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aaf5" w14:textId="8c5a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Адамдардың жарақаттануларына немесе қаза болуларына әкеп соққан жол-көлік оқиғалары туралы" есеп нысанын және оны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2015 жылғы 16 қарашадағы № 131 бұйрығы. Қазақстан Республикасының Әділет министрлігінде 2015 жылы 11 желтоқсанда № 12397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Бас Прокурорының 27.09.2022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күнiнен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12-бабының </w:t>
      </w:r>
      <w:r>
        <w:rPr>
          <w:rFonts w:ascii="Times New Roman"/>
          <w:b w:val="false"/>
          <w:i w:val="false"/>
          <w:color w:val="000000"/>
          <w:sz w:val="28"/>
        </w:rPr>
        <w:t>4-тармағын</w:t>
      </w:r>
      <w:r>
        <w:rPr>
          <w:rFonts w:ascii="Times New Roman"/>
          <w:b w:val="false"/>
          <w:i w:val="false"/>
          <w:color w:val="000000"/>
          <w:sz w:val="28"/>
        </w:rPr>
        <w:t xml:space="preserve">, 3-тармағының </w:t>
      </w:r>
      <w:r>
        <w:rPr>
          <w:rFonts w:ascii="Times New Roman"/>
          <w:b w:val="false"/>
          <w:i w:val="false"/>
          <w:color w:val="000000"/>
          <w:sz w:val="28"/>
        </w:rPr>
        <w:t>13) тармақшасын</w:t>
      </w:r>
      <w:r>
        <w:rPr>
          <w:rFonts w:ascii="Times New Roman"/>
          <w:b w:val="false"/>
          <w:i w:val="false"/>
          <w:color w:val="000000"/>
          <w:sz w:val="28"/>
        </w:rPr>
        <w:t xml:space="preserve"> іске асыру мақсатында Қазақстан Республикасы Президентінің 2017 жылғы 13 қазандағы № 563 Жарлығымен бекітілген "Қазақстан Республикасының прокуратура органдарының кейбір мәселелері туралы" Қазақстан Республикасының Бас прокуратурасы туралы ереженің 19-тармағының </w:t>
      </w:r>
      <w:r>
        <w:rPr>
          <w:rFonts w:ascii="Times New Roman"/>
          <w:b w:val="false"/>
          <w:i w:val="false"/>
          <w:color w:val="000000"/>
          <w:sz w:val="28"/>
        </w:rPr>
        <w:t>37)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24.08.2023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"Адамдардың жарақаттануларына немесе қаза болуларына әкеп соққан жол көлік оқиғалары туралы" есеп нысаны;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"Адамдардың жарақаттануларына немесе қаза болуларына әкеп соққан жол көлік оқиғалары туралы" есебін қалыптастыру жөніндегі нұсқаулық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27.09.2022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w:t>
      </w:r>
    </w:p>
    <w:bookmarkEnd w:id="2"/>
    <w:bookmarkStart w:name="z6" w:id="3"/>
    <w:p>
      <w:pPr>
        <w:spacing w:after="0"/>
        <w:ind w:left="0"/>
        <w:jc w:val="both"/>
      </w:pPr>
      <w:r>
        <w:rPr>
          <w:rFonts w:ascii="Times New Roman"/>
          <w:b w:val="false"/>
          <w:i w:val="false"/>
          <w:color w:val="000000"/>
          <w:sz w:val="28"/>
        </w:rPr>
        <w:t xml:space="preserve">
      1) осы бірлескен бұйрықтың Қазақстан Республикасы Әділет министрлігінде мемлекеттік тіркелуін; </w:t>
      </w:r>
    </w:p>
    <w:bookmarkEnd w:id="3"/>
    <w:bookmarkStart w:name="z7" w:id="4"/>
    <w:p>
      <w:pPr>
        <w:spacing w:after="0"/>
        <w:ind w:left="0"/>
        <w:jc w:val="both"/>
      </w:pPr>
      <w:r>
        <w:rPr>
          <w:rFonts w:ascii="Times New Roman"/>
          <w:b w:val="false"/>
          <w:i w:val="false"/>
          <w:color w:val="000000"/>
          <w:sz w:val="28"/>
        </w:rPr>
        <w:t xml:space="preserve">
      2) осы бұйрықтың мерзімді баспа басылымдарында және "Әділет" ақпараттық-құқықтық жүйесінде ресми жариялануын; </w:t>
      </w:r>
    </w:p>
    <w:bookmarkEnd w:id="4"/>
    <w:bookmarkStart w:name="z8" w:id="5"/>
    <w:p>
      <w:pPr>
        <w:spacing w:after="0"/>
        <w:ind w:left="0"/>
        <w:jc w:val="both"/>
      </w:pPr>
      <w:r>
        <w:rPr>
          <w:rFonts w:ascii="Times New Roman"/>
          <w:b w:val="false"/>
          <w:i w:val="false"/>
          <w:color w:val="000000"/>
          <w:sz w:val="28"/>
        </w:rPr>
        <w:t xml:space="preserve">
      3) осы бұйрықтың Қазақстан Республикасы Бас прокуратурасының ресми интернет-ресурсында орналастырылуын қамтамасыз етсін. </w:t>
      </w:r>
    </w:p>
    <w:bookmarkEnd w:id="5"/>
    <w:bookmarkStart w:name="z9" w:id="6"/>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131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7"/>
    <w:p>
      <w:pPr>
        <w:spacing w:after="0"/>
        <w:ind w:left="0"/>
        <w:jc w:val="left"/>
      </w:pPr>
      <w:r>
        <w:rPr>
          <w:rFonts w:ascii="Times New Roman"/>
          <w:b/>
          <w:i w:val="false"/>
          <w:color w:val="000000"/>
        </w:rPr>
        <w:t xml:space="preserve"> "Адамдардың жарақаттануларына немесе қаза болуларына әкеп соққан жол-көлік оқиғалары туралы" есеп</w:t>
      </w:r>
    </w:p>
    <w:bookmarkEnd w:id="7"/>
    <w:p>
      <w:pPr>
        <w:spacing w:after="0"/>
        <w:ind w:left="0"/>
        <w:jc w:val="both"/>
      </w:pPr>
      <w:r>
        <w:rPr>
          <w:rFonts w:ascii="Times New Roman"/>
          <w:b w:val="false"/>
          <w:i w:val="false"/>
          <w:color w:val="ff0000"/>
          <w:sz w:val="28"/>
        </w:rPr>
        <w:t xml:space="preserve">
      Ескерту. 1-қосымша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66" w:id="8"/>
    <w:p>
      <w:pPr>
        <w:spacing w:after="0"/>
        <w:ind w:left="0"/>
        <w:jc w:val="left"/>
      </w:pPr>
      <w:r>
        <w:rPr>
          <w:rFonts w:ascii="Times New Roman"/>
          <w:b/>
          <w:i w:val="false"/>
          <w:color w:val="000000"/>
        </w:rPr>
        <w:t xml:space="preserve"> 1-кесте. Жол-көлік оқиғалары (бұдан әрі - ЖКО) жасалған жері, кінәлі және ЖКО түрлері бойынша туралы мәліметтер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жері, кінәлі және ЖКО түрі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жолдарда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жолдарда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жолдарда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жолдарда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ЖКО-ға кінәлі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көлік құралының (бұдан әрі – КҚ) жүргізушісі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(7-жолдан)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компаниялары (8-жолдан)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такси жүргізушілері мен таксилер (8-жолдан)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жүргізушісі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жолаушыларды тасымалдауды жүзеге асырады (11-жолдан)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КҚ жүргізушісі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мопед жүргізушісі (оның ішінде сыртқы қозғалтқышы бар велосипедтер, мокикилер, скутерлер)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электрлік КҚ жүргізушісі (электр скутерлері мен мопедтерден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скутерлер жүргізушісі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КҚ жүргізушісі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бетпе-бет соқтығыс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соқтығыс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соқтығыс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көлік құралын соғу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кедергіге соғу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жүргіншіні қағып кету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велосипедшіні қағып кету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көлігімен соқтығысу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 соғу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құлады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скутердің жүргізушісін қағып кетті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электр электрік скутердің жүргізушісін қағып кетті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мопед жүргізушісін қағып кетті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оқиға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9"/>
    <w:p>
      <w:pPr>
        <w:spacing w:after="0"/>
        <w:ind w:left="0"/>
        <w:jc w:val="left"/>
      </w:pPr>
      <w:r>
        <w:rPr>
          <w:rFonts w:ascii="Times New Roman"/>
          <w:b/>
          <w:i w:val="false"/>
          <w:color w:val="000000"/>
        </w:rPr>
        <w:t xml:space="preserve"> "Адамдардың жарақаттануларына немесе қаза болуларына әкеп соққан жол-көлік оқиғалары туралы" есеп</w:t>
      </w:r>
    </w:p>
    <w:bookmarkEnd w:id="9"/>
    <w:bookmarkStart w:name="z68" w:id="10"/>
    <w:p>
      <w:pPr>
        <w:spacing w:after="0"/>
        <w:ind w:left="0"/>
        <w:jc w:val="left"/>
      </w:pPr>
      <w:r>
        <w:rPr>
          <w:rFonts w:ascii="Times New Roman"/>
          <w:b/>
          <w:i w:val="false"/>
          <w:color w:val="000000"/>
        </w:rPr>
        <w:t xml:space="preserve"> 2-кесте. ЖКО ықпал еткен факторлар туралы ақпарат ( жасалған жері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 ықпал еткен факторлар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жолдарда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жолдарда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қозғалысықағидаларын(бұдан әрі - ЖҚЕ)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ЖҚЕ немесе жол белгілерімен белгіленген жылдамдықтан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жарық немесе реттеушінің белгі беруіне бағынбау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мен белгі қою талаптарын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немесе басқа жол пайдаланушыларға қозғалыстағы басымдылықты ұсынбау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бағыттарын тоқтату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аудандарда жол қозғалысы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қиылыстарынан өту немесе жолдың жүру бөлігін қиып өту қағидаларын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жасау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КҚ-нің жолдың жүріс бөлігінде орналасуы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жол қозғалысы сызығына шығу, немесе басып озу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 немесе КҚ тұрақтары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құралдарын қолдану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өткелдерінен өту қағидаларын сақтамау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және шаршаған күйде КҚ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КҚ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жүргізушілердің жол қозғалысы қауiпсiздiгiн қамтамасыз ету ережелерiн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ақаулары бар КҚ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мен жол қозғалысының өзге де қатысушылардың ережелерді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айдау қағидаларын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жұмыстарына, коммуникациялардың мазмұнына қойылатын талаптарды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ЖҚЕ бұзудың басқа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факторлар (жол кемшіліктері)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тайғақ жабын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емес жабын, жолдың дағдылылығы, ойымдар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жиегінің қанағаттандырмайтын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өтпесі қаранымының жол кеңдігіне сәйкес келмеуі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өткелінің талаптарға сәйкес келмеуі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жолдың жоқтығы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жүргіншілерге арналған жолдың жоқтығы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өңірлерде қоршаудың болмауы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бөлігінің жеткіліксіз жарықтандырылуы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өндірісі орындарында қоршаудың және белгі беру құралдарының болмауы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белгілерінің жоқтығы немесе олардың дұрыс қолданылмауы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қамтамасыз ететін техникалық құралдардың ақауы немесе олардың нашар көрінуі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белгілеуінің жоқтығы немесе оның нашар көрінуі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жағдай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жолдарда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жолдарда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жарақаттанғандар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11"/>
    <w:p>
      <w:pPr>
        <w:spacing w:after="0"/>
        <w:ind w:left="0"/>
        <w:jc w:val="left"/>
      </w:pPr>
      <w:r>
        <w:rPr>
          <w:rFonts w:ascii="Times New Roman"/>
          <w:b/>
          <w:i w:val="false"/>
          <w:color w:val="000000"/>
        </w:rPr>
        <w:t xml:space="preserve"> "Адамдардың жарақаттануларына немесе қаза болуларына әкеп соққан жол-көлік оқиғалары туралы" есеп"</w:t>
      </w:r>
    </w:p>
    <w:bookmarkEnd w:id="11"/>
    <w:bookmarkStart w:name="z70" w:id="12"/>
    <w:p>
      <w:pPr>
        <w:spacing w:after="0"/>
        <w:ind w:left="0"/>
        <w:jc w:val="left"/>
      </w:pPr>
      <w:r>
        <w:rPr>
          <w:rFonts w:ascii="Times New Roman"/>
          <w:b/>
          <w:i w:val="false"/>
          <w:color w:val="000000"/>
        </w:rPr>
        <w:t xml:space="preserve"> 3-кесте. ЖКО ықпал еткен факторлар туралы ақпарат (кінәлі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ықпал еткен факторлар және ЖКО түрлері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кінәлі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КҚ жүргізушісі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жүргізушісі (1-бағаннан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таксопарк жүргізушісі (2-бағаннан)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такси жүргізушілері мен таксилер (2-бағаннан)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жүргізушісі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жолаушыларды тасымалдауды жүзеге асырады (5-бағаннан)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КҚ жүргізушісі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ережелерін (бұдан әрі - ЖҚЕ)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ЖҚЕ немесе жол белгілерімен белгіленген жылдамдықтан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жарық немесе реттеушінің белгі беруіне бағынбау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мен белгі қою талаптарын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немесе басқа жол пайдаланушыларға қозғалыстағы басымдылықты ұсынбау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бағыттарын тоқтату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аудандарда жол қозғалысы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қиылыстарынан өту немесе жолдың жүру бөлігін қиып өту қағидаларын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жасау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КҚ-нің жолдың жүріс бөлігінде орналасуы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жол қозғалысы сызығына шығу, немесе басып озу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 немесе КҚ тұрақтары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құралдарын қолдану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өткелдерінен өту қағидаларын сақтамау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және шаршаған күйде КҚ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КҚ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жүргізушілердің жол қозғалысы қауiпсiздiгiн қамтамасыз ету ережелерiн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ақаулары бар КҚ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мен жол қозғалысының өзге де қатысушылардың ережелерді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айдау қағидаларын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жұмыстарына, коммуникациялардың мазмұнына қойылатын талаптарды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ЖҚЕ бұзудың өзге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бетпе-бет соқтығыс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соқтығыс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соқтығыс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КҚ соғу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кедергіге соғу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жүргіншіні қағып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велосипедшіні қағып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көлігімен соқтығысу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 соғу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құлады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скутердің жүргізушісін қағып кетті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электр КҚ жүргізушісін қағып кеткен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мопед жүргізушісін қағып кетті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оқиға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мопед жүргізушісі (оның ішінде аспалы моторлы велосипедтер, мокиктер, скутерлер)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электр қуаты жүргізушісі (электрлік скутерлер мен мопедтерден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скутер жүргізушісі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КҚ жүргізушісі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71" w:id="13"/>
    <w:p>
      <w:pPr>
        <w:spacing w:after="0"/>
        <w:ind w:left="0"/>
        <w:jc w:val="left"/>
      </w:pPr>
      <w:r>
        <w:rPr>
          <w:rFonts w:ascii="Times New Roman"/>
          <w:b/>
          <w:i w:val="false"/>
          <w:color w:val="000000"/>
        </w:rPr>
        <w:t xml:space="preserve"> "Адамдардың жарақаттануларына немесе қаза болуларына әкеп соққан жол-көлік оқиғалары туралы" есеп</w:t>
      </w:r>
    </w:p>
    <w:bookmarkEnd w:id="13"/>
    <w:bookmarkStart w:name="z72" w:id="14"/>
    <w:p>
      <w:pPr>
        <w:spacing w:after="0"/>
        <w:ind w:left="0"/>
        <w:jc w:val="left"/>
      </w:pPr>
      <w:r>
        <w:rPr>
          <w:rFonts w:ascii="Times New Roman"/>
          <w:b/>
          <w:i w:val="false"/>
          <w:color w:val="000000"/>
        </w:rPr>
        <w:t xml:space="preserve"> 4-кесте. ЖКО-ға кінәлі қатысушылар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ЖКО-ға кінәлі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қатысушының мас болу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кінәсінен жараланды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кінәсінен қаза тапты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орнынан қашып кеткен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/азаматтығы жоқ адам /қандас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Жүргіншіні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орнынан қашып кеткен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/азаматтығы жоқ адам /қандас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жөндеу-құрылыс жұмыстарын жүргізетін мердігерлер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иесі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арнайы органдардың қызметкері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жылдар және одан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15"/>
    <w:p>
      <w:pPr>
        <w:spacing w:after="0"/>
        <w:ind w:left="0"/>
        <w:jc w:val="left"/>
      </w:pPr>
      <w:r>
        <w:rPr>
          <w:rFonts w:ascii="Times New Roman"/>
          <w:b/>
          <w:i w:val="false"/>
          <w:color w:val="000000"/>
        </w:rPr>
        <w:t xml:space="preserve"> "Адамдардың жарақаттануларына немесе қаза болуларына әкеп соққан жол-көлік оқиғалары туралы" есеп</w:t>
      </w:r>
    </w:p>
    <w:bookmarkEnd w:id="15"/>
    <w:bookmarkStart w:name="z74" w:id="16"/>
    <w:p>
      <w:pPr>
        <w:spacing w:after="0"/>
        <w:ind w:left="0"/>
        <w:jc w:val="left"/>
      </w:pPr>
      <w:r>
        <w:rPr>
          <w:rFonts w:ascii="Times New Roman"/>
          <w:b/>
          <w:i w:val="false"/>
          <w:color w:val="000000"/>
        </w:rPr>
        <w:t xml:space="preserve"> 5-кесте. Зардап шеккен ЖКО-ға қатысушылар туралы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ЖКО-ға қатысушы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ададмар</w:t>
            </w:r>
          </w:p>
          <w:p>
            <w:pPr>
              <w:spacing w:after="20"/>
              <w:ind w:left="20"/>
              <w:jc w:val="both"/>
            </w:pPr>
            <w:r>
              <w:rPr>
                <w:rFonts w:ascii="Times New Roman"/>
                <w:b w:val="false"/>
                <w:i w:val="false"/>
                <w:color w:val="000000"/>
                <w:sz w:val="20"/>
              </w:rPr>
              <w:t>
барлық адамдар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арнайы органдардың қызметкері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/азаматтығы жоқ адам /қандас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Жүргіншіні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/азаматтығы жоқ адам /қандас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/азаматтығы жоқ адам /қандас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жылдар және одан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131 бұйрығына</w:t>
            </w:r>
            <w:r>
              <w:br/>
            </w:r>
            <w:r>
              <w:rPr>
                <w:rFonts w:ascii="Times New Roman"/>
                <w:b w:val="false"/>
                <w:i w:val="false"/>
                <w:color w:val="000000"/>
                <w:sz w:val="20"/>
              </w:rPr>
              <w:t>2-қосымша</w:t>
            </w:r>
          </w:p>
        </w:tc>
      </w:tr>
    </w:tbl>
    <w:bookmarkStart w:name="z13" w:id="17"/>
    <w:p>
      <w:pPr>
        <w:spacing w:after="0"/>
        <w:ind w:left="0"/>
        <w:jc w:val="left"/>
      </w:pPr>
      <w:r>
        <w:rPr>
          <w:rFonts w:ascii="Times New Roman"/>
          <w:b/>
          <w:i w:val="false"/>
          <w:color w:val="000000"/>
        </w:rPr>
        <w:t xml:space="preserve"> "Адамдардың жарақаттанулары немесе қаза болуларына әкеп соққан жол көлік оқиғалары туралы" есепті қалыптастыру жөніндегі нұсқаулық</w:t>
      </w:r>
    </w:p>
    <w:bookmarkEnd w:id="17"/>
    <w:p>
      <w:pPr>
        <w:spacing w:after="0"/>
        <w:ind w:left="0"/>
        <w:jc w:val="both"/>
      </w:pPr>
      <w:r>
        <w:rPr>
          <w:rFonts w:ascii="Times New Roman"/>
          <w:b w:val="false"/>
          <w:i w:val="false"/>
          <w:color w:val="ff0000"/>
          <w:sz w:val="28"/>
        </w:rPr>
        <w:t xml:space="preserve">
      Ескерту. Нұсқаулық жаңа редакцияда – ҚР Бас Прокурорының 27.09.2022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күнiнен кейін қолданысқа енгізіледі) бұйрығымен.</w:t>
      </w:r>
    </w:p>
    <w:bookmarkStart w:name="z19" w:id="18"/>
    <w:p>
      <w:pPr>
        <w:spacing w:after="0"/>
        <w:ind w:left="0"/>
        <w:jc w:val="left"/>
      </w:pPr>
      <w:r>
        <w:rPr>
          <w:rFonts w:ascii="Times New Roman"/>
          <w:b/>
          <w:i w:val="false"/>
          <w:color w:val="000000"/>
        </w:rPr>
        <w:t xml:space="preserve"> 1-тарау. Жалпы ережелер</w:t>
      </w:r>
    </w:p>
    <w:bookmarkEnd w:id="18"/>
    <w:bookmarkStart w:name="z20" w:id="19"/>
    <w:p>
      <w:pPr>
        <w:spacing w:after="0"/>
        <w:ind w:left="0"/>
        <w:jc w:val="both"/>
      </w:pPr>
      <w:r>
        <w:rPr>
          <w:rFonts w:ascii="Times New Roman"/>
          <w:b w:val="false"/>
          <w:i w:val="false"/>
          <w:color w:val="000000"/>
          <w:sz w:val="28"/>
        </w:rPr>
        <w:t>
      1. Осы "Адамдардың жарақаттанулары немесе қаза болуларына әкеп соққан жол көлік оқиғалары туралы" есепті қалыптастыру жөніндегі нұсқаулық (бұдан әрі – есеп) жол-көлік жарақаттанулары және адам өлімі көрсеткіштерін құрайтын есепті қалыптастыру жөніндегі қағидаларды нақтылайды.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 Осы Нұсқаулықта мынадай ұғымдар пайдаланылады:</w:t>
      </w:r>
    </w:p>
    <w:bookmarkEnd w:id="20"/>
    <w:bookmarkStart w:name="z75" w:id="21"/>
    <w:p>
      <w:pPr>
        <w:spacing w:after="0"/>
        <w:ind w:left="0"/>
        <w:jc w:val="both"/>
      </w:pPr>
      <w:r>
        <w:rPr>
          <w:rFonts w:ascii="Times New Roman"/>
          <w:b w:val="false"/>
          <w:i w:val="false"/>
          <w:color w:val="000000"/>
          <w:sz w:val="28"/>
        </w:rPr>
        <w:t>
      1) есептен жасырылған жол-көлік оқиғасы – бұл негіздердің болуына қарамастан есепке қою үшін шаралар қабылданбаған адамның денсаулығына зиян келтіруге, өліміне әкеп соқтырған жол-көлік оқиғасы;</w:t>
      </w:r>
    </w:p>
    <w:bookmarkEnd w:id="21"/>
    <w:bookmarkStart w:name="z76" w:id="22"/>
    <w:p>
      <w:pPr>
        <w:spacing w:after="0"/>
        <w:ind w:left="0"/>
        <w:jc w:val="both"/>
      </w:pPr>
      <w:r>
        <w:rPr>
          <w:rFonts w:ascii="Times New Roman"/>
          <w:b w:val="false"/>
          <w:i w:val="false"/>
          <w:color w:val="000000"/>
          <w:sz w:val="28"/>
        </w:rPr>
        <w:t>
      2) жаяу жүргінші – жолда көлік құралынан тыс жерде тұрған және онда жұмыс жүргізіп жатпаған адам. Мүгедектігі бар адамдарға арналған кресло-арбалармен жүріп-тұратын, велосипедті, электр самокатты, шағын электр көлік құралын, мопедті, мотоциклді жетелеп әкеле жатқан, шана, арба, балалар арбасын сүйретіп келе жатқан жеке адамдар жаяу жүргіншілерге теңестіріледі;</w:t>
      </w:r>
    </w:p>
    <w:bookmarkEnd w:id="22"/>
    <w:bookmarkStart w:name="z77" w:id="23"/>
    <w:p>
      <w:pPr>
        <w:spacing w:after="0"/>
        <w:ind w:left="0"/>
        <w:jc w:val="both"/>
      </w:pPr>
      <w:r>
        <w:rPr>
          <w:rFonts w:ascii="Times New Roman"/>
          <w:b w:val="false"/>
          <w:i w:val="false"/>
          <w:color w:val="000000"/>
          <w:sz w:val="28"/>
        </w:rPr>
        <w:t xml:space="preserve">
      3) жол – "Жол жүрісі туралы" Қазақстан Республикасының Заңында белгіленген тәртіппен көлік құралдары мен жаяу жүргіншілердің жүруі үшін жайластырылған немесе ыңғайластырылған және пайдаланылатын жердің барлық бөлінген жолағы не жасанды құрылыстың үсті. </w:t>
      </w:r>
    </w:p>
    <w:bookmarkEnd w:id="23"/>
    <w:p>
      <w:pPr>
        <w:spacing w:after="0"/>
        <w:ind w:left="0"/>
        <w:jc w:val="both"/>
      </w:pPr>
      <w:r>
        <w:rPr>
          <w:rFonts w:ascii="Times New Roman"/>
          <w:b w:val="false"/>
          <w:i w:val="false"/>
          <w:color w:val="000000"/>
          <w:sz w:val="28"/>
        </w:rPr>
        <w:t>
      Жол бір немесе бірнеше жүру бөліктерін, сондай-ақ трамвай жолдарын, тротуарларды, жол жиектерін және олар болған кезде бөлу жолақтарын қамтиды;</w:t>
      </w:r>
    </w:p>
    <w:bookmarkStart w:name="z78" w:id="24"/>
    <w:p>
      <w:pPr>
        <w:spacing w:after="0"/>
        <w:ind w:left="0"/>
        <w:jc w:val="both"/>
      </w:pPr>
      <w:r>
        <w:rPr>
          <w:rFonts w:ascii="Times New Roman"/>
          <w:b w:val="false"/>
          <w:i w:val="false"/>
          <w:color w:val="000000"/>
          <w:sz w:val="28"/>
        </w:rPr>
        <w:t>
      4) жолаушы – көлік құралының үстінде (ішінде) отыратын және оны басқармайтын адам;</w:t>
      </w:r>
    </w:p>
    <w:bookmarkEnd w:id="24"/>
    <w:bookmarkStart w:name="z79" w:id="25"/>
    <w:p>
      <w:pPr>
        <w:spacing w:after="0"/>
        <w:ind w:left="0"/>
        <w:jc w:val="both"/>
      </w:pPr>
      <w:r>
        <w:rPr>
          <w:rFonts w:ascii="Times New Roman"/>
          <w:b w:val="false"/>
          <w:i w:val="false"/>
          <w:color w:val="000000"/>
          <w:sz w:val="28"/>
        </w:rPr>
        <w:t xml:space="preserve">
      5) жол-көлік оқиғасы (бұдан әрі – ЖКО) – көлік құралының жолда жүруі процесінде және оның қатысуымен туындаған, адамның денсаулығына зиян келтіруге, адам өліміне, көлік құралдарының, құрылыстардың, жүктердің бүлінуіне немесе өзге де материалдық залалға әкеп соққан оқиға; </w:t>
      </w:r>
    </w:p>
    <w:bookmarkEnd w:id="25"/>
    <w:bookmarkStart w:name="z80" w:id="26"/>
    <w:p>
      <w:pPr>
        <w:spacing w:after="0"/>
        <w:ind w:left="0"/>
        <w:jc w:val="both"/>
      </w:pPr>
      <w:r>
        <w:rPr>
          <w:rFonts w:ascii="Times New Roman"/>
          <w:b w:val="false"/>
          <w:i w:val="false"/>
          <w:color w:val="000000"/>
          <w:sz w:val="28"/>
        </w:rPr>
        <w:t>
      6) жүргізуші – көлік құралын басқаратын адам, жол бойымен мал, табын, жүк артылған, жегілген малды немесе мініс жануарын айдаушы;</w:t>
      </w:r>
    </w:p>
    <w:bookmarkEnd w:id="26"/>
    <w:bookmarkStart w:name="z81" w:id="27"/>
    <w:p>
      <w:pPr>
        <w:spacing w:after="0"/>
        <w:ind w:left="0"/>
        <w:jc w:val="both"/>
      </w:pPr>
      <w:r>
        <w:rPr>
          <w:rFonts w:ascii="Times New Roman"/>
          <w:b w:val="false"/>
          <w:i w:val="false"/>
          <w:color w:val="000000"/>
          <w:sz w:val="28"/>
        </w:rPr>
        <w:t>
      7) көлік құралы (бұдан әрі – КҚ) – жолдар бойынша адамдарды, үстінде орнатылған тауарлар немесе жабдықтарды тасымалдауға арналған құрылғы;</w:t>
      </w:r>
    </w:p>
    <w:bookmarkEnd w:id="27"/>
    <w:bookmarkStart w:name="z82" w:id="28"/>
    <w:p>
      <w:pPr>
        <w:spacing w:after="0"/>
        <w:ind w:left="0"/>
        <w:jc w:val="both"/>
      </w:pPr>
      <w:r>
        <w:rPr>
          <w:rFonts w:ascii="Times New Roman"/>
          <w:b w:val="false"/>
          <w:i w:val="false"/>
          <w:color w:val="000000"/>
          <w:sz w:val="28"/>
        </w:rPr>
        <w:t>
      8) Ұлттық куәландырушы орталықтың электрондық цифрлық қолтаңбасы (бұдан әрі – ЭЦҚ) – электрондық цифрлық қолтаңба құралдарымен жасалған және электрондық құжаттың дұрыстығын, оның тиесілігін және мазмұнының өзгермегендігін растайтын электрондық цифрлық нышандар жиынтығы.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3. Есеп мынадай электрондық ақпараттық есепке алу құжаттарының (бұдан әрі – ЭАЕҚ) негізінде қалыптастырылады:</w:t>
      </w:r>
    </w:p>
    <w:bookmarkEnd w:id="29"/>
    <w:p>
      <w:pPr>
        <w:spacing w:after="0"/>
        <w:ind w:left="0"/>
        <w:jc w:val="both"/>
      </w:pPr>
      <w:r>
        <w:rPr>
          <w:rFonts w:ascii="Times New Roman"/>
          <w:b w:val="false"/>
          <w:i w:val="false"/>
          <w:color w:val="000000"/>
          <w:sz w:val="28"/>
        </w:rPr>
        <w:t>
      осы Нұсқаулықтың 1-қосымшасына сәйкес нысан бойынша "Жол-көлік оқиғасын есепке алу карточкасы" (бұдан әрі – ЖКО-1);</w:t>
      </w:r>
    </w:p>
    <w:p>
      <w:pPr>
        <w:spacing w:after="0"/>
        <w:ind w:left="0"/>
        <w:jc w:val="both"/>
      </w:pPr>
      <w:r>
        <w:rPr>
          <w:rFonts w:ascii="Times New Roman"/>
          <w:b w:val="false"/>
          <w:i w:val="false"/>
          <w:color w:val="000000"/>
          <w:sz w:val="28"/>
        </w:rPr>
        <w:t>
      осы Нұсқаулықтың 2-қосымшасына сәйкес нысан бойынша "Жол көлік оқиғасы салдарынан жарақаттанған немесе қаза болған адам туралы карточка" (бұдан әрі – ЖКО-2);</w:t>
      </w:r>
    </w:p>
    <w:p>
      <w:pPr>
        <w:spacing w:after="0"/>
        <w:ind w:left="0"/>
        <w:jc w:val="both"/>
      </w:pPr>
      <w:r>
        <w:rPr>
          <w:rFonts w:ascii="Times New Roman"/>
          <w:b w:val="false"/>
          <w:i w:val="false"/>
          <w:color w:val="000000"/>
          <w:sz w:val="28"/>
        </w:rPr>
        <w:t>
      осы Нұсқаулықтың 3-қосымшасына сәйкес нысан бойынша "Қазақстан Республикасының Қылмыстық-процестік кодексiнің 200-бабының (бұдан әрі – ҚР ҚПК) тәртібінде енгізілген ұсынуларды есепке алу карточкасы" (бұдан әрі – ЖКО-3);</w:t>
      </w:r>
    </w:p>
    <w:p>
      <w:pPr>
        <w:spacing w:after="0"/>
        <w:ind w:left="0"/>
        <w:jc w:val="both"/>
      </w:pPr>
      <w:r>
        <w:rPr>
          <w:rFonts w:ascii="Times New Roman"/>
          <w:b w:val="false"/>
          <w:i w:val="false"/>
          <w:color w:val="000000"/>
          <w:sz w:val="28"/>
        </w:rPr>
        <w:t>
      осы Нұсқаулықтың 4-қосымшасына сәйкес нысан бойынша "ҚР ҚПК-нің 200-бабының тәртібінде енгізіліп қаралған ұсынымдар бойынша шешімдерді есепке алу карточкасы" (бұдан әрі – ЖКО-4).</w:t>
      </w:r>
    </w:p>
    <w:p>
      <w:pPr>
        <w:spacing w:after="0"/>
        <w:ind w:left="0"/>
        <w:jc w:val="both"/>
      </w:pPr>
      <w:r>
        <w:rPr>
          <w:rFonts w:ascii="Times New Roman"/>
          <w:b w:val="false"/>
          <w:i w:val="false"/>
          <w:color w:val="000000"/>
          <w:sz w:val="28"/>
        </w:rPr>
        <w:t>
      ЖКО туралы ЭАЕҚ адамдардың жарақаттануларына немесе қаза болған жағдайда енгізіледі.</w:t>
      </w:r>
    </w:p>
    <w:p>
      <w:pPr>
        <w:spacing w:after="0"/>
        <w:ind w:left="0"/>
        <w:jc w:val="both"/>
      </w:pPr>
      <w:r>
        <w:rPr>
          <w:rFonts w:ascii="Times New Roman"/>
          <w:b w:val="false"/>
          <w:i w:val="false"/>
          <w:color w:val="000000"/>
          <w:sz w:val="28"/>
        </w:rPr>
        <w:t xml:space="preserve">
      Егер қаза болу мен ЖКО арасында құжатпен расталған себеп-салдарлық байланыс болған кезде ЖКО орнында немесе оқиғадан кейін алған дене жарақаттарынан қайтыс болса, адам ЖКО нәтижесінде қаза тапқандар ретінде есепке алынады. </w:t>
      </w:r>
    </w:p>
    <w:p>
      <w:pPr>
        <w:spacing w:after="0"/>
        <w:ind w:left="0"/>
        <w:jc w:val="both"/>
      </w:pPr>
      <w:r>
        <w:rPr>
          <w:rFonts w:ascii="Times New Roman"/>
          <w:b w:val="false"/>
          <w:i w:val="false"/>
          <w:color w:val="000000"/>
          <w:sz w:val="28"/>
        </w:rPr>
        <w:t>
      Егер медициналық қызметкерлер (жедел жәрдем) ЖКО орнында немесе медициналық ұйымда денсаулығына зиян келтіру диагнозы қойылса, адам ЖКО нәтижесінде жараланған (жарақат алған) ретінде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xml:space="preserve">
      4. ЭАЕҚ-ны Сотқа дейінгі тергеп-тексерулердің бірыңғай тізіліміне (бұдан әрі – СДТБТ) енгізуді ішкі істер органдарының әкімшілік полициясының бөлімшелері (бұдан әрі – әкімшілік полиция бөлімшелері) қамтамасыз етеді. </w:t>
      </w:r>
    </w:p>
    <w:bookmarkEnd w:id="30"/>
    <w:bookmarkStart w:name="z35" w:id="31"/>
    <w:p>
      <w:pPr>
        <w:spacing w:after="0"/>
        <w:ind w:left="0"/>
        <w:jc w:val="both"/>
      </w:pPr>
      <w:r>
        <w:rPr>
          <w:rFonts w:ascii="Times New Roman"/>
          <w:b w:val="false"/>
          <w:i w:val="false"/>
          <w:color w:val="000000"/>
          <w:sz w:val="28"/>
        </w:rPr>
        <w:t>
      5. ҚСжАЕК-тің аумақтық органдары адамдардың қаза болуына немесе жарақаттануына әкеп соққан ЖКО туралы құқықтық статистикалық ақпараттың тұтастығына, объективтiлiгiне, анықтығына және жеткiлiктілігiне қадағалауды жүзеге асырады және осы мәселе бойынша айына кемінде бір рет тексерулер жүргізеді.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6" w:id="32"/>
    <w:p>
      <w:pPr>
        <w:spacing w:after="0"/>
        <w:ind w:left="0"/>
        <w:jc w:val="left"/>
      </w:pPr>
      <w:r>
        <w:rPr>
          <w:rFonts w:ascii="Times New Roman"/>
          <w:b/>
          <w:i w:val="false"/>
          <w:color w:val="000000"/>
        </w:rPr>
        <w:t xml:space="preserve"> 2-тарау. ЭАЕҚ-ны енгізу</w:t>
      </w:r>
    </w:p>
    <w:bookmarkEnd w:id="32"/>
    <w:bookmarkStart w:name="z37" w:id="33"/>
    <w:p>
      <w:pPr>
        <w:spacing w:after="0"/>
        <w:ind w:left="0"/>
        <w:jc w:val="both"/>
      </w:pPr>
      <w:r>
        <w:rPr>
          <w:rFonts w:ascii="Times New Roman"/>
          <w:b w:val="false"/>
          <w:i w:val="false"/>
          <w:color w:val="000000"/>
          <w:sz w:val="28"/>
        </w:rPr>
        <w:t>
      6. Жоқ (белгісіз) мәліметтерді қоспағанда, міндетті түрде толтыруға арналған ЭАЕҚ-ның барлық деректемелері.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ЖКО-1 ЭАЕҚ әрбір ЖКО-ға толтырылады. </w:t>
      </w:r>
    </w:p>
    <w:p>
      <w:pPr>
        <w:spacing w:after="0"/>
        <w:ind w:left="0"/>
        <w:jc w:val="both"/>
      </w:pPr>
      <w:r>
        <w:rPr>
          <w:rFonts w:ascii="Times New Roman"/>
          <w:b w:val="false"/>
          <w:i w:val="false"/>
          <w:color w:val="000000"/>
          <w:sz w:val="28"/>
        </w:rPr>
        <w:t>
      "Карточка нөмірі" 1-деректемеде бірінші жұп санмен – толтырған жыл, екінші жұп санмен – облыстар, республикалық маңызы бар қалалар мен астана коды, үшінші жұп санмен – ауданның немесе қаланың коды, төртінші жұп санмен – ведомство коды, тоғызыншы санмен – резервті нөмірі және соңғы сандармен (5 белгі) әкімшілік полиция бөлімшесінің ЖКО есепке алу журналында тіркелген карточканың реттік нөмірі белгіленеді, одан әрі тіркеуші орган көрсетіледі.</w:t>
      </w:r>
    </w:p>
    <w:p>
      <w:pPr>
        <w:spacing w:after="0"/>
        <w:ind w:left="0"/>
        <w:jc w:val="both"/>
      </w:pPr>
      <w:r>
        <w:rPr>
          <w:rFonts w:ascii="Times New Roman"/>
          <w:b w:val="false"/>
          <w:i w:val="false"/>
          <w:color w:val="000000"/>
          <w:sz w:val="28"/>
        </w:rPr>
        <w:t>
      3-деректеме ЖКО-ның күні туралы мәліметті қамтиды, ол санмен белгіленеді мысалы, 01.01.2015ж.</w:t>
      </w:r>
    </w:p>
    <w:p>
      <w:pPr>
        <w:spacing w:after="0"/>
        <w:ind w:left="0"/>
        <w:jc w:val="both"/>
      </w:pPr>
      <w:r>
        <w:rPr>
          <w:rFonts w:ascii="Times New Roman"/>
          <w:b w:val="false"/>
          <w:i w:val="false"/>
          <w:color w:val="000000"/>
          <w:sz w:val="28"/>
        </w:rPr>
        <w:t>
      6-деректемеде ЖКО-ның орны көрсетіледі, мәлімет сәйкес коды қойылған мәтінде енгізіледі.</w:t>
      </w:r>
    </w:p>
    <w:p>
      <w:pPr>
        <w:spacing w:after="0"/>
        <w:ind w:left="0"/>
        <w:jc w:val="both"/>
      </w:pPr>
      <w:r>
        <w:rPr>
          <w:rFonts w:ascii="Times New Roman"/>
          <w:b w:val="false"/>
          <w:i w:val="false"/>
          <w:color w:val="000000"/>
          <w:sz w:val="28"/>
        </w:rPr>
        <w:t>
      7.3-деректемесінде жолдағы жолақтарының жалпы саны көрсетіледі. Мысалы, әр бағытта екі жолақты жол үшін "4" көрсетілген. Қиылысу бағытында қозғалып бара жатқан көлік құралдарының соқтығысуы кезінде деректеме жолақтарының үлкен саны бар жолы бойынша толтырылады.</w:t>
      </w:r>
    </w:p>
    <w:p>
      <w:pPr>
        <w:spacing w:after="0"/>
        <w:ind w:left="0"/>
        <w:jc w:val="both"/>
      </w:pPr>
      <w:r>
        <w:rPr>
          <w:rFonts w:ascii="Times New Roman"/>
          <w:b w:val="false"/>
          <w:i w:val="false"/>
          <w:color w:val="000000"/>
          <w:sz w:val="28"/>
        </w:rPr>
        <w:t>
      7.4-деректемесінде жолдың нақты бөлігіндегі жылдамдықтың шегі көрсетіледі. Алдағы немесе қиылысу бағыттары үшін түрлі жылдамдық режимдері орнатылған жағдайда, ЖКО-ға кінәлі адам үшін қойылған шектеу көрсетіледі.</w:t>
      </w:r>
    </w:p>
    <w:p>
      <w:pPr>
        <w:spacing w:after="0"/>
        <w:ind w:left="0"/>
        <w:jc w:val="both"/>
      </w:pPr>
      <w:r>
        <w:rPr>
          <w:rFonts w:ascii="Times New Roman"/>
          <w:b w:val="false"/>
          <w:i w:val="false"/>
          <w:color w:val="000000"/>
          <w:sz w:val="28"/>
        </w:rPr>
        <w:t>
      11-деректемеде КҚ нөмірі реті бойынша көрсетіледі. Егер ЖКО-ға кінәлі жүргізуші болса, онда осы КҚ туралы мәліметтер №1 деп енгізіледі.</w:t>
      </w:r>
    </w:p>
    <w:p>
      <w:pPr>
        <w:spacing w:after="0"/>
        <w:ind w:left="0"/>
        <w:jc w:val="both"/>
      </w:pPr>
      <w:r>
        <w:rPr>
          <w:rFonts w:ascii="Times New Roman"/>
          <w:b w:val="false"/>
          <w:i w:val="false"/>
          <w:color w:val="000000"/>
          <w:sz w:val="28"/>
        </w:rPr>
        <w:t>
      КҚ-нің санаты, маркасы, моделі және мемлекеттік нөмірі олардың кодификаторына сәйкес толтырылады және мәтінмен жазылады.</w:t>
      </w:r>
    </w:p>
    <w:p>
      <w:pPr>
        <w:spacing w:after="0"/>
        <w:ind w:left="0"/>
        <w:jc w:val="both"/>
      </w:pPr>
      <w:r>
        <w:rPr>
          <w:rFonts w:ascii="Times New Roman"/>
          <w:b w:val="false"/>
          <w:i w:val="false"/>
          <w:color w:val="000000"/>
          <w:sz w:val="28"/>
        </w:rPr>
        <w:t>
      12-деректеме ЖКО-ның авариялық жағдайдың қысқаша сипаттамасы бар фабуланы қамтиды, КҚ-ның маневр жасауы және ЖКО-ға әкеп соққан жол қозғалысына қатысушылардың әрекеттері қоса көрсетіледі.</w:t>
      </w:r>
    </w:p>
    <w:p>
      <w:pPr>
        <w:spacing w:after="0"/>
        <w:ind w:left="0"/>
        <w:jc w:val="both"/>
      </w:pPr>
      <w:r>
        <w:rPr>
          <w:rFonts w:ascii="Times New Roman"/>
          <w:b w:val="false"/>
          <w:i w:val="false"/>
          <w:color w:val="000000"/>
          <w:sz w:val="28"/>
        </w:rPr>
        <w:t>
      14-деректемеде ЖКО-ға кінәлі қатысушысы көрсетіледі. "ЖКО орнынан жасырынған" (3) дерегін толтыру кезінде осы ЖКО қатысушысы және КҚ туралы мәліметті толығымен толтырмауға жол беріледі. ЖКО мән-жайларын анықтау бойынша, оны жасауға кінәлі адамдар Әкімшілік полиция бөлімшесі ҚСжАЕК-ке аумақтық органға ЖКО-1 ЭАЕҚ-ға өзгерістер енгізу туралы өтінішхатты дереу жолдайды.</w:t>
      </w:r>
    </w:p>
    <w:p>
      <w:pPr>
        <w:spacing w:after="0"/>
        <w:ind w:left="0"/>
        <w:jc w:val="both"/>
      </w:pPr>
      <w:r>
        <w:rPr>
          <w:rFonts w:ascii="Times New Roman"/>
          <w:b w:val="false"/>
          <w:i w:val="false"/>
          <w:color w:val="000000"/>
          <w:sz w:val="28"/>
        </w:rPr>
        <w:t>
      14.1-деректемеде ЖКО-ға кінәлі адамның масаң күйінің түрі көрсетіледі, бұл ретте "Денсаулықтың күрт нашарлауы" (5) деген ұғым жолаушылар, жүктер, оның ішінде қауіпті жүктер тасымалының бағыттары бойынша жиі және сирек жұмыс істейтін көлік құралдарын және рейстен кейінгі және оның алдындағы медициналық сараптама талабы қойылатын жүргізушілерге қатысты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8. ЖКО-2 ЭАЕҚ ЖКО-да қаза болған немесе жарақаттанған әрбір адам үшін толтырылады.</w:t>
      </w:r>
    </w:p>
    <w:bookmarkEnd w:id="34"/>
    <w:p>
      <w:pPr>
        <w:spacing w:after="0"/>
        <w:ind w:left="0"/>
        <w:jc w:val="both"/>
      </w:pPr>
      <w:r>
        <w:rPr>
          <w:rFonts w:ascii="Times New Roman"/>
          <w:b w:val="false"/>
          <w:i w:val="false"/>
          <w:color w:val="000000"/>
          <w:sz w:val="28"/>
        </w:rPr>
        <w:t>
       1 және 2-деректемелер тіркеу органы туралы деректері бар 1-деректемені қоспағанда, ЖКО-1 ЭАЕҚ-ның тиісті деректемелеріне ұқсас толтырылады.</w:t>
      </w:r>
    </w:p>
    <w:p>
      <w:pPr>
        <w:spacing w:after="0"/>
        <w:ind w:left="0"/>
        <w:jc w:val="both"/>
      </w:pPr>
      <w:r>
        <w:rPr>
          <w:rFonts w:ascii="Times New Roman"/>
          <w:b w:val="false"/>
          <w:i w:val="false"/>
          <w:color w:val="000000"/>
          <w:sz w:val="28"/>
        </w:rPr>
        <w:t>
       4-деректемеде зардап шегуші болған КҚ-ның реттік нөмірі көрсетіледі, ЖКО-1 ЭАЕҚ 11-деректемесінде көрсетілген КҚ-ның нөмірленуіне сәйкес жаяу жүргіншілер немесе басқа жол пайдаланушылар үшін "0" қойылады.</w:t>
      </w:r>
    </w:p>
    <w:p>
      <w:pPr>
        <w:spacing w:after="0"/>
        <w:ind w:left="0"/>
        <w:jc w:val="both"/>
      </w:pPr>
      <w:r>
        <w:rPr>
          <w:rFonts w:ascii="Times New Roman"/>
          <w:b w:val="false"/>
          <w:i w:val="false"/>
          <w:color w:val="000000"/>
          <w:sz w:val="28"/>
        </w:rPr>
        <w:t>
      8-деректемеде ЖКО-да зардап шеккен адам туралы мәлімет көрсетіледі, бұл ретте "Белгісіз адам" (3) жәбірленушінің жеке басын куәландыру мүмкін болмаған жағдайда толтыруға рұқсат етіледі.</w:t>
      </w:r>
    </w:p>
    <w:p>
      <w:pPr>
        <w:spacing w:after="0"/>
        <w:ind w:left="0"/>
        <w:jc w:val="both"/>
      </w:pPr>
      <w:r>
        <w:rPr>
          <w:rFonts w:ascii="Times New Roman"/>
          <w:b w:val="false"/>
          <w:i w:val="false"/>
          <w:color w:val="000000"/>
          <w:sz w:val="28"/>
        </w:rPr>
        <w:t>
      ЖКО-да зардап шеккен адам туралы деректер анықталған күннен бастап Әкімшілік полиция бөлімшелері дереу ҚСжАЕК аумақтық органдарына ЖКО-2 ЭЕАҚ-қа өзгерістер енгізу туралы өтінішхат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xml:space="preserve">
      9. ЖКО-3 ЭАЕҚ ҚР ҚПК-нің қылмыстық құқық бұзушылықтар және басқа да заң бұзушылықтар жасауға ықпал еткен мән-жайларды жою туралы </w:t>
      </w:r>
      <w:r>
        <w:rPr>
          <w:rFonts w:ascii="Times New Roman"/>
          <w:b w:val="false"/>
          <w:i w:val="false"/>
          <w:color w:val="000000"/>
          <w:sz w:val="28"/>
        </w:rPr>
        <w:t>200-бабы</w:t>
      </w:r>
      <w:r>
        <w:rPr>
          <w:rFonts w:ascii="Times New Roman"/>
          <w:b w:val="false"/>
          <w:i w:val="false"/>
          <w:color w:val="000000"/>
          <w:sz w:val="28"/>
        </w:rPr>
        <w:t xml:space="preserve"> тәртібінде ұсыну енгізілген әрбір ЖКО-ға толтырылады (бұдан әрі – ұсыну).</w:t>
      </w:r>
    </w:p>
    <w:bookmarkEnd w:id="35"/>
    <w:p>
      <w:pPr>
        <w:spacing w:after="0"/>
        <w:ind w:left="0"/>
        <w:jc w:val="both"/>
      </w:pPr>
      <w:r>
        <w:rPr>
          <w:rFonts w:ascii="Times New Roman"/>
          <w:b w:val="false"/>
          <w:i w:val="false"/>
          <w:color w:val="000000"/>
          <w:sz w:val="28"/>
        </w:rPr>
        <w:t>
      1-деректеме ЖКО-1 ЭАЕҚ тиісті деректемесіне ұқсас толтырылады.</w:t>
      </w:r>
    </w:p>
    <w:p>
      <w:pPr>
        <w:spacing w:after="0"/>
        <w:ind w:left="0"/>
        <w:jc w:val="both"/>
      </w:pPr>
      <w:r>
        <w:rPr>
          <w:rFonts w:ascii="Times New Roman"/>
          <w:b w:val="false"/>
          <w:i w:val="false"/>
          <w:color w:val="000000"/>
          <w:sz w:val="28"/>
        </w:rPr>
        <w:t>
      2-деректемеде тіркеу органы көрсетіледі.</w:t>
      </w:r>
    </w:p>
    <w:p>
      <w:pPr>
        <w:spacing w:after="0"/>
        <w:ind w:left="0"/>
        <w:jc w:val="both"/>
      </w:pPr>
      <w:r>
        <w:rPr>
          <w:rFonts w:ascii="Times New Roman"/>
          <w:b w:val="false"/>
          <w:i w:val="false"/>
          <w:color w:val="000000"/>
          <w:sz w:val="28"/>
        </w:rPr>
        <w:t>
      3-деректеме ЖКО-ның күні туралы санмен белгіленетін мәліметті қамтиды, мысалы, 01.01.2015.</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мәліметті қамтиды.</w:t>
      </w:r>
    </w:p>
    <w:p>
      <w:pPr>
        <w:spacing w:after="0"/>
        <w:ind w:left="0"/>
        <w:jc w:val="both"/>
      </w:pPr>
      <w:r>
        <w:rPr>
          <w:rFonts w:ascii="Times New Roman"/>
          <w:b w:val="false"/>
          <w:i w:val="false"/>
          <w:color w:val="000000"/>
          <w:sz w:val="28"/>
        </w:rPr>
        <w:t>
      5-деректемеде ұсынудың шығыс нөмірі толтырылады.</w:t>
      </w:r>
    </w:p>
    <w:p>
      <w:pPr>
        <w:spacing w:after="0"/>
        <w:ind w:left="0"/>
        <w:jc w:val="both"/>
      </w:pPr>
      <w:r>
        <w:rPr>
          <w:rFonts w:ascii="Times New Roman"/>
          <w:b w:val="false"/>
          <w:i w:val="false"/>
          <w:color w:val="000000"/>
          <w:sz w:val="28"/>
        </w:rPr>
        <w:t>
      6-деректемеде ұсыну енгізілген ұйымның атауы көрсетіледі.</w:t>
      </w:r>
    </w:p>
    <w:p>
      <w:pPr>
        <w:spacing w:after="0"/>
        <w:ind w:left="0"/>
        <w:jc w:val="both"/>
      </w:pPr>
      <w:r>
        <w:rPr>
          <w:rFonts w:ascii="Times New Roman"/>
          <w:b w:val="false"/>
          <w:i w:val="false"/>
          <w:color w:val="000000"/>
          <w:sz w:val="28"/>
        </w:rPr>
        <w:t>
      7-деректеме ұсыну енгізілген ұйымның меншік нысанын қамтиды.</w:t>
      </w:r>
    </w:p>
    <w:p>
      <w:pPr>
        <w:spacing w:after="0"/>
        <w:ind w:left="0"/>
        <w:jc w:val="both"/>
      </w:pPr>
      <w:r>
        <w:rPr>
          <w:rFonts w:ascii="Times New Roman"/>
          <w:b w:val="false"/>
          <w:i w:val="false"/>
          <w:color w:val="000000"/>
          <w:sz w:val="28"/>
        </w:rPr>
        <w:t>
      8-деректемеде іс жүргізу кезінде ұсыну енгізілген қылмыстық істің нөмірі толтырылады.</w:t>
      </w:r>
    </w:p>
    <w:p>
      <w:pPr>
        <w:spacing w:after="0"/>
        <w:ind w:left="0"/>
        <w:jc w:val="both"/>
      </w:pPr>
      <w:r>
        <w:rPr>
          <w:rFonts w:ascii="Times New Roman"/>
          <w:b w:val="false"/>
          <w:i w:val="false"/>
          <w:color w:val="000000"/>
          <w:sz w:val="28"/>
        </w:rPr>
        <w:t>
      9-деректемеде Қазақстан Республикасының Қылмыстық кодексінің (бұдан әрі – ҚР ҚК) ЖКО бойынша саралануы көрсетіледі.</w:t>
      </w:r>
    </w:p>
    <w:p>
      <w:pPr>
        <w:spacing w:after="0"/>
        <w:ind w:left="0"/>
        <w:jc w:val="both"/>
      </w:pPr>
      <w:r>
        <w:rPr>
          <w:rFonts w:ascii="Times New Roman"/>
          <w:b w:val="false"/>
          <w:i w:val="false"/>
          <w:color w:val="000000"/>
          <w:sz w:val="28"/>
        </w:rPr>
        <w:t>
      10-деректемеде ұсынудың мәні және онда баяндалған шаралар жазылады.</w:t>
      </w:r>
    </w:p>
    <w:p>
      <w:pPr>
        <w:spacing w:after="0"/>
        <w:ind w:left="0"/>
        <w:jc w:val="both"/>
      </w:pPr>
      <w:r>
        <w:rPr>
          <w:rFonts w:ascii="Times New Roman"/>
          <w:b w:val="false"/>
          <w:i w:val="false"/>
          <w:color w:val="000000"/>
          <w:sz w:val="28"/>
        </w:rPr>
        <w:t>
      11-14-деректемелерінде ЭАЕҚ-ны толтырып қол қойған қызметкердің тегі, аты, әкесінің аты (бар болған кезде), лауазымы көрсетіледі.</w:t>
      </w:r>
    </w:p>
    <w:bookmarkStart w:name="z40" w:id="36"/>
    <w:p>
      <w:pPr>
        <w:spacing w:after="0"/>
        <w:ind w:left="0"/>
        <w:jc w:val="both"/>
      </w:pPr>
      <w:r>
        <w:rPr>
          <w:rFonts w:ascii="Times New Roman"/>
          <w:b w:val="false"/>
          <w:i w:val="false"/>
          <w:color w:val="000000"/>
          <w:sz w:val="28"/>
        </w:rPr>
        <w:t>
      10. ЖКО-4 ЭАЕҚ енгізілген ұсынуға жауап алған әрбір ЖКО-ға толтырылады.</w:t>
      </w:r>
    </w:p>
    <w:bookmarkEnd w:id="36"/>
    <w:p>
      <w:pPr>
        <w:spacing w:after="0"/>
        <w:ind w:left="0"/>
        <w:jc w:val="both"/>
      </w:pPr>
      <w:r>
        <w:rPr>
          <w:rFonts w:ascii="Times New Roman"/>
          <w:b w:val="false"/>
          <w:i w:val="false"/>
          <w:color w:val="000000"/>
          <w:sz w:val="28"/>
        </w:rPr>
        <w:t>
      1-деректемеде ЖКО-1 ЭАЕҚ-ның тиісті деректемесіне ұқсас толтырылады.</w:t>
      </w:r>
    </w:p>
    <w:p>
      <w:pPr>
        <w:spacing w:after="0"/>
        <w:ind w:left="0"/>
        <w:jc w:val="both"/>
      </w:pPr>
      <w:r>
        <w:rPr>
          <w:rFonts w:ascii="Times New Roman"/>
          <w:b w:val="false"/>
          <w:i w:val="false"/>
          <w:color w:val="000000"/>
          <w:sz w:val="28"/>
        </w:rPr>
        <w:t>
      2-деректемеде тіркеу органы көрсетіледі.</w:t>
      </w:r>
    </w:p>
    <w:p>
      <w:pPr>
        <w:spacing w:after="0"/>
        <w:ind w:left="0"/>
        <w:jc w:val="both"/>
      </w:pPr>
      <w:r>
        <w:rPr>
          <w:rFonts w:ascii="Times New Roman"/>
          <w:b w:val="false"/>
          <w:i w:val="false"/>
          <w:color w:val="000000"/>
          <w:sz w:val="28"/>
        </w:rPr>
        <w:t>
      3-деректеме ЖКО болған күні туралы санмен белгіленетін мәліметті қамтиды.</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мәліметтерді қамтиды.</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мәліметтерді қамтиды.</w:t>
      </w:r>
    </w:p>
    <w:p>
      <w:pPr>
        <w:spacing w:after="0"/>
        <w:ind w:left="0"/>
        <w:jc w:val="both"/>
      </w:pPr>
      <w:r>
        <w:rPr>
          <w:rFonts w:ascii="Times New Roman"/>
          <w:b w:val="false"/>
          <w:i w:val="false"/>
          <w:color w:val="000000"/>
          <w:sz w:val="28"/>
        </w:rPr>
        <w:t>
      5-деректемеде ұсынудың шығыс нөмірі толтырылады.</w:t>
      </w:r>
    </w:p>
    <w:p>
      <w:pPr>
        <w:spacing w:after="0"/>
        <w:ind w:left="0"/>
        <w:jc w:val="both"/>
      </w:pPr>
      <w:r>
        <w:rPr>
          <w:rFonts w:ascii="Times New Roman"/>
          <w:b w:val="false"/>
          <w:i w:val="false"/>
          <w:color w:val="000000"/>
          <w:sz w:val="28"/>
        </w:rPr>
        <w:t>
      6-деректемеде ұсыну енгізілген ұйымның атауы көрсетіледі.</w:t>
      </w:r>
    </w:p>
    <w:p>
      <w:pPr>
        <w:spacing w:after="0"/>
        <w:ind w:left="0"/>
        <w:jc w:val="both"/>
      </w:pPr>
      <w:r>
        <w:rPr>
          <w:rFonts w:ascii="Times New Roman"/>
          <w:b w:val="false"/>
          <w:i w:val="false"/>
          <w:color w:val="000000"/>
          <w:sz w:val="28"/>
        </w:rPr>
        <w:t>
      7-деректеме ұсыну енгізілген ұйымның меншік нысанын қамтиды.</w:t>
      </w:r>
    </w:p>
    <w:p>
      <w:pPr>
        <w:spacing w:after="0"/>
        <w:ind w:left="0"/>
        <w:jc w:val="both"/>
      </w:pPr>
      <w:r>
        <w:rPr>
          <w:rFonts w:ascii="Times New Roman"/>
          <w:b w:val="false"/>
          <w:i w:val="false"/>
          <w:color w:val="000000"/>
          <w:sz w:val="28"/>
        </w:rPr>
        <w:t>
      8-деректемеде іс жүргізу кезінде ұсыну енгізілген қылмыстық істің нөмірі толтырылады.</w:t>
      </w:r>
    </w:p>
    <w:p>
      <w:pPr>
        <w:spacing w:after="0"/>
        <w:ind w:left="0"/>
        <w:jc w:val="both"/>
      </w:pPr>
      <w:r>
        <w:rPr>
          <w:rFonts w:ascii="Times New Roman"/>
          <w:b w:val="false"/>
          <w:i w:val="false"/>
          <w:color w:val="000000"/>
          <w:sz w:val="28"/>
        </w:rPr>
        <w:t>
      9-деректемеде ҚР ҚК-нің ЖКО бойынша саралануы көрсетіледі.</w:t>
      </w:r>
    </w:p>
    <w:p>
      <w:pPr>
        <w:spacing w:after="0"/>
        <w:ind w:left="0"/>
        <w:jc w:val="both"/>
      </w:pPr>
      <w:r>
        <w:rPr>
          <w:rFonts w:ascii="Times New Roman"/>
          <w:b w:val="false"/>
          <w:i w:val="false"/>
          <w:color w:val="000000"/>
          <w:sz w:val="28"/>
        </w:rPr>
        <w:t>
      10-деректемеде ұсынудың мәні және онда баяндалған шаралар жазылады.</w:t>
      </w:r>
    </w:p>
    <w:p>
      <w:pPr>
        <w:spacing w:after="0"/>
        <w:ind w:left="0"/>
        <w:jc w:val="both"/>
      </w:pPr>
      <w:r>
        <w:rPr>
          <w:rFonts w:ascii="Times New Roman"/>
          <w:b w:val="false"/>
          <w:i w:val="false"/>
          <w:color w:val="000000"/>
          <w:sz w:val="28"/>
        </w:rPr>
        <w:t>
      11-деректемеде ұсынуға қол қойған ішкі істер органдары бөлімшесі қызметкерінің (тегі, аты, әкесінің аты (бар болған кезде) толтырылады.</w:t>
      </w:r>
    </w:p>
    <w:p>
      <w:pPr>
        <w:spacing w:after="0"/>
        <w:ind w:left="0"/>
        <w:jc w:val="both"/>
      </w:pPr>
      <w:r>
        <w:rPr>
          <w:rFonts w:ascii="Times New Roman"/>
          <w:b w:val="false"/>
          <w:i w:val="false"/>
          <w:color w:val="000000"/>
          <w:sz w:val="28"/>
        </w:rPr>
        <w:t>
      12-деректемеде осы ұсыну бойынша қабылданған шешім таңдалады: қаралды (1), қараусыз қалдырылды (2), ішінара қанағаттандырылды (3).</w:t>
      </w:r>
    </w:p>
    <w:p>
      <w:pPr>
        <w:spacing w:after="0"/>
        <w:ind w:left="0"/>
        <w:jc w:val="both"/>
      </w:pPr>
      <w:r>
        <w:rPr>
          <w:rFonts w:ascii="Times New Roman"/>
          <w:b w:val="false"/>
          <w:i w:val="false"/>
          <w:color w:val="000000"/>
          <w:sz w:val="28"/>
        </w:rPr>
        <w:t>
      Ұсыну қараусыз қалдырылған жағдайда 13-деректемеде негіздеме көрсетіледі.</w:t>
      </w:r>
    </w:p>
    <w:p>
      <w:pPr>
        <w:spacing w:after="0"/>
        <w:ind w:left="0"/>
        <w:jc w:val="both"/>
      </w:pPr>
      <w:r>
        <w:rPr>
          <w:rFonts w:ascii="Times New Roman"/>
          <w:b w:val="false"/>
          <w:i w:val="false"/>
          <w:color w:val="000000"/>
          <w:sz w:val="28"/>
        </w:rPr>
        <w:t>
      14-деректемеде санмен көрсетілетін ұсынуға жауап алынған күн толтырылады.</w:t>
      </w:r>
    </w:p>
    <w:p>
      <w:pPr>
        <w:spacing w:after="0"/>
        <w:ind w:left="0"/>
        <w:jc w:val="both"/>
      </w:pPr>
      <w:r>
        <w:rPr>
          <w:rFonts w:ascii="Times New Roman"/>
          <w:b w:val="false"/>
          <w:i w:val="false"/>
          <w:color w:val="000000"/>
          <w:sz w:val="28"/>
        </w:rPr>
        <w:t>
      15-деректемеде ұсынуға жауаптың шығыс нөмірі толтырылады.</w:t>
      </w:r>
    </w:p>
    <w:p>
      <w:pPr>
        <w:spacing w:after="0"/>
        <w:ind w:left="0"/>
        <w:jc w:val="both"/>
      </w:pPr>
      <w:r>
        <w:rPr>
          <w:rFonts w:ascii="Times New Roman"/>
          <w:b w:val="false"/>
          <w:i w:val="false"/>
          <w:color w:val="000000"/>
          <w:sz w:val="28"/>
        </w:rPr>
        <w:t>
      16-деректемеде ұсынуды қарау нәтижелері бойынша қабылданған шаралар көрсетіледі.</w:t>
      </w:r>
    </w:p>
    <w:p>
      <w:pPr>
        <w:spacing w:after="0"/>
        <w:ind w:left="0"/>
        <w:jc w:val="both"/>
      </w:pPr>
      <w:r>
        <w:rPr>
          <w:rFonts w:ascii="Times New Roman"/>
          <w:b w:val="false"/>
          <w:i w:val="false"/>
          <w:color w:val="000000"/>
          <w:sz w:val="28"/>
        </w:rPr>
        <w:t>
      17, 18-деректемелері ұсынуға жауапқа қол қойған басшының мәліметтерін (тегі, аты, әкесінің аты (бар болған кезде), лауазымы) қамтиды.</w:t>
      </w:r>
    </w:p>
    <w:p>
      <w:pPr>
        <w:spacing w:after="0"/>
        <w:ind w:left="0"/>
        <w:jc w:val="both"/>
      </w:pPr>
      <w:r>
        <w:rPr>
          <w:rFonts w:ascii="Times New Roman"/>
          <w:b w:val="false"/>
          <w:i w:val="false"/>
          <w:color w:val="000000"/>
          <w:sz w:val="28"/>
        </w:rPr>
        <w:t>
      19, 20-деректемелері карточканы толтырған ішкі істер органдарының бөлімшесі қызметкерінің мәліметтерін (тегі, аты, әкесінің аты (бар болған кезде), лауазымы) қамтиды.</w:t>
      </w:r>
    </w:p>
    <w:p>
      <w:pPr>
        <w:spacing w:after="0"/>
        <w:ind w:left="0"/>
        <w:jc w:val="both"/>
      </w:pPr>
      <w:r>
        <w:rPr>
          <w:rFonts w:ascii="Times New Roman"/>
          <w:b w:val="false"/>
          <w:i w:val="false"/>
          <w:color w:val="000000"/>
          <w:sz w:val="28"/>
        </w:rPr>
        <w:t>
      ЖКО-3 пен ЖКО-4 ЭАЕҚ ұсынулардың графикалық көшірмелері және жауап алған жағдайда, берілген жауаптардың графикалық көшірмелері салынады. Ұсынуды жіберген кезде қылмыстық қудалау органдары ұсынуды орындалу барысын бақылау және оларды қарау нәтижелерін одан әрі толтыру үшін көшірмесін әкімшілік полиция бөлімшелеріне жібереді.</w:t>
      </w:r>
    </w:p>
    <w:bookmarkStart w:name="z41" w:id="37"/>
    <w:p>
      <w:pPr>
        <w:spacing w:after="0"/>
        <w:ind w:left="0"/>
        <w:jc w:val="both"/>
      </w:pPr>
      <w:r>
        <w:rPr>
          <w:rFonts w:ascii="Times New Roman"/>
          <w:b w:val="false"/>
          <w:i w:val="false"/>
          <w:color w:val="000000"/>
          <w:sz w:val="28"/>
        </w:rPr>
        <w:t>
      11. Әкімшілік полиция бөлімшелері ЖКО-1 және ЖКО-2 ЭАЕҚ СДТБТ АЖ-ға ЖКО болған сәттен бастап үш тәулік ішінде, ЖКО-3 – ЭАЕҚ-ны қылмыстық қудалау органдары ЖКО-ны саралау нәтижелері бойынша СДТБТ АЖ-ға және ұсыну енгізілгеннен кейін үш тәулік ішінде енгізеді. ЖКО-4 ЭАЕҚ әкімшілік полиция бөлімшелері енгізілген ұсыныстарға жауап алу нәтижелері бойынша үш тәулік өткеннен кейін енгізеді.</w:t>
      </w:r>
    </w:p>
    <w:bookmarkEnd w:id="37"/>
    <w:p>
      <w:pPr>
        <w:spacing w:after="0"/>
        <w:ind w:left="0"/>
        <w:jc w:val="both"/>
      </w:pPr>
      <w:r>
        <w:rPr>
          <w:rFonts w:ascii="Times New Roman"/>
          <w:b w:val="false"/>
          <w:i w:val="false"/>
          <w:color w:val="000000"/>
          <w:sz w:val="28"/>
        </w:rPr>
        <w:t>
      Әкімшілік полиция бөлімшелерінің қызметкерлері анықталған ЖКО есебінен жасырылғандарды тіркеу жөнінде шаралар қолданбаған жағдайда, олар бойынша ЖКО-1 және ЖКО-2 ЭЕАҚ СДТБТ АЖ-ға енгізуді ҚСжАЕК-нің аумақтық органдары ағымдағы есепті кезеңнің соңына дейін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12. "Мемлекеттік құқықтық статистика және арнайы есепке алу туралы" Заңының 8-бабы 2-тармақтың 2) тармақшасына сәйкес ЭАЕҚ мәліметтерін СДТБТ-ға енгізудің нақтылығын, толықтығын және уақтылығын әкімшілік полиция бөлімшелерінің, қылмыстық қудалау органдарының лауазымды адамдары ЖКО материалдары бойынша олар қабылдаған процестік шешімдерге сәйкес қамтамасыз етеді.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13. Әкімшілік полиция бөлімшелері ай сайын есепті кезеңнен кейінгі айдың 1-күніне денсаулық сақтау ұйымдарымен осы Нұсқаулықтың 5-қосымшасына сәйкес ЖКО-да жарақаттанған және қаза болғандар туралы мәліметтерді салыстырып тексеру ақтісін жасайды және есепті кезеңнен кейінгі айдың 2-күніне орай ҚСжАЕК-нің аумақтық органына жолдайды.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14. Денсаулық сақтау ұйымдары "102" нөмері бойынша дереу әкімшілік полициясы бөлімшелеріне, ал ауылдық өңірлерде – ішкі істер органдарына телефон байланысы арқылы:</w:t>
      </w:r>
    </w:p>
    <w:bookmarkEnd w:id="40"/>
    <w:p>
      <w:pPr>
        <w:spacing w:after="0"/>
        <w:ind w:left="0"/>
        <w:jc w:val="both"/>
      </w:pPr>
      <w:r>
        <w:rPr>
          <w:rFonts w:ascii="Times New Roman"/>
          <w:b w:val="false"/>
          <w:i w:val="false"/>
          <w:color w:val="000000"/>
          <w:sz w:val="28"/>
        </w:rPr>
        <w:t>
      тұрғылықты орны немесе ЖКО болған орны бойынша немесе медициналық көмек үшін жеткізілген, сонымен қатар басқа да медициналық ұйымдарға бағытталған ЖКО-да жарақаттанған адамдар туралы;</w:t>
      </w:r>
    </w:p>
    <w:p>
      <w:pPr>
        <w:spacing w:after="0"/>
        <w:ind w:left="0"/>
        <w:jc w:val="both"/>
      </w:pPr>
      <w:r>
        <w:rPr>
          <w:rFonts w:ascii="Times New Roman"/>
          <w:b w:val="false"/>
          <w:i w:val="false"/>
          <w:color w:val="000000"/>
          <w:sz w:val="28"/>
        </w:rPr>
        <w:t>
      ЖКО нәтижесімен қаза болған адамдар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1"/>
    <w:p>
      <w:pPr>
        <w:spacing w:after="0"/>
        <w:ind w:left="0"/>
        <w:jc w:val="left"/>
      </w:pPr>
      <w:r>
        <w:rPr>
          <w:rFonts w:ascii="Times New Roman"/>
          <w:b/>
          <w:i w:val="false"/>
          <w:color w:val="000000"/>
        </w:rPr>
        <w:t xml:space="preserve"> 3-тарау. Мәліметтерді өңдеу</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6" w:id="42"/>
    <w:p>
      <w:pPr>
        <w:spacing w:after="0"/>
        <w:ind w:left="0"/>
        <w:jc w:val="both"/>
      </w:pPr>
      <w:r>
        <w:rPr>
          <w:rFonts w:ascii="Times New Roman"/>
          <w:b w:val="false"/>
          <w:i w:val="false"/>
          <w:color w:val="000000"/>
          <w:sz w:val="28"/>
        </w:rPr>
        <w:t>
      15. ЭАЕҚ-ға әкімшілік полиция бөлімшелері ЭЦҚ-ға қол қойғаннан кейін мәліметтерді өңдеу жол берілмейді.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16. Мәліметтерді өңдеу (ЭАЕҚ деректемелерін өзгерту және (немесе) толықтыру, бұрын СДТБТ-да енгізілген ЭАЕҚ-ны жою) әкімшілік полиция бөлімшелерімен жолданған өтінішхат негізінде ҚСжАЕК аумақтық органдары ЖКО бойынша жаңа мән-жайлар анықталған (есепке алынбаған) сәттен бастап 24 сағат ішінде:</w:t>
      </w:r>
    </w:p>
    <w:bookmarkEnd w:id="43"/>
    <w:p>
      <w:pPr>
        <w:spacing w:after="0"/>
        <w:ind w:left="0"/>
        <w:jc w:val="both"/>
      </w:pPr>
      <w:r>
        <w:rPr>
          <w:rFonts w:ascii="Times New Roman"/>
          <w:b w:val="false"/>
          <w:i w:val="false"/>
          <w:color w:val="000000"/>
          <w:sz w:val="28"/>
        </w:rPr>
        <w:t>
      ҚСжАЕК-нің аумақтық органының ақпараты бойынша салыстыру, мониторинг нәтижелері бойынша деректердің дұрыс еместігі расталған;</w:t>
      </w:r>
    </w:p>
    <w:p>
      <w:pPr>
        <w:spacing w:after="0"/>
        <w:ind w:left="0"/>
        <w:jc w:val="both"/>
      </w:pPr>
      <w:r>
        <w:rPr>
          <w:rFonts w:ascii="Times New Roman"/>
          <w:b w:val="false"/>
          <w:i w:val="false"/>
          <w:color w:val="000000"/>
          <w:sz w:val="28"/>
        </w:rPr>
        <w:t>
      егер жарақаттанған адам қаза болғандар санатына ауыстырылған;</w:t>
      </w:r>
    </w:p>
    <w:p>
      <w:pPr>
        <w:spacing w:after="0"/>
        <w:ind w:left="0"/>
        <w:jc w:val="both"/>
      </w:pPr>
      <w:r>
        <w:rPr>
          <w:rFonts w:ascii="Times New Roman"/>
          <w:b w:val="false"/>
          <w:i w:val="false"/>
          <w:color w:val="000000"/>
          <w:sz w:val="28"/>
        </w:rPr>
        <w:t>
      медициналық ұйымдармен салыстыру жүргізген кезде басқа да жарақаттанғандар анықталған;</w:t>
      </w:r>
    </w:p>
    <w:p>
      <w:pPr>
        <w:spacing w:after="0"/>
        <w:ind w:left="0"/>
        <w:jc w:val="both"/>
      </w:pPr>
      <w:r>
        <w:rPr>
          <w:rFonts w:ascii="Times New Roman"/>
          <w:b w:val="false"/>
          <w:i w:val="false"/>
          <w:color w:val="000000"/>
          <w:sz w:val="28"/>
        </w:rPr>
        <w:t>
      ЖКО орнынан жасырынған адамдар анықталған;</w:t>
      </w:r>
    </w:p>
    <w:p>
      <w:pPr>
        <w:spacing w:after="0"/>
        <w:ind w:left="0"/>
        <w:jc w:val="both"/>
      </w:pPr>
      <w:r>
        <w:rPr>
          <w:rFonts w:ascii="Times New Roman"/>
          <w:b w:val="false"/>
          <w:i w:val="false"/>
          <w:color w:val="000000"/>
          <w:sz w:val="28"/>
        </w:rPr>
        <w:t>
      денсаулығына келтiрiлген залал ауырлығын анықтау бойынша сот-медициналық сараптама қорытындысын алған жағдайда жүргізеді.</w:t>
      </w:r>
    </w:p>
    <w:p>
      <w:pPr>
        <w:spacing w:after="0"/>
        <w:ind w:left="0"/>
        <w:jc w:val="both"/>
      </w:pPr>
      <w:r>
        <w:rPr>
          <w:rFonts w:ascii="Times New Roman"/>
          <w:b w:val="false"/>
          <w:i w:val="false"/>
          <w:color w:val="000000"/>
          <w:sz w:val="28"/>
        </w:rPr>
        <w:t>
      ЖКО бойынша кінәлі адам анықталған жағдайда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4-тарау. Есепті қалыптастыру</w:t>
      </w:r>
    </w:p>
    <w:bookmarkEnd w:id="44"/>
    <w:bookmarkStart w:name="z50" w:id="45"/>
    <w:p>
      <w:pPr>
        <w:spacing w:after="0"/>
        <w:ind w:left="0"/>
        <w:jc w:val="both"/>
      </w:pPr>
      <w:r>
        <w:rPr>
          <w:rFonts w:ascii="Times New Roman"/>
          <w:b w:val="false"/>
          <w:i w:val="false"/>
          <w:color w:val="000000"/>
          <w:sz w:val="28"/>
        </w:rPr>
        <w:t>
      18. Есеп бір бөлімнен тұрады және адамдардың жарақаттануына немесе қаза болуына әкеп соққан ЖКО туралы өңірлер бойынша деректерді көрсетеді.</w:t>
      </w:r>
    </w:p>
    <w:bookmarkEnd w:id="45"/>
    <w:bookmarkStart w:name="z51" w:id="46"/>
    <w:p>
      <w:pPr>
        <w:spacing w:after="0"/>
        <w:ind w:left="0"/>
        <w:jc w:val="both"/>
      </w:pPr>
      <w:r>
        <w:rPr>
          <w:rFonts w:ascii="Times New Roman"/>
          <w:b w:val="false"/>
          <w:i w:val="false"/>
          <w:color w:val="000000"/>
          <w:sz w:val="28"/>
        </w:rPr>
        <w:t>
      19. Есепке мынадай жағдайда жасалған ЖКО туралы мәліметтер қосылмайды:</w:t>
      </w:r>
    </w:p>
    <w:bookmarkEnd w:id="46"/>
    <w:p>
      <w:pPr>
        <w:spacing w:after="0"/>
        <w:ind w:left="0"/>
        <w:jc w:val="both"/>
      </w:pPr>
      <w:r>
        <w:rPr>
          <w:rFonts w:ascii="Times New Roman"/>
          <w:b w:val="false"/>
          <w:i w:val="false"/>
          <w:color w:val="000000"/>
          <w:sz w:val="28"/>
        </w:rPr>
        <w:t>
      автокөлік немесе мотоцикл спорты бойынша іс-шаралары (жарыс, дайындық) кезінде көрермендер, қатысушылар және спорттық іс-шарада қызмет көрсетушілер жарақаттанған кезде;</w:t>
      </w:r>
    </w:p>
    <w:p>
      <w:pPr>
        <w:spacing w:after="0"/>
        <w:ind w:left="0"/>
        <w:jc w:val="both"/>
      </w:pPr>
      <w:r>
        <w:rPr>
          <w:rFonts w:ascii="Times New Roman"/>
          <w:b w:val="false"/>
          <w:i w:val="false"/>
          <w:color w:val="000000"/>
          <w:sz w:val="28"/>
        </w:rPr>
        <w:t>
      КҚ адамдарды немесе жүкті тасымалдаумен қатысты емес технологиялық өндірістік операцияларды (трашнтарды тығыздау, ауылшаруашылық жұмыстары, ағаш кесу, жүктеу-түсіру жұмыстары, діңгектерді орнату, тіреуіштер) орындау кезінде;</w:t>
      </w:r>
    </w:p>
    <w:p>
      <w:pPr>
        <w:spacing w:after="0"/>
        <w:ind w:left="0"/>
        <w:jc w:val="both"/>
      </w:pPr>
      <w:r>
        <w:rPr>
          <w:rFonts w:ascii="Times New Roman"/>
          <w:b w:val="false"/>
          <w:i w:val="false"/>
          <w:color w:val="000000"/>
          <w:sz w:val="28"/>
        </w:rPr>
        <w:t>
      табиғи апаттар нәтижесінде;</w:t>
      </w:r>
    </w:p>
    <w:p>
      <w:pPr>
        <w:spacing w:after="0"/>
        <w:ind w:left="0"/>
        <w:jc w:val="both"/>
      </w:pPr>
      <w:r>
        <w:rPr>
          <w:rFonts w:ascii="Times New Roman"/>
          <w:b w:val="false"/>
          <w:i w:val="false"/>
          <w:color w:val="000000"/>
          <w:sz w:val="28"/>
        </w:rPr>
        <w:t>
      КҚ қауіпсіздік және жұмыс техникасын бұзу нәтижесінде (іске қосу арқылы қозғалтқышты ол қосылған кезде қосу, тетіктердің, құрылғылардың қосылып-ағытылуы кезінде);</w:t>
      </w:r>
    </w:p>
    <w:p>
      <w:pPr>
        <w:spacing w:after="0"/>
        <w:ind w:left="0"/>
        <w:jc w:val="both"/>
      </w:pPr>
      <w:r>
        <w:rPr>
          <w:rFonts w:ascii="Times New Roman"/>
          <w:b w:val="false"/>
          <w:i w:val="false"/>
          <w:color w:val="000000"/>
          <w:sz w:val="28"/>
        </w:rPr>
        <w:t>
      өз-өзіне қол жұмсау немесе өз денсаулығына қасақана зиян келтіру немесе есi дұрыс еместiк күйінде жасалған әрекеттерге байланысты;</w:t>
      </w:r>
    </w:p>
    <w:p>
      <w:pPr>
        <w:spacing w:after="0"/>
        <w:ind w:left="0"/>
        <w:jc w:val="both"/>
      </w:pPr>
      <w:r>
        <w:rPr>
          <w:rFonts w:ascii="Times New Roman"/>
          <w:b w:val="false"/>
          <w:i w:val="false"/>
          <w:color w:val="000000"/>
          <w:sz w:val="28"/>
        </w:rPr>
        <w:t>
      қасақана өмірге немесе денсаулыққа қолсұғушылық немесе мүліктік зақым келтіру мақсатында жасау нәтижесінде;</w:t>
      </w:r>
    </w:p>
    <w:p>
      <w:pPr>
        <w:spacing w:after="0"/>
        <w:ind w:left="0"/>
        <w:jc w:val="both"/>
      </w:pPr>
      <w:r>
        <w:rPr>
          <w:rFonts w:ascii="Times New Roman"/>
          <w:b w:val="false"/>
          <w:i w:val="false"/>
          <w:color w:val="000000"/>
          <w:sz w:val="28"/>
        </w:rPr>
        <w:t>
      жолдан тыс жерде;</w:t>
      </w:r>
    </w:p>
    <w:p>
      <w:pPr>
        <w:spacing w:after="0"/>
        <w:ind w:left="0"/>
        <w:jc w:val="both"/>
      </w:pPr>
      <w:r>
        <w:rPr>
          <w:rFonts w:ascii="Times New Roman"/>
          <w:b w:val="false"/>
          <w:i w:val="false"/>
          <w:color w:val="000000"/>
          <w:sz w:val="28"/>
        </w:rPr>
        <w:t>
      жол қозғалысына қатысушының кенеттен денсаулығының нашарлап кетуі себебінен толығымен жағдайды бақылау қабілетінен айырылу нәтижесінен (автокөлікпен жүру уақытында жүргізушінің жүрегінің тоқтап қалуы, жол жүру аумағына эпилепсияға шалдыққан адамның құлауы және ұқсас жағдайлар), жолаушыларды, багажды, жүкті жиі немесе сирек тасымалдаушы, оның ішінде сапар алдындағы және сапардан кейінгі медициналық қарау таралатын қауіпті жүкті тасымалдау кезінде;</w:t>
      </w:r>
    </w:p>
    <w:p>
      <w:pPr>
        <w:spacing w:after="0"/>
        <w:ind w:left="0"/>
        <w:jc w:val="both"/>
      </w:pPr>
      <w:r>
        <w:rPr>
          <w:rFonts w:ascii="Times New Roman"/>
          <w:b w:val="false"/>
          <w:i w:val="false"/>
          <w:color w:val="000000"/>
          <w:sz w:val="28"/>
        </w:rPr>
        <w:t>
      көлік құралын тоқтатуға немесе көлік құралының қозғалысына кедергі келтіруге бағытталған адамның (немесе адамдар тобының) қасақана іс-әрекеттерінің нәтижесінде;</w:t>
      </w:r>
    </w:p>
    <w:p>
      <w:pPr>
        <w:spacing w:after="0"/>
        <w:ind w:left="0"/>
        <w:jc w:val="both"/>
      </w:pPr>
      <w:r>
        <w:rPr>
          <w:rFonts w:ascii="Times New Roman"/>
          <w:b w:val="false"/>
          <w:i w:val="false"/>
          <w:color w:val="000000"/>
          <w:sz w:val="28"/>
        </w:rPr>
        <w:t>
      кәсіпорындардың, ұйымдардың, әуеайлақтардың, әскери бөлімдердің қоршалған және қорғалатын аумақтарында.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5-тарау. Есепті қалыптастыру мерзімдері</w:t>
      </w:r>
    </w:p>
    <w:bookmarkEnd w:id="47"/>
    <w:bookmarkStart w:name="z53" w:id="48"/>
    <w:p>
      <w:pPr>
        <w:spacing w:after="0"/>
        <w:ind w:left="0"/>
        <w:jc w:val="both"/>
      </w:pPr>
      <w:r>
        <w:rPr>
          <w:rFonts w:ascii="Times New Roman"/>
          <w:b w:val="false"/>
          <w:i w:val="false"/>
          <w:color w:val="000000"/>
          <w:sz w:val="28"/>
        </w:rPr>
        <w:t>
      20. Есеп СДТБТ АЖ-не ЖКО-1, ЖКО-2, ЖКО-3, ЖКО-4 ЭАЕҚ енгізілген сәттен бастап, ай сайын өсу қорытындысымен құрастырылады. ҚСжАЕК-нің аумақтық органдары көрсеткіштерді онлайн түрде СДТБТ АЖ-да және "Талдау орталығы" ақпараттық жүйесі арқылы растайды".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Бас Прокурорының 12.06.2024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21. ҚСжАЕК республика бойынша жинақталған есепті құрайды, оған ҚСжАЕК Төрағасы немесе оны алмастыратын лауазымды адам қол қояды және ол жинақталған есепті келесі есептік кезеңдегі айдың 6-күніне дейін Қазақстан Республикасының Бас прокуратурасына, сонымен қатар Қазақстан Республикасы Ішкі істер және Дденсаулық сақтау министрліктеріне жолдайды.</w:t>
      </w:r>
    </w:p>
    <w:bookmarkEnd w:id="49"/>
    <w:p>
      <w:pPr>
        <w:spacing w:after="0"/>
        <w:ind w:left="0"/>
        <w:jc w:val="both"/>
      </w:pPr>
      <w:r>
        <w:rPr>
          <w:rFonts w:ascii="Times New Roman"/>
          <w:b w:val="false"/>
          <w:i w:val="false"/>
          <w:color w:val="000000"/>
          <w:sz w:val="28"/>
        </w:rPr>
        <w:t>
      Егер мерзімнің аяқталуы мереке (демалыс күндері, мереке) күніне келген жағдайда, онда одан кейінгі бірінші жұмыс күні мерзімнің соңғы күні болып деп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соққан жол көлік оқиғалары</w:t>
            </w:r>
            <w:r>
              <w:br/>
            </w:r>
            <w:r>
              <w:rPr>
                <w:rFonts w:ascii="Times New Roman"/>
                <w:b w:val="false"/>
                <w:i w:val="false"/>
                <w:color w:val="000000"/>
                <w:sz w:val="20"/>
              </w:rPr>
              <w:t>туралы" есепті қалыптастыру</w:t>
            </w:r>
            <w:r>
              <w:br/>
            </w:r>
            <w:r>
              <w:rPr>
                <w:rFonts w:ascii="Times New Roman"/>
                <w:b w:val="false"/>
                <w:i w:val="false"/>
                <w:color w:val="000000"/>
                <w:sz w:val="20"/>
              </w:rPr>
              <w:t>нұсқаулығына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50"/>
    <w:p>
      <w:pPr>
        <w:spacing w:after="0"/>
        <w:ind w:left="0"/>
        <w:jc w:val="left"/>
      </w:pPr>
      <w:r>
        <w:rPr>
          <w:rFonts w:ascii="Times New Roman"/>
          <w:b/>
          <w:i w:val="false"/>
          <w:color w:val="000000"/>
        </w:rPr>
        <w:t xml:space="preserve"> Жол-көлік оқиғасын есепке алу карточкасы (ЖКО-1)</w:t>
      </w:r>
    </w:p>
    <w:bookmarkEnd w:id="50"/>
    <w:p>
      <w:pPr>
        <w:spacing w:after="0"/>
        <w:ind w:left="0"/>
        <w:jc w:val="both"/>
      </w:pPr>
      <w:r>
        <w:rPr>
          <w:rFonts w:ascii="Times New Roman"/>
          <w:b w:val="false"/>
          <w:i w:val="false"/>
          <w:color w:val="ff0000"/>
          <w:sz w:val="28"/>
        </w:rPr>
        <w:t xml:space="preserve">
      Ескерту. 1-қосымша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4" w:id="51"/>
    <w:p>
      <w:pPr>
        <w:spacing w:after="0"/>
        <w:ind w:left="0"/>
        <w:jc w:val="both"/>
      </w:pPr>
      <w:r>
        <w:rPr>
          <w:rFonts w:ascii="Times New Roman"/>
          <w:b w:val="false"/>
          <w:i w:val="false"/>
          <w:color w:val="000000"/>
          <w:sz w:val="28"/>
        </w:rPr>
        <w:t>
      1. Карточканың нөмірі /__/__/__/__/__/__/__/__/__/__/__/__/__/__/</w:t>
      </w:r>
    </w:p>
    <w:bookmarkEnd w:id="51"/>
    <w:p>
      <w:pPr>
        <w:spacing w:after="0"/>
        <w:ind w:left="0"/>
        <w:jc w:val="both"/>
      </w:pPr>
      <w:r>
        <w:rPr>
          <w:rFonts w:ascii="Times New Roman"/>
          <w:b w:val="false"/>
          <w:i w:val="false"/>
          <w:color w:val="000000"/>
          <w:sz w:val="28"/>
        </w:rPr>
        <w:t>
      Тіркеу органы _________________________________________________.</w:t>
      </w:r>
    </w:p>
    <w:bookmarkStart w:name="z85" w:id="52"/>
    <w:p>
      <w:pPr>
        <w:spacing w:after="0"/>
        <w:ind w:left="0"/>
        <w:jc w:val="both"/>
      </w:pPr>
      <w:r>
        <w:rPr>
          <w:rFonts w:ascii="Times New Roman"/>
          <w:b w:val="false"/>
          <w:i w:val="false"/>
          <w:color w:val="000000"/>
          <w:sz w:val="28"/>
        </w:rPr>
        <w:t>
      2. Құқықтық статистика және арнайы есепке алу жөніндегі комитетіне карточканың</w:t>
      </w:r>
    </w:p>
    <w:bookmarkEnd w:id="52"/>
    <w:p>
      <w:pPr>
        <w:spacing w:after="0"/>
        <w:ind w:left="0"/>
        <w:jc w:val="both"/>
      </w:pPr>
      <w:r>
        <w:rPr>
          <w:rFonts w:ascii="Times New Roman"/>
          <w:b w:val="false"/>
          <w:i w:val="false"/>
          <w:color w:val="000000"/>
          <w:sz w:val="28"/>
        </w:rPr>
        <w:t>
      түскен күні "__" ________ 20__ жылы.</w:t>
      </w:r>
    </w:p>
    <w:p>
      <w:pPr>
        <w:spacing w:after="0"/>
        <w:ind w:left="0"/>
        <w:jc w:val="both"/>
      </w:pPr>
      <w:r>
        <w:rPr>
          <w:rFonts w:ascii="Times New Roman"/>
          <w:b w:val="false"/>
          <w:i w:val="false"/>
          <w:color w:val="000000"/>
          <w:sz w:val="28"/>
        </w:rPr>
        <w:t>
      2.1. Түзету күні "__" ________ 20____ жылы.</w:t>
      </w:r>
    </w:p>
    <w:bookmarkStart w:name="z86" w:id="53"/>
    <w:p>
      <w:pPr>
        <w:spacing w:after="0"/>
        <w:ind w:left="0"/>
        <w:jc w:val="both"/>
      </w:pPr>
      <w:r>
        <w:rPr>
          <w:rFonts w:ascii="Times New Roman"/>
          <w:b w:val="false"/>
          <w:i w:val="false"/>
          <w:color w:val="000000"/>
          <w:sz w:val="28"/>
        </w:rPr>
        <w:t>
      3. Бастапқы тіркеу: (анықтамалық бойынша) № _____ "___" _______ 20_____ жылы.</w:t>
      </w:r>
    </w:p>
    <w:bookmarkEnd w:id="53"/>
    <w:p>
      <w:pPr>
        <w:spacing w:after="0"/>
        <w:ind w:left="0"/>
        <w:jc w:val="both"/>
      </w:pPr>
      <w:r>
        <w:rPr>
          <w:rFonts w:ascii="Times New Roman"/>
          <w:b w:val="false"/>
          <w:i w:val="false"/>
          <w:color w:val="000000"/>
          <w:sz w:val="28"/>
        </w:rPr>
        <w:t>
      3.1. ЖКО есебінен қорғалған.</w:t>
      </w:r>
    </w:p>
    <w:p>
      <w:pPr>
        <w:spacing w:after="0"/>
        <w:ind w:left="0"/>
        <w:jc w:val="both"/>
      </w:pPr>
      <w:r>
        <w:rPr>
          <w:rFonts w:ascii="Times New Roman"/>
          <w:b w:val="false"/>
          <w:i w:val="false"/>
          <w:color w:val="000000"/>
          <w:sz w:val="28"/>
        </w:rPr>
        <w:t>
      3.2. Органдармен анықталған (анықтамалық бойынша).</w:t>
      </w:r>
    </w:p>
    <w:p>
      <w:pPr>
        <w:spacing w:after="0"/>
        <w:ind w:left="0"/>
        <w:jc w:val="both"/>
      </w:pPr>
      <w:r>
        <w:rPr>
          <w:rFonts w:ascii="Times New Roman"/>
          <w:b w:val="false"/>
          <w:i w:val="false"/>
          <w:color w:val="000000"/>
          <w:sz w:val="28"/>
        </w:rPr>
        <w:t>
      3.3. Нәтижесінде анықталды ( анықтамалық бойынша).</w:t>
      </w:r>
    </w:p>
    <w:p>
      <w:pPr>
        <w:spacing w:after="0"/>
        <w:ind w:left="0"/>
        <w:jc w:val="both"/>
      </w:pPr>
      <w:r>
        <w:rPr>
          <w:rFonts w:ascii="Times New Roman"/>
          <w:b w:val="false"/>
          <w:i w:val="false"/>
          <w:color w:val="000000"/>
          <w:sz w:val="28"/>
        </w:rPr>
        <w:t>
      3.4. ЖКО жасырған орган (анықтамалық бойынша).</w:t>
      </w:r>
    </w:p>
    <w:bookmarkStart w:name="z87" w:id="54"/>
    <w:p>
      <w:pPr>
        <w:spacing w:after="0"/>
        <w:ind w:left="0"/>
        <w:jc w:val="both"/>
      </w:pPr>
      <w:r>
        <w:rPr>
          <w:rFonts w:ascii="Times New Roman"/>
          <w:b w:val="false"/>
          <w:i w:val="false"/>
          <w:color w:val="000000"/>
          <w:sz w:val="28"/>
        </w:rPr>
        <w:t>
      4. ЖКО болған күн: "__" ________ 20__ жыл.</w:t>
      </w:r>
    </w:p>
    <w:bookmarkEnd w:id="54"/>
    <w:p>
      <w:pPr>
        <w:spacing w:after="0"/>
        <w:ind w:left="0"/>
        <w:jc w:val="both"/>
      </w:pPr>
      <w:r>
        <w:rPr>
          <w:rFonts w:ascii="Times New Roman"/>
          <w:b w:val="false"/>
          <w:i w:val="false"/>
          <w:color w:val="000000"/>
          <w:sz w:val="28"/>
        </w:rPr>
        <w:t>
      4.1. ЖКО болған апта күні: (анықтамалық бойынша).</w:t>
      </w:r>
    </w:p>
    <w:bookmarkStart w:name="z88" w:id="55"/>
    <w:p>
      <w:pPr>
        <w:spacing w:after="0"/>
        <w:ind w:left="0"/>
        <w:jc w:val="both"/>
      </w:pPr>
      <w:r>
        <w:rPr>
          <w:rFonts w:ascii="Times New Roman"/>
          <w:b w:val="false"/>
          <w:i w:val="false"/>
          <w:color w:val="000000"/>
          <w:sz w:val="28"/>
        </w:rPr>
        <w:t>
      5. ЖКО болған тәулік: "_____" сағат "_____" минут.</w:t>
      </w:r>
    </w:p>
    <w:bookmarkEnd w:id="55"/>
    <w:bookmarkStart w:name="z89" w:id="56"/>
    <w:p>
      <w:pPr>
        <w:spacing w:after="0"/>
        <w:ind w:left="0"/>
        <w:jc w:val="both"/>
      </w:pPr>
      <w:r>
        <w:rPr>
          <w:rFonts w:ascii="Times New Roman"/>
          <w:b w:val="false"/>
          <w:i w:val="false"/>
          <w:color w:val="000000"/>
          <w:sz w:val="28"/>
        </w:rPr>
        <w:t>
      6. ЖКО болған орын (анықтамалық бойынша).</w:t>
      </w:r>
    </w:p>
    <w:bookmarkEnd w:id="56"/>
    <w:p>
      <w:pPr>
        <w:spacing w:after="0"/>
        <w:ind w:left="0"/>
        <w:jc w:val="both"/>
      </w:pPr>
      <w:r>
        <w:rPr>
          <w:rFonts w:ascii="Times New Roman"/>
          <w:b w:val="false"/>
          <w:i w:val="false"/>
          <w:color w:val="000000"/>
          <w:sz w:val="28"/>
        </w:rPr>
        <w:t>
      ЖКО жасау ауданы (гарнизон): (анықтамалық бойынша).</w:t>
      </w:r>
    </w:p>
    <w:p>
      <w:pPr>
        <w:spacing w:after="0"/>
        <w:ind w:left="0"/>
        <w:jc w:val="both"/>
      </w:pPr>
      <w:r>
        <w:rPr>
          <w:rFonts w:ascii="Times New Roman"/>
          <w:b w:val="false"/>
          <w:i w:val="false"/>
          <w:color w:val="000000"/>
          <w:sz w:val="28"/>
        </w:rPr>
        <w:t>
      Елді мекенді картада белгілеңіз, көше _________________.</w:t>
      </w:r>
    </w:p>
    <w:p>
      <w:pPr>
        <w:spacing w:after="0"/>
        <w:ind w:left="0"/>
        <w:jc w:val="both"/>
      </w:pPr>
      <w:r>
        <w:rPr>
          <w:rFonts w:ascii="Times New Roman"/>
          <w:b w:val="false"/>
          <w:i w:val="false"/>
          <w:color w:val="000000"/>
          <w:sz w:val="28"/>
        </w:rPr>
        <w:t>
      6.1. Жол индексі (анықтамалық бойынша):</w:t>
      </w:r>
    </w:p>
    <w:p>
      <w:pPr>
        <w:spacing w:after="0"/>
        <w:ind w:left="0"/>
        <w:jc w:val="both"/>
      </w:pPr>
      <w:r>
        <w:rPr>
          <w:rFonts w:ascii="Times New Roman"/>
          <w:b w:val="false"/>
          <w:i w:val="false"/>
          <w:color w:val="000000"/>
          <w:sz w:val="28"/>
        </w:rPr>
        <w:t>
      Жол атауы (жол индексін таңдау кезінде автоматты түрде шығады).  Километр, метр, тасжол ____________________________________.</w:t>
      </w:r>
    </w:p>
    <w:bookmarkStart w:name="z90" w:id="57"/>
    <w:p>
      <w:pPr>
        <w:spacing w:after="0"/>
        <w:ind w:left="0"/>
        <w:jc w:val="both"/>
      </w:pPr>
      <w:r>
        <w:rPr>
          <w:rFonts w:ascii="Times New Roman"/>
          <w:b w:val="false"/>
          <w:i w:val="false"/>
          <w:color w:val="000000"/>
          <w:sz w:val="28"/>
        </w:rPr>
        <w:t>
      7. ЖКО-ға байланысты болуы мүмкін жол жағдайлары:</w:t>
      </w:r>
    </w:p>
    <w:bookmarkEnd w:id="57"/>
    <w:p>
      <w:pPr>
        <w:spacing w:after="0"/>
        <w:ind w:left="0"/>
        <w:jc w:val="both"/>
      </w:pPr>
      <w:r>
        <w:rPr>
          <w:rFonts w:ascii="Times New Roman"/>
          <w:b w:val="false"/>
          <w:i w:val="false"/>
          <w:color w:val="000000"/>
          <w:sz w:val="28"/>
        </w:rPr>
        <w:t>
      - жол жамылғысының түрі (анықтамалық бойынша);  - жарықтандыру (анықтамалық бойынша);  - сыртқы жарықтандыру (анықтамалық бойынша);  - көше, жол элементтері (анықтамалық бойынша).</w:t>
      </w:r>
    </w:p>
    <w:p>
      <w:pPr>
        <w:spacing w:after="0"/>
        <w:ind w:left="0"/>
        <w:jc w:val="both"/>
      </w:pPr>
      <w:r>
        <w:rPr>
          <w:rFonts w:ascii="Times New Roman"/>
          <w:b w:val="false"/>
          <w:i w:val="false"/>
          <w:color w:val="000000"/>
          <w:sz w:val="28"/>
        </w:rPr>
        <w:t>
      7.1. Анықталған кемшіліктер: (анықтамалық бойынша).</w:t>
      </w:r>
    </w:p>
    <w:p>
      <w:pPr>
        <w:spacing w:after="0"/>
        <w:ind w:left="0"/>
        <w:jc w:val="both"/>
      </w:pPr>
      <w:r>
        <w:rPr>
          <w:rFonts w:ascii="Times New Roman"/>
          <w:b w:val="false"/>
          <w:i w:val="false"/>
          <w:color w:val="000000"/>
          <w:sz w:val="28"/>
        </w:rPr>
        <w:t>
      7.2. Ауа-райы жағдайлары: (анықтамалық бойынша).</w:t>
      </w:r>
    </w:p>
    <w:p>
      <w:pPr>
        <w:spacing w:after="0"/>
        <w:ind w:left="0"/>
        <w:jc w:val="both"/>
      </w:pPr>
      <w:r>
        <w:rPr>
          <w:rFonts w:ascii="Times New Roman"/>
          <w:b w:val="false"/>
          <w:i w:val="false"/>
          <w:color w:val="000000"/>
          <w:sz w:val="28"/>
        </w:rPr>
        <w:t>
      7.3. Жолда қозғалыс жолақтарының жалпы саны: (анықтамалық бойынша).</w:t>
      </w:r>
    </w:p>
    <w:p>
      <w:pPr>
        <w:spacing w:after="0"/>
        <w:ind w:left="0"/>
        <w:jc w:val="both"/>
      </w:pPr>
      <w:r>
        <w:rPr>
          <w:rFonts w:ascii="Times New Roman"/>
          <w:b w:val="false"/>
          <w:i w:val="false"/>
          <w:color w:val="000000"/>
          <w:sz w:val="28"/>
        </w:rPr>
        <w:t>
      7.4. Учаскедегі жылдамдық шектелуі: (анықтамалық бойынша).</w:t>
      </w:r>
    </w:p>
    <w:bookmarkStart w:name="z91" w:id="58"/>
    <w:p>
      <w:pPr>
        <w:spacing w:after="0"/>
        <w:ind w:left="0"/>
        <w:jc w:val="both"/>
      </w:pPr>
      <w:r>
        <w:rPr>
          <w:rFonts w:ascii="Times New Roman"/>
          <w:b w:val="false"/>
          <w:i w:val="false"/>
          <w:color w:val="000000"/>
          <w:sz w:val="28"/>
        </w:rPr>
        <w:t>
      8. ЖКО түрлері: (анықтамалық бойынша).</w:t>
      </w:r>
    </w:p>
    <w:bookmarkEnd w:id="58"/>
    <w:bookmarkStart w:name="z92" w:id="59"/>
    <w:p>
      <w:pPr>
        <w:spacing w:after="0"/>
        <w:ind w:left="0"/>
        <w:jc w:val="both"/>
      </w:pPr>
      <w:r>
        <w:rPr>
          <w:rFonts w:ascii="Times New Roman"/>
          <w:b w:val="false"/>
          <w:i w:val="false"/>
          <w:color w:val="000000"/>
          <w:sz w:val="28"/>
        </w:rPr>
        <w:t>
      9. Жол қозғалысы қағидаларын бұзу: (анықтамалық бойынша).</w:t>
      </w:r>
    </w:p>
    <w:bookmarkEnd w:id="59"/>
    <w:bookmarkStart w:name="z93" w:id="60"/>
    <w:p>
      <w:pPr>
        <w:spacing w:after="0"/>
        <w:ind w:left="0"/>
        <w:jc w:val="both"/>
      </w:pPr>
      <w:r>
        <w:rPr>
          <w:rFonts w:ascii="Times New Roman"/>
          <w:b w:val="false"/>
          <w:i w:val="false"/>
          <w:color w:val="000000"/>
          <w:sz w:val="28"/>
        </w:rPr>
        <w:t>
      10. ЖКО қатысқан КҚ саны: _________________________</w:t>
      </w:r>
    </w:p>
    <w:bookmarkEnd w:id="60"/>
    <w:bookmarkStart w:name="z94" w:id="61"/>
    <w:p>
      <w:pPr>
        <w:spacing w:after="0"/>
        <w:ind w:left="0"/>
        <w:jc w:val="both"/>
      </w:pPr>
      <w:r>
        <w:rPr>
          <w:rFonts w:ascii="Times New Roman"/>
          <w:b w:val="false"/>
          <w:i w:val="false"/>
          <w:color w:val="000000"/>
          <w:sz w:val="28"/>
        </w:rPr>
        <w:t>
      11. КҚ туралы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КҚ</w:t>
            </w:r>
          </w:p>
          <w:p>
            <w:pPr>
              <w:spacing w:after="20"/>
              <w:ind w:left="20"/>
              <w:jc w:val="both"/>
            </w:pPr>
            <w:r>
              <w:rPr>
                <w:rFonts w:ascii="Times New Roman"/>
                <w:b w:val="false"/>
                <w:i w:val="false"/>
                <w:color w:val="000000"/>
                <w:sz w:val="20"/>
              </w:rPr>
              <w:t>
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санаты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 басқарудың орналасуы (оң/сол)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 (WIN-код)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 моделі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тіркеу елі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тегi, аты, әкесiнiң аты (болған жағдайда)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жасы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санатымен жүргізу құқығы (бар\ құқығынан айырылған \ жоқ)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 гінің №, берілген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орнынан жасырынған кетті (жоқ \ иә)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саны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62"/>
    <w:p>
      <w:pPr>
        <w:spacing w:after="0"/>
        <w:ind w:left="0"/>
        <w:jc w:val="both"/>
      </w:pPr>
      <w:r>
        <w:rPr>
          <w:rFonts w:ascii="Times New Roman"/>
          <w:b w:val="false"/>
          <w:i w:val="false"/>
          <w:color w:val="000000"/>
          <w:sz w:val="28"/>
        </w:rPr>
        <w:t>
      12. ЖКО фабуласы: ________________________________________________________</w:t>
      </w:r>
    </w:p>
    <w:bookmarkEnd w:id="62"/>
    <w:bookmarkStart w:name="z96" w:id="63"/>
    <w:p>
      <w:pPr>
        <w:spacing w:after="0"/>
        <w:ind w:left="0"/>
        <w:jc w:val="both"/>
      </w:pPr>
      <w:r>
        <w:rPr>
          <w:rFonts w:ascii="Times New Roman"/>
          <w:b w:val="false"/>
          <w:i w:val="false"/>
          <w:color w:val="000000"/>
          <w:sz w:val="28"/>
        </w:rPr>
        <w:t>
      13. Саны: жарақаттанғандар ____________, қаза болғандар _____________</w:t>
      </w:r>
    </w:p>
    <w:bookmarkEnd w:id="63"/>
    <w:p>
      <w:pPr>
        <w:spacing w:after="0"/>
        <w:ind w:left="0"/>
        <w:jc w:val="both"/>
      </w:pPr>
      <w:r>
        <w:rPr>
          <w:rFonts w:ascii="Times New Roman"/>
          <w:b w:val="false"/>
          <w:i w:val="false"/>
          <w:color w:val="000000"/>
          <w:sz w:val="28"/>
        </w:rPr>
        <w:t>
      13.1. Медициналық қызметтің шақыру күні/уақыты ___.</w:t>
      </w:r>
    </w:p>
    <w:p>
      <w:pPr>
        <w:spacing w:after="0"/>
        <w:ind w:left="0"/>
        <w:jc w:val="both"/>
      </w:pPr>
      <w:r>
        <w:rPr>
          <w:rFonts w:ascii="Times New Roman"/>
          <w:b w:val="false"/>
          <w:i w:val="false"/>
          <w:color w:val="000000"/>
          <w:sz w:val="28"/>
        </w:rPr>
        <w:t>
      13.2. Медициналық қызметтің келу күні/уақыты:___.</w:t>
      </w:r>
    </w:p>
    <w:bookmarkStart w:name="z97" w:id="64"/>
    <w:p>
      <w:pPr>
        <w:spacing w:after="0"/>
        <w:ind w:left="0"/>
        <w:jc w:val="both"/>
      </w:pPr>
      <w:r>
        <w:rPr>
          <w:rFonts w:ascii="Times New Roman"/>
          <w:b w:val="false"/>
          <w:i w:val="false"/>
          <w:color w:val="000000"/>
          <w:sz w:val="28"/>
        </w:rPr>
        <w:t>
      14. ЖКО-ға кінәлі қатысушы (анықтамалық бойынша).</w:t>
      </w:r>
    </w:p>
    <w:bookmarkEnd w:id="64"/>
    <w:p>
      <w:pPr>
        <w:spacing w:after="0"/>
        <w:ind w:left="0"/>
        <w:jc w:val="both"/>
      </w:pPr>
      <w:r>
        <w:rPr>
          <w:rFonts w:ascii="Times New Roman"/>
          <w:b w:val="false"/>
          <w:i w:val="false"/>
          <w:color w:val="000000"/>
          <w:sz w:val="28"/>
        </w:rPr>
        <w:t>
      14.1. ЖКО-ға кінәлі адамның жай-күйі (анықтамалық бойынша).</w:t>
      </w:r>
    </w:p>
    <w:p>
      <w:pPr>
        <w:spacing w:after="0"/>
        <w:ind w:left="0"/>
        <w:jc w:val="both"/>
      </w:pPr>
      <w:r>
        <w:rPr>
          <w:rFonts w:ascii="Times New Roman"/>
          <w:b w:val="false"/>
          <w:i w:val="false"/>
          <w:color w:val="000000"/>
          <w:sz w:val="28"/>
        </w:rPr>
        <w:t>
      14.2. ЖКО кінәлі қатысушы туралы мәліметтері:</w:t>
      </w:r>
    </w:p>
    <w:p>
      <w:pPr>
        <w:spacing w:after="0"/>
        <w:ind w:left="0"/>
        <w:jc w:val="both"/>
      </w:pPr>
      <w:r>
        <w:rPr>
          <w:rFonts w:ascii="Times New Roman"/>
          <w:b w:val="false"/>
          <w:i w:val="false"/>
          <w:color w:val="000000"/>
          <w:sz w:val="28"/>
        </w:rPr>
        <w:t>
      Жеке сәйкестендіру нөмірі(бұдан әрі – ЖСН): /_/_/_/_/_/_/_/_/_/_/_/_/</w:t>
      </w:r>
    </w:p>
    <w:p>
      <w:pPr>
        <w:spacing w:after="0"/>
        <w:ind w:left="0"/>
        <w:jc w:val="both"/>
      </w:pPr>
      <w:r>
        <w:rPr>
          <w:rFonts w:ascii="Times New Roman"/>
          <w:b w:val="false"/>
          <w:i w:val="false"/>
          <w:color w:val="000000"/>
          <w:sz w:val="28"/>
        </w:rPr>
        <w:t>
      Тегі_________________________</w:t>
      </w:r>
    </w:p>
    <w:p>
      <w:pPr>
        <w:spacing w:after="0"/>
        <w:ind w:left="0"/>
        <w:jc w:val="both"/>
      </w:pPr>
      <w:r>
        <w:rPr>
          <w:rFonts w:ascii="Times New Roman"/>
          <w:b w:val="false"/>
          <w:i w:val="false"/>
          <w:color w:val="000000"/>
          <w:sz w:val="28"/>
        </w:rPr>
        <w:t>
      Аты_________________________</w:t>
      </w:r>
    </w:p>
    <w:p>
      <w:pPr>
        <w:spacing w:after="0"/>
        <w:ind w:left="0"/>
        <w:jc w:val="both"/>
      </w:pPr>
      <w:r>
        <w:rPr>
          <w:rFonts w:ascii="Times New Roman"/>
          <w:b w:val="false"/>
          <w:i w:val="false"/>
          <w:color w:val="000000"/>
          <w:sz w:val="28"/>
        </w:rPr>
        <w:t>
      Әкесінің аты (ол бар болса)__________________________</w:t>
      </w:r>
    </w:p>
    <w:p>
      <w:pPr>
        <w:spacing w:after="0"/>
        <w:ind w:left="0"/>
        <w:jc w:val="both"/>
      </w:pPr>
      <w:r>
        <w:rPr>
          <w:rFonts w:ascii="Times New Roman"/>
          <w:b w:val="false"/>
          <w:i w:val="false"/>
          <w:color w:val="000000"/>
          <w:sz w:val="28"/>
        </w:rPr>
        <w:t>
      Туған күні ____________,</w:t>
      </w:r>
    </w:p>
    <w:p>
      <w:pPr>
        <w:spacing w:after="0"/>
        <w:ind w:left="0"/>
        <w:jc w:val="both"/>
      </w:pPr>
      <w:r>
        <w:rPr>
          <w:rFonts w:ascii="Times New Roman"/>
          <w:b w:val="false"/>
          <w:i w:val="false"/>
          <w:color w:val="000000"/>
          <w:sz w:val="28"/>
        </w:rPr>
        <w:t>
      ЖКО кезіндегі жасы (анықтамалық бойынша):</w:t>
      </w:r>
    </w:p>
    <w:p>
      <w:pPr>
        <w:spacing w:after="0"/>
        <w:ind w:left="0"/>
        <w:jc w:val="both"/>
      </w:pPr>
      <w:r>
        <w:rPr>
          <w:rFonts w:ascii="Times New Roman"/>
          <w:b w:val="false"/>
          <w:i w:val="false"/>
          <w:color w:val="000000"/>
          <w:sz w:val="28"/>
        </w:rPr>
        <w:t>
      Жынысы: (анықтамалық бойынша):</w:t>
      </w:r>
    </w:p>
    <w:p>
      <w:pPr>
        <w:spacing w:after="0"/>
        <w:ind w:left="0"/>
        <w:jc w:val="both"/>
      </w:pPr>
      <w:r>
        <w:rPr>
          <w:rFonts w:ascii="Times New Roman"/>
          <w:b w:val="false"/>
          <w:i w:val="false"/>
          <w:color w:val="000000"/>
          <w:sz w:val="28"/>
        </w:rPr>
        <w:t>
      Азаматтығы (анықтамалық бойынша):</w:t>
      </w:r>
    </w:p>
    <w:p>
      <w:pPr>
        <w:spacing w:after="0"/>
        <w:ind w:left="0"/>
        <w:jc w:val="both"/>
      </w:pPr>
      <w:r>
        <w:rPr>
          <w:rFonts w:ascii="Times New Roman"/>
          <w:b w:val="false"/>
          <w:i w:val="false"/>
          <w:color w:val="000000"/>
          <w:sz w:val="28"/>
        </w:rPr>
        <w:t>
      14.3. Әлеуметтік мәртебе: (анықтамалық бойынша):</w:t>
      </w:r>
    </w:p>
    <w:p>
      <w:pPr>
        <w:spacing w:after="0"/>
        <w:ind w:left="0"/>
        <w:jc w:val="both"/>
      </w:pPr>
      <w:r>
        <w:rPr>
          <w:rFonts w:ascii="Times New Roman"/>
          <w:b w:val="false"/>
          <w:i w:val="false"/>
          <w:color w:val="000000"/>
          <w:sz w:val="28"/>
        </w:rPr>
        <w:t>
      14.4. Такси қызметінің атауы: (анықтамалық бойынша):</w:t>
      </w:r>
    </w:p>
    <w:bookmarkStart w:name="z98" w:id="65"/>
    <w:p>
      <w:pPr>
        <w:spacing w:after="0"/>
        <w:ind w:left="0"/>
        <w:jc w:val="both"/>
      </w:pPr>
      <w:r>
        <w:rPr>
          <w:rFonts w:ascii="Times New Roman"/>
          <w:b w:val="false"/>
          <w:i w:val="false"/>
          <w:color w:val="000000"/>
          <w:sz w:val="28"/>
        </w:rPr>
        <w:t>
      15. Карточканы толтырған қызметкердің тегі, аты-жөні, лауазымы (анықтамалық бойынша):</w:t>
      </w:r>
    </w:p>
    <w:bookmarkEnd w:id="65"/>
    <w:bookmarkStart w:name="z99" w:id="66"/>
    <w:p>
      <w:pPr>
        <w:spacing w:after="0"/>
        <w:ind w:left="0"/>
        <w:jc w:val="both"/>
      </w:pPr>
      <w:r>
        <w:rPr>
          <w:rFonts w:ascii="Times New Roman"/>
          <w:b w:val="false"/>
          <w:i w:val="false"/>
          <w:color w:val="000000"/>
          <w:sz w:val="28"/>
        </w:rPr>
        <w:t>
      16. ЖКО туралы қабылданған шешім:</w:t>
      </w:r>
    </w:p>
    <w:bookmarkEnd w:id="66"/>
    <w:p>
      <w:pPr>
        <w:spacing w:after="0"/>
        <w:ind w:left="0"/>
        <w:jc w:val="both"/>
      </w:pPr>
      <w:r>
        <w:rPr>
          <w:rFonts w:ascii="Times New Roman"/>
          <w:b w:val="false"/>
          <w:i w:val="false"/>
          <w:color w:val="000000"/>
          <w:sz w:val="28"/>
        </w:rPr>
        <w:t>
      Әкiмшiлiк хаттама нөмірі ___________________________</w:t>
      </w:r>
    </w:p>
    <w:p>
      <w:pPr>
        <w:spacing w:after="0"/>
        <w:ind w:left="0"/>
        <w:jc w:val="both"/>
      </w:pPr>
      <w:r>
        <w:rPr>
          <w:rFonts w:ascii="Times New Roman"/>
          <w:b w:val="false"/>
          <w:i w:val="false"/>
          <w:color w:val="000000"/>
          <w:sz w:val="28"/>
        </w:rPr>
        <w:t>
      Біліктілігі ("Әкімшілік құқық бұзушылық туралы" Қазақстан Республикасы Кодексінің бөлігі, бабы): (анықтамалық бойынша).</w:t>
      </w:r>
    </w:p>
    <w:p>
      <w:pPr>
        <w:spacing w:after="0"/>
        <w:ind w:left="0"/>
        <w:jc w:val="both"/>
      </w:pPr>
      <w:r>
        <w:rPr>
          <w:rFonts w:ascii="Times New Roman"/>
          <w:b w:val="false"/>
          <w:i w:val="false"/>
          <w:color w:val="000000"/>
          <w:sz w:val="28"/>
        </w:rPr>
        <w:t>
      СДТБТ нөмірі ___________________________</w:t>
      </w:r>
    </w:p>
    <w:p>
      <w:pPr>
        <w:spacing w:after="0"/>
        <w:ind w:left="0"/>
        <w:jc w:val="both"/>
      </w:pPr>
      <w:r>
        <w:rPr>
          <w:rFonts w:ascii="Times New Roman"/>
          <w:b w:val="false"/>
          <w:i w:val="false"/>
          <w:color w:val="000000"/>
          <w:sz w:val="28"/>
        </w:rPr>
        <w:t>
      Біліктілігі (Қазақстан Республикасы Қылмыстық Кодексінің бөлігі, бабы): (анықтамалық бойынша).</w:t>
      </w:r>
    </w:p>
    <w:p>
      <w:pPr>
        <w:spacing w:after="0"/>
        <w:ind w:left="0"/>
        <w:jc w:val="both"/>
      </w:pPr>
      <w:r>
        <w:rPr>
          <w:rFonts w:ascii="Times New Roman"/>
          <w:b w:val="false"/>
          <w:i w:val="false"/>
          <w:color w:val="000000"/>
          <w:sz w:val="28"/>
        </w:rPr>
        <w:t>
      Басқа белгілер: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соққан жол көлік оқиғалары</w:t>
            </w:r>
            <w:r>
              <w:br/>
            </w:r>
            <w:r>
              <w:rPr>
                <w:rFonts w:ascii="Times New Roman"/>
                <w:b w:val="false"/>
                <w:i w:val="false"/>
                <w:color w:val="000000"/>
                <w:sz w:val="20"/>
              </w:rPr>
              <w:t>туралы" есепті қалыптастыру</w:t>
            </w:r>
            <w:r>
              <w:br/>
            </w:r>
            <w:r>
              <w:rPr>
                <w:rFonts w:ascii="Times New Roman"/>
                <w:b w:val="false"/>
                <w:i w:val="false"/>
                <w:color w:val="000000"/>
                <w:sz w:val="20"/>
              </w:rPr>
              <w:t>бойынша нұсқаулығына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67"/>
    <w:p>
      <w:pPr>
        <w:spacing w:after="0"/>
        <w:ind w:left="0"/>
        <w:jc w:val="left"/>
      </w:pPr>
      <w:r>
        <w:rPr>
          <w:rFonts w:ascii="Times New Roman"/>
          <w:b/>
          <w:i w:val="false"/>
          <w:color w:val="000000"/>
        </w:rPr>
        <w:t xml:space="preserve"> "Жол көлік оқиғасы салдарынан жарақаттанған немесе қаза болған адам туралы карточка" (ЖКО-2)</w:t>
      </w:r>
    </w:p>
    <w:bookmarkEnd w:id="67"/>
    <w:p>
      <w:pPr>
        <w:spacing w:after="0"/>
        <w:ind w:left="0"/>
        <w:jc w:val="both"/>
      </w:pPr>
      <w:r>
        <w:rPr>
          <w:rFonts w:ascii="Times New Roman"/>
          <w:b w:val="false"/>
          <w:i w:val="false"/>
          <w:color w:val="ff0000"/>
          <w:sz w:val="28"/>
        </w:rPr>
        <w:t xml:space="preserve">
      Ескерту. 2-қосымша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Карточка нөмірі /___/___/___/___/___/___/___/___/___/___/___/___/___/___/</w:t>
      </w:r>
    </w:p>
    <w:p>
      <w:pPr>
        <w:spacing w:after="0"/>
        <w:ind w:left="0"/>
        <w:jc w:val="both"/>
      </w:pPr>
      <w:r>
        <w:rPr>
          <w:rFonts w:ascii="Times New Roman"/>
          <w:b w:val="false"/>
          <w:i w:val="false"/>
          <w:color w:val="000000"/>
          <w:sz w:val="28"/>
        </w:rPr>
        <w:t>
      2. Карточканың түскен күн "___" __________ 20__ жыл.</w:t>
      </w:r>
    </w:p>
    <w:p>
      <w:pPr>
        <w:spacing w:after="0"/>
        <w:ind w:left="0"/>
        <w:jc w:val="both"/>
      </w:pPr>
      <w:r>
        <w:rPr>
          <w:rFonts w:ascii="Times New Roman"/>
          <w:b w:val="false"/>
          <w:i w:val="false"/>
          <w:color w:val="000000"/>
          <w:sz w:val="28"/>
        </w:rPr>
        <w:t xml:space="preserve">
      3. ЖКО болған күн "____" ________________ 20___ жыл "___" "_____" сағат "____" минут. </w:t>
      </w:r>
    </w:p>
    <w:p>
      <w:pPr>
        <w:spacing w:after="0"/>
        <w:ind w:left="0"/>
        <w:jc w:val="both"/>
      </w:pPr>
      <w:r>
        <w:rPr>
          <w:rFonts w:ascii="Times New Roman"/>
          <w:b w:val="false"/>
          <w:i w:val="false"/>
          <w:color w:val="000000"/>
          <w:sz w:val="28"/>
        </w:rPr>
        <w:t>
      3.1 ЖКО болған апта күні (анықтамалық бойынша):</w:t>
      </w:r>
    </w:p>
    <w:p>
      <w:pPr>
        <w:spacing w:after="0"/>
        <w:ind w:left="0"/>
        <w:jc w:val="both"/>
      </w:pPr>
      <w:r>
        <w:rPr>
          <w:rFonts w:ascii="Times New Roman"/>
          <w:b w:val="false"/>
          <w:i w:val="false"/>
          <w:color w:val="000000"/>
          <w:sz w:val="28"/>
        </w:rPr>
        <w:t>
      4. Зардап шегуші орын алған көлік құралының (бұдан әрі – КҚ) реттік нөмірі (ЭАЕҚ ЖКО-1 карточкасының 11-тармағына сәйкес КҚ нөмірлеу, жаяу жүргіншілер және қозғалыстың өзге қатысушылары үшін "0" қойылады): "__".</w:t>
      </w:r>
    </w:p>
    <w:p>
      <w:pPr>
        <w:spacing w:after="0"/>
        <w:ind w:left="0"/>
        <w:jc w:val="both"/>
      </w:pPr>
      <w:r>
        <w:rPr>
          <w:rFonts w:ascii="Times New Roman"/>
          <w:b w:val="false"/>
          <w:i w:val="false"/>
          <w:color w:val="000000"/>
          <w:sz w:val="28"/>
        </w:rPr>
        <w:t>
      5. ЖКО қатысушысы (анықтамалық бойынша):</w:t>
      </w:r>
    </w:p>
    <w:p>
      <w:pPr>
        <w:spacing w:after="0"/>
        <w:ind w:left="0"/>
        <w:jc w:val="both"/>
      </w:pPr>
      <w:r>
        <w:rPr>
          <w:rFonts w:ascii="Times New Roman"/>
          <w:b w:val="false"/>
          <w:i w:val="false"/>
          <w:color w:val="000000"/>
          <w:sz w:val="28"/>
        </w:rPr>
        <w:t>
      5.1. ЖКО-ға кінәлі қатысушы: (анықтамалық бойынша):</w:t>
      </w:r>
    </w:p>
    <w:p>
      <w:pPr>
        <w:spacing w:after="0"/>
        <w:ind w:left="0"/>
        <w:jc w:val="both"/>
      </w:pPr>
      <w:r>
        <w:rPr>
          <w:rFonts w:ascii="Times New Roman"/>
          <w:b w:val="false"/>
          <w:i w:val="false"/>
          <w:color w:val="000000"/>
          <w:sz w:val="28"/>
        </w:rPr>
        <w:t xml:space="preserve">
      7. Қауіпсіздік белбеуі/дулыға (анықтамалық бойынша): </w:t>
      </w:r>
    </w:p>
    <w:p>
      <w:pPr>
        <w:spacing w:after="0"/>
        <w:ind w:left="0"/>
        <w:jc w:val="both"/>
      </w:pPr>
      <w:r>
        <w:rPr>
          <w:rFonts w:ascii="Times New Roman"/>
          <w:b w:val="false"/>
          <w:i w:val="false"/>
          <w:color w:val="000000"/>
          <w:sz w:val="28"/>
        </w:rPr>
        <w:t>
      7.1. Баланы ұстап тұруға арналған құрылғының болуы (анықтамалық бойынша):</w:t>
      </w:r>
    </w:p>
    <w:p>
      <w:pPr>
        <w:spacing w:after="0"/>
        <w:ind w:left="0"/>
        <w:jc w:val="both"/>
      </w:pPr>
      <w:r>
        <w:rPr>
          <w:rFonts w:ascii="Times New Roman"/>
          <w:b w:val="false"/>
          <w:i w:val="false"/>
          <w:color w:val="000000"/>
          <w:sz w:val="28"/>
        </w:rPr>
        <w:t>
      Балалар құрылғысындағы белдік (анықтамалық бойынша):</w:t>
      </w:r>
    </w:p>
    <w:p>
      <w:pPr>
        <w:spacing w:after="0"/>
        <w:ind w:left="0"/>
        <w:jc w:val="both"/>
      </w:pPr>
      <w:r>
        <w:rPr>
          <w:rFonts w:ascii="Times New Roman"/>
          <w:b w:val="false"/>
          <w:i w:val="false"/>
          <w:color w:val="000000"/>
          <w:sz w:val="28"/>
        </w:rPr>
        <w:t>
      7.2. КҚ жолаушысының орналасқан жері (анықтамалық бойынша):</w:t>
      </w:r>
    </w:p>
    <w:p>
      <w:pPr>
        <w:spacing w:after="0"/>
        <w:ind w:left="0"/>
        <w:jc w:val="both"/>
      </w:pPr>
      <w:r>
        <w:rPr>
          <w:rFonts w:ascii="Times New Roman"/>
          <w:b w:val="false"/>
          <w:i w:val="false"/>
          <w:color w:val="000000"/>
          <w:sz w:val="28"/>
        </w:rPr>
        <w:t>
      7.3. КҚ қауіпсіздік жастықтары (анықтамалық бойынша):</w:t>
      </w:r>
    </w:p>
    <w:p>
      <w:pPr>
        <w:spacing w:after="0"/>
        <w:ind w:left="0"/>
        <w:jc w:val="both"/>
      </w:pPr>
      <w:r>
        <w:rPr>
          <w:rFonts w:ascii="Times New Roman"/>
          <w:b w:val="false"/>
          <w:i w:val="false"/>
          <w:color w:val="000000"/>
          <w:sz w:val="28"/>
        </w:rPr>
        <w:t>
      8. ЖКО-да зардап шеккен адам туралы мәліметтер (анықтамалық бойынша):</w:t>
      </w:r>
    </w:p>
    <w:p>
      <w:pPr>
        <w:spacing w:after="0"/>
        <w:ind w:left="0"/>
        <w:jc w:val="both"/>
      </w:pPr>
      <w:r>
        <w:rPr>
          <w:rFonts w:ascii="Times New Roman"/>
          <w:b w:val="false"/>
          <w:i w:val="false"/>
          <w:color w:val="000000"/>
          <w:sz w:val="28"/>
        </w:rPr>
        <w:t>
      8.1. Қаза болды (анықтамалық бойынша):</w:t>
      </w:r>
    </w:p>
    <w:p>
      <w:pPr>
        <w:spacing w:after="0"/>
        <w:ind w:left="0"/>
        <w:jc w:val="both"/>
      </w:pPr>
      <w:r>
        <w:rPr>
          <w:rFonts w:ascii="Times New Roman"/>
          <w:b w:val="false"/>
          <w:i w:val="false"/>
          <w:color w:val="000000"/>
          <w:sz w:val="28"/>
        </w:rPr>
        <w:t>
      8.2. Жеке сәйкестендіру нөмірі(бұдан әрі – ЖСН): /_/_/_/_/_/_/_/_/_/_/_/_/</w:t>
      </w:r>
    </w:p>
    <w:p>
      <w:pPr>
        <w:spacing w:after="0"/>
        <w:ind w:left="0"/>
        <w:jc w:val="both"/>
      </w:pPr>
      <w:r>
        <w:rPr>
          <w:rFonts w:ascii="Times New Roman"/>
          <w:b w:val="false"/>
          <w:i w:val="false"/>
          <w:color w:val="000000"/>
          <w:sz w:val="28"/>
        </w:rPr>
        <w:t xml:space="preserve">
      9. ЖКО-да зардап шеккен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Жынысы (анықтамалық бойынша):</w:t>
      </w:r>
    </w:p>
    <w:p>
      <w:pPr>
        <w:spacing w:after="0"/>
        <w:ind w:left="0"/>
        <w:jc w:val="both"/>
      </w:pPr>
      <w:r>
        <w:rPr>
          <w:rFonts w:ascii="Times New Roman"/>
          <w:b w:val="false"/>
          <w:i w:val="false"/>
          <w:color w:val="000000"/>
          <w:sz w:val="28"/>
        </w:rPr>
        <w:t xml:space="preserve">
      11. Туған күні "___" ___________ 20__ жылғы </w:t>
      </w:r>
    </w:p>
    <w:p>
      <w:pPr>
        <w:spacing w:after="0"/>
        <w:ind w:left="0"/>
        <w:jc w:val="both"/>
      </w:pPr>
      <w:r>
        <w:rPr>
          <w:rFonts w:ascii="Times New Roman"/>
          <w:b w:val="false"/>
          <w:i w:val="false"/>
          <w:color w:val="000000"/>
          <w:sz w:val="28"/>
        </w:rPr>
        <w:t>
      12. Азаматтығы (анықтамалық бойынша):</w:t>
      </w:r>
    </w:p>
    <w:p>
      <w:pPr>
        <w:spacing w:after="0"/>
        <w:ind w:left="0"/>
        <w:jc w:val="both"/>
      </w:pPr>
      <w:r>
        <w:rPr>
          <w:rFonts w:ascii="Times New Roman"/>
          <w:b w:val="false"/>
          <w:i w:val="false"/>
          <w:color w:val="000000"/>
          <w:sz w:val="28"/>
        </w:rPr>
        <w:t xml:space="preserve">
      13. ЖКО кезіндегі жасы: (анықтамалық бойынша): </w:t>
      </w:r>
    </w:p>
    <w:p>
      <w:pPr>
        <w:spacing w:after="0"/>
        <w:ind w:left="0"/>
        <w:jc w:val="both"/>
      </w:pPr>
      <w:r>
        <w:rPr>
          <w:rFonts w:ascii="Times New Roman"/>
          <w:b w:val="false"/>
          <w:i w:val="false"/>
          <w:color w:val="000000"/>
          <w:sz w:val="28"/>
        </w:rPr>
        <w:t>
      13.1. Әлеуметтік мәртебесі (анықтамалық бойынша):</w:t>
      </w:r>
    </w:p>
    <w:p>
      <w:pPr>
        <w:spacing w:after="0"/>
        <w:ind w:left="0"/>
        <w:jc w:val="both"/>
      </w:pPr>
      <w:r>
        <w:rPr>
          <w:rFonts w:ascii="Times New Roman"/>
          <w:b w:val="false"/>
          <w:i w:val="false"/>
          <w:color w:val="000000"/>
          <w:sz w:val="28"/>
        </w:rPr>
        <w:t>
      15. Карточканы толтырған қызметкердің тегі, аты-жөні: ________________________________</w:t>
      </w:r>
    </w:p>
    <w:p>
      <w:pPr>
        <w:spacing w:after="0"/>
        <w:ind w:left="0"/>
        <w:jc w:val="both"/>
      </w:pPr>
      <w:r>
        <w:rPr>
          <w:rFonts w:ascii="Times New Roman"/>
          <w:b w:val="false"/>
          <w:i w:val="false"/>
          <w:color w:val="000000"/>
          <w:sz w:val="28"/>
        </w:rPr>
        <w:t>
      16. Карточканы толтырған қызметкердің лауазымы (анықтамалық бойынша):</w:t>
      </w:r>
    </w:p>
    <w:p>
      <w:pPr>
        <w:spacing w:after="0"/>
        <w:ind w:left="0"/>
        <w:jc w:val="both"/>
      </w:pPr>
      <w:r>
        <w:rPr>
          <w:rFonts w:ascii="Times New Roman"/>
          <w:b w:val="false"/>
          <w:i w:val="false"/>
          <w:color w:val="000000"/>
          <w:sz w:val="28"/>
        </w:rPr>
        <w:t>
      17. Медициналық мекеме атауы _________________________________________________</w:t>
      </w:r>
    </w:p>
    <w:p>
      <w:pPr>
        <w:spacing w:after="0"/>
        <w:ind w:left="0"/>
        <w:jc w:val="both"/>
      </w:pPr>
      <w:r>
        <w:rPr>
          <w:rFonts w:ascii="Times New Roman"/>
          <w:b w:val="false"/>
          <w:i w:val="false"/>
          <w:color w:val="000000"/>
          <w:sz w:val="28"/>
        </w:rPr>
        <w:t>
      18. Зардап шеккен адамның медициналық мекемеге келіп түскен күні "___" ___ 20_ жылы.</w:t>
      </w:r>
    </w:p>
    <w:p>
      <w:pPr>
        <w:spacing w:after="0"/>
        <w:ind w:left="0"/>
        <w:jc w:val="both"/>
      </w:pPr>
      <w:r>
        <w:rPr>
          <w:rFonts w:ascii="Times New Roman"/>
          <w:b w:val="false"/>
          <w:i w:val="false"/>
          <w:color w:val="000000"/>
          <w:sz w:val="28"/>
        </w:rPr>
        <w:t xml:space="preserve">
      18.1 Денсаулық келген залал: (анықтамалық бойынша) </w:t>
      </w:r>
    </w:p>
    <w:p>
      <w:pPr>
        <w:spacing w:after="0"/>
        <w:ind w:left="0"/>
        <w:jc w:val="both"/>
      </w:pPr>
      <w:r>
        <w:rPr>
          <w:rFonts w:ascii="Times New Roman"/>
          <w:b w:val="false"/>
          <w:i w:val="false"/>
          <w:color w:val="000000"/>
          <w:sz w:val="28"/>
        </w:rPr>
        <w:t>
      18.2 Медициналық көмектің көлемі: (анықтамалық бойынша).</w:t>
      </w:r>
    </w:p>
    <w:p>
      <w:pPr>
        <w:spacing w:after="0"/>
        <w:ind w:left="0"/>
        <w:jc w:val="both"/>
      </w:pPr>
      <w:r>
        <w:rPr>
          <w:rFonts w:ascii="Times New Roman"/>
          <w:b w:val="false"/>
          <w:i w:val="false"/>
          <w:color w:val="000000"/>
          <w:sz w:val="28"/>
        </w:rPr>
        <w:t>
      Басқа белгілер: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соққан жол көлік оқиғалары</w:t>
            </w:r>
            <w:r>
              <w:br/>
            </w:r>
            <w:r>
              <w:rPr>
                <w:rFonts w:ascii="Times New Roman"/>
                <w:b w:val="false"/>
                <w:i w:val="false"/>
                <w:color w:val="000000"/>
                <w:sz w:val="20"/>
              </w:rPr>
              <w:t>туралы" есепті қалыптастыру</w:t>
            </w:r>
            <w:r>
              <w:br/>
            </w:r>
            <w:r>
              <w:rPr>
                <w:rFonts w:ascii="Times New Roman"/>
                <w:b w:val="false"/>
                <w:i w:val="false"/>
                <w:color w:val="000000"/>
                <w:sz w:val="20"/>
              </w:rPr>
              <w:t>бойынша нұсқаулығына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68"/>
    <w:p>
      <w:pPr>
        <w:spacing w:after="0"/>
        <w:ind w:left="0"/>
        <w:jc w:val="left"/>
      </w:pPr>
      <w:r>
        <w:rPr>
          <w:rFonts w:ascii="Times New Roman"/>
          <w:b/>
          <w:i w:val="false"/>
          <w:color w:val="000000"/>
        </w:rPr>
        <w:t xml:space="preserve"> Қазақстан Республикасының Қылмыстық-процестік кодексінің 200-бабы тәртібінде енгізілген ұсынуларды есепке алу карточкасы (ЖКО-3)</w:t>
      </w:r>
    </w:p>
    <w:bookmarkEnd w:id="68"/>
    <w:p>
      <w:pPr>
        <w:spacing w:after="0"/>
        <w:ind w:left="0"/>
        <w:jc w:val="both"/>
      </w:pPr>
      <w:r>
        <w:rPr>
          <w:rFonts w:ascii="Times New Roman"/>
          <w:b w:val="false"/>
          <w:i w:val="false"/>
          <w:color w:val="ff0000"/>
          <w:sz w:val="28"/>
        </w:rPr>
        <w:t xml:space="preserve">
      Ескерту. 3-қосымша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Карточканың нөмірі /__/__/__/__/__/__/__/__/__/__/__/__/__/__/</w:t>
      </w:r>
    </w:p>
    <w:p>
      <w:pPr>
        <w:spacing w:after="0"/>
        <w:ind w:left="0"/>
        <w:jc w:val="both"/>
      </w:pPr>
      <w:r>
        <w:rPr>
          <w:rFonts w:ascii="Times New Roman"/>
          <w:b w:val="false"/>
          <w:i w:val="false"/>
          <w:color w:val="000000"/>
          <w:sz w:val="28"/>
        </w:rPr>
        <w:t>
      2. Тіркеу органы _________________________________________________</w:t>
      </w:r>
    </w:p>
    <w:p>
      <w:pPr>
        <w:spacing w:after="0"/>
        <w:ind w:left="0"/>
        <w:jc w:val="both"/>
      </w:pPr>
      <w:r>
        <w:rPr>
          <w:rFonts w:ascii="Times New Roman"/>
          <w:b w:val="false"/>
          <w:i w:val="false"/>
          <w:color w:val="000000"/>
          <w:sz w:val="28"/>
        </w:rPr>
        <w:t>
      3. ЖКО жасалған күні мен уақыты "___" __________ 20__ жыл "___" сағат "___" минут.</w:t>
      </w:r>
    </w:p>
    <w:p>
      <w:pPr>
        <w:spacing w:after="0"/>
        <w:ind w:left="0"/>
        <w:jc w:val="both"/>
      </w:pPr>
      <w:r>
        <w:rPr>
          <w:rFonts w:ascii="Times New Roman"/>
          <w:b w:val="false"/>
          <w:i w:val="false"/>
          <w:color w:val="000000"/>
          <w:sz w:val="28"/>
        </w:rPr>
        <w:t>
      4. Ұсынуды енгізу күні "___" __________ 20__ жылы.</w:t>
      </w:r>
    </w:p>
    <w:p>
      <w:pPr>
        <w:spacing w:after="0"/>
        <w:ind w:left="0"/>
        <w:jc w:val="both"/>
      </w:pPr>
      <w:r>
        <w:rPr>
          <w:rFonts w:ascii="Times New Roman"/>
          <w:b w:val="false"/>
          <w:i w:val="false"/>
          <w:color w:val="000000"/>
          <w:sz w:val="28"/>
        </w:rPr>
        <w:t>
      5. Ұсынудың шығыс нөмірі _________________________________________________</w:t>
      </w:r>
    </w:p>
    <w:p>
      <w:pPr>
        <w:spacing w:after="0"/>
        <w:ind w:left="0"/>
        <w:jc w:val="both"/>
      </w:pPr>
      <w:r>
        <w:rPr>
          <w:rFonts w:ascii="Times New Roman"/>
          <w:b w:val="false"/>
          <w:i w:val="false"/>
          <w:color w:val="000000"/>
          <w:sz w:val="28"/>
        </w:rPr>
        <w:t>
      6. Ұсыну енгізілген ұйымның атауы __________________________________________</w:t>
      </w:r>
    </w:p>
    <w:p>
      <w:pPr>
        <w:spacing w:after="0"/>
        <w:ind w:left="0"/>
        <w:jc w:val="both"/>
      </w:pPr>
      <w:r>
        <w:rPr>
          <w:rFonts w:ascii="Times New Roman"/>
          <w:b w:val="false"/>
          <w:i w:val="false"/>
          <w:color w:val="000000"/>
          <w:sz w:val="28"/>
        </w:rPr>
        <w:t>
      7. Ұсыну енгізілген ұйымның меншік нысаны __________________________________</w:t>
      </w:r>
    </w:p>
    <w:p>
      <w:pPr>
        <w:spacing w:after="0"/>
        <w:ind w:left="0"/>
        <w:jc w:val="both"/>
      </w:pPr>
      <w:r>
        <w:rPr>
          <w:rFonts w:ascii="Times New Roman"/>
          <w:b w:val="false"/>
          <w:i w:val="false"/>
          <w:color w:val="000000"/>
          <w:sz w:val="28"/>
        </w:rPr>
        <w:t>
      8. Іс жүргізу кезінде ұсыну енгізілген қылмыстық істің нөмірі ____________________</w:t>
      </w:r>
    </w:p>
    <w:p>
      <w:pPr>
        <w:spacing w:after="0"/>
        <w:ind w:left="0"/>
        <w:jc w:val="both"/>
      </w:pPr>
      <w:r>
        <w:rPr>
          <w:rFonts w:ascii="Times New Roman"/>
          <w:b w:val="false"/>
          <w:i w:val="false"/>
          <w:color w:val="000000"/>
          <w:sz w:val="28"/>
        </w:rPr>
        <w:t>
      9. Қазақстан Республикасының Қылмыстық кодексінің саралануы _____ тармақ, бөлім, бап.</w:t>
      </w:r>
    </w:p>
    <w:p>
      <w:pPr>
        <w:spacing w:after="0"/>
        <w:ind w:left="0"/>
        <w:jc w:val="both"/>
      </w:pPr>
      <w:r>
        <w:rPr>
          <w:rFonts w:ascii="Times New Roman"/>
          <w:b w:val="false"/>
          <w:i w:val="false"/>
          <w:color w:val="000000"/>
          <w:sz w:val="28"/>
        </w:rPr>
        <w:t>
      10. Ұсынуда баяндалған шаралар: (шаралар белгілері).</w:t>
      </w:r>
    </w:p>
    <w:p>
      <w:pPr>
        <w:spacing w:after="0"/>
        <w:ind w:left="0"/>
        <w:jc w:val="both"/>
      </w:pPr>
      <w:r>
        <w:rPr>
          <w:rFonts w:ascii="Times New Roman"/>
          <w:b w:val="false"/>
          <w:i w:val="false"/>
          <w:color w:val="000000"/>
          <w:sz w:val="28"/>
        </w:rPr>
        <w:t>
      11. Ұсынуға қол қойған ішкі істер органдары бөлімшесі қызметкерінің тегі, аты-жөні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12. Ұсынуға қол қойған ішкі істер органдары бөлімшесі қызметкерінің лауазымы 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13. Карточканы толтырған ішкі істер органдары бөлімшесі қызметкерінің тегі, аты-жөні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14. Карточканы толтырған ішкі істер органдары бөлімшесі қызметкерінің лауазымы 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Карточканың түскен күні "___" __________ 20__ жыл</w:t>
      </w:r>
    </w:p>
    <w:p>
      <w:pPr>
        <w:spacing w:after="0"/>
        <w:ind w:left="0"/>
        <w:jc w:val="both"/>
      </w:pPr>
      <w:r>
        <w:rPr>
          <w:rFonts w:ascii="Times New Roman"/>
          <w:b w:val="false"/>
          <w:i w:val="false"/>
          <w:color w:val="000000"/>
          <w:sz w:val="28"/>
        </w:rPr>
        <w:t>
      Түзету күні "___" __________ 20__ жыл</w:t>
      </w:r>
    </w:p>
    <w:p>
      <w:pPr>
        <w:spacing w:after="0"/>
        <w:ind w:left="0"/>
        <w:jc w:val="both"/>
      </w:pPr>
      <w:r>
        <w:rPr>
          <w:rFonts w:ascii="Times New Roman"/>
          <w:b w:val="false"/>
          <w:i w:val="false"/>
          <w:color w:val="000000"/>
          <w:sz w:val="28"/>
        </w:rPr>
        <w:t>
      Басқа белгілер: _________________________________________________________________</w:t>
      </w:r>
    </w:p>
    <w:p>
      <w:pPr>
        <w:spacing w:after="0"/>
        <w:ind w:left="0"/>
        <w:jc w:val="both"/>
      </w:pPr>
      <w:r>
        <w:rPr>
          <w:rFonts w:ascii="Times New Roman"/>
          <w:b w:val="false"/>
          <w:i w:val="false"/>
          <w:color w:val="000000"/>
          <w:sz w:val="28"/>
        </w:rPr>
        <w:t xml:space="preserve">
      Тіркемелер: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соққан жол көлік оқиғалары</w:t>
            </w:r>
            <w:r>
              <w:br/>
            </w:r>
            <w:r>
              <w:rPr>
                <w:rFonts w:ascii="Times New Roman"/>
                <w:b w:val="false"/>
                <w:i w:val="false"/>
                <w:color w:val="000000"/>
                <w:sz w:val="20"/>
              </w:rPr>
              <w:t>туралы" есепті қалыптастыру</w:t>
            </w:r>
            <w:r>
              <w:br/>
            </w:r>
            <w:r>
              <w:rPr>
                <w:rFonts w:ascii="Times New Roman"/>
                <w:b w:val="false"/>
                <w:i w:val="false"/>
                <w:color w:val="000000"/>
                <w:sz w:val="20"/>
              </w:rPr>
              <w:t>бойынша нұсқаулығына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69"/>
    <w:p>
      <w:pPr>
        <w:spacing w:after="0"/>
        <w:ind w:left="0"/>
        <w:jc w:val="left"/>
      </w:pPr>
      <w:r>
        <w:rPr>
          <w:rFonts w:ascii="Times New Roman"/>
          <w:b/>
          <w:i w:val="false"/>
          <w:color w:val="000000"/>
        </w:rPr>
        <w:t xml:space="preserve"> Қазақстан Республикасының Қылмыстық-процестік кодексінің 200-бабы тәртібінде енгізіліп қаралған ұсынымдар бойынша шешімдерді есепке алу карточкасы (ЖКО-4)</w:t>
      </w:r>
    </w:p>
    <w:bookmarkEnd w:id="69"/>
    <w:p>
      <w:pPr>
        <w:spacing w:after="0"/>
        <w:ind w:left="0"/>
        <w:jc w:val="both"/>
      </w:pPr>
      <w:r>
        <w:rPr>
          <w:rFonts w:ascii="Times New Roman"/>
          <w:b w:val="false"/>
          <w:i w:val="false"/>
          <w:color w:val="ff0000"/>
          <w:sz w:val="28"/>
        </w:rPr>
        <w:t xml:space="preserve">
      Ескерту. 4-қосымша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Карточканың нөмірі/__/__/__/__/__/__/__/__/__/__/__/__/__/__/.</w:t>
      </w:r>
    </w:p>
    <w:p>
      <w:pPr>
        <w:spacing w:after="0"/>
        <w:ind w:left="0"/>
        <w:jc w:val="both"/>
      </w:pPr>
      <w:r>
        <w:rPr>
          <w:rFonts w:ascii="Times New Roman"/>
          <w:b w:val="false"/>
          <w:i w:val="false"/>
          <w:color w:val="000000"/>
          <w:sz w:val="28"/>
        </w:rPr>
        <w:t>
      2. Тіркеу органы __________________________________________________</w:t>
      </w:r>
    </w:p>
    <w:p>
      <w:pPr>
        <w:spacing w:after="0"/>
        <w:ind w:left="0"/>
        <w:jc w:val="both"/>
      </w:pPr>
      <w:r>
        <w:rPr>
          <w:rFonts w:ascii="Times New Roman"/>
          <w:b w:val="false"/>
          <w:i w:val="false"/>
          <w:color w:val="000000"/>
          <w:sz w:val="28"/>
        </w:rPr>
        <w:t>
      3. ЖКО жасалған күні мен уақыты "___" ____ 20__ жыл "__" сағат "___" минут</w:t>
      </w:r>
    </w:p>
    <w:p>
      <w:pPr>
        <w:spacing w:after="0"/>
        <w:ind w:left="0"/>
        <w:jc w:val="both"/>
      </w:pPr>
      <w:r>
        <w:rPr>
          <w:rFonts w:ascii="Times New Roman"/>
          <w:b w:val="false"/>
          <w:i w:val="false"/>
          <w:color w:val="000000"/>
          <w:sz w:val="28"/>
        </w:rPr>
        <w:t>
      4. Ұсынуды енгізу күні "___" __________ 20__ жылы.</w:t>
      </w:r>
    </w:p>
    <w:p>
      <w:pPr>
        <w:spacing w:after="0"/>
        <w:ind w:left="0"/>
        <w:jc w:val="both"/>
      </w:pPr>
      <w:r>
        <w:rPr>
          <w:rFonts w:ascii="Times New Roman"/>
          <w:b w:val="false"/>
          <w:i w:val="false"/>
          <w:color w:val="000000"/>
          <w:sz w:val="28"/>
        </w:rPr>
        <w:t>
      5. Ұсынудың шығыс нөмірі _______________________________________</w:t>
      </w:r>
    </w:p>
    <w:p>
      <w:pPr>
        <w:spacing w:after="0"/>
        <w:ind w:left="0"/>
        <w:jc w:val="both"/>
      </w:pPr>
      <w:r>
        <w:rPr>
          <w:rFonts w:ascii="Times New Roman"/>
          <w:b w:val="false"/>
          <w:i w:val="false"/>
          <w:color w:val="000000"/>
          <w:sz w:val="28"/>
        </w:rPr>
        <w:t>
      6. Ұсыну енгізілген ұйымның атауы ____________________________________</w:t>
      </w:r>
    </w:p>
    <w:p>
      <w:pPr>
        <w:spacing w:after="0"/>
        <w:ind w:left="0"/>
        <w:jc w:val="both"/>
      </w:pPr>
      <w:r>
        <w:rPr>
          <w:rFonts w:ascii="Times New Roman"/>
          <w:b w:val="false"/>
          <w:i w:val="false"/>
          <w:color w:val="000000"/>
          <w:sz w:val="28"/>
        </w:rPr>
        <w:t>
      7. Ұсыну енгізілген ұйымның меншік нысаны _________________________</w:t>
      </w:r>
    </w:p>
    <w:p>
      <w:pPr>
        <w:spacing w:after="0"/>
        <w:ind w:left="0"/>
        <w:jc w:val="both"/>
      </w:pPr>
      <w:r>
        <w:rPr>
          <w:rFonts w:ascii="Times New Roman"/>
          <w:b w:val="false"/>
          <w:i w:val="false"/>
          <w:color w:val="000000"/>
          <w:sz w:val="28"/>
        </w:rPr>
        <w:t>
      8. Іс жүргізу кезінде ұсыну енгізілген қылмыстық істің нөмірі____________</w:t>
      </w:r>
    </w:p>
    <w:p>
      <w:pPr>
        <w:spacing w:after="0"/>
        <w:ind w:left="0"/>
        <w:jc w:val="both"/>
      </w:pPr>
      <w:r>
        <w:rPr>
          <w:rFonts w:ascii="Times New Roman"/>
          <w:b w:val="false"/>
          <w:i w:val="false"/>
          <w:color w:val="000000"/>
          <w:sz w:val="28"/>
        </w:rPr>
        <w:t>
      9. Қазақстан Республикасы Қылмыстық кодексінің саралануы __________________ тармақ, бөлім, бап.</w:t>
      </w:r>
    </w:p>
    <w:p>
      <w:pPr>
        <w:spacing w:after="0"/>
        <w:ind w:left="0"/>
        <w:jc w:val="both"/>
      </w:pPr>
      <w:r>
        <w:rPr>
          <w:rFonts w:ascii="Times New Roman"/>
          <w:b w:val="false"/>
          <w:i w:val="false"/>
          <w:color w:val="000000"/>
          <w:sz w:val="28"/>
        </w:rPr>
        <w:t>
      10. Ұсынуда баяндалған шаралар: (шаралар белгілері).</w:t>
      </w:r>
    </w:p>
    <w:p>
      <w:pPr>
        <w:spacing w:after="0"/>
        <w:ind w:left="0"/>
        <w:jc w:val="both"/>
      </w:pPr>
      <w:r>
        <w:rPr>
          <w:rFonts w:ascii="Times New Roman"/>
          <w:b w:val="false"/>
          <w:i w:val="false"/>
          <w:color w:val="000000"/>
          <w:sz w:val="28"/>
        </w:rPr>
        <w:t>
      11. Ұсынуға қол қойған ішкі істер органдары бөлімшесі қызметкерінің тегі, аты-жөні,</w:t>
      </w:r>
    </w:p>
    <w:p>
      <w:pPr>
        <w:spacing w:after="0"/>
        <w:ind w:left="0"/>
        <w:jc w:val="both"/>
      </w:pPr>
      <w:r>
        <w:rPr>
          <w:rFonts w:ascii="Times New Roman"/>
          <w:b w:val="false"/>
          <w:i w:val="false"/>
          <w:color w:val="000000"/>
          <w:sz w:val="28"/>
        </w:rPr>
        <w:t>
      лауазымы_________________________________________________________</w:t>
      </w:r>
    </w:p>
    <w:p>
      <w:pPr>
        <w:spacing w:after="0"/>
        <w:ind w:left="0"/>
        <w:jc w:val="both"/>
      </w:pPr>
      <w:r>
        <w:rPr>
          <w:rFonts w:ascii="Times New Roman"/>
          <w:b w:val="false"/>
          <w:i w:val="false"/>
          <w:color w:val="000000"/>
          <w:sz w:val="28"/>
        </w:rPr>
        <w:t>
      12. Осы ұсыну бойынша қабылданған шешім: (анықтамалық бойынша).</w:t>
      </w:r>
    </w:p>
    <w:p>
      <w:pPr>
        <w:spacing w:after="0"/>
        <w:ind w:left="0"/>
        <w:jc w:val="both"/>
      </w:pPr>
      <w:r>
        <w:rPr>
          <w:rFonts w:ascii="Times New Roman"/>
          <w:b w:val="false"/>
          <w:i w:val="false"/>
          <w:color w:val="000000"/>
          <w:sz w:val="28"/>
        </w:rPr>
        <w:t>
      13. Ұсынуды қараусыз қалдыру негізі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Ұсынуға жауап алу күні "___" __________ 20__ жауап.</w:t>
      </w:r>
    </w:p>
    <w:p>
      <w:pPr>
        <w:spacing w:after="0"/>
        <w:ind w:left="0"/>
        <w:jc w:val="both"/>
      </w:pPr>
      <w:r>
        <w:rPr>
          <w:rFonts w:ascii="Times New Roman"/>
          <w:b w:val="false"/>
          <w:i w:val="false"/>
          <w:color w:val="000000"/>
          <w:sz w:val="28"/>
        </w:rPr>
        <w:t>
      15. Ұсыну жауаптың шығыс нөмірі ____________________________________________</w:t>
      </w:r>
    </w:p>
    <w:p>
      <w:pPr>
        <w:spacing w:after="0"/>
        <w:ind w:left="0"/>
        <w:jc w:val="both"/>
      </w:pPr>
      <w:r>
        <w:rPr>
          <w:rFonts w:ascii="Times New Roman"/>
          <w:b w:val="false"/>
          <w:i w:val="false"/>
          <w:color w:val="000000"/>
          <w:sz w:val="28"/>
        </w:rPr>
        <w:t>
      16. Ұсыну қарау нәтижелері бойынша қабылданған шаралар ______________________</w:t>
      </w:r>
    </w:p>
    <w:p>
      <w:pPr>
        <w:spacing w:after="0"/>
        <w:ind w:left="0"/>
        <w:jc w:val="both"/>
      </w:pPr>
      <w:r>
        <w:rPr>
          <w:rFonts w:ascii="Times New Roman"/>
          <w:b w:val="false"/>
          <w:i w:val="false"/>
          <w:color w:val="000000"/>
          <w:sz w:val="28"/>
        </w:rPr>
        <w:t>
      17. Ұсынуға жауапқа қол қойған ішкі істер органдары басшысының тегі, аты-жөні _________________________________________________________________________________</w:t>
      </w:r>
    </w:p>
    <w:p>
      <w:pPr>
        <w:spacing w:after="0"/>
        <w:ind w:left="0"/>
        <w:jc w:val="both"/>
      </w:pPr>
      <w:r>
        <w:rPr>
          <w:rFonts w:ascii="Times New Roman"/>
          <w:b w:val="false"/>
          <w:i w:val="false"/>
          <w:color w:val="000000"/>
          <w:sz w:val="28"/>
        </w:rPr>
        <w:t>
      18. Ұсынуға жауапқа қол қойған ішкі істер органдары басшысының лауазымы ________________________</w:t>
      </w:r>
    </w:p>
    <w:p>
      <w:pPr>
        <w:spacing w:after="0"/>
        <w:ind w:left="0"/>
        <w:jc w:val="both"/>
      </w:pPr>
      <w:r>
        <w:rPr>
          <w:rFonts w:ascii="Times New Roman"/>
          <w:b w:val="false"/>
          <w:i w:val="false"/>
          <w:color w:val="000000"/>
          <w:sz w:val="28"/>
        </w:rPr>
        <w:t>
      19. Карточканы толтырған ішкі істер органдары бөлімшесі қызметкерінің тегі, аты-жөні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20. Карточканы толтырған ішкі істер органдары бөлімшесі қызметкерінің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Карточканың түскен күні "___" __________ 20__ жыл</w:t>
      </w:r>
    </w:p>
    <w:p>
      <w:pPr>
        <w:spacing w:after="0"/>
        <w:ind w:left="0"/>
        <w:jc w:val="both"/>
      </w:pPr>
      <w:r>
        <w:rPr>
          <w:rFonts w:ascii="Times New Roman"/>
          <w:b w:val="false"/>
          <w:i w:val="false"/>
          <w:color w:val="000000"/>
          <w:sz w:val="28"/>
        </w:rPr>
        <w:t>
      Түзету күні "___" __________ 20__ жыл</w:t>
      </w:r>
    </w:p>
    <w:p>
      <w:pPr>
        <w:spacing w:after="0"/>
        <w:ind w:left="0"/>
        <w:jc w:val="both"/>
      </w:pPr>
      <w:r>
        <w:rPr>
          <w:rFonts w:ascii="Times New Roman"/>
          <w:b w:val="false"/>
          <w:i w:val="false"/>
          <w:color w:val="000000"/>
          <w:sz w:val="28"/>
        </w:rPr>
        <w:t>
      Басқа белгілер: ______________________________________________________________</w:t>
      </w:r>
    </w:p>
    <w:p>
      <w:pPr>
        <w:spacing w:after="0"/>
        <w:ind w:left="0"/>
        <w:jc w:val="both"/>
      </w:pPr>
      <w:r>
        <w:rPr>
          <w:rFonts w:ascii="Times New Roman"/>
          <w:b w:val="false"/>
          <w:i w:val="false"/>
          <w:color w:val="000000"/>
          <w:sz w:val="28"/>
        </w:rPr>
        <w:t xml:space="preserve">
      Тіркемелер: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соққан жол көлік оқиғалары</w:t>
            </w:r>
            <w:r>
              <w:br/>
            </w:r>
            <w:r>
              <w:rPr>
                <w:rFonts w:ascii="Times New Roman"/>
                <w:b w:val="false"/>
                <w:i w:val="false"/>
                <w:color w:val="000000"/>
                <w:sz w:val="20"/>
              </w:rPr>
              <w:t>туралы" есепті қалыптастыру</w:t>
            </w:r>
            <w:r>
              <w:br/>
            </w:r>
            <w:r>
              <w:rPr>
                <w:rFonts w:ascii="Times New Roman"/>
                <w:b w:val="false"/>
                <w:i w:val="false"/>
                <w:color w:val="000000"/>
                <w:sz w:val="20"/>
              </w:rPr>
              <w:t>бойынша нұсқаулығына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70"/>
    <w:p>
      <w:pPr>
        <w:spacing w:after="0"/>
        <w:ind w:left="0"/>
        <w:jc w:val="left"/>
      </w:pPr>
      <w:r>
        <w:rPr>
          <w:rFonts w:ascii="Times New Roman"/>
          <w:b/>
          <w:i w:val="false"/>
          <w:color w:val="000000"/>
        </w:rPr>
        <w:t xml:space="preserve"> ЖКО-да қайтыс болған және жараланғандар туралы мәліметтерді салыстыру актісі</w:t>
      </w:r>
    </w:p>
    <w:bookmarkEnd w:id="70"/>
    <w:p>
      <w:pPr>
        <w:spacing w:after="0"/>
        <w:ind w:left="0"/>
        <w:jc w:val="both"/>
      </w:pPr>
      <w:r>
        <w:rPr>
          <w:rFonts w:ascii="Times New Roman"/>
          <w:b w:val="false"/>
          <w:i w:val="false"/>
          <w:color w:val="ff0000"/>
          <w:sz w:val="28"/>
        </w:rPr>
        <w:t xml:space="preserve">
      Ескерту. 5-қосымша жаңа редакцияда - ҚР Бас Прокурорының 12.06.2024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20_ жылғы "__" ________ № ____ "__" ___________ бастап "__"_____________ дейін</w:t>
      </w:r>
      <w:r>
        <w:br/>
      </w:r>
      <w:r>
        <w:rPr>
          <w:rFonts w:ascii="Times New Roman"/>
          <w:b/>
          <w:i w:val="false"/>
          <w:color w:val="000000"/>
        </w:rPr>
        <w:t>(салыстыратын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түскен күні (өтініш)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шеккеннің тегі, аты-жөні, туған жылы,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байланыс телефондары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жасалған күні, орны, қысқаша фабуласы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 жарақат ауырлығының дәрежесі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ЖКО-да зардап шеккен адамдардың масаң күйінде болғаны немесе болмағаны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қабылдау бөлімінде көрсетілген медициналық көмек ауқымы (жатқызусыз және емханалық емдеу тағайындаусыз)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Емханалық емдеу тағайындалды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дене жарақаттарынан медициналық ұйымда қайтыс болды, күні (қабылдау бөлімінде немесе бөлімшеде, көрсетілсін)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мединицалық мекемеге жіберілді (атауы,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 өкілі ___________________________________________________</w:t>
      </w:r>
    </w:p>
    <w:p>
      <w:pPr>
        <w:spacing w:after="0"/>
        <w:ind w:left="0"/>
        <w:jc w:val="both"/>
      </w:pPr>
      <w:r>
        <w:rPr>
          <w:rFonts w:ascii="Times New Roman"/>
          <w:b w:val="false"/>
          <w:i w:val="false"/>
          <w:color w:val="000000"/>
          <w:sz w:val="28"/>
        </w:rPr>
        <w:t>___________________________________________________________мөр қойылатын жер</w:t>
      </w:r>
    </w:p>
    <w:p>
      <w:pPr>
        <w:spacing w:after="0"/>
        <w:ind w:left="0"/>
        <w:jc w:val="both"/>
      </w:pPr>
      <w:r>
        <w:rPr>
          <w:rFonts w:ascii="Times New Roman"/>
          <w:b w:val="false"/>
          <w:i w:val="false"/>
          <w:color w:val="000000"/>
          <w:sz w:val="28"/>
        </w:rPr>
        <w:t>(тегі, аты-жөні, лауазымы, медициналық ұйым атауы, мекенжайы, байланыс телефондары, қолы)</w:t>
      </w:r>
    </w:p>
    <w:p>
      <w:pPr>
        <w:spacing w:after="0"/>
        <w:ind w:left="0"/>
        <w:jc w:val="both"/>
      </w:pPr>
      <w:r>
        <w:rPr>
          <w:rFonts w:ascii="Times New Roman"/>
          <w:b w:val="false"/>
          <w:i w:val="false"/>
          <w:color w:val="000000"/>
          <w:sz w:val="28"/>
        </w:rPr>
        <w:t>
      Жол полициясының лауазымды адамы ________________________________________</w:t>
      </w:r>
    </w:p>
    <w:p>
      <w:pPr>
        <w:spacing w:after="0"/>
        <w:ind w:left="0"/>
        <w:jc w:val="both"/>
      </w:pPr>
      <w:r>
        <w:rPr>
          <w:rFonts w:ascii="Times New Roman"/>
          <w:b w:val="false"/>
          <w:i w:val="false"/>
          <w:color w:val="000000"/>
          <w:sz w:val="28"/>
        </w:rPr>
        <w:t>___________________________________________________________мөр қойылатын жер</w:t>
      </w:r>
    </w:p>
    <w:p>
      <w:pPr>
        <w:spacing w:after="0"/>
        <w:ind w:left="0"/>
        <w:jc w:val="both"/>
      </w:pPr>
      <w:r>
        <w:rPr>
          <w:rFonts w:ascii="Times New Roman"/>
          <w:b w:val="false"/>
          <w:i w:val="false"/>
          <w:color w:val="000000"/>
          <w:sz w:val="28"/>
        </w:rPr>
        <w:t>(тегі, аты-жөні, лауазымы, жол полициясы бөлінісінің атауы, мекенжайы, байланыс телефондары,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