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d7f8" w14:textId="efed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өнімнен облыстар бойынша мемлекеттік астық ресурстарына астық сатып алу квотасын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7 желтоқсандағы № 4-1/1068 бұйрығы. Қазақстан Республикасының Әділет министрінде 2015 жылы 14 желтоқсанда № 12406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«Астық туралы» 2001 жылғы 19 қаңтардағы Қазақстан Республикасының Заңы 6-бабының </w:t>
      </w:r>
      <w:r>
        <w:rPr>
          <w:rFonts w:ascii="Times New Roman"/>
          <w:b w:val="false"/>
          <w:i w:val="false"/>
          <w:color w:val="000000"/>
          <w:sz w:val="28"/>
        </w:rPr>
        <w:t>23)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жылғы өнімнен облыстар бойынша мемлекеттік астық ресурстарына астық сатып алу </w:t>
      </w:r>
      <w:r>
        <w:rPr>
          <w:rFonts w:ascii="Times New Roman"/>
          <w:b w:val="false"/>
          <w:i w:val="false"/>
          <w:color w:val="000000"/>
          <w:sz w:val="28"/>
        </w:rPr>
        <w:t>квотасы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«Әділет» ақпараттық-құқықтық жүйесіне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 және ресми жариялануы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       А. Мамытбеков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7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4-1/1068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жылғы өнімнен облыстар бойынша мемлекеттік астық ресурстарына астық сатып алу квотасы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атауы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астық ресурстарына астық сатып алу квотасының көлемі, мың тонна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52,8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