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3f4d5" w14:textId="d83f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9 желтоқсандағы № 759 бұйрығы. Қазақстан Республикасының Әділет министрлігінде 2015 жылы 18 желтоқсанда № 12420 болып тіркелді. Күші жойылды - Қазақстан Республикасы Индустрия және инфрақұрылымдық даму министрінің м.а. 2021 жылғы 11 тамыздағы № 431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11.08.2021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(лғашқы ресми жарияланған күнінен кейін күнтізбелік алпыс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қызметінің регламенті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Құрылыс, тұрғын үй-коммуналдық шаруашылық істері және жер ресурстарын басқару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көшірмесінің мерзімді баспасөз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қызметінің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қызметті (бұдан әрі – мемлекеттік көрсетілетін қызмет) Қазақстан Республикасы Ұлттық экономика министрінің 2015 жылғы 19 қарашадағы № 700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(Нормативтiк құқықтық актiлердiң мемлекеттiк тізілімінде № 12322 болып тіркелген) "Объектілер құрылысының жобаларына ведомстводан тыс кешенді сараптама жүргізуге үміткер заңды тұлғаларды аккредиттеу" (бұдан әрі – стандарт) мемлекеттік көрсетілетін қызмет стандартына сәйкес Қазақстан Республикасы Ұлттық экономика министрлігінің Құрылыс, тұрғын үй-коммуналдық шаруашылық істері және жер ресурстарын басқару комитеті (бұдан әрі – көрсетілетін қызметті беруші) көрсетеді.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көрсетілген қызметтің нәтижелерін беру көрсетілетін қызметті берушінің кеңсесі арқылы жүзеге асырылады.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қағаз түрінде.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(бұдан әрі – куәлік) беру, растау, қайта ресімдеу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мемлекеттік қызметті көрсетуден бас тарту туралы дәлелді жауап беру.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қызметтің нәтижесін ұсыну нысаны: қағаз түрінде.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(жұмыскерлерінің) іс-қимыл тәртібінің сипаттамасы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мемлекеттік көрсетілетін қызметті көрсетушіге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өтінішпен қоса берілген құжаттарды беруі мемлекеттік көрсетілетін қызметті көрсету рәсімінің (әрекетінің) басталуына негіздеме болып табылады.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орындалу ұзақтығы: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қызметкерінің мемлекеттік көрсетілетін қызметті алуға арналған өтінішті қағаздағы жеткізгіште ұсынылған материалдардың сканерленген көшірмелерімен қоса түскен күні тіркеу;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құжаттармен танысады, 1 (бір) күнтізбелік күннің ішінде жауапты орындаушыны айқындайды;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қызметтің берушінің жауапты орындаушысы көрсетілетін қызметті алушының біліктілік талаптарына сәйкестігі не сәйкес еместігі тұрғысынан құжаттарды тексеруді жүзеге асырады, 13 (он үш) күнтізбелік күннің ішінде аккредиттеу комиссиясына құжаттарды дайындайды;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 құжаттарды қарайды және көрсетілетін қызметті берушінің жауапты орындаушысына хаттаманы береді – 15 (он бес) күнтізбелік күннен аспайды;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куәлік не жазбаша түрде мемлекеттік қызметті көрсетуден бас тарту туралы дәлелді жауап дайындайды және басшының қол қоюына жібереді – 1 (бір) күнтізбелік күннен аспайды;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қағаз жеткізгіштегі куәлікке не мемлекеттік қызметті көрсетуден бас тарту туралы дәлелді жауапқа қол қояды – түскен күні.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Мынадай рәсімді (іс-қимылды) орындауды бастау үшін негіз болатын мемлекеттік қызметті көрсету жөніндегі рәсімнің (іс-қимылдың) нәтижесі: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тіркеу және көрсетілетін қызметті берушінің басшысына танысу үшін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басшысының жауапты орындаушыны айқындау;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тексеруді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аккредиттеу комиссиясының қарауы;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 не мемлекеттік қызметті көрсетуден бас тарту туралы дәлелді жауап дайындау;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 басшысының куәлікке не мемлекеттік қызметті көрсетуден бас тарту туралы дәлелді жауапқа қол қоюы.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(жұмыскерлерінің) өзара іс-қимылы тәртібінің сипаттамасы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процесіне қатысатын көрсетілетін қызметті берушінің құрылымдық бөлімшелерінің (жұмыскерлерінің) тізбесі: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аккредиттеу комиссиясы;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Әрбір рәсімнің (іс-қимылдың) ұзақтықтығын көрсете отырып, көрсетілетін қызметті берушінің құрылымдық бөлімшелерінің (жұмыскерлерінің) арасындағы рәсімдердің (іс-қимылдардың) бірізділігінің сипаттамасы: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түскен күні қабылдауды, оларды тіркеуді жүзеге асырады;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(бір) күнтізбелік күннің ішінде көрсетілетін қызметті берушінің басшысы құжаттармен танысады, жауапты орындаушыны айқындайды;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көрсетілетін қызметті алушының біліктілік талаптарына сәйкестігін не сәйкес еместігін анықтау үшін құжаттарды тексеруді жүзеге асырады, құжаттарды аккредиттеу комиссиясына дайындайды – 13 (он үш) күнтізбелік күннен аспайды;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комиссиясы құжаттарды қарайды және хаттаманы көрсетілетін қызметті берушінің жауапты орындаушысына береді – 15 (он бес) күнтізбелік күннен аспайды;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жауапты орындаушысы куәлік не жазбаша түрде мемлекеттік қызметті көрсетуден бас тарту туралы дәлелді жауап дайындайды және басшының қол қоюына жібереді – 1 (бір) күнтізбелік күннен аспайды;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басшысы қағаз жеткізгіштегі куәлікке не мемлекеттік қызметті көрсетуден бас тарту туралы дәлелді жауапқа қол қояды – түскен күні.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процесіндегі көрсетілетін қызметті берушінің, көрсетілетін қызметті берушінің құрылымдық бөлімшелерінің (жұмыскерлерінің) арасындағы рәсімдердің (іс-қимылдардың) бірізділігін сипаттау осы регламентке қосымшаға сәйкес мемлекеттік қызмет көрсету бизнес-процестерінің анықтамалығында келтірілген.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"Объектілер құрылысының      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жобаларына кешенді ведомстводан тыс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сараптама жүргізуге үміткер заңды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тұлғаларды аккредиттеу" мемлекеттік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 регламентіне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қосымша"               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"Объектілер құрылысының жобаларына кешенді ведомстводан тыс  сараптама жүргізуге үміткер заңды тұлғаларды аккредиттеу" мемлекеттік қызметін көрсетудің бизнес-процестерінің анықтамалығы 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