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9e1c" w14:textId="67d9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қарашадағы № 731 бұйрығы. Қазақстан Республикасының Әділет министрлігінде 2015 жылы 18 желтоқсанда № 12426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 160-бабының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оның көшірмесін күнтізбелік он күн ішінде мерзімдік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жариялануын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Үкіметі мен жергілікті атқарушы органдардың мемлекеттік концессиялық міндеттемелерінің лимиттерін айқындау әдістемесін бекіту туралы" Қазақстан Республикасы Ұлттық экономика министрінің 2014 жылғы 2 желтоқсандағы № 121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9989 тіркелген)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 Б. Сұлтанов </w:t>
      </w:r>
    </w:p>
    <w:p>
      <w:pPr>
        <w:spacing w:after="0"/>
        <w:ind w:left="0"/>
        <w:jc w:val="both"/>
      </w:pPr>
      <w:r>
        <w:rPr>
          <w:rFonts w:ascii="Times New Roman"/>
          <w:b w:val="false"/>
          <w:i w:val="false"/>
          <w:color w:val="000000"/>
          <w:sz w:val="28"/>
        </w:rPr>
        <w:t>
      26 қараша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731 бұйрығымен бекітілді</w:t>
            </w:r>
          </w:p>
        </w:tc>
      </w:tr>
    </w:tbl>
    <w:bookmarkStart w:name="z11" w:id="9"/>
    <w:p>
      <w:pPr>
        <w:spacing w:after="0"/>
        <w:ind w:left="0"/>
        <w:jc w:val="left"/>
      </w:pPr>
      <w:r>
        <w:rPr>
          <w:rFonts w:ascii="Times New Roman"/>
          <w:b/>
          <w:i w:val="false"/>
          <w:color w:val="000000"/>
        </w:rPr>
        <w:t xml:space="preserve">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әдістемесі</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11.07.2018 </w:t>
      </w:r>
      <w:r>
        <w:rPr>
          <w:rFonts w:ascii="Times New Roman"/>
          <w:b w:val="false"/>
          <w:i w:val="false"/>
          <w:color w:val="ff0000"/>
          <w:sz w:val="28"/>
        </w:rPr>
        <w:t>№ 248</w:t>
      </w:r>
      <w:r>
        <w:rPr>
          <w:rFonts w:ascii="Times New Roman"/>
          <w:b w:val="false"/>
          <w:i w:val="false"/>
          <w:color w:val="ff0000"/>
          <w:sz w:val="28"/>
        </w:rPr>
        <w:t xml:space="preserve"> бұйрығы (алғашқы ресми жарияланған күнінен кейін күнтізбелік он күн өткен соң қолданысқа енгізіледі).</w:t>
      </w:r>
    </w:p>
    <w:bookmarkStart w:name="z13" w:id="10"/>
    <w:p>
      <w:pPr>
        <w:spacing w:after="0"/>
        <w:ind w:left="0"/>
        <w:jc w:val="both"/>
      </w:pPr>
      <w:r>
        <w:rPr>
          <w:rFonts w:ascii="Times New Roman"/>
          <w:b w:val="false"/>
          <w:i w:val="false"/>
          <w:color w:val="000000"/>
          <w:sz w:val="28"/>
        </w:rPr>
        <w:t xml:space="preserve">
      1. Осы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әдістемесі (бұдан әрі – Әдістеме) оларды есептеу тетігін айқындау мақсатында 2008 жылғы 4 желтоқсандағы Қазақстан Республикасын Бюджет кодексінің 160-бабының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xml:space="preserve">
      1) мемлекеттік-жекешелік әріптестік жобалары бойынша мемлекеттік міндеттемелер, оның ішінде мемлекеттiк концессиялық мiндеттемелер – жасалған мемлекеттік-жекешелік әріптестік, оның ішінде концессия </w:t>
      </w:r>
      <w:r>
        <w:rPr>
          <w:rFonts w:ascii="Times New Roman"/>
          <w:b w:val="false"/>
          <w:i w:val="false"/>
          <w:color w:val="000000"/>
          <w:sz w:val="28"/>
        </w:rPr>
        <w:t>шарттары</w:t>
      </w:r>
      <w:r>
        <w:rPr>
          <w:rFonts w:ascii="Times New Roman"/>
          <w:b w:val="false"/>
          <w:i w:val="false"/>
          <w:color w:val="000000"/>
          <w:sz w:val="28"/>
        </w:rPr>
        <w:t xml:space="preserve"> бойынша мемлекеттік әріптес/концедент белгілі бір күнге қабылдаған және орындамаған қаржылық мiндеттемелерінiң сомасы бойынша мемлекеттік әріптестің/концеденттің құқықтары мен мiндеттерiнiң жиынтығы;</w:t>
      </w:r>
    </w:p>
    <w:bookmarkEnd w:id="12"/>
    <w:bookmarkStart w:name="z16" w:id="13"/>
    <w:p>
      <w:pPr>
        <w:spacing w:after="0"/>
        <w:ind w:left="0"/>
        <w:jc w:val="both"/>
      </w:pPr>
      <w:r>
        <w:rPr>
          <w:rFonts w:ascii="Times New Roman"/>
          <w:b w:val="false"/>
          <w:i w:val="false"/>
          <w:color w:val="000000"/>
          <w:sz w:val="28"/>
        </w:rPr>
        <w:t>
      2) мемлекеттік-жекешелік әріптестік жобалары бойынша мемлекеттік міндеттемелердің, оның ішінде мемлекеттiк концессиялық мiндеттемелердiң лимиттерi – өтелмеген мемлекеттік-жекешелік әріптестік жобалары бойынша мемлекеттік міндеттемелердің, оның ішінде мемлекеттiк концессиялық міндеттемелердің жыл сайынғы төлемдерін ескере отырып, мемлекеттік-жекешелік әріптестік жобалары бойынша мемлекеттік міндеттемелерді, оның ішінде мемлекеттiк концессиялық міндеттемелерді қабылдау бойынша лимиттер белгіленетін, тиісті қаржы жылына арналған мән.</w:t>
      </w:r>
    </w:p>
    <w:bookmarkEnd w:id="13"/>
    <w:bookmarkStart w:name="z17" w:id="14"/>
    <w:p>
      <w:pPr>
        <w:spacing w:after="0"/>
        <w:ind w:left="0"/>
        <w:jc w:val="left"/>
      </w:pPr>
      <w:r>
        <w:rPr>
          <w:rFonts w:ascii="Times New Roman"/>
          <w:b/>
          <w:i w:val="false"/>
          <w:color w:val="000000"/>
        </w:rPr>
        <w:t xml:space="preserve"> 2-тарау.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мiндеттемелерiнiң лимитiн айқындау</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11.07.2018 </w:t>
      </w:r>
      <w:r>
        <w:rPr>
          <w:rFonts w:ascii="Times New Roman"/>
          <w:b w:val="false"/>
          <w:i w:val="false"/>
          <w:color w:val="ff0000"/>
          <w:sz w:val="28"/>
        </w:rPr>
        <w:t>№ 248</w:t>
      </w:r>
      <w:r>
        <w:rPr>
          <w:rFonts w:ascii="Times New Roman"/>
          <w:b w:val="false"/>
          <w:i w:val="false"/>
          <w:color w:val="ff0000"/>
          <w:sz w:val="28"/>
        </w:rPr>
        <w:t xml:space="preserve"> бұйрығы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 қабылдауы тиісті қаржы жылына арналған республикалық бюджет туралы заңда белгіленген лимитпен шектеледі.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30.12.2016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Тиісті қаржы жылына арналған Қазақстан Республикасы Үкіметінің мемлекеттік-жекешелік әріптестік жобалары бойынша мемлекеттік міндеттемелерінің, оның ішінде мемлекеттiк концессиялық мiндеттемелерiнiң лимиті республикалық бюджеттің кірісін ескере отырып мемлекеттік жоспарлау жөніндегі </w:t>
      </w:r>
      <w:r>
        <w:rPr>
          <w:rFonts w:ascii="Times New Roman"/>
          <w:b w:val="false"/>
          <w:i w:val="false"/>
          <w:color w:val="000000"/>
          <w:sz w:val="28"/>
        </w:rPr>
        <w:t>орталық уәкілетті орган</w:t>
      </w:r>
      <w:r>
        <w:rPr>
          <w:rFonts w:ascii="Times New Roman"/>
          <w:b w:val="false"/>
          <w:i w:val="false"/>
          <w:color w:val="000000"/>
          <w:sz w:val="28"/>
        </w:rPr>
        <w:t xml:space="preserve"> қалыптастырады және жыл сайын тиісті қаржы жылына арналған республикалық бюджет туралы заңның шеңберінде бекітуге енгізілетін шекті шектеу болып табылады.</w:t>
      </w:r>
    </w:p>
    <w:bookmarkStart w:name="z20" w:id="15"/>
    <w:p>
      <w:pPr>
        <w:spacing w:after="0"/>
        <w:ind w:left="0"/>
        <w:jc w:val="both"/>
      </w:pPr>
      <w:r>
        <w:rPr>
          <w:rFonts w:ascii="Times New Roman"/>
          <w:b w:val="false"/>
          <w:i w:val="false"/>
          <w:color w:val="000000"/>
          <w:sz w:val="28"/>
        </w:rPr>
        <w:t>
      5.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мiндеттемелерiнің лимиті мынадай есептемеге сәйкес белгіленеді:</w:t>
      </w:r>
    </w:p>
    <w:bookmarkEnd w:id="15"/>
    <w:p>
      <w:pPr>
        <w:spacing w:after="0"/>
        <w:ind w:left="0"/>
        <w:jc w:val="both"/>
      </w:pPr>
      <w:r>
        <w:rPr>
          <w:rFonts w:ascii="Times New Roman"/>
          <w:b w:val="false"/>
          <w:i w:val="false"/>
          <w:color w:val="000000"/>
          <w:sz w:val="28"/>
        </w:rPr>
        <w:t>
      Scolgov &lt;InRB * 0.20</w:t>
      </w:r>
    </w:p>
    <w:p>
      <w:pPr>
        <w:spacing w:after="0"/>
        <w:ind w:left="0"/>
        <w:jc w:val="both"/>
      </w:pPr>
      <w:r>
        <w:rPr>
          <w:rFonts w:ascii="Times New Roman"/>
          <w:b w:val="false"/>
          <w:i w:val="false"/>
          <w:color w:val="000000"/>
          <w:sz w:val="28"/>
        </w:rPr>
        <w:t>
      Мемлекеттік-жекешелік әріптестік жобалары бойынша мемлекеттік міндеттемелерді, оның ішінде мемлекеттiк концессиялық мiндеттемелерді тиісті қаржы жылына қабылдау лимиті мынадай есептемеге сәйкес белгіленеді:</w:t>
      </w:r>
    </w:p>
    <w:p>
      <w:pPr>
        <w:spacing w:after="0"/>
        <w:ind w:left="0"/>
        <w:jc w:val="both"/>
      </w:pPr>
      <w:r>
        <w:rPr>
          <w:rFonts w:ascii="Times New Roman"/>
          <w:b w:val="false"/>
          <w:i w:val="false"/>
          <w:color w:val="000000"/>
          <w:sz w:val="28"/>
        </w:rPr>
        <w:t>
      Lmocolgov &lt;Scolgov – CLLG, мұндағы:</w:t>
      </w:r>
    </w:p>
    <w:p>
      <w:pPr>
        <w:spacing w:after="0"/>
        <w:ind w:left="0"/>
        <w:jc w:val="both"/>
      </w:pPr>
      <w:r>
        <w:rPr>
          <w:rFonts w:ascii="Times New Roman"/>
          <w:b w:val="false"/>
          <w:i w:val="false"/>
          <w:color w:val="000000"/>
          <w:sz w:val="28"/>
        </w:rPr>
        <w:t>
      InRB – республикалық бюджеттің кірістері;</w:t>
      </w:r>
    </w:p>
    <w:p>
      <w:pPr>
        <w:spacing w:after="0"/>
        <w:ind w:left="0"/>
        <w:jc w:val="both"/>
      </w:pPr>
      <w:r>
        <w:rPr>
          <w:rFonts w:ascii="Times New Roman"/>
          <w:b w:val="false"/>
          <w:i w:val="false"/>
          <w:color w:val="000000"/>
          <w:sz w:val="28"/>
        </w:rPr>
        <w:t xml:space="preserve">
      Scolgov –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мiндеттемелерiнің қабылдау және қабылданған және өтелмеген лимиті сомасынан тұратын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мiндеттемелерiнің тиісті қаржы жылына арналған лимиті; </w:t>
      </w:r>
    </w:p>
    <w:p>
      <w:pPr>
        <w:spacing w:after="0"/>
        <w:ind w:left="0"/>
        <w:jc w:val="both"/>
      </w:pPr>
      <w:r>
        <w:rPr>
          <w:rFonts w:ascii="Times New Roman"/>
          <w:b w:val="false"/>
          <w:i w:val="false"/>
          <w:color w:val="000000"/>
          <w:sz w:val="28"/>
        </w:rPr>
        <w:t>
      Lmocolgov – Қазақстан Республикасы Үкiметiнің мемлекеттік-жекешелік әріптестік жобалары бойынша мемлекеттік міндеттемелерін, оның ішінде мемлекеттiк концессиялық мiндеттемелерiн тиісті қаржы жылына қабылдау лимиті;</w:t>
      </w:r>
    </w:p>
    <w:p>
      <w:pPr>
        <w:spacing w:after="0"/>
        <w:ind w:left="0"/>
        <w:jc w:val="both"/>
      </w:pPr>
      <w:r>
        <w:rPr>
          <w:rFonts w:ascii="Times New Roman"/>
          <w:b w:val="false"/>
          <w:i w:val="false"/>
          <w:color w:val="000000"/>
          <w:sz w:val="28"/>
        </w:rPr>
        <w:t xml:space="preserve">
      CLLG – тиісті қаржылының басына қабылданған және өтелмеген Қазақстан Республикасы Үкiметiнің мемлекеттік-жекешелік әріптестік жобалары бойынша мемлекеттік міндеттемелері, оның ішінде мемлекеттiк концессиялық мiндеттемелерi. </w:t>
      </w:r>
    </w:p>
    <w:p>
      <w:pPr>
        <w:spacing w:after="0"/>
        <w:ind w:left="0"/>
        <w:jc w:val="both"/>
      </w:pPr>
      <w:r>
        <w:rPr>
          <w:rFonts w:ascii="Times New Roman"/>
          <w:b w:val="false"/>
          <w:i w:val="false"/>
          <w:color w:val="000000"/>
          <w:sz w:val="28"/>
        </w:rPr>
        <w:t xml:space="preserve">
      Қазақстан Республикасы Үкiметiнің мемлекеттік-жекешелік әріптестік жобалары бойынша мемлекеттік міндеттемелеріне, оның ішінде мемлекеттiк концессиялық мiндеттемелерiне "Мемлекеттік-жекешелік әріптестік туралы" Қазақстан Республикасы Заңының (бұдан әрі – МЖӘ туралы Заң) 9-бабы </w:t>
      </w:r>
      <w:r>
        <w:rPr>
          <w:rFonts w:ascii="Times New Roman"/>
          <w:b w:val="false"/>
          <w:i w:val="false"/>
          <w:color w:val="000000"/>
          <w:sz w:val="28"/>
        </w:rPr>
        <w:t>2-тармағының</w:t>
      </w:r>
      <w:r>
        <w:rPr>
          <w:rFonts w:ascii="Times New Roman"/>
          <w:b w:val="false"/>
          <w:i w:val="false"/>
          <w:color w:val="000000"/>
          <w:sz w:val="28"/>
        </w:rPr>
        <w:t xml:space="preserve"> 2), 3), 4), 5) 6) тармақшаларында және 27-бабы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сондай-ақ "Концессиялар туралы" Қазақстан Республикасы Заңының (бұдан әрі – Концессиялар туралы заң) 7-бабы </w:t>
      </w:r>
      <w:r>
        <w:rPr>
          <w:rFonts w:ascii="Times New Roman"/>
          <w:b w:val="false"/>
          <w:i w:val="false"/>
          <w:color w:val="000000"/>
          <w:sz w:val="28"/>
        </w:rPr>
        <w:t>1-тармағының</w:t>
      </w:r>
      <w:r>
        <w:rPr>
          <w:rFonts w:ascii="Times New Roman"/>
          <w:b w:val="false"/>
          <w:i w:val="false"/>
          <w:color w:val="000000"/>
          <w:sz w:val="28"/>
        </w:rPr>
        <w:t xml:space="preserve"> 2), 3), 4), 5), 6) тармақшаларында және 14-бабы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мемлекеттік қолдау түрлері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19.01.2023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6"/>
    <w:p>
      <w:pPr>
        <w:spacing w:after="0"/>
        <w:ind w:left="0"/>
        <w:jc w:val="both"/>
      </w:pPr>
      <w:r>
        <w:rPr>
          <w:rFonts w:ascii="Times New Roman"/>
          <w:b w:val="false"/>
          <w:i w:val="false"/>
          <w:color w:val="000000"/>
          <w:sz w:val="28"/>
        </w:rPr>
        <w:t>
      6. Қажет болған жағдайда, Қазақстан Республикасы Үкіметінің мемлекеттік-жекешелік әріптестік жобалары бойынша мемлекеттік міндеттемелерінің, оның ішінде мемлекеттiк концессиялық мiндеттемелерiнiң лимитін нақтылау тиісті қаржы жылының ішінде республикалық бюджетті нақтылау кезінде жүргізіледі.</w:t>
      </w:r>
    </w:p>
    <w:bookmarkEnd w:id="16"/>
    <w:bookmarkStart w:name="z22" w:id="17"/>
    <w:p>
      <w:pPr>
        <w:spacing w:after="0"/>
        <w:ind w:left="0"/>
        <w:jc w:val="left"/>
      </w:pPr>
      <w:r>
        <w:rPr>
          <w:rFonts w:ascii="Times New Roman"/>
          <w:b/>
          <w:i w:val="false"/>
          <w:color w:val="000000"/>
        </w:rPr>
        <w:t xml:space="preserve"> 3-тарау.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лимитін айқындау</w:t>
      </w:r>
    </w:p>
    <w:bookmarkEnd w:id="17"/>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11.07.2018 </w:t>
      </w:r>
      <w:r>
        <w:rPr>
          <w:rFonts w:ascii="Times New Roman"/>
          <w:b w:val="false"/>
          <w:i w:val="false"/>
          <w:color w:val="ff0000"/>
          <w:sz w:val="28"/>
        </w:rPr>
        <w:t>№ 248</w:t>
      </w:r>
      <w:r>
        <w:rPr>
          <w:rFonts w:ascii="Times New Roman"/>
          <w:b w:val="false"/>
          <w:i w:val="false"/>
          <w:color w:val="ff0000"/>
          <w:sz w:val="28"/>
        </w:rPr>
        <w:t xml:space="preserve"> бұйрығы (алғашқы ресми жарияланған күнінен кейін күнтізбелік он күн өткен соң қолданысқа енгізіледі).</w:t>
      </w:r>
    </w:p>
    <w:bookmarkStart w:name="z23" w:id="18"/>
    <w:p>
      <w:pPr>
        <w:spacing w:after="0"/>
        <w:ind w:left="0"/>
        <w:jc w:val="both"/>
      </w:pPr>
      <w:r>
        <w:rPr>
          <w:rFonts w:ascii="Times New Roman"/>
          <w:b w:val="false"/>
          <w:i w:val="false"/>
          <w:color w:val="000000"/>
          <w:sz w:val="28"/>
        </w:rPr>
        <w:t>
       7. Жергiлiктi атқарушы органдармен мемлекеттік-жекешелік әріптестік жобалары бойынша мемлекеттік міндеттемелерінің, оның ішінде мемлекеттiк концессиялық мiндеттемелерiн қабылдауы тиісті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мiндеттемелерiмен белгіленген лимитімен шектеледі.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30.12.2016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8. Тиісті үш жылдық жоспарлы кезеңге арналған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лимиті облыстық бюджеттің, республикалық маңызы бар қала, астана бюджетінің кірісін ескере отырып мемлекеттік жоспарлау жөніндегі уәкілетті орган тиісті үш жылдық жоспарлы кезеңге қалыптастырады және шекті шектеу болып табылады.</w:t>
      </w:r>
    </w:p>
    <w:bookmarkEnd w:id="19"/>
    <w:p>
      <w:pPr>
        <w:spacing w:after="0"/>
        <w:ind w:left="0"/>
        <w:jc w:val="both"/>
      </w:pPr>
      <w:r>
        <w:rPr>
          <w:rFonts w:ascii="Times New Roman"/>
          <w:b w:val="false"/>
          <w:i w:val="false"/>
          <w:color w:val="000000"/>
          <w:sz w:val="28"/>
        </w:rPr>
        <w:t>
      Бюджеттi атқару жөнiндегi уәкiлеттi органның келісімімен үш жылдық жоспарлау кезеңіне сай тиісті арналған жергілікті атқарушы органдардың мемлекеттік-жекешелік әріптестік жобалары бойынша мемлекеттік міндеттемелердің, оның ішінде мемлекеттiк концессиялық мiндеттемелерiнің лимиті облыс бюджетінің, республикалық маңызы бар қала, астана бюджеттерінің кірісі ескеріле отырып қалыптастырылады және мемлекеттік жоспарлау жөніндегі орталық уәкілетті органның мемлекеттік-жекешелік әріптестік жобалары бойынша мемлекеттік міндеттемелердің, оның ішінде мемлекеттiк концессиялық мiндеттемелердің лимитін айқындау кезінде ескерілетін тиісті жоспарланған үш жылдық кезенге бекітуге енгізілетін шекті шектеу болып табылады.</w:t>
      </w:r>
    </w:p>
    <w:bookmarkStart w:name="z25" w:id="20"/>
    <w:p>
      <w:pPr>
        <w:spacing w:after="0"/>
        <w:ind w:left="0"/>
        <w:jc w:val="both"/>
      </w:pPr>
      <w:r>
        <w:rPr>
          <w:rFonts w:ascii="Times New Roman"/>
          <w:b w:val="false"/>
          <w:i w:val="false"/>
          <w:color w:val="000000"/>
          <w:sz w:val="28"/>
        </w:rPr>
        <w:t>
      9.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мiндеттемелерiнің лимиті салықтық және салықтық емес түсімдердің және жалпы сипаттағы трансферттерді есепке ала отырып негізгі капиталды сатудан түсетін түсімдердің көлеміне сәйкес келетін облыстың, республикалық маңызы бар қаланың, астананың жергілікті атқарушы органы бюджетінің кірістерін негізге ала отырып қалыптастырылады.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–ҚР Ұлттық экономика министрінің 11.07.2018 </w:t>
      </w:r>
      <w:r>
        <w:rPr>
          <w:rFonts w:ascii="Times New Roman"/>
          <w:b w:val="false"/>
          <w:i w:val="false"/>
          <w:color w:val="000000"/>
          <w:sz w:val="28"/>
        </w:rPr>
        <w:t>№ 248</w:t>
      </w:r>
      <w:r>
        <w:rPr>
          <w:rFonts w:ascii="Times New Roman"/>
          <w:b w:val="false"/>
          <w:i w:val="false"/>
          <w:color w:val="ff0000"/>
          <w:sz w:val="28"/>
        </w:rPr>
        <w:t xml:space="preserve"> бұйрығы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10.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тиісті қаржы жылына арналған лимиті 3 (үш) жылғы кезеңге мынадай есептемеге сәйкес белгіленеді:</w:t>
      </w:r>
    </w:p>
    <w:bookmarkEnd w:id="21"/>
    <w:p>
      <w:pPr>
        <w:spacing w:after="0"/>
        <w:ind w:left="0"/>
        <w:jc w:val="both"/>
      </w:pPr>
      <w:r>
        <w:rPr>
          <w:rFonts w:ascii="Times New Roman"/>
          <w:b w:val="false"/>
          <w:i w:val="false"/>
          <w:color w:val="000000"/>
          <w:sz w:val="28"/>
        </w:rPr>
        <w:t>
      ScolLG &lt; ІnLB * k, мұндағы:</w:t>
      </w:r>
    </w:p>
    <w:p>
      <w:pPr>
        <w:spacing w:after="0"/>
        <w:ind w:left="0"/>
        <w:jc w:val="both"/>
      </w:pPr>
      <w:r>
        <w:rPr>
          <w:rFonts w:ascii="Times New Roman"/>
          <w:b w:val="false"/>
          <w:i w:val="false"/>
          <w:color w:val="000000"/>
          <w:sz w:val="28"/>
        </w:rPr>
        <w:t>
      ScolLG – жергілікті атқарушы органның мемлекеттік-жекешелік әріптестік жобалары бойынша мемлекеттік міндеттемелерінің, оның ішінде мемлекеттік концессиялық міндеттемелерінің қабылдау және қабылданған және өтелмеген лимиті сомасынан тұратын жергілікті атқарушы органның мемлекеттік-жекешелік әріптестік жобалары бойынша мемлекеттік міндеттемелерінің, оның ішінде мемлекеттік концессиялық міндеттемелерінің тиісті қаржы жылына арналған лимиті;</w:t>
      </w:r>
    </w:p>
    <w:p>
      <w:pPr>
        <w:spacing w:after="0"/>
        <w:ind w:left="0"/>
        <w:jc w:val="both"/>
      </w:pPr>
      <w:r>
        <w:rPr>
          <w:rFonts w:ascii="Times New Roman"/>
          <w:b w:val="false"/>
          <w:i w:val="false"/>
          <w:color w:val="000000"/>
          <w:sz w:val="28"/>
        </w:rPr>
        <w:t>
      ІnLB – жалпы сипаттағы трансферттерді ескере отырып, жергілікті атқарушы органның меншікті кірістерінің көлемі;</w:t>
      </w:r>
    </w:p>
    <w:p>
      <w:pPr>
        <w:spacing w:after="0"/>
        <w:ind w:left="0"/>
        <w:jc w:val="both"/>
      </w:pPr>
      <w:r>
        <w:rPr>
          <w:rFonts w:ascii="Times New Roman"/>
          <w:b w:val="false"/>
          <w:i w:val="false"/>
          <w:color w:val="000000"/>
          <w:sz w:val="28"/>
        </w:rPr>
        <w:t>
      k – облыстардың, республикалық маңызы бар қалалардың, астананың жергілікті атқарушы органдары үшін түзету коэффициенті, оның ішінде:</w:t>
      </w:r>
    </w:p>
    <w:p>
      <w:pPr>
        <w:spacing w:after="0"/>
        <w:ind w:left="0"/>
        <w:jc w:val="both"/>
      </w:pPr>
      <w:r>
        <w:rPr>
          <w:rFonts w:ascii="Times New Roman"/>
          <w:b w:val="false"/>
          <w:i w:val="false"/>
          <w:color w:val="000000"/>
          <w:sz w:val="28"/>
        </w:rPr>
        <w:t>
      облыстардың жергілікті атқарушы органдары үшін – k = 0,2;</w:t>
      </w:r>
    </w:p>
    <w:p>
      <w:pPr>
        <w:spacing w:after="0"/>
        <w:ind w:left="0"/>
        <w:jc w:val="both"/>
      </w:pPr>
      <w:r>
        <w:rPr>
          <w:rFonts w:ascii="Times New Roman"/>
          <w:b w:val="false"/>
          <w:i w:val="false"/>
          <w:color w:val="000000"/>
          <w:sz w:val="28"/>
        </w:rPr>
        <w:t>
      республикалық маңызы бар қалалардың, астананың жергілікті атқарушы органдары үшін, сондай-ақ облыстың жергілікті атқарушы органдары аэровокзалдың сағатына кемінде 400 жолаушыны өткізу қабілетімен әуежай салу жөніндегі жобаны іске асырған жағдайда олар үшін k = 0,5.</w:t>
      </w:r>
    </w:p>
    <w:p>
      <w:pPr>
        <w:spacing w:after="0"/>
        <w:ind w:left="0"/>
        <w:jc w:val="both"/>
      </w:pPr>
      <w:r>
        <w:rPr>
          <w:rFonts w:ascii="Times New Roman"/>
          <w:b w:val="false"/>
          <w:i w:val="false"/>
          <w:color w:val="000000"/>
          <w:sz w:val="28"/>
        </w:rPr>
        <w:t>
      Жеңіл рельсті көлік желілерін салу жөніндегі жобаны дайындау және іске асыру кезінде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қабылдау лимиті асып кеткен жағдайда асып кеткен сомаға ұлғайтылған лимит қолданылады.</w:t>
      </w:r>
    </w:p>
    <w:p>
      <w:pPr>
        <w:spacing w:after="0"/>
        <w:ind w:left="0"/>
        <w:jc w:val="both"/>
      </w:pPr>
      <w:r>
        <w:rPr>
          <w:rFonts w:ascii="Times New Roman"/>
          <w:b w:val="false"/>
          <w:i w:val="false"/>
          <w:color w:val="000000"/>
          <w:sz w:val="28"/>
        </w:rPr>
        <w:t>
      Тиісті қаржы жылына арналған мемлекеттік-жекешелік әріптестік жобалары бойынша мемлекеттік міндеттемелерді, оның ішінде мемлекеттік концессиялық міндеттемелерді қабылдау лимиті мынадай есептемеге сәйкес жүргізіледі:</w:t>
      </w:r>
    </w:p>
    <w:p>
      <w:pPr>
        <w:spacing w:after="0"/>
        <w:ind w:left="0"/>
        <w:jc w:val="both"/>
      </w:pPr>
      <w:r>
        <w:rPr>
          <w:rFonts w:ascii="Times New Roman"/>
          <w:b w:val="false"/>
          <w:i w:val="false"/>
          <w:color w:val="000000"/>
          <w:sz w:val="28"/>
        </w:rPr>
        <w:t>
      LmocolLG &lt; ScolLG– CLLG, мұндағы:</w:t>
      </w:r>
    </w:p>
    <w:p>
      <w:pPr>
        <w:spacing w:after="0"/>
        <w:ind w:left="0"/>
        <w:jc w:val="both"/>
      </w:pPr>
      <w:r>
        <w:rPr>
          <w:rFonts w:ascii="Times New Roman"/>
          <w:b w:val="false"/>
          <w:i w:val="false"/>
          <w:color w:val="000000"/>
          <w:sz w:val="28"/>
        </w:rPr>
        <w:t xml:space="preserve">
      LmocolLG –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тиісті қаржы жылына арналған қабылдау лимиті; </w:t>
      </w:r>
    </w:p>
    <w:p>
      <w:pPr>
        <w:spacing w:after="0"/>
        <w:ind w:left="0"/>
        <w:jc w:val="both"/>
      </w:pPr>
      <w:r>
        <w:rPr>
          <w:rFonts w:ascii="Times New Roman"/>
          <w:b w:val="false"/>
          <w:i w:val="false"/>
          <w:color w:val="000000"/>
          <w:sz w:val="28"/>
        </w:rPr>
        <w:t>
      CLLG – тиісті қаржы жылының басына қабылданған және өтелмеген жергілікті атқарушы органның мемлекеттік-жекешелік әріптестік жобалары бойынша мемлекеттік міндеттемелері, оның ішінде мемлекеттік концессиялық міндеттемелері.</w:t>
      </w:r>
    </w:p>
    <w:p>
      <w:pPr>
        <w:spacing w:after="0"/>
        <w:ind w:left="0"/>
        <w:jc w:val="both"/>
      </w:pPr>
      <w:r>
        <w:rPr>
          <w:rFonts w:ascii="Times New Roman"/>
          <w:b w:val="false"/>
          <w:i w:val="false"/>
          <w:color w:val="000000"/>
          <w:sz w:val="28"/>
        </w:rPr>
        <w:t xml:space="preserve">
      Жергілікті атқарушы органның мемлекеттік-жекешелік әріптестік жобалары бойынша мемлекеттік міндеттемелеріне, оның ішінде мемлекеттiк концессиялық мiндеттемелерiне МЖӘ туралы Заңның 9-бабы </w:t>
      </w:r>
      <w:r>
        <w:rPr>
          <w:rFonts w:ascii="Times New Roman"/>
          <w:b w:val="false"/>
          <w:i w:val="false"/>
          <w:color w:val="000000"/>
          <w:sz w:val="28"/>
        </w:rPr>
        <w:t>2-тармағының</w:t>
      </w:r>
      <w:r>
        <w:rPr>
          <w:rFonts w:ascii="Times New Roman"/>
          <w:b w:val="false"/>
          <w:i w:val="false"/>
          <w:color w:val="000000"/>
          <w:sz w:val="28"/>
        </w:rPr>
        <w:t xml:space="preserve"> 2), 3), 4), 5) 6) тармақшаларында және 27-бабы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сондай-ақ Концессиялар туралы заңның </w:t>
      </w:r>
      <w:r>
        <w:rPr>
          <w:rFonts w:ascii="Times New Roman"/>
          <w:b w:val="false"/>
          <w:i w:val="false"/>
          <w:color w:val="000000"/>
          <w:sz w:val="28"/>
        </w:rPr>
        <w:t>7-бабы</w:t>
      </w:r>
      <w:r>
        <w:rPr>
          <w:rFonts w:ascii="Times New Roman"/>
          <w:b w:val="false"/>
          <w:i w:val="false"/>
          <w:color w:val="000000"/>
          <w:sz w:val="28"/>
        </w:rPr>
        <w:t xml:space="preserve"> 1-тармағының 2), 3), 4), 5), 6) тармақшаларында және 14-бабы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мемлекеттік қолдау түрлері жатады. </w:t>
      </w:r>
    </w:p>
    <w:p>
      <w:pPr>
        <w:spacing w:after="0"/>
        <w:ind w:left="0"/>
        <w:jc w:val="both"/>
      </w:pPr>
      <w:r>
        <w:rPr>
          <w:rFonts w:ascii="Times New Roman"/>
          <w:b w:val="false"/>
          <w:i w:val="false"/>
          <w:color w:val="000000"/>
          <w:sz w:val="28"/>
        </w:rPr>
        <w:t>
      Бюджетті атқару жөніндегі орталық уәкілетті орган тиісті қаржы жылының басына жергілікті атқарушы органның қабылданған және өтелмеген мемлекеттік-жекешелік әріптестік жобалары бойынша мемлекеттік міндеттемелері, оның ішінде мемлекеттік концессиялық міндеттемелері туралы ақпаратты ұсынады.</w:t>
      </w:r>
    </w:p>
    <w:p>
      <w:pPr>
        <w:spacing w:after="0"/>
        <w:ind w:left="0"/>
        <w:jc w:val="both"/>
      </w:pPr>
      <w:r>
        <w:rPr>
          <w:rFonts w:ascii="Times New Roman"/>
          <w:b w:val="false"/>
          <w:i w:val="false"/>
          <w:color w:val="000000"/>
          <w:sz w:val="28"/>
        </w:rPr>
        <w:t>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қабылдау лимитін төмендетуге алып келетін жергілікті атқарушы органның болжамды кірістері азайған жағдайда, егер осы лимит шеңберінде міндеттемелер барлық сомаға қабылданған жағдайда алдыңғы жылдың бекітілген қабылдау лимиті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19.01.2023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10-1.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мiндеттемелерiнің шығыстарын өтеу және қызмет көрсету көлемі тиісті қаржы жылына арналған жергілікті бюджет кірістерінің он пайызына тең мөлшерінен аспауы тиіс.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10-1-тармақпен толықтырылды - ҚР Ұлттық экономика министрінің 30.12.2016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11. Қажет болған жағдайда,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лимитін нақтылау тиісті қаржы жылы ішінде облыстың бюджетін, республикалық маңызы бар қаланың, астананың бюджеттерін нақтылау кезінде жүргізіледі.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