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000c" w14:textId="adc00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 міндетін атқарушының 2013 жылғы 16 тамыздағы № 343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24 қарашадағы № 653 бұйрығы. Қазақстан Республикасының Әділет министрлігінде 2015 жылы 18 желтоқсанда № 12427 болып тіркелді. Күші жойылды - Қазақстан Республикасы Білім және ғылым министрінің 2018 жылғы 4 қазандағы № 536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04.10.2018 </w:t>
      </w:r>
      <w:r>
        <w:rPr>
          <w:rFonts w:ascii="Times New Roman"/>
          <w:b w:val="false"/>
          <w:i w:val="false"/>
          <w:color w:val="ff0000"/>
          <w:sz w:val="28"/>
        </w:rPr>
        <w:t>№ 536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"Жоғары және жоғары оқу орнынан кейінгі білім беру мамандықтары бойынша үлгілік оқу жоспарларын бекіту туралы" Қазақстан Республикасы Білім және ғылым Министрі міндетін атқарушының 2013 жылғы 16 тамыздағы № 343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8636 болып тіркелген, Қазақстан Республикасының нормативтік құқықтық актілерінің "Әділет" ақпараттық-құқықтық жүйесінде 2015 жылғы 12 қазанда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бұйрыққа 1-523-қосымшаға сәйкес жоғары және жоғары оқу орнынан кейінгі білім беру мамандықтары бойынша үлгілік оқу жоспарлары бекітілсін.";</w:t>
      </w:r>
    </w:p>
    <w:bookmarkStart w:name="z4"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289</w:t>
      </w:r>
      <w:r>
        <w:rPr>
          <w:rFonts w:ascii="Times New Roman"/>
          <w:b w:val="false"/>
          <w:i w:val="false"/>
          <w:color w:val="000000"/>
          <w:sz w:val="28"/>
        </w:rPr>
        <w:t xml:space="preserve">, </w:t>
      </w:r>
      <w:r>
        <w:rPr>
          <w:rFonts w:ascii="Times New Roman"/>
          <w:b w:val="false"/>
          <w:i w:val="false"/>
          <w:color w:val="000000"/>
          <w:sz w:val="28"/>
        </w:rPr>
        <w:t>294-қосымшалар</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w:t>
      </w:r>
      <w:r>
        <w:rPr>
          <w:rFonts w:ascii="Times New Roman"/>
          <w:b w:val="false"/>
          <w:i w:val="false"/>
          <w:color w:val="000000"/>
          <w:sz w:val="28"/>
        </w:rPr>
        <w:t>523-қосымшамен</w:t>
      </w:r>
      <w:r>
        <w:rPr>
          <w:rFonts w:ascii="Times New Roman"/>
          <w:b w:val="false"/>
          <w:i w:val="false"/>
          <w:color w:val="000000"/>
          <w:sz w:val="28"/>
        </w:rPr>
        <w:t xml:space="preserve"> толықтырылсын.</w:t>
      </w:r>
    </w:p>
    <w:bookmarkEnd w:id="3"/>
    <w:bookmarkStart w:name="z6" w:id="4"/>
    <w:p>
      <w:pPr>
        <w:spacing w:after="0"/>
        <w:ind w:left="0"/>
        <w:jc w:val="both"/>
      </w:pPr>
      <w:r>
        <w:rPr>
          <w:rFonts w:ascii="Times New Roman"/>
          <w:b w:val="false"/>
          <w:i w:val="false"/>
          <w:color w:val="000000"/>
          <w:sz w:val="28"/>
        </w:rPr>
        <w:t>
      2. Жоғары, жоғары оқу орнынан кейінгі білім және халықаралық ынтымақтастық департаменті (С.М. Өмірбаев)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бұйрықты мемлекеттік тіркеуден өткеннен кейін күнтізбелік он күн ішінде оны мерзімді баспа басылымдарында және "Әділет" ақпараттық</w:t>
      </w:r>
      <w:r>
        <w:rPr>
          <w:rFonts w:ascii="Times New Roman"/>
          <w:b/>
          <w:i w:val="false"/>
          <w:color w:val="000000"/>
          <w:sz w:val="28"/>
        </w:rPr>
        <w:t>-</w:t>
      </w:r>
      <w:r>
        <w:rPr>
          <w:rFonts w:ascii="Times New Roman"/>
          <w:b w:val="false"/>
          <w:i w:val="false"/>
          <w:color w:val="000000"/>
          <w:sz w:val="28"/>
        </w:rPr>
        <w:t>құқықтық жүйесінде ресми жариялауға жолдауды;</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653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16 тамыздағы</w:t>
            </w:r>
            <w:r>
              <w:br/>
            </w:r>
            <w:r>
              <w:rPr>
                <w:rFonts w:ascii="Times New Roman"/>
                <w:b w:val="false"/>
                <w:i w:val="false"/>
                <w:color w:val="000000"/>
                <w:sz w:val="20"/>
              </w:rPr>
              <w:t>№ 343 бұйрығына</w:t>
            </w:r>
            <w:r>
              <w:br/>
            </w:r>
            <w:r>
              <w:rPr>
                <w:rFonts w:ascii="Times New Roman"/>
                <w:b w:val="false"/>
                <w:i w:val="false"/>
                <w:color w:val="000000"/>
                <w:sz w:val="20"/>
              </w:rPr>
              <w:t>286-қосымша</w:t>
            </w:r>
          </w:p>
        </w:tc>
      </w:tr>
    </w:tbl>
    <w:bookmarkStart w:name="z13" w:id="10"/>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6М072700-Азық-түлік өнімдерінің технологиясы (сала бойынша)</w:t>
      </w:r>
    </w:p>
    <w:bookmarkEnd w:id="10"/>
    <w:p>
      <w:pPr>
        <w:spacing w:after="0"/>
        <w:ind w:left="0"/>
        <w:jc w:val="both"/>
      </w:pPr>
      <w:r>
        <w:rPr>
          <w:rFonts w:ascii="Times New Roman"/>
          <w:b w:val="false"/>
          <w:i w:val="false"/>
          <w:color w:val="000000"/>
          <w:sz w:val="28"/>
        </w:rPr>
        <w:t>
      (ғылыми және педагогикалық бағыт)</w:t>
      </w:r>
    </w:p>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6М072700-"Азық-түлік өнімдерінің технологиясы" мамандығы бойынша техника ғылымдарының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264"/>
        <w:gridCol w:w="1597"/>
        <w:gridCol w:w="2193"/>
        <w:gridCol w:w="919"/>
        <w:gridCol w:w="664"/>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GTF</w:t>
            </w:r>
          </w:p>
          <w:p>
            <w:pPr>
              <w:spacing w:after="20"/>
              <w:ind w:left="20"/>
              <w:jc w:val="both"/>
            </w:pPr>
            <w:r>
              <w:rPr>
                <w:rFonts w:ascii="Times New Roman"/>
                <w:b w:val="false"/>
                <w:i w:val="false"/>
                <w:color w:val="000000"/>
                <w:sz w:val="20"/>
              </w:rPr>
              <w:t>
5201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 5203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TOOGN 5301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өндірісінің ғылыми негіздері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зерттеу)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w:t>
            </w:r>
            <w:r>
              <w:rPr>
                <w:rFonts w:ascii="Times New Roman"/>
                <w:b w:val="false"/>
                <w:i w:val="false"/>
                <w:color w:val="000000"/>
                <w:sz w:val="20"/>
              </w:rPr>
              <w:t>- кем емес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есептегендегі магистранттың ғылыми-зерттеу жұмысы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7-кем емес</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59-кем емес</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14" w:id="11"/>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6М072700-Азық-түлік өнімдерінің технологиясы мамандығы (сала бойынша)</w:t>
      </w:r>
    </w:p>
    <w:bookmarkEnd w:id="11"/>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1,5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6М072700-"Азық-түлік өнімдерінің технологиясы" мамандығы бойынша техника ғылымдарының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397"/>
        <w:gridCol w:w="1631"/>
        <w:gridCol w:w="1978"/>
        <w:gridCol w:w="939"/>
        <w:gridCol w:w="67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 5201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TOOGN 5301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өндірісінің ғылыми негіздері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8-кем емес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w:t>
            </w:r>
            <w:r>
              <w:rPr>
                <w:rFonts w:ascii="Times New Roman"/>
                <w:b w:val="false"/>
                <w:i w:val="false"/>
                <w:color w:val="000000"/>
                <w:sz w:val="20"/>
              </w:rPr>
              <w:t>-кем емес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тәжірибелік-зерттеу жұмысы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48-кем емес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15" w:id="12"/>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6М072700-Азық-түлік өнімдерінің технологиясы (сала бойынша)</w:t>
      </w:r>
    </w:p>
    <w:bookmarkEnd w:id="12"/>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 xml:space="preserve">6М072700-"Азық-түлік өнімдерінің технологиясы" мамандығы бойынша техника және технологиялар магистрі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397"/>
        <w:gridCol w:w="1631"/>
        <w:gridCol w:w="1978"/>
        <w:gridCol w:w="939"/>
        <w:gridCol w:w="678"/>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TOOGN 5301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 өндірісінің ғылыми негіздері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6-кем емес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w:t>
            </w:r>
            <w:r>
              <w:rPr>
                <w:rFonts w:ascii="Times New Roman"/>
                <w:b w:val="false"/>
                <w:i w:val="false"/>
                <w:color w:val="000000"/>
                <w:sz w:val="20"/>
              </w:rPr>
              <w:t>-кем емес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тәжірибелік-зерттеу жұмысы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28-кем емес</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653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16 тамыздағы</w:t>
            </w:r>
            <w:r>
              <w:br/>
            </w:r>
            <w:r>
              <w:rPr>
                <w:rFonts w:ascii="Times New Roman"/>
                <w:b w:val="false"/>
                <w:i w:val="false"/>
                <w:color w:val="000000"/>
                <w:sz w:val="20"/>
              </w:rPr>
              <w:t>№ 343 бұйрығына</w:t>
            </w:r>
            <w:r>
              <w:br/>
            </w:r>
            <w:r>
              <w:rPr>
                <w:rFonts w:ascii="Times New Roman"/>
                <w:b w:val="false"/>
                <w:i w:val="false"/>
                <w:color w:val="000000"/>
                <w:sz w:val="20"/>
              </w:rPr>
              <w:t>287-қосымша</w:t>
            </w:r>
          </w:p>
        </w:tc>
      </w:tr>
    </w:tbl>
    <w:bookmarkStart w:name="z17" w:id="13"/>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6М072800-Қайта өңдеу өндірістерінің технологиясы (сала бойынша)</w:t>
      </w:r>
    </w:p>
    <w:bookmarkEnd w:id="13"/>
    <w:p>
      <w:pPr>
        <w:spacing w:after="0"/>
        <w:ind w:left="0"/>
        <w:jc w:val="both"/>
      </w:pPr>
      <w:r>
        <w:rPr>
          <w:rFonts w:ascii="Times New Roman"/>
          <w:b w:val="false"/>
          <w:i w:val="false"/>
          <w:color w:val="000000"/>
          <w:sz w:val="28"/>
        </w:rPr>
        <w:t>
      (ғылыми және педагогикалық бағыт)</w:t>
      </w:r>
    </w:p>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6М072800-"Қайта өңдеу өндірістерінің технологиясы" мамандығы бойынша техника ғылымдарының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6700"/>
        <w:gridCol w:w="1992"/>
        <w:gridCol w:w="1782"/>
        <w:gridCol w:w="747"/>
        <w:gridCol w:w="540"/>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GTF 5201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 5203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OShOKOSIT 5301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қайта өңдеу және сақтаудың инновациялық технологиясы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13-кем емес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зерттеу)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w:t>
            </w:r>
            <w:r>
              <w:rPr>
                <w:rFonts w:ascii="Times New Roman"/>
                <w:b w:val="false"/>
                <w:i w:val="false"/>
                <w:color w:val="000000"/>
                <w:sz w:val="20"/>
              </w:rPr>
              <w:t>- кем емес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ғылыми-зерттеу жұмысы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7-кем емес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59-кем емес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18" w:id="14"/>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6М072800-Қайта өңдеу өндірістерінің технологиясы (сала бойынша) мамандығы</w:t>
      </w:r>
    </w:p>
    <w:bookmarkEnd w:id="14"/>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1,5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6М072800-"Қайта өңдеу өндірістерінің технологиясы" (сала бойынша) мамандығы бойынша техника ғылымдарының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815"/>
        <w:gridCol w:w="2027"/>
        <w:gridCol w:w="1601"/>
        <w:gridCol w:w="760"/>
        <w:gridCol w:w="549"/>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 5201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OShOKOSIT 5301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қайта өңдеу және сақтаудың инновациялық технологиясы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w:t>
            </w:r>
            <w:r>
              <w:rPr>
                <w:rFonts w:ascii="Times New Roman"/>
                <w:b w:val="false"/>
                <w:i w:val="false"/>
                <w:color w:val="000000"/>
                <w:sz w:val="20"/>
              </w:rPr>
              <w:t>-кем емес</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есептегендегі магистранттың тәжірибелік-зерттеу жұмысы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48-кем емес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19" w:id="15"/>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6М072800-Қайта өңдеу өндірістерінің технологиясы (сала бойынша)</w:t>
      </w:r>
    </w:p>
    <w:bookmarkEnd w:id="15"/>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 xml:space="preserve">6М072800 –"Қайта өңдеу өндірістерінің технологиясы" мамандығы бойынша техника және технологиялар магистрі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6815"/>
        <w:gridCol w:w="2027"/>
        <w:gridCol w:w="1601"/>
        <w:gridCol w:w="760"/>
        <w:gridCol w:w="549"/>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OShOKOSIT 5301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қайта өңдеу және сақтаудың инновациялық технологиясы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6-кем емес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w:t>
            </w:r>
            <w:r>
              <w:rPr>
                <w:rFonts w:ascii="Times New Roman"/>
                <w:b w:val="false"/>
                <w:i w:val="false"/>
                <w:color w:val="000000"/>
                <w:sz w:val="20"/>
              </w:rPr>
              <w:t>-кем емес</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есептегендегі магистранттың тәжірибелік-зерттеу жұмысы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28-кем емес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653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16 тамыздағы</w:t>
            </w:r>
            <w:r>
              <w:br/>
            </w:r>
            <w:r>
              <w:rPr>
                <w:rFonts w:ascii="Times New Roman"/>
                <w:b w:val="false"/>
                <w:i w:val="false"/>
                <w:color w:val="000000"/>
                <w:sz w:val="20"/>
              </w:rPr>
              <w:t>№ 343 бұйрығына</w:t>
            </w:r>
            <w:r>
              <w:br/>
            </w:r>
            <w:r>
              <w:rPr>
                <w:rFonts w:ascii="Times New Roman"/>
                <w:b w:val="false"/>
                <w:i w:val="false"/>
                <w:color w:val="000000"/>
                <w:sz w:val="20"/>
              </w:rPr>
              <w:t>289-қосымша</w:t>
            </w:r>
          </w:p>
        </w:tc>
      </w:tr>
    </w:tbl>
    <w:bookmarkStart w:name="z21" w:id="16"/>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6М073000-Құрылыс материалдарын, бұйымдарын және құрастырылымдарын өндіру</w:t>
      </w:r>
    </w:p>
    <w:bookmarkEnd w:id="16"/>
    <w:p>
      <w:pPr>
        <w:spacing w:after="0"/>
        <w:ind w:left="0"/>
        <w:jc w:val="both"/>
      </w:pPr>
      <w:r>
        <w:rPr>
          <w:rFonts w:ascii="Times New Roman"/>
          <w:b w:val="false"/>
          <w:i w:val="false"/>
          <w:color w:val="000000"/>
          <w:sz w:val="28"/>
        </w:rPr>
        <w:t>
      (ғылыми және педагогикалық бағыт)</w:t>
      </w:r>
    </w:p>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 xml:space="preserve">6М073000-"Құрылыс материалдарын, бұйымдарын және құрастырылымдарын өндіру" мамандығы бойынша техника ғылымдарының магистрі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5260"/>
        <w:gridCol w:w="1863"/>
        <w:gridCol w:w="2557"/>
        <w:gridCol w:w="1072"/>
        <w:gridCol w:w="775"/>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GTF</w:t>
            </w:r>
          </w:p>
          <w:p>
            <w:pPr>
              <w:spacing w:after="20"/>
              <w:ind w:left="20"/>
              <w:jc w:val="both"/>
            </w:pPr>
            <w:r>
              <w:rPr>
                <w:rFonts w:ascii="Times New Roman"/>
                <w:b w:val="false"/>
                <w:i w:val="false"/>
                <w:color w:val="000000"/>
                <w:sz w:val="20"/>
              </w:rPr>
              <w:t>
5201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5202</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 5203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5204</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ONI 5301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негіздері</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13-кем емес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зерттеу)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w:t>
            </w:r>
            <w:r>
              <w:rPr>
                <w:rFonts w:ascii="Times New Roman"/>
                <w:b w:val="false"/>
                <w:i w:val="false"/>
                <w:color w:val="000000"/>
                <w:sz w:val="20"/>
              </w:rPr>
              <w:t>- кем емес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есептегендегі магистранттың ғылыми-зерттеу жұмысы</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7-кем емес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59-кем емес</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22" w:id="17"/>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6М073000-Құрылыс материалдарын, бұйымдарын және құрастырылымдарын өндіру</w:t>
      </w:r>
    </w:p>
    <w:bookmarkEnd w:id="17"/>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1,5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 xml:space="preserve">6М073000-"Құрылыс материалдарын, бұйымдарын және құрастырылымдарын өндіру" мамандығы бойынша техника ғылымдарының магистрі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5354"/>
        <w:gridCol w:w="1583"/>
        <w:gridCol w:w="1820"/>
        <w:gridCol w:w="2296"/>
        <w:gridCol w:w="624"/>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 5201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ONI 5201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негіздері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TSSMI 5302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құрылыс материалдары мен бұйымдарының технологиясы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8-кем емес</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w:t>
            </w:r>
            <w:r>
              <w:rPr>
                <w:rFonts w:ascii="Times New Roman"/>
                <w:b w:val="false"/>
                <w:i w:val="false"/>
                <w:color w:val="000000"/>
                <w:sz w:val="20"/>
              </w:rPr>
              <w:t>-кем емес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орындауды қоса есептегендегі магистранттың тәжірибелік-зерттеу жұмысы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48-кем емес</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23" w:id="18"/>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6М073000-Құрылыс материалдарын, бұйымдарын және құрастырылымдарын өндіру</w:t>
      </w:r>
    </w:p>
    <w:bookmarkEnd w:id="18"/>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6М073000-"Құрылыс материалдарын, бұйымдарын және құрастырылымдарын өндіру" мамандығы бойынша техника және технологиялар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5429"/>
        <w:gridCol w:w="1899"/>
        <w:gridCol w:w="2302"/>
        <w:gridCol w:w="1092"/>
        <w:gridCol w:w="790"/>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ONI 5301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зерттеулердің негіздері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6-кем емес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w:t>
            </w:r>
            <w:r>
              <w:rPr>
                <w:rFonts w:ascii="Times New Roman"/>
                <w:b w:val="false"/>
                <w:i w:val="false"/>
                <w:color w:val="000000"/>
                <w:sz w:val="20"/>
              </w:rPr>
              <w:t>-кем емес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тәжірибелік-зерттеу жұмысы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28-кем емес</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653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16 тамыздағы</w:t>
            </w:r>
            <w:r>
              <w:br/>
            </w:r>
            <w:r>
              <w:rPr>
                <w:rFonts w:ascii="Times New Roman"/>
                <w:b w:val="false"/>
                <w:i w:val="false"/>
                <w:color w:val="000000"/>
                <w:sz w:val="20"/>
              </w:rPr>
              <w:t>№ 343 бұйрығына</w:t>
            </w:r>
            <w:r>
              <w:br/>
            </w:r>
            <w:r>
              <w:rPr>
                <w:rFonts w:ascii="Times New Roman"/>
                <w:b w:val="false"/>
                <w:i w:val="false"/>
                <w:color w:val="000000"/>
                <w:sz w:val="20"/>
              </w:rPr>
              <w:t>294-қосымша</w:t>
            </w:r>
          </w:p>
        </w:tc>
      </w:tr>
    </w:tbl>
    <w:bookmarkStart w:name="z25" w:id="19"/>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6М073500-Тағам қауіпсіздігі</w:t>
      </w:r>
    </w:p>
    <w:bookmarkEnd w:id="19"/>
    <w:p>
      <w:pPr>
        <w:spacing w:after="0"/>
        <w:ind w:left="0"/>
        <w:jc w:val="both"/>
      </w:pPr>
      <w:r>
        <w:rPr>
          <w:rFonts w:ascii="Times New Roman"/>
          <w:b w:val="false"/>
          <w:i w:val="false"/>
          <w:color w:val="000000"/>
          <w:sz w:val="28"/>
        </w:rPr>
        <w:t>
      (ғылыми және педагогикалық бағыт)</w:t>
      </w:r>
    </w:p>
    <w:p>
      <w:pPr>
        <w:spacing w:after="0"/>
        <w:ind w:left="0"/>
        <w:jc w:val="both"/>
      </w:pPr>
      <w:r>
        <w:rPr>
          <w:rFonts w:ascii="Times New Roman"/>
          <w:b w:val="false"/>
          <w:i w:val="false"/>
          <w:color w:val="000000"/>
          <w:sz w:val="28"/>
        </w:rPr>
        <w:t>
      Оқу мерзімі: 2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6М073500-"Тағам қауіпсіздігі" мамандығы бойынша техника ғылымдарының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6453"/>
        <w:gridCol w:w="1644"/>
        <w:gridCol w:w="2038"/>
        <w:gridCol w:w="854"/>
        <w:gridCol w:w="695"/>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w:t>
            </w:r>
          </w:p>
          <w:p>
            <w:pPr>
              <w:spacing w:after="20"/>
              <w:ind w:left="20"/>
              <w:jc w:val="both"/>
            </w:pPr>
            <w:r>
              <w:rPr>
                <w:rFonts w:ascii="Times New Roman"/>
                <w:b w:val="false"/>
                <w:i w:val="false"/>
                <w:color w:val="000000"/>
                <w:sz w:val="20"/>
              </w:rPr>
              <w:t>
</w:t>
            </w:r>
            <w:r>
              <w:rPr>
                <w:rFonts w:ascii="Times New Roman"/>
                <w:b/>
                <w:i w:val="false"/>
                <w:color w:val="000000"/>
                <w:sz w:val="20"/>
              </w:rPr>
              <w:t>саны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w:t>
            </w:r>
          </w:p>
          <w:p>
            <w:pPr>
              <w:spacing w:after="20"/>
              <w:ind w:left="20"/>
              <w:jc w:val="both"/>
            </w:pPr>
            <w:r>
              <w:rPr>
                <w:rFonts w:ascii="Times New Roman"/>
                <w:b w:val="false"/>
                <w:i w:val="false"/>
                <w:color w:val="000000"/>
                <w:sz w:val="20"/>
              </w:rPr>
              <w:t>
</w:t>
            </w:r>
            <w:r>
              <w:rPr>
                <w:rFonts w:ascii="Times New Roman"/>
                <w:b/>
                <w:i w:val="false"/>
                <w:color w:val="000000"/>
                <w:sz w:val="20"/>
              </w:rPr>
              <w:t>түрі</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GTF</w:t>
            </w:r>
          </w:p>
          <w:p>
            <w:pPr>
              <w:spacing w:after="20"/>
              <w:ind w:left="20"/>
              <w:jc w:val="both"/>
            </w:pPr>
            <w:r>
              <w:rPr>
                <w:rFonts w:ascii="Times New Roman"/>
                <w:b w:val="false"/>
                <w:i w:val="false"/>
                <w:color w:val="000000"/>
                <w:sz w:val="20"/>
              </w:rPr>
              <w:t>
5201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 5203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Педагогика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TOKKKB 5301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қауіпсіздігінің қауіп-қатерін бағалау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13-кем емес</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(педагогикалық, зерттеу)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r>
              <w:rPr>
                <w:rFonts w:ascii="Times New Roman"/>
                <w:b w:val="false"/>
                <w:i w:val="false"/>
                <w:color w:val="000000"/>
                <w:vertAlign w:val="superscript"/>
              </w:rPr>
              <w:t>*</w:t>
            </w:r>
            <w:r>
              <w:rPr>
                <w:rFonts w:ascii="Times New Roman"/>
                <w:b w:val="false"/>
                <w:i w:val="false"/>
                <w:color w:val="000000"/>
                <w:sz w:val="20"/>
              </w:rPr>
              <w:t>- кем емес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МҒЗЖ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ғылыми-зерттеу жұмысы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7-кем емес</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59-кем емес</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26" w:id="20"/>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6М073500-Тағам қауіпсіздігі мамандығы</w:t>
      </w:r>
    </w:p>
    <w:bookmarkEnd w:id="20"/>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1,5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6М073500-"Тағам қауіпсіздігі" мамандығы бойынша техника ғылымдарының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623"/>
        <w:gridCol w:w="1687"/>
        <w:gridCol w:w="1848"/>
        <w:gridCol w:w="876"/>
        <w:gridCol w:w="634"/>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IYa 5201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TOKKKB 5301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өнімдерінің қауіпсіздігінің қауіп-қатерін бағалау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8-кем емес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w:t>
            </w:r>
            <w:r>
              <w:rPr>
                <w:rFonts w:ascii="Times New Roman"/>
                <w:b w:val="false"/>
                <w:i w:val="false"/>
                <w:color w:val="000000"/>
                <w:sz w:val="20"/>
              </w:rPr>
              <w:t>-кем емес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тәжірибелік-зерттеу жұмысы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48-кем емес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bookmarkStart w:name="z27" w:id="21"/>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6М073500-Тағам қауіпсіздігі мамандығы</w:t>
      </w:r>
    </w:p>
    <w:bookmarkEnd w:id="21"/>
    <w:p>
      <w:pPr>
        <w:spacing w:after="0"/>
        <w:ind w:left="0"/>
        <w:jc w:val="both"/>
      </w:pPr>
      <w:r>
        <w:rPr>
          <w:rFonts w:ascii="Times New Roman"/>
          <w:b w:val="false"/>
          <w:i w:val="false"/>
          <w:color w:val="000000"/>
          <w:sz w:val="28"/>
        </w:rPr>
        <w:t>
      (бейінді бағыт)</w:t>
      </w:r>
    </w:p>
    <w:p>
      <w:pPr>
        <w:spacing w:after="0"/>
        <w:ind w:left="0"/>
        <w:jc w:val="both"/>
      </w:pPr>
      <w:r>
        <w:rPr>
          <w:rFonts w:ascii="Times New Roman"/>
          <w:b w:val="false"/>
          <w:i w:val="false"/>
          <w:color w:val="000000"/>
          <w:sz w:val="28"/>
        </w:rPr>
        <w:t>
      Оқу мерзімі: 1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Академиялық дәрежесі: </w:t>
      </w:r>
      <w:r>
        <w:rPr>
          <w:rFonts w:ascii="Times New Roman"/>
          <w:b w:val="false"/>
          <w:i w:val="false"/>
          <w:color w:val="000000"/>
          <w:sz w:val="28"/>
        </w:rPr>
        <w:t>6М073500-"Тағам қауіпсіздігі" мамандығы бойынша техника және технологиялар магистрі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623"/>
        <w:gridCol w:w="1687"/>
        <w:gridCol w:w="1848"/>
        <w:gridCol w:w="876"/>
        <w:gridCol w:w="634"/>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 циклі</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атауы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Кредиттер саны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5201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(кәсіби)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 5202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0" w:type="auto"/>
            <w:vMerge/>
            <w:tcBorders>
              <w:top w:val="nil"/>
              <w:left w:val="single" w:color="cfcfcf" w:sz="5"/>
              <w:bottom w:val="single" w:color="cfcfcf" w:sz="5"/>
              <w:right w:val="single" w:color="cfcfcf" w:sz="5"/>
            </w:tcBorders>
          </w:tcP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Psi 5203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пәндер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TOKKKB 5301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өнімдерінің қауіпсіздігінің қауіп-қатерін бағалау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Таңдауы бойынша компонент</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оқытудың барлығы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6-кем емес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ПӨ</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(өндірістік)</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rPr>
                <w:rFonts w:ascii="Times New Roman"/>
                <w:b w:val="false"/>
                <w:i w:val="false"/>
                <w:color w:val="000000"/>
                <w:vertAlign w:val="superscript"/>
              </w:rPr>
              <w:t>*</w:t>
            </w:r>
            <w:r>
              <w:rPr>
                <w:rFonts w:ascii="Times New Roman"/>
                <w:b w:val="false"/>
                <w:i w:val="false"/>
                <w:color w:val="000000"/>
                <w:sz w:val="20"/>
              </w:rPr>
              <w:t>-кем емес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МТЗЖ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Магистрлік диссертацияны орындауды қоса есептегендегі магистранттың тәжірибелік-зерттеу жұмысы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4-кем емес</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беру</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емтихан</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МДРжҚ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рәсімдеу және қорғау</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28-кем емес</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у–*Практикаға бөлінетін кредиттер саны жалпы еңбек сыйымдылығына кірмейді. Қажет болған жағдайда ЖОО практикаға бөлінетін кредиттердің санын көбейте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24 қарашадағы</w:t>
            </w:r>
            <w:r>
              <w:br/>
            </w:r>
            <w:r>
              <w:rPr>
                <w:rFonts w:ascii="Times New Roman"/>
                <w:b w:val="false"/>
                <w:i w:val="false"/>
                <w:color w:val="000000"/>
                <w:sz w:val="20"/>
              </w:rPr>
              <w:t>№ 653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2013 жылғы 16 тамыздағы</w:t>
            </w:r>
            <w:r>
              <w:br/>
            </w:r>
            <w:r>
              <w:rPr>
                <w:rFonts w:ascii="Times New Roman"/>
                <w:b w:val="false"/>
                <w:i w:val="false"/>
                <w:color w:val="000000"/>
                <w:sz w:val="20"/>
              </w:rPr>
              <w:t>№ 343 бұйрығына</w:t>
            </w:r>
            <w:r>
              <w:br/>
            </w:r>
            <w:r>
              <w:rPr>
                <w:rFonts w:ascii="Times New Roman"/>
                <w:b w:val="false"/>
                <w:i w:val="false"/>
                <w:color w:val="000000"/>
                <w:sz w:val="20"/>
              </w:rPr>
              <w:t>523-қосымша</w:t>
            </w:r>
          </w:p>
        </w:tc>
      </w:tr>
    </w:tbl>
    <w:bookmarkStart w:name="z29" w:id="22"/>
    <w:p>
      <w:pPr>
        <w:spacing w:after="0"/>
        <w:ind w:left="0"/>
        <w:jc w:val="left"/>
      </w:pPr>
      <w:r>
        <w:rPr>
          <w:rFonts w:ascii="Times New Roman"/>
          <w:b/>
          <w:i w:val="false"/>
          <w:color w:val="000000"/>
        </w:rPr>
        <w:t xml:space="preserve"> ҮЛГІЛІК оқу жоспары</w:t>
      </w:r>
      <w:r>
        <w:br/>
      </w:r>
      <w:r>
        <w:rPr>
          <w:rFonts w:ascii="Times New Roman"/>
          <w:b/>
          <w:i w:val="false"/>
          <w:color w:val="000000"/>
        </w:rPr>
        <w:t>ЖОО-дағы дайындық бөлімінің тыңдаушыларын даярлау</w:t>
      </w:r>
    </w:p>
    <w:bookmarkEnd w:id="22"/>
    <w:p>
      <w:pPr>
        <w:spacing w:after="0"/>
        <w:ind w:left="0"/>
        <w:jc w:val="both"/>
      </w:pPr>
      <w:r>
        <w:rPr>
          <w:rFonts w:ascii="Times New Roman"/>
          <w:b w:val="false"/>
          <w:i w:val="false"/>
          <w:color w:val="000000"/>
          <w:sz w:val="28"/>
        </w:rPr>
        <w:t>
      Оқу мерзімі: 9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041"/>
        <w:gridCol w:w="9"/>
        <w:gridCol w:w="826"/>
        <w:gridCol w:w="4182"/>
        <w:gridCol w:w="1587"/>
        <w:gridCol w:w="830"/>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Пін циклы</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Пәндердің аталуы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Кредит саны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Семестр</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Бақылау түрі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ЖБП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беру пәндері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компонент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(810 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KT1101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KT 1102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тілі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 1103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Емтихан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1104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(270сағ.)</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 1105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Him 1106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BAT1107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әлем тарихы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 1108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Sht 1109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Fiz 1110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(1080 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 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 сынақ</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Орыс тілі </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(270 сағ)</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 сынақ</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(1440 сағ)</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 К Е Р Т У:</w:t>
            </w:r>
          </w:p>
          <w:p>
            <w:pPr>
              <w:spacing w:after="20"/>
              <w:ind w:left="20"/>
              <w:jc w:val="both"/>
            </w:pPr>
            <w:r>
              <w:rPr>
                <w:rFonts w:ascii="Times New Roman"/>
                <w:b w:val="false"/>
                <w:i w:val="false"/>
                <w:color w:val="000000"/>
                <w:sz w:val="20"/>
              </w:rPr>
              <w:t>
1) Оқу жоспарларында әрбір пәнге әріптік (латын алфавитіні ң үш немесе төрт бас әріптері) және сандық (кодтың бірінші саны оқу курсын, екіншісі оқу циклін, үшіншісі және төртіншісі оқу цикліндегі осы пәннің реттік санын көрсететін төрт мәнді сан) символдарды беруге негізделген пәндерді кодтаудың бірыңғай жүйесін пайдаланылады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