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3188a" w14:textId="73318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Төтенше жағдайлар министрлігінің аумақтық органдарынан сұратылатын өрттер туралы мәліметтер" әкімшілік деректерін жинауға арналған нысандарды бекіту туралы</w:t>
      </w:r>
    </w:p>
    <w:p>
      <w:pPr>
        <w:spacing w:after="0"/>
        <w:ind w:left="0"/>
        <w:jc w:val="both"/>
      </w:pPr>
      <w:r>
        <w:rPr>
          <w:rFonts w:ascii="Times New Roman"/>
          <w:b w:val="false"/>
          <w:i w:val="false"/>
          <w:color w:val="000000"/>
          <w:sz w:val="28"/>
        </w:rPr>
        <w:t>Қазақстан Республикасының Ішкі істер министрінің 2015 жылғы 16 қарашадағы № 928 бұйрығы. Қазақстан Республикасының Әділет министрлігінде 2015 жылы 21 желтоқсанда № 12441 болып тіркелді.</w:t>
      </w:r>
    </w:p>
    <w:p>
      <w:pPr>
        <w:spacing w:after="0"/>
        <w:ind w:left="0"/>
        <w:jc w:val="both"/>
      </w:pPr>
      <w:r>
        <w:rPr>
          <w:rFonts w:ascii="Times New Roman"/>
          <w:b w:val="false"/>
          <w:i w:val="false"/>
          <w:color w:val="ff0000"/>
          <w:sz w:val="28"/>
        </w:rPr>
        <w:t xml:space="preserve">
      Ескерту. Тақырыбы жаңа редакцияда - ҚР Төтенше жағдайлар министрінің 27.01.2021 </w:t>
      </w:r>
      <w:r>
        <w:rPr>
          <w:rFonts w:ascii="Times New Roman"/>
          <w:b w:val="false"/>
          <w:i w:val="false"/>
          <w:color w:val="ff0000"/>
          <w:sz w:val="28"/>
        </w:rPr>
        <w:t>№ 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"Азаматтық қорғау туралы" 2014 жылғы 11 сәуірдегі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34) тармақшасына және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 "Қазақстан Республикасы Төтенше жағдайлар министрлігі аумақтық органдарынан сұратылатын өрттер туралы мәліметтер" әкімшілік деректерін жинауға арналған мынадай нысандар:</w:t>
      </w:r>
    </w:p>
    <w:bookmarkEnd w:id="1"/>
    <w:p>
      <w:pPr>
        <w:spacing w:after="0"/>
        <w:ind w:left="0"/>
        <w:jc w:val="both"/>
      </w:pPr>
      <w:r>
        <w:rPr>
          <w:rFonts w:ascii="Times New Roman"/>
          <w:b w:val="false"/>
          <w:i w:val="false"/>
          <w:color w:val="000000"/>
          <w:sz w:val="28"/>
        </w:rPr>
        <w:t xml:space="preserve">
      1) Өрттер және адам өлімі туралы жалпы мәліметтер әкімшілік деректерін жинауға арналған </w:t>
      </w:r>
      <w:r>
        <w:rPr>
          <w:rFonts w:ascii="Times New Roman"/>
          <w:b w:val="false"/>
          <w:i w:val="false"/>
          <w:color w:val="000000"/>
          <w:sz w:val="28"/>
        </w:rPr>
        <w:t>нысан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Өрттер ретінде есепке алуға жатпайтын жану жағдайлары туралы мәліметтер әкімшілік деректерін жинауға арналған </w:t>
      </w:r>
      <w:r>
        <w:rPr>
          <w:rFonts w:ascii="Times New Roman"/>
          <w:b w:val="false"/>
          <w:i w:val="false"/>
          <w:color w:val="000000"/>
          <w:sz w:val="28"/>
        </w:rPr>
        <w:t>нысан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Өрттердің шығу себептері туралы мәліметтер әкімшілік деректерін жинауға арналған </w:t>
      </w:r>
      <w:r>
        <w:rPr>
          <w:rFonts w:ascii="Times New Roman"/>
          <w:b w:val="false"/>
          <w:i w:val="false"/>
          <w:color w:val="000000"/>
          <w:sz w:val="28"/>
        </w:rPr>
        <w:t>нысан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 Өрттер шыққан объектілер туралы мәліметтер әкімшілік деректерін жинауға арналған </w:t>
      </w:r>
      <w:r>
        <w:rPr>
          <w:rFonts w:ascii="Times New Roman"/>
          <w:b w:val="false"/>
          <w:i w:val="false"/>
          <w:color w:val="000000"/>
          <w:sz w:val="28"/>
        </w:rPr>
        <w:t>нысан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 Тұрғын үй секторындағы өрттер мен олардың зардаптары туралы мәліметтер әкімшілік деректерін жинауға арналған </w:t>
      </w:r>
      <w:r>
        <w:rPr>
          <w:rFonts w:ascii="Times New Roman"/>
          <w:b w:val="false"/>
          <w:i w:val="false"/>
          <w:color w:val="000000"/>
          <w:sz w:val="28"/>
        </w:rPr>
        <w:t>нысан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6) Дала өрттері мен тұтанулар туралы мәліметтер әкімшілік деректерін жинауға арналған </w:t>
      </w:r>
      <w:r>
        <w:rPr>
          <w:rFonts w:ascii="Times New Roman"/>
          <w:b w:val="false"/>
          <w:i w:val="false"/>
          <w:color w:val="000000"/>
          <w:sz w:val="28"/>
        </w:rPr>
        <w:t>нысан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7) Өрт қауіпсіздігі талаптарын бұзу нәтижесінде өрт туындамай, улы газбен уланудан тұрғын үй секторында қаза болған және жарақат алған адамдар туралы мәліметтер әкімшілік деректерін жинауға арналған </w:t>
      </w:r>
      <w:r>
        <w:rPr>
          <w:rFonts w:ascii="Times New Roman"/>
          <w:b w:val="false"/>
          <w:i w:val="false"/>
          <w:color w:val="000000"/>
          <w:sz w:val="28"/>
        </w:rPr>
        <w:t>нысан</w:t>
      </w:r>
      <w:r>
        <w:rPr>
          <w:rFonts w:ascii="Times New Roman"/>
          <w:b w:val="false"/>
          <w:i w:val="false"/>
          <w:color w:val="000000"/>
          <w:sz w:val="28"/>
        </w:rPr>
        <w:t xml:space="preserve">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1-тармаққа өзгеріс енгізілді - ҚР Төтенше жағдайлар министрінің 27.01.2021 </w:t>
      </w:r>
      <w:r>
        <w:rPr>
          <w:rFonts w:ascii="Times New Roman"/>
          <w:b w:val="false"/>
          <w:i w:val="false"/>
          <w:color w:val="000000"/>
          <w:sz w:val="28"/>
        </w:rPr>
        <w:t>№ 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Ішкі істер министрлігі Төтенше жағдайлар комитеті (В.В. Петров):</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мемлекеттік тіркегеннен кейін күнтізбелік он күн ішінде оны мерзімді баспа басылымдарында және "Әділет" ақпараттық-құқықтық жүйесінде ресми жариялауға жолдауды;</w:t>
      </w:r>
    </w:p>
    <w:p>
      <w:pPr>
        <w:spacing w:after="0"/>
        <w:ind w:left="0"/>
        <w:jc w:val="both"/>
      </w:pPr>
      <w:r>
        <w:rPr>
          <w:rFonts w:ascii="Times New Roman"/>
          <w:b w:val="false"/>
          <w:i w:val="false"/>
          <w:color w:val="000000"/>
          <w:sz w:val="28"/>
        </w:rPr>
        <w:t>
      3) осы бұйрықтың көшірмесін алған күннен бастап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4) осы бұйрықты Қазақстан Республикасы Ішкі істер министрлігінің интернет-ресурсына орналастыруды;</w:t>
      </w:r>
    </w:p>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тіркегеннен кейін күнтізбелік он күн ішінде осы тармақтың 1), 2) 3) және 4)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Start w:name="z4" w:id="3"/>
    <w:p>
      <w:pPr>
        <w:spacing w:after="0"/>
        <w:ind w:left="0"/>
        <w:jc w:val="both"/>
      </w:pPr>
      <w:r>
        <w:rPr>
          <w:rFonts w:ascii="Times New Roman"/>
          <w:b w:val="false"/>
          <w:i w:val="false"/>
          <w:color w:val="000000"/>
          <w:sz w:val="28"/>
        </w:rPr>
        <w:t xml:space="preserve">
      3. "Қазақстан Республикасы Ішкі істер министрлігі Төтенше жағдайлар комитетінің аумақтық органдарынан сұратылатын өрттер туралы мәліметтер" әкімшілік деректерін жинауға арналған нысандарды бекіту туралы" Қазақстан Республикасы Төтенше жағдайлар министрінің 2014 жылғы 29 маусымдағы № 320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9636 болып тіркелген, 2014 жылғы 16 қыркүйекте "Әділет" ақпараттық-құқықтық жүйесінде жариялынған) күші жойылды деп танылсын.</w:t>
      </w:r>
    </w:p>
    <w:bookmarkEnd w:id="3"/>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 Ішкі істер министрінің орынбасары В.К. Божкоға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Ішкі істер министрі</w:t>
            </w:r>
          </w:p>
          <w:p>
            <w:pPr>
              <w:spacing w:after="20"/>
              <w:ind w:left="20"/>
              <w:jc w:val="both"/>
            </w:pPr>
            <w:r>
              <w:rPr>
                <w:rFonts w:ascii="Times New Roman"/>
                <w:b w:val="false"/>
                <w:i/>
                <w:color w:val="000000"/>
                <w:sz w:val="20"/>
              </w:rPr>
              <w:t>полиция генерал-полковнигі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министрлігі   </w:t>
      </w:r>
    </w:p>
    <w:p>
      <w:pPr>
        <w:spacing w:after="0"/>
        <w:ind w:left="0"/>
        <w:jc w:val="both"/>
      </w:pPr>
      <w:r>
        <w:rPr>
          <w:rFonts w:ascii="Times New Roman"/>
          <w:b w:val="false"/>
          <w:i w:val="false"/>
          <w:color w:val="000000"/>
          <w:sz w:val="28"/>
        </w:rPr>
        <w:t xml:space="preserve">
      Статистика комитетінің төрағасы   </w:t>
      </w:r>
    </w:p>
    <w:p>
      <w:pPr>
        <w:spacing w:after="0"/>
        <w:ind w:left="0"/>
        <w:jc w:val="both"/>
      </w:pPr>
      <w:r>
        <w:rPr>
          <w:rFonts w:ascii="Times New Roman"/>
          <w:b w:val="false"/>
          <w:i w:val="false"/>
          <w:color w:val="000000"/>
          <w:sz w:val="28"/>
        </w:rPr>
        <w:t xml:space="preserve">
      _________________ Ә. Смайылов   </w:t>
      </w:r>
    </w:p>
    <w:p>
      <w:pPr>
        <w:spacing w:after="0"/>
        <w:ind w:left="0"/>
        <w:jc w:val="both"/>
      </w:pPr>
      <w:r>
        <w:rPr>
          <w:rFonts w:ascii="Times New Roman"/>
          <w:b w:val="false"/>
          <w:i w:val="false"/>
          <w:color w:val="000000"/>
          <w:sz w:val="28"/>
        </w:rPr>
        <w:t>
      2015 жылғы 13 қараша</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16 қарашадағы</w:t>
            </w:r>
            <w:r>
              <w:br/>
            </w:r>
            <w:r>
              <w:rPr>
                <w:rFonts w:ascii="Times New Roman"/>
                <w:b w:val="false"/>
                <w:i w:val="false"/>
                <w:color w:val="000000"/>
                <w:sz w:val="20"/>
              </w:rPr>
              <w:t>№ 928 бұйрығымен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Әкімшілік деректерді жинауға арналған нысан Өрттер мен адам өлімі туралы жалпы мәліметтер</w:t>
      </w:r>
    </w:p>
    <w:bookmarkStart w:name="z32" w:id="6"/>
    <w:p>
      <w:pPr>
        <w:spacing w:after="0"/>
        <w:ind w:left="0"/>
        <w:jc w:val="both"/>
      </w:pPr>
      <w:r>
        <w:rPr>
          <w:rFonts w:ascii="Times New Roman"/>
          <w:b w:val="false"/>
          <w:i w:val="false"/>
          <w:color w:val="ff0000"/>
          <w:sz w:val="28"/>
        </w:rPr>
        <w:t xml:space="preserve">
      Ескерту. Нысан жаңа редакцияда – ҚР Төтенше жағдайлар министрінің 27.09.2022 </w:t>
      </w:r>
      <w:r>
        <w:rPr>
          <w:rFonts w:ascii="Times New Roman"/>
          <w:b w:val="false"/>
          <w:i w:val="false"/>
          <w:color w:val="ff0000"/>
          <w:sz w:val="28"/>
        </w:rPr>
        <w:t>№ 113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6"/>
    <w:p>
      <w:pPr>
        <w:spacing w:after="0"/>
        <w:ind w:left="0"/>
        <w:jc w:val="both"/>
      </w:pPr>
      <w:r>
        <w:rPr>
          <w:rFonts w:ascii="Times New Roman"/>
          <w:b w:val="false"/>
          <w:i w:val="false"/>
          <w:color w:val="000000"/>
          <w:sz w:val="28"/>
        </w:rPr>
        <w:t>
      Әкімшілік деректер нысаны интернет ресурсте орналастырылған:</w:t>
      </w:r>
    </w:p>
    <w:p>
      <w:pPr>
        <w:spacing w:after="0"/>
        <w:ind w:left="0"/>
        <w:jc w:val="both"/>
      </w:pPr>
      <w:r>
        <w:rPr>
          <w:rFonts w:ascii="Times New Roman"/>
          <w:b w:val="false"/>
          <w:i w:val="false"/>
          <w:color w:val="000000"/>
          <w:sz w:val="28"/>
        </w:rPr>
        <w:t>
      www.emer.gov.kz</w:t>
      </w:r>
    </w:p>
    <w:p>
      <w:pPr>
        <w:spacing w:after="0"/>
        <w:ind w:left="0"/>
        <w:jc w:val="both"/>
      </w:pPr>
      <w:r>
        <w:rPr>
          <w:rFonts w:ascii="Times New Roman"/>
          <w:b w:val="false"/>
          <w:i w:val="false"/>
          <w:color w:val="000000"/>
          <w:sz w:val="28"/>
        </w:rPr>
        <w:t>
      Есептік кезең 20 __ жылғы ____________</w:t>
      </w:r>
    </w:p>
    <w:p>
      <w:pPr>
        <w:spacing w:after="0"/>
        <w:ind w:left="0"/>
        <w:jc w:val="both"/>
      </w:pPr>
      <w:r>
        <w:rPr>
          <w:rFonts w:ascii="Times New Roman"/>
          <w:b w:val="false"/>
          <w:i w:val="false"/>
          <w:color w:val="000000"/>
          <w:sz w:val="28"/>
        </w:rPr>
        <w:t>
      (айы)</w:t>
      </w:r>
    </w:p>
    <w:p>
      <w:pPr>
        <w:spacing w:after="0"/>
        <w:ind w:left="0"/>
        <w:jc w:val="both"/>
      </w:pPr>
      <w:r>
        <w:rPr>
          <w:rFonts w:ascii="Times New Roman"/>
          <w:b w:val="false"/>
          <w:i w:val="false"/>
          <w:color w:val="000000"/>
          <w:sz w:val="28"/>
        </w:rPr>
        <w:t>
      Индекс: 1-ӨЖМ</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Ұсынады: Қазақстан Республикасы Төтенше жағдайлар министрлігінің аумақтық бөлімшелері</w:t>
      </w:r>
    </w:p>
    <w:p>
      <w:pPr>
        <w:spacing w:after="0"/>
        <w:ind w:left="0"/>
        <w:jc w:val="both"/>
      </w:pPr>
      <w:r>
        <w:rPr>
          <w:rFonts w:ascii="Times New Roman"/>
          <w:b w:val="false"/>
          <w:i w:val="false"/>
          <w:color w:val="000000"/>
          <w:sz w:val="28"/>
        </w:rPr>
        <w:t>
      Нысан қайда ұсынылады: Қазақстан Республикасы Төтенше жағдайлар  министрлігінің Өртке қарсы қызмет комитетіне</w:t>
      </w:r>
    </w:p>
    <w:p>
      <w:pPr>
        <w:spacing w:after="0"/>
        <w:ind w:left="0"/>
        <w:jc w:val="both"/>
      </w:pPr>
      <w:r>
        <w:rPr>
          <w:rFonts w:ascii="Times New Roman"/>
          <w:b w:val="false"/>
          <w:i w:val="false"/>
          <w:color w:val="000000"/>
          <w:sz w:val="28"/>
        </w:rPr>
        <w:t>
      Ұсыну мерзімі – есепті айдың 27-күніне дейін.</w:t>
      </w:r>
    </w:p>
    <w:p>
      <w:pPr>
        <w:spacing w:after="0"/>
        <w:ind w:left="0"/>
        <w:jc w:val="both"/>
      </w:pPr>
      <w:r>
        <w:rPr>
          <w:rFonts w:ascii="Times New Roman"/>
          <w:b w:val="false"/>
          <w:i w:val="false"/>
          <w:color w:val="000000"/>
          <w:sz w:val="28"/>
        </w:rPr>
        <w:t>
      Әкімшілік деректерді жинауға арналған "Өрттер және адамдардың қаза болуы туралы жалпы мәліметтер" нысанын толтыру бойынша түсіндірме осы  нысанның қосымшасында көзделген.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Өрттердің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Нұқсан сомасы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Өрттерде қаза болған адамдар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 күйіндегі адамдар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өрт қауіпсіздігі саласындағы нормативтік құқықтық актілерінде (бұдан әрі – НҚА) қамтылған өрт қауіпсіздігі талаптарын бұзу нәтижесінде улы газбен уланудан қаза болған, өрт туындауына әкеп соқпаған адамдар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 жарақат алған адамдар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НҚА құрамындағы өрт қауіпсіздігі талаптарын бұзу нәтижесінде улы газбен уланудан өрт туындауына әкеп соқпаған адамдар жарақат алды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кезінде құтқарылған адамдар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Құтқарылған материалдық құндылықтар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Ұйымның атауы _____________________________</w:t>
      </w:r>
    </w:p>
    <w:p>
      <w:pPr>
        <w:spacing w:after="0"/>
        <w:ind w:left="0"/>
        <w:jc w:val="both"/>
      </w:pPr>
      <w:r>
        <w:rPr>
          <w:rFonts w:ascii="Times New Roman"/>
          <w:b w:val="false"/>
          <w:i w:val="false"/>
          <w:color w:val="000000"/>
          <w:sz w:val="28"/>
        </w:rPr>
        <w:t>
      Мекенжайы _________________________________</w:t>
      </w:r>
    </w:p>
    <w:p>
      <w:pPr>
        <w:spacing w:after="0"/>
        <w:ind w:left="0"/>
        <w:jc w:val="both"/>
      </w:pPr>
      <w:r>
        <w:rPr>
          <w:rFonts w:ascii="Times New Roman"/>
          <w:b w:val="false"/>
          <w:i w:val="false"/>
          <w:color w:val="000000"/>
          <w:sz w:val="28"/>
        </w:rPr>
        <w:t>
      Телефоны ___________________________________</w:t>
      </w:r>
    </w:p>
    <w:p>
      <w:pPr>
        <w:spacing w:after="0"/>
        <w:ind w:left="0"/>
        <w:jc w:val="both"/>
      </w:pPr>
      <w:r>
        <w:rPr>
          <w:rFonts w:ascii="Times New Roman"/>
          <w:b w:val="false"/>
          <w:i w:val="false"/>
          <w:color w:val="000000"/>
          <w:sz w:val="28"/>
        </w:rPr>
        <w:t>
      Электрондық мекенжайы ______________________</w:t>
      </w:r>
    </w:p>
    <w:p>
      <w:pPr>
        <w:spacing w:after="0"/>
        <w:ind w:left="0"/>
        <w:jc w:val="both"/>
      </w:pPr>
      <w:r>
        <w:rPr>
          <w:rFonts w:ascii="Times New Roman"/>
          <w:b w:val="false"/>
          <w:i w:val="false"/>
          <w:color w:val="000000"/>
          <w:sz w:val="28"/>
        </w:rPr>
        <w:t>
      Орындаушының тегі, аты және әкесінің аты (егер бар болса) __________</w:t>
      </w:r>
    </w:p>
    <w:p>
      <w:pPr>
        <w:spacing w:after="0"/>
        <w:ind w:left="0"/>
        <w:jc w:val="both"/>
      </w:pPr>
      <w:r>
        <w:rPr>
          <w:rFonts w:ascii="Times New Roman"/>
          <w:b w:val="false"/>
          <w:i w:val="false"/>
          <w:color w:val="000000"/>
          <w:sz w:val="28"/>
        </w:rPr>
        <w:t>
      қолы, телефоны ________________</w:t>
      </w:r>
    </w:p>
    <w:p>
      <w:pPr>
        <w:spacing w:after="0"/>
        <w:ind w:left="0"/>
        <w:jc w:val="both"/>
      </w:pPr>
      <w:r>
        <w:rPr>
          <w:rFonts w:ascii="Times New Roman"/>
          <w:b w:val="false"/>
          <w:i w:val="false"/>
          <w:color w:val="000000"/>
          <w:sz w:val="28"/>
        </w:rPr>
        <w:t>
      Бастықтың (басшының) тегі, аты және әкесінің аты (егер бар болса)  _________</w:t>
      </w:r>
    </w:p>
    <w:p>
      <w:pPr>
        <w:spacing w:after="0"/>
        <w:ind w:left="0"/>
        <w:jc w:val="both"/>
      </w:pPr>
      <w:r>
        <w:rPr>
          <w:rFonts w:ascii="Times New Roman"/>
          <w:b w:val="false"/>
          <w:i w:val="false"/>
          <w:color w:val="000000"/>
          <w:sz w:val="28"/>
        </w:rPr>
        <w:t>
      қолы ________________</w:t>
      </w:r>
    </w:p>
    <w:p>
      <w:pPr>
        <w:spacing w:after="0"/>
        <w:ind w:left="0"/>
        <w:jc w:val="both"/>
      </w:pPr>
      <w:r>
        <w:rPr>
          <w:rFonts w:ascii="Times New Roman"/>
          <w:b w:val="false"/>
          <w:i w:val="false"/>
          <w:color w:val="000000"/>
          <w:sz w:val="28"/>
        </w:rPr>
        <w:t>
      Күні 20__ жылғы "___" _______________</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"Өрттер мен адам өлімі</w:t>
            </w:r>
            <w:r>
              <w:br/>
            </w:r>
            <w:r>
              <w:rPr>
                <w:rFonts w:ascii="Times New Roman"/>
                <w:b w:val="false"/>
                <w:i w:val="false"/>
                <w:color w:val="000000"/>
                <w:sz w:val="20"/>
              </w:rPr>
              <w:t>туралы жалпы мәліметтер"</w:t>
            </w: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"Өрттер мен адам өлімі туралы жалпы мәліметтер"</w:t>
      </w:r>
      <w:r>
        <w:br/>
      </w:r>
      <w:r>
        <w:rPr>
          <w:rFonts w:ascii="Times New Roman"/>
          <w:b/>
          <w:i w:val="false"/>
          <w:color w:val="000000"/>
        </w:rPr>
        <w:t>(Индекс: 1- ӨЖМ, кезеңділігі: ай сайын) 1-тарау. Жалпы ережелер</w:t>
      </w:r>
    </w:p>
    <w:p>
      <w:pPr>
        <w:spacing w:after="0"/>
        <w:ind w:left="0"/>
        <w:jc w:val="both"/>
      </w:pPr>
      <w:r>
        <w:rPr>
          <w:rFonts w:ascii="Times New Roman"/>
          <w:b w:val="false"/>
          <w:i w:val="false"/>
          <w:color w:val="000000"/>
          <w:sz w:val="28"/>
        </w:rPr>
        <w:t>
      1. Осы түсіндірме (бұдан әрі – Түсіндірме) "Өрттер мен адам өлімі туралы жалпы мәліметтер" әкімшілік деректерін жинауға арналған нысанды (бұдан әрі – Нысан) толтыру бойынша бірыңғай талаптарды анықтайды.</w:t>
      </w:r>
    </w:p>
    <w:p>
      <w:pPr>
        <w:spacing w:after="0"/>
        <w:ind w:left="0"/>
        <w:jc w:val="both"/>
      </w:pPr>
      <w:r>
        <w:rPr>
          <w:rFonts w:ascii="Times New Roman"/>
          <w:b w:val="false"/>
          <w:i w:val="false"/>
          <w:color w:val="000000"/>
          <w:sz w:val="28"/>
        </w:rPr>
        <w:t>
      2. Нысанды Қазақстан Республикасы Төтенше жағдайлар министрлігінің аумақтық бөлімшелері (бұдан әрі – Департамент) толтырады және Қазақстан Республикасы Төтенше жағдайлар министрлігінің Өртке қарсы қызмет комитетіне ұсынады.</w:t>
      </w:r>
    </w:p>
    <w:p>
      <w:pPr>
        <w:spacing w:after="0"/>
        <w:ind w:left="0"/>
        <w:jc w:val="both"/>
      </w:pPr>
      <w:r>
        <w:rPr>
          <w:rFonts w:ascii="Times New Roman"/>
          <w:b w:val="false"/>
          <w:i w:val="false"/>
          <w:color w:val="000000"/>
          <w:sz w:val="28"/>
        </w:rPr>
        <w:t>
      3. Нысанға департамент басшысы немесе оның міндеттерін атқаратын адам тегі мен аты-жөнін көрсете отырып қол қояды.</w:t>
      </w:r>
    </w:p>
    <w:p>
      <w:pPr>
        <w:spacing w:after="0"/>
        <w:ind w:left="0"/>
        <w:jc w:val="both"/>
      </w:pPr>
      <w:r>
        <w:rPr>
          <w:rFonts w:ascii="Times New Roman"/>
          <w:b w:val="false"/>
          <w:i w:val="false"/>
          <w:color w:val="000000"/>
          <w:sz w:val="28"/>
        </w:rPr>
        <w:t>
      4. Нысан есепті айдың 27-күніне дейін ұсынылады.</w:t>
      </w:r>
    </w:p>
    <w:p>
      <w:pPr>
        <w:spacing w:after="0"/>
        <w:ind w:left="0"/>
        <w:jc w:val="both"/>
      </w:pPr>
      <w:r>
        <w:rPr>
          <w:rFonts w:ascii="Times New Roman"/>
          <w:b w:val="false"/>
          <w:i w:val="false"/>
          <w:color w:val="000000"/>
          <w:sz w:val="28"/>
        </w:rPr>
        <w:t>
      5. Нысан мемлекеттік және орыс тілдерінде толтырылады.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6. 1-тармақта өрттердің саны көрсетіледі.</w:t>
      </w:r>
    </w:p>
    <w:p>
      <w:pPr>
        <w:spacing w:after="0"/>
        <w:ind w:left="0"/>
        <w:jc w:val="both"/>
      </w:pPr>
      <w:r>
        <w:rPr>
          <w:rFonts w:ascii="Times New Roman"/>
          <w:b w:val="false"/>
          <w:i w:val="false"/>
          <w:color w:val="000000"/>
          <w:sz w:val="28"/>
        </w:rPr>
        <w:t>
      7. 2-тармақта мың теңгемен және бір ондық белгіге дейінгі дәлдікпен есептелген нұқсан сомалары туралы деректер көрсетіледі.</w:t>
      </w:r>
    </w:p>
    <w:p>
      <w:pPr>
        <w:spacing w:after="0"/>
        <w:ind w:left="0"/>
        <w:jc w:val="both"/>
      </w:pPr>
      <w:r>
        <w:rPr>
          <w:rFonts w:ascii="Times New Roman"/>
          <w:b w:val="false"/>
          <w:i w:val="false"/>
          <w:color w:val="000000"/>
          <w:sz w:val="28"/>
        </w:rPr>
        <w:t>
      8. 3-тармақта өрт кезінде қаза болған адамдар саны көрсетіледі.</w:t>
      </w:r>
    </w:p>
    <w:p>
      <w:pPr>
        <w:spacing w:after="0"/>
        <w:ind w:left="0"/>
        <w:jc w:val="both"/>
      </w:pPr>
      <w:r>
        <w:rPr>
          <w:rFonts w:ascii="Times New Roman"/>
          <w:b w:val="false"/>
          <w:i w:val="false"/>
          <w:color w:val="000000"/>
          <w:sz w:val="28"/>
        </w:rPr>
        <w:t>
      9. 3.1-тармақта өрт кезінде қаза болған балалар саны көрсетіледі.</w:t>
      </w:r>
    </w:p>
    <w:p>
      <w:pPr>
        <w:spacing w:after="0"/>
        <w:ind w:left="0"/>
        <w:jc w:val="both"/>
      </w:pPr>
      <w:r>
        <w:rPr>
          <w:rFonts w:ascii="Times New Roman"/>
          <w:b w:val="false"/>
          <w:i w:val="false"/>
          <w:color w:val="000000"/>
          <w:sz w:val="28"/>
        </w:rPr>
        <w:t>
      10. 3.2-тармақта өрт кезінде мас күйінде қаза болған адамдар саны көрсетіледі.</w:t>
      </w:r>
    </w:p>
    <w:p>
      <w:pPr>
        <w:spacing w:after="0"/>
        <w:ind w:left="0"/>
        <w:jc w:val="both"/>
      </w:pPr>
      <w:r>
        <w:rPr>
          <w:rFonts w:ascii="Times New Roman"/>
          <w:b w:val="false"/>
          <w:i w:val="false"/>
          <w:color w:val="000000"/>
          <w:sz w:val="28"/>
        </w:rPr>
        <w:t>
      11. 4-тармақта өрт қауіпсіздігі талаптарын бұзу нәтижесінде өрттің туындауына әкеп соқпайтын улы газбен уланудан қаза болған адамдар саны көрсетіледі.</w:t>
      </w:r>
    </w:p>
    <w:p>
      <w:pPr>
        <w:spacing w:after="0"/>
        <w:ind w:left="0"/>
        <w:jc w:val="both"/>
      </w:pPr>
      <w:r>
        <w:rPr>
          <w:rFonts w:ascii="Times New Roman"/>
          <w:b w:val="false"/>
          <w:i w:val="false"/>
          <w:color w:val="000000"/>
          <w:sz w:val="28"/>
        </w:rPr>
        <w:t>
      12. 4.1-тармақта өрт қауіпсіздігі талаптарын бұзу нәтижесінде өрт туындамай, улы газбен уланудан қаза тапқан балалардың саны көрсетіледі.</w:t>
      </w:r>
    </w:p>
    <w:p>
      <w:pPr>
        <w:spacing w:after="0"/>
        <w:ind w:left="0"/>
        <w:jc w:val="both"/>
      </w:pPr>
      <w:r>
        <w:rPr>
          <w:rFonts w:ascii="Times New Roman"/>
          <w:b w:val="false"/>
          <w:i w:val="false"/>
          <w:color w:val="000000"/>
          <w:sz w:val="28"/>
        </w:rPr>
        <w:t>
      13. 5-тармақта өрт кезінде жарақат алған және зақымданған адамдар саны көрсетіледі.</w:t>
      </w:r>
    </w:p>
    <w:p>
      <w:pPr>
        <w:spacing w:after="0"/>
        <w:ind w:left="0"/>
        <w:jc w:val="both"/>
      </w:pPr>
      <w:r>
        <w:rPr>
          <w:rFonts w:ascii="Times New Roman"/>
          <w:b w:val="false"/>
          <w:i w:val="false"/>
          <w:color w:val="000000"/>
          <w:sz w:val="28"/>
        </w:rPr>
        <w:t>
      14. 5.1-тармақта өрт кезінде жарақат алған балалар саны көрсетіледі.</w:t>
      </w:r>
    </w:p>
    <w:p>
      <w:pPr>
        <w:spacing w:after="0"/>
        <w:ind w:left="0"/>
        <w:jc w:val="both"/>
      </w:pPr>
      <w:r>
        <w:rPr>
          <w:rFonts w:ascii="Times New Roman"/>
          <w:b w:val="false"/>
          <w:i w:val="false"/>
          <w:color w:val="000000"/>
          <w:sz w:val="28"/>
        </w:rPr>
        <w:t>
      15. 6-тармақта өрт қауіпсіздігі талаптарын бұзу нәтижесінде өрттің туындауына әкеп соқпайтын улы газбен уланудан қаза болған адамдар саны көрсетіледі.</w:t>
      </w:r>
    </w:p>
    <w:p>
      <w:pPr>
        <w:spacing w:after="0"/>
        <w:ind w:left="0"/>
        <w:jc w:val="both"/>
      </w:pPr>
      <w:r>
        <w:rPr>
          <w:rFonts w:ascii="Times New Roman"/>
          <w:b w:val="false"/>
          <w:i w:val="false"/>
          <w:color w:val="000000"/>
          <w:sz w:val="28"/>
        </w:rPr>
        <w:t>
      16. 6.1-тармақта өрт қауіпсіздігі талаптарын бұзу нәтижесінде өрт туындамаған улы газбен уланудан жарақат алған және зақымданған балалар саны көрсетіледі.</w:t>
      </w:r>
    </w:p>
    <w:p>
      <w:pPr>
        <w:spacing w:after="0"/>
        <w:ind w:left="0"/>
        <w:jc w:val="both"/>
      </w:pPr>
      <w:r>
        <w:rPr>
          <w:rFonts w:ascii="Times New Roman"/>
          <w:b w:val="false"/>
          <w:i w:val="false"/>
          <w:color w:val="000000"/>
          <w:sz w:val="28"/>
        </w:rPr>
        <w:t>
      17. 7-тармақта өрт кезінде құтқарылған адамдар саны көрсетіледі.</w:t>
      </w:r>
    </w:p>
    <w:p>
      <w:pPr>
        <w:spacing w:after="0"/>
        <w:ind w:left="0"/>
        <w:jc w:val="both"/>
      </w:pPr>
      <w:r>
        <w:rPr>
          <w:rFonts w:ascii="Times New Roman"/>
          <w:b w:val="false"/>
          <w:i w:val="false"/>
          <w:color w:val="000000"/>
          <w:sz w:val="28"/>
        </w:rPr>
        <w:t>
      18. 7.1-тармақта өрт кезінде құтқарылған балалар саны көрсетіледі.</w:t>
      </w:r>
    </w:p>
    <w:p>
      <w:pPr>
        <w:spacing w:after="0"/>
        <w:ind w:left="0"/>
        <w:jc w:val="both"/>
      </w:pPr>
      <w:r>
        <w:rPr>
          <w:rFonts w:ascii="Times New Roman"/>
          <w:b w:val="false"/>
          <w:i w:val="false"/>
          <w:color w:val="000000"/>
          <w:sz w:val="28"/>
        </w:rPr>
        <w:t>
      19. 8-тармақта мың теңгемен және бір ондық белгіге дейінгі дәлдікпен есептелген, құтқарылған материалдық құндылықтар туралы деректер көрсетіледі.</w:t>
      </w:r>
    </w:p>
    <w:p>
      <w:pPr>
        <w:spacing w:after="0"/>
        <w:ind w:left="0"/>
        <w:jc w:val="both"/>
      </w:pPr>
      <w:r>
        <w:rPr>
          <w:rFonts w:ascii="Times New Roman"/>
          <w:b w:val="false"/>
          <w:i w:val="false"/>
          <w:color w:val="000000"/>
          <w:sz w:val="28"/>
        </w:rPr>
        <w:t>
      20. 3-бағанда 4 және 5-бағандарды қосып есептеген деректер көрсетіледі.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16 қарашадағы</w:t>
            </w:r>
            <w:r>
              <w:br/>
            </w:r>
            <w:r>
              <w:rPr>
                <w:rFonts w:ascii="Times New Roman"/>
                <w:b w:val="false"/>
                <w:i w:val="false"/>
                <w:color w:val="000000"/>
                <w:sz w:val="20"/>
              </w:rPr>
              <w:t>№ 928 бұйрығымен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Әкімшілік деректерді жинауға арналған нысан Өрттер ретінде есепке алуға жатпайтын жану жағдайлары туралы мәліметтер</w:t>
      </w:r>
    </w:p>
    <w:p>
      <w:pPr>
        <w:spacing w:after="0"/>
        <w:ind w:left="0"/>
        <w:jc w:val="both"/>
      </w:pPr>
      <w:r>
        <w:rPr>
          <w:rFonts w:ascii="Times New Roman"/>
          <w:b w:val="false"/>
          <w:i w:val="false"/>
          <w:color w:val="ff0000"/>
          <w:sz w:val="28"/>
        </w:rPr>
        <w:t xml:space="preserve">
      Ескерту. Нысан жаңа редакцияда – ҚР Төтенше жағдайлар министрінің 27.09.2022 </w:t>
      </w:r>
      <w:r>
        <w:rPr>
          <w:rFonts w:ascii="Times New Roman"/>
          <w:b w:val="false"/>
          <w:i w:val="false"/>
          <w:color w:val="ff0000"/>
          <w:sz w:val="28"/>
        </w:rPr>
        <w:t>№ 113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Әкімшілік деректер нысаны интернет ресурсте орналастырылған:</w:t>
      </w:r>
    </w:p>
    <w:p>
      <w:pPr>
        <w:spacing w:after="0"/>
        <w:ind w:left="0"/>
        <w:jc w:val="both"/>
      </w:pPr>
      <w:r>
        <w:rPr>
          <w:rFonts w:ascii="Times New Roman"/>
          <w:b w:val="false"/>
          <w:i w:val="false"/>
          <w:color w:val="000000"/>
          <w:sz w:val="28"/>
        </w:rPr>
        <w:t>
      www.emer.gov.kz</w:t>
      </w:r>
    </w:p>
    <w:p>
      <w:pPr>
        <w:spacing w:after="0"/>
        <w:ind w:left="0"/>
        <w:jc w:val="both"/>
      </w:pPr>
      <w:r>
        <w:rPr>
          <w:rFonts w:ascii="Times New Roman"/>
          <w:b w:val="false"/>
          <w:i w:val="false"/>
          <w:color w:val="000000"/>
          <w:sz w:val="28"/>
        </w:rPr>
        <w:t>
      Есептік кезең 20 __ жылғы ____________</w:t>
      </w:r>
    </w:p>
    <w:p>
      <w:pPr>
        <w:spacing w:after="0"/>
        <w:ind w:left="0"/>
        <w:jc w:val="both"/>
      </w:pPr>
      <w:r>
        <w:rPr>
          <w:rFonts w:ascii="Times New Roman"/>
          <w:b w:val="false"/>
          <w:i w:val="false"/>
          <w:color w:val="000000"/>
          <w:sz w:val="28"/>
        </w:rPr>
        <w:t>
      (айы)</w:t>
      </w:r>
    </w:p>
    <w:p>
      <w:pPr>
        <w:spacing w:after="0"/>
        <w:ind w:left="0"/>
        <w:jc w:val="both"/>
      </w:pPr>
      <w:r>
        <w:rPr>
          <w:rFonts w:ascii="Times New Roman"/>
          <w:b w:val="false"/>
          <w:i w:val="false"/>
          <w:color w:val="000000"/>
          <w:sz w:val="28"/>
        </w:rPr>
        <w:t>
      Индекс: 2-ЖЖМ</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Ұсынады: Қазақстан Республикасы Төтенше жағдайлар министрлігінің  аумақтық бөлімшелері</w:t>
      </w:r>
    </w:p>
    <w:p>
      <w:pPr>
        <w:spacing w:after="0"/>
        <w:ind w:left="0"/>
        <w:jc w:val="both"/>
      </w:pPr>
      <w:r>
        <w:rPr>
          <w:rFonts w:ascii="Times New Roman"/>
          <w:b w:val="false"/>
          <w:i w:val="false"/>
          <w:color w:val="000000"/>
          <w:sz w:val="28"/>
        </w:rPr>
        <w:t>
      Нысан қайда ұсынылады: Қазақстан Республикасы Төтенше жағдайлар  министрлігінің Өртке қарсы қызмет комитетіне</w:t>
      </w:r>
    </w:p>
    <w:p>
      <w:pPr>
        <w:spacing w:after="0"/>
        <w:ind w:left="0"/>
        <w:jc w:val="both"/>
      </w:pPr>
      <w:r>
        <w:rPr>
          <w:rFonts w:ascii="Times New Roman"/>
          <w:b w:val="false"/>
          <w:i w:val="false"/>
          <w:color w:val="000000"/>
          <w:sz w:val="28"/>
        </w:rPr>
        <w:t>
      Ұсыну мерзімі – есепті айдың 27-күніне дейін.</w:t>
      </w:r>
    </w:p>
    <w:p>
      <w:pPr>
        <w:spacing w:after="0"/>
        <w:ind w:left="0"/>
        <w:jc w:val="both"/>
      </w:pPr>
      <w:r>
        <w:rPr>
          <w:rFonts w:ascii="Times New Roman"/>
          <w:b w:val="false"/>
          <w:i w:val="false"/>
          <w:color w:val="000000"/>
          <w:sz w:val="28"/>
        </w:rPr>
        <w:t>
      Әкімшілік деректерді жинауға арналған "Өрттер ретінде есепке алуға жатпайтын жану жағдайлары туралы мәліметтер" нысанды толтыру бойынша түсіндірме осы нысанның қосымшасында көзделген.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Өрттер ретінде есепке алуға жатпайтын жану жағдайлары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технологиялық процесінің ерекшеліктеріне (техникалық регламентке немесе техникалық құжаттамаға кіргізген) немесе өнеркәсіптік қондырғылар мен агрегаттардың, сондай-ақ үй-жайларды жылытуға арналған тұрмыстық пештердің жұмыс істеу жағдайларымен байланысты жану жағдайлары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 қайта өңдеу, сапалық сипатын өзгерту мақсатында (кептiру, пiсiру, үтiктеу, қақтау, қуыру, балқыту) отпен, жылумен немесе өзге де термиялық (жылулық) әсермен өңдеу нәтижесi ретiндегі жану жағдайлары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Өрттiң пайда болуын тудырмайтын статикалық электр көзінің жарылыстары, жарқылдары мен разрядтары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Аппараттың, агрегаттың және тетіктің шегінен тыс жанудың таралуын тудырмайтын, электр жабдықтарындағы, тұрмыстық және өнеркәсіптік электр аспаптарындағы электр желілерінің қысқа тұйықталу жағдайлары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жабдықтарындағы, тұрмыстық және өнеркәсiптiк электр аспаптарындағы жанудың аппараттан, агрегаттан және механизмнен тыс таралуын тудырмайтын электр желiлерiнiң қысқа тұйықталу жағдайлары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Ашық аумақтар мен дала алқаптарындағы иесіз ғимараттар мен иесіз көлік құралдарының, құрғақ шөптің, жапырақтардың, терек ұлпасының, шабындық қалдықтардың, аңыздардың, сондай-ақ қоқыс төгетін жерлердегі, бос жерлердегі, үй иесі мен шаруашылық етуші объектілердің аумақтарындағы, жол жиектеріндегі, оны жинауға арналған контейнерлік алаңдардағы, оны жинауға арналған контейнерлердегі (жәшіктердегі), тұрғын үйлердің лифт шахталарындағы (лифтілеріндегі), тұрғын үйлердің қоқыс жинағыштарындағы (қоқыс құбырларындағы), тұрғын үйлердің баспалдақ торларындағы, тұрғын үйлердің жертөле және шатыр үй-жайларындағы қоқыстардың тұтанулары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өлтіруге оқталу және өзін-өзі өртеу жолымен өлтіру жағдайлары, егер олар жанудың таралуын тудырмаса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оқиғасы себебінен болған автокөлік құралдарының жану жағдайлары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теміржол авариялары, террористік актілер, ұрыс қимылдары, құқық қорғау органдарының арнайы операциялары, жер сілкіністері себебінен болған өрттер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Пешпен (каминдермен) жылытуда өліммен аяқталатын улы газбен адамдардың улану жағдайлары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Зардаптар мен залалсыз пирофорлық қосқыштардың өздігінен тұтану жағдайлары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Ұйымның атауы _____________________________</w:t>
      </w:r>
    </w:p>
    <w:p>
      <w:pPr>
        <w:spacing w:after="0"/>
        <w:ind w:left="0"/>
        <w:jc w:val="both"/>
      </w:pPr>
      <w:r>
        <w:rPr>
          <w:rFonts w:ascii="Times New Roman"/>
          <w:b w:val="false"/>
          <w:i w:val="false"/>
          <w:color w:val="000000"/>
          <w:sz w:val="28"/>
        </w:rPr>
        <w:t>
      Мекенжайы _________________________________</w:t>
      </w:r>
    </w:p>
    <w:p>
      <w:pPr>
        <w:spacing w:after="0"/>
        <w:ind w:left="0"/>
        <w:jc w:val="both"/>
      </w:pPr>
      <w:r>
        <w:rPr>
          <w:rFonts w:ascii="Times New Roman"/>
          <w:b w:val="false"/>
          <w:i w:val="false"/>
          <w:color w:val="000000"/>
          <w:sz w:val="28"/>
        </w:rPr>
        <w:t>
      Телефоны ___________________________________</w:t>
      </w:r>
    </w:p>
    <w:p>
      <w:pPr>
        <w:spacing w:after="0"/>
        <w:ind w:left="0"/>
        <w:jc w:val="both"/>
      </w:pPr>
      <w:r>
        <w:rPr>
          <w:rFonts w:ascii="Times New Roman"/>
          <w:b w:val="false"/>
          <w:i w:val="false"/>
          <w:color w:val="000000"/>
          <w:sz w:val="28"/>
        </w:rPr>
        <w:t>
      Электрондық мекенжайы ______________________</w:t>
      </w:r>
    </w:p>
    <w:p>
      <w:pPr>
        <w:spacing w:after="0"/>
        <w:ind w:left="0"/>
        <w:jc w:val="both"/>
      </w:pPr>
      <w:r>
        <w:rPr>
          <w:rFonts w:ascii="Times New Roman"/>
          <w:b w:val="false"/>
          <w:i w:val="false"/>
          <w:color w:val="000000"/>
          <w:sz w:val="28"/>
        </w:rPr>
        <w:t>
      Орындаушының тегі, аты және әкесінің аты (егер бар болса) __________</w:t>
      </w:r>
    </w:p>
    <w:p>
      <w:pPr>
        <w:spacing w:after="0"/>
        <w:ind w:left="0"/>
        <w:jc w:val="both"/>
      </w:pPr>
      <w:r>
        <w:rPr>
          <w:rFonts w:ascii="Times New Roman"/>
          <w:b w:val="false"/>
          <w:i w:val="false"/>
          <w:color w:val="000000"/>
          <w:sz w:val="28"/>
        </w:rPr>
        <w:t>
      қолы, телефоны ________________</w:t>
      </w:r>
    </w:p>
    <w:p>
      <w:pPr>
        <w:spacing w:after="0"/>
        <w:ind w:left="0"/>
        <w:jc w:val="both"/>
      </w:pPr>
      <w:r>
        <w:rPr>
          <w:rFonts w:ascii="Times New Roman"/>
          <w:b w:val="false"/>
          <w:i w:val="false"/>
          <w:color w:val="000000"/>
          <w:sz w:val="28"/>
        </w:rPr>
        <w:t>
      Бастықтың (басшының) тегі, аты және әкесінің аты (егер бар болса)  _________</w:t>
      </w:r>
    </w:p>
    <w:p>
      <w:pPr>
        <w:spacing w:after="0"/>
        <w:ind w:left="0"/>
        <w:jc w:val="both"/>
      </w:pPr>
      <w:r>
        <w:rPr>
          <w:rFonts w:ascii="Times New Roman"/>
          <w:b w:val="false"/>
          <w:i w:val="false"/>
          <w:color w:val="000000"/>
          <w:sz w:val="28"/>
        </w:rPr>
        <w:t>
      қолы ________________</w:t>
      </w:r>
    </w:p>
    <w:p>
      <w:pPr>
        <w:spacing w:after="0"/>
        <w:ind w:left="0"/>
        <w:jc w:val="both"/>
      </w:pPr>
      <w:r>
        <w:rPr>
          <w:rFonts w:ascii="Times New Roman"/>
          <w:b w:val="false"/>
          <w:i w:val="false"/>
          <w:color w:val="000000"/>
          <w:sz w:val="28"/>
        </w:rPr>
        <w:t>
      Күні 20__ жылғы "___" _______________</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"Өрттер ретінде есепке алуға</w:t>
            </w:r>
            <w:r>
              <w:br/>
            </w:r>
            <w:r>
              <w:rPr>
                <w:rFonts w:ascii="Times New Roman"/>
                <w:b w:val="false"/>
                <w:i w:val="false"/>
                <w:color w:val="000000"/>
                <w:sz w:val="20"/>
              </w:rPr>
              <w:t>жатпайтын жану жағдайлары</w:t>
            </w:r>
            <w:r>
              <w:br/>
            </w:r>
            <w:r>
              <w:rPr>
                <w:rFonts w:ascii="Times New Roman"/>
                <w:b w:val="false"/>
                <w:i w:val="false"/>
                <w:color w:val="000000"/>
                <w:sz w:val="20"/>
              </w:rPr>
              <w:t>туралы мәліметтер" әкімшілік</w:t>
            </w:r>
            <w:r>
              <w:br/>
            </w:r>
            <w:r>
              <w:rPr>
                <w:rFonts w:ascii="Times New Roman"/>
                <w:b w:val="false"/>
                <w:i w:val="false"/>
                <w:color w:val="000000"/>
                <w:sz w:val="20"/>
              </w:rPr>
              <w:t>деректерді жинауға арналған</w:t>
            </w:r>
            <w:r>
              <w:br/>
            </w:r>
            <w:r>
              <w:rPr>
                <w:rFonts w:ascii="Times New Roman"/>
                <w:b w:val="false"/>
                <w:i w:val="false"/>
                <w:color w:val="000000"/>
                <w:sz w:val="20"/>
              </w:rPr>
              <w:t>нысанына 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"Өрттер ретінде есепке алуға жатпайтын жану жағдайлары туралы мәліметтер" (Индекс: 2-ЖЖМ, кезеңділігі: ай сайын) 1-тарау. Жалпы ережелер</w:t>
      </w:r>
    </w:p>
    <w:p>
      <w:pPr>
        <w:spacing w:after="0"/>
        <w:ind w:left="0"/>
        <w:jc w:val="both"/>
      </w:pPr>
      <w:r>
        <w:rPr>
          <w:rFonts w:ascii="Times New Roman"/>
          <w:b w:val="false"/>
          <w:i w:val="false"/>
          <w:color w:val="000000"/>
          <w:sz w:val="28"/>
        </w:rPr>
        <w:t>
      1. Осы түсіндірме (бұдан әрі – Түсіндірме) "Өрттер ретінде есепке алуға жатпайтын жану жағдайлары туралы мәліметтер" әкімшілік деректерін жинауға арналған нысанды (бұдан әрі – Нысан) толтыру бойынша бірыңғай талаптарды анықтайды.</w:t>
      </w:r>
    </w:p>
    <w:p>
      <w:pPr>
        <w:spacing w:after="0"/>
        <w:ind w:left="0"/>
        <w:jc w:val="both"/>
      </w:pPr>
      <w:r>
        <w:rPr>
          <w:rFonts w:ascii="Times New Roman"/>
          <w:b w:val="false"/>
          <w:i w:val="false"/>
          <w:color w:val="000000"/>
          <w:sz w:val="28"/>
        </w:rPr>
        <w:t>
      2. Нысанды Қазақстан Республикасы Төтенше жағдайлар министрлігінің аумақтық бөлімшелері (бұдан әрі – Департамент) толтырады және Қазақстан Республикасы Төтенше жағдайлар министрлігінің Өртке қарсы қызмет комитетіне ұсынады.</w:t>
      </w:r>
    </w:p>
    <w:p>
      <w:pPr>
        <w:spacing w:after="0"/>
        <w:ind w:left="0"/>
        <w:jc w:val="both"/>
      </w:pPr>
      <w:r>
        <w:rPr>
          <w:rFonts w:ascii="Times New Roman"/>
          <w:b w:val="false"/>
          <w:i w:val="false"/>
          <w:color w:val="000000"/>
          <w:sz w:val="28"/>
        </w:rPr>
        <w:t>
      3. Нысанға департамент басшысы немесе оның міндеттерін атқаратын адам тегі мен аты-жөнін көрсете отырып қол қояды.</w:t>
      </w:r>
    </w:p>
    <w:p>
      <w:pPr>
        <w:spacing w:after="0"/>
        <w:ind w:left="0"/>
        <w:jc w:val="both"/>
      </w:pPr>
      <w:r>
        <w:rPr>
          <w:rFonts w:ascii="Times New Roman"/>
          <w:b w:val="false"/>
          <w:i w:val="false"/>
          <w:color w:val="000000"/>
          <w:sz w:val="28"/>
        </w:rPr>
        <w:t>
      4. Нысан есепті айдың 27-күніне дейін ұсынылады.</w:t>
      </w:r>
    </w:p>
    <w:p>
      <w:pPr>
        <w:spacing w:after="0"/>
        <w:ind w:left="0"/>
        <w:jc w:val="both"/>
      </w:pPr>
      <w:r>
        <w:rPr>
          <w:rFonts w:ascii="Times New Roman"/>
          <w:b w:val="false"/>
          <w:i w:val="false"/>
          <w:color w:val="000000"/>
          <w:sz w:val="28"/>
        </w:rPr>
        <w:t>
      5. Нысан мемлекеттік және орыс тілдерінде толтырылады.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6. 1-11-тармақтардағы 3-бағанда өрттер ретінде есепке алуға жатпайтын жану жағдайлары көрсетіледі.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16 қарашадағы</w:t>
            </w:r>
            <w:r>
              <w:br/>
            </w:r>
            <w:r>
              <w:rPr>
                <w:rFonts w:ascii="Times New Roman"/>
                <w:b w:val="false"/>
                <w:i w:val="false"/>
                <w:color w:val="000000"/>
                <w:sz w:val="20"/>
              </w:rPr>
              <w:t>№ 928 бұйрығымен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Әкімшілік деректерді жинауға арналған нысан Өрттердің шығу себептері туралы мәліметтер</w:t>
      </w:r>
    </w:p>
    <w:p>
      <w:pPr>
        <w:spacing w:after="0"/>
        <w:ind w:left="0"/>
        <w:jc w:val="both"/>
      </w:pPr>
      <w:r>
        <w:rPr>
          <w:rFonts w:ascii="Times New Roman"/>
          <w:b w:val="false"/>
          <w:i w:val="false"/>
          <w:color w:val="ff0000"/>
          <w:sz w:val="28"/>
        </w:rPr>
        <w:t xml:space="preserve">
      Ескерту. Нысан жаңа редакцияда – ҚР Төтенше жағдайлар министрінің 27.09.2022 </w:t>
      </w:r>
      <w:r>
        <w:rPr>
          <w:rFonts w:ascii="Times New Roman"/>
          <w:b w:val="false"/>
          <w:i w:val="false"/>
          <w:color w:val="ff0000"/>
          <w:sz w:val="28"/>
        </w:rPr>
        <w:t>№ 113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Әкімшілік деректер нысаны интернет ресурсте орналастырылған:</w:t>
      </w:r>
    </w:p>
    <w:p>
      <w:pPr>
        <w:spacing w:after="0"/>
        <w:ind w:left="0"/>
        <w:jc w:val="both"/>
      </w:pPr>
      <w:r>
        <w:rPr>
          <w:rFonts w:ascii="Times New Roman"/>
          <w:b w:val="false"/>
          <w:i w:val="false"/>
          <w:color w:val="000000"/>
          <w:sz w:val="28"/>
        </w:rPr>
        <w:t>
      www.emer.gov.kz</w:t>
      </w:r>
    </w:p>
    <w:p>
      <w:pPr>
        <w:spacing w:after="0"/>
        <w:ind w:left="0"/>
        <w:jc w:val="both"/>
      </w:pPr>
      <w:r>
        <w:rPr>
          <w:rFonts w:ascii="Times New Roman"/>
          <w:b w:val="false"/>
          <w:i w:val="false"/>
          <w:color w:val="000000"/>
          <w:sz w:val="28"/>
        </w:rPr>
        <w:t>
      Есептік кезең 20 __ жылғы ____________</w:t>
      </w:r>
    </w:p>
    <w:p>
      <w:pPr>
        <w:spacing w:after="0"/>
        <w:ind w:left="0"/>
        <w:jc w:val="both"/>
      </w:pPr>
      <w:r>
        <w:rPr>
          <w:rFonts w:ascii="Times New Roman"/>
          <w:b w:val="false"/>
          <w:i w:val="false"/>
          <w:color w:val="000000"/>
          <w:sz w:val="28"/>
        </w:rPr>
        <w:t>
      (айы)</w:t>
      </w:r>
    </w:p>
    <w:p>
      <w:pPr>
        <w:spacing w:after="0"/>
        <w:ind w:left="0"/>
        <w:jc w:val="both"/>
      </w:pPr>
      <w:r>
        <w:rPr>
          <w:rFonts w:ascii="Times New Roman"/>
          <w:b w:val="false"/>
          <w:i w:val="false"/>
          <w:color w:val="000000"/>
          <w:sz w:val="28"/>
        </w:rPr>
        <w:t>
      Индекс: 3-ӨШСМ</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Ұсынады: Қазақстан Республикасы Төтенше жағдайлар министрлігінің  аумақтық бөлімшелері</w:t>
      </w:r>
    </w:p>
    <w:p>
      <w:pPr>
        <w:spacing w:after="0"/>
        <w:ind w:left="0"/>
        <w:jc w:val="both"/>
      </w:pPr>
      <w:r>
        <w:rPr>
          <w:rFonts w:ascii="Times New Roman"/>
          <w:b w:val="false"/>
          <w:i w:val="false"/>
          <w:color w:val="000000"/>
          <w:sz w:val="28"/>
        </w:rPr>
        <w:t>
      Нысан қайда ұсынылады: Қазақстан Республикасы Төтенше жағдайлар министрлігінің Өртке қарсы қызмет комитетіне</w:t>
      </w:r>
    </w:p>
    <w:p>
      <w:pPr>
        <w:spacing w:after="0"/>
        <w:ind w:left="0"/>
        <w:jc w:val="both"/>
      </w:pPr>
      <w:r>
        <w:rPr>
          <w:rFonts w:ascii="Times New Roman"/>
          <w:b w:val="false"/>
          <w:i w:val="false"/>
          <w:color w:val="000000"/>
          <w:sz w:val="28"/>
        </w:rPr>
        <w:t>
      Ұсыну мерзімі – есепті айдың 27-күніне дейін.</w:t>
      </w:r>
    </w:p>
    <w:p>
      <w:pPr>
        <w:spacing w:after="0"/>
        <w:ind w:left="0"/>
        <w:jc w:val="both"/>
      </w:pPr>
      <w:r>
        <w:rPr>
          <w:rFonts w:ascii="Times New Roman"/>
          <w:b w:val="false"/>
          <w:i w:val="false"/>
          <w:color w:val="000000"/>
          <w:sz w:val="28"/>
        </w:rPr>
        <w:t>
      Әкімшілік деректерді жинауға арналған "Өрттердің шығу себептері туралы мәліметтер" нысанды толтыру бойынша түсіндірме осы нысанның қосымшасында көзделген.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Өрттің шығу себептері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Өрттердің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Нұқсан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w:t>
            </w:r>
          </w:p>
          <w:p>
            <w:pPr>
              <w:spacing w:after="20"/>
              <w:ind w:left="20"/>
              <w:jc w:val="both"/>
            </w:pPr>
            <w:r>
              <w:rPr>
                <w:rFonts w:ascii="Times New Roman"/>
                <w:b w:val="false"/>
                <w:i w:val="false"/>
                <w:color w:val="000000"/>
                <w:sz w:val="20"/>
              </w:rPr>
              <w:t>
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жоғары тәуекел дәреже сіндегі объекті лерде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w:t>
            </w:r>
          </w:p>
          <w:p>
            <w:pPr>
              <w:spacing w:after="20"/>
              <w:ind w:left="20"/>
              <w:jc w:val="both"/>
            </w:pPr>
            <w:r>
              <w:rPr>
                <w:rFonts w:ascii="Times New Roman"/>
                <w:b w:val="false"/>
                <w:i w:val="false"/>
                <w:color w:val="000000"/>
                <w:sz w:val="20"/>
              </w:rPr>
              <w:t>
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жоғары тәуекел дәреже сіндегі объекті лерде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Анықталған өртеулер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Технологиялық процестің бұзылуы, өндірістік жабдықтың ақаулығы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Электр жабдығын монтаждау және техникалық пайдалану кезінде өрт қауіпсіздігі саласындағы НҚА-да қамтылатын өрт қауіпсіздігі талаптарының талаптарын бұзылуы,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сымдар мен электр құралдарындағы қысқа тұйықталу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 жылыту қондырғыларын қараусыз қалдыру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нашар байланысқа байланысты қызып кету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 қондырғыларының шамадан тыс жүктелуі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уақытша сымдар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автокөлік құралдарындағы сымдардың қысқа тұйықталуы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Тұрмыстық электр аспаптарын пайдалану кезінде өрт қауіпсіздігі саласындағы НҚА-да қамтылатын өрт қауіпсіздігі талаптарын бұзылуы,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жылу беру аспаптары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тамақ жылыту аспаптары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үтіктер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теледидарлар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жарық беру шамдары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жанғыш заттар мен материалдарға жақын қашықтық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қорғау жүйелерінің болмауы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өрт қауіпсіздігі саласындағы НҚА-да ұсталатын басқа да тұрмыстық электр аспаптары және оларды өрт қауіпсіздігі талаптарын бұза отырып пайдалану жағдайлары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Жылу өндіргіш қондырғыларды орнату және пайдалану кезінде өрт қауіпсіздігі саласындағы НҚА құрамындағы өрт қауіпсіздігі талаптарын бұзылуы,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газды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қатты отын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сұйық отын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Пештерді орнату және пайдалану кезінде өрт қауіпсіздігі саласындағы НҚА құрамындағы өрт қауіпсіздігі талаптарын бұзылуы,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пештің өртке қарсы бөлігінің сәйкес келмеуі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пештің өртке қарсы жылжытқышының сәйкес келмеуі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киім-кешек пен дымқыл ағашты кептіру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пеш алдында темір қаңылтырдың болмауы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ұшқын өшіретін құрылғылардың болмауы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күл мен қождың оларға арнайы бөлінген орынға шығарылмауы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Отпен жасалатын жұмыстарды жүргізу кезінде өрт қауіпсіздігі саласындағы НҚА-да қамтылатын өрт қауіпсіздігі талаптарын бұзылуы,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электрлік дәнекерлеу жұмыстары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газбен дәнекерлеу жұмыстары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газбен кесу жұмыстары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дәнекерлегіш жұмыстары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Тұрмыстық газ құрылғыларын пайдалану кезінде өрт қауіпсіздігі саласындағы НҚА-да қамтылатын өрт қауіпсіздігі талаптарын бұзылуы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Керосин құрылғыларын пайдалану кезінде өрт қауіпсіздігі саласындағы НҚА-да қамтылған өрт қауіпсіздігі талаптарын бұзуы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10.Отты абайсыз қолдану,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темекі шеккенде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ашық отпен жарық беру аспаптарын пайдалану кезінде (балауыз шам, қол шам, 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оттан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отшашулардан, пиротехникалық бұйымдардан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жанғыш және тез тұтанатын сұйықтықтарды пайдалану кезінде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құбырларды ашық жалынмен жылыту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отты абайсыз қолданудың басқа да жағдайлары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Мас күйінде төсекте темекі шегу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Балалардың отпен ойнауы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Заттар мен материалдардың өздігінен жануы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Жарылыстар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Найзағайдың тікелей соғуы немесе олардың жанама әсері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Анықталмаған себептер (әр өртті жазып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Өрттің басқа да шығу себептері (ашып жазу қажет)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Ұйымның атауы _____________________________</w:t>
      </w:r>
    </w:p>
    <w:p>
      <w:pPr>
        <w:spacing w:after="0"/>
        <w:ind w:left="0"/>
        <w:jc w:val="both"/>
      </w:pPr>
      <w:r>
        <w:rPr>
          <w:rFonts w:ascii="Times New Roman"/>
          <w:b w:val="false"/>
          <w:i w:val="false"/>
          <w:color w:val="000000"/>
          <w:sz w:val="28"/>
        </w:rPr>
        <w:t>
      Мекенжайы _________________________________</w:t>
      </w:r>
    </w:p>
    <w:p>
      <w:pPr>
        <w:spacing w:after="0"/>
        <w:ind w:left="0"/>
        <w:jc w:val="both"/>
      </w:pPr>
      <w:r>
        <w:rPr>
          <w:rFonts w:ascii="Times New Roman"/>
          <w:b w:val="false"/>
          <w:i w:val="false"/>
          <w:color w:val="000000"/>
          <w:sz w:val="28"/>
        </w:rPr>
        <w:t>
      Телефоны ___________________________________</w:t>
      </w:r>
    </w:p>
    <w:p>
      <w:pPr>
        <w:spacing w:after="0"/>
        <w:ind w:left="0"/>
        <w:jc w:val="both"/>
      </w:pPr>
      <w:r>
        <w:rPr>
          <w:rFonts w:ascii="Times New Roman"/>
          <w:b w:val="false"/>
          <w:i w:val="false"/>
          <w:color w:val="000000"/>
          <w:sz w:val="28"/>
        </w:rPr>
        <w:t>
      Электрондық мекенжайы ______________________</w:t>
      </w:r>
    </w:p>
    <w:p>
      <w:pPr>
        <w:spacing w:after="0"/>
        <w:ind w:left="0"/>
        <w:jc w:val="both"/>
      </w:pPr>
      <w:r>
        <w:rPr>
          <w:rFonts w:ascii="Times New Roman"/>
          <w:b w:val="false"/>
          <w:i w:val="false"/>
          <w:color w:val="000000"/>
          <w:sz w:val="28"/>
        </w:rPr>
        <w:t>
      Орындаушының тегі, аты және әкесінің аты (егер бар болса) __________</w:t>
      </w:r>
    </w:p>
    <w:p>
      <w:pPr>
        <w:spacing w:after="0"/>
        <w:ind w:left="0"/>
        <w:jc w:val="both"/>
      </w:pPr>
      <w:r>
        <w:rPr>
          <w:rFonts w:ascii="Times New Roman"/>
          <w:b w:val="false"/>
          <w:i w:val="false"/>
          <w:color w:val="000000"/>
          <w:sz w:val="28"/>
        </w:rPr>
        <w:t>
      қолы, телефоны ________________</w:t>
      </w:r>
    </w:p>
    <w:p>
      <w:pPr>
        <w:spacing w:after="0"/>
        <w:ind w:left="0"/>
        <w:jc w:val="both"/>
      </w:pPr>
      <w:r>
        <w:rPr>
          <w:rFonts w:ascii="Times New Roman"/>
          <w:b w:val="false"/>
          <w:i w:val="false"/>
          <w:color w:val="000000"/>
          <w:sz w:val="28"/>
        </w:rPr>
        <w:t>
      Бастықтың (басшының) тегі, аты және әкесінің аты (егер бар болса) _________</w:t>
      </w:r>
    </w:p>
    <w:p>
      <w:pPr>
        <w:spacing w:after="0"/>
        <w:ind w:left="0"/>
        <w:jc w:val="both"/>
      </w:pPr>
      <w:r>
        <w:rPr>
          <w:rFonts w:ascii="Times New Roman"/>
          <w:b w:val="false"/>
          <w:i w:val="false"/>
          <w:color w:val="000000"/>
          <w:sz w:val="28"/>
        </w:rPr>
        <w:t>
      қолы ________________</w:t>
      </w:r>
    </w:p>
    <w:p>
      <w:pPr>
        <w:spacing w:after="0"/>
        <w:ind w:left="0"/>
        <w:jc w:val="both"/>
      </w:pPr>
      <w:r>
        <w:rPr>
          <w:rFonts w:ascii="Times New Roman"/>
          <w:b w:val="false"/>
          <w:i w:val="false"/>
          <w:color w:val="000000"/>
          <w:sz w:val="28"/>
        </w:rPr>
        <w:t>
      Күні 20__ жылғы "___" _______________</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"Өрттердің шығу себептері</w:t>
            </w:r>
            <w:r>
              <w:br/>
            </w:r>
            <w:r>
              <w:rPr>
                <w:rFonts w:ascii="Times New Roman"/>
                <w:b w:val="false"/>
                <w:i w:val="false"/>
                <w:color w:val="000000"/>
                <w:sz w:val="20"/>
              </w:rPr>
              <w:t>туралы мәліметтер" әкімшілік</w:t>
            </w:r>
            <w:r>
              <w:br/>
            </w:r>
            <w:r>
              <w:rPr>
                <w:rFonts w:ascii="Times New Roman"/>
                <w:b w:val="false"/>
                <w:i w:val="false"/>
                <w:color w:val="000000"/>
                <w:sz w:val="20"/>
              </w:rPr>
              <w:t>деректерді жинауға арналған</w:t>
            </w:r>
            <w:r>
              <w:br/>
            </w:r>
            <w:r>
              <w:rPr>
                <w:rFonts w:ascii="Times New Roman"/>
                <w:b w:val="false"/>
                <w:i w:val="false"/>
                <w:color w:val="000000"/>
                <w:sz w:val="20"/>
              </w:rPr>
              <w:t>нысанына 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"Өрттердің шығу себептері туралы мәліметтер"</w:t>
      </w:r>
      <w:r>
        <w:br/>
      </w:r>
      <w:r>
        <w:rPr>
          <w:rFonts w:ascii="Times New Roman"/>
          <w:b/>
          <w:i w:val="false"/>
          <w:color w:val="000000"/>
        </w:rPr>
        <w:t>(Индекс: 3- ӨШСМ, кезеңділігі: ай сайын) 1-тарау. Жалпы ережелер</w:t>
      </w:r>
    </w:p>
    <w:p>
      <w:pPr>
        <w:spacing w:after="0"/>
        <w:ind w:left="0"/>
        <w:jc w:val="both"/>
      </w:pPr>
      <w:r>
        <w:rPr>
          <w:rFonts w:ascii="Times New Roman"/>
          <w:b w:val="false"/>
          <w:i w:val="false"/>
          <w:color w:val="000000"/>
          <w:sz w:val="28"/>
        </w:rPr>
        <w:t>
      1. Осы түсіндірме (бұдан әрі – Түсіндірме) "Өрттердің шығу себептері туралы мәліметтер" әкімшілік деректерін жинауға арналған нысанды (бұдан әрі – Нысан) толтыру бойынша бірыңғай талаптарды анықтайды.</w:t>
      </w:r>
    </w:p>
    <w:p>
      <w:pPr>
        <w:spacing w:after="0"/>
        <w:ind w:left="0"/>
        <w:jc w:val="both"/>
      </w:pPr>
      <w:r>
        <w:rPr>
          <w:rFonts w:ascii="Times New Roman"/>
          <w:b w:val="false"/>
          <w:i w:val="false"/>
          <w:color w:val="000000"/>
          <w:sz w:val="28"/>
        </w:rPr>
        <w:t>
      2. Нысанды Қазақстан Республикасы Төтенше жағдайлар министрлігінің аумақтық бөлімшелері (бұдан әрі – Департамент) толтырады және Қазақстан Республикасы Төтенше жағдайлар министрлігінің Өртке қарсы қызмет комитетіне ұсынады.</w:t>
      </w:r>
    </w:p>
    <w:p>
      <w:pPr>
        <w:spacing w:after="0"/>
        <w:ind w:left="0"/>
        <w:jc w:val="both"/>
      </w:pPr>
      <w:r>
        <w:rPr>
          <w:rFonts w:ascii="Times New Roman"/>
          <w:b w:val="false"/>
          <w:i w:val="false"/>
          <w:color w:val="000000"/>
          <w:sz w:val="28"/>
        </w:rPr>
        <w:t>
      3. Нысанға департамент басшысы немесе оның міндеттерін атқаратын адам тегі мен аты-жөнін көрсете отырып қол қояды.</w:t>
      </w:r>
    </w:p>
    <w:p>
      <w:pPr>
        <w:spacing w:after="0"/>
        <w:ind w:left="0"/>
        <w:jc w:val="both"/>
      </w:pPr>
      <w:r>
        <w:rPr>
          <w:rFonts w:ascii="Times New Roman"/>
          <w:b w:val="false"/>
          <w:i w:val="false"/>
          <w:color w:val="000000"/>
          <w:sz w:val="28"/>
        </w:rPr>
        <w:t>
      4. Нысан есепті айдың 27-күніне дейін ұсынылады.</w:t>
      </w:r>
    </w:p>
    <w:p>
      <w:pPr>
        <w:spacing w:after="0"/>
        <w:ind w:left="0"/>
        <w:jc w:val="both"/>
      </w:pPr>
      <w:r>
        <w:rPr>
          <w:rFonts w:ascii="Times New Roman"/>
          <w:b w:val="false"/>
          <w:i w:val="false"/>
          <w:color w:val="000000"/>
          <w:sz w:val="28"/>
        </w:rPr>
        <w:t>
      5. Нысан мемлекеттік және орыс тілдерінде толтырылады.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6. 1-15-тармақтарда өрттің шығу себептері көрсетіледі.</w:t>
      </w:r>
    </w:p>
    <w:p>
      <w:pPr>
        <w:spacing w:after="0"/>
        <w:ind w:left="0"/>
        <w:jc w:val="both"/>
      </w:pPr>
      <w:r>
        <w:rPr>
          <w:rFonts w:ascii="Times New Roman"/>
          <w:b w:val="false"/>
          <w:i w:val="false"/>
          <w:color w:val="000000"/>
          <w:sz w:val="28"/>
        </w:rPr>
        <w:t>
      7. 2-бағанда өрттердің жалпы саны көрсетіледі.</w:t>
      </w:r>
    </w:p>
    <w:p>
      <w:pPr>
        <w:spacing w:after="0"/>
        <w:ind w:left="0"/>
        <w:jc w:val="both"/>
      </w:pPr>
      <w:r>
        <w:rPr>
          <w:rFonts w:ascii="Times New Roman"/>
          <w:b w:val="false"/>
          <w:i w:val="false"/>
          <w:color w:val="000000"/>
          <w:sz w:val="28"/>
        </w:rPr>
        <w:t xml:space="preserve">
      8. 3-бағанда өрттердің, оның ішінде жоғары тәуекел дәрежесіндегі объектілердегі жалпы саны көрсетіледі. </w:t>
      </w:r>
    </w:p>
    <w:p>
      <w:pPr>
        <w:spacing w:after="0"/>
        <w:ind w:left="0"/>
        <w:jc w:val="both"/>
      </w:pPr>
      <w:r>
        <w:rPr>
          <w:rFonts w:ascii="Times New Roman"/>
          <w:b w:val="false"/>
          <w:i w:val="false"/>
          <w:color w:val="000000"/>
          <w:sz w:val="28"/>
        </w:rPr>
        <w:t>
      9. 4-бағанда мың теңгемен және бір ондық белгіге дейінгі дәлдікпен есептелген жалпы нұқсан сомалары туралы деректер көрсетіледі.</w:t>
      </w:r>
    </w:p>
    <w:p>
      <w:pPr>
        <w:spacing w:after="0"/>
        <w:ind w:left="0"/>
        <w:jc w:val="both"/>
      </w:pPr>
      <w:r>
        <w:rPr>
          <w:rFonts w:ascii="Times New Roman"/>
          <w:b w:val="false"/>
          <w:i w:val="false"/>
          <w:color w:val="000000"/>
          <w:sz w:val="28"/>
        </w:rPr>
        <w:t>
      10. 5-бағанда мың теңгемен және бір ондық белгіге дейінгі дәлдікпен есептелген нұқсан сомалары, оның ішінде жоғары тәуекел дәрежесіндегі объектілердегі туралы деректер көрсетіледі.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16 қарашадағы</w:t>
            </w:r>
            <w:r>
              <w:br/>
            </w:r>
            <w:r>
              <w:rPr>
                <w:rFonts w:ascii="Times New Roman"/>
                <w:b w:val="false"/>
                <w:i w:val="false"/>
                <w:color w:val="000000"/>
                <w:sz w:val="20"/>
              </w:rPr>
              <w:t>№ 928 бұйрығымен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Әкімшілік деректерді жинауға арналған нысан Өрттер шыққан объектілер туралы мәліметтер</w:t>
      </w:r>
    </w:p>
    <w:p>
      <w:pPr>
        <w:spacing w:after="0"/>
        <w:ind w:left="0"/>
        <w:jc w:val="both"/>
      </w:pPr>
      <w:r>
        <w:rPr>
          <w:rFonts w:ascii="Times New Roman"/>
          <w:b w:val="false"/>
          <w:i w:val="false"/>
          <w:color w:val="ff0000"/>
          <w:sz w:val="28"/>
        </w:rPr>
        <w:t xml:space="preserve">
      Ескерту. Нысан жаңа редакцияда – ҚР Төтенше жағдайлар министрінің 27.09.2022 </w:t>
      </w:r>
      <w:r>
        <w:rPr>
          <w:rFonts w:ascii="Times New Roman"/>
          <w:b w:val="false"/>
          <w:i w:val="false"/>
          <w:color w:val="ff0000"/>
          <w:sz w:val="28"/>
        </w:rPr>
        <w:t>№ 113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Әкімшілік деректер нысаны интернет ресурсте орналастырылған:</w:t>
      </w:r>
    </w:p>
    <w:p>
      <w:pPr>
        <w:spacing w:after="0"/>
        <w:ind w:left="0"/>
        <w:jc w:val="both"/>
      </w:pPr>
      <w:r>
        <w:rPr>
          <w:rFonts w:ascii="Times New Roman"/>
          <w:b w:val="false"/>
          <w:i w:val="false"/>
          <w:color w:val="000000"/>
          <w:sz w:val="28"/>
        </w:rPr>
        <w:t>
      www.emer.gov.kz</w:t>
      </w:r>
    </w:p>
    <w:p>
      <w:pPr>
        <w:spacing w:after="0"/>
        <w:ind w:left="0"/>
        <w:jc w:val="both"/>
      </w:pPr>
      <w:r>
        <w:rPr>
          <w:rFonts w:ascii="Times New Roman"/>
          <w:b w:val="false"/>
          <w:i w:val="false"/>
          <w:color w:val="000000"/>
          <w:sz w:val="28"/>
        </w:rPr>
        <w:t>
      Есептік кезең 20 __ жылғы ____________</w:t>
      </w:r>
    </w:p>
    <w:p>
      <w:pPr>
        <w:spacing w:after="0"/>
        <w:ind w:left="0"/>
        <w:jc w:val="both"/>
      </w:pPr>
      <w:r>
        <w:rPr>
          <w:rFonts w:ascii="Times New Roman"/>
          <w:b w:val="false"/>
          <w:i w:val="false"/>
          <w:color w:val="000000"/>
          <w:sz w:val="28"/>
        </w:rPr>
        <w:t>
      (айы)</w:t>
      </w:r>
    </w:p>
    <w:p>
      <w:pPr>
        <w:spacing w:after="0"/>
        <w:ind w:left="0"/>
        <w:jc w:val="both"/>
      </w:pPr>
      <w:r>
        <w:rPr>
          <w:rFonts w:ascii="Times New Roman"/>
          <w:b w:val="false"/>
          <w:i w:val="false"/>
          <w:color w:val="000000"/>
          <w:sz w:val="28"/>
        </w:rPr>
        <w:t>
      Индекс: 4-ӨШОМ</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Ұсынады: Қазақстан Республикасы Төтенше жағдайлар министрлігінің  аумақтық бөлімшелері</w:t>
      </w:r>
    </w:p>
    <w:p>
      <w:pPr>
        <w:spacing w:after="0"/>
        <w:ind w:left="0"/>
        <w:jc w:val="both"/>
      </w:pPr>
      <w:r>
        <w:rPr>
          <w:rFonts w:ascii="Times New Roman"/>
          <w:b w:val="false"/>
          <w:i w:val="false"/>
          <w:color w:val="000000"/>
          <w:sz w:val="28"/>
        </w:rPr>
        <w:t>
      Нысан қайда ұсынылады: Қазақстан Республикасы Төтенше жағдайлар  министрлігінің Өртке қарсы қызмет комитетіне</w:t>
      </w:r>
    </w:p>
    <w:p>
      <w:pPr>
        <w:spacing w:after="0"/>
        <w:ind w:left="0"/>
        <w:jc w:val="both"/>
      </w:pPr>
      <w:r>
        <w:rPr>
          <w:rFonts w:ascii="Times New Roman"/>
          <w:b w:val="false"/>
          <w:i w:val="false"/>
          <w:color w:val="000000"/>
          <w:sz w:val="28"/>
        </w:rPr>
        <w:t>
      Ұсыну мерзімі – есепті айдың 27-күніне дейін.</w:t>
      </w:r>
    </w:p>
    <w:p>
      <w:pPr>
        <w:spacing w:after="0"/>
        <w:ind w:left="0"/>
        <w:jc w:val="both"/>
      </w:pPr>
      <w:r>
        <w:rPr>
          <w:rFonts w:ascii="Times New Roman"/>
          <w:b w:val="false"/>
          <w:i w:val="false"/>
          <w:color w:val="000000"/>
          <w:sz w:val="28"/>
        </w:rPr>
        <w:t>
      Әкімшілік деректерді жинауға арналған "Өрттер шыққан объектілер туралы мәліметтер" нысанды толтыру бойынша түсіндірме осы нысанның қосымшасында көзделген.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Өрттер шыққан объектілер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Нұқсан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жоғары тәуекел дәреже сіндегі объекті лерде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жоғары тәуекел дәреже сіндегі объекті лерде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Өндірістік мақсаттағы ғимараттар мен құрылыстар,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 энергетикасы кәсіпорындары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қара және түсті металлургия кәсіпорындары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машина жасау және металл өңдеу кәсіпорындары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химиялық саладағы кәсіпорындар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мұнай саласындағы кәсіпорындар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көмір саласындағы кәсіпорындар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газ өндіру кәсіпорындары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жеңіл өнеркәсіп кәсіпорындары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тамақ өнеркәсібі кәсіпорындары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ағаш өңдеу және целлюлозалық қағаз өнеркәсібі кәсіпорындары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құрылыс материалдары өнеркәсібі кәсіпорындары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басқа да өндірістік мақсаттағы ғимараттар мен құрылыстар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Сауда кәсіпорындары,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жабық базарлар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көтерме базарлар, жәрмеңкелер, тауар көрмелері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өнеркәсіптік тауарлардың дүкендері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азық-түлік тауарларының дүкендері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гастрономдар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әмбебап дүкендер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шағынмаркеттер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супермаркеттер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сауда-ойын сауық орталықтары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сауда орталықтары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сауда үйлері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сауда павильондары, дүңгіршектер, шағын дүкендер, шатырлар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қоғамдық тамақтану объектілері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дәмханалар, барлар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кәуапханалар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басқа да сауда кәсіпорындары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Қойма ғимараттары,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азық-түлік тауар қоймалары, жеміс-жидек базалары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өнеркәсіптік тауарлар қоймалары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тез тұтанғыш сұйықтық, жанғыш сұйықтық және сұйытылған газ қоймалары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химиялық заттар, минералды тыңайытқыш қоймалары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ағаш кесу материалдары қоймалары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медициналық тауарлар қоймалары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басқа да қ ойма ғимараттары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Білім беру мекемелерінің ғимараттары,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білім беру (мектептер, лицейлер, гимназиялар, интернаттар)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жоғары және орта кәсіптік білім беру (жоғары оқу орындары, кәсіби-техникалық училищелер)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біліктілікті арттыру институттары, оқу комбинаттары мен 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басқа да білім беру мекемелерінің ғимараттары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соның ішінде биік қабатты ғимараттарда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Балалар мекемелері,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мектепке дейінгі (балабақшалар, бөбекжайлар, балалар үйі)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сауықтыру лагерьлері, пансионаттар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оқушылар сарайлары мен үйлері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басқа да балалар мекемелері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Мәдени-ағарту мекемелері,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театрлар, кинотеатрлар, цирктер, концерт залдары, бейнесалондар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мәдениет сарайлары, клубтар, музейлер, көрмелер, кітапханалар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туристік базалар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саябақтар, хайуанаттар парктері, аквапарктер, океанариум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казино, боулинг, би орындары, ойын автоматтарының залдары, бильярд ойнау орындары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басқа да мәдени-ағарту мекемелері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Спорттық-ағарту мекемелері, барлығы</w:t>
            </w:r>
          </w:p>
          <w:p>
            <w:pPr>
              <w:spacing w:after="20"/>
              <w:ind w:left="20"/>
              <w:jc w:val="both"/>
            </w:pPr>
            <w:r>
              <w:rPr>
                <w:rFonts w:ascii="Times New Roman"/>
                <w:b w:val="false"/>
                <w:i w:val="false"/>
                <w:color w:val="000000"/>
                <w:sz w:val="20"/>
              </w:rPr>
              <w:t>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стадиондар, ипподромдар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спорт сарайлары, манеждер, бассейндер, тир, корттар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басқа да спорттық-ағарту мекемелері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Емдеу-профилактикалық мекемелері, барлығы</w:t>
            </w:r>
          </w:p>
          <w:p>
            <w:pPr>
              <w:spacing w:after="20"/>
              <w:ind w:left="20"/>
              <w:jc w:val="both"/>
            </w:pPr>
            <w:r>
              <w:rPr>
                <w:rFonts w:ascii="Times New Roman"/>
                <w:b w:val="false"/>
                <w:i w:val="false"/>
                <w:color w:val="000000"/>
                <w:sz w:val="20"/>
              </w:rPr>
              <w:t>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ауруханалар, госпитальдар, перзентханалар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емханалар, диспансерлер, медбекеттер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санаторийлер, профилакториялар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санитарлық-эпидемиологиялық станциялар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қарттар мен мүгедектігі бар адамдардың үйлері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жедел жәрдем станциялары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басқа да емдеу-профилактикалық мекемелері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Кір жуу және монша кешендері, барлығы</w:t>
            </w:r>
          </w:p>
          <w:p>
            <w:pPr>
              <w:spacing w:after="20"/>
              <w:ind w:left="20"/>
              <w:jc w:val="both"/>
            </w:pPr>
            <w:r>
              <w:rPr>
                <w:rFonts w:ascii="Times New Roman"/>
                <w:b w:val="false"/>
                <w:i w:val="false"/>
                <w:color w:val="000000"/>
                <w:sz w:val="20"/>
              </w:rPr>
              <w:t>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моншалар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хауыздар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кір жуу орындары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химиялық тазалау орындары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Әкімшілік-қоғамдық ғимараттар,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билік органдарының ғимараттары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өкілдік билік органдарының ғимараттары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жергілікті атқарушы органдарының ғимараттары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сот, нотариалдық және адвокаттық кеңсе ғимараттары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мәдени ғимараттар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ұйымдардың, кәсіпорындардың, мекемелердің әкімшілік ғимараттары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әуежайлар мен әуежай вокзалдары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теміржол, теңіз, өзен және автовокзалдар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почтамт, телеграф, автоматтық телефон станциясы, байланыс бөлімшелері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радио және есептеу орталықтары, телестудиялар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банктер, биржалар, брокерлік кеңселер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қонақ үйлер, мотельдер, кемпингтер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халыққа тұрмыстық қызмет көрсету ғимараттары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Ұлттық қауіпсіздік комитетінің объектілері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Ішкі істер министрлігінің объектілері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Қорғаныс министрлігінің объектілері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Төтенше жағдайлар министрлігінің объектілері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басқа да әкімшілік-қоғамдық ғимараттар, оның ішінде: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автосалондар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станциялары, гараж кооперативтері мен қоғамдары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монтаждау шеберханалары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оның ішінде биік қабатты ғимараттарда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Ауыл шаруашылығы объектілері,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мал шаруашылығы фермасы, қой қоралар, ат қоралар, қоралар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құс өсіру фермасы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шөп, мал азығы қоймалары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диірмендер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элеваторлар, астық қоймалары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астық кептіру орындары, механизацияланған токтар, жем дайындау цехтері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жылыжайлар, көшетханалар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жеміс-жидек және көкөніс сақтау орындары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дала алқабы, омарта, қырықтық бекеті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дәнді-дақыл егістіктері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басқа да ауыл шаруашылығы объектілері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Салынып жатқан объектілер мен құрылыс алаңдары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Көлік құралдары,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автомобиль көлігі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автокөлігі;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автокөлік;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троллейбустар.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ауылшаруашылық техникасы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теміржол көлігі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әуе 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теңіз, өзен кемелері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басқа да көлік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Тұрғын үй қоры,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көп қабатты мемлекеттік үйлер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пәтер иелерінің көп қабатты тұрғын үйлері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 және одан көп қабатты тұрғын ғимараттары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жеке сектор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жатақхана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уақытша тұрғынжай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басқа тұрғын үй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Ормандар,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жергілікті атқарушы органдардың қарамағындағы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Экология, геология және табиғи ресурстар министрлігі Орман шаруашылығы және жануарлар дүниесі комитетінің қарамағындағы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Дала, шалғындықтар, жайылымдар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Ашық аумақтар (иен жерлер, жолдың жиектері, көшелер)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Ұйымның атауы ____________________________</w:t>
      </w:r>
    </w:p>
    <w:p>
      <w:pPr>
        <w:spacing w:after="0"/>
        <w:ind w:left="0"/>
        <w:jc w:val="both"/>
      </w:pPr>
      <w:r>
        <w:rPr>
          <w:rFonts w:ascii="Times New Roman"/>
          <w:b w:val="false"/>
          <w:i w:val="false"/>
          <w:color w:val="000000"/>
          <w:sz w:val="28"/>
        </w:rPr>
        <w:t>
      Мекенжайы ________________________________</w:t>
      </w:r>
    </w:p>
    <w:p>
      <w:pPr>
        <w:spacing w:after="0"/>
        <w:ind w:left="0"/>
        <w:jc w:val="both"/>
      </w:pPr>
      <w:r>
        <w:rPr>
          <w:rFonts w:ascii="Times New Roman"/>
          <w:b w:val="false"/>
          <w:i w:val="false"/>
          <w:color w:val="000000"/>
          <w:sz w:val="28"/>
        </w:rPr>
        <w:t>
      Телефоны __________________________________</w:t>
      </w:r>
    </w:p>
    <w:p>
      <w:pPr>
        <w:spacing w:after="0"/>
        <w:ind w:left="0"/>
        <w:jc w:val="both"/>
      </w:pPr>
      <w:r>
        <w:rPr>
          <w:rFonts w:ascii="Times New Roman"/>
          <w:b w:val="false"/>
          <w:i w:val="false"/>
          <w:color w:val="000000"/>
          <w:sz w:val="28"/>
        </w:rPr>
        <w:t>
      Электрондық мекенжайы _____________________</w:t>
      </w:r>
    </w:p>
    <w:p>
      <w:pPr>
        <w:spacing w:after="0"/>
        <w:ind w:left="0"/>
        <w:jc w:val="both"/>
      </w:pPr>
      <w:r>
        <w:rPr>
          <w:rFonts w:ascii="Times New Roman"/>
          <w:b w:val="false"/>
          <w:i w:val="false"/>
          <w:color w:val="000000"/>
          <w:sz w:val="28"/>
        </w:rPr>
        <w:t>
      Орындаушының тегі, аты және әкесінің аты (егер бар болса) __________</w:t>
      </w:r>
    </w:p>
    <w:p>
      <w:pPr>
        <w:spacing w:after="0"/>
        <w:ind w:left="0"/>
        <w:jc w:val="both"/>
      </w:pPr>
      <w:r>
        <w:rPr>
          <w:rFonts w:ascii="Times New Roman"/>
          <w:b w:val="false"/>
          <w:i w:val="false"/>
          <w:color w:val="000000"/>
          <w:sz w:val="28"/>
        </w:rPr>
        <w:t>
      қолы, телефоны ________________</w:t>
      </w:r>
    </w:p>
    <w:p>
      <w:pPr>
        <w:spacing w:after="0"/>
        <w:ind w:left="0"/>
        <w:jc w:val="both"/>
      </w:pPr>
      <w:r>
        <w:rPr>
          <w:rFonts w:ascii="Times New Roman"/>
          <w:b w:val="false"/>
          <w:i w:val="false"/>
          <w:color w:val="000000"/>
          <w:sz w:val="28"/>
        </w:rPr>
        <w:t>
      Бастықтың (басшының) тегі, аты және әкесінің аты (егер бар болса)  _________</w:t>
      </w:r>
    </w:p>
    <w:p>
      <w:pPr>
        <w:spacing w:after="0"/>
        <w:ind w:left="0"/>
        <w:jc w:val="both"/>
      </w:pPr>
      <w:r>
        <w:rPr>
          <w:rFonts w:ascii="Times New Roman"/>
          <w:b w:val="false"/>
          <w:i w:val="false"/>
          <w:color w:val="000000"/>
          <w:sz w:val="28"/>
        </w:rPr>
        <w:t>
      қолы ________________</w:t>
      </w:r>
    </w:p>
    <w:p>
      <w:pPr>
        <w:spacing w:after="0"/>
        <w:ind w:left="0"/>
        <w:jc w:val="both"/>
      </w:pPr>
      <w:r>
        <w:rPr>
          <w:rFonts w:ascii="Times New Roman"/>
          <w:b w:val="false"/>
          <w:i w:val="false"/>
          <w:color w:val="000000"/>
          <w:sz w:val="28"/>
        </w:rPr>
        <w:t>
      Күні 20__ жылғы "___" _______________</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"Өрттер шыққан объектілер</w:t>
            </w:r>
            <w:r>
              <w:br/>
            </w:r>
            <w:r>
              <w:rPr>
                <w:rFonts w:ascii="Times New Roman"/>
                <w:b w:val="false"/>
                <w:i w:val="false"/>
                <w:color w:val="000000"/>
                <w:sz w:val="20"/>
              </w:rPr>
              <w:t>туралы мәліметтер" әкімшілік</w:t>
            </w:r>
            <w:r>
              <w:br/>
            </w:r>
            <w:r>
              <w:rPr>
                <w:rFonts w:ascii="Times New Roman"/>
                <w:b w:val="false"/>
                <w:i w:val="false"/>
                <w:color w:val="000000"/>
                <w:sz w:val="20"/>
              </w:rPr>
              <w:t>деректерді жинауға арналған</w:t>
            </w:r>
            <w:r>
              <w:br/>
            </w:r>
            <w:r>
              <w:rPr>
                <w:rFonts w:ascii="Times New Roman"/>
                <w:b w:val="false"/>
                <w:i w:val="false"/>
                <w:color w:val="000000"/>
                <w:sz w:val="20"/>
              </w:rPr>
              <w:t>нысанына 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"Өрттер шыққан объектілер туралы мәліметтер"</w:t>
      </w:r>
      <w:r>
        <w:br/>
      </w:r>
      <w:r>
        <w:rPr>
          <w:rFonts w:ascii="Times New Roman"/>
          <w:b/>
          <w:i w:val="false"/>
          <w:color w:val="000000"/>
        </w:rPr>
        <w:t>(Индекс: 4- ӨШОМ, кезеңділігі: ай сайын) 1-тарау. Жалпы ережелер</w:t>
      </w:r>
    </w:p>
    <w:p>
      <w:pPr>
        <w:spacing w:after="0"/>
        <w:ind w:left="0"/>
        <w:jc w:val="both"/>
      </w:pPr>
      <w:r>
        <w:rPr>
          <w:rFonts w:ascii="Times New Roman"/>
          <w:b w:val="false"/>
          <w:i w:val="false"/>
          <w:color w:val="000000"/>
          <w:sz w:val="28"/>
        </w:rPr>
        <w:t>
      1. Осы түсіндірме (бұдан әрі – Түсіндірме) "Өрттер шыққан объектілер туралы мәліметтер" әкімшілік деректерін жинауға арналған нысанды (бұдан әрі – Нысан) толтыру бойынша бірыңғай талаптарды анықтайды.</w:t>
      </w:r>
    </w:p>
    <w:p>
      <w:pPr>
        <w:spacing w:after="0"/>
        <w:ind w:left="0"/>
        <w:jc w:val="both"/>
      </w:pPr>
      <w:r>
        <w:rPr>
          <w:rFonts w:ascii="Times New Roman"/>
          <w:b w:val="false"/>
          <w:i w:val="false"/>
          <w:color w:val="000000"/>
          <w:sz w:val="28"/>
        </w:rPr>
        <w:t>
      2. Нысанды Қазақстан Республикасы Төтенше жағдайлар министрлігінің аумақтық бөлімшелері (бұдан әрі – Департамент) толтырады және Қазақстан Республикасы Төтенше жағдайлар министрлігінің Өртке қарсы қызмет комитетіне ұсынады.</w:t>
      </w:r>
    </w:p>
    <w:p>
      <w:pPr>
        <w:spacing w:after="0"/>
        <w:ind w:left="0"/>
        <w:jc w:val="both"/>
      </w:pPr>
      <w:r>
        <w:rPr>
          <w:rFonts w:ascii="Times New Roman"/>
          <w:b w:val="false"/>
          <w:i w:val="false"/>
          <w:color w:val="000000"/>
          <w:sz w:val="28"/>
        </w:rPr>
        <w:t>
      3. Нысанға департамент басшысы немесе оның міндеттерін атқаратын адам тегі мен аты-жөнін көрсете отырып қол қояды.</w:t>
      </w:r>
    </w:p>
    <w:p>
      <w:pPr>
        <w:spacing w:after="0"/>
        <w:ind w:left="0"/>
        <w:jc w:val="both"/>
      </w:pPr>
      <w:r>
        <w:rPr>
          <w:rFonts w:ascii="Times New Roman"/>
          <w:b w:val="false"/>
          <w:i w:val="false"/>
          <w:color w:val="000000"/>
          <w:sz w:val="28"/>
        </w:rPr>
        <w:t>
      4. Нысан есепті айдың 27-күніне дейін ұсынылады.</w:t>
      </w:r>
    </w:p>
    <w:p>
      <w:pPr>
        <w:spacing w:after="0"/>
        <w:ind w:left="0"/>
        <w:jc w:val="both"/>
      </w:pPr>
      <w:r>
        <w:rPr>
          <w:rFonts w:ascii="Times New Roman"/>
          <w:b w:val="false"/>
          <w:i w:val="false"/>
          <w:color w:val="000000"/>
          <w:sz w:val="28"/>
        </w:rPr>
        <w:t>
      5. Нысан мемлекеттік және орыс тілдерінде толтырылады.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6. 1-17-тармақтарда өрт шыққан объектілер көрсетіледі.</w:t>
      </w:r>
    </w:p>
    <w:p>
      <w:pPr>
        <w:spacing w:after="0"/>
        <w:ind w:left="0"/>
        <w:jc w:val="both"/>
      </w:pPr>
      <w:r>
        <w:rPr>
          <w:rFonts w:ascii="Times New Roman"/>
          <w:b w:val="false"/>
          <w:i w:val="false"/>
          <w:color w:val="000000"/>
          <w:sz w:val="28"/>
        </w:rPr>
        <w:t>
      7. 2-бағанда өрттердің жалпы саны көрсетіледі.</w:t>
      </w:r>
    </w:p>
    <w:p>
      <w:pPr>
        <w:spacing w:after="0"/>
        <w:ind w:left="0"/>
        <w:jc w:val="both"/>
      </w:pPr>
      <w:r>
        <w:rPr>
          <w:rFonts w:ascii="Times New Roman"/>
          <w:b w:val="false"/>
          <w:i w:val="false"/>
          <w:color w:val="000000"/>
          <w:sz w:val="28"/>
        </w:rPr>
        <w:t xml:space="preserve">
      8. 3-бағанда өрттердің, оның ішінде жоғары тәуекел дәрежесіндегі объектілердегі жалпы саны көрсетіледі. </w:t>
      </w:r>
    </w:p>
    <w:p>
      <w:pPr>
        <w:spacing w:after="0"/>
        <w:ind w:left="0"/>
        <w:jc w:val="both"/>
      </w:pPr>
      <w:r>
        <w:rPr>
          <w:rFonts w:ascii="Times New Roman"/>
          <w:b w:val="false"/>
          <w:i w:val="false"/>
          <w:color w:val="000000"/>
          <w:sz w:val="28"/>
        </w:rPr>
        <w:t>
      9. 4-бағанда мың теңгемен және бір ондық белгіге дейінгі дәлдікпен есептелген жалпы нұқсан сомалары туралы деректер көрсетіледі.</w:t>
      </w:r>
    </w:p>
    <w:p>
      <w:pPr>
        <w:spacing w:after="0"/>
        <w:ind w:left="0"/>
        <w:jc w:val="both"/>
      </w:pPr>
      <w:r>
        <w:rPr>
          <w:rFonts w:ascii="Times New Roman"/>
          <w:b w:val="false"/>
          <w:i w:val="false"/>
          <w:color w:val="000000"/>
          <w:sz w:val="28"/>
        </w:rPr>
        <w:t xml:space="preserve">
      10. 5-бағанда мың теңгемен және бір ондық белгіге дейінгі дәлдікпен есептелген нұқсан сомалары, оның ішінде жоғары тәуекел дәрежесіндегі объектілердегі туралы деректер көрсетіледі. </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16 қарашадағы</w:t>
            </w:r>
            <w:r>
              <w:br/>
            </w:r>
            <w:r>
              <w:rPr>
                <w:rFonts w:ascii="Times New Roman"/>
                <w:b w:val="false"/>
                <w:i w:val="false"/>
                <w:color w:val="000000"/>
                <w:sz w:val="20"/>
              </w:rPr>
              <w:t>№ 928 бұйрығымен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Әкімшілік деректерді жинауға арналған нысан Тұрғын секторындағы өрттер мен олардың салдары туралы мәліметтер</w:t>
      </w:r>
    </w:p>
    <w:p>
      <w:pPr>
        <w:spacing w:after="0"/>
        <w:ind w:left="0"/>
        <w:jc w:val="both"/>
      </w:pPr>
      <w:r>
        <w:rPr>
          <w:rFonts w:ascii="Times New Roman"/>
          <w:b w:val="false"/>
          <w:i w:val="false"/>
          <w:color w:val="ff0000"/>
          <w:sz w:val="28"/>
        </w:rPr>
        <w:t xml:space="preserve">
      Ескерту. Нысан жаңа редакцияда – ҚР Төтенше жағдайлар министрінің 27.09.2022 </w:t>
      </w:r>
      <w:r>
        <w:rPr>
          <w:rFonts w:ascii="Times New Roman"/>
          <w:b w:val="false"/>
          <w:i w:val="false"/>
          <w:color w:val="ff0000"/>
          <w:sz w:val="28"/>
        </w:rPr>
        <w:t>№ 113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Әкімшілік деректер нысаны интернет ресурсте орналастырылған:</w:t>
      </w:r>
    </w:p>
    <w:p>
      <w:pPr>
        <w:spacing w:after="0"/>
        <w:ind w:left="0"/>
        <w:jc w:val="both"/>
      </w:pPr>
      <w:r>
        <w:rPr>
          <w:rFonts w:ascii="Times New Roman"/>
          <w:b w:val="false"/>
          <w:i w:val="false"/>
          <w:color w:val="000000"/>
          <w:sz w:val="28"/>
        </w:rPr>
        <w:t>
      www.emer.gov.kz</w:t>
      </w:r>
    </w:p>
    <w:p>
      <w:pPr>
        <w:spacing w:after="0"/>
        <w:ind w:left="0"/>
        <w:jc w:val="both"/>
      </w:pPr>
      <w:r>
        <w:rPr>
          <w:rFonts w:ascii="Times New Roman"/>
          <w:b w:val="false"/>
          <w:i w:val="false"/>
          <w:color w:val="000000"/>
          <w:sz w:val="28"/>
        </w:rPr>
        <w:t>
      Есептік кезең 20 __ жылғы ____________</w:t>
      </w:r>
    </w:p>
    <w:p>
      <w:pPr>
        <w:spacing w:after="0"/>
        <w:ind w:left="0"/>
        <w:jc w:val="both"/>
      </w:pPr>
      <w:r>
        <w:rPr>
          <w:rFonts w:ascii="Times New Roman"/>
          <w:b w:val="false"/>
          <w:i w:val="false"/>
          <w:color w:val="000000"/>
          <w:sz w:val="28"/>
        </w:rPr>
        <w:t>
      (айы)</w:t>
      </w:r>
    </w:p>
    <w:p>
      <w:pPr>
        <w:spacing w:after="0"/>
        <w:ind w:left="0"/>
        <w:jc w:val="both"/>
      </w:pPr>
      <w:r>
        <w:rPr>
          <w:rFonts w:ascii="Times New Roman"/>
          <w:b w:val="false"/>
          <w:i w:val="false"/>
          <w:color w:val="000000"/>
          <w:sz w:val="28"/>
        </w:rPr>
        <w:t>
      Индекс: 5-ТСӨМ</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Ұсынады: Қазақстан Республикасы Төтенше жағдайлар министрлігінің аумақтық бөлімшелері</w:t>
      </w:r>
    </w:p>
    <w:p>
      <w:pPr>
        <w:spacing w:after="0"/>
        <w:ind w:left="0"/>
        <w:jc w:val="both"/>
      </w:pPr>
      <w:r>
        <w:rPr>
          <w:rFonts w:ascii="Times New Roman"/>
          <w:b w:val="false"/>
          <w:i w:val="false"/>
          <w:color w:val="000000"/>
          <w:sz w:val="28"/>
        </w:rPr>
        <w:t>
      Нысан қайда ұсынылады: Қазақстан Республикасы Төтенше жағдайлар министрлігінің Өртке қарсы қызмет комитетіне</w:t>
      </w:r>
    </w:p>
    <w:p>
      <w:pPr>
        <w:spacing w:after="0"/>
        <w:ind w:left="0"/>
        <w:jc w:val="both"/>
      </w:pPr>
      <w:r>
        <w:rPr>
          <w:rFonts w:ascii="Times New Roman"/>
          <w:b w:val="false"/>
          <w:i w:val="false"/>
          <w:color w:val="000000"/>
          <w:sz w:val="28"/>
        </w:rPr>
        <w:t>
      Ұсыну мерзімі – есепті айдың 27-күніне дейін.</w:t>
      </w:r>
    </w:p>
    <w:p>
      <w:pPr>
        <w:spacing w:after="0"/>
        <w:ind w:left="0"/>
        <w:jc w:val="both"/>
      </w:pPr>
      <w:r>
        <w:rPr>
          <w:rFonts w:ascii="Times New Roman"/>
          <w:b w:val="false"/>
          <w:i w:val="false"/>
          <w:color w:val="000000"/>
          <w:sz w:val="28"/>
        </w:rPr>
        <w:t>
      Әкімшілік деректерді жинауға арналған "Тұрғын секторындағы өрттер мен олардың салдары туралы мәліметтер" нысанды толтыру бойынша түсіндірме осы нысанның қосымшасында көзделген.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қала үлгісіндегі кенттерде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секторларда болған өрттердің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Нұқсан (мың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 болған адамдар,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ер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алған адамдар,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ер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Құтқарылған адамдар,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Құтқарылған материалдық бағалы заттар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Өлген мал басы,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(сиыр)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қара мал (қой, ешкі)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есек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кеміргіштер (қоян, теңіз шошқасы)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(тауық, үйрек, қаз, түйе құс)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техника, саны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құрылыс,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секторында өртте қаза болған адамдардың әлеуметтік жағдайы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жұмыс істемейтіндер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Зейнеткерлер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(мектепке дейінгі)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7-ден 10 жасқа дейінгі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10-нан 16 жасқа дейінгі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орындарының, лицейлердің студенттері (16 жастан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 жоқ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өліміне ықпал еткен жағдайлар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 күйде болу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Ұйқыда болу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Үрей, өрт кезіндегі теріс іс-қимылдар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өліміне ықпал еткен басқа жағдайлар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секторында болған өрттерде адам өлімінің себептері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температура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 өнімдерінің әсері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конструкцияларының қирауы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факторлар (үрей, қарбалас)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жарылысы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секторында болған өрттерде адам өлімінің басқа да себептері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қаза болған жерлері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орнында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Ауруханаға бара жатқан жолда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секторында болған өрттердің себептері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өртеулер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процестің бұзылуы, өндірістік жабдықтың ақаулығы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жабдығын монтаждау және техникалық пайдалану кезінде өрт қауіпсіздігі саласындағы НҚА-да қамтылатын өрт қауіпсіздігі талаптарының талаптарын бұзылуы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сымдардағы және электр жабдықтарындағы қысқа тұйықталу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жылытқыш қондырғыларын қараусыз қалдыру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нашар байланыстан қызып кету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қондырғысының шамадан тыс жүктемесі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 аспаптарын пайдалану кезінде өрт қауіпсіздігі саласындағы НҚА-да қамтылатын өрт қауіпсіздігі талаптарын бұзылуы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беру аспаптары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жылытатын аспаптар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үтіктер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жарықтандырғыш шамдары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жанған заттар мен материалдарға жақын қашықтық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жүйесінің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НҚА-да ұсталатын басқа да тұрмыстық электр аспаптары және оларды өрт қауіпсіздігі талаптарын бұза отырып пайдалану жағдайлары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өндіргіш қондырғыларды орнату және пайдалану кезінде өрт қауіпсіздігі саласындағы НҚА құрамындағы өрт қауіпсіздігі талаптарын бұзылуы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Пештерді орнату және пайдалану кезінде өрт қауіпсіздігі саласындағы НҚА құрамындағы өрт қауіпсіздігі талаптарын бұзылуы, соның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өртке қарсы бөлігінің сәйкес келмеуі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өртке қарсы жылжытқышының сәйкес келмеуі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 пен дымқыл ағашты кептіру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алдында темір қаңылтырдың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 өшіретін құрылғылардың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мен қождың оларға арнайы бөлінген орынға шығарылмауы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Отпен жасалатын жұмыстарды жүргізу кезінде өрт қауіпсіздігі саласындағы НҚА-да қамтылатын өрт қауіпсіздігі талаптарын бұзылуы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электрлік дәнекерлеу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дәнекерлеу жұмыстары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кесу жұмыстары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жұмыстары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газ құрылғыларын пайдалану кезінде өрт қауіпсіздігі саласындағы НҚА-да қамтылатын өрт қауіпсіздігі талаптарын бұзылу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 құрылғыларын пайдалану кезінде өрт қауіпсіздігі саласындағы НҚА-да қамтылған өрт қауіпсіздігі талаптарын бұзуы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 абайсыз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шеккенде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отпен жанатын жарық беру құралдарын пайдалану кезінде (балауыз шам, қол шам, 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отшашулардан, пиротехникалық бұйымдардан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жанғыш және тез тұтанғыш сұйықтықтарды пайдалану кезінде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ашық отпен жылыту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 абайсыз қолданудың басқа да жағдайлары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 күйінде төсекте темекі шегу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отпен ойнауы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және материалдардың өздігінен жануы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найзағайдың соғуы немесе олардың жанама әсері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себептер (әр өртті жазып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Өрттің басқа да шығу себептері (ашып жазу қажет)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қаза болуына ықпал еткен өрттердің шығу себебі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өртеулер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процестің бұзылуы, өндірістік жабдықтың ақаулығы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жабдығын монтаждау және техникалық пайдалану кезінде өрт қауіпсіздігі саласындағы НҚА-да қамтылатын өрт қауіпсіздігі талаптарының талаптарын бұзылуы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 аспаптарын пайдалану кезінде өрт қауіпсіздігі саласындағы НҚА-да қамтылатын өрт қауіпсіздігі талаптарын бұзылуы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өндіргіш қондырғыларды орнату және пайдалану кезінде өрт қауіпсіздігі саласындағы НҚА құрамындағы өрт қауіпсіздігі талаптарын бұзылуы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Пештерді орнату және пайдалану кезінде өрт қауіпсіздігі саласындағы НҚА құрамындағы өрт қауіпсіздігі талаптарын бұзылуы, соның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өртке қарсы бөлігінің сәйкес келмеуі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өртке қарсы жылжытқышының сәйкес келмеуі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 пен дымқыл ағашты кептіру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алдында темір қаңылтырдың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 өшіретін құрылғылардың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мен қождың оларға арнайы бөлінген орынға шығарылмауы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Отпен жасалатын жұмыстарды жүргізу кезінде өрт қауіпсіздігі саласындағы НҚА-да қамтылатын өрт қауіпсіздігі талаптарын бұзылуы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газ құрылғыларын пайдалану кезінде өрт қауіпсіздігі саласындағы НҚА-да қамтылатын өрт қауіпсіздігі талаптарын бұзылу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 құрылғыларын пайдалану кезінде өрт қауіпсіздігі саласындағы НҚА-да қамтылған өрт қауіпсіздігі талаптарын бұзуы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 абайсыз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 күйінде төсекте темекі шегу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отпен ойнауы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және материалдардың өздігінен жануы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найзағайдың соғуы немесе олардың жанама әсері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себептер (әр өртті жазып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Өрттің басқа да шығу себептері (ашып жазу қажет)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Өрттерді объектілер бойынша бөлу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үй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Монша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Хауыз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Ауладағы қосымша құрылыс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вагон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Шөпқора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сүруіне арналған уақытша құрылыс (уақытша баспана)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Өрттің шығу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бөлмелер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ілуге арналған бөлме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 душ бөлмесі, әжетхана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Балкон, лоджия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үй-жайы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 үй-жайы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шахтасы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 баспалдақ 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шығару шахтасы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Қосалқы үй-жай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Ғимаратқа жапсарлас салынған құрылыс (монша, гараж, тамбур)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құбыры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өрттің шығу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Өрттерді аптаның күндері бойынша бөлу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Аптаның күндері бойынша өрттерде қаза болған адамдар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секторда шыққан өрттердің саны тәулік уақытымен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 – 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 – 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 18.00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 – 24.00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секторда адамдардың қаза болған уақыты тәулік уақытымен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 – 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 – 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 18.00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 – 24.00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қабаттағы тұрғын ғимараттарда және қосымша шаруашылық құрылыстарында шыққан өрттер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шаруашылық құрылыстары,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монша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қабатты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қабатты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қабатқа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6-дан 9 қабатқа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9-қабаттан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сүруіне арналған уақытша құрылыс (уақытша баспана)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қабатты тұрғын ғимараттарда және қосымша шаруашылық құрылыстарында шыққан өрттерде адамдардың қаза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шаруашылық құрылыстары,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монша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қабатты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қабатты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қабатқа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6-дан 9 қабатқа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9-қабаттан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сүруіне арналған уақытша құрылыс (уақытша баспана)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шыққан тұрғын ғимараттың қабаты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9-қабаттан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Өрттің нәтижесінде адамдар қаза болған тұрғын ғимараттың қабаты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9-қабаттан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секторында өртте жарақаттанған адамдардың әлеуметтік жағдайы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Қызметшілер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жұмыс істемейтіндер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жасына дейінгі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7-ден 10 жасқа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16 жасқа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орындарының, лицейлердің студенттері (16 жастан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тұратын жері жоқ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жарақаттануына ықпал еткен жағдайлар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 күйде болу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кезінде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қалдырылған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Үрей, өрт кезіндегі теріс іс-қимылдар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жарақаттануына ықпал еткен басқа жағдайлар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секторында болған өрттерде адамдардың жарақат алуының себептері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температура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 өнімдерінің әсері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конструкцияларының қирауы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факторлар (үрей, қарбалас)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жарылысы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секторында болған өрттерде адамдардың жарақат алуының басқа да себептері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қаза болуына ықпал еткен өрттердің шығу себебі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өртеулер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процестің бұзылуы, өндірістік жабдықтың ақаулығы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жабдығын монтаждау және техникалық пайдалану кезінде өрт қауіпсіздігі саласындағы НҚА-да қамтылатын өрт қауіпсіздігі талаптарының талаптарын бұзылуы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 аспаптарын пайдалану кезінде өрт қауіпсіздігі саласындағы НҚА-да қамтылатын өрт қауіпсіздігі талаптарын бұзылуы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өндіргіш қондырғыларды орнату және пайдалану кезінде өрт қауіпсіздігі саласындағы НҚА құрамындағы өрт қауіпсіздігі талаптарын бұзылуы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Пештерді орнату және пайдалану кезінде өрт қауіпсіздігі саласындағы НҚА құрамындағы өрт қауіпсіздігі талаптарын бұзылуы, соның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өртке қарсы бөлігінің сәйкес келмеуі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өртке қарсы жылжытқышының сәйкес келмеуі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 пен дымқыл ағашты кептіру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алдында темір қаңылтырдың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 өшіретін құрылғылардың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мен қождың оларға арнайы бөлінген орынға шығарылмауы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Отпен жасалатын жұмыстарды жүргізу кезінде өрт қауіпсіздігі саласындағы НҚА-да қамтылатын өрт қауіпсіздігі талаптарын бұзылуы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газ құрылғыларын пайдалану кезінде өрт қауіпсіздігі саласындағы НҚА-да қамтылатын өрт қауіпсіздігі талаптарын бұзылу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 құрылғыларын пайдалану кезінде өрт қауіпсіздігі саласындағы НҚА-да қамтылған өрт қауіпсіздігі талаптарын бұзуы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 абайсыз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 күйінде төсекте темекі шегу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отпен ойнауы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және материалдардың өздігінен жануы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найзағайдың соғуы немесе олардың жанама әсері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себептер (әр өртті жазып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Өрттің басқа да шығу себептері (ашып жазу қажет)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Ұйымның атауы _____________________________</w:t>
      </w:r>
    </w:p>
    <w:p>
      <w:pPr>
        <w:spacing w:after="0"/>
        <w:ind w:left="0"/>
        <w:jc w:val="both"/>
      </w:pPr>
      <w:r>
        <w:rPr>
          <w:rFonts w:ascii="Times New Roman"/>
          <w:b w:val="false"/>
          <w:i w:val="false"/>
          <w:color w:val="000000"/>
          <w:sz w:val="28"/>
        </w:rPr>
        <w:t>
      Мекенжайы _________________________________</w:t>
      </w:r>
    </w:p>
    <w:p>
      <w:pPr>
        <w:spacing w:after="0"/>
        <w:ind w:left="0"/>
        <w:jc w:val="both"/>
      </w:pPr>
      <w:r>
        <w:rPr>
          <w:rFonts w:ascii="Times New Roman"/>
          <w:b w:val="false"/>
          <w:i w:val="false"/>
          <w:color w:val="000000"/>
          <w:sz w:val="28"/>
        </w:rPr>
        <w:t>
      Телефоны ___________________________________</w:t>
      </w:r>
    </w:p>
    <w:p>
      <w:pPr>
        <w:spacing w:after="0"/>
        <w:ind w:left="0"/>
        <w:jc w:val="both"/>
      </w:pPr>
      <w:r>
        <w:rPr>
          <w:rFonts w:ascii="Times New Roman"/>
          <w:b w:val="false"/>
          <w:i w:val="false"/>
          <w:color w:val="000000"/>
          <w:sz w:val="28"/>
        </w:rPr>
        <w:t>
      Электрондық мекенжайы ______________________</w:t>
      </w:r>
    </w:p>
    <w:p>
      <w:pPr>
        <w:spacing w:after="0"/>
        <w:ind w:left="0"/>
        <w:jc w:val="both"/>
      </w:pPr>
      <w:r>
        <w:rPr>
          <w:rFonts w:ascii="Times New Roman"/>
          <w:b w:val="false"/>
          <w:i w:val="false"/>
          <w:color w:val="000000"/>
          <w:sz w:val="28"/>
        </w:rPr>
        <w:t>
      Орындаушының тегі, аты және әкесінің аты (егер бар болса) __________</w:t>
      </w:r>
    </w:p>
    <w:p>
      <w:pPr>
        <w:spacing w:after="0"/>
        <w:ind w:left="0"/>
        <w:jc w:val="both"/>
      </w:pPr>
      <w:r>
        <w:rPr>
          <w:rFonts w:ascii="Times New Roman"/>
          <w:b w:val="false"/>
          <w:i w:val="false"/>
          <w:color w:val="000000"/>
          <w:sz w:val="28"/>
        </w:rPr>
        <w:t>
      қолы, телефоны ________________</w:t>
      </w:r>
    </w:p>
    <w:p>
      <w:pPr>
        <w:spacing w:after="0"/>
        <w:ind w:left="0"/>
        <w:jc w:val="both"/>
      </w:pPr>
      <w:r>
        <w:rPr>
          <w:rFonts w:ascii="Times New Roman"/>
          <w:b w:val="false"/>
          <w:i w:val="false"/>
          <w:color w:val="000000"/>
          <w:sz w:val="28"/>
        </w:rPr>
        <w:t>
      Бастықтың (басшының) тегі, аты және әкесінің аты (егер бар болса)  _________</w:t>
      </w:r>
    </w:p>
    <w:p>
      <w:pPr>
        <w:spacing w:after="0"/>
        <w:ind w:left="0"/>
        <w:jc w:val="both"/>
      </w:pPr>
      <w:r>
        <w:rPr>
          <w:rFonts w:ascii="Times New Roman"/>
          <w:b w:val="false"/>
          <w:i w:val="false"/>
          <w:color w:val="000000"/>
          <w:sz w:val="28"/>
        </w:rPr>
        <w:t>
      қолы ________________</w:t>
      </w:r>
    </w:p>
    <w:p>
      <w:pPr>
        <w:spacing w:after="0"/>
        <w:ind w:left="0"/>
        <w:jc w:val="both"/>
      </w:pPr>
      <w:r>
        <w:rPr>
          <w:rFonts w:ascii="Times New Roman"/>
          <w:b w:val="false"/>
          <w:i w:val="false"/>
          <w:color w:val="000000"/>
          <w:sz w:val="28"/>
        </w:rPr>
        <w:t>
      Күні 20__ жылғы "___" _______________</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сектордағы өрттер мен</w:t>
            </w:r>
            <w:r>
              <w:br/>
            </w:r>
            <w:r>
              <w:rPr>
                <w:rFonts w:ascii="Times New Roman"/>
                <w:b w:val="false"/>
                <w:i w:val="false"/>
                <w:color w:val="000000"/>
                <w:sz w:val="20"/>
              </w:rPr>
              <w:t>олардың салдары туралы</w:t>
            </w:r>
            <w:r>
              <w:br/>
            </w:r>
            <w:r>
              <w:rPr>
                <w:rFonts w:ascii="Times New Roman"/>
                <w:b w:val="false"/>
                <w:i w:val="false"/>
                <w:color w:val="000000"/>
                <w:sz w:val="20"/>
              </w:rPr>
              <w:t>мәліметтер" әкімшілік</w:t>
            </w:r>
            <w:r>
              <w:br/>
            </w:r>
            <w:r>
              <w:rPr>
                <w:rFonts w:ascii="Times New Roman"/>
                <w:b w:val="false"/>
                <w:i w:val="false"/>
                <w:color w:val="000000"/>
                <w:sz w:val="20"/>
              </w:rPr>
              <w:t>деректерді жинауға арналған</w:t>
            </w:r>
            <w:r>
              <w:br/>
            </w:r>
            <w:r>
              <w:rPr>
                <w:rFonts w:ascii="Times New Roman"/>
                <w:b w:val="false"/>
                <w:i w:val="false"/>
                <w:color w:val="000000"/>
                <w:sz w:val="20"/>
              </w:rPr>
              <w:t>нысанына 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"Тұрғын секторындағы өрттер мен олардың салдары туралы мәліметтер"</w:t>
      </w:r>
      <w:r>
        <w:br/>
      </w:r>
      <w:r>
        <w:rPr>
          <w:rFonts w:ascii="Times New Roman"/>
          <w:b/>
          <w:i w:val="false"/>
          <w:color w:val="000000"/>
        </w:rPr>
        <w:t>(Индекс: 5- ТСӨМ, кезеңділігі: ай сайын) 1-тарау. Жалпы ережелер</w:t>
      </w:r>
    </w:p>
    <w:p>
      <w:pPr>
        <w:spacing w:after="0"/>
        <w:ind w:left="0"/>
        <w:jc w:val="both"/>
      </w:pPr>
      <w:r>
        <w:rPr>
          <w:rFonts w:ascii="Times New Roman"/>
          <w:b w:val="false"/>
          <w:i w:val="false"/>
          <w:color w:val="000000"/>
          <w:sz w:val="28"/>
        </w:rPr>
        <w:t>
      1. Осы түсіндірме (бұдан әрі – Түсіндірме) "Тұрғын сектордағы өрттер мен олардың салдары туралы мәліметтер" әкімшілік деректерін жинауға арналған нысанды (бұдан әрі – Нысан) толтыру бойынша бірыңғай талаптарды анықтайды.</w:t>
      </w:r>
    </w:p>
    <w:p>
      <w:pPr>
        <w:spacing w:after="0"/>
        <w:ind w:left="0"/>
        <w:jc w:val="both"/>
      </w:pPr>
      <w:r>
        <w:rPr>
          <w:rFonts w:ascii="Times New Roman"/>
          <w:b w:val="false"/>
          <w:i w:val="false"/>
          <w:color w:val="000000"/>
          <w:sz w:val="28"/>
        </w:rPr>
        <w:t>
      2. Нысанды Қазақстан Республикасы Төтенше жағдайлар министрлігінің аумақтық бөлімшелері (бұдан әрі – Департамент) толтырады және Қазақстан Республикасы Төтенше жағдайлар министрлігінің Өртке қарсы қызмет комитетіне ұсынады.</w:t>
      </w:r>
    </w:p>
    <w:p>
      <w:pPr>
        <w:spacing w:after="0"/>
        <w:ind w:left="0"/>
        <w:jc w:val="both"/>
      </w:pPr>
      <w:r>
        <w:rPr>
          <w:rFonts w:ascii="Times New Roman"/>
          <w:b w:val="false"/>
          <w:i w:val="false"/>
          <w:color w:val="000000"/>
          <w:sz w:val="28"/>
        </w:rPr>
        <w:t>
      3. Нысанға департамент басшысы немесе оның міндеттерін атқаратын адам тегі мен аты-жөнін көрсете отырып қол қояды.</w:t>
      </w:r>
    </w:p>
    <w:p>
      <w:pPr>
        <w:spacing w:after="0"/>
        <w:ind w:left="0"/>
        <w:jc w:val="both"/>
      </w:pPr>
      <w:r>
        <w:rPr>
          <w:rFonts w:ascii="Times New Roman"/>
          <w:b w:val="false"/>
          <w:i w:val="false"/>
          <w:color w:val="000000"/>
          <w:sz w:val="28"/>
        </w:rPr>
        <w:t>
      4. Нысан есепті айдың 27-күніне дейін ұсынылады.</w:t>
      </w:r>
    </w:p>
    <w:p>
      <w:pPr>
        <w:spacing w:after="0"/>
        <w:ind w:left="0"/>
        <w:jc w:val="both"/>
      </w:pPr>
      <w:r>
        <w:rPr>
          <w:rFonts w:ascii="Times New Roman"/>
          <w:b w:val="false"/>
          <w:i w:val="false"/>
          <w:color w:val="000000"/>
          <w:sz w:val="28"/>
        </w:rPr>
        <w:t>
      5. Нысан мемлекеттік және орыс тілдерінде толтырылады.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6. 3-бағанда қалалар мен қала түріндегі кенттерден тұрғын сектордың деректері көрсетіледі.</w:t>
      </w:r>
    </w:p>
    <w:p>
      <w:pPr>
        <w:spacing w:after="0"/>
        <w:ind w:left="0"/>
        <w:jc w:val="both"/>
      </w:pPr>
      <w:r>
        <w:rPr>
          <w:rFonts w:ascii="Times New Roman"/>
          <w:b w:val="false"/>
          <w:i w:val="false"/>
          <w:color w:val="000000"/>
          <w:sz w:val="28"/>
        </w:rPr>
        <w:t>
      7. 4-бағанда ауылдық жердегі тұрғын секторының деректері көрсетіледі.</w:t>
      </w:r>
    </w:p>
    <w:p>
      <w:pPr>
        <w:spacing w:after="0"/>
        <w:ind w:left="0"/>
        <w:jc w:val="both"/>
      </w:pPr>
      <w:r>
        <w:rPr>
          <w:rFonts w:ascii="Times New Roman"/>
          <w:b w:val="false"/>
          <w:i w:val="false"/>
          <w:color w:val="000000"/>
          <w:sz w:val="28"/>
        </w:rPr>
        <w:t>
      8. 1-тармақта тұрғын секторында болған өрттердің саны көрсетіледі.</w:t>
      </w:r>
    </w:p>
    <w:p>
      <w:pPr>
        <w:spacing w:after="0"/>
        <w:ind w:left="0"/>
        <w:jc w:val="both"/>
      </w:pPr>
      <w:r>
        <w:rPr>
          <w:rFonts w:ascii="Times New Roman"/>
          <w:b w:val="false"/>
          <w:i w:val="false"/>
          <w:color w:val="000000"/>
          <w:sz w:val="28"/>
        </w:rPr>
        <w:t>
      9. 1.1-тармақта мың теңгемен және бір ондық белгіге дейінгі дәлдікпен есептелген нұқсан сомалары туралы деректер көрсетіледі.</w:t>
      </w:r>
    </w:p>
    <w:p>
      <w:pPr>
        <w:spacing w:after="0"/>
        <w:ind w:left="0"/>
        <w:jc w:val="both"/>
      </w:pPr>
      <w:r>
        <w:rPr>
          <w:rFonts w:ascii="Times New Roman"/>
          <w:b w:val="false"/>
          <w:i w:val="false"/>
          <w:color w:val="000000"/>
          <w:sz w:val="28"/>
        </w:rPr>
        <w:t>
      10. 1.2-тармақшада тұрғын секторында қаза болған адамдардың саны көрсетіледі.</w:t>
      </w:r>
    </w:p>
    <w:p>
      <w:pPr>
        <w:spacing w:after="0"/>
        <w:ind w:left="0"/>
        <w:jc w:val="both"/>
      </w:pPr>
      <w:r>
        <w:rPr>
          <w:rFonts w:ascii="Times New Roman"/>
          <w:b w:val="false"/>
          <w:i w:val="false"/>
          <w:color w:val="000000"/>
          <w:sz w:val="28"/>
        </w:rPr>
        <w:t>
      11. 1.2.1-тармақшада өрт кезінде қаза болған ер адамдар саны көрсетіледі.</w:t>
      </w:r>
    </w:p>
    <w:p>
      <w:pPr>
        <w:spacing w:after="0"/>
        <w:ind w:left="0"/>
        <w:jc w:val="both"/>
      </w:pPr>
      <w:r>
        <w:rPr>
          <w:rFonts w:ascii="Times New Roman"/>
          <w:b w:val="false"/>
          <w:i w:val="false"/>
          <w:color w:val="000000"/>
          <w:sz w:val="28"/>
        </w:rPr>
        <w:t xml:space="preserve">
      12. 1.2.2-тармақшада өрт кезінде қаза болған әйел адамдар саны көрсетіледі. </w:t>
      </w:r>
    </w:p>
    <w:p>
      <w:pPr>
        <w:spacing w:after="0"/>
        <w:ind w:left="0"/>
        <w:jc w:val="both"/>
      </w:pPr>
      <w:r>
        <w:rPr>
          <w:rFonts w:ascii="Times New Roman"/>
          <w:b w:val="false"/>
          <w:i w:val="false"/>
          <w:color w:val="000000"/>
          <w:sz w:val="28"/>
        </w:rPr>
        <w:t>
      13. 1.2.3-тармақшада өрт кезінде қаза болған балалар саны көрсетіледі.</w:t>
      </w:r>
    </w:p>
    <w:p>
      <w:pPr>
        <w:spacing w:after="0"/>
        <w:ind w:left="0"/>
        <w:jc w:val="both"/>
      </w:pPr>
      <w:r>
        <w:rPr>
          <w:rFonts w:ascii="Times New Roman"/>
          <w:b w:val="false"/>
          <w:i w:val="false"/>
          <w:color w:val="000000"/>
          <w:sz w:val="28"/>
        </w:rPr>
        <w:t>
      14. 1.3-тармақта өрт кезінде жарақат алған және зақымданған адамдар саны көрсетіледі.</w:t>
      </w:r>
    </w:p>
    <w:p>
      <w:pPr>
        <w:spacing w:after="0"/>
        <w:ind w:left="0"/>
        <w:jc w:val="both"/>
      </w:pPr>
      <w:r>
        <w:rPr>
          <w:rFonts w:ascii="Times New Roman"/>
          <w:b w:val="false"/>
          <w:i w:val="false"/>
          <w:color w:val="000000"/>
          <w:sz w:val="28"/>
        </w:rPr>
        <w:t>
      15. 1.3.1-тармақшада өрт кезінде жарақат алған және зақымданған ер адамдар саны көрсетіледі.</w:t>
      </w:r>
    </w:p>
    <w:p>
      <w:pPr>
        <w:spacing w:after="0"/>
        <w:ind w:left="0"/>
        <w:jc w:val="both"/>
      </w:pPr>
      <w:r>
        <w:rPr>
          <w:rFonts w:ascii="Times New Roman"/>
          <w:b w:val="false"/>
          <w:i w:val="false"/>
          <w:color w:val="000000"/>
          <w:sz w:val="28"/>
        </w:rPr>
        <w:t xml:space="preserve">
      16. 1.3.2-тармақшада өрт кезінде жарақат алған және зақымданған әйел адамдар саны көрсетіледі. </w:t>
      </w:r>
    </w:p>
    <w:p>
      <w:pPr>
        <w:spacing w:after="0"/>
        <w:ind w:left="0"/>
        <w:jc w:val="both"/>
      </w:pPr>
      <w:r>
        <w:rPr>
          <w:rFonts w:ascii="Times New Roman"/>
          <w:b w:val="false"/>
          <w:i w:val="false"/>
          <w:color w:val="000000"/>
          <w:sz w:val="28"/>
        </w:rPr>
        <w:t>
      17. 1.3.1-тармақта өрт кезінде жарақат алған және зақымданған балалар саны көрсетіледі.</w:t>
      </w:r>
    </w:p>
    <w:p>
      <w:pPr>
        <w:spacing w:after="0"/>
        <w:ind w:left="0"/>
        <w:jc w:val="both"/>
      </w:pPr>
      <w:r>
        <w:rPr>
          <w:rFonts w:ascii="Times New Roman"/>
          <w:b w:val="false"/>
          <w:i w:val="false"/>
          <w:color w:val="000000"/>
          <w:sz w:val="28"/>
        </w:rPr>
        <w:t>
      18. 1.4-тармақта өртте құтқарылған адамдар саны көрсетіледі.</w:t>
      </w:r>
    </w:p>
    <w:p>
      <w:pPr>
        <w:spacing w:after="0"/>
        <w:ind w:left="0"/>
        <w:jc w:val="both"/>
      </w:pPr>
      <w:r>
        <w:rPr>
          <w:rFonts w:ascii="Times New Roman"/>
          <w:b w:val="false"/>
          <w:i w:val="false"/>
          <w:color w:val="000000"/>
          <w:sz w:val="28"/>
        </w:rPr>
        <w:t>
      19. 1.4.1-тармақта өртте құтқарылған балалар саны көрсетіледі.</w:t>
      </w:r>
    </w:p>
    <w:p>
      <w:pPr>
        <w:spacing w:after="0"/>
        <w:ind w:left="0"/>
        <w:jc w:val="both"/>
      </w:pPr>
      <w:r>
        <w:rPr>
          <w:rFonts w:ascii="Times New Roman"/>
          <w:b w:val="false"/>
          <w:i w:val="false"/>
          <w:color w:val="000000"/>
          <w:sz w:val="28"/>
        </w:rPr>
        <w:t>
      20. 1.5-тармақта мың теңгемен және бір ондық белгіге дейінгі дәлдікпен есептелген құтқарылған материалдық бағалы заттар туралы деректер көрсетіледі.</w:t>
      </w:r>
    </w:p>
    <w:p>
      <w:pPr>
        <w:spacing w:after="0"/>
        <w:ind w:left="0"/>
        <w:jc w:val="both"/>
      </w:pPr>
      <w:r>
        <w:rPr>
          <w:rFonts w:ascii="Times New Roman"/>
          <w:b w:val="false"/>
          <w:i w:val="false"/>
          <w:color w:val="000000"/>
          <w:sz w:val="28"/>
        </w:rPr>
        <w:t>
      21. 1.6-тармақта өртте өлген мал басының жалпы қорытынды сандық көрсеткіші көрсетіледі. Деректер сомасы 1.6.1-1.6.7-тармақтардың қосындысынан шығады.</w:t>
      </w:r>
    </w:p>
    <w:p>
      <w:pPr>
        <w:spacing w:after="0"/>
        <w:ind w:left="0"/>
        <w:jc w:val="both"/>
      </w:pPr>
      <w:r>
        <w:rPr>
          <w:rFonts w:ascii="Times New Roman"/>
          <w:b w:val="false"/>
          <w:i w:val="false"/>
          <w:color w:val="000000"/>
          <w:sz w:val="28"/>
        </w:rPr>
        <w:t>
      22. 1.6.1-тармақта өртте өлген ірі қара малдың саны көрсетіледі.</w:t>
      </w:r>
    </w:p>
    <w:p>
      <w:pPr>
        <w:spacing w:after="0"/>
        <w:ind w:left="0"/>
        <w:jc w:val="both"/>
      </w:pPr>
      <w:r>
        <w:rPr>
          <w:rFonts w:ascii="Times New Roman"/>
          <w:b w:val="false"/>
          <w:i w:val="false"/>
          <w:color w:val="000000"/>
          <w:sz w:val="28"/>
        </w:rPr>
        <w:t>
      23. 1.6.2-тармақта өртте өлген ұсақ малдың саны көрсетіледі.</w:t>
      </w:r>
    </w:p>
    <w:p>
      <w:pPr>
        <w:spacing w:after="0"/>
        <w:ind w:left="0"/>
        <w:jc w:val="both"/>
      </w:pPr>
      <w:r>
        <w:rPr>
          <w:rFonts w:ascii="Times New Roman"/>
          <w:b w:val="false"/>
          <w:i w:val="false"/>
          <w:color w:val="000000"/>
          <w:sz w:val="28"/>
        </w:rPr>
        <w:t>
      24. 1.6.3-тармақта өртте өлген жылқылардың саны көрсетіледі.</w:t>
      </w:r>
    </w:p>
    <w:p>
      <w:pPr>
        <w:spacing w:after="0"/>
        <w:ind w:left="0"/>
        <w:jc w:val="both"/>
      </w:pPr>
      <w:r>
        <w:rPr>
          <w:rFonts w:ascii="Times New Roman"/>
          <w:b w:val="false"/>
          <w:i w:val="false"/>
          <w:color w:val="000000"/>
          <w:sz w:val="28"/>
        </w:rPr>
        <w:t>
      25. 1.6.4-тармақта өртте өлген түйелердің саны көрсетіледі.</w:t>
      </w:r>
    </w:p>
    <w:p>
      <w:pPr>
        <w:spacing w:after="0"/>
        <w:ind w:left="0"/>
        <w:jc w:val="both"/>
      </w:pPr>
      <w:r>
        <w:rPr>
          <w:rFonts w:ascii="Times New Roman"/>
          <w:b w:val="false"/>
          <w:i w:val="false"/>
          <w:color w:val="000000"/>
          <w:sz w:val="28"/>
        </w:rPr>
        <w:t>
      26. 1.6.5-тармақта өртте өлген шошқа, есек саны көрсетіледі.</w:t>
      </w:r>
    </w:p>
    <w:p>
      <w:pPr>
        <w:spacing w:after="0"/>
        <w:ind w:left="0"/>
        <w:jc w:val="both"/>
      </w:pPr>
      <w:r>
        <w:rPr>
          <w:rFonts w:ascii="Times New Roman"/>
          <w:b w:val="false"/>
          <w:i w:val="false"/>
          <w:color w:val="000000"/>
          <w:sz w:val="28"/>
        </w:rPr>
        <w:t xml:space="preserve">
      27. 1.6.6-тармақта өртте өлген кеміргіштер (қоян, теңіз шошқасы) саны көрсетіледі. </w:t>
      </w:r>
    </w:p>
    <w:p>
      <w:pPr>
        <w:spacing w:after="0"/>
        <w:ind w:left="0"/>
        <w:jc w:val="both"/>
      </w:pPr>
      <w:r>
        <w:rPr>
          <w:rFonts w:ascii="Times New Roman"/>
          <w:b w:val="false"/>
          <w:i w:val="false"/>
          <w:color w:val="000000"/>
          <w:sz w:val="28"/>
        </w:rPr>
        <w:t>
      28. 1.6.7-тармақта өртте өлген құс (тауық, үйрек, қаз, түйе құс) саны көрсетіледі.</w:t>
      </w:r>
    </w:p>
    <w:p>
      <w:pPr>
        <w:spacing w:after="0"/>
        <w:ind w:left="0"/>
        <w:jc w:val="both"/>
      </w:pPr>
      <w:r>
        <w:rPr>
          <w:rFonts w:ascii="Times New Roman"/>
          <w:b w:val="false"/>
          <w:i w:val="false"/>
          <w:color w:val="000000"/>
          <w:sz w:val="28"/>
        </w:rPr>
        <w:t>
      29. 1.7-тармақта өртте жойылған техника саны (бірлік) көрсетіледі.</w:t>
      </w:r>
    </w:p>
    <w:p>
      <w:pPr>
        <w:spacing w:after="0"/>
        <w:ind w:left="0"/>
        <w:jc w:val="both"/>
      </w:pPr>
      <w:r>
        <w:rPr>
          <w:rFonts w:ascii="Times New Roman"/>
          <w:b w:val="false"/>
          <w:i w:val="false"/>
          <w:color w:val="000000"/>
          <w:sz w:val="28"/>
        </w:rPr>
        <w:t>
      30. 1.8-тармақта өртте жойылған құрылыс саны көрсетіледі.</w:t>
      </w:r>
    </w:p>
    <w:p>
      <w:pPr>
        <w:spacing w:after="0"/>
        <w:ind w:left="0"/>
        <w:jc w:val="both"/>
      </w:pPr>
      <w:r>
        <w:rPr>
          <w:rFonts w:ascii="Times New Roman"/>
          <w:b w:val="false"/>
          <w:i w:val="false"/>
          <w:color w:val="000000"/>
          <w:sz w:val="28"/>
        </w:rPr>
        <w:t>
      31. 2-тармақта тұрғын секторында өрттен қаза тапқан адамдардың әлеуметтік жағдайларының жалпы қорытынды сандық көрсеткіші көрсетіледі. Деректер сомасы 2.1-2.10-тармақтардың қосындысынан шығады.</w:t>
      </w:r>
    </w:p>
    <w:p>
      <w:pPr>
        <w:spacing w:after="0"/>
        <w:ind w:left="0"/>
        <w:jc w:val="both"/>
      </w:pPr>
      <w:r>
        <w:rPr>
          <w:rFonts w:ascii="Times New Roman"/>
          <w:b w:val="false"/>
          <w:i w:val="false"/>
          <w:color w:val="000000"/>
          <w:sz w:val="28"/>
        </w:rPr>
        <w:t>
      32. 3-тармақта тұрғын секторларында өрттен қаза тапқан адамдардың өліміне әкелген негізгі жағдайлардың жалпы қорытынды сандық көрсеткіші көрсетіледі. Деректер сомасы 3.1-3.6-тармақтардың қосындысынан шығады.</w:t>
      </w:r>
    </w:p>
    <w:p>
      <w:pPr>
        <w:spacing w:after="0"/>
        <w:ind w:left="0"/>
        <w:jc w:val="both"/>
      </w:pPr>
      <w:r>
        <w:rPr>
          <w:rFonts w:ascii="Times New Roman"/>
          <w:b w:val="false"/>
          <w:i w:val="false"/>
          <w:color w:val="000000"/>
          <w:sz w:val="28"/>
        </w:rPr>
        <w:t>
      33. 4-тармақта тұрғын секторындағы өрттерде адамдардың қаза болуының негізгі себептерінің жалпы қорытынды сандық көрсеткіші көрсетіледі. Деректер сомасы 4.1-4.7-тармақтардың қосындысынан шығады.</w:t>
      </w:r>
    </w:p>
    <w:p>
      <w:pPr>
        <w:spacing w:after="0"/>
        <w:ind w:left="0"/>
        <w:jc w:val="both"/>
      </w:pPr>
      <w:r>
        <w:rPr>
          <w:rFonts w:ascii="Times New Roman"/>
          <w:b w:val="false"/>
          <w:i w:val="false"/>
          <w:color w:val="000000"/>
          <w:sz w:val="28"/>
        </w:rPr>
        <w:t>
      34. 5-тармақта адамдардың қаза болу орындарының жалпы қорытынды сандық көрсеткіші көрсетіледі. Деректер сомасы 5.1-5.3-тармақтардың қосындысынан шығады.</w:t>
      </w:r>
    </w:p>
    <w:p>
      <w:pPr>
        <w:spacing w:after="0"/>
        <w:ind w:left="0"/>
        <w:jc w:val="both"/>
      </w:pPr>
      <w:r>
        <w:rPr>
          <w:rFonts w:ascii="Times New Roman"/>
          <w:b w:val="false"/>
          <w:i w:val="false"/>
          <w:color w:val="000000"/>
          <w:sz w:val="28"/>
        </w:rPr>
        <w:t>
      35. 6-тармақта тұрғын секторындағы болған өрттердің себептерінің жалпы қорытынды сандық көрсеткіші көрсетіледі. Деректер сомасы 6.1-6.17-тармақтардың қосындысынан шығады.</w:t>
      </w:r>
    </w:p>
    <w:p>
      <w:pPr>
        <w:spacing w:after="0"/>
        <w:ind w:left="0"/>
        <w:jc w:val="both"/>
      </w:pPr>
      <w:r>
        <w:rPr>
          <w:rFonts w:ascii="Times New Roman"/>
          <w:b w:val="false"/>
          <w:i w:val="false"/>
          <w:color w:val="000000"/>
          <w:sz w:val="28"/>
        </w:rPr>
        <w:t>
      36. 7-тармақта тұрғын секторындағы нәтижесінде адамдар қаза болған өрттердің шығу себептерінің жалпы қорытынды сандық көрсеткіші көрсетіледі. Деректер сомасы 7.1-7.17-тармақтардың қосындысынан шығады.</w:t>
      </w:r>
    </w:p>
    <w:p>
      <w:pPr>
        <w:spacing w:after="0"/>
        <w:ind w:left="0"/>
        <w:jc w:val="both"/>
      </w:pPr>
      <w:r>
        <w:rPr>
          <w:rFonts w:ascii="Times New Roman"/>
          <w:b w:val="false"/>
          <w:i w:val="false"/>
          <w:color w:val="000000"/>
          <w:sz w:val="28"/>
        </w:rPr>
        <w:t>
      37. 8-тармақта тұрғын секторындағы өрттерді объектілер бойынша бөлудің жалпы қорытынды сандық көрсеткіші көрсетіледі. Деректер сомасы 8.1-8.11-тармақтардың қосындысынан шығады.</w:t>
      </w:r>
    </w:p>
    <w:p>
      <w:pPr>
        <w:spacing w:after="0"/>
        <w:ind w:left="0"/>
        <w:jc w:val="both"/>
      </w:pPr>
      <w:r>
        <w:rPr>
          <w:rFonts w:ascii="Times New Roman"/>
          <w:b w:val="false"/>
          <w:i w:val="false"/>
          <w:color w:val="000000"/>
          <w:sz w:val="28"/>
        </w:rPr>
        <w:t>
      38. 9-тармақта өрттердің шығу орнының жалпы қорытынды сандық көрсеткіші көрсетіледі. Деректер сомасы 9.1-9.15-тармақтардың қосындысынан шығады.</w:t>
      </w:r>
    </w:p>
    <w:p>
      <w:pPr>
        <w:spacing w:after="0"/>
        <w:ind w:left="0"/>
        <w:jc w:val="both"/>
      </w:pPr>
      <w:r>
        <w:rPr>
          <w:rFonts w:ascii="Times New Roman"/>
          <w:b w:val="false"/>
          <w:i w:val="false"/>
          <w:color w:val="000000"/>
          <w:sz w:val="28"/>
        </w:rPr>
        <w:t>
      39. 10-тармақта өрттерді апта күндеріне бөлгендегі жалпы қорытынды сандық көрсеткіші көрсетіледі. Деректер сомасы 10.1-10.7-тармақтардың қосындысынан шығады.</w:t>
      </w:r>
    </w:p>
    <w:p>
      <w:pPr>
        <w:spacing w:after="0"/>
        <w:ind w:left="0"/>
        <w:jc w:val="both"/>
      </w:pPr>
      <w:r>
        <w:rPr>
          <w:rFonts w:ascii="Times New Roman"/>
          <w:b w:val="false"/>
          <w:i w:val="false"/>
          <w:color w:val="000000"/>
          <w:sz w:val="28"/>
        </w:rPr>
        <w:t>
      40. 11-тармақта өртте қаза болған адамдарды апта күндеріне бөлгендегі жалпы қорытынды сандық көрсеткіші көрсетіледі. Деректер сомасы 11.1-11.7-тармақтардың қосындысынан шығады.</w:t>
      </w:r>
    </w:p>
    <w:p>
      <w:pPr>
        <w:spacing w:after="0"/>
        <w:ind w:left="0"/>
        <w:jc w:val="both"/>
      </w:pPr>
      <w:r>
        <w:rPr>
          <w:rFonts w:ascii="Times New Roman"/>
          <w:b w:val="false"/>
          <w:i w:val="false"/>
          <w:color w:val="000000"/>
          <w:sz w:val="28"/>
        </w:rPr>
        <w:t>
      41. 12-тармақта тұрғын секторында өрттің шығуын тәулік уақытына бөлгендегі жалпы сандық көрсеткіші көрсетіледі. Деректер сомасы 12.1-12.4-тармақтардың қосындысынан шығады.</w:t>
      </w:r>
    </w:p>
    <w:p>
      <w:pPr>
        <w:spacing w:after="0"/>
        <w:ind w:left="0"/>
        <w:jc w:val="both"/>
      </w:pPr>
      <w:r>
        <w:rPr>
          <w:rFonts w:ascii="Times New Roman"/>
          <w:b w:val="false"/>
          <w:i w:val="false"/>
          <w:color w:val="000000"/>
          <w:sz w:val="28"/>
        </w:rPr>
        <w:t>
      42. 13-тармақта тұрғын секторында өрттің шығуынан адамдардың өлімін тәулік уақытына бөлгендегі жалпы қорытынды сандық көрсеткіші көрсетіледі. Деректер сомасы 13.1-13.4-тармақтардың қосындысынан шығады.</w:t>
      </w:r>
    </w:p>
    <w:p>
      <w:pPr>
        <w:spacing w:after="0"/>
        <w:ind w:left="0"/>
        <w:jc w:val="both"/>
      </w:pPr>
      <w:r>
        <w:rPr>
          <w:rFonts w:ascii="Times New Roman"/>
          <w:b w:val="false"/>
          <w:i w:val="false"/>
          <w:color w:val="000000"/>
          <w:sz w:val="28"/>
        </w:rPr>
        <w:t>
      43. 14-тармақта өртте жарақаттанған адамдардың жалпы қорытынды сандық көрсеткіші көрсетіледі. Деректер сомасы 14.1-14.7-тармақтардың қосындысынан шығады.</w:t>
      </w:r>
    </w:p>
    <w:p>
      <w:pPr>
        <w:spacing w:after="0"/>
        <w:ind w:left="0"/>
        <w:jc w:val="both"/>
      </w:pPr>
      <w:r>
        <w:rPr>
          <w:rFonts w:ascii="Times New Roman"/>
          <w:b w:val="false"/>
          <w:i w:val="false"/>
          <w:color w:val="000000"/>
          <w:sz w:val="28"/>
        </w:rPr>
        <w:t>
      44. 15-тармақта әртүрлі қабаттағы тұрғын ғимараттарда және қосымша шаруашылық құрылыстарда орын алған өрттердің жалпы сандық көрсеткіші көрсетіледі. Деректер сомасы 15.1-15.7-тармақтардың қосындысынан шығады.</w:t>
      </w:r>
    </w:p>
    <w:p>
      <w:pPr>
        <w:spacing w:after="0"/>
        <w:ind w:left="0"/>
        <w:jc w:val="both"/>
      </w:pPr>
      <w:r>
        <w:rPr>
          <w:rFonts w:ascii="Times New Roman"/>
          <w:b w:val="false"/>
          <w:i w:val="false"/>
          <w:color w:val="000000"/>
          <w:sz w:val="28"/>
        </w:rPr>
        <w:t>
      45. 16-тармақта әртүрлі қабаттағы тұрғын ғимараттарда және қосымша шаруашылық құрылыстарда орын алған өрттерде адамдардың қаза болуының жалпы сандық көрсеткіші көрсетіледі. Деректер сомасы 16.1-16.10-тармақтардың қосындысынан шығады.</w:t>
      </w:r>
    </w:p>
    <w:p>
      <w:pPr>
        <w:spacing w:after="0"/>
        <w:ind w:left="0"/>
        <w:jc w:val="both"/>
      </w:pPr>
      <w:r>
        <w:rPr>
          <w:rFonts w:ascii="Times New Roman"/>
          <w:b w:val="false"/>
          <w:i w:val="false"/>
          <w:color w:val="000000"/>
          <w:sz w:val="28"/>
        </w:rPr>
        <w:t>
      46. 17-тармақта тұрғын ғимараттың қабатында орын алған өрттің жалпы сандық көрсеткіші көрсетіледі. Деректер сомасы 17.1-17.10-тармақтардың қосындысынан шығады.</w:t>
      </w:r>
    </w:p>
    <w:p>
      <w:pPr>
        <w:spacing w:after="0"/>
        <w:ind w:left="0"/>
        <w:jc w:val="both"/>
      </w:pPr>
      <w:r>
        <w:rPr>
          <w:rFonts w:ascii="Times New Roman"/>
          <w:b w:val="false"/>
          <w:i w:val="false"/>
          <w:color w:val="000000"/>
          <w:sz w:val="28"/>
        </w:rPr>
        <w:t>
      47. 18-тармақта тұрғын секторында өрттен жарақат алған және зақымданған адамдардың әлеуметтік жағдайларының жалпы қорытынды сандық көрсеткіші көрсетіледі. Деректер сомасы 18.1-18.10-тармақтардың қосындысынан шығады.</w:t>
      </w:r>
    </w:p>
    <w:p>
      <w:pPr>
        <w:spacing w:after="0"/>
        <w:ind w:left="0"/>
        <w:jc w:val="both"/>
      </w:pPr>
      <w:r>
        <w:rPr>
          <w:rFonts w:ascii="Times New Roman"/>
          <w:b w:val="false"/>
          <w:i w:val="false"/>
          <w:color w:val="000000"/>
          <w:sz w:val="28"/>
        </w:rPr>
        <w:t>
      48. 19-тармақта өрттен жарақат алған және зақымданған адамдардың оған әкелген негізгі жағдайлардың жалпы қорытынды сандық көрсеткіші көрсетіледі. Деректер сомасы 19.1-19.6-тармақтардың қосындысынан шығады.</w:t>
      </w:r>
    </w:p>
    <w:p>
      <w:pPr>
        <w:spacing w:after="0"/>
        <w:ind w:left="0"/>
        <w:jc w:val="both"/>
      </w:pPr>
      <w:r>
        <w:rPr>
          <w:rFonts w:ascii="Times New Roman"/>
          <w:b w:val="false"/>
          <w:i w:val="false"/>
          <w:color w:val="000000"/>
          <w:sz w:val="28"/>
        </w:rPr>
        <w:t>
      49. 20-тармақта өрттерде адамдардың жарақат алуының және зақымдануының негізгі себептерінің жалпы қорытынды сандық көрсеткіші көрсетіледі. Деректер сомасы 20.1-20.6-тармақтардың қосындысынан шығады.</w:t>
      </w:r>
    </w:p>
    <w:p>
      <w:pPr>
        <w:spacing w:after="0"/>
        <w:ind w:left="0"/>
        <w:jc w:val="both"/>
      </w:pPr>
      <w:r>
        <w:rPr>
          <w:rFonts w:ascii="Times New Roman"/>
          <w:b w:val="false"/>
          <w:i w:val="false"/>
          <w:color w:val="000000"/>
          <w:sz w:val="28"/>
        </w:rPr>
        <w:t>
      50. 21-тармақта нәтижесінде адамдар жарақат алған және зақымданған өрттердің шығу себептерінің жалпы қорытынды сандық көрсеткіші көрсетіледі. Деректер сомасы 21.1-21.17-тармақтардың қосындысынан шығады.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16 қарашадағы</w:t>
            </w:r>
            <w:r>
              <w:br/>
            </w:r>
            <w:r>
              <w:rPr>
                <w:rFonts w:ascii="Times New Roman"/>
                <w:b w:val="false"/>
                <w:i w:val="false"/>
                <w:color w:val="000000"/>
                <w:sz w:val="20"/>
              </w:rPr>
              <w:t>№ 928 бұйрығымен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Әкімшілік деректерді жинауға арналған нысан Дала өрттері мен тұтанулар туралы мәліметтер</w:t>
      </w:r>
    </w:p>
    <w:p>
      <w:pPr>
        <w:spacing w:after="0"/>
        <w:ind w:left="0"/>
        <w:jc w:val="both"/>
      </w:pPr>
      <w:r>
        <w:rPr>
          <w:rFonts w:ascii="Times New Roman"/>
          <w:b w:val="false"/>
          <w:i w:val="false"/>
          <w:color w:val="ff0000"/>
          <w:sz w:val="28"/>
        </w:rPr>
        <w:t xml:space="preserve">
      Ескерту. Нысан жаңа редакцияда – ҚР Төтенше жағдайлар министрінің 27.09.2022 </w:t>
      </w:r>
      <w:r>
        <w:rPr>
          <w:rFonts w:ascii="Times New Roman"/>
          <w:b w:val="false"/>
          <w:i w:val="false"/>
          <w:color w:val="ff0000"/>
          <w:sz w:val="28"/>
        </w:rPr>
        <w:t>№ 113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Әкімшілік деректер нысаны интернет ресурсте орналастырылған:</w:t>
      </w:r>
    </w:p>
    <w:p>
      <w:pPr>
        <w:spacing w:after="0"/>
        <w:ind w:left="0"/>
        <w:jc w:val="both"/>
      </w:pPr>
      <w:r>
        <w:rPr>
          <w:rFonts w:ascii="Times New Roman"/>
          <w:b w:val="false"/>
          <w:i w:val="false"/>
          <w:color w:val="000000"/>
          <w:sz w:val="28"/>
        </w:rPr>
        <w:t>
      www.emer.gov.kz</w:t>
      </w:r>
    </w:p>
    <w:p>
      <w:pPr>
        <w:spacing w:after="0"/>
        <w:ind w:left="0"/>
        <w:jc w:val="both"/>
      </w:pPr>
      <w:r>
        <w:rPr>
          <w:rFonts w:ascii="Times New Roman"/>
          <w:b w:val="false"/>
          <w:i w:val="false"/>
          <w:color w:val="000000"/>
          <w:sz w:val="28"/>
        </w:rPr>
        <w:t>
      Есептік кезең 20 __ жылғы ____________</w:t>
      </w:r>
    </w:p>
    <w:p>
      <w:pPr>
        <w:spacing w:after="0"/>
        <w:ind w:left="0"/>
        <w:jc w:val="both"/>
      </w:pPr>
      <w:r>
        <w:rPr>
          <w:rFonts w:ascii="Times New Roman"/>
          <w:b w:val="false"/>
          <w:i w:val="false"/>
          <w:color w:val="000000"/>
          <w:sz w:val="28"/>
        </w:rPr>
        <w:t>
      (апта)</w:t>
      </w:r>
    </w:p>
    <w:p>
      <w:pPr>
        <w:spacing w:after="0"/>
        <w:ind w:left="0"/>
        <w:jc w:val="both"/>
      </w:pPr>
      <w:r>
        <w:rPr>
          <w:rFonts w:ascii="Times New Roman"/>
          <w:b w:val="false"/>
          <w:i w:val="false"/>
          <w:color w:val="000000"/>
          <w:sz w:val="28"/>
        </w:rPr>
        <w:t>
      Индекс: 6-ДӨТМ</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Ұсынады: Қазақстан Республикасы Төтенше жағдайлар министрлігінің аумақтық бөлімшелері</w:t>
      </w:r>
    </w:p>
    <w:p>
      <w:pPr>
        <w:spacing w:after="0"/>
        <w:ind w:left="0"/>
        <w:jc w:val="both"/>
      </w:pPr>
      <w:r>
        <w:rPr>
          <w:rFonts w:ascii="Times New Roman"/>
          <w:b w:val="false"/>
          <w:i w:val="false"/>
          <w:color w:val="000000"/>
          <w:sz w:val="28"/>
        </w:rPr>
        <w:t>
      Нысан қайда ұсынылады: Қазақстан Республикасы Төтенше жағдайлар министрлігінің Өртке қарсы қызмет комитетіне</w:t>
      </w:r>
    </w:p>
    <w:p>
      <w:pPr>
        <w:spacing w:after="0"/>
        <w:ind w:left="0"/>
        <w:jc w:val="both"/>
      </w:pPr>
      <w:r>
        <w:rPr>
          <w:rFonts w:ascii="Times New Roman"/>
          <w:b w:val="false"/>
          <w:i w:val="false"/>
          <w:color w:val="000000"/>
          <w:sz w:val="28"/>
        </w:rPr>
        <w:t>
      Ұсыну мерзімі – есепті айдың 27-күніне дейін.</w:t>
      </w:r>
    </w:p>
    <w:p>
      <w:pPr>
        <w:spacing w:after="0"/>
        <w:ind w:left="0"/>
        <w:jc w:val="both"/>
      </w:pPr>
      <w:r>
        <w:rPr>
          <w:rFonts w:ascii="Times New Roman"/>
          <w:b w:val="false"/>
          <w:i w:val="false"/>
          <w:color w:val="000000"/>
          <w:sz w:val="28"/>
        </w:rPr>
        <w:t>
      Әкімшілік деректерді жинауға арналған "Дала өрттері мен тұтанулар туралы мәліметтер" нысанды толтыру бойынша түсіндірме осы нысанның қосымшасында көзделген.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Өрттер саны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алаңы (гектар)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нұқсан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 адамдар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 жануарлар саны (бас)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және авариялық-құтқару жұмыстары қызметі" мемлекеттік мекемесінің күштері мен құралдарын жұмылдырмай, әкімдіктер мен ерікті өрт сөндірушілер құрылымдары жойған дала өрттері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 тапқаны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жарақаттанғаны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өлгені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жарақаттанғаны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алаңы(гектар)</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нұқсан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күштер мен құралдар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министрлігінің күштері мен құралдары тартылды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Тұтанулар саны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және авариялық-құтқару жұмыстары қызметі" мемлекеттік мекемесінің күштері мен құралдарын жұмылдырмай, әкімдіктер мен өртке қарсы ерікті құралымдар жойған дала аумақтарының тұтанулары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министрлігінің</w:t>
            </w:r>
          </w:p>
          <w:p>
            <w:pPr>
              <w:spacing w:after="20"/>
              <w:ind w:left="20"/>
              <w:jc w:val="both"/>
            </w:pPr>
            <w:r>
              <w:rPr>
                <w:rFonts w:ascii="Times New Roman"/>
                <w:b w:val="false"/>
                <w:i w:val="false"/>
                <w:color w:val="000000"/>
                <w:sz w:val="20"/>
              </w:rPr>
              <w:t>
күштері мен құралдары тартылды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алаңы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күштер мен құралдар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Ұйымның атауы _____________________________</w:t>
      </w:r>
    </w:p>
    <w:p>
      <w:pPr>
        <w:spacing w:after="0"/>
        <w:ind w:left="0"/>
        <w:jc w:val="both"/>
      </w:pPr>
      <w:r>
        <w:rPr>
          <w:rFonts w:ascii="Times New Roman"/>
          <w:b w:val="false"/>
          <w:i w:val="false"/>
          <w:color w:val="000000"/>
          <w:sz w:val="28"/>
        </w:rPr>
        <w:t>
      Мекенжайы _________________________________</w:t>
      </w:r>
    </w:p>
    <w:p>
      <w:pPr>
        <w:spacing w:after="0"/>
        <w:ind w:left="0"/>
        <w:jc w:val="both"/>
      </w:pPr>
      <w:r>
        <w:rPr>
          <w:rFonts w:ascii="Times New Roman"/>
          <w:b w:val="false"/>
          <w:i w:val="false"/>
          <w:color w:val="000000"/>
          <w:sz w:val="28"/>
        </w:rPr>
        <w:t>
      Телефоны ___________________________________</w:t>
      </w:r>
    </w:p>
    <w:p>
      <w:pPr>
        <w:spacing w:after="0"/>
        <w:ind w:left="0"/>
        <w:jc w:val="both"/>
      </w:pPr>
      <w:r>
        <w:rPr>
          <w:rFonts w:ascii="Times New Roman"/>
          <w:b w:val="false"/>
          <w:i w:val="false"/>
          <w:color w:val="000000"/>
          <w:sz w:val="28"/>
        </w:rPr>
        <w:t>
      Электрондық мекенжайы ______________________</w:t>
      </w:r>
    </w:p>
    <w:p>
      <w:pPr>
        <w:spacing w:after="0"/>
        <w:ind w:left="0"/>
        <w:jc w:val="both"/>
      </w:pPr>
      <w:r>
        <w:rPr>
          <w:rFonts w:ascii="Times New Roman"/>
          <w:b w:val="false"/>
          <w:i w:val="false"/>
          <w:color w:val="000000"/>
          <w:sz w:val="28"/>
        </w:rPr>
        <w:t>
      Орындаушының тегі, аты және әкесінің аты (егер бар болса) __________</w:t>
      </w:r>
    </w:p>
    <w:p>
      <w:pPr>
        <w:spacing w:after="0"/>
        <w:ind w:left="0"/>
        <w:jc w:val="both"/>
      </w:pPr>
      <w:r>
        <w:rPr>
          <w:rFonts w:ascii="Times New Roman"/>
          <w:b w:val="false"/>
          <w:i w:val="false"/>
          <w:color w:val="000000"/>
          <w:sz w:val="28"/>
        </w:rPr>
        <w:t>
      қолы, телефоны ________________</w:t>
      </w:r>
    </w:p>
    <w:p>
      <w:pPr>
        <w:spacing w:after="0"/>
        <w:ind w:left="0"/>
        <w:jc w:val="both"/>
      </w:pPr>
      <w:r>
        <w:rPr>
          <w:rFonts w:ascii="Times New Roman"/>
          <w:b w:val="false"/>
          <w:i w:val="false"/>
          <w:color w:val="000000"/>
          <w:sz w:val="28"/>
        </w:rPr>
        <w:t>
      Бастықтың (басшының) тегі, аты және әкесінің аты (егер бар болса)  ________</w:t>
      </w:r>
    </w:p>
    <w:p>
      <w:pPr>
        <w:spacing w:after="0"/>
        <w:ind w:left="0"/>
        <w:jc w:val="both"/>
      </w:pPr>
      <w:r>
        <w:rPr>
          <w:rFonts w:ascii="Times New Roman"/>
          <w:b w:val="false"/>
          <w:i w:val="false"/>
          <w:color w:val="000000"/>
          <w:sz w:val="28"/>
        </w:rPr>
        <w:t>
      қолы ________________</w:t>
      </w:r>
    </w:p>
    <w:p>
      <w:pPr>
        <w:spacing w:after="0"/>
        <w:ind w:left="0"/>
        <w:jc w:val="both"/>
      </w:pPr>
      <w:r>
        <w:rPr>
          <w:rFonts w:ascii="Times New Roman"/>
          <w:b w:val="false"/>
          <w:i w:val="false"/>
          <w:color w:val="000000"/>
          <w:sz w:val="28"/>
        </w:rPr>
        <w:t>
      Күні 20__ жылғы "___" _______________</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"Дала өрттері мен тұтанулар</w:t>
            </w:r>
            <w:r>
              <w:br/>
            </w:r>
            <w:r>
              <w:rPr>
                <w:rFonts w:ascii="Times New Roman"/>
                <w:b w:val="false"/>
                <w:i w:val="false"/>
                <w:color w:val="000000"/>
                <w:sz w:val="20"/>
              </w:rPr>
              <w:t>туралы мәліметтер" әкімшілік</w:t>
            </w:r>
            <w:r>
              <w:br/>
            </w:r>
            <w:r>
              <w:rPr>
                <w:rFonts w:ascii="Times New Roman"/>
                <w:b w:val="false"/>
                <w:i w:val="false"/>
                <w:color w:val="000000"/>
                <w:sz w:val="20"/>
              </w:rPr>
              <w:t>деректерді жинауға арналған</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"Дала өрттері мен тұтанулар туралы мәліметтер"</w:t>
      </w:r>
      <w:r>
        <w:br/>
      </w:r>
      <w:r>
        <w:rPr>
          <w:rFonts w:ascii="Times New Roman"/>
          <w:b/>
          <w:i w:val="false"/>
          <w:color w:val="000000"/>
        </w:rPr>
        <w:t>(Индекс: 6- ДӨТМ, кезеңділігі: ай сайын) 1-тарау. Жалпы ережелер</w:t>
      </w:r>
    </w:p>
    <w:p>
      <w:pPr>
        <w:spacing w:after="0"/>
        <w:ind w:left="0"/>
        <w:jc w:val="both"/>
      </w:pPr>
      <w:r>
        <w:rPr>
          <w:rFonts w:ascii="Times New Roman"/>
          <w:b w:val="false"/>
          <w:i w:val="false"/>
          <w:color w:val="000000"/>
          <w:sz w:val="28"/>
        </w:rPr>
        <w:t>
      1. Осы түсіндірме (бұдан әрі – Түсіндірме) "Дала өрттері мен тұтанулар туралы мәліметтер" әкімшілік деректерін жинауға арналған нысанды (бұдан әрі – Нысан) толтыру бойынша бірыңғай талаптарды анықтайды.</w:t>
      </w:r>
    </w:p>
    <w:p>
      <w:pPr>
        <w:spacing w:after="0"/>
        <w:ind w:left="0"/>
        <w:jc w:val="both"/>
      </w:pPr>
      <w:r>
        <w:rPr>
          <w:rFonts w:ascii="Times New Roman"/>
          <w:b w:val="false"/>
          <w:i w:val="false"/>
          <w:color w:val="000000"/>
          <w:sz w:val="28"/>
        </w:rPr>
        <w:t>
      2. Нысанды Қазақстан Республикасы Төтенше жағдайлар министрлігінің аумақтық бөлімшелері (бұдан әрі – Департамент) толтырады және Қазақстан Республикасы Төтенше жағдайлар министрлігінің Өртке қарсы қызмет комитетіне ұсынады.</w:t>
      </w:r>
    </w:p>
    <w:p>
      <w:pPr>
        <w:spacing w:after="0"/>
        <w:ind w:left="0"/>
        <w:jc w:val="both"/>
      </w:pPr>
      <w:r>
        <w:rPr>
          <w:rFonts w:ascii="Times New Roman"/>
          <w:b w:val="false"/>
          <w:i w:val="false"/>
          <w:color w:val="000000"/>
          <w:sz w:val="28"/>
        </w:rPr>
        <w:t>
      3. Нысанға департамент басшысы немесе оның міндеттерін атқаратын адам тегі мен аты-жөнін көрсете отырып қол қояды.</w:t>
      </w:r>
    </w:p>
    <w:p>
      <w:pPr>
        <w:spacing w:after="0"/>
        <w:ind w:left="0"/>
        <w:jc w:val="both"/>
      </w:pPr>
      <w:r>
        <w:rPr>
          <w:rFonts w:ascii="Times New Roman"/>
          <w:b w:val="false"/>
          <w:i w:val="false"/>
          <w:color w:val="000000"/>
          <w:sz w:val="28"/>
        </w:rPr>
        <w:t>
      4. Нысан есепті айдың 27-күніне дейін ұсынылады.</w:t>
      </w:r>
    </w:p>
    <w:p>
      <w:pPr>
        <w:spacing w:after="0"/>
        <w:ind w:left="0"/>
        <w:jc w:val="both"/>
      </w:pPr>
      <w:r>
        <w:rPr>
          <w:rFonts w:ascii="Times New Roman"/>
          <w:b w:val="false"/>
          <w:i w:val="false"/>
          <w:color w:val="000000"/>
          <w:sz w:val="28"/>
        </w:rPr>
        <w:t>
      5. Нысан мемлекеттік және орыс тілдерінде толтырылады.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6. 1-кестенің 1-бағанында дала өрттерінің саны көрсетіледі.</w:t>
      </w:r>
    </w:p>
    <w:p>
      <w:pPr>
        <w:spacing w:after="0"/>
        <w:ind w:left="0"/>
        <w:jc w:val="both"/>
      </w:pPr>
      <w:r>
        <w:rPr>
          <w:rFonts w:ascii="Times New Roman"/>
          <w:b w:val="false"/>
          <w:i w:val="false"/>
          <w:color w:val="000000"/>
          <w:sz w:val="28"/>
        </w:rPr>
        <w:t xml:space="preserve">
      7. 1-кестенің 2-бағанында дала өрттерінің алаңы туралы деректер гектармен көрсетіледі. </w:t>
      </w:r>
    </w:p>
    <w:p>
      <w:pPr>
        <w:spacing w:after="0"/>
        <w:ind w:left="0"/>
        <w:jc w:val="both"/>
      </w:pPr>
      <w:r>
        <w:rPr>
          <w:rFonts w:ascii="Times New Roman"/>
          <w:b w:val="false"/>
          <w:i w:val="false"/>
          <w:color w:val="000000"/>
          <w:sz w:val="28"/>
        </w:rPr>
        <w:t>
      8. 1-кестенің 3-бағанында мың теңгемен және бір ондық белгіге дейінгі дәлдікпен есептелген нұқсан сомалары туралы деректер көрсетіледі.</w:t>
      </w:r>
    </w:p>
    <w:p>
      <w:pPr>
        <w:spacing w:after="0"/>
        <w:ind w:left="0"/>
        <w:jc w:val="both"/>
      </w:pPr>
      <w:r>
        <w:rPr>
          <w:rFonts w:ascii="Times New Roman"/>
          <w:b w:val="false"/>
          <w:i w:val="false"/>
          <w:color w:val="000000"/>
          <w:sz w:val="28"/>
        </w:rPr>
        <w:t xml:space="preserve">
      9. 1-кестенің 4-бағанында дала өрттері кезінде зардап шеккен адамдардың саны көрсетіледі, бұл 5 және 6-бағандардың қосындысынан шығады. </w:t>
      </w:r>
    </w:p>
    <w:p>
      <w:pPr>
        <w:spacing w:after="0"/>
        <w:ind w:left="0"/>
        <w:jc w:val="both"/>
      </w:pPr>
      <w:r>
        <w:rPr>
          <w:rFonts w:ascii="Times New Roman"/>
          <w:b w:val="false"/>
          <w:i w:val="false"/>
          <w:color w:val="000000"/>
          <w:sz w:val="28"/>
        </w:rPr>
        <w:t xml:space="preserve">
      10. 1-кестенің 7-бағанында дала өрттері кезінде зардап шеккен жануарлардың саны көрсетіледі, бұл 8 және 9-бағандардың қосындысынан шығады. </w:t>
      </w:r>
    </w:p>
    <w:p>
      <w:pPr>
        <w:spacing w:after="0"/>
        <w:ind w:left="0"/>
        <w:jc w:val="both"/>
      </w:pPr>
      <w:r>
        <w:rPr>
          <w:rFonts w:ascii="Times New Roman"/>
          <w:b w:val="false"/>
          <w:i w:val="false"/>
          <w:color w:val="000000"/>
          <w:sz w:val="28"/>
        </w:rPr>
        <w:t xml:space="preserve">
      11. 1-кестенің 10-бағанында "Өрт сөндіру және авариялық-құтқару жұмыстары қызметі" мемлекеттік мекемесінің күштері мен құралдарын жұмылдырмай, әкімдіктер мен өртке қарсы ерікті құралымдар жойған дала өрттерінің саны көрсетіледі. </w:t>
      </w:r>
    </w:p>
    <w:p>
      <w:pPr>
        <w:spacing w:after="0"/>
        <w:ind w:left="0"/>
        <w:jc w:val="both"/>
      </w:pPr>
      <w:r>
        <w:rPr>
          <w:rFonts w:ascii="Times New Roman"/>
          <w:b w:val="false"/>
          <w:i w:val="false"/>
          <w:color w:val="000000"/>
          <w:sz w:val="28"/>
        </w:rPr>
        <w:t>
      12. 1-кестенің 11-бағанында "Өрт сөндіру және авариялық-құтқару жұмыстары қызметі" мемлекеттік мекемесінің күштері мен құралдарын жұмылдырмай, әкімдіктер мен өртке қарсы ерікті құралымдар жойған дала өрттерінің алаңы туралы деректер гектармен көрсетіледі.</w:t>
      </w:r>
    </w:p>
    <w:p>
      <w:pPr>
        <w:spacing w:after="0"/>
        <w:ind w:left="0"/>
        <w:jc w:val="both"/>
      </w:pPr>
      <w:r>
        <w:rPr>
          <w:rFonts w:ascii="Times New Roman"/>
          <w:b w:val="false"/>
          <w:i w:val="false"/>
          <w:color w:val="000000"/>
          <w:sz w:val="28"/>
        </w:rPr>
        <w:t>
      13. 1-кестенің 12-бағанында "Өрт сөндіру және авариялық-құтқару жұмыстары қызметі" мемлекеттік мекемесінің күштері мен құралдарын жұмылдырмай, әкімдіктер мен өртке қарсы ерікті құралымдар жойған дала өрттерінің мың теңгемен және бір ондық белгіге дейінгі дәлдікпен есептелген нұқсан сомалары туралы деректер көрсетіледі.</w:t>
      </w:r>
    </w:p>
    <w:p>
      <w:pPr>
        <w:spacing w:after="0"/>
        <w:ind w:left="0"/>
        <w:jc w:val="both"/>
      </w:pPr>
      <w:r>
        <w:rPr>
          <w:rFonts w:ascii="Times New Roman"/>
          <w:b w:val="false"/>
          <w:i w:val="false"/>
          <w:color w:val="000000"/>
          <w:sz w:val="28"/>
        </w:rPr>
        <w:t>
      14. 1-кестенің 13 және 14-бағандарында "Өрт сөндіру және авариялық-құтқару жұмыстары қызметі" мемлекеттік мекемесінің күштері мен құралдарын есепке алмай, дала өрттерін жоюға жұмылдырылған адамдар мен техниканың саны көрсетіледі.</w:t>
      </w:r>
    </w:p>
    <w:p>
      <w:pPr>
        <w:spacing w:after="0"/>
        <w:ind w:left="0"/>
        <w:jc w:val="both"/>
      </w:pPr>
      <w:r>
        <w:rPr>
          <w:rFonts w:ascii="Times New Roman"/>
          <w:b w:val="false"/>
          <w:i w:val="false"/>
          <w:color w:val="000000"/>
          <w:sz w:val="28"/>
        </w:rPr>
        <w:t xml:space="preserve">
      15. 1-кестенің 15 және 16-бағандарында Қазақстан Республикасы Төтенше жағдайлар министрлігінің дала өрттерін жоюға жұмылдырылған жеке құрамының және техникасының саны көрсетіледі. </w:t>
      </w:r>
    </w:p>
    <w:p>
      <w:pPr>
        <w:spacing w:after="0"/>
        <w:ind w:left="0"/>
        <w:jc w:val="both"/>
      </w:pPr>
      <w:r>
        <w:rPr>
          <w:rFonts w:ascii="Times New Roman"/>
          <w:b w:val="false"/>
          <w:i w:val="false"/>
          <w:color w:val="000000"/>
          <w:sz w:val="28"/>
        </w:rPr>
        <w:t>
      16. 2-кестенің 1-бағанында дала тұтануларының саны көрсетіледі.</w:t>
      </w:r>
    </w:p>
    <w:p>
      <w:pPr>
        <w:spacing w:after="0"/>
        <w:ind w:left="0"/>
        <w:jc w:val="both"/>
      </w:pPr>
      <w:r>
        <w:rPr>
          <w:rFonts w:ascii="Times New Roman"/>
          <w:b w:val="false"/>
          <w:i w:val="false"/>
          <w:color w:val="000000"/>
          <w:sz w:val="28"/>
        </w:rPr>
        <w:t xml:space="preserve">
      17. 2-кестенің 2-бағанында дала тұтануларының алаңы туралы деректер гектармен көрсетіледі. </w:t>
      </w:r>
    </w:p>
    <w:p>
      <w:pPr>
        <w:spacing w:after="0"/>
        <w:ind w:left="0"/>
        <w:jc w:val="both"/>
      </w:pPr>
      <w:r>
        <w:rPr>
          <w:rFonts w:ascii="Times New Roman"/>
          <w:b w:val="false"/>
          <w:i w:val="false"/>
          <w:color w:val="000000"/>
          <w:sz w:val="28"/>
        </w:rPr>
        <w:t>
      18. 2-кестенің 3-бағанында "Өрт сөндіру және авариялық-құтқару жұмыстары қызметі" мемлекеттік мекемесінің күштері мен құралдарын жұмылдырмай, әкімдіктер мен өртке қарсы ерікті құралымдар жойған дала тұтануларының саны көрсетіледі.</w:t>
      </w:r>
    </w:p>
    <w:p>
      <w:pPr>
        <w:spacing w:after="0"/>
        <w:ind w:left="0"/>
        <w:jc w:val="both"/>
      </w:pPr>
      <w:r>
        <w:rPr>
          <w:rFonts w:ascii="Times New Roman"/>
          <w:b w:val="false"/>
          <w:i w:val="false"/>
          <w:color w:val="000000"/>
          <w:sz w:val="28"/>
        </w:rPr>
        <w:t>
      19. 2-кестенің 4-бағанында "Өрт сөндіру және авариялық-құтқару жұмыстары қызметі" мемлекеттік мекемесінің күштері мен құралдарын жұмылдырмай, әкімдіктер мен өртке қарсы ерікті құралымдар жойған дала тұтануларының алаңы туралы деректер гектармен көрсетіледі.</w:t>
      </w:r>
    </w:p>
    <w:p>
      <w:pPr>
        <w:spacing w:after="0"/>
        <w:ind w:left="0"/>
        <w:jc w:val="both"/>
      </w:pPr>
      <w:r>
        <w:rPr>
          <w:rFonts w:ascii="Times New Roman"/>
          <w:b w:val="false"/>
          <w:i w:val="false"/>
          <w:color w:val="000000"/>
          <w:sz w:val="28"/>
        </w:rPr>
        <w:t>
      20. 2-кестенің 5 және 6-бағандарында "Өрт сөндіру және авариялық-құтқару жұмыстары қызметі" мемлекеттік мекемесінің күштері мен құралдарын жұмылдырмай, дала тұтануларын жоюға жұмылдырылған адамдар мен техниканың саны көрсетіледі.</w:t>
      </w:r>
    </w:p>
    <w:p>
      <w:pPr>
        <w:spacing w:after="0"/>
        <w:ind w:left="0"/>
        <w:jc w:val="both"/>
      </w:pPr>
      <w:r>
        <w:rPr>
          <w:rFonts w:ascii="Times New Roman"/>
          <w:b w:val="false"/>
          <w:i w:val="false"/>
          <w:color w:val="000000"/>
          <w:sz w:val="28"/>
        </w:rPr>
        <w:t>
      21. 2-кестенің 7 және 8-бағандарында Қазақстан Республикасы Төтенше жағдайлар министрлігінің дала тұтануларын жоюға жұмылдырылған жеке құрамының және техникасының саны көрсетіледі.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16 қарашадағы</w:t>
            </w:r>
            <w:r>
              <w:br/>
            </w:r>
            <w:r>
              <w:rPr>
                <w:rFonts w:ascii="Times New Roman"/>
                <w:b w:val="false"/>
                <w:i w:val="false"/>
                <w:color w:val="000000"/>
                <w:sz w:val="20"/>
              </w:rPr>
              <w:t>№ 928 бұйрығымен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Әкімшілік деректерді жинауға арналған нысан Өрт қауіпсіздігі саласындағы НҚА-да өрт туындамай өрт қауіпсіздігі талаптарын бұзу нәтижесінде тұрғын үй секторында улы газбен уланудан қаза тапқан және жарақаттанған адамдар туралы мәліметтер</w:t>
      </w:r>
    </w:p>
    <w:p>
      <w:pPr>
        <w:spacing w:after="0"/>
        <w:ind w:left="0"/>
        <w:jc w:val="both"/>
      </w:pPr>
      <w:r>
        <w:rPr>
          <w:rFonts w:ascii="Times New Roman"/>
          <w:b w:val="false"/>
          <w:i w:val="false"/>
          <w:color w:val="ff0000"/>
          <w:sz w:val="28"/>
        </w:rPr>
        <w:t xml:space="preserve">
      Ескерту. Нысан жаңа редакцияда – ҚР Төтенше жағдайлар министрінің 27.09.2022 </w:t>
      </w:r>
      <w:r>
        <w:rPr>
          <w:rFonts w:ascii="Times New Roman"/>
          <w:b w:val="false"/>
          <w:i w:val="false"/>
          <w:color w:val="ff0000"/>
          <w:sz w:val="28"/>
        </w:rPr>
        <w:t>№ 113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Әкімшілік деректер нысаны интернет ресурсте орналастырылған:</w:t>
      </w:r>
    </w:p>
    <w:p>
      <w:pPr>
        <w:spacing w:after="0"/>
        <w:ind w:left="0"/>
        <w:jc w:val="both"/>
      </w:pPr>
      <w:r>
        <w:rPr>
          <w:rFonts w:ascii="Times New Roman"/>
          <w:b w:val="false"/>
          <w:i w:val="false"/>
          <w:color w:val="000000"/>
          <w:sz w:val="28"/>
        </w:rPr>
        <w:t>www.emer.gov.kz</w:t>
      </w:r>
    </w:p>
    <w:p>
      <w:pPr>
        <w:spacing w:after="0"/>
        <w:ind w:left="0"/>
        <w:jc w:val="both"/>
      </w:pPr>
      <w:r>
        <w:rPr>
          <w:rFonts w:ascii="Times New Roman"/>
          <w:b w:val="false"/>
          <w:i w:val="false"/>
          <w:color w:val="000000"/>
          <w:sz w:val="28"/>
        </w:rPr>
        <w:t>
      Есептік кезең 20 __ жылғы____________</w:t>
      </w:r>
    </w:p>
    <w:p>
      <w:pPr>
        <w:spacing w:after="0"/>
        <w:ind w:left="0"/>
        <w:jc w:val="both"/>
      </w:pPr>
      <w:r>
        <w:rPr>
          <w:rFonts w:ascii="Times New Roman"/>
          <w:b w:val="false"/>
          <w:i w:val="false"/>
          <w:color w:val="000000"/>
          <w:sz w:val="28"/>
        </w:rPr>
        <w:t>
      (айы)</w:t>
      </w:r>
    </w:p>
    <w:p>
      <w:pPr>
        <w:spacing w:after="0"/>
        <w:ind w:left="0"/>
        <w:jc w:val="both"/>
      </w:pPr>
      <w:r>
        <w:rPr>
          <w:rFonts w:ascii="Times New Roman"/>
          <w:b w:val="false"/>
          <w:i w:val="false"/>
          <w:color w:val="000000"/>
          <w:sz w:val="28"/>
        </w:rPr>
        <w:t>
      Индекс: 7-ҚЖМ</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Ұсынады: Қазақстан Республикасы Төтенше жағдайлар министрлігінің  аумақтық бөлімшелері</w:t>
      </w:r>
    </w:p>
    <w:p>
      <w:pPr>
        <w:spacing w:after="0"/>
        <w:ind w:left="0"/>
        <w:jc w:val="both"/>
      </w:pPr>
      <w:r>
        <w:rPr>
          <w:rFonts w:ascii="Times New Roman"/>
          <w:b w:val="false"/>
          <w:i w:val="false"/>
          <w:color w:val="000000"/>
          <w:sz w:val="28"/>
        </w:rPr>
        <w:t>
      Нысан қайда ұсынылады: Қазақстан Республикасы Төтенше жағдайлар  министрлігінің Өртке қарсы қызмет комитетіне</w:t>
      </w:r>
    </w:p>
    <w:p>
      <w:pPr>
        <w:spacing w:after="0"/>
        <w:ind w:left="0"/>
        <w:jc w:val="both"/>
      </w:pPr>
      <w:r>
        <w:rPr>
          <w:rFonts w:ascii="Times New Roman"/>
          <w:b w:val="false"/>
          <w:i w:val="false"/>
          <w:color w:val="000000"/>
          <w:sz w:val="28"/>
        </w:rPr>
        <w:t>
      Ұсыну мерзімі – есепті айдың 27-күніне дейін.</w:t>
      </w:r>
    </w:p>
    <w:p>
      <w:pPr>
        <w:spacing w:after="0"/>
        <w:ind w:left="0"/>
        <w:jc w:val="both"/>
      </w:pPr>
      <w:r>
        <w:rPr>
          <w:rFonts w:ascii="Times New Roman"/>
          <w:b w:val="false"/>
          <w:i w:val="false"/>
          <w:color w:val="000000"/>
          <w:sz w:val="28"/>
        </w:rPr>
        <w:t>
      Әкімшілік деректерді жинауға арналған "Өрт қауіпсіздігі талаптарын бұзу нәтижесінде өрт туындамай, улы газбен уланудан тұрғын үй секторында қаза болған және жарақат алған адамдар туралы мәліметтер" нысанды толтыру бойынша түсіндірме осы нысанның қосымшасында көзделген.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 және қала үлгісіндегі кенттерде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НҚА құрамындағы өрт қауіпсіздігі талаптарын бұзу нәтижесінде өрттің туындауына әкеп соқпаған улы газбен уланудан қаза болған адамдар саны –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ер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 (16 жасқа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НҚА құрамындағы өрт қауіпсіздігі талаптарын бұзу нәтижесінде өрт туындамай, улы газбен уланудан қаза болған адамдардың әлеуметтік жағдайы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жұмыс істемейтіндер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жасына дейінгі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7 -ден 10 жасқа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16 жасқа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орындарының, лицейлердің студенттері (16 жастан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тұратын жері жоқ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орнындағы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НҚА құрамындағы өрт қауіпсіздігі талаптарын бұзу нәтижесінде өрт туындамай улы газбен уланудан қаза болуға ықпал еткен жағдайлар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 болу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кезінде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қалдырылған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НҚА құрамындағы өрт қауіпсіздігі талаптарын бұзу нәтижесінде өрт туындамай улы газбен уланудан қаза болуға ықпал еткен басқа жағдайлар (ашып жазу қажет)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НҚА құрамындағы өрт туындамай улы газбен уланудан адамдар қаза болған өрт қауіпсіздігі талаптарын бұзудың себептері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конструкциясындағы сызаттар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мұржаның бітелуі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жаппалардың жабық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пеш жабдығын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желдетудің ауа жолдары жүйелерін түтін мұржалары ретінде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газ қондырғыларын пайдалану кезінде өрт қауіпсіздігі талаптарын бұзу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себептер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НҚА құрамындағы өрт туындамай улы газбен уланудан адамдар қаза болған өрт қауіпсіздігі талаптарын бұзудың басқа да себептері (ашып жазу қажет)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НҚА құрамындағы өрт қауіпсіздігі талаптарын бұзу нәтижесінде өрт туындамай, тұрғын үй секторында улы газбен уланудан қаза болған адамдарды объектілер бойынша бөлу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үй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хауыз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ауласындағы құрылыстар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тұруға арналған дүңгіршектер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қорасы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қоражай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сүруіне арналған уақытша құрылыс (уақытша баспана)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НҚА құрамындағы өрт қауіпсіздігі талаптарын бұзу нәтижесінде улы газбен уланудан қаза болған адамдардың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бөлмесі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ілетін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 бөлмесі, душ, дәретхана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балкон, лоджия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асты үй-жайы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шахтасы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 баспалдақ алаңы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шығару шахтасы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үй-жай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ғимаратқа жапсарлас салынған ғимарат (монша, гараж, тамбур)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құбыры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өрт қауіпсіздігі саласындағы НҚА құрамындағы өөрт қауіпсіздігі талаптарын бұзу нәтижесінде улы газбен уланудан қаза болған адамдардың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НҚА құрамындағы өрт қауіпсіздігі талаптарын бұзу нәтижесінде өрт туындамай, улы газбен уланудан апта күндері бойынша адамдардың қаза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НҚА құрамындағы өрт қауіпсіздігі талаптарын бұзу нәтижесінде өрт туындамай, улы газбен уланудан тәулік уақыты бойынша адамдардың қаза болу уақыты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 – 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 – 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 18.00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 – 24.00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НҚА құрамындағы өрт қауіпсіздігі талаптарын бұзу нәтижесінде өрт туындамай, улы газбен уланудан әртүрлі қабатты ғимараттарда және шаруашылық құрылыстарында адамдардың қаза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құрылыстар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қоражай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қабатты үй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қабатты үй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3 - 5 қабатты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6 - 9 қабатты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қабаттан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сүруіне арналған уақытша құрылыс (уақытша баспана)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НҚА құрамындағы өрт қауіпсіздігі талаптарын бұзу нәтижесінде улы газбен улану себебінен адамдар қаза болған ғимараттардың қабаттары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қабаттан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НҚА құрамындағы өрт қауіпсіздігі талаптарын бұзу нәтижесінде өрт туындамай, улы газбен уланудан жарақат алған адамдар саны –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ер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 (16 жасқа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НҚА құрамындағы өрт қауіпсіздігі талаптарын бұзу нәтижесінде өрт туындамай улы газбен уланудан жарақат алған адамдардың әлеуметтік жағдайы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жұмыс істемейтіндер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жасына дейінгі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7-ден 10 жасқа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16 жасқа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орындарының, лицейлердің студенттері (16 жастан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тұратын жері жоқ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орындарындағы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НҚА құрамындағы өрт қауіпсіздігі талаптарын бұзу нәтижесінде өрт туындамай улы газбен уланудан жарақат алған ықпал еткен жағдайлар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 күйде болу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кезінде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қалдырылған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НҚА құрамындағы өрт қауіпсіздігі талаптарын бұзу нәтижесінде өрт туындамай улы газбен уланудан жарақат алған ықпал еткен басқа жағдайлар (ашып жазу қажет)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НҚА құрамындағы өрт туындамай улы газбен уланудан адамдар жарақаттанған кездегі өрт қауіпсіздігі талаптарын бұзудың себептері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құрылымындағы сызаттар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мұржаның бітелуі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жаппалардың жабық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пеш жабдығын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жүйесінің ауа жолдарын түтін мұржалары ретінде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газ қондырғыларын пайдалау кезінде өрт қауіпсіздігі талаптарын бұзу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себептер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НҚА құрамындағы өрт туындамай улы газбен уланудан адамдар жарақаттанған кездегі өрт қауіпсіздігі талаптарын бұзудың басқа да себептері (ашып жазу қажет)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НҚА құрамындағы өрт қауіпсіздігі талаптарын бұзу нәтижесінде улы газбен уланудан жарақат алған адамдарды объектілер бойынша бөлу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үй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үй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хауыз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ауласындағы құрылыстар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тұруға арналған дүңгіршектер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маялары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қоражай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сүруіне арналған уақытша құрылыс (уақытша баспана)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НҚА құрамындағы өрт қауіпсіздігі талаптарын бұзу нәтижесінде улы газбен уланудан жарақат алған адамдардың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бөлмесі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ілетін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 бөлмесі, душ, дәретхана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балкон, лоджия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асты үй-жайы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 үй-жайы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шахтасы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 баспалдақ 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шығару шахтасы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үй-жай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ғимаратқа жапсарлас салынған құрылыстар (монша, гараж, тамбур)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құбыры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өрт қауіпсіздігі саласындағы НҚА құрамындағы өөрт қауіпсіздігі талаптарын бұзу нәтижесінде улы газбен уланудан жарақат алған адамдардың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НҚА құрамындағы өрт қауіпсіздігі талаптарын бұзу нәтижесінде өрт туындамай улы газбен уланудан апта күндері бойынша жарақат алған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НҚА құрамындағы өрт қауіпсіздігі талаптарын бұзу нәтижесінде өрт туындамай улы газбен уланудан тәулік уақыты бойынша жарақат алған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 – 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 – 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 18.00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 – 24.00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НҚА құрамындағы өрт қауіпсіздігі талаптарын бұзу нәтижесінде өрт туындамай улы газбен уланудан әртүрлі қабаттағы ғимараттарда және құрылыстарда жарақат алған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құрылыстар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қоражай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қабатты үй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қабатты үй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3 - 5 қабатты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6 - 9 қабатты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қабаттан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НҚА құрамындағы өмір сүруіне арналған уақытша құрылыс (уақытша баспана)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НҚА құрамындағы өрт қауіпсіздігі талаптарын бұзу нәтижесінде улы газбен уланудан адамдар жарақат алған тұрғын ғимараттың қабаты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қабаттан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Ұйымның атауы _____________________________</w:t>
      </w:r>
    </w:p>
    <w:p>
      <w:pPr>
        <w:spacing w:after="0"/>
        <w:ind w:left="0"/>
        <w:jc w:val="both"/>
      </w:pPr>
      <w:r>
        <w:rPr>
          <w:rFonts w:ascii="Times New Roman"/>
          <w:b w:val="false"/>
          <w:i w:val="false"/>
          <w:color w:val="000000"/>
          <w:sz w:val="28"/>
        </w:rPr>
        <w:t>
      Мекенжайы _________________________________</w:t>
      </w:r>
    </w:p>
    <w:p>
      <w:pPr>
        <w:spacing w:after="0"/>
        <w:ind w:left="0"/>
        <w:jc w:val="both"/>
      </w:pPr>
      <w:r>
        <w:rPr>
          <w:rFonts w:ascii="Times New Roman"/>
          <w:b w:val="false"/>
          <w:i w:val="false"/>
          <w:color w:val="000000"/>
          <w:sz w:val="28"/>
        </w:rPr>
        <w:t>
      Телефоны ___________________________________</w:t>
      </w:r>
    </w:p>
    <w:p>
      <w:pPr>
        <w:spacing w:after="0"/>
        <w:ind w:left="0"/>
        <w:jc w:val="both"/>
      </w:pPr>
      <w:r>
        <w:rPr>
          <w:rFonts w:ascii="Times New Roman"/>
          <w:b w:val="false"/>
          <w:i w:val="false"/>
          <w:color w:val="000000"/>
          <w:sz w:val="28"/>
        </w:rPr>
        <w:t>
      Электрондық мекенжайы ______________________</w:t>
      </w:r>
    </w:p>
    <w:p>
      <w:pPr>
        <w:spacing w:after="0"/>
        <w:ind w:left="0"/>
        <w:jc w:val="both"/>
      </w:pPr>
      <w:r>
        <w:rPr>
          <w:rFonts w:ascii="Times New Roman"/>
          <w:b w:val="false"/>
          <w:i w:val="false"/>
          <w:color w:val="000000"/>
          <w:sz w:val="28"/>
        </w:rPr>
        <w:t>
      Орындаушының тегі, аты және әкесінің аты (егер бар болса) __________</w:t>
      </w:r>
    </w:p>
    <w:p>
      <w:pPr>
        <w:spacing w:after="0"/>
        <w:ind w:left="0"/>
        <w:jc w:val="both"/>
      </w:pPr>
      <w:r>
        <w:rPr>
          <w:rFonts w:ascii="Times New Roman"/>
          <w:b w:val="false"/>
          <w:i w:val="false"/>
          <w:color w:val="000000"/>
          <w:sz w:val="28"/>
        </w:rPr>
        <w:t>
      қолы, телефоны ________________</w:t>
      </w:r>
    </w:p>
    <w:p>
      <w:pPr>
        <w:spacing w:after="0"/>
        <w:ind w:left="0"/>
        <w:jc w:val="both"/>
      </w:pPr>
      <w:r>
        <w:rPr>
          <w:rFonts w:ascii="Times New Roman"/>
          <w:b w:val="false"/>
          <w:i w:val="false"/>
          <w:color w:val="000000"/>
          <w:sz w:val="28"/>
        </w:rPr>
        <w:t>
      Бастықтың (басшының) тегі, аты және әкесінің аты (егер бар болса)  _________</w:t>
      </w:r>
    </w:p>
    <w:p>
      <w:pPr>
        <w:spacing w:after="0"/>
        <w:ind w:left="0"/>
        <w:jc w:val="both"/>
      </w:pPr>
      <w:r>
        <w:rPr>
          <w:rFonts w:ascii="Times New Roman"/>
          <w:b w:val="false"/>
          <w:i w:val="false"/>
          <w:color w:val="000000"/>
          <w:sz w:val="28"/>
        </w:rPr>
        <w:t>
      қолы ________________</w:t>
      </w:r>
    </w:p>
    <w:p>
      <w:pPr>
        <w:spacing w:after="0"/>
        <w:ind w:left="0"/>
        <w:jc w:val="both"/>
      </w:pPr>
      <w:r>
        <w:rPr>
          <w:rFonts w:ascii="Times New Roman"/>
          <w:b w:val="false"/>
          <w:i w:val="false"/>
          <w:color w:val="000000"/>
          <w:sz w:val="28"/>
        </w:rPr>
        <w:t>
      Күні 20__ жылғы "___" _______________</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 қауіпсіздігі талаптарын</w:t>
            </w:r>
            <w:r>
              <w:br/>
            </w:r>
            <w:r>
              <w:rPr>
                <w:rFonts w:ascii="Times New Roman"/>
                <w:b w:val="false"/>
                <w:i w:val="false"/>
                <w:color w:val="000000"/>
                <w:sz w:val="20"/>
              </w:rPr>
              <w:t>бұзу нәтижесінде өрт</w:t>
            </w:r>
            <w:r>
              <w:br/>
            </w:r>
            <w:r>
              <w:rPr>
                <w:rFonts w:ascii="Times New Roman"/>
                <w:b w:val="false"/>
                <w:i w:val="false"/>
                <w:color w:val="000000"/>
                <w:sz w:val="20"/>
              </w:rPr>
              <w:t>туындамай, улы газбен уланудан</w:t>
            </w:r>
            <w:r>
              <w:br/>
            </w:r>
            <w:r>
              <w:rPr>
                <w:rFonts w:ascii="Times New Roman"/>
                <w:b w:val="false"/>
                <w:i w:val="false"/>
                <w:color w:val="000000"/>
                <w:sz w:val="20"/>
              </w:rPr>
              <w:t>тұрғын үй секторында қаза</w:t>
            </w:r>
            <w:r>
              <w:br/>
            </w:r>
            <w:r>
              <w:rPr>
                <w:rFonts w:ascii="Times New Roman"/>
                <w:b w:val="false"/>
                <w:i w:val="false"/>
                <w:color w:val="000000"/>
                <w:sz w:val="20"/>
              </w:rPr>
              <w:t>болған және жарақат алған</w:t>
            </w:r>
            <w:r>
              <w:br/>
            </w:r>
            <w:r>
              <w:rPr>
                <w:rFonts w:ascii="Times New Roman"/>
                <w:b w:val="false"/>
                <w:i w:val="false"/>
                <w:color w:val="000000"/>
                <w:sz w:val="20"/>
              </w:rPr>
              <w:t>адамдар туралы мәліметтер"</w:t>
            </w: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"Өрт қауіпсіздігі саласындағы НҚА-да өрт туындамай өрт қауіпсіздігі талаптарын бұзу нәтижесінде тұрғын үй секторында улы газбен уланудан қаза тапқан және жарақаттанған адамдар туралы мәліметтер"</w:t>
      </w:r>
      <w:r>
        <w:br/>
      </w:r>
      <w:r>
        <w:rPr>
          <w:rFonts w:ascii="Times New Roman"/>
          <w:b/>
          <w:i w:val="false"/>
          <w:color w:val="000000"/>
        </w:rPr>
        <w:t>(Индекс: 7- ҚЖМ, кезеңділігі: ай сайын) 1-тарау. Жалпы ережелер</w:t>
      </w:r>
    </w:p>
    <w:p>
      <w:pPr>
        <w:spacing w:after="0"/>
        <w:ind w:left="0"/>
        <w:jc w:val="both"/>
      </w:pPr>
      <w:r>
        <w:rPr>
          <w:rFonts w:ascii="Times New Roman"/>
          <w:b w:val="false"/>
          <w:i w:val="false"/>
          <w:color w:val="000000"/>
          <w:sz w:val="28"/>
        </w:rPr>
        <w:t>
      1. Осы түсіндірме (бұдан әрі – Түсіндірме) "Өрт қауіпсіздігі саласындағы НҚА-да өрт туындамай өрт қауіпсіздігі талаптарын бұзу нәтижесінде тұрғын үй секторында улы газбен уланудан қаза тапқан және жарақаттанған адамдар туралы мәліметтер" әкімшілік деректерін жинауға арналған нысанды (бұдан әрі – Нысан) толтыру бойынша бірыңғай талаптарды анықтайды.</w:t>
      </w:r>
    </w:p>
    <w:p>
      <w:pPr>
        <w:spacing w:after="0"/>
        <w:ind w:left="0"/>
        <w:jc w:val="both"/>
      </w:pPr>
      <w:r>
        <w:rPr>
          <w:rFonts w:ascii="Times New Roman"/>
          <w:b w:val="false"/>
          <w:i w:val="false"/>
          <w:color w:val="000000"/>
          <w:sz w:val="28"/>
        </w:rPr>
        <w:t>
      2. Нысанды Қазақстан Республикасы Төтенше жағдайлар министрлігінің аумақтық бөлімшелері (бұдан әрі – Департамент) толтырады және Қазақстан Республикасы Төтенше жағдайлар министрлігінің Өртке қарсы қызмет комитетіне ұсынады.</w:t>
      </w:r>
    </w:p>
    <w:p>
      <w:pPr>
        <w:spacing w:after="0"/>
        <w:ind w:left="0"/>
        <w:jc w:val="both"/>
      </w:pPr>
      <w:r>
        <w:rPr>
          <w:rFonts w:ascii="Times New Roman"/>
          <w:b w:val="false"/>
          <w:i w:val="false"/>
          <w:color w:val="000000"/>
          <w:sz w:val="28"/>
        </w:rPr>
        <w:t>
      3. Нысанға департамент басшысы немесе оның міндеттерін атқаратын адам тегі мен аты-жөнін көрсете отырып қол қояды.</w:t>
      </w:r>
    </w:p>
    <w:p>
      <w:pPr>
        <w:spacing w:after="0"/>
        <w:ind w:left="0"/>
        <w:jc w:val="both"/>
      </w:pPr>
      <w:r>
        <w:rPr>
          <w:rFonts w:ascii="Times New Roman"/>
          <w:b w:val="false"/>
          <w:i w:val="false"/>
          <w:color w:val="000000"/>
          <w:sz w:val="28"/>
        </w:rPr>
        <w:t>
      4. Нысан есепті айдың 27-күніне дейін ұсынылады.</w:t>
      </w:r>
    </w:p>
    <w:p>
      <w:pPr>
        <w:spacing w:after="0"/>
        <w:ind w:left="0"/>
        <w:jc w:val="both"/>
      </w:pPr>
      <w:r>
        <w:rPr>
          <w:rFonts w:ascii="Times New Roman"/>
          <w:b w:val="false"/>
          <w:i w:val="false"/>
          <w:color w:val="000000"/>
          <w:sz w:val="28"/>
        </w:rPr>
        <w:t>
      5. Нысан мемлекеттік және орыс тілдерінде толтырылады.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6. 3-бағанда қалалардағы және қала үлгісіндегі кенттердегі тұрғын үй секторында улы газбен улану туралы деректер көрсетіледі.</w:t>
      </w:r>
    </w:p>
    <w:p>
      <w:pPr>
        <w:spacing w:after="0"/>
        <w:ind w:left="0"/>
        <w:jc w:val="both"/>
      </w:pPr>
      <w:r>
        <w:rPr>
          <w:rFonts w:ascii="Times New Roman"/>
          <w:b w:val="false"/>
          <w:i w:val="false"/>
          <w:color w:val="000000"/>
          <w:sz w:val="28"/>
        </w:rPr>
        <w:t>
      7. 4-бағанда ауылдық жерлердегі тұрғын үй секторында улы газбен улану туралы деректер көрсетіледі.</w:t>
      </w:r>
    </w:p>
    <w:p>
      <w:pPr>
        <w:spacing w:after="0"/>
        <w:ind w:left="0"/>
        <w:jc w:val="both"/>
      </w:pPr>
      <w:r>
        <w:rPr>
          <w:rFonts w:ascii="Times New Roman"/>
          <w:b w:val="false"/>
          <w:i w:val="false"/>
          <w:color w:val="000000"/>
          <w:sz w:val="28"/>
        </w:rPr>
        <w:t>
      8. 1-тармақта өрт қауіпсіздігі саласындағы НҚА құрамындағы өрт қауіпсіздігі талаптарын бұзу нәтижесінде өрт туындамай, тұрғын үй секторында улы газбен уланудан қаза болған адамдар саны көрсетіледі.</w:t>
      </w:r>
    </w:p>
    <w:p>
      <w:pPr>
        <w:spacing w:after="0"/>
        <w:ind w:left="0"/>
        <w:jc w:val="both"/>
      </w:pPr>
      <w:r>
        <w:rPr>
          <w:rFonts w:ascii="Times New Roman"/>
          <w:b w:val="false"/>
          <w:i w:val="false"/>
          <w:color w:val="000000"/>
          <w:sz w:val="28"/>
        </w:rPr>
        <w:t>
      9. 1.1-тармақта өрт қауіпсіздігі саласындағы НҚА құрамындағы өрт қауіпсіздігі талаптарын бұзу нәтижесінде өрт туындамай, тұрғын үй секторында улы газбен уланудан қаза болған ер адамдар туралы деректер көрсетіледі.</w:t>
      </w:r>
    </w:p>
    <w:p>
      <w:pPr>
        <w:spacing w:after="0"/>
        <w:ind w:left="0"/>
        <w:jc w:val="both"/>
      </w:pPr>
      <w:r>
        <w:rPr>
          <w:rFonts w:ascii="Times New Roman"/>
          <w:b w:val="false"/>
          <w:i w:val="false"/>
          <w:color w:val="000000"/>
          <w:sz w:val="28"/>
        </w:rPr>
        <w:t>
      10. 1.2-тармақта өрт қауіпсіздігі саласындағы НҚА құрамындағы өрт қауіпсіздігі талаптарын бұзу нәтижесінде өрт туындамай, тұрғын үй секторында улы газбен уланудан қаза болған әйел адамдар туралы деректер көрсетіледі.</w:t>
      </w:r>
    </w:p>
    <w:p>
      <w:pPr>
        <w:spacing w:after="0"/>
        <w:ind w:left="0"/>
        <w:jc w:val="both"/>
      </w:pPr>
      <w:r>
        <w:rPr>
          <w:rFonts w:ascii="Times New Roman"/>
          <w:b w:val="false"/>
          <w:i w:val="false"/>
          <w:color w:val="000000"/>
          <w:sz w:val="28"/>
        </w:rPr>
        <w:t>
      11. 1.3-тармақта өрт қауіпсіздігі саласындағы НҚА құрамындағы өрт қауіпсіздігі талаптарын бұзу нәтижесінде өрт туындамай, тұрғын үй секторында улы газбен уланудан қаза болған балалар (16 жасқа дейін) саны көрсетіледі.</w:t>
      </w:r>
    </w:p>
    <w:p>
      <w:pPr>
        <w:spacing w:after="0"/>
        <w:ind w:left="0"/>
        <w:jc w:val="both"/>
      </w:pPr>
      <w:r>
        <w:rPr>
          <w:rFonts w:ascii="Times New Roman"/>
          <w:b w:val="false"/>
          <w:i w:val="false"/>
          <w:color w:val="000000"/>
          <w:sz w:val="28"/>
        </w:rPr>
        <w:t>
      12. 2-тармақта өрт қауіпсіздігі саласындағы НҚА құрамындағы өрт қауіпсіздігі талаптарын бұзу нәтижесінде өрт туындамай, тұрғын үй секторында улы газбен уланудан қаза болған адамдардың әлеуметтік жағдайы бойынша жалпы қорытынды сандық көрсеткіші көрсетіледі. Деректер сомасы 2.1-2.11-тармақтардың қосындысынан құрылады.</w:t>
      </w:r>
    </w:p>
    <w:p>
      <w:pPr>
        <w:spacing w:after="0"/>
        <w:ind w:left="0"/>
        <w:jc w:val="both"/>
      </w:pPr>
      <w:r>
        <w:rPr>
          <w:rFonts w:ascii="Times New Roman"/>
          <w:b w:val="false"/>
          <w:i w:val="false"/>
          <w:color w:val="000000"/>
          <w:sz w:val="28"/>
        </w:rPr>
        <w:t>
      13. 3-тармақта өрт қауіпсіздігі саласындағы НҚА құрамындағы өрт қауіпсіздігі талаптарын бұзу нәтижесінде өрт туындамай, тұрғын үй секторында улы газбен уланудан қаза болған адамдардың негізгі жағдайлары бойынша жалпы қорытынды сандық көрсеткіші көрсетіледі. Деректер сомасы 3.1-3.5-тармақтардың қосындысынан құрылады.</w:t>
      </w:r>
    </w:p>
    <w:p>
      <w:pPr>
        <w:spacing w:after="0"/>
        <w:ind w:left="0"/>
        <w:jc w:val="both"/>
      </w:pPr>
      <w:r>
        <w:rPr>
          <w:rFonts w:ascii="Times New Roman"/>
          <w:b w:val="false"/>
          <w:i w:val="false"/>
          <w:color w:val="000000"/>
          <w:sz w:val="28"/>
        </w:rPr>
        <w:t>
      14. 4-тармақта өрт қауіпсіздігі саласындағы НҚА құрамындағы өрт қауіпсіздігі талаптарын бұзу нәтижесінде өрт туындамай, тұрғын үй секторында улы газбен уланудан қаза болған адамдардың негізгі себептері бойынша жалпы қорытынды сандық көрсеткіші көрсетіледі. Деректер сомасы 4.1-4.8-тармақтардың қосындысынан құрылады.</w:t>
      </w:r>
    </w:p>
    <w:p>
      <w:pPr>
        <w:spacing w:after="0"/>
        <w:ind w:left="0"/>
        <w:jc w:val="both"/>
      </w:pPr>
      <w:r>
        <w:rPr>
          <w:rFonts w:ascii="Times New Roman"/>
          <w:b w:val="false"/>
          <w:i w:val="false"/>
          <w:color w:val="000000"/>
          <w:sz w:val="28"/>
        </w:rPr>
        <w:t>
      15. 5-тармақта өрт қауіпсіздігі саласындағы НҚА құрамындағы өрт қауіпсіздігі талаптарын бұзу нәтижесінде өрт туындамай, тұрғын үй секторында улы газбен уланудан қаза болған адамдарды объектілер бөлудің жалпы қорытынды сандық көрсеткіші көрсетіледі. Деректер сомасы 5.1-5.11-тармақтардың қосындысынан құрылады.</w:t>
      </w:r>
    </w:p>
    <w:p>
      <w:pPr>
        <w:spacing w:after="0"/>
        <w:ind w:left="0"/>
        <w:jc w:val="both"/>
      </w:pPr>
      <w:r>
        <w:rPr>
          <w:rFonts w:ascii="Times New Roman"/>
          <w:b w:val="false"/>
          <w:i w:val="false"/>
          <w:color w:val="000000"/>
          <w:sz w:val="28"/>
        </w:rPr>
        <w:t>
      16. 6-тармақта өрт қауіпсіздігі саласындағы НҚА құрамындағы өрт қауіпсіздігі талаптарын бұзу нәтижесінде өрт туындамай, тұрғын үй секторында улы газбен уланудан адамдардың қаза болған орындарының жалпы қорытынды сандық көрсеткіші көрсетіледі. Деректер сомасы 6.1-6.15-тармақтардың қосындысынан құрылады.</w:t>
      </w:r>
    </w:p>
    <w:p>
      <w:pPr>
        <w:spacing w:after="0"/>
        <w:ind w:left="0"/>
        <w:jc w:val="both"/>
      </w:pPr>
      <w:r>
        <w:rPr>
          <w:rFonts w:ascii="Times New Roman"/>
          <w:b w:val="false"/>
          <w:i w:val="false"/>
          <w:color w:val="000000"/>
          <w:sz w:val="28"/>
        </w:rPr>
        <w:t>
      17. 7-тармақта өрт қауіпсіздігі саласындағы НҚА құрамындағы өрт қауіпсіздігі талаптарын бұзу нәтижесінде өрт туындамай, тұрғын үй секторында улы газбен уланудан қаза болған адамдарды апта күндері бойынша бөлудің жалпы қорытынды сандық көрсеткіші көрсетіледі. Деректер сомасы 7.1-7.7-тармақтардың қосындысынан құрылады.</w:t>
      </w:r>
    </w:p>
    <w:p>
      <w:pPr>
        <w:spacing w:after="0"/>
        <w:ind w:left="0"/>
        <w:jc w:val="both"/>
      </w:pPr>
      <w:r>
        <w:rPr>
          <w:rFonts w:ascii="Times New Roman"/>
          <w:b w:val="false"/>
          <w:i w:val="false"/>
          <w:color w:val="000000"/>
          <w:sz w:val="28"/>
        </w:rPr>
        <w:t>
      18. 8-тармақта өрт қауіпсіздігі саласындағы НҚА құрамындағы өрт қауіпсіздігі талаптарын бұзу нәтижесінде өрт туындамай, тұрғын үй секторында улы газбен уланудан қаза болған адамдардың тәулік уақыты бойынша жалпы қорытынды сандық көрсеткіші көрсетіледі. Деректер сомасы 8.1-8.4-тармақтардың қосындысынан құрылады.</w:t>
      </w:r>
    </w:p>
    <w:p>
      <w:pPr>
        <w:spacing w:after="0"/>
        <w:ind w:left="0"/>
        <w:jc w:val="both"/>
      </w:pPr>
      <w:r>
        <w:rPr>
          <w:rFonts w:ascii="Times New Roman"/>
          <w:b w:val="false"/>
          <w:i w:val="false"/>
          <w:color w:val="000000"/>
          <w:sz w:val="28"/>
        </w:rPr>
        <w:t>
      19. 9-тармақта өрт қауіпсіздігі саласындағы НҚА құрамындағы өрт қауіпсіздігі талаптарын бұзу нәтижесінде өрт туындамай, тұрғын үй секторында улы газбен уланудан әртүрлі қабаттағы ғимараттарда және шаруашылық құрылыстарда адамдардың қаза болуының жалпы қорытынды сандық көрсеткіші көрсетіледі. Деректер сомасы 9.1-9.10-тармақтардың қосындысынан құрылады.</w:t>
      </w:r>
    </w:p>
    <w:p>
      <w:pPr>
        <w:spacing w:after="0"/>
        <w:ind w:left="0"/>
        <w:jc w:val="both"/>
      </w:pPr>
      <w:r>
        <w:rPr>
          <w:rFonts w:ascii="Times New Roman"/>
          <w:b w:val="false"/>
          <w:i w:val="false"/>
          <w:color w:val="000000"/>
          <w:sz w:val="28"/>
        </w:rPr>
        <w:t>
      20. 10-тармақта өрт қауіпсіздігі саласындағы НҚА құрамындағы өрт қауіпсіздігі талаптарын бұзу нәтижесінде улы газбен уланудан адамдар қаза болған тұрғын үй ғимараттың қабатының жалпы қорытынды сандық көрсеткіші көрсетіледі. Деректер сомасы 10.1-10.10-тармақтардың қосындысынан құрылады.</w:t>
      </w:r>
    </w:p>
    <w:p>
      <w:pPr>
        <w:spacing w:after="0"/>
        <w:ind w:left="0"/>
        <w:jc w:val="both"/>
      </w:pPr>
      <w:r>
        <w:rPr>
          <w:rFonts w:ascii="Times New Roman"/>
          <w:b w:val="false"/>
          <w:i w:val="false"/>
          <w:color w:val="000000"/>
          <w:sz w:val="28"/>
        </w:rPr>
        <w:t>
      21. 11-тармақта өрт қауіпсіздігі саласындағы НҚА құрамындағы өрт қауіпсіздігі талаптарын бұзу нәтижесінде өрт туындамай, тұрғын үй секторында улы газбен уланудан жарақат алған адамдар саны көрсетіледі.</w:t>
      </w:r>
    </w:p>
    <w:p>
      <w:pPr>
        <w:spacing w:after="0"/>
        <w:ind w:left="0"/>
        <w:jc w:val="both"/>
      </w:pPr>
      <w:r>
        <w:rPr>
          <w:rFonts w:ascii="Times New Roman"/>
          <w:b w:val="false"/>
          <w:i w:val="false"/>
          <w:color w:val="000000"/>
          <w:sz w:val="28"/>
        </w:rPr>
        <w:t>
      22. 11.1-тармақта өрт қауіпсіздігі саласындағы НҚА құрамындағы өрт қауіпсіздігі талаптарын бұзу нәтижесінде өрт туындамай, тұрғын үй секторында улы газбен уланудан жарақат алған ер адамдар саны көрсетіледі.</w:t>
      </w:r>
    </w:p>
    <w:p>
      <w:pPr>
        <w:spacing w:after="0"/>
        <w:ind w:left="0"/>
        <w:jc w:val="both"/>
      </w:pPr>
      <w:r>
        <w:rPr>
          <w:rFonts w:ascii="Times New Roman"/>
          <w:b w:val="false"/>
          <w:i w:val="false"/>
          <w:color w:val="000000"/>
          <w:sz w:val="28"/>
        </w:rPr>
        <w:t>
      23. 11.2-тармақта өрт қауіпсіздігі саласындағы НҚА құрамындағы өрт қауіпсіздігі талаптарын бұзу нәтижесінде өрт туындамай, тұрғын үй секторында улы газбен уланудан жарақат алған әйел адамдар саны көрсетіледі.</w:t>
      </w:r>
    </w:p>
    <w:p>
      <w:pPr>
        <w:spacing w:after="0"/>
        <w:ind w:left="0"/>
        <w:jc w:val="both"/>
      </w:pPr>
      <w:r>
        <w:rPr>
          <w:rFonts w:ascii="Times New Roman"/>
          <w:b w:val="false"/>
          <w:i w:val="false"/>
          <w:color w:val="000000"/>
          <w:sz w:val="28"/>
        </w:rPr>
        <w:t>
      24. 11.3-тармақта өрт қауіпсіздігі саласындағы НҚА құрамындағы өрт қауіпсіздігі талаптарын бұзу нәтижесінде өрт туындамай, тұрғын үй секторында улы газбен уланудан жарақат алған балалар саны көрсетіледі.</w:t>
      </w:r>
    </w:p>
    <w:p>
      <w:pPr>
        <w:spacing w:after="0"/>
        <w:ind w:left="0"/>
        <w:jc w:val="both"/>
      </w:pPr>
      <w:r>
        <w:rPr>
          <w:rFonts w:ascii="Times New Roman"/>
          <w:b w:val="false"/>
          <w:i w:val="false"/>
          <w:color w:val="000000"/>
          <w:sz w:val="28"/>
        </w:rPr>
        <w:t>
      25. 12-тармақта өрт қауіпсіздігі саласындағы НҚА құрамындағы өрт қауіпсіздігі талаптарын бұзу нәтижесінде өрт туындамай, тұрғын үй секторында улы газбен уланудан жарақат алған адамдардың әлеуметтік жағдайы бойынша жалпы қорытынды сандық көрсеткіші көрсетіледі. Деректер сомасы 12.1-12.11-тармақтардың қосындысынан құрылады.</w:t>
      </w:r>
    </w:p>
    <w:p>
      <w:pPr>
        <w:spacing w:after="0"/>
        <w:ind w:left="0"/>
        <w:jc w:val="both"/>
      </w:pPr>
      <w:r>
        <w:rPr>
          <w:rFonts w:ascii="Times New Roman"/>
          <w:b w:val="false"/>
          <w:i w:val="false"/>
          <w:color w:val="000000"/>
          <w:sz w:val="28"/>
        </w:rPr>
        <w:t>
      26. 13-тармақта өрт қауіпсіздігі саласындағы НҚА құрамындағы өрт қауіпсіздігі талаптарын бұзу нәтижесінде өрт туындамай, тұрғын үй секторында улы газбен уланудан жарақат алған адамдардың негізгі жағдайлары бойынша жалпы қорытынды сандық көрсеткіші көрсетіледі. Деректер сомасы 13.1-13.5-тармақтардың қосындысынан құрылады.</w:t>
      </w:r>
    </w:p>
    <w:p>
      <w:pPr>
        <w:spacing w:after="0"/>
        <w:ind w:left="0"/>
        <w:jc w:val="both"/>
      </w:pPr>
      <w:r>
        <w:rPr>
          <w:rFonts w:ascii="Times New Roman"/>
          <w:b w:val="false"/>
          <w:i w:val="false"/>
          <w:color w:val="000000"/>
          <w:sz w:val="28"/>
        </w:rPr>
        <w:t>
      27. 14-тармақта өрт қауіпсіздігі саласындағы НҚА құрамындағы өрт қауіпсіздігі талаптарын бұзу нәтижесінде өрт туындамай, тұрғын үй секторында улы газбен уланудан жарақат алған адамдардың негізгі себептері бойынша жалпы қорытынды сандық көрсеткіші көрсетіледі. Деректер сомасы 14.1-14.8-тармақтардың қосындысынан құрылады.</w:t>
      </w:r>
    </w:p>
    <w:p>
      <w:pPr>
        <w:spacing w:after="0"/>
        <w:ind w:left="0"/>
        <w:jc w:val="both"/>
      </w:pPr>
      <w:r>
        <w:rPr>
          <w:rFonts w:ascii="Times New Roman"/>
          <w:b w:val="false"/>
          <w:i w:val="false"/>
          <w:color w:val="000000"/>
          <w:sz w:val="28"/>
        </w:rPr>
        <w:t>
      28. 15-тармақта өрт қауіпсіздігі саласындағы НҚА құрамындағы өрт қауіпсіздігі талаптарын бұзу нәтижесінде өрт туындамай, тұрғын үй секторында улы газбен уланудан жарақат алған адамдарды объектілер бойынша бөлудің жалпы қорытынды сандық көрсеткіші көрсетіледі. Деректер сомасы 15.1-15.11-тармақтардың қосындысынан құрылады.</w:t>
      </w:r>
    </w:p>
    <w:p>
      <w:pPr>
        <w:spacing w:after="0"/>
        <w:ind w:left="0"/>
        <w:jc w:val="both"/>
      </w:pPr>
      <w:r>
        <w:rPr>
          <w:rFonts w:ascii="Times New Roman"/>
          <w:b w:val="false"/>
          <w:i w:val="false"/>
          <w:color w:val="000000"/>
          <w:sz w:val="28"/>
        </w:rPr>
        <w:t>
      29. 16-тармақта өрт қауіпсіздігі саласындағы НҚА құрамындағы өрт қауіпсіздігі талаптарын бұзу нәтижесінде өрт туындамай, тұрғын үй секторында улы газбен уланудан адамдардың жарақат алған орындарының жалпы қорытынды сандық көрсеткіші көрсетіледі. Деректер сомасы 16.1-16.15-тармақтардың қосындысынан құрылады.</w:t>
      </w:r>
    </w:p>
    <w:p>
      <w:pPr>
        <w:spacing w:after="0"/>
        <w:ind w:left="0"/>
        <w:jc w:val="both"/>
      </w:pPr>
      <w:r>
        <w:rPr>
          <w:rFonts w:ascii="Times New Roman"/>
          <w:b w:val="false"/>
          <w:i w:val="false"/>
          <w:color w:val="000000"/>
          <w:sz w:val="28"/>
        </w:rPr>
        <w:t>
      30. 17-тармақта өрт қауіпсіздігі саласындағы НҚА құрамындағы өрт қауіпсіздігі талаптарын бұзу нәтижесінде өрт туындамай, тұрғын үй секторында улы газбен уланудан жарақат алған адамдарды апта күндері бойынша бөлудің жалпы қорытынды сандық көрсеткіші көрсетіледі. Деректер сомасы 17.1-17.7-тармақтардың қосындысынан құрылады.</w:t>
      </w:r>
    </w:p>
    <w:p>
      <w:pPr>
        <w:spacing w:after="0"/>
        <w:ind w:left="0"/>
        <w:jc w:val="both"/>
      </w:pPr>
      <w:r>
        <w:rPr>
          <w:rFonts w:ascii="Times New Roman"/>
          <w:b w:val="false"/>
          <w:i w:val="false"/>
          <w:color w:val="000000"/>
          <w:sz w:val="28"/>
        </w:rPr>
        <w:t>
      31. 18-тармақта өрт қауіпсіздігі саласындағы НҚА құрамындағы өрт қауіпсіздігі талаптарын бұзу нәтижесінде өрт туындамай, тұрғын үй секторында улы газбен уланудан жарақат алған адамдарды тәулік уақыты бойынша бөлудің жалпы қорытынды сандық көрсеткіші көрсетіледі. Деректер сомасы 18.1-18.4-тармақтардың қосындысынан құрылады.</w:t>
      </w:r>
    </w:p>
    <w:p>
      <w:pPr>
        <w:spacing w:after="0"/>
        <w:ind w:left="0"/>
        <w:jc w:val="both"/>
      </w:pPr>
      <w:r>
        <w:rPr>
          <w:rFonts w:ascii="Times New Roman"/>
          <w:b w:val="false"/>
          <w:i w:val="false"/>
          <w:color w:val="000000"/>
          <w:sz w:val="28"/>
        </w:rPr>
        <w:t>
      32. 19-тармақта өрт қауіпсіздігі саласындағы НҚА құрамындағы өрт қауіпсіздігі талаптарын бұзу нәтижесінде өрт туындамай, тұрғын үй секторында улы газбен уланудан әртүрлі қабатты ғимараттарда және шаруашылық құрылыстарында адамдардың жарақат алуының жалпы қорытынды сандық көрсеткіші көрсетіледі. Деректер сомасы 19.1-19.10-тармақтардың қосындысынан құрылады.</w:t>
      </w:r>
    </w:p>
    <w:p>
      <w:pPr>
        <w:spacing w:after="0"/>
        <w:ind w:left="0"/>
        <w:jc w:val="both"/>
      </w:pPr>
      <w:r>
        <w:rPr>
          <w:rFonts w:ascii="Times New Roman"/>
          <w:b w:val="false"/>
          <w:i w:val="false"/>
          <w:color w:val="000000"/>
          <w:sz w:val="28"/>
        </w:rPr>
        <w:t>
      33. 20-тармақта өрт қауіпсіздігі саласындағы НҚА құрамындағы өрт қауіпсіздігі талаптарын бұзу нәтижесінде өрт туындамай, тұрғын үй секторында улы газбен уланудан адамдар жарақат алған тұрғын ғимараттың қабатының жалпы қорытынды сандық көрсеткіші көрсетіледі. Деректер сомасы 20.1-20.10 тармақтардың қосындысынан құрылады.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