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f059" w14:textId="fc8f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16 қарашадағы № 926 бұйрығы. Қазақстан Республикасының Әділет министрлігінде 2015 жылы 23 желтоқсанда № 12478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Қазақстан Республикасының 2014 жылғы 11 сәуірдегі Заңының </w:t>
      </w:r>
      <w:r>
        <w:rPr>
          <w:rFonts w:ascii="Times New Roman"/>
          <w:b w:val="false"/>
          <w:i w:val="false"/>
          <w:color w:val="000000"/>
          <w:sz w:val="28"/>
        </w:rPr>
        <w:t>12-бабы</w:t>
      </w:r>
      <w:r>
        <w:rPr>
          <w:rFonts w:ascii="Times New Roman"/>
          <w:b w:val="false"/>
          <w:i w:val="false"/>
          <w:color w:val="000000"/>
          <w:sz w:val="28"/>
        </w:rPr>
        <w:t xml:space="preserve"> 1-тармағының 36)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талаптарын бекіту туралы" Қазақстан Республикасы Төтенше жағдайлар министрінің 2014 жылғы 20 мамырдағы № 236 (Нормативтік құқықтық актілерді мемлекеттік тіркеу тізілімінде 2014 жылғы 11 маусымда № 9502 болып тіркелген, "Әділет" ақпараттық-құқықтық жүйесінде 2014 жылғы 17 маусымда, "Егемен Қазақстан" газетінде 2014 жылғы 23 шілдедегі № 141 (28365) болып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Төтенше жағдайлар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Ішкі істер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В.К. Божкоға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16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926 бұйрығымен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талаптары</w:t>
      </w:r>
    </w:p>
    <w:bookmarkEnd w:id="11"/>
    <w:bookmarkStart w:name="z14" w:id="12"/>
    <w:p>
      <w:pPr>
        <w:spacing w:after="0"/>
        <w:ind w:left="0"/>
        <w:jc w:val="both"/>
      </w:pPr>
      <w:r>
        <w:rPr>
          <w:rFonts w:ascii="Times New Roman"/>
          <w:b w:val="false"/>
          <w:i w:val="false"/>
          <w:color w:val="000000"/>
          <w:sz w:val="28"/>
        </w:rPr>
        <w:t xml:space="preserve">
      1.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 (бұдан әрі - Мамандандырылған оқу орталықтары) "Мемлекеттік емес өртке қарсы қызметтердің мамандарын арнайы даярлау бойынша оқыту курстарының бағдарламасын, сондай-ақ оларды бітіргені туралы куәліктің үлгісін бекіту туралы" Қазақстан Республикасы Ішкі істер министрінің 2015 жылғы 24 қаңтардағы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10382 болып тіркелген) бекітілген бағдарлама бойынша мемлекеттік емес өртке қарсы қызметтер мамандарының бастапқы даярлау, қайта даярлау және біліктілігін арттыру бойынша арнайы даярлық пен оқу курсын қамтамасыз етеді. </w:t>
      </w:r>
    </w:p>
    <w:bookmarkEnd w:id="12"/>
    <w:bookmarkStart w:name="z15" w:id="13"/>
    <w:p>
      <w:pPr>
        <w:spacing w:after="0"/>
        <w:ind w:left="0"/>
        <w:jc w:val="both"/>
      </w:pPr>
      <w:r>
        <w:rPr>
          <w:rFonts w:ascii="Times New Roman"/>
          <w:b w:val="false"/>
          <w:i w:val="false"/>
          <w:color w:val="000000"/>
          <w:sz w:val="28"/>
        </w:rPr>
        <w:t>
      2. Мамандандырылған оқу орталықтарына мынадай біліктілік талаптары қойылады:</w:t>
      </w:r>
    </w:p>
    <w:bookmarkEnd w:id="13"/>
    <w:p>
      <w:pPr>
        <w:spacing w:after="0"/>
        <w:ind w:left="0"/>
        <w:jc w:val="both"/>
      </w:pPr>
      <w:r>
        <w:rPr>
          <w:rFonts w:ascii="Times New Roman"/>
          <w:b w:val="false"/>
          <w:i w:val="false"/>
          <w:color w:val="000000"/>
          <w:sz w:val="28"/>
        </w:rPr>
        <w:t>
      1) оқу жұмыс жоспарларының болуы;;</w:t>
      </w:r>
    </w:p>
    <w:p>
      <w:pPr>
        <w:spacing w:after="0"/>
        <w:ind w:left="0"/>
        <w:jc w:val="both"/>
      </w:pPr>
      <w:r>
        <w:rPr>
          <w:rFonts w:ascii="Times New Roman"/>
          <w:b w:val="false"/>
          <w:i w:val="false"/>
          <w:color w:val="000000"/>
          <w:sz w:val="28"/>
        </w:rPr>
        <w:t>
      2) штаттағы оқытушылардың "Өрт қауіпсіздігі" немесе "Төтенше жағдайларда қорғау" мамандығы бойынша техникалық және кәсіптік, орта білімнен кейінгі немесе жоғары білімінің болуы, өртке қарсы қызмет бөліністерінде басшы лауазымда практикалық жұмыс өтілі бес жылдан кем емес болуы;</w:t>
      </w:r>
    </w:p>
    <w:p>
      <w:pPr>
        <w:spacing w:after="0"/>
        <w:ind w:left="0"/>
        <w:jc w:val="both"/>
      </w:pPr>
      <w:r>
        <w:rPr>
          <w:rFonts w:ascii="Times New Roman"/>
          <w:b w:val="false"/>
          <w:i w:val="false"/>
          <w:color w:val="000000"/>
          <w:sz w:val="28"/>
        </w:rPr>
        <w:t xml:space="preserve">
      3) интернет желісіне қосылған компьютерлермен, "Халық денсаулығы және денсаулық сақтау жүйесі туралы" 2020 жылғы 7 шілдегі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санитариялық қағидалар мен гигиеналық нормативтерге сай келетін оқу кабинеттерімен, оқытудың техникалық құралдарымен, макеттермен, тренажерлармен, оқулықтармен және оқу әдістемелік материалдармен жарақталуы;</w:t>
      </w:r>
    </w:p>
    <w:p>
      <w:pPr>
        <w:spacing w:after="0"/>
        <w:ind w:left="0"/>
        <w:jc w:val="both"/>
      </w:pPr>
      <w:r>
        <w:rPr>
          <w:rFonts w:ascii="Times New Roman"/>
          <w:b w:val="false"/>
          <w:i w:val="false"/>
          <w:color w:val="000000"/>
          <w:sz w:val="28"/>
        </w:rPr>
        <w:t>
      4) 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(өрт сөндіру техникасы, жаттығу-машықтану мұнарасы, жылу-түтін камерасы, психологиялық дайындық жолағы) болуы;</w:t>
      </w:r>
    </w:p>
    <w:p>
      <w:pPr>
        <w:spacing w:after="0"/>
        <w:ind w:left="0"/>
        <w:jc w:val="both"/>
      </w:pPr>
      <w:r>
        <w:rPr>
          <w:rFonts w:ascii="Times New Roman"/>
          <w:b w:val="false"/>
          <w:i w:val="false"/>
          <w:color w:val="000000"/>
          <w:sz w:val="28"/>
        </w:rPr>
        <w:t>
      5) оқу әдебиетін, оқу міндеттері мен тапсырмаларын, бейнефильмдердің тақырыптық жинақтарын, оқу-көрнекі материалдарын, бақылау карточкаларын, оқыту бағдарламаларын, емтихан билеттерінің жиынтықтарын, практикалық тапсырмалар сипаттамаларын және әрбір оқу бағдарламасына басқа да оқу-әдістемелік материалдарды қамтитын оқу-әдістемелік материалдар қорының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Төтенше жағдайлар министрінің 20.04.2021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3. Қазақстан Республикасы Төтенше жағдайлар министрлігінің Өртке қарсы қызмет комитетінің едәуір даярланған қызметкерлері немесе тиісті біліктілігі бар басқа мамандар сабақ өткізуге тартылуы мүмкін.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Төтенше жағдайлар министрінің 04.02.2021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4. Мемлекеттік емес өртке қарсы қызметтер мамандарын арнайы даярлау және оқыту курстары күзетілетін объектінің өндiрiстiк қызмет ерекшеліктерін ескере отырып жүзеге асырылады.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