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c254e" w14:textId="24c2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аудитор сертификаты бар адамдардың тізілімін жүргізу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Республикалық бюджеттің атқарылуын бақылау жөніндегі есеп комитетінің 2015 жылғы 30 қарашадағы № 20-НҚ нормативтік қаулысы. Қазақстан Республикасының Әділет министрлігінде 2015 жылы 24 желтоқсанда № 12492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аудит және қаржылық бақылау туралы" Қазақстан Республикасы Заңының 39-бабының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Жоғары аудиторлық палатасы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Жоғары аудиторлық палатасының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нормативтік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Мемлекеттік аудитор сертификаты бар адамдардың тізілімін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Есеп комитетінің Заң бөлімі заңнамада белгіленген тәртіппен: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нормативтік қаулының Қазақстан Республикасының Әділет министрлігінде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нормативтік қаулы Қазақстан Республикасының Әділет министрлігінде мемлекеттік тіркелгеннен кейін күнтізбелік он күн ішінде оның мерзімді баспасөз басылымдарында және "Әділет" ақпараттық-құқықтық жүйесінде ресми жариялануға жіберілуін;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нормативтік қаулының Есеп комитетінің Интернет-ресурсына орналастырылуын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Нормативтік қаулының орындалуын бақылау Есеп комитетінің аппарат басшысына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нормативтік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Жаңбыршин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атқарылуын бақылау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комитетінің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НҚ нормативтік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аудитор сертификаты бар адамдардың тізілімін жүргізу қағидалары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Қағидалар жаңа редакцияда – Республикалық бюджеттің атқарылуын бақылау жөніндегі есеп комитетінің 22.06.2018 </w:t>
      </w:r>
      <w:r>
        <w:rPr>
          <w:rFonts w:ascii="Times New Roman"/>
          <w:b w:val="false"/>
          <w:i w:val="false"/>
          <w:color w:val="ff0000"/>
          <w:sz w:val="28"/>
        </w:rPr>
        <w:t>№ 14-НҚ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нормативтік қаулысымен.</w:t>
      </w:r>
    </w:p>
    <w:bookmarkStart w:name="z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9"/>
    <w:bookmarkStart w:name="z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Мемлекеттік аудитор біліктілігін иеленуге үміткер адамдарды сертификаттау қағидалары (бұдан әрі – Қағидалар) "Мемлекеттік аудит және қаржылық бақылау туралы" Қазақстан Республикасы Заңының (бұдан әрі – Заң) 39-бабының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мемлекеттік аудитор сертификаты бар адамдардың тізілімін жүргізу тәртібін айқындайды.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Жоғары аудиторлық палатасының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нормативтік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аудитор сертификаты бар адамдардың тізілімі (бұдан әрі – Тізілім) Қазақстан Республикасы Жоғары аудиторлық палатасының (бұдан әрі – Жоғары аудиторлық палата) ақпараттық жүйесінде олардың есепке алынуын ұйымдастыру мақсатында жасалады.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ҚР Жоғары аудиторлық палатасының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нормативтік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Тізілімді жүргізу тәртібі</w:t>
      </w:r>
    </w:p>
    <w:bookmarkEnd w:id="12"/>
    <w:bookmarkStart w:name="z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Тізілім Мемлекеттік аудитор біліктілігін иеленуге үміткер адамдарды сертификаттау жөніндегі ұлттық комиссия (бұдан әрі – Ұлттық комиссия) берген мемлекеттік аудитор сертификаты бар адамдар туралы мәліметтерді білдіреді.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Тізілімді жүргізуді Жоғары аудиторлық палата қағаз және электрондық жеткізгіштерде жүзеге асырады.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ҚР Жоғары аудиторлық палатасының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нормативтік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Жоғары аудиторлық палата: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Тізілімге мемлекеттік аудитор сертификаты бар адамдардың енгізілуін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Жоғары аудиторлық палатаның интернет-ресурсында мемлекеттік аудитор сертификаты бар адамдардың тізімін жариялайды;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аудитор сертификаты бар адамдар туралы мәліметтерге тиісті ақпарат келіп түскен күнінен бастап жеті жұмыс күні ішінде өзгерістер мен толықтырулар енгізеді.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ҚР Жоғары аудиторлық палатасының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нормативтік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аудитор сертификаты бар адамдар туралы мәліметтер Тізілімге мынадай құжаттардың: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Ұлттық комиссия отырысының хаттамасы;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аудитор сертификаты бар адамның Тізілімдегі деректерінің өзгергені туралы Ұлттық комиссияға растайтын құжаттармен қоса берілетін өтініші негізінде енгізіледі.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Алып тасталды - Республикалық бюджеттің атқарылуын бақылау жөніндегі есеп комитетінің 24.03.2022 </w:t>
      </w:r>
      <w:r>
        <w:rPr>
          <w:rFonts w:ascii="Times New Roman"/>
          <w:b w:val="false"/>
          <w:i w:val="false"/>
          <w:color w:val="ff0000"/>
          <w:sz w:val="28"/>
        </w:rPr>
        <w:t>№ 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нормативтік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Қағаз және электрондық жеткізгіштегі тізілім мемлекеттік аудитор сертификаты бар адамдар туралы мынадай мәліметтерді қамтиды: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тегі, аты, әкесінің аты (ол болған жағдайда); туған күні (күні, айы, жылы); жеке сәйкестендіру нөмірі, жеке басын куәландыратын құжаттың нөмірі, берілген күні және кімнің бергені;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тұрғылықты жері (әңгімелесуге жіберу туралы өтініш берілген сәтте); телефон нөмірі (жұмыс, үй, ұялы); электрондық поштасының мекенжайы;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тиісті деңгейдегі мемлекеттік аудитор біліктілігін иелену туралы сертификатының берілген күні және нөмірі;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Ұлттық комиссия отырысының мемлекеттік аудитор біліктілігін беру туралы хаттамасының күні және нөмірі;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қызметтің беделіне нұқсан келтіретін тәртіптік теріс қылық жасағаны үшін қылмыстық, әкімшілік, тәртіптік жауаптылыққа тартылуы туралы мәліметтер (болған жағдайда);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кандидаттың білімін растайтын құжаттың күні және нөмірі;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жеке деректерінің (тегі, аты, әкесінің аты) (ол болған жағдайда) өзгергені туралы мәліметтер;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жұмыс орны мен атқаратын лауазымы туралы мәліметтер (әңгімелесуге жіберу туралы өтініш берілген сәтте);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мемлекеттік аудит және қаржылық бақылау органдарының жүйесіндегі және (немесе) қаржы саласында және (немесе) ішкі аудит қызметтерінде мемлекеттік қызметтегі еңбек өтілі туралы мәліметтер (әңгімелесуге жіберу туралы өтініш берілген сәтте);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аудит саласындағы халықаралық ұйымдардағы және (немесе) квазимемлекеттік сектор субъектілеріндегі жалпы еңбек өтілі туралы мәліметтер (болған жағдайда) (әңгімелесуге жіберу туралы өтініш берілген сәтте);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білімі туралы мәліметтер (дипломның нөмірі, берілген күні, оқу орнының атауы, мамандығы, біліктілігі);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бухгалтерлік есеп және аудит, қаржы саласында ұлттық және (немесе) халықаралық кәсіби біліктілігі туралы мәліметтер (сертификаттың күні және нөмірі);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Ұлттық комиссия отырысының сертификатты қайтарып алу және телнұсқасын беру туралы хаттамасының күні және нөмірі.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Республикалық бюджеттің атқарылуын бақылау жөніндегі есеп комитетінің 24.03.2022 </w:t>
      </w:r>
      <w:r>
        <w:rPr>
          <w:rFonts w:ascii="Times New Roman"/>
          <w:b w:val="false"/>
          <w:i w:val="false"/>
          <w:color w:val="ff0000"/>
          <w:sz w:val="28"/>
        </w:rPr>
        <w:t>№ 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нормативтік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Алып тасталды - Республикалық бюджеттің атқарылуын бақылау жөніндегі есеп комитетінің 24.03.2022 </w:t>
      </w:r>
      <w:r>
        <w:rPr>
          <w:rFonts w:ascii="Times New Roman"/>
          <w:b w:val="false"/>
          <w:i w:val="false"/>
          <w:color w:val="ff0000"/>
          <w:sz w:val="28"/>
        </w:rPr>
        <w:t>№ 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нормативтік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Қағаз жеткізгіштегі тізілім осы Қағидалардың 8-тармағында көрсетілген мәліметтерді қамтитын, мемлекеттік аудитор сертификаты бар адамдарды тіркеу кітабы нысанында жүргізіледі.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 аяқталған соң, Тізілім нөмірленеді, тігіледі және оған мөр басылады.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Республикалық бюджеттің атқарылуын бақылау жөніндегі есеп комитетінің 24.03.2022 </w:t>
      </w:r>
      <w:r>
        <w:rPr>
          <w:rFonts w:ascii="Times New Roman"/>
          <w:b w:val="false"/>
          <w:i w:val="false"/>
          <w:color w:val="ff0000"/>
          <w:sz w:val="28"/>
        </w:rPr>
        <w:t>№ 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нормативтік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Қағаз және электрондық жеткізгіштегі тізілім бөгде адамдардың қолы жетпейтін жерлерде және ақпараттың ұрлануына, жоғалуына, бұрмалануына, қолдан жасалуына жол бермеу қамтамасыз етілетін жағдайларда сақталады және өңделеді.</w:t>
      </w:r>
    </w:p>
    <w:bookmarkEnd w:id="21"/>
    <w:bookmarkStart w:name="z7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Электрондық жеткізгіштегі Тізілімде бар мәліметтердің толық жоғалып кетуін болдырмау мақсатында, Тізілімнің резервтік көшірмелері электрондық жеткізгіште қалыптастырылып, ол бір мезгілде тұпнұсқамен бірге жоғалуын болдырмайтын Ұлттық комиссияның жұмыс органында тұрақты негізде сақталады.</w:t>
      </w:r>
    </w:p>
    <w:bookmarkEnd w:id="22"/>
    <w:bookmarkStart w:name="z7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Ұлттық комиссияның жұмыс органы он жұмыс күні ішінде адамдар туралы мәліметтерге: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Заңның 39-бабының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негіздер бойынша Ұлттық комиссияның мемлекеттік аудитор сертификатын қайтарып алу туралы шешімі қабылданған күннен бастап;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аудитор сертификаты бар адамның қайтыс болғаны туралы құжат келіп түскен күннен бастап өзгерістер мен толықтырулар енгізеді.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Республикалық бюджеттің атқарылуын бақылау жөніндегі есеп комитетінің 24.03.2022 </w:t>
      </w:r>
      <w:r>
        <w:rPr>
          <w:rFonts w:ascii="Times New Roman"/>
          <w:b w:val="false"/>
          <w:i w:val="false"/>
          <w:color w:val="ff0000"/>
          <w:sz w:val="28"/>
        </w:rPr>
        <w:t>№ 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нормативтік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