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32393" w14:textId="f8323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қаржы ұйымдарының қарыздарын тартатын және халықаралық қаржы ұйымдарының қарыздарын тартатын табиғи монополиялар субъектілерінің тізбесіне кіретін табиғи монополиялар субъектілерінің қызметін реттеудің ерекше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м.а. 2015 жылғы 24 қарашадағы № 710 бұйрығы. Қазақстан Республикасының Әділет министрлігінде 2015 жылғы 25 желтоқсанда № 12506 болып тіркелді. Күші жойылды - Қазақстан Республикасы Ұлттық экономика министрінің 2020 жылғы 6 қарашадағы № 85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06.11.2020 </w:t>
      </w:r>
      <w:r>
        <w:rPr>
          <w:rFonts w:ascii="Times New Roman"/>
          <w:b w:val="false"/>
          <w:i w:val="false"/>
          <w:color w:val="ff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"Табиғи монополиялар және реттелетін нарықтар туралы" 1998 жылғы 9 шілдедегі Қазақстан Республикасы Заңының 13-бабы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Халықаралық қаржы ұйымдарының қарыздарын тартатын және халықаралық қаржы ұйымдарының қарыздарын тартатын табиғи монополиялар субъектілерінің тізбесіне кіретін табиғи монополиялар субъектілерінің қызметін реттеудің </w:t>
      </w:r>
      <w:r>
        <w:rPr>
          <w:rFonts w:ascii="Times New Roman"/>
          <w:b w:val="false"/>
          <w:i w:val="false"/>
          <w:color w:val="000000"/>
          <w:sz w:val="28"/>
        </w:rPr>
        <w:t>ерекше тәртібі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және бәсекелестікті қорғау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оның көшірмелерін баспа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209"/>
        <w:gridCol w:w="5091"/>
      </w:tblGrid>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0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w:t>
            </w:r>
          </w:p>
        </w:tc>
        <w:tc>
          <w:tcPr>
            <w:tcW w:w="50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5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М.Құсайынов</w:t>
            </w:r>
          </w:p>
        </w:tc>
      </w:tr>
    </w:tbl>
    <w:p>
      <w:pPr>
        <w:spacing w:after="0"/>
        <w:ind w:left="0"/>
        <w:jc w:val="both"/>
      </w:pPr>
      <w:r>
        <w:rPr>
          <w:rFonts w:ascii="Times New Roman"/>
          <w:b w:val="false"/>
          <w:i w:val="false"/>
          <w:color w:val="000000"/>
          <w:sz w:val="28"/>
        </w:rPr>
        <w:t xml:space="preserve">
      "КЕЛIСIЛГEH"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Ауыл шаруашылығы министрі </w:t>
      </w:r>
    </w:p>
    <w:p>
      <w:pPr>
        <w:spacing w:after="0"/>
        <w:ind w:left="0"/>
        <w:jc w:val="both"/>
      </w:pPr>
      <w:r>
        <w:rPr>
          <w:rFonts w:ascii="Times New Roman"/>
          <w:b w:val="false"/>
          <w:i w:val="false"/>
          <w:color w:val="000000"/>
          <w:sz w:val="28"/>
        </w:rPr>
        <w:t xml:space="preserve">
      ___________ А. Мамытбеков </w:t>
      </w:r>
    </w:p>
    <w:p>
      <w:pPr>
        <w:spacing w:after="0"/>
        <w:ind w:left="0"/>
        <w:jc w:val="both"/>
      </w:pPr>
      <w:r>
        <w:rPr>
          <w:rFonts w:ascii="Times New Roman"/>
          <w:b w:val="false"/>
          <w:i w:val="false"/>
          <w:color w:val="000000"/>
          <w:sz w:val="28"/>
        </w:rPr>
        <w:t>
      2015 жылғы 25 қараша</w:t>
      </w:r>
    </w:p>
    <w:p>
      <w:pPr>
        <w:spacing w:after="0"/>
        <w:ind w:left="0"/>
        <w:jc w:val="both"/>
      </w:pPr>
      <w:r>
        <w:rPr>
          <w:rFonts w:ascii="Times New Roman"/>
          <w:b w:val="false"/>
          <w:i w:val="false"/>
          <w:color w:val="000000"/>
          <w:sz w:val="28"/>
        </w:rPr>
        <w:t xml:space="preserve">
      "КЕЛIСIЛГEH"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w:t>
      </w:r>
    </w:p>
    <w:p>
      <w:pPr>
        <w:spacing w:after="0"/>
        <w:ind w:left="0"/>
        <w:jc w:val="both"/>
      </w:pPr>
      <w:r>
        <w:rPr>
          <w:rFonts w:ascii="Times New Roman"/>
          <w:b w:val="false"/>
          <w:i w:val="false"/>
          <w:color w:val="000000"/>
          <w:sz w:val="28"/>
        </w:rPr>
        <w:t xml:space="preserve">
      министрінің міндетін атқарушы </w:t>
      </w:r>
    </w:p>
    <w:p>
      <w:pPr>
        <w:spacing w:after="0"/>
        <w:ind w:left="0"/>
        <w:jc w:val="both"/>
      </w:pPr>
      <w:r>
        <w:rPr>
          <w:rFonts w:ascii="Times New Roman"/>
          <w:b w:val="false"/>
          <w:i w:val="false"/>
          <w:color w:val="000000"/>
          <w:sz w:val="28"/>
        </w:rPr>
        <w:t xml:space="preserve">
      ______________ Ж. Қасымбек </w:t>
      </w:r>
    </w:p>
    <w:p>
      <w:pPr>
        <w:spacing w:after="0"/>
        <w:ind w:left="0"/>
        <w:jc w:val="both"/>
      </w:pPr>
      <w:r>
        <w:rPr>
          <w:rFonts w:ascii="Times New Roman"/>
          <w:b w:val="false"/>
          <w:i w:val="false"/>
          <w:color w:val="000000"/>
          <w:sz w:val="28"/>
        </w:rPr>
        <w:t>
      2015 жылғы 24 қараша</w:t>
      </w:r>
    </w:p>
    <w:p>
      <w:pPr>
        <w:spacing w:after="0"/>
        <w:ind w:left="0"/>
        <w:jc w:val="both"/>
      </w:pPr>
      <w:r>
        <w:rPr>
          <w:rFonts w:ascii="Times New Roman"/>
          <w:b w:val="false"/>
          <w:i w:val="false"/>
          <w:color w:val="000000"/>
          <w:sz w:val="28"/>
        </w:rPr>
        <w:t xml:space="preserve">
      "КЕЛIСIЛГEH"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министрінің </w:t>
      </w:r>
    </w:p>
    <w:p>
      <w:pPr>
        <w:spacing w:after="0"/>
        <w:ind w:left="0"/>
        <w:jc w:val="both"/>
      </w:pP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xml:space="preserve">
      ___________ Ұ. Қарабалин </w:t>
      </w:r>
    </w:p>
    <w:p>
      <w:pPr>
        <w:spacing w:after="0"/>
        <w:ind w:left="0"/>
        <w:jc w:val="both"/>
      </w:pPr>
      <w:r>
        <w:rPr>
          <w:rFonts w:ascii="Times New Roman"/>
          <w:b w:val="false"/>
          <w:i w:val="false"/>
          <w:color w:val="000000"/>
          <w:sz w:val="28"/>
        </w:rPr>
        <w:t>
      2015 жылғы 26 қараша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24 қарашадағы</w:t>
            </w:r>
            <w:r>
              <w:br/>
            </w:r>
            <w:r>
              <w:rPr>
                <w:rFonts w:ascii="Times New Roman"/>
                <w:b w:val="false"/>
                <w:i w:val="false"/>
                <w:color w:val="000000"/>
                <w:sz w:val="20"/>
              </w:rPr>
              <w:t>№ 710 бұйрығымен бекітілген</w:t>
            </w:r>
          </w:p>
        </w:tc>
      </w:tr>
    </w:tbl>
    <w:bookmarkStart w:name="z10" w:id="8"/>
    <w:p>
      <w:pPr>
        <w:spacing w:after="0"/>
        <w:ind w:left="0"/>
        <w:jc w:val="left"/>
      </w:pPr>
      <w:r>
        <w:rPr>
          <w:rFonts w:ascii="Times New Roman"/>
          <w:b/>
          <w:i w:val="false"/>
          <w:color w:val="000000"/>
        </w:rPr>
        <w:t xml:space="preserve"> Халықаралық қаржы ұйымдарының қарыздарын тартатын және халықаралық қаржы ұйымдарының қарыздарын тартатын табиғи монополиялар субъектілерінің тізбесіне кіретін табиғи монополиялар субъектілерінің қызметін реттеудің ерекше тәртібі</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xml:space="preserve">
      1. Осы Халықаралық қаржы ұйымдарынан қарыз тартатын және халықаралық қаржы ұйымдарынан қарыздар тартатын табиғи монополиялар субъектілерінің тізбесіне кіретін табиғи монополиялар субъектілерінің қызметін реттеудің ерекше тәртібі (бұдан әрі – Ерекше тәртіп) "Табиғи монополиялар және реттелетін нарықтар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p>
    <w:bookmarkEnd w:id="9"/>
    <w:bookmarkStart w:name="z13" w:id="10"/>
    <w:p>
      <w:pPr>
        <w:spacing w:after="0"/>
        <w:ind w:left="0"/>
        <w:jc w:val="both"/>
      </w:pPr>
      <w:r>
        <w:rPr>
          <w:rFonts w:ascii="Times New Roman"/>
          <w:b w:val="false"/>
          <w:i w:val="false"/>
          <w:color w:val="000000"/>
          <w:sz w:val="28"/>
        </w:rPr>
        <w:t xml:space="preserve">
      2. Ерекше тәртіп Заңның 13-бабы 1-тармағының </w:t>
      </w:r>
      <w:r>
        <w:rPr>
          <w:rFonts w:ascii="Times New Roman"/>
          <w:b w:val="false"/>
          <w:i w:val="false"/>
          <w:color w:val="000000"/>
          <w:sz w:val="28"/>
        </w:rPr>
        <w:t>1-4) тармақшасында</w:t>
      </w:r>
      <w:r>
        <w:rPr>
          <w:rFonts w:ascii="Times New Roman"/>
          <w:b w:val="false"/>
          <w:i w:val="false"/>
          <w:color w:val="000000"/>
          <w:sz w:val="28"/>
        </w:rPr>
        <w:t xml:space="preserve"> көзделген халықаралық қаржы ұйымдарынан қарыз тартатын және уәкілетті органның ведомствосы халықаралық қаржы ұйымдарынан қарыздар тартатын табиғи монополиялар субъектілерінің тізбесіне кіретін табиғи монополиялар субъектілерінің (бұдан әрі – Субъекті) қызметіне қолданылады.</w:t>
      </w:r>
    </w:p>
    <w:bookmarkEnd w:id="10"/>
    <w:bookmarkStart w:name="z14" w:id="11"/>
    <w:p>
      <w:pPr>
        <w:spacing w:after="0"/>
        <w:ind w:left="0"/>
        <w:jc w:val="both"/>
      </w:pPr>
      <w:r>
        <w:rPr>
          <w:rFonts w:ascii="Times New Roman"/>
          <w:b w:val="false"/>
          <w:i w:val="false"/>
          <w:color w:val="000000"/>
          <w:sz w:val="28"/>
        </w:rPr>
        <w:t>
      3. Осы Ерекше тәртіппен реттелмеген Субъектілердің қызметі Қазақстан Республикасының табиғи монополиялар және реттелетін нарықтар туралы заңнамасына сәйкес реттеледі.</w:t>
      </w:r>
    </w:p>
    <w:bookmarkEnd w:id="11"/>
    <w:bookmarkStart w:name="z15" w:id="12"/>
    <w:p>
      <w:pPr>
        <w:spacing w:after="0"/>
        <w:ind w:left="0"/>
        <w:jc w:val="both"/>
      </w:pPr>
      <w:r>
        <w:rPr>
          <w:rFonts w:ascii="Times New Roman"/>
          <w:b w:val="false"/>
          <w:i w:val="false"/>
          <w:color w:val="000000"/>
          <w:sz w:val="28"/>
        </w:rPr>
        <w:t>
      4. Ерекше тәртіпте мынадай ұғымдар пайдаланылады:</w:t>
      </w:r>
    </w:p>
    <w:bookmarkEnd w:id="12"/>
    <w:p>
      <w:pPr>
        <w:spacing w:after="0"/>
        <w:ind w:left="0"/>
        <w:jc w:val="both"/>
      </w:pPr>
      <w:r>
        <w:rPr>
          <w:rFonts w:ascii="Times New Roman"/>
          <w:b w:val="false"/>
          <w:i w:val="false"/>
          <w:color w:val="000000"/>
          <w:sz w:val="28"/>
        </w:rPr>
        <w:t>
      1) пайданың ауыспалы бөлігі – реттеліп көрсетілетін қызметтердің сапа, сенімділік және тиімділік өлшемшарттары ескеріле отырып қалыптастырылатын, тарифке енгізілген пайданың 30%-нан аспайтын пайданың бір бөлігі;</w:t>
      </w:r>
    </w:p>
    <w:p>
      <w:pPr>
        <w:spacing w:after="0"/>
        <w:ind w:left="0"/>
        <w:jc w:val="both"/>
      </w:pPr>
      <w:r>
        <w:rPr>
          <w:rFonts w:ascii="Times New Roman"/>
          <w:b w:val="false"/>
          <w:i w:val="false"/>
          <w:color w:val="000000"/>
          <w:sz w:val="28"/>
        </w:rPr>
        <w:t>
      2) екі мөлшерлемелі тариф – тұтыну тарифінен және қызмет көрсету жүйесін ұстау тарифінен тұратын тариф;</w:t>
      </w:r>
    </w:p>
    <w:p>
      <w:pPr>
        <w:spacing w:after="0"/>
        <w:ind w:left="0"/>
        <w:jc w:val="both"/>
      </w:pPr>
      <w:r>
        <w:rPr>
          <w:rFonts w:ascii="Times New Roman"/>
          <w:b w:val="false"/>
          <w:i w:val="false"/>
          <w:color w:val="000000"/>
          <w:sz w:val="28"/>
        </w:rPr>
        <w:t>
      3) құзыретті орган – мемлекеттік басқарудың тиісті саласына (аясына) басшылықты жүзеге асыратын мемлекеттік орган, сондай-ақ Табиғи монополиялар субъектілерінің мемлекеттік тіркелімінің жергілікті бөліміне енгізілген әкімшілік-аумақтық бірліктің тиісті аумағында реттеліп көрсетілетін қызметтерді көрсететін Субъектінің инвестициялық бағдарламасын (жобасын) келісуді жүзеге асыратын жергілікті атқарушы орган.</w:t>
      </w:r>
    </w:p>
    <w:p>
      <w:pPr>
        <w:spacing w:after="0"/>
        <w:ind w:left="0"/>
        <w:jc w:val="both"/>
      </w:pPr>
      <w:r>
        <w:rPr>
          <w:rFonts w:ascii="Times New Roman"/>
          <w:b w:val="false"/>
          <w:i w:val="false"/>
          <w:color w:val="000000"/>
          <w:sz w:val="28"/>
        </w:rPr>
        <w:t>
      4) уәкілетті органның ведомствосы – табиғи монополиялар салаларында және реттелетін нарықтарда басшылықты жүзеге асыратын мемлекеттік органның ведомствосы;</w:t>
      </w:r>
    </w:p>
    <w:p>
      <w:pPr>
        <w:spacing w:after="0"/>
        <w:ind w:left="0"/>
        <w:jc w:val="both"/>
      </w:pPr>
      <w:r>
        <w:rPr>
          <w:rFonts w:ascii="Times New Roman"/>
          <w:b w:val="false"/>
          <w:i w:val="false"/>
          <w:color w:val="000000"/>
          <w:sz w:val="28"/>
        </w:rPr>
        <w:t>
      5) уәкілетті орган – табиғи монополиялар салаларында және реттелетін нарықтарда басшылықты жүзеге асыратын мемлекеттік орган;</w:t>
      </w:r>
    </w:p>
    <w:p>
      <w:pPr>
        <w:spacing w:after="0"/>
        <w:ind w:left="0"/>
        <w:jc w:val="both"/>
      </w:pPr>
      <w:r>
        <w:rPr>
          <w:rFonts w:ascii="Times New Roman"/>
          <w:b w:val="false"/>
          <w:i w:val="false"/>
          <w:color w:val="000000"/>
          <w:sz w:val="28"/>
        </w:rPr>
        <w:t>
      6) халықаралық қаржы ұйымдарының қарыздары – халықаралық қаржы ұйымдарының қарыз шарты негізінде не векселдер, облигациялар, басқа бағалы қағаздар және өзге халықаралық қаржы ұйымдарының ақшалай міндеттемелері түрінде берген қарыздары.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экономика министрінің 06.12.2016 </w:t>
      </w:r>
      <w:r>
        <w:rPr>
          <w:rFonts w:ascii="Times New Roman"/>
          <w:b w:val="false"/>
          <w:i w:val="false"/>
          <w:color w:val="000000"/>
          <w:sz w:val="28"/>
        </w:rPr>
        <w:t>№ 499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3"/>
    <w:p>
      <w:pPr>
        <w:spacing w:after="0"/>
        <w:ind w:left="0"/>
        <w:jc w:val="left"/>
      </w:pPr>
      <w:r>
        <w:rPr>
          <w:rFonts w:ascii="Times New Roman"/>
          <w:b/>
          <w:i w:val="false"/>
          <w:color w:val="000000"/>
        </w:rPr>
        <w:t xml:space="preserve"> 2. Тарифтердің (бағаның, алым мөлшерлемесінің) шекті деңгейін бекіту тәртібі</w:t>
      </w:r>
    </w:p>
    <w:bookmarkEnd w:id="13"/>
    <w:bookmarkStart w:name="z22" w:id="14"/>
    <w:p>
      <w:pPr>
        <w:spacing w:after="0"/>
        <w:ind w:left="0"/>
        <w:jc w:val="both"/>
      </w:pPr>
      <w:r>
        <w:rPr>
          <w:rFonts w:ascii="Times New Roman"/>
          <w:b w:val="false"/>
          <w:i w:val="false"/>
          <w:color w:val="000000"/>
          <w:sz w:val="28"/>
        </w:rPr>
        <w:t>
      5. Субъектілердің реттеліп көрсетілетін қызметтеріне тарифтердің (бағалардың, алымдар мөлшерлемелерінің) шекті деңгейлері бес және одан көп жылға бекітіледі және жыл сайын реттеліп көрсетілетін қызметтердің сапа, сенімділік пен тиімділік критерийлеріне қол жеткізбеген кезде пайданың ауыспалы бөлігі есебінен азайту жағына өзгертіледі.</w:t>
      </w:r>
    </w:p>
    <w:bookmarkEnd w:id="14"/>
    <w:bookmarkStart w:name="z23" w:id="15"/>
    <w:p>
      <w:pPr>
        <w:spacing w:after="0"/>
        <w:ind w:left="0"/>
        <w:jc w:val="both"/>
      </w:pPr>
      <w:r>
        <w:rPr>
          <w:rFonts w:ascii="Times New Roman"/>
          <w:b w:val="false"/>
          <w:i w:val="false"/>
          <w:color w:val="000000"/>
          <w:sz w:val="28"/>
        </w:rPr>
        <w:t>
      6. Субъекті уәкілетті органның ведомствосына тарифтердің (бағалардың, алымдар мөлшерлемелерінің) шекті деңгейін бекітуге берілетін өтінімді еркін нысанда бес жылдық және одан асатын мерзімге оны қолданысқа енгізгенге дейін мынадай құжаттарды қоса бере отырып ұсынады:</w:t>
      </w:r>
    </w:p>
    <w:bookmarkEnd w:id="15"/>
    <w:bookmarkStart w:name="z24" w:id="16"/>
    <w:p>
      <w:pPr>
        <w:spacing w:after="0"/>
        <w:ind w:left="0"/>
        <w:jc w:val="both"/>
      </w:pPr>
      <w:r>
        <w:rPr>
          <w:rFonts w:ascii="Times New Roman"/>
          <w:b w:val="false"/>
          <w:i w:val="false"/>
          <w:color w:val="000000"/>
          <w:sz w:val="28"/>
        </w:rPr>
        <w:t>
      1) Салалық ерекшеліктерді ескере отырып прейскурантпен тарифтің (бағаның, алым мөлшерлемесінің) шекті деңгейінің жобасы;</w:t>
      </w:r>
    </w:p>
    <w:bookmarkEnd w:id="16"/>
    <w:bookmarkStart w:name="z25" w:id="17"/>
    <w:p>
      <w:pPr>
        <w:spacing w:after="0"/>
        <w:ind w:left="0"/>
        <w:jc w:val="both"/>
      </w:pPr>
      <w:r>
        <w:rPr>
          <w:rFonts w:ascii="Times New Roman"/>
          <w:b w:val="false"/>
          <w:i w:val="false"/>
          <w:color w:val="000000"/>
          <w:sz w:val="28"/>
        </w:rPr>
        <w:t xml:space="preserve">
      2) Нормативтік құқық актілерді мемлекеттік тіркеу тізілімінде № 8625 тіркелген, Қазақстан Республикасы Табиғи монополияларды реттеу агенттігі төрағасының 2013 жылғы 17 шілдедегі № 213-НҚ бұйрығымен бекітілген Табиғи монополиялар субъектілерінің реттеліп көрсетілетін қызметтеріне (тауарларына, жұмыстарына) тарифтердің (бағалардың, алым ставкаларының) шекті деңгейін және тарифтік сметаларды бекіту қағидаларына (бұдан әрі – Тарифтердің шекті деңгейін бекіту қағидалары № 213) </w:t>
      </w:r>
      <w:r>
        <w:rPr>
          <w:rFonts w:ascii="Times New Roman"/>
          <w:b w:val="false"/>
          <w:i w:val="false"/>
          <w:color w:val="000000"/>
          <w:sz w:val="28"/>
        </w:rPr>
        <w:t>3-қосымшаға</w:t>
      </w:r>
      <w:r>
        <w:rPr>
          <w:rFonts w:ascii="Times New Roman"/>
          <w:b w:val="false"/>
          <w:i w:val="false"/>
          <w:color w:val="000000"/>
          <w:sz w:val="28"/>
        </w:rPr>
        <w:t xml:space="preserve"> сәйкес реттеліп көрсетілетін қызметтердің (тауарлардың, жұмыстардың) тарифтік сметасының жобасы;</w:t>
      </w:r>
    </w:p>
    <w:bookmarkEnd w:id="17"/>
    <w:bookmarkStart w:name="z26" w:id="18"/>
    <w:p>
      <w:pPr>
        <w:spacing w:after="0"/>
        <w:ind w:left="0"/>
        <w:jc w:val="both"/>
      </w:pPr>
      <w:r>
        <w:rPr>
          <w:rFonts w:ascii="Times New Roman"/>
          <w:b w:val="false"/>
          <w:i w:val="false"/>
          <w:color w:val="000000"/>
          <w:sz w:val="28"/>
        </w:rPr>
        <w:t>
      3) тарифтердің (бағалардың, алымдар мөлшерлемелерінің) шекті деңгейін бекіту қажеттілігі туралы түсіндірме жазба;</w:t>
      </w:r>
    </w:p>
    <w:bookmarkEnd w:id="18"/>
    <w:bookmarkStart w:name="z27" w:id="19"/>
    <w:p>
      <w:pPr>
        <w:spacing w:after="0"/>
        <w:ind w:left="0"/>
        <w:jc w:val="both"/>
      </w:pPr>
      <w:r>
        <w:rPr>
          <w:rFonts w:ascii="Times New Roman"/>
          <w:b w:val="false"/>
          <w:i w:val="false"/>
          <w:color w:val="000000"/>
          <w:sz w:val="28"/>
        </w:rPr>
        <w:t>
      4) Тарифтердің шекті деңгейін бекіту қағидаларының 1-қосымшасына сәйкес нысан бойынша тиісті кезеңдегі реттеліп көрсетілетін қызметтердің тарифтік сметасының орындалуы туралы мәліметтерді, негіздеуші материалдар мен тарифтік сметаның әрбір бабы бойынша толық жазуларды қоса, алдыңғы жылғы шығындар туралы нақты деректері.</w:t>
      </w:r>
    </w:p>
    <w:bookmarkEnd w:id="19"/>
    <w:bookmarkStart w:name="z28" w:id="20"/>
    <w:p>
      <w:pPr>
        <w:spacing w:after="0"/>
        <w:ind w:left="0"/>
        <w:jc w:val="both"/>
      </w:pPr>
      <w:r>
        <w:rPr>
          <w:rFonts w:ascii="Times New Roman"/>
          <w:b w:val="false"/>
          <w:i w:val="false"/>
          <w:color w:val="000000"/>
          <w:sz w:val="28"/>
        </w:rPr>
        <w:t>
      5) пайда мөлшерлемесінің есебі;</w:t>
      </w:r>
    </w:p>
    <w:bookmarkEnd w:id="20"/>
    <w:bookmarkStart w:name="z29" w:id="21"/>
    <w:p>
      <w:pPr>
        <w:spacing w:after="0"/>
        <w:ind w:left="0"/>
        <w:jc w:val="both"/>
      </w:pPr>
      <w:r>
        <w:rPr>
          <w:rFonts w:ascii="Times New Roman"/>
          <w:b w:val="false"/>
          <w:i w:val="false"/>
          <w:color w:val="000000"/>
          <w:sz w:val="28"/>
        </w:rPr>
        <w:t>
      6) инвестициялық бағдарламаны (жобаны) іске асырғанға дейін пайдаланылатын және ұзақ мерзімді кезеңде инвестициялық бағдарламаны (жобаны) іске асыру кезінде пайдалануға енгізілетін негізгі құралдарға амортизациялық аударымдардың жылдарға бөлінген есебі;</w:t>
      </w:r>
    </w:p>
    <w:bookmarkEnd w:id="21"/>
    <w:bookmarkStart w:name="z30" w:id="22"/>
    <w:p>
      <w:pPr>
        <w:spacing w:after="0"/>
        <w:ind w:left="0"/>
        <w:jc w:val="both"/>
      </w:pPr>
      <w:r>
        <w:rPr>
          <w:rFonts w:ascii="Times New Roman"/>
          <w:b w:val="false"/>
          <w:i w:val="false"/>
          <w:color w:val="000000"/>
          <w:sz w:val="28"/>
        </w:rPr>
        <w:t>
      7) қарыз ресурстарын қаржыландыруды және өтеуді (кредиттер үшін пайыздар, қаржыландыру кезеңі, комиссиялық төлемдер, өтеу мерзімдері мен басқалар) растайтын құжаттар;</w:t>
      </w:r>
    </w:p>
    <w:bookmarkEnd w:id="22"/>
    <w:bookmarkStart w:name="z31" w:id="23"/>
    <w:p>
      <w:pPr>
        <w:spacing w:after="0"/>
        <w:ind w:left="0"/>
        <w:jc w:val="both"/>
      </w:pPr>
      <w:r>
        <w:rPr>
          <w:rFonts w:ascii="Times New Roman"/>
          <w:b w:val="false"/>
          <w:i w:val="false"/>
          <w:color w:val="000000"/>
          <w:sz w:val="28"/>
        </w:rPr>
        <w:t>
      8) табиғи монополия субъектісінің жобалық қуаты туралы және оның іс жүзінде пайдаланылуы туралы деректер;</w:t>
      </w:r>
    </w:p>
    <w:bookmarkEnd w:id="23"/>
    <w:bookmarkStart w:name="z32" w:id="2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инвестициялық бағдарламаның</w:t>
      </w:r>
      <w:r>
        <w:rPr>
          <w:rFonts w:ascii="Times New Roman"/>
          <w:b w:val="false"/>
          <w:i w:val="false"/>
          <w:color w:val="000000"/>
          <w:sz w:val="28"/>
        </w:rPr>
        <w:t xml:space="preserve"> (жобаның) жобасы қоса беріледі.</w:t>
      </w:r>
    </w:p>
    <w:bookmarkEnd w:id="24"/>
    <w:bookmarkStart w:name="z33" w:id="25"/>
    <w:p>
      <w:pPr>
        <w:spacing w:after="0"/>
        <w:ind w:left="0"/>
        <w:jc w:val="both"/>
      </w:pPr>
      <w:r>
        <w:rPr>
          <w:rFonts w:ascii="Times New Roman"/>
          <w:b w:val="false"/>
          <w:i w:val="false"/>
          <w:color w:val="000000"/>
          <w:sz w:val="28"/>
        </w:rPr>
        <w:t xml:space="preserve">
      Тарифтердің шекті деңгейін бекіту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тиісті кезеңдердегі реттеліп көрсетілетін қызметтердің тарифтік сметасын орындау туралы мәліметтерді Заңның 7-бабының </w:t>
      </w:r>
      <w:r>
        <w:rPr>
          <w:rFonts w:ascii="Times New Roman"/>
          <w:b w:val="false"/>
          <w:i w:val="false"/>
          <w:color w:val="000000"/>
          <w:sz w:val="28"/>
        </w:rPr>
        <w:t>11) тармақшасында</w:t>
      </w:r>
      <w:r>
        <w:rPr>
          <w:rFonts w:ascii="Times New Roman"/>
          <w:b w:val="false"/>
          <w:i w:val="false"/>
          <w:color w:val="000000"/>
          <w:sz w:val="28"/>
        </w:rPr>
        <w:t xml:space="preserve"> көзделген мерзімде ұсынбаған жағдайда, Субъекті:</w:t>
      </w:r>
    </w:p>
    <w:bookmarkEnd w:id="25"/>
    <w:bookmarkStart w:name="z34" w:id="26"/>
    <w:p>
      <w:pPr>
        <w:spacing w:after="0"/>
        <w:ind w:left="0"/>
        <w:jc w:val="both"/>
      </w:pPr>
      <w:r>
        <w:rPr>
          <w:rFonts w:ascii="Times New Roman"/>
          <w:b w:val="false"/>
          <w:i w:val="false"/>
          <w:color w:val="000000"/>
          <w:sz w:val="28"/>
        </w:rPr>
        <w:t>
      1) негіздеуші материалдарды және тарифтік сметаның әрбір бабы бойынша таратылып жазуларын қоса, тиісті кезеңде тарифтік сметаның орындалуы туралы ақпаратты;</w:t>
      </w:r>
    </w:p>
    <w:bookmarkEnd w:id="26"/>
    <w:bookmarkStart w:name="z35" w:id="27"/>
    <w:p>
      <w:pPr>
        <w:spacing w:after="0"/>
        <w:ind w:left="0"/>
        <w:jc w:val="both"/>
      </w:pPr>
      <w:r>
        <w:rPr>
          <w:rFonts w:ascii="Times New Roman"/>
          <w:b w:val="false"/>
          <w:i w:val="false"/>
          <w:color w:val="000000"/>
          <w:sz w:val="28"/>
        </w:rPr>
        <w:t xml:space="preserve">
      2) "Бухгалтерлік есеп және қаржы есептілігі туралы" 2007 жылғы 28 ақпандағы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алдыңғы күнтізбелік жылдағы Субъектінің қаржы есептілігі;</w:t>
      </w:r>
    </w:p>
    <w:bookmarkEnd w:id="27"/>
    <w:bookmarkStart w:name="z36" w:id="28"/>
    <w:p>
      <w:pPr>
        <w:spacing w:after="0"/>
        <w:ind w:left="0"/>
        <w:jc w:val="both"/>
      </w:pPr>
      <w:r>
        <w:rPr>
          <w:rFonts w:ascii="Times New Roman"/>
          <w:b w:val="false"/>
          <w:i w:val="false"/>
          <w:color w:val="000000"/>
          <w:sz w:val="28"/>
        </w:rPr>
        <w:t xml:space="preserve">
      3) "Еңбек және халықтың жұмыспен қамтылуы статистикасы бойынша жалпымемлекеттік статистикалық байқаулардың </w:t>
      </w:r>
      <w:r>
        <w:rPr>
          <w:rFonts w:ascii="Times New Roman"/>
          <w:b w:val="false"/>
          <w:i w:val="false"/>
          <w:color w:val="000000"/>
          <w:sz w:val="28"/>
        </w:rPr>
        <w:t>статистикалық нысандары</w:t>
      </w:r>
      <w:r>
        <w:rPr>
          <w:rFonts w:ascii="Times New Roman"/>
          <w:b w:val="false"/>
          <w:i w:val="false"/>
          <w:color w:val="000000"/>
          <w:sz w:val="28"/>
        </w:rPr>
        <w:t xml:space="preserve"> мен оларды толтыру жөніндегі нұсқаулықтарды бекіту туралы" Қазақстан Республикасы Ұлттық экономика министрлігінің Статистика комитеті төрағасының 2014 жылғы 8 желтоқсандағы № 71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10125 тіркелген "Еңбек бойынша есеп" жалпымемлекеттік статистикалық байқаудың статистикалық нысанын;</w:t>
      </w:r>
    </w:p>
    <w:bookmarkEnd w:id="28"/>
    <w:bookmarkStart w:name="z37" w:id="29"/>
    <w:p>
      <w:pPr>
        <w:spacing w:after="0"/>
        <w:ind w:left="0"/>
        <w:jc w:val="both"/>
      </w:pPr>
      <w:r>
        <w:rPr>
          <w:rFonts w:ascii="Times New Roman"/>
          <w:b w:val="false"/>
          <w:i w:val="false"/>
          <w:color w:val="000000"/>
          <w:sz w:val="28"/>
        </w:rPr>
        <w:t xml:space="preserve">
      4) "Кәсіпорындардың қаржысы бойынша жалпымемлекеттік статистикалық байқаулардың </w:t>
      </w:r>
      <w:r>
        <w:rPr>
          <w:rFonts w:ascii="Times New Roman"/>
          <w:b w:val="false"/>
          <w:i w:val="false"/>
          <w:color w:val="000000"/>
          <w:sz w:val="28"/>
        </w:rPr>
        <w:t>статистикалық нысандары</w:t>
      </w:r>
      <w:r>
        <w:rPr>
          <w:rFonts w:ascii="Times New Roman"/>
          <w:b w:val="false"/>
          <w:i w:val="false"/>
          <w:color w:val="000000"/>
          <w:sz w:val="28"/>
        </w:rPr>
        <w:t xml:space="preserve"> мен оларды толтыру жөніндегі нұсқаулықтарды бекіту туралы" Қазақстан Республикасы Ұлттық экономика министрлігінің Статистика комитеті төрағасының 2014 жылғы 14 қарашадағы № 50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10074 тіркелген "Кәсіпорынның қаржы-шаруашылық қызметі туралы есеп" жалпымемлекеттік статистикалық байқаудың статистикалық нысанын ұсынады.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Ұлттық экономика министрінің 06.12.2016 </w:t>
      </w:r>
      <w:r>
        <w:rPr>
          <w:rFonts w:ascii="Times New Roman"/>
          <w:b w:val="false"/>
          <w:i w:val="false"/>
          <w:color w:val="000000"/>
          <w:sz w:val="28"/>
        </w:rPr>
        <w:t>№ 499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30"/>
    <w:p>
      <w:pPr>
        <w:spacing w:after="0"/>
        <w:ind w:left="0"/>
        <w:jc w:val="both"/>
      </w:pPr>
      <w:r>
        <w:rPr>
          <w:rFonts w:ascii="Times New Roman"/>
          <w:b w:val="false"/>
          <w:i w:val="false"/>
          <w:color w:val="000000"/>
          <w:sz w:val="28"/>
        </w:rPr>
        <w:t>
      7. Өтінімге қоса берілетін есептер мен негіздеуші материалдар мынадай рәсімдер сақтала отырып, ұсынылады:</w:t>
      </w:r>
    </w:p>
    <w:bookmarkEnd w:id="30"/>
    <w:bookmarkStart w:name="z39" w:id="31"/>
    <w:p>
      <w:pPr>
        <w:spacing w:after="0"/>
        <w:ind w:left="0"/>
        <w:jc w:val="both"/>
      </w:pPr>
      <w:r>
        <w:rPr>
          <w:rFonts w:ascii="Times New Roman"/>
          <w:b w:val="false"/>
          <w:i w:val="false"/>
          <w:color w:val="000000"/>
          <w:sz w:val="28"/>
        </w:rPr>
        <w:t>
      1) өтiнiм материалдары тігіледі, нөмірленеді және Субъекті мөрімен және басшысының не оны ауыстыратын адамның немесе құзыретіне бухгалтерлік есеп және қаржы мәселелері кіретін басшы орынбасарының қолымен расталады. Бұл ретте, қаржы құжаттарына Субъектінің басшысы және бас бухгалтері не оларды ауыстыратын адамдар қол қояды және Субъектінің мөрімен расталады;</w:t>
      </w:r>
    </w:p>
    <w:bookmarkEnd w:id="31"/>
    <w:bookmarkStart w:name="z40" w:id="32"/>
    <w:p>
      <w:pPr>
        <w:spacing w:after="0"/>
        <w:ind w:left="0"/>
        <w:jc w:val="both"/>
      </w:pPr>
      <w:r>
        <w:rPr>
          <w:rFonts w:ascii="Times New Roman"/>
          <w:b w:val="false"/>
          <w:i w:val="false"/>
          <w:color w:val="000000"/>
          <w:sz w:val="28"/>
        </w:rPr>
        <w:t>
      2) тарифтердің (бағалардың, алымдар мөлшерлемелерінің) жобаларын есептеу кезінде негіз ретінде өткен күнтізбелік жыл ішіндегі реттеліп көрсетілетін қызметтердің (тауарлардың, жұмыстардың) нақты көлемдері бірінші жылға және реттелiп көрсетiлетiн қызметтердiң (тауарлардың, жұмыстардың) жоспарланған көлемдері – Қазақстан Республикасының даму басымдықтарын және Қазақстан Республикасының әлеуметтік-экономикалық көрсеткіштерін ескере отырып, кейінгі жоспарланатын жылдарға алынады;</w:t>
      </w:r>
    </w:p>
    <w:bookmarkEnd w:id="32"/>
    <w:bookmarkStart w:name="z41" w:id="33"/>
    <w:p>
      <w:pPr>
        <w:spacing w:after="0"/>
        <w:ind w:left="0"/>
        <w:jc w:val="both"/>
      </w:pPr>
      <w:r>
        <w:rPr>
          <w:rFonts w:ascii="Times New Roman"/>
          <w:b w:val="false"/>
          <w:i w:val="false"/>
          <w:color w:val="000000"/>
          <w:sz w:val="28"/>
        </w:rPr>
        <w:t>
      3) реттелiп көрсетiлетiн қызметтердiң (тауарлардың, жұмыстардың) көлемдерi төмендеген кезде төмендеудi негiздейтін және растайтын материалдар ұсынылады;</w:t>
      </w:r>
    </w:p>
    <w:bookmarkEnd w:id="33"/>
    <w:bookmarkStart w:name="z42" w:id="34"/>
    <w:p>
      <w:pPr>
        <w:spacing w:after="0"/>
        <w:ind w:left="0"/>
        <w:jc w:val="both"/>
      </w:pPr>
      <w:r>
        <w:rPr>
          <w:rFonts w:ascii="Times New Roman"/>
          <w:b w:val="false"/>
          <w:i w:val="false"/>
          <w:color w:val="000000"/>
          <w:sz w:val="28"/>
        </w:rPr>
        <w:t>
      4) табиғи монополия субъектiсi жүзеге асыратын қызметтердiң әрбiр түрiне жеке дайындалады.</w:t>
      </w:r>
    </w:p>
    <w:bookmarkEnd w:id="34"/>
    <w:bookmarkStart w:name="z43" w:id="35"/>
    <w:p>
      <w:pPr>
        <w:spacing w:after="0"/>
        <w:ind w:left="0"/>
        <w:jc w:val="both"/>
      </w:pPr>
      <w:r>
        <w:rPr>
          <w:rFonts w:ascii="Times New Roman"/>
          <w:b w:val="false"/>
          <w:i w:val="false"/>
          <w:color w:val="000000"/>
          <w:sz w:val="28"/>
        </w:rPr>
        <w:t>
      8. Уәкілетті органның ведомствосы өтінім алған күнінен бастап үш жұмыс күні ішінде ұсынылған негіздеуші материалдардың толықтығын тексереді және Субъектіні өтінімің қарауға қабылданғаны туралы немесе өтінімді қараудан бас тартылғаны туралы бас тартудың себептерін көрсете отырып, жазбаша түрде хабардар етеді.</w:t>
      </w:r>
    </w:p>
    <w:bookmarkEnd w:id="35"/>
    <w:bookmarkStart w:name="z44" w:id="36"/>
    <w:p>
      <w:pPr>
        <w:spacing w:after="0"/>
        <w:ind w:left="0"/>
        <w:jc w:val="both"/>
      </w:pPr>
      <w:r>
        <w:rPr>
          <w:rFonts w:ascii="Times New Roman"/>
          <w:b w:val="false"/>
          <w:i w:val="false"/>
          <w:color w:val="000000"/>
          <w:sz w:val="28"/>
        </w:rPr>
        <w:t>
      Субъектінің өтінімін қарауға қабылдаудан бас тарту себептері:</w:t>
      </w:r>
    </w:p>
    <w:bookmarkEnd w:id="36"/>
    <w:bookmarkStart w:name="z45" w:id="37"/>
    <w:p>
      <w:pPr>
        <w:spacing w:after="0"/>
        <w:ind w:left="0"/>
        <w:jc w:val="both"/>
      </w:pPr>
      <w:r>
        <w:rPr>
          <w:rFonts w:ascii="Times New Roman"/>
          <w:b w:val="false"/>
          <w:i w:val="false"/>
          <w:color w:val="000000"/>
          <w:sz w:val="28"/>
        </w:rPr>
        <w:t>
      1) Субъектінің өтінімді ұсыну мерзімдерін бұзуы;</w:t>
      </w:r>
    </w:p>
    <w:bookmarkEnd w:id="37"/>
    <w:bookmarkStart w:name="z46" w:id="38"/>
    <w:p>
      <w:pPr>
        <w:spacing w:after="0"/>
        <w:ind w:left="0"/>
        <w:jc w:val="both"/>
      </w:pPr>
      <w:r>
        <w:rPr>
          <w:rFonts w:ascii="Times New Roman"/>
          <w:b w:val="false"/>
          <w:i w:val="false"/>
          <w:color w:val="000000"/>
          <w:sz w:val="28"/>
        </w:rPr>
        <w:t xml:space="preserve">
      2) Субъектінің осы Ерекше тәртіптің </w:t>
      </w:r>
      <w:r>
        <w:rPr>
          <w:rFonts w:ascii="Times New Roman"/>
          <w:b w:val="false"/>
          <w:i w:val="false"/>
          <w:color w:val="000000"/>
          <w:sz w:val="28"/>
        </w:rPr>
        <w:t>6-тармағында</w:t>
      </w:r>
      <w:r>
        <w:rPr>
          <w:rFonts w:ascii="Times New Roman"/>
          <w:b w:val="false"/>
          <w:i w:val="false"/>
          <w:color w:val="000000"/>
          <w:sz w:val="28"/>
        </w:rPr>
        <w:t xml:space="preserve"> көрсетілген құжаттарды ұсынбауы;</w:t>
      </w:r>
    </w:p>
    <w:bookmarkEnd w:id="38"/>
    <w:bookmarkStart w:name="z47" w:id="39"/>
    <w:p>
      <w:pPr>
        <w:spacing w:after="0"/>
        <w:ind w:left="0"/>
        <w:jc w:val="both"/>
      </w:pPr>
      <w:r>
        <w:rPr>
          <w:rFonts w:ascii="Times New Roman"/>
          <w:b w:val="false"/>
          <w:i w:val="false"/>
          <w:color w:val="000000"/>
          <w:sz w:val="28"/>
        </w:rPr>
        <w:t xml:space="preserve">
      3) ұсынылған құжаттардың осы Ерекше тәртіптің </w:t>
      </w:r>
      <w:r>
        <w:rPr>
          <w:rFonts w:ascii="Times New Roman"/>
          <w:b w:val="false"/>
          <w:i w:val="false"/>
          <w:color w:val="000000"/>
          <w:sz w:val="28"/>
        </w:rPr>
        <w:t>7-тармағына</w:t>
      </w:r>
      <w:r>
        <w:rPr>
          <w:rFonts w:ascii="Times New Roman"/>
          <w:b w:val="false"/>
          <w:i w:val="false"/>
          <w:color w:val="000000"/>
          <w:sz w:val="28"/>
        </w:rPr>
        <w:t xml:space="preserve"> сәйкес келмеуі;</w:t>
      </w:r>
    </w:p>
    <w:bookmarkEnd w:id="39"/>
    <w:bookmarkStart w:name="z48" w:id="40"/>
    <w:p>
      <w:pPr>
        <w:spacing w:after="0"/>
        <w:ind w:left="0"/>
        <w:jc w:val="both"/>
      </w:pPr>
      <w:r>
        <w:rPr>
          <w:rFonts w:ascii="Times New Roman"/>
          <w:b w:val="false"/>
          <w:i w:val="false"/>
          <w:color w:val="000000"/>
          <w:sz w:val="28"/>
        </w:rPr>
        <w:t xml:space="preserve">
      4) жобамен ұсынылатын инвестициялық бағдарламаның (жобаның) нормативтік құқықтық актілерді мемлекеттік тіркеу тізілімінде № 10459 тіркелген Қазақстан Республикасы Ұлттық экономика министрлігінің 2014 жылғы 30 желтоқсандағы № 194 </w:t>
      </w:r>
      <w:r>
        <w:rPr>
          <w:rFonts w:ascii="Times New Roman"/>
          <w:b w:val="false"/>
          <w:i w:val="false"/>
          <w:color w:val="000000"/>
          <w:sz w:val="28"/>
        </w:rPr>
        <w:t>бұйрығымен</w:t>
      </w:r>
      <w:r>
        <w:rPr>
          <w:rFonts w:ascii="Times New Roman"/>
          <w:b w:val="false"/>
          <w:i w:val="false"/>
          <w:color w:val="000000"/>
          <w:sz w:val="28"/>
        </w:rPr>
        <w:t xml:space="preserve"> бекітілген Табиғи монополия субъектісінің инвестициялық бағдарламаларын (жобаларын) бекіту, оларды түзету, сондай-ақ олардың орындалуы туралы ақпаратқа талдау жүргізу қағидаларыннда белгіленген талаптарға сәйкес келмеуі болып табылады.</w:t>
      </w:r>
    </w:p>
    <w:bookmarkEnd w:id="40"/>
    <w:bookmarkStart w:name="z49" w:id="41"/>
    <w:p>
      <w:pPr>
        <w:spacing w:after="0"/>
        <w:ind w:left="0"/>
        <w:jc w:val="both"/>
      </w:pPr>
      <w:r>
        <w:rPr>
          <w:rFonts w:ascii="Times New Roman"/>
          <w:b w:val="false"/>
          <w:i w:val="false"/>
          <w:color w:val="000000"/>
          <w:sz w:val="28"/>
        </w:rPr>
        <w:t>
      9. Субъекті тарифтерінің (бағаларының, алымдар мөлшерлемелерінің) шекті деңгейінің және тарифтік сметаларының жобасын уәкілетті органның ведомствосы өтінім берілген күннен бастап отыз жеті жұмыс күні ішінде қарайды.</w:t>
      </w:r>
    </w:p>
    <w:bookmarkEnd w:id="41"/>
    <w:bookmarkStart w:name="z50" w:id="42"/>
    <w:p>
      <w:pPr>
        <w:spacing w:after="0"/>
        <w:ind w:left="0"/>
        <w:jc w:val="both"/>
      </w:pPr>
      <w:r>
        <w:rPr>
          <w:rFonts w:ascii="Times New Roman"/>
          <w:b w:val="false"/>
          <w:i w:val="false"/>
          <w:color w:val="000000"/>
          <w:sz w:val="28"/>
        </w:rPr>
        <w:t>
      10. Егер тарифтің (бағаның, алым мөлшерлемесінің) бекітілген шекті деңгейінің қолданысы және (немесе) бекітілген инвестициялық бағдарламаны (жобаны) іске асыру кезеңінде Субъекті халықаралық қаржы ұйымдарының қарыздарын тартатын болса, онда Субъекті, егер тарифтің қолданыстағы бекітілген шекті деңгейі халықаралық қаржы ұйымдарының қарыздарын тартуға байланысты шығыстарды жаппаса немесе халықаралық қаржы ұйымдарының қарыздары тартылатын мақсаттағы инвестициялық бағдарламаға енгізуге жоспарланған іс-шараларды ескермесе тарифтің (бағаның, алым мөлшерлемесінің) жаңа деңгейін және (немесе) жаңа инвестициялық бағдарламаны (жобаны) бекітуге жаңа өтінім береді.</w:t>
      </w:r>
    </w:p>
    <w:bookmarkEnd w:id="42"/>
    <w:p>
      <w:pPr>
        <w:spacing w:after="0"/>
        <w:ind w:left="0"/>
        <w:jc w:val="both"/>
      </w:pPr>
      <w:r>
        <w:rPr>
          <w:rFonts w:ascii="Times New Roman"/>
          <w:b w:val="false"/>
          <w:i w:val="false"/>
          <w:color w:val="000000"/>
          <w:sz w:val="28"/>
        </w:rPr>
        <w:t>
      Тарифтің (бағаның, алым мөлшерлемесінің) жаңа шекті деңгейі және (немесе) жаңа инвестициялық бағдарлама (жоба) бекітілген жағдайда, бұрын қолданыста болған тарифтің (бағаның, алым мөлшерлемесінің) шекті деңгейінің және (немесе) жаңа инвестициялық бағдарламаның (жобаның) күші жойылады.</w:t>
      </w:r>
    </w:p>
    <w:p>
      <w:pPr>
        <w:spacing w:after="0"/>
        <w:ind w:left="0"/>
        <w:jc w:val="both"/>
      </w:pPr>
      <w:r>
        <w:rPr>
          <w:rFonts w:ascii="Times New Roman"/>
          <w:b w:val="false"/>
          <w:i w:val="false"/>
          <w:color w:val="000000"/>
          <w:sz w:val="28"/>
        </w:rPr>
        <w:t>
      Егер бекітілген тарифтің қолданысы кезеңінде Субъекті бекітілген инвестициялық бағдарламада ескерілмеген халықаралық қаржы ұйымдарының қарыз қаражаттарын қолда бар активтерін кеңейтуге, қалпына келтіруге, жаңартуға, қолдауға, негізгі құралдарын реконструкциялауға, техникалық қайта жарақтандыруға, жаңа активтерін жасауға бағыттаса, осы қарыз қаражаты бойынша негізгі борыш және сыйақылар төлеуге арналған шығыстар расайтын негіздеуші құжаттар болған кезде тарифтің (бағаның, алым мөлшерлемесінің) жаңа шекті деңгейін бекіту кезінде ескеріледі.</w:t>
      </w:r>
    </w:p>
    <w:bookmarkStart w:name="z51" w:id="43"/>
    <w:p>
      <w:pPr>
        <w:spacing w:after="0"/>
        <w:ind w:left="0"/>
        <w:jc w:val="both"/>
      </w:pPr>
      <w:r>
        <w:rPr>
          <w:rFonts w:ascii="Times New Roman"/>
          <w:b w:val="false"/>
          <w:i w:val="false"/>
          <w:color w:val="000000"/>
          <w:sz w:val="28"/>
        </w:rPr>
        <w:t>
      11. Уәкілетті органның ведомствосы тарифтердің (бағалардың, алымдар мөлшерлемелерінің) шекті деңгейінің және тарифтік сметалардың жобасына:</w:t>
      </w:r>
    </w:p>
    <w:bookmarkEnd w:id="43"/>
    <w:bookmarkStart w:name="z52" w:id="44"/>
    <w:p>
      <w:pPr>
        <w:spacing w:after="0"/>
        <w:ind w:left="0"/>
        <w:jc w:val="both"/>
      </w:pPr>
      <w:r>
        <w:rPr>
          <w:rFonts w:ascii="Times New Roman"/>
          <w:b w:val="false"/>
          <w:i w:val="false"/>
          <w:color w:val="000000"/>
          <w:sz w:val="28"/>
        </w:rPr>
        <w:t>
      1) алдыңғы бір жылдағы тарифтік сметаның іс жүзінде орындалуы негізінде;</w:t>
      </w:r>
    </w:p>
    <w:bookmarkEnd w:id="44"/>
    <w:bookmarkStart w:name="z53" w:id="45"/>
    <w:p>
      <w:pPr>
        <w:spacing w:after="0"/>
        <w:ind w:left="0"/>
        <w:jc w:val="both"/>
      </w:pPr>
      <w:r>
        <w:rPr>
          <w:rFonts w:ascii="Times New Roman"/>
          <w:b w:val="false"/>
          <w:i w:val="false"/>
          <w:color w:val="000000"/>
          <w:sz w:val="28"/>
        </w:rPr>
        <w:t>
      2) ол үшін тәуелсіз сарапшыларды, мемлекеттік органдарды, тұтынушыларды және олардың қоғамдық бірлестіктерін, жобаны ұсынған Субъектіні тарта отырып, сараптама жүргізеді.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Ұлттық экономика министрінің 06.12.2016 </w:t>
      </w:r>
      <w:r>
        <w:rPr>
          <w:rFonts w:ascii="Times New Roman"/>
          <w:b w:val="false"/>
          <w:i w:val="false"/>
          <w:color w:val="000000"/>
          <w:sz w:val="28"/>
        </w:rPr>
        <w:t>№ 499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46"/>
    <w:p>
      <w:pPr>
        <w:spacing w:after="0"/>
        <w:ind w:left="0"/>
        <w:jc w:val="both"/>
      </w:pPr>
      <w:r>
        <w:rPr>
          <w:rFonts w:ascii="Times New Roman"/>
          <w:b w:val="false"/>
          <w:i w:val="false"/>
          <w:color w:val="000000"/>
          <w:sz w:val="28"/>
        </w:rPr>
        <w:t xml:space="preserve">
      12. Уәкілетті органның ведомствосы Субъекті ұсынған тарифтердің (бағалардың, алымдар мөлшерлемелерінің) шекті деңгейін Нормативтік құқық актілерді мемлекеттік тіркеу тізілімінде № 10742 тіркелген, Қазақстан Республикасы Ұлттық экономика министрінің 2015 жылғы 17 наурыздағы № 219 </w:t>
      </w:r>
      <w:r>
        <w:rPr>
          <w:rFonts w:ascii="Times New Roman"/>
          <w:b w:val="false"/>
          <w:i w:val="false"/>
          <w:color w:val="000000"/>
          <w:sz w:val="28"/>
        </w:rPr>
        <w:t>бұйрығымен</w:t>
      </w:r>
      <w:r>
        <w:rPr>
          <w:rFonts w:ascii="Times New Roman"/>
          <w:b w:val="false"/>
          <w:i w:val="false"/>
          <w:color w:val="000000"/>
          <w:sz w:val="28"/>
        </w:rPr>
        <w:t xml:space="preserve"> бекітілген Табиғи монополиялар субъектiлерiнiң реттелiп көрсетілетін қызметтерiне (тауарларына, жұмыстарына) тарифтерді (бағаларды, алымдар мөлшерлемелерін) немесе олардың шекті деңгейлерiн бекiтуге арналған өтiнiмдерді қарау кезiнде жария тыңдаулар өткiзу қағидаларында айқындалған тәртіппен жария тыңдауларды өткізу кезінде талқылауға шығарады.</w:t>
      </w:r>
    </w:p>
    <w:bookmarkEnd w:id="46"/>
    <w:bookmarkStart w:name="z55" w:id="47"/>
    <w:p>
      <w:pPr>
        <w:spacing w:after="0"/>
        <w:ind w:left="0"/>
        <w:jc w:val="both"/>
      </w:pPr>
      <w:r>
        <w:rPr>
          <w:rFonts w:ascii="Times New Roman"/>
          <w:b w:val="false"/>
          <w:i w:val="false"/>
          <w:color w:val="000000"/>
          <w:sz w:val="28"/>
        </w:rPr>
        <w:t>
      13. Уәкілетті органның ведомствосы жария тыңдаулар өткізілгенге дейін бес жұмыс күнінен кешіктірмей жария тыңдаулар өткізілетіні туралы хабарландыруды өзінің интернет-ресурсында орналастырады және Субъекті өз қызметін жүзеге асыратын әкімшілік-аумақтық бірліктің аумағында аптасына кемінде екі рет таратылатын мерзімді баспасөз басылымдарында жариялайды.</w:t>
      </w:r>
    </w:p>
    <w:bookmarkEnd w:id="47"/>
    <w:bookmarkStart w:name="z56" w:id="48"/>
    <w:p>
      <w:pPr>
        <w:spacing w:after="0"/>
        <w:ind w:left="0"/>
        <w:jc w:val="both"/>
      </w:pPr>
      <w:r>
        <w:rPr>
          <w:rFonts w:ascii="Times New Roman"/>
          <w:b w:val="false"/>
          <w:i w:val="false"/>
          <w:color w:val="000000"/>
          <w:sz w:val="28"/>
        </w:rPr>
        <w:t>
      14. Табиғи монополия субъектісінің реттеліп көрсетілетін қызметтеріне (тауарларына, жұмыстарына) тарифтердің (бағалардың, алымдар мөлшерлемлерінің) шекті деңгейлерін бекіту кезінде жария тыңдаулар шешім қабылданғанға дейін он жұмыс күні бұрын өткізіледі.</w:t>
      </w:r>
    </w:p>
    <w:bookmarkEnd w:id="48"/>
    <w:bookmarkStart w:name="z57" w:id="49"/>
    <w:p>
      <w:pPr>
        <w:spacing w:after="0"/>
        <w:ind w:left="0"/>
        <w:jc w:val="both"/>
      </w:pPr>
      <w:r>
        <w:rPr>
          <w:rFonts w:ascii="Times New Roman"/>
          <w:b w:val="false"/>
          <w:i w:val="false"/>
          <w:color w:val="000000"/>
          <w:sz w:val="28"/>
        </w:rPr>
        <w:t>
      15. Субъектінің реттеліп көрсетілетін қызметтеріне тарифтердiң (бағалардың, алымдар мөлшерлемелерінің) шекті деңгейін және тарифтік сметаларды бекіту немесе реттеліп көрсетілетін қызметтеріне тарифтердiң (бағалардың, алымдар мөлшерлемелерінің) шекті деңгейін және тарифтік сметаларды бекітуден бас тарту туралы уәкілетті орган ведомствосының шешімі уәкілетті орган ведомствосы басшысының бұйрығымен ресімделеді және уәкілетті органның ведомствосы Субъектіге шешім қабылданған күннен бастап үш жұмыс күні ішінде жолдайды.</w:t>
      </w:r>
    </w:p>
    <w:bookmarkEnd w:id="49"/>
    <w:p>
      <w:pPr>
        <w:spacing w:after="0"/>
        <w:ind w:left="0"/>
        <w:jc w:val="both"/>
      </w:pPr>
      <w:r>
        <w:rPr>
          <w:rFonts w:ascii="Times New Roman"/>
          <w:b w:val="false"/>
          <w:i w:val="false"/>
          <w:color w:val="000000"/>
          <w:sz w:val="28"/>
        </w:rPr>
        <w:t>
      Тарифтердiң (бағалардың, алымдар мөлшерлемелерінің) шекті деңгейін және тарифтік сметаларды бекіту кезінде уәкілетті орган ведомствосының шешімінде оны қолданысқа енгізу күні көрсетіледі.</w:t>
      </w:r>
    </w:p>
    <w:bookmarkStart w:name="z58" w:id="50"/>
    <w:p>
      <w:pPr>
        <w:spacing w:after="0"/>
        <w:ind w:left="0"/>
        <w:jc w:val="both"/>
      </w:pPr>
      <w:r>
        <w:rPr>
          <w:rFonts w:ascii="Times New Roman"/>
          <w:b w:val="false"/>
          <w:i w:val="false"/>
          <w:color w:val="000000"/>
          <w:sz w:val="28"/>
        </w:rPr>
        <w:t>
      16. Тарифтердің (бағалардың, алымдар мөлшерлемелерінің) шекті деңгейін енгізу тарифтердің (бағалардың, алымдар мөлшерлемелерінің) шекті деңгейін бекіту айынан кейінгі бірінші айдың бірінші күнінен бастап жүзеге асырылады.</w:t>
      </w:r>
    </w:p>
    <w:bookmarkEnd w:id="50"/>
    <w:p>
      <w:pPr>
        <w:spacing w:after="0"/>
        <w:ind w:left="0"/>
        <w:jc w:val="both"/>
      </w:pPr>
      <w:r>
        <w:rPr>
          <w:rFonts w:ascii="Times New Roman"/>
          <w:b w:val="false"/>
          <w:i w:val="false"/>
          <w:color w:val="000000"/>
          <w:sz w:val="28"/>
        </w:rPr>
        <w:t>
      Тарифтердің қолданыс мерзімі Субъектінің инвестициялық бағдарламаны (жобаны) іске асыру кезеңіне белгіленеді.</w:t>
      </w:r>
    </w:p>
    <w:bookmarkStart w:name="z59" w:id="51"/>
    <w:p>
      <w:pPr>
        <w:spacing w:after="0"/>
        <w:ind w:left="0"/>
        <w:jc w:val="both"/>
      </w:pPr>
      <w:r>
        <w:rPr>
          <w:rFonts w:ascii="Times New Roman"/>
          <w:b w:val="false"/>
          <w:i w:val="false"/>
          <w:color w:val="000000"/>
          <w:sz w:val="28"/>
        </w:rPr>
        <w:t>
      17. Субъекті тарифтердің (бағалардың, алымдар мөлшерлемелерінің) шекті деңгейі енгізілетіні туралы ақпаратты тұтынушылардың назарына оларды қолданысқа енгізгенге дейін бес жұмыс күнінен кешіктірмей осы ақпаратты Субъекті өз қызметін жүзеге асыратын әкімшілік-аумақтық бірліктің аумағында таратылатын бұқаралық ақпарат құралдарында орналастыру жолымен жеткізеді.</w:t>
      </w:r>
    </w:p>
    <w:bookmarkEnd w:id="51"/>
    <w:bookmarkStart w:name="z60" w:id="52"/>
    <w:p>
      <w:pPr>
        <w:spacing w:after="0"/>
        <w:ind w:left="0"/>
        <w:jc w:val="both"/>
      </w:pPr>
      <w:r>
        <w:rPr>
          <w:rFonts w:ascii="Times New Roman"/>
          <w:b w:val="false"/>
          <w:i w:val="false"/>
          <w:color w:val="000000"/>
          <w:sz w:val="28"/>
        </w:rPr>
        <w:t>
      18. Субъекті уәкілетті органның ведомствосына тарифтердің (бағалардың, алымдар мөлшерлемелерінің) шекті деңгейі енгізілетіні туралы тұтынушыларды хабардар еткені туралы ақпаратты осы хабардар еткен күнінен бастап үш жұмыс күні ішінде ұсынады.</w:t>
      </w:r>
    </w:p>
    <w:bookmarkEnd w:id="52"/>
    <w:bookmarkStart w:name="z61" w:id="53"/>
    <w:p>
      <w:pPr>
        <w:spacing w:after="0"/>
        <w:ind w:left="0"/>
        <w:jc w:val="both"/>
      </w:pPr>
      <w:r>
        <w:rPr>
          <w:rFonts w:ascii="Times New Roman"/>
          <w:b w:val="false"/>
          <w:i w:val="false"/>
          <w:color w:val="000000"/>
          <w:sz w:val="28"/>
        </w:rPr>
        <w:t>
      19. Егер Субъекті тұтынушыларды осы Ерекше тәртіпте көзделген мерзімде тарифтердің (бағалардың, алымдар мөлшерлемелерінің) шекті деңгейі енгізілетіні туралы хабардар етпесе, онда тарифтердің (бағалардың, алымдар мөлшерлемелерінің) көрсетілген шекті деңгейі уәкілетті орган ведомствосының шешімінде көрсетілген күнінен бастап енгізілмейді. Тарифтердің (бағалардың, алымдар мөлшерлемелерінің) бекітілген шекті деңгейін енгізу тарифтердің (бағалардың, алымдар мөлшерлемелерінің) шекті деңгейін бекіту айынан кейінгі екінші айдың бірінші күнінен бастап жүзеге асырылады.</w:t>
      </w:r>
    </w:p>
    <w:bookmarkEnd w:id="53"/>
    <w:bookmarkStart w:name="z62" w:id="54"/>
    <w:p>
      <w:pPr>
        <w:spacing w:after="0"/>
        <w:ind w:left="0"/>
        <w:jc w:val="both"/>
      </w:pPr>
      <w:r>
        <w:rPr>
          <w:rFonts w:ascii="Times New Roman"/>
          <w:b w:val="false"/>
          <w:i w:val="false"/>
          <w:color w:val="000000"/>
          <w:sz w:val="28"/>
        </w:rPr>
        <w:t>
      20. Егер Субъекті тарифтің шекті деңгейінің қолданылу мерзімі аяқталғанға дейін уәкілетті органның ведомствосына аяқталатын мерзімде тарифтің (бағаның, алымдар мөлшерлемесінің) тиісті шекті деңгейін бекітуге өтінім бермеген жағдайда, Субъекті реттеліп көрсетілетін қызметтерді инвестициялық бағдарламаны іске асыруға арналған тарифте алдында көзделген пайданы және амортизацияны шегере отырып, тарифтер бойынша көрсетеді (инвестициялық бағдарламаны (жобаны) іске асыруға тартылған қарыздар бойынша негізгі борышты өтеуді қоспағанда).</w:t>
      </w:r>
    </w:p>
    <w:bookmarkEnd w:id="54"/>
    <w:bookmarkStart w:name="z63" w:id="55"/>
    <w:p>
      <w:pPr>
        <w:spacing w:after="0"/>
        <w:ind w:left="0"/>
        <w:jc w:val="both"/>
      </w:pPr>
      <w:r>
        <w:rPr>
          <w:rFonts w:ascii="Times New Roman"/>
          <w:b w:val="false"/>
          <w:i w:val="false"/>
          <w:color w:val="000000"/>
          <w:sz w:val="28"/>
        </w:rPr>
        <w:t xml:space="preserve">
      21. Тарифтік сметаны және (немесе) тарифтің (бағаның, алым мөлшерлемесінің) шекті деңгейін түзетуді уәкілетті органның ведомствосы Тарифтердің (бағалардың, алымдар мөлшерлемелерінің) шекті деңгейін бекіту </w:t>
      </w:r>
      <w:r>
        <w:rPr>
          <w:rFonts w:ascii="Times New Roman"/>
          <w:b w:val="false"/>
          <w:i w:val="false"/>
          <w:color w:val="000000"/>
          <w:sz w:val="28"/>
        </w:rPr>
        <w:t>қағидаларына</w:t>
      </w:r>
      <w:r>
        <w:rPr>
          <w:rFonts w:ascii="Times New Roman"/>
          <w:b w:val="false"/>
          <w:i w:val="false"/>
          <w:color w:val="000000"/>
          <w:sz w:val="28"/>
        </w:rPr>
        <w:t xml:space="preserve"> сәйкес жүргізеді.</w:t>
      </w:r>
    </w:p>
    <w:bookmarkEnd w:id="55"/>
    <w:bookmarkStart w:name="z64" w:id="56"/>
    <w:p>
      <w:pPr>
        <w:spacing w:after="0"/>
        <w:ind w:left="0"/>
        <w:jc w:val="left"/>
      </w:pPr>
      <w:r>
        <w:rPr>
          <w:rFonts w:ascii="Times New Roman"/>
          <w:b/>
          <w:i w:val="false"/>
          <w:color w:val="000000"/>
        </w:rPr>
        <w:t xml:space="preserve"> 3. Инвестициялық бағдарламаны бекіту тәртібі</w:t>
      </w:r>
    </w:p>
    <w:bookmarkEnd w:id="56"/>
    <w:bookmarkStart w:name="z65" w:id="57"/>
    <w:p>
      <w:pPr>
        <w:spacing w:after="0"/>
        <w:ind w:left="0"/>
        <w:jc w:val="both"/>
      </w:pPr>
      <w:r>
        <w:rPr>
          <w:rFonts w:ascii="Times New Roman"/>
          <w:b w:val="false"/>
          <w:i w:val="false"/>
          <w:color w:val="000000"/>
          <w:sz w:val="28"/>
        </w:rPr>
        <w:t xml:space="preserve">
      22. Инвестициялық бағдарламаны (жобаны) бекіту тәртібі осы Ерекше тәртіптің ерекшеліктері ескеріле отырып, Инвестициялық бағдарламаны (жобаны) бекіту </w:t>
      </w:r>
      <w:r>
        <w:rPr>
          <w:rFonts w:ascii="Times New Roman"/>
          <w:b w:val="false"/>
          <w:i w:val="false"/>
          <w:color w:val="000000"/>
          <w:sz w:val="28"/>
        </w:rPr>
        <w:t>қағидаларында</w:t>
      </w:r>
      <w:r>
        <w:rPr>
          <w:rFonts w:ascii="Times New Roman"/>
          <w:b w:val="false"/>
          <w:i w:val="false"/>
          <w:color w:val="000000"/>
          <w:sz w:val="28"/>
        </w:rPr>
        <w:t xml:space="preserve"> айқындалған</w:t>
      </w:r>
    </w:p>
    <w:bookmarkEnd w:id="57"/>
    <w:bookmarkStart w:name="z66" w:id="58"/>
    <w:p>
      <w:pPr>
        <w:spacing w:after="0"/>
        <w:ind w:left="0"/>
        <w:jc w:val="both"/>
      </w:pPr>
      <w:r>
        <w:rPr>
          <w:rFonts w:ascii="Times New Roman"/>
          <w:b w:val="false"/>
          <w:i w:val="false"/>
          <w:color w:val="000000"/>
          <w:sz w:val="28"/>
        </w:rPr>
        <w:t>
      23. Субъектінің инвестициялық бағдарламасы:</w:t>
      </w:r>
    </w:p>
    <w:bookmarkEnd w:id="58"/>
    <w:bookmarkStart w:name="z67" w:id="59"/>
    <w:p>
      <w:pPr>
        <w:spacing w:after="0"/>
        <w:ind w:left="0"/>
        <w:jc w:val="both"/>
      </w:pPr>
      <w:r>
        <w:rPr>
          <w:rFonts w:ascii="Times New Roman"/>
          <w:b w:val="false"/>
          <w:i w:val="false"/>
          <w:color w:val="000000"/>
          <w:sz w:val="28"/>
        </w:rPr>
        <w:t>
      1) қазіргі бар активтерді кеңейтуді, қалпына келтіруді, қолдауды, жаңартуды, негізгі құралдарды техникалық қайта жарақтандыруды;</w:t>
      </w:r>
    </w:p>
    <w:bookmarkEnd w:id="59"/>
    <w:bookmarkStart w:name="z68" w:id="60"/>
    <w:p>
      <w:pPr>
        <w:spacing w:after="0"/>
        <w:ind w:left="0"/>
        <w:jc w:val="both"/>
      </w:pPr>
      <w:r>
        <w:rPr>
          <w:rFonts w:ascii="Times New Roman"/>
          <w:b w:val="false"/>
          <w:i w:val="false"/>
          <w:color w:val="000000"/>
          <w:sz w:val="28"/>
        </w:rPr>
        <w:t>
      2) субъектінің жаңа активтерін құруды көздейтін іс-шараларды қамтиды.</w:t>
      </w:r>
    </w:p>
    <w:bookmarkEnd w:id="60"/>
    <w:bookmarkStart w:name="z69" w:id="61"/>
    <w:p>
      <w:pPr>
        <w:spacing w:after="0"/>
        <w:ind w:left="0"/>
        <w:jc w:val="both"/>
      </w:pPr>
      <w:r>
        <w:rPr>
          <w:rFonts w:ascii="Times New Roman"/>
          <w:b w:val="false"/>
          <w:i w:val="false"/>
          <w:color w:val="000000"/>
          <w:sz w:val="28"/>
        </w:rPr>
        <w:t>
      24. Субъектінің инвестициялық бағдарламасының іс-шаралары:</w:t>
      </w:r>
    </w:p>
    <w:bookmarkEnd w:id="61"/>
    <w:bookmarkStart w:name="z70" w:id="62"/>
    <w:p>
      <w:pPr>
        <w:spacing w:after="0"/>
        <w:ind w:left="0"/>
        <w:jc w:val="both"/>
      </w:pPr>
      <w:r>
        <w:rPr>
          <w:rFonts w:ascii="Times New Roman"/>
          <w:b w:val="false"/>
          <w:i w:val="false"/>
          <w:color w:val="000000"/>
          <w:sz w:val="28"/>
        </w:rPr>
        <w:t>
      1) негізгі құралдардың технологиялық (нақты) тозуын төмендетуге;</w:t>
      </w:r>
    </w:p>
    <w:bookmarkEnd w:id="62"/>
    <w:bookmarkStart w:name="z71" w:id="63"/>
    <w:p>
      <w:pPr>
        <w:spacing w:after="0"/>
        <w:ind w:left="0"/>
        <w:jc w:val="both"/>
      </w:pPr>
      <w:r>
        <w:rPr>
          <w:rFonts w:ascii="Times New Roman"/>
          <w:b w:val="false"/>
          <w:i w:val="false"/>
          <w:color w:val="000000"/>
          <w:sz w:val="28"/>
        </w:rPr>
        <w:t>
      2) ысыраптарды төмендетуге;</w:t>
      </w:r>
    </w:p>
    <w:bookmarkEnd w:id="63"/>
    <w:bookmarkStart w:name="z72" w:id="64"/>
    <w:p>
      <w:pPr>
        <w:spacing w:after="0"/>
        <w:ind w:left="0"/>
        <w:jc w:val="both"/>
      </w:pPr>
      <w:r>
        <w:rPr>
          <w:rFonts w:ascii="Times New Roman"/>
          <w:b w:val="false"/>
          <w:i w:val="false"/>
          <w:color w:val="000000"/>
          <w:sz w:val="28"/>
        </w:rPr>
        <w:t>
      3) реттеліп көрсетілетін қызметтердің сапасын, сенімділігі мен тиімділігін арттыруға;</w:t>
      </w:r>
    </w:p>
    <w:bookmarkEnd w:id="64"/>
    <w:bookmarkStart w:name="z73" w:id="6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энергия аудиттің</w:t>
      </w:r>
      <w:r>
        <w:rPr>
          <w:rFonts w:ascii="Times New Roman"/>
          <w:b w:val="false"/>
          <w:i w:val="false"/>
          <w:color w:val="000000"/>
          <w:sz w:val="28"/>
        </w:rPr>
        <w:t xml:space="preserve"> қорытындысы бойынша әзірленген энергияны үнемдеу және энергия тиімділігін арттыру жөніндегі </w:t>
      </w:r>
      <w:r>
        <w:rPr>
          <w:rFonts w:ascii="Times New Roman"/>
          <w:b w:val="false"/>
          <w:i w:val="false"/>
          <w:color w:val="000000"/>
          <w:sz w:val="28"/>
        </w:rPr>
        <w:t>іс-шаралар жоспарын</w:t>
      </w:r>
      <w:r>
        <w:rPr>
          <w:rFonts w:ascii="Times New Roman"/>
          <w:b w:val="false"/>
          <w:i w:val="false"/>
          <w:color w:val="000000"/>
          <w:sz w:val="28"/>
        </w:rPr>
        <w:t xml:space="preserve"> іске асыруға бағытталады.</w:t>
      </w:r>
    </w:p>
    <w:bookmarkEnd w:id="65"/>
    <w:bookmarkStart w:name="z74" w:id="66"/>
    <w:p>
      <w:pPr>
        <w:spacing w:after="0"/>
        <w:ind w:left="0"/>
        <w:jc w:val="both"/>
      </w:pPr>
      <w:r>
        <w:rPr>
          <w:rFonts w:ascii="Times New Roman"/>
          <w:b w:val="false"/>
          <w:i w:val="false"/>
          <w:color w:val="000000"/>
          <w:sz w:val="28"/>
        </w:rPr>
        <w:t>
      25. Инвестициялық бағдарламаның іс-шараларын қаржыландыру көздері:</w:t>
      </w:r>
    </w:p>
    <w:bookmarkEnd w:id="66"/>
    <w:bookmarkStart w:name="z75" w:id="67"/>
    <w:p>
      <w:pPr>
        <w:spacing w:after="0"/>
        <w:ind w:left="0"/>
        <w:jc w:val="both"/>
      </w:pPr>
      <w:r>
        <w:rPr>
          <w:rFonts w:ascii="Times New Roman"/>
          <w:b w:val="false"/>
          <w:i w:val="false"/>
          <w:color w:val="000000"/>
          <w:sz w:val="28"/>
        </w:rPr>
        <w:t>
      1) меншікті қаражат:</w:t>
      </w:r>
    </w:p>
    <w:bookmarkEnd w:id="67"/>
    <w:p>
      <w:pPr>
        <w:spacing w:after="0"/>
        <w:ind w:left="0"/>
        <w:jc w:val="both"/>
      </w:pPr>
      <w:r>
        <w:rPr>
          <w:rFonts w:ascii="Times New Roman"/>
          <w:b w:val="false"/>
          <w:i w:val="false"/>
          <w:color w:val="000000"/>
          <w:sz w:val="28"/>
        </w:rPr>
        <w:t>
      Субъектінің реттеліп көрсетілетін қызметтен алынатын пайдасының кемінде 70%;</w:t>
      </w:r>
    </w:p>
    <w:p>
      <w:pPr>
        <w:spacing w:after="0"/>
        <w:ind w:left="0"/>
        <w:jc w:val="both"/>
      </w:pPr>
      <w:r>
        <w:rPr>
          <w:rFonts w:ascii="Times New Roman"/>
          <w:b w:val="false"/>
          <w:i w:val="false"/>
          <w:color w:val="000000"/>
          <w:sz w:val="28"/>
        </w:rPr>
        <w:t>
      амортизациялық аударымдар;</w:t>
      </w:r>
    </w:p>
    <w:bookmarkStart w:name="z76" w:id="68"/>
    <w:p>
      <w:pPr>
        <w:spacing w:after="0"/>
        <w:ind w:left="0"/>
        <w:jc w:val="both"/>
      </w:pPr>
      <w:r>
        <w:rPr>
          <w:rFonts w:ascii="Times New Roman"/>
          <w:b w:val="false"/>
          <w:i w:val="false"/>
          <w:color w:val="000000"/>
          <w:sz w:val="28"/>
        </w:rPr>
        <w:t>
      2) Субъекті тарифінің (бағасының, алым мөлшерлемесінің) шекті деңгейін қалыптастыру кезінде ескерілетін қарыз қаражаты болып табылады.</w:t>
      </w:r>
    </w:p>
    <w:bookmarkEnd w:id="68"/>
    <w:bookmarkStart w:name="z77" w:id="69"/>
    <w:p>
      <w:pPr>
        <w:spacing w:after="0"/>
        <w:ind w:left="0"/>
        <w:jc w:val="both"/>
      </w:pPr>
      <w:r>
        <w:rPr>
          <w:rFonts w:ascii="Times New Roman"/>
          <w:b w:val="false"/>
          <w:i w:val="false"/>
          <w:color w:val="000000"/>
          <w:sz w:val="28"/>
        </w:rPr>
        <w:t>
      26. Уәкілетті органның ведомствосы және құзыретті орган Субъекті жоспарлаған инвестициялық бағдарламаны (жобаны) ұсынылған күнінен бастап отыз жұмыс ішінде қарайды.</w:t>
      </w:r>
    </w:p>
    <w:bookmarkEnd w:id="69"/>
    <w:bookmarkStart w:name="z78" w:id="70"/>
    <w:p>
      <w:pPr>
        <w:spacing w:after="0"/>
        <w:ind w:left="0"/>
        <w:jc w:val="both"/>
      </w:pPr>
      <w:r>
        <w:rPr>
          <w:rFonts w:ascii="Times New Roman"/>
          <w:b w:val="false"/>
          <w:i w:val="false"/>
          <w:color w:val="000000"/>
          <w:sz w:val="28"/>
        </w:rPr>
        <w:t>
      27. Субъекті жоспарлаған инвестициялық бағдарламаны (жобаны) қарау нәтижелері бойынша уәкілетті органның ведомствосы:</w:t>
      </w:r>
    </w:p>
    <w:bookmarkEnd w:id="70"/>
    <w:p>
      <w:pPr>
        <w:spacing w:after="0"/>
        <w:ind w:left="0"/>
        <w:jc w:val="both"/>
      </w:pPr>
      <w:r>
        <w:rPr>
          <w:rFonts w:ascii="Times New Roman"/>
          <w:b w:val="false"/>
          <w:i w:val="false"/>
          <w:color w:val="000000"/>
          <w:sz w:val="28"/>
        </w:rPr>
        <w:t>
      шешім қабылданғанға дейін бес жұмыс күнінен кешіктірмей мемлекеттік органға инвестициялық бағдарламаны (жобаны) бекіту туралы шешімнің қол қойылған жобасын инвестициялық бағдарламаны (жобаны) қоса бере отырып жолдайды;</w:t>
      </w:r>
    </w:p>
    <w:p>
      <w:pPr>
        <w:spacing w:after="0"/>
        <w:ind w:left="0"/>
        <w:jc w:val="both"/>
      </w:pPr>
      <w:r>
        <w:rPr>
          <w:rFonts w:ascii="Times New Roman"/>
          <w:b w:val="false"/>
          <w:i w:val="false"/>
          <w:color w:val="000000"/>
          <w:sz w:val="28"/>
        </w:rPr>
        <w:t>
      не субъектіні инвестициялық бағдарламаны (жобаны) бекітуден бас тарту туралы, уәкілетті орган мен мемлекеттік орган қол қойған дәлелді қорытындыны қоса бере отфырып, хабардар етеді.</w:t>
      </w:r>
    </w:p>
    <w:p>
      <w:pPr>
        <w:spacing w:after="0"/>
        <w:ind w:left="0"/>
        <w:jc w:val="both"/>
      </w:pPr>
      <w:r>
        <w:rPr>
          <w:rFonts w:ascii="Times New Roman"/>
          <w:b w:val="false"/>
          <w:i w:val="false"/>
          <w:color w:val="000000"/>
          <w:sz w:val="28"/>
        </w:rPr>
        <w:t>
      Инвестициялық жобаны бекітуден бас тартылған жағдайда, уәкілетті органның ведомствосы мемлекеттік органға уәкілетті органның ведомствосына оны ұсынған күнінен бастап жиырма бес жұмыс күнінен кешіктірмей дәлелді қорытындыны жолдайды.</w:t>
      </w:r>
    </w:p>
    <w:bookmarkStart w:name="z79" w:id="71"/>
    <w:p>
      <w:pPr>
        <w:spacing w:after="0"/>
        <w:ind w:left="0"/>
        <w:jc w:val="both"/>
      </w:pPr>
      <w:r>
        <w:rPr>
          <w:rFonts w:ascii="Times New Roman"/>
          <w:b w:val="false"/>
          <w:i w:val="false"/>
          <w:color w:val="000000"/>
          <w:sz w:val="28"/>
        </w:rPr>
        <w:t>
      28. Инвестициялық бағдарламаны (жобаны) бекіту туралы шешімнің жобасы ұсынылған күннен бастап бес жұмыс күні ішінде мемлекеттік орган уәкілетті органның ведомствосына инвестициялық бағдарламаны (жобаны) бекіту туралы қол қойылған шешімді жібереді не дәлелді қорытындыны қоса бере отырып, инвестициялық бағдарламаны (жобаны) бекіту туралы шешімнің жобасына өзгерістер және (немесе) толықтырулар енгізу қажеттігі туралы хабарлайды.</w:t>
      </w:r>
    </w:p>
    <w:bookmarkEnd w:id="71"/>
    <w:p>
      <w:pPr>
        <w:spacing w:after="0"/>
        <w:ind w:left="0"/>
        <w:jc w:val="both"/>
      </w:pPr>
      <w:r>
        <w:rPr>
          <w:rFonts w:ascii="Times New Roman"/>
          <w:b w:val="false"/>
          <w:i w:val="false"/>
          <w:color w:val="000000"/>
          <w:sz w:val="28"/>
        </w:rPr>
        <w:t>
      Уәкілетті орган немесе құзыретті орган инвестициялық бағдарламаны (жобаны) бекіту туралы шешімнің жобасына өзгерістер және (немесе) толықтырулар енгізу қажеттігі туралы ақпаратты енгізген жағдайда, инвестициялық бағдарламаны (жобаны) қарау мерзімі бес жұмыс күніне ұзартылады.</w:t>
      </w:r>
    </w:p>
    <w:bookmarkStart w:name="z80" w:id="72"/>
    <w:p>
      <w:pPr>
        <w:spacing w:after="0"/>
        <w:ind w:left="0"/>
        <w:jc w:val="both"/>
      </w:pPr>
      <w:r>
        <w:rPr>
          <w:rFonts w:ascii="Times New Roman"/>
          <w:b w:val="false"/>
          <w:i w:val="false"/>
          <w:color w:val="000000"/>
          <w:sz w:val="28"/>
        </w:rPr>
        <w:t>
      29. Субъектінің бекітілген инвестициялық бағдарламасын (жобасын) уәкілетті органның ведомствосы және тиісті мемлекеттік орган өздерінің интернет-ресурстарында уәкілетті органның ведомствосы мен мемлекеттік орган шешім қабылдаған күннен бастап бес жұмыс күні ішінде орналастырады.</w:t>
      </w:r>
    </w:p>
    <w:bookmarkEnd w:id="72"/>
    <w:bookmarkStart w:name="z81" w:id="73"/>
    <w:p>
      <w:pPr>
        <w:spacing w:after="0"/>
        <w:ind w:left="0"/>
        <w:jc w:val="both"/>
      </w:pPr>
      <w:r>
        <w:rPr>
          <w:rFonts w:ascii="Times New Roman"/>
          <w:b w:val="false"/>
          <w:i w:val="false"/>
          <w:color w:val="000000"/>
          <w:sz w:val="28"/>
        </w:rPr>
        <w:t>
      30. Инвестициялық бағдарламаны (жобаны) бекіту туралы шешімнің жобасын уәкілетті органның ведомствосы Субъектіге уәкілетті органның ведомствосы және мемлекеттік орган шешім қабылдаған күннен бастап үш жұмыс күні ішінде жолдайды.</w:t>
      </w:r>
    </w:p>
    <w:bookmarkEnd w:id="73"/>
    <w:bookmarkStart w:name="z82" w:id="74"/>
    <w:p>
      <w:pPr>
        <w:spacing w:after="0"/>
        <w:ind w:left="0"/>
        <w:jc w:val="both"/>
      </w:pPr>
      <w:r>
        <w:rPr>
          <w:rFonts w:ascii="Times New Roman"/>
          <w:b w:val="false"/>
          <w:i w:val="false"/>
          <w:color w:val="000000"/>
          <w:sz w:val="28"/>
        </w:rPr>
        <w:t xml:space="preserve">
      31. Инвестициялық бағдарламаны (жобаны) бекітуден бас тарту негіздері Заңның 15-3-бабының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w:t>
      </w:r>
    </w:p>
    <w:bookmarkEnd w:id="74"/>
    <w:bookmarkStart w:name="z83" w:id="75"/>
    <w:p>
      <w:pPr>
        <w:spacing w:after="0"/>
        <w:ind w:left="0"/>
        <w:jc w:val="both"/>
      </w:pPr>
      <w:r>
        <w:rPr>
          <w:rFonts w:ascii="Times New Roman"/>
          <w:b w:val="false"/>
          <w:i w:val="false"/>
          <w:color w:val="000000"/>
          <w:sz w:val="28"/>
        </w:rPr>
        <w:t>
      32. Инвестициялық бағдарламаны (жобаны) бекітуден бас тарту тарифтердің (бағалардың, алымдар мөлшерлемелерінің) шекті деңгейін бекітуден бас тартуға негіз болып табылады.</w:t>
      </w:r>
    </w:p>
    <w:bookmarkEnd w:id="75"/>
    <w:bookmarkStart w:name="z84" w:id="76"/>
    <w:p>
      <w:pPr>
        <w:spacing w:after="0"/>
        <w:ind w:left="0"/>
        <w:jc w:val="both"/>
      </w:pPr>
      <w:r>
        <w:rPr>
          <w:rFonts w:ascii="Times New Roman"/>
          <w:b w:val="false"/>
          <w:i w:val="false"/>
          <w:color w:val="000000"/>
          <w:sz w:val="28"/>
        </w:rPr>
        <w:t xml:space="preserve">
      33. Субъектінің инвестициялық бағдарламасын (жобасын) түзетуді уәкілетті органның ведомствосы Инвестициялық бағдарламаны (жобаны) бекіту </w:t>
      </w:r>
      <w:r>
        <w:rPr>
          <w:rFonts w:ascii="Times New Roman"/>
          <w:b w:val="false"/>
          <w:i w:val="false"/>
          <w:color w:val="000000"/>
          <w:sz w:val="28"/>
        </w:rPr>
        <w:t>қағидаларына</w:t>
      </w:r>
      <w:r>
        <w:rPr>
          <w:rFonts w:ascii="Times New Roman"/>
          <w:b w:val="false"/>
          <w:i w:val="false"/>
          <w:color w:val="000000"/>
          <w:sz w:val="28"/>
        </w:rPr>
        <w:t xml:space="preserve"> сәйкес жүргізеді.</w:t>
      </w:r>
    </w:p>
    <w:bookmarkEnd w:id="76"/>
    <w:bookmarkStart w:name="z85" w:id="77"/>
    <w:p>
      <w:pPr>
        <w:spacing w:after="0"/>
        <w:ind w:left="0"/>
        <w:jc w:val="left"/>
      </w:pPr>
      <w:r>
        <w:rPr>
          <w:rFonts w:ascii="Times New Roman"/>
          <w:b/>
          <w:i w:val="false"/>
          <w:color w:val="000000"/>
        </w:rPr>
        <w:t xml:space="preserve"> 4. Тарифтердің (бағалардың, алымдар мөлшерлемелерінің) шекті деңгейін өзгерту</w:t>
      </w:r>
    </w:p>
    <w:bookmarkEnd w:id="77"/>
    <w:bookmarkStart w:name="z86" w:id="78"/>
    <w:p>
      <w:pPr>
        <w:spacing w:after="0"/>
        <w:ind w:left="0"/>
        <w:jc w:val="both"/>
      </w:pPr>
      <w:r>
        <w:rPr>
          <w:rFonts w:ascii="Times New Roman"/>
          <w:b w:val="false"/>
          <w:i w:val="false"/>
          <w:color w:val="000000"/>
          <w:sz w:val="28"/>
        </w:rPr>
        <w:t xml:space="preserve">
      34. Осы Ерекше тәртіпке сәйкес бекітілген Субъектінің реттеліп көрсетілетін қызметтеріне тарифтердің (бағалардың, алымдар мөлшерлемелерінің) шекті деңгейін өзгертуге негіздер тауарларды тасымалдау құнын қоса алғанда, </w:t>
      </w:r>
      <w:r>
        <w:rPr>
          <w:rFonts w:ascii="Times New Roman"/>
          <w:b w:val="false"/>
          <w:i w:val="false"/>
          <w:color w:val="000000"/>
          <w:sz w:val="28"/>
        </w:rPr>
        <w:t>стратегиялық тауарлар</w:t>
      </w:r>
      <w:r>
        <w:rPr>
          <w:rFonts w:ascii="Times New Roman"/>
          <w:b w:val="false"/>
          <w:i w:val="false"/>
          <w:color w:val="000000"/>
          <w:sz w:val="28"/>
        </w:rPr>
        <w:t xml:space="preserve"> құнының және/немесе реттеліп көрсетілетін қызметтер көлемінің ағымдағы жылға болжанған тұтыну бағаларының индексінен асатын мөлшерде өзгеруі, сондай-ақ ағымдағы жылға ұлттық валюта бағамының қарыз туралы шарттың валютасына қатынасы бойынша өзгеруі болып табылады.</w:t>
      </w:r>
    </w:p>
    <w:bookmarkEnd w:id="78"/>
    <w:bookmarkStart w:name="z87" w:id="79"/>
    <w:p>
      <w:pPr>
        <w:spacing w:after="0"/>
        <w:ind w:left="0"/>
        <w:jc w:val="both"/>
      </w:pPr>
      <w:r>
        <w:rPr>
          <w:rFonts w:ascii="Times New Roman"/>
          <w:b w:val="false"/>
          <w:i w:val="false"/>
          <w:color w:val="000000"/>
          <w:sz w:val="28"/>
        </w:rPr>
        <w:t>
      35. Тауарларды тасымалдау құнын қоса алғанда, стратегиялық тауарлардың құны тиісті ұлғайған немесе азайған, реттеліп көрсетілетін қызметтер көлемінің, бір жылда бір реттен жиі емес ұлғайған немесе азайған жағдайларда, Субъект уәкілетті органның ведомствосына күнін көрсетіп және негіздеуші материалдармен қоса, алдағы тарифтің (бағаның, алым мөлшерлемесінің) көтерілетіні немесе төмендейтіні туралы еркін нысандағы хабарламаны тарифтің (бағаның, алым мөлшерлемесінің) шекті деңгейі көтерілетін күнге дейін көтерілетін тарифті көтеру күніне дейін күнтізбелік отыз күн бұрын кешіктірмей жібереді.</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Ұлттық экономика министрінің 06.12.2016 </w:t>
      </w:r>
      <w:r>
        <w:rPr>
          <w:rFonts w:ascii="Times New Roman"/>
          <w:b w:val="false"/>
          <w:i w:val="false"/>
          <w:color w:val="000000"/>
          <w:sz w:val="28"/>
        </w:rPr>
        <w:t>№ 499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8" w:id="80"/>
    <w:p>
      <w:pPr>
        <w:spacing w:after="0"/>
        <w:ind w:left="0"/>
        <w:jc w:val="both"/>
      </w:pPr>
      <w:r>
        <w:rPr>
          <w:rFonts w:ascii="Times New Roman"/>
          <w:b w:val="false"/>
          <w:i w:val="false"/>
          <w:color w:val="000000"/>
          <w:sz w:val="28"/>
        </w:rPr>
        <w:t>
      36. Уәкілетті органның ведомствосы Субъектінің хабарламасын алған күннен бастап күнтізбелік жиырма күн ішінде хабарламаны және қоса берілген негіздеуші материалдарды қарайды.</w:t>
      </w:r>
    </w:p>
    <w:bookmarkEnd w:id="80"/>
    <w:bookmarkStart w:name="z18" w:id="81"/>
    <w:p>
      <w:pPr>
        <w:spacing w:after="0"/>
        <w:ind w:left="0"/>
        <w:jc w:val="both"/>
      </w:pPr>
      <w:r>
        <w:rPr>
          <w:rFonts w:ascii="Times New Roman"/>
          <w:b w:val="false"/>
          <w:i w:val="false"/>
          <w:color w:val="000000"/>
          <w:sz w:val="28"/>
        </w:rPr>
        <w:t>
      Субъектінің реттеліп көрсетілетін қызметтеріне тарифтiң (бағаның, алым мөлшерлемесінің) шекті деңгейінің төмендеуі немесе көтерілуі туралы уәкілетті орган ведомствасының шешімі тарифтің шекті деңгейін енгізу күні көрсетіле отырып, бұйрық нысанында қабылданады.</w:t>
      </w:r>
    </w:p>
    <w:bookmarkEnd w:id="81"/>
    <w:bookmarkStart w:name="z19" w:id="82"/>
    <w:p>
      <w:pPr>
        <w:spacing w:after="0"/>
        <w:ind w:left="0"/>
        <w:jc w:val="both"/>
      </w:pPr>
      <w:r>
        <w:rPr>
          <w:rFonts w:ascii="Times New Roman"/>
          <w:b w:val="false"/>
          <w:i w:val="false"/>
          <w:color w:val="000000"/>
          <w:sz w:val="28"/>
        </w:rPr>
        <w:t>
      Бұл ретте, тариф (баға, алым мөлшерлемесінің) деңгейі негізсіз көтерілген немесе негіздеуші материалдар ұсынылмаған жағдайда, Субъектіге тарифтің (бағаны, алым, мөлшерлемесінің) шекті деңгейін көтеруге дәлелді тыйым салу жіберіледі.</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Ұлттық экономика министрінің 06.12.2016 </w:t>
      </w:r>
      <w:r>
        <w:rPr>
          <w:rFonts w:ascii="Times New Roman"/>
          <w:b w:val="false"/>
          <w:i w:val="false"/>
          <w:color w:val="000000"/>
          <w:sz w:val="28"/>
        </w:rPr>
        <w:t>№ 499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9" w:id="83"/>
    <w:p>
      <w:pPr>
        <w:spacing w:after="0"/>
        <w:ind w:left="0"/>
        <w:jc w:val="both"/>
      </w:pPr>
      <w:r>
        <w:rPr>
          <w:rFonts w:ascii="Times New Roman"/>
          <w:b w:val="false"/>
          <w:i w:val="false"/>
          <w:color w:val="000000"/>
          <w:sz w:val="28"/>
        </w:rPr>
        <w:t xml:space="preserve">
      37. Егер Субъект, уәкілетті органның ведомствосына тауарларды тасымалдау құнын қоса алғанда, стратегиялық тауарлар құнының төмендеуі, нәтижесінде тарифтің шекті деңгейін төмендету туралы өтініш жасамаған жағдайда, уәкілетті органның ведомствосы тарифтік сметаның орындалуы туралы есепті талдау қорытындысы бойынша (Нормативтік құқықтық актілерді мемлекеттік тіркеу тізілімінде № 8472 болып тіркелген) Қазақстан Республикасы Табиғи монополияларды реттеу агенттігі төрағасының 2013 жылғы 16 сәуірдегі № 115-НҚ бұйрығымен бекітілген Уақытша өтемдік тарифті бекіту жөніндегі </w:t>
      </w:r>
      <w:r>
        <w:rPr>
          <w:rFonts w:ascii="Times New Roman"/>
          <w:b w:val="false"/>
          <w:i w:val="false"/>
          <w:color w:val="000000"/>
          <w:sz w:val="28"/>
        </w:rPr>
        <w:t>қағидаларға</w:t>
      </w:r>
      <w:r>
        <w:rPr>
          <w:rFonts w:ascii="Times New Roman"/>
          <w:b w:val="false"/>
          <w:i w:val="false"/>
          <w:color w:val="000000"/>
          <w:sz w:val="28"/>
        </w:rPr>
        <w:t xml:space="preserve"> сәйкес уақытша өтемдік тарифті енгізеді.</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Ұлттық экономика министрінің 06.12.2016 </w:t>
      </w:r>
      <w:r>
        <w:rPr>
          <w:rFonts w:ascii="Times New Roman"/>
          <w:b w:val="false"/>
          <w:i w:val="false"/>
          <w:color w:val="000000"/>
          <w:sz w:val="28"/>
        </w:rPr>
        <w:t>№ 499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38. Алып тасталды – ҚР Ұлттық экономика министрінің 06.12.2016 </w:t>
      </w:r>
      <w:r>
        <w:rPr>
          <w:rFonts w:ascii="Times New Roman"/>
          <w:b w:val="false"/>
          <w:i w:val="false"/>
          <w:color w:val="000000"/>
          <w:sz w:val="28"/>
        </w:rPr>
        <w:t>№ 499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1" w:id="84"/>
    <w:p>
      <w:pPr>
        <w:spacing w:after="0"/>
        <w:ind w:left="0"/>
        <w:jc w:val="both"/>
      </w:pPr>
      <w:r>
        <w:rPr>
          <w:rFonts w:ascii="Times New Roman"/>
          <w:b w:val="false"/>
          <w:i w:val="false"/>
          <w:color w:val="000000"/>
          <w:sz w:val="28"/>
        </w:rPr>
        <w:t>
      39. Субъект алынған тарифтің шекті деңгейін бекіту туралы шешімнің негізінде бұйрықта көрсетілген күннен бастап тарифтің (бағаның, алым мөлшерлемесінің) шекті деңгейін қолданысқа енгізеді.</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Ұлттық экономика министрінің 06.12.2016 </w:t>
      </w:r>
      <w:r>
        <w:rPr>
          <w:rFonts w:ascii="Times New Roman"/>
          <w:b w:val="false"/>
          <w:i w:val="false"/>
          <w:color w:val="000000"/>
          <w:sz w:val="28"/>
        </w:rPr>
        <w:t>№ 499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2" w:id="85"/>
    <w:p>
      <w:pPr>
        <w:spacing w:after="0"/>
        <w:ind w:left="0"/>
        <w:jc w:val="both"/>
      </w:pPr>
      <w:r>
        <w:rPr>
          <w:rFonts w:ascii="Times New Roman"/>
          <w:b w:val="false"/>
          <w:i w:val="false"/>
          <w:color w:val="000000"/>
          <w:sz w:val="28"/>
        </w:rPr>
        <w:t>
      40. Стратегиялық тауарлар құнының ұлғаюы немесе азаюы Субъектінің өткен кезеңдегі шығындарын айқындау кезінде пайдаланылатын бағаға қатысты, ал бұдан кейінгі жағдайларда - стратегиялық тауарлар құнының өзгерістері Субъекті немесе уәкілетті органның ведомствосы Субъектінің реттеліп көрсетілетін қызметтеріне тарифтердің (бағалардың, алымдар мөлшерлемелерінің) шекті деңгейін өзгерту кезінде қолданатын бағаға қатысты айқындалады.</w:t>
      </w:r>
    </w:p>
    <w:bookmarkEnd w:id="85"/>
    <w:bookmarkStart w:name="z93" w:id="86"/>
    <w:p>
      <w:pPr>
        <w:spacing w:after="0"/>
        <w:ind w:left="0"/>
        <w:jc w:val="both"/>
      </w:pPr>
      <w:r>
        <w:rPr>
          <w:rFonts w:ascii="Times New Roman"/>
          <w:b w:val="false"/>
          <w:i w:val="false"/>
          <w:color w:val="000000"/>
          <w:sz w:val="28"/>
        </w:rPr>
        <w:t>
      41. Субъекті көрсететін реттеліп көрсетілетін қызметтер көлемінің ұлғаюы немесе азаюы Субъектінің өткен кезеңдегі тарифтерін айқындау кезінде пайдаланылатын көрсетілетін қызметтердің көлеміне қатысты, ал бұдан кейінгі жағдайларда - реттеліп көрсетілетін қызметтер көлемінің өзгерістері Субъекті немесе уәкілетті органның ведомствосы Субъектінің реттеліп көрсетілетін қызметтеріне тарифтердің (бағалардың, алымдар мөлшерлемелерінің) шекті деңгейін өзгерту кезінде қолданатын көрсетілетін қызметтердің көлеміне қатысты айқындалады.</w:t>
      </w:r>
    </w:p>
    <w:bookmarkEnd w:id="86"/>
    <w:p>
      <w:pPr>
        <w:spacing w:after="0"/>
        <w:ind w:left="0"/>
        <w:jc w:val="both"/>
      </w:pPr>
      <w:r>
        <w:rPr>
          <w:rFonts w:ascii="Times New Roman"/>
          <w:b w:val="false"/>
          <w:i w:val="false"/>
          <w:color w:val="000000"/>
          <w:sz w:val="28"/>
        </w:rPr>
        <w:t>
      Ұлттық валютаның қарыз туралы шарттың валютасына қатынасы бойынша ұлғаюы немесе азаюы Субъектінің реттеліп көрсетілетін қызметтеріне тарифтің (бағаның, алым мөлшерлемесінің) шекті деңгейін өзгерту кезінде Субъекті немесе уәкілетті органның ведомствосы қолданатын тарифтің (бағаның, алым мөлшерлемесінің) шекті деңгейін бекіту күніне ұлттық валюта бағамының қарыз туралы шарттың валютасына қатысы бойынша айқындалады.</w:t>
      </w:r>
    </w:p>
    <w:p>
      <w:pPr>
        <w:spacing w:after="0"/>
        <w:ind w:left="0"/>
        <w:jc w:val="both"/>
      </w:pPr>
      <w:r>
        <w:rPr>
          <w:rFonts w:ascii="Times New Roman"/>
          <w:b w:val="false"/>
          <w:i w:val="false"/>
          <w:color w:val="000000"/>
          <w:sz w:val="28"/>
        </w:rPr>
        <w:t>
      Субъекті растаушы құжаттарды қоса реттеліп көрсетілген қызметтердің көлемдері туралы ақпаратты жыл сайын ұсынады.</w:t>
      </w:r>
    </w:p>
    <w:bookmarkStart w:name="z94" w:id="87"/>
    <w:p>
      <w:pPr>
        <w:spacing w:after="0"/>
        <w:ind w:left="0"/>
        <w:jc w:val="both"/>
      </w:pPr>
      <w:r>
        <w:rPr>
          <w:rFonts w:ascii="Times New Roman"/>
          <w:b w:val="false"/>
          <w:i w:val="false"/>
          <w:color w:val="000000"/>
          <w:sz w:val="28"/>
        </w:rPr>
        <w:t>
      42. Стратегиялық тауарлар құнының өзгеру фактісін белгілеу өнім берушілер шарттарының, хабарламаларының және Субъекті ұсынатын өзге де құжаттардың негізінде не стратегиялық тауарларды өндірушілердің бағаларын және (немесе) биржалық тауарлардың баға белгіленімдерін салыстырмалы талдау негізінде жүзеге асырылады.</w:t>
      </w:r>
    </w:p>
    <w:bookmarkEnd w:id="87"/>
    <w:bookmarkStart w:name="z95" w:id="88"/>
    <w:p>
      <w:pPr>
        <w:spacing w:after="0"/>
        <w:ind w:left="0"/>
        <w:jc w:val="both"/>
      </w:pPr>
      <w:r>
        <w:rPr>
          <w:rFonts w:ascii="Times New Roman"/>
          <w:b w:val="false"/>
          <w:i w:val="false"/>
          <w:color w:val="000000"/>
          <w:sz w:val="28"/>
        </w:rPr>
        <w:t>
      43. Субъект уәкілетті орган ведомствосы мен тұтынушылардың назарына тарифтің (бағаның, алым мөлшерлемесінің) шекті деңгейі өзгергені туралы ақпаратты, оны қолданысқа енгізгенге дейін күнтізбелік жеті күн бұрын кешіктірмей жеткізеді.</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Ұлттық экономика министрінің 06.12.2016 </w:t>
      </w:r>
      <w:r>
        <w:rPr>
          <w:rFonts w:ascii="Times New Roman"/>
          <w:b w:val="false"/>
          <w:i w:val="false"/>
          <w:color w:val="000000"/>
          <w:sz w:val="28"/>
        </w:rPr>
        <w:t>№ 499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6" w:id="89"/>
    <w:p>
      <w:pPr>
        <w:spacing w:after="0"/>
        <w:ind w:left="0"/>
        <w:jc w:val="left"/>
      </w:pPr>
      <w:r>
        <w:rPr>
          <w:rFonts w:ascii="Times New Roman"/>
          <w:b/>
          <w:i w:val="false"/>
          <w:color w:val="000000"/>
        </w:rPr>
        <w:t xml:space="preserve"> 5. Реттеліп көрсетілетін қызметтердің сапасын, сенімділігі мен тиімділігін ескере отырып, тарифтердің (бағалардың, алымдар мөлшерлемелерінің) шекті деңгейін түзету</w:t>
      </w:r>
    </w:p>
    <w:bookmarkEnd w:id="89"/>
    <w:bookmarkStart w:name="z97" w:id="90"/>
    <w:p>
      <w:pPr>
        <w:spacing w:after="0"/>
        <w:ind w:left="0"/>
        <w:jc w:val="both"/>
      </w:pPr>
      <w:r>
        <w:rPr>
          <w:rFonts w:ascii="Times New Roman"/>
          <w:b w:val="false"/>
          <w:i w:val="false"/>
          <w:color w:val="000000"/>
          <w:sz w:val="28"/>
        </w:rPr>
        <w:t>
      44. Субъекті тарифтерінің (бағаларының, алымдар мөлшерлемелерінің) шекті деңгейін түзету Субъектінің жалпы пайдасының 30%-нан аспайтын пайдасының бір бөлігіне реттеліп көрсетілетін қызметтердің сапа, сенімділік және тиімділік коэффициентін қолдану жолымен жыл сайын жүзеге асырылады.</w:t>
      </w:r>
    </w:p>
    <w:bookmarkEnd w:id="90"/>
    <w:bookmarkStart w:name="z98" w:id="91"/>
    <w:p>
      <w:pPr>
        <w:spacing w:after="0"/>
        <w:ind w:left="0"/>
        <w:jc w:val="both"/>
      </w:pPr>
      <w:r>
        <w:rPr>
          <w:rFonts w:ascii="Times New Roman"/>
          <w:b w:val="false"/>
          <w:i w:val="false"/>
          <w:color w:val="000000"/>
          <w:sz w:val="28"/>
        </w:rPr>
        <w:t>
      45. Реттеліп көрсетілетін қызметтердің сапа, сенімділік және тиімділік коэффициенті реттеліп көрсетілетін қызметтер сапасының, сенімділігінің және тиімділігінің жалпы және арнайы критерийлерінің негізінде айқындалады.</w:t>
      </w:r>
    </w:p>
    <w:bookmarkEnd w:id="91"/>
    <w:p>
      <w:pPr>
        <w:spacing w:after="0"/>
        <w:ind w:left="0"/>
        <w:jc w:val="both"/>
      </w:pPr>
      <w:r>
        <w:rPr>
          <w:rFonts w:ascii="Times New Roman"/>
          <w:b w:val="false"/>
          <w:i w:val="false"/>
          <w:color w:val="000000"/>
          <w:sz w:val="28"/>
        </w:rPr>
        <w:t xml:space="preserve">
      Реттеліп көрсетілетін қызметтер сапасының, сенімділігінің және тиімділігінің жалпы критерийлері осы Ерекше тәртіпке </w:t>
      </w:r>
      <w:r>
        <w:rPr>
          <w:rFonts w:ascii="Times New Roman"/>
          <w:b w:val="false"/>
          <w:i w:val="false"/>
          <w:color w:val="000000"/>
          <w:sz w:val="28"/>
        </w:rPr>
        <w:t>1-қосымшада</w:t>
      </w:r>
      <w:r>
        <w:rPr>
          <w:rFonts w:ascii="Times New Roman"/>
          <w:b w:val="false"/>
          <w:i w:val="false"/>
          <w:color w:val="000000"/>
          <w:sz w:val="28"/>
        </w:rPr>
        <w:t xml:space="preserve"> белгіленген.</w:t>
      </w:r>
    </w:p>
    <w:p>
      <w:pPr>
        <w:spacing w:after="0"/>
        <w:ind w:left="0"/>
        <w:jc w:val="both"/>
      </w:pPr>
      <w:r>
        <w:rPr>
          <w:rFonts w:ascii="Times New Roman"/>
          <w:b w:val="false"/>
          <w:i w:val="false"/>
          <w:color w:val="000000"/>
          <w:sz w:val="28"/>
        </w:rPr>
        <w:t xml:space="preserve">
      Реттеліп көрсетілетін қызметтер сапасының, сенімділігінің және тиімділігінің арнайы критерийлері осы Ерекше тәртіпке </w:t>
      </w:r>
      <w:r>
        <w:rPr>
          <w:rFonts w:ascii="Times New Roman"/>
          <w:b w:val="false"/>
          <w:i w:val="false"/>
          <w:color w:val="000000"/>
          <w:sz w:val="28"/>
        </w:rPr>
        <w:t>2-қосымшада</w:t>
      </w:r>
      <w:r>
        <w:rPr>
          <w:rFonts w:ascii="Times New Roman"/>
          <w:b w:val="false"/>
          <w:i w:val="false"/>
          <w:color w:val="000000"/>
          <w:sz w:val="28"/>
        </w:rPr>
        <w:t xml:space="preserve"> белгіленген.</w:t>
      </w:r>
    </w:p>
    <w:bookmarkStart w:name="z99" w:id="92"/>
    <w:p>
      <w:pPr>
        <w:spacing w:after="0"/>
        <w:ind w:left="0"/>
        <w:jc w:val="both"/>
      </w:pPr>
      <w:r>
        <w:rPr>
          <w:rFonts w:ascii="Times New Roman"/>
          <w:b w:val="false"/>
          <w:i w:val="false"/>
          <w:color w:val="000000"/>
          <w:sz w:val="28"/>
        </w:rPr>
        <w:t>
      46. Субъекті уәкілетті органның ведомствосына реттеліп көрсетілетін қызметтер белгіленген сапа, сенімділігі мен тиімділігі критерийлерінің орындалуын растайтын материалдарды тарифтердің (бағалардың, алымдар мөлшерлемелерінің) шекті деңгейі қолданысының соңғы он екі айынан кейінгі екі айдан кешіктірмей жыл сайын ұсынады:</w:t>
      </w:r>
    </w:p>
    <w:bookmarkEnd w:id="92"/>
    <w:bookmarkStart w:name="z100" w:id="93"/>
    <w:p>
      <w:pPr>
        <w:spacing w:after="0"/>
        <w:ind w:left="0"/>
        <w:jc w:val="both"/>
      </w:pPr>
      <w:r>
        <w:rPr>
          <w:rFonts w:ascii="Times New Roman"/>
          <w:b w:val="false"/>
          <w:i w:val="false"/>
          <w:color w:val="000000"/>
          <w:sz w:val="28"/>
        </w:rPr>
        <w:t>
      1) тұтынушылардың көрсетілетін қызметтердің сапасына қанағаттанғаны туралы мәліметтер;</w:t>
      </w:r>
    </w:p>
    <w:bookmarkEnd w:id="93"/>
    <w:bookmarkStart w:name="z101" w:id="94"/>
    <w:p>
      <w:pPr>
        <w:spacing w:after="0"/>
        <w:ind w:left="0"/>
        <w:jc w:val="both"/>
      </w:pPr>
      <w:r>
        <w:rPr>
          <w:rFonts w:ascii="Times New Roman"/>
          <w:b w:val="false"/>
          <w:i w:val="false"/>
          <w:color w:val="000000"/>
          <w:sz w:val="28"/>
        </w:rPr>
        <w:t>
      2) реттеліп көрсетілетін коммуналдық қызметтерді ұзақтығы үш күннен астам ұсынбау (ажырату) фактілерінің жоқ екені туралы мәліметтер; негізгі құралдардың 2 және одан астам %-ға тозуының төмендеуі немесе бұрынғы деңгейде сақталғаны туралы мәліметтер;</w:t>
      </w:r>
    </w:p>
    <w:bookmarkEnd w:id="94"/>
    <w:bookmarkStart w:name="z102" w:id="95"/>
    <w:p>
      <w:pPr>
        <w:spacing w:after="0"/>
        <w:ind w:left="0"/>
        <w:jc w:val="both"/>
      </w:pPr>
      <w:r>
        <w:rPr>
          <w:rFonts w:ascii="Times New Roman"/>
          <w:b w:val="false"/>
          <w:i w:val="false"/>
          <w:color w:val="000000"/>
          <w:sz w:val="28"/>
        </w:rPr>
        <w:t xml:space="preserve">
      3) реттеліп көрсетілетін қызметтерді өндіруге энергетикалық ресурстар шығысының үлестік шамасының төмендеуі туралы мәліметтер; нормативтік техникалық ысыраптардың уәкілетті орган бекіткен деңгейге төмендеуі туралы мәліметтер; </w:t>
      </w:r>
      <w:r>
        <w:rPr>
          <w:rFonts w:ascii="Times New Roman"/>
          <w:b w:val="false"/>
          <w:i w:val="false"/>
          <w:color w:val="000000"/>
          <w:sz w:val="28"/>
        </w:rPr>
        <w:t>энергия тиімділігінің</w:t>
      </w:r>
      <w:r>
        <w:rPr>
          <w:rFonts w:ascii="Times New Roman"/>
          <w:b w:val="false"/>
          <w:i w:val="false"/>
          <w:color w:val="000000"/>
          <w:sz w:val="28"/>
        </w:rPr>
        <w:t xml:space="preserve"> көтерілуі туралы мәліметтер (әкімшілік және өндірістік ғимараттардың энергия </w:t>
      </w:r>
      <w:r>
        <w:rPr>
          <w:rFonts w:ascii="Times New Roman"/>
          <w:b w:val="false"/>
          <w:i w:val="false"/>
          <w:color w:val="000000"/>
          <w:sz w:val="28"/>
        </w:rPr>
        <w:t>тиімділігі сыныбының көтерілуі</w:t>
      </w:r>
      <w:r>
        <w:rPr>
          <w:rFonts w:ascii="Times New Roman"/>
          <w:b w:val="false"/>
          <w:i w:val="false"/>
          <w:color w:val="000000"/>
          <w:sz w:val="28"/>
        </w:rPr>
        <w:t>) реттеліп көрсетілген қызметтер үшін тұтынушылардан төлемдердің жиналу деңгейінің көтерілуі туралы мәліметтер.</w:t>
      </w:r>
    </w:p>
    <w:bookmarkEnd w:id="95"/>
    <w:bookmarkStart w:name="z103" w:id="96"/>
    <w:p>
      <w:pPr>
        <w:spacing w:after="0"/>
        <w:ind w:left="0"/>
        <w:jc w:val="both"/>
      </w:pPr>
      <w:r>
        <w:rPr>
          <w:rFonts w:ascii="Times New Roman"/>
          <w:b w:val="false"/>
          <w:i w:val="false"/>
          <w:color w:val="000000"/>
          <w:sz w:val="28"/>
        </w:rPr>
        <w:t>
      47. Субъекті реттеліп көрсетілетін қызметтердің белгіленген сапа, сенімділік мен тиімділік критерийлерінің орындалуын растайтын материалдарды ұсынбаған жағдайда, Субъектінің реттеліп көрсетілетін қызметтері сапасының, сенімділігі мен тиімділігінің коэффициенттері нөлдік мәнде қабылданады.</w:t>
      </w:r>
    </w:p>
    <w:bookmarkEnd w:id="96"/>
    <w:bookmarkStart w:name="z104" w:id="97"/>
    <w:p>
      <w:pPr>
        <w:spacing w:after="0"/>
        <w:ind w:left="0"/>
        <w:jc w:val="both"/>
      </w:pPr>
      <w:r>
        <w:rPr>
          <w:rFonts w:ascii="Times New Roman"/>
          <w:b w:val="false"/>
          <w:i w:val="false"/>
          <w:color w:val="000000"/>
          <w:sz w:val="28"/>
        </w:rPr>
        <w:t>
      48. Уәкілетті органның ведомствосы Субъекті ұсынған материалдарды бір ай мерзімде қарайды және тарифтердің (бағалардың, алымдар мөлшерлемелерінің) шекті деңгейін түзету туралы шешім қабылдайды.</w:t>
      </w:r>
    </w:p>
    <w:bookmarkEnd w:id="97"/>
    <w:bookmarkStart w:name="z105" w:id="98"/>
    <w:p>
      <w:pPr>
        <w:spacing w:after="0"/>
        <w:ind w:left="0"/>
        <w:jc w:val="both"/>
      </w:pPr>
      <w:r>
        <w:rPr>
          <w:rFonts w:ascii="Times New Roman"/>
          <w:b w:val="false"/>
          <w:i w:val="false"/>
          <w:color w:val="000000"/>
          <w:sz w:val="28"/>
        </w:rPr>
        <w:t xml:space="preserve">
      49. Уәкiлеттi орган өз құзыретi шегiнде Қазақстан Республикасының </w:t>
      </w:r>
      <w:r>
        <w:rPr>
          <w:rFonts w:ascii="Times New Roman"/>
          <w:b w:val="false"/>
          <w:i w:val="false"/>
          <w:color w:val="000000"/>
          <w:sz w:val="28"/>
        </w:rPr>
        <w:t>заң</w:t>
      </w:r>
      <w:r>
        <w:rPr>
          <w:rFonts w:ascii="Times New Roman"/>
          <w:b w:val="false"/>
          <w:i w:val="false"/>
          <w:color w:val="000000"/>
          <w:sz w:val="28"/>
        </w:rPr>
        <w:t xml:space="preserve"> актiлерiнде белгiленген коммерциялық және заңмен қорғалатын өзге де құпияны құрайтын мәлiметтердi жария етуге қойылатын талаптарды сақтай отырып, жеке және заңды тұлғалардан, оның iшiнде мемлекеттiк органдардан, жергiлiктi өзiн-өзi басқару органдарынан, сондай-ақ олардың лауазымды адамдарынан өз өкiлеттiгiн жүзеге асыру үшiн қажеттi ақпаратты сұратады және алады.</w:t>
      </w:r>
    </w:p>
    <w:bookmarkEnd w:id="98"/>
    <w:bookmarkStart w:name="z106" w:id="99"/>
    <w:p>
      <w:pPr>
        <w:spacing w:after="0"/>
        <w:ind w:left="0"/>
        <w:jc w:val="both"/>
      </w:pPr>
      <w:r>
        <w:rPr>
          <w:rFonts w:ascii="Times New Roman"/>
          <w:b w:val="false"/>
          <w:i w:val="false"/>
          <w:color w:val="000000"/>
          <w:sz w:val="28"/>
        </w:rPr>
        <w:t>
      50. Субъекті тарифтердің (бағалардың, алымдар мөлшерлемелерінің) түзетілген шекті деңгейі енгізілетіні туралы ақпаратты тұтынушының назарына оны қолданысқа енгізгенге дейін күнтізбелік бес күннен кешіктірмей Субъекті өз қызметін жүзеге асыратын әкімшілік-аумақтық бірліктің аумағында таратылатын бұқаралық ақпарат құралдарында осы ақпаратты орналастыру жолымен жеткізеді.</w:t>
      </w:r>
    </w:p>
    <w:bookmarkEnd w:id="99"/>
    <w:bookmarkStart w:name="z107" w:id="100"/>
    <w:p>
      <w:pPr>
        <w:spacing w:after="0"/>
        <w:ind w:left="0"/>
        <w:jc w:val="both"/>
      </w:pPr>
      <w:r>
        <w:rPr>
          <w:rFonts w:ascii="Times New Roman"/>
          <w:b w:val="false"/>
          <w:i w:val="false"/>
          <w:color w:val="000000"/>
          <w:sz w:val="28"/>
        </w:rPr>
        <w:t>
      51. Реттеліп көрсетілетін қызметтердің сапа, сенімділік және тиімділік критерийлері ескеріле отырып түзетілген тарифтің (бағаның, алым мөлшерлемесінің) шекті деңгейі тарифтердің (бағалардың, алымдар мөлшерлемелерінің) шекті деңгейін түзету туралы шешім қабылданған айдан кейінгі айдың бірінші күнінен бастап қолданысқа енгізіледі.</w:t>
      </w:r>
    </w:p>
    <w:bookmarkEnd w:id="100"/>
    <w:bookmarkStart w:name="z108" w:id="101"/>
    <w:p>
      <w:pPr>
        <w:spacing w:after="0"/>
        <w:ind w:left="0"/>
        <w:jc w:val="both"/>
      </w:pPr>
      <w:r>
        <w:rPr>
          <w:rFonts w:ascii="Times New Roman"/>
          <w:b w:val="false"/>
          <w:i w:val="false"/>
          <w:color w:val="000000"/>
          <w:sz w:val="28"/>
        </w:rPr>
        <w:t>
      52. Субъекті тарифтердің (бағалардың, алымдар мөлшерлемелерінің) шекті деңгейін түзету туралы уәкілетті орган ведомствосының шешімі қабылданған күннен бастап күнтізбелік он күннен кешіктірмей Субъекті көрсеткен қызметтерге ақы төлеуге есептелген сомаларды қайта есептеуді жүзеге асырады.</w:t>
      </w:r>
    </w:p>
    <w:bookmarkEnd w:id="101"/>
    <w:bookmarkStart w:name="z109" w:id="102"/>
    <w:p>
      <w:pPr>
        <w:spacing w:after="0"/>
        <w:ind w:left="0"/>
        <w:jc w:val="left"/>
      </w:pPr>
      <w:r>
        <w:rPr>
          <w:rFonts w:ascii="Times New Roman"/>
          <w:b/>
          <w:i w:val="false"/>
          <w:color w:val="000000"/>
        </w:rPr>
        <w:t xml:space="preserve"> 6. Шығындарды айқындау</w:t>
      </w:r>
    </w:p>
    <w:bookmarkEnd w:id="102"/>
    <w:bookmarkStart w:name="z110" w:id="103"/>
    <w:p>
      <w:pPr>
        <w:spacing w:after="0"/>
        <w:ind w:left="0"/>
        <w:jc w:val="both"/>
      </w:pPr>
      <w:r>
        <w:rPr>
          <w:rFonts w:ascii="Times New Roman"/>
          <w:b w:val="false"/>
          <w:i w:val="false"/>
          <w:color w:val="000000"/>
          <w:sz w:val="28"/>
        </w:rPr>
        <w:t xml:space="preserve">
      53. Субъектілердің реттеліп көрсетілетін қызметтеріне шығындарды айқындау осы Ерекше тәртіптің ерекшеліктері ескеріле отырып, Нормативтік құқықтық актілерді мемлекеттік тіркеу тізілімінде № 8480 тіркелген, Қазақстан Республикасы Табиғи монополияларды реттеу агенттігі төрағасының 2013 жылғы 25 сәуірдегі № 130-НҚ </w:t>
      </w:r>
      <w:r>
        <w:rPr>
          <w:rFonts w:ascii="Times New Roman"/>
          <w:b w:val="false"/>
          <w:i w:val="false"/>
          <w:color w:val="000000"/>
          <w:sz w:val="28"/>
        </w:rPr>
        <w:t>бұйрығымен</w:t>
      </w:r>
      <w:r>
        <w:rPr>
          <w:rFonts w:ascii="Times New Roman"/>
          <w:b w:val="false"/>
          <w:i w:val="false"/>
          <w:color w:val="000000"/>
          <w:sz w:val="28"/>
        </w:rPr>
        <w:t xml:space="preserve"> бекітілген Табиғи монополиялар субъектілерінің реттеліп көрсетілетін, қызметтеріне (тауарларына, жұмыстарына) тарифтерді (бағаларды, алымдар мөлшерлемелерін) бекіту кезінде қолданылатын шығындарды қалыптастырудың ерекше тәртібіне (бұдан әрі – № 130-НҚ Ерекше тәртібі) сәйкес жүзеге асырылады.</w:t>
      </w:r>
    </w:p>
    <w:bookmarkEnd w:id="103"/>
    <w:bookmarkStart w:name="z111" w:id="104"/>
    <w:p>
      <w:pPr>
        <w:spacing w:after="0"/>
        <w:ind w:left="0"/>
        <w:jc w:val="both"/>
      </w:pPr>
      <w:r>
        <w:rPr>
          <w:rFonts w:ascii="Times New Roman"/>
          <w:b w:val="false"/>
          <w:i w:val="false"/>
          <w:color w:val="000000"/>
          <w:sz w:val="28"/>
        </w:rPr>
        <w:t>
      54. Инвестициялық жобаны іске асыру үшін ұлттық немесе шетелдік валютада алынатын қарыз қаражаттары бойынша сыйақылар төлеуге шығыстар қарыз туралы шартқа сәйкес ескеріледі.</w:t>
      </w:r>
    </w:p>
    <w:bookmarkEnd w:id="104"/>
    <w:bookmarkStart w:name="z112" w:id="105"/>
    <w:p>
      <w:pPr>
        <w:spacing w:after="0"/>
        <w:ind w:left="0"/>
        <w:jc w:val="both"/>
      </w:pPr>
      <w:r>
        <w:rPr>
          <w:rFonts w:ascii="Times New Roman"/>
          <w:b w:val="false"/>
          <w:i w:val="false"/>
          <w:color w:val="000000"/>
          <w:sz w:val="28"/>
        </w:rPr>
        <w:t xml:space="preserve">
      55. Қазақстан Республикасының әлеуметтiк-экономикалық даму болжамының көрсеткіштері (инфляция) ескеріле отырып, Субъекті тарифінің (бағасының, алым мөлшерлемесінің) шығынды бөлігі Қазақстан Республикасы Табиғи монополияларды реттеу агенттігі төрағасының 2013 жылғы 25 сәуірдегі № 130-НҚ бұйрығымен бекітілген Табиғи монополиялар субъектілерінің реттеліп көрсетілетін қызметтеріне (тауарларына, жұмыстарына) тарифтерді (бағаларды, алымдар мөлшерлемелерін) бекіту кезінде қолданылатын шығындарды қалыптастырудың ерекше </w:t>
      </w:r>
      <w:r>
        <w:rPr>
          <w:rFonts w:ascii="Times New Roman"/>
          <w:b w:val="false"/>
          <w:i w:val="false"/>
          <w:color w:val="000000"/>
          <w:sz w:val="28"/>
        </w:rPr>
        <w:t>тәртібіне</w:t>
      </w:r>
      <w:r>
        <w:rPr>
          <w:rFonts w:ascii="Times New Roman"/>
          <w:b w:val="false"/>
          <w:i w:val="false"/>
          <w:color w:val="000000"/>
          <w:sz w:val="28"/>
        </w:rPr>
        <w:t xml:space="preserve"> (Нормативтік құқықтық актілерді мемлекеттік тіркеу тізілімінде № 8480 болып тіркелген, 2013 жылғы 23 қазандағы № 237 (28176) "Егемен Қазақстан" газетінде жарияланған) сәйкес қабылданған соңғы жылдағы Субъектінің іс жүзіндегі шығындарының негізінде қалыптастырылады.</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Ұлттық экономика министрінің 06.12.2016 </w:t>
      </w:r>
      <w:r>
        <w:rPr>
          <w:rFonts w:ascii="Times New Roman"/>
          <w:b w:val="false"/>
          <w:i w:val="false"/>
          <w:color w:val="000000"/>
          <w:sz w:val="28"/>
        </w:rPr>
        <w:t>№ 499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3" w:id="106"/>
    <w:p>
      <w:pPr>
        <w:spacing w:after="0"/>
        <w:ind w:left="0"/>
        <w:jc w:val="both"/>
      </w:pPr>
      <w:r>
        <w:rPr>
          <w:rFonts w:ascii="Times New Roman"/>
          <w:b w:val="false"/>
          <w:i w:val="false"/>
          <w:color w:val="000000"/>
          <w:sz w:val="28"/>
        </w:rPr>
        <w:t>
      56. Егер Субъекті реттеліп көрсетілетін қызметтерді бір жылдан кем көрсеткен жағдайда, оның шығындары салыстырмалы тауар нарығында осындай реттеліп көрсетілетін қызметтерді кемінде бір жылдан кем кезеңде көрсететін табиғи монополиялар субъектілерінің шығындарын салыстырмалы талдау нәтижелері бойынша айқындалады.</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Ұлттық экономика министрінің 06.12.2016 </w:t>
      </w:r>
      <w:r>
        <w:rPr>
          <w:rFonts w:ascii="Times New Roman"/>
          <w:b w:val="false"/>
          <w:i w:val="false"/>
          <w:color w:val="000000"/>
          <w:sz w:val="28"/>
        </w:rPr>
        <w:t>№ 499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4" w:id="107"/>
    <w:p>
      <w:pPr>
        <w:spacing w:after="0"/>
        <w:ind w:left="0"/>
        <w:jc w:val="both"/>
      </w:pPr>
      <w:r>
        <w:rPr>
          <w:rFonts w:ascii="Times New Roman"/>
          <w:b w:val="false"/>
          <w:i w:val="false"/>
          <w:color w:val="000000"/>
          <w:sz w:val="28"/>
        </w:rPr>
        <w:t>
      57. Салыстырмалы талдау қызметі бойынша (көлемі, көрсетілетін қызметтердің түрлері, оларды көрсету орны және тағы басқалар бойынша) ұқсас көрсеткіштері бар салыстырмалы тауар нарығында ұқсас реттеліп көрсетілетін қызметтерді көрсететін табиғи монополиялар субъектілерінің шығындарын салыстыру және өндірістік шығындар мен кезең шығыстарының орташа арифметикалық мәнін тиісінше айқындау жолымен жүргізіледі.</w:t>
      </w:r>
    </w:p>
    <w:bookmarkEnd w:id="107"/>
    <w:bookmarkStart w:name="z115" w:id="108"/>
    <w:p>
      <w:pPr>
        <w:spacing w:after="0"/>
        <w:ind w:left="0"/>
        <w:jc w:val="left"/>
      </w:pPr>
      <w:r>
        <w:rPr>
          <w:rFonts w:ascii="Times New Roman"/>
          <w:b/>
          <w:i w:val="false"/>
          <w:color w:val="000000"/>
        </w:rPr>
        <w:t xml:space="preserve"> 7. Екі мөлшерлемелі тарифті қолдану</w:t>
      </w:r>
    </w:p>
    <w:bookmarkEnd w:id="108"/>
    <w:bookmarkStart w:name="z116" w:id="109"/>
    <w:p>
      <w:pPr>
        <w:spacing w:after="0"/>
        <w:ind w:left="0"/>
        <w:jc w:val="both"/>
      </w:pPr>
      <w:r>
        <w:rPr>
          <w:rFonts w:ascii="Times New Roman"/>
          <w:b w:val="false"/>
          <w:i w:val="false"/>
          <w:color w:val="000000"/>
          <w:sz w:val="28"/>
        </w:rPr>
        <w:t>
      58. Тұтынуға арналған тарифтен және қызметтерді көрсету жүйесін ұстауға арналған тарифтен тұратын Субъектінің реттеліп көрсетілетін қызметтеріне екі мөлшерлемелі тарифті уәкілетті органның ведомствосы Субъектінің:</w:t>
      </w:r>
    </w:p>
    <w:bookmarkEnd w:id="109"/>
    <w:p>
      <w:pPr>
        <w:spacing w:after="0"/>
        <w:ind w:left="0"/>
        <w:jc w:val="both"/>
      </w:pPr>
      <w:r>
        <w:rPr>
          <w:rFonts w:ascii="Times New Roman"/>
          <w:b w:val="false"/>
          <w:i w:val="false"/>
          <w:color w:val="000000"/>
          <w:sz w:val="28"/>
        </w:rPr>
        <w:t>
      жылу энергиясымен жабдықтау, сумен жабдықтау және су бұру жөнінде реттеліп көрсетілетін қызметтерге арналған еркін нысандағы өтінімінің;</w:t>
      </w:r>
    </w:p>
    <w:p>
      <w:pPr>
        <w:spacing w:after="0"/>
        <w:ind w:left="0"/>
        <w:jc w:val="both"/>
      </w:pPr>
      <w:r>
        <w:rPr>
          <w:rFonts w:ascii="Times New Roman"/>
          <w:b w:val="false"/>
          <w:i w:val="false"/>
          <w:color w:val="000000"/>
          <w:sz w:val="28"/>
        </w:rPr>
        <w:t>
      Субъектінің реттеліп көрсетілетін қызметтерін тұтынушылардың кемінде 3% есепке алу аспаптарымен жарақтандырылған жағдайда белгілейді.</w:t>
      </w:r>
    </w:p>
    <w:bookmarkStart w:name="z117" w:id="110"/>
    <w:p>
      <w:pPr>
        <w:spacing w:after="0"/>
        <w:ind w:left="0"/>
        <w:jc w:val="both"/>
      </w:pPr>
      <w:r>
        <w:rPr>
          <w:rFonts w:ascii="Times New Roman"/>
          <w:b w:val="false"/>
          <w:i w:val="false"/>
          <w:color w:val="000000"/>
          <w:sz w:val="28"/>
        </w:rPr>
        <w:t xml:space="preserve">
      59. Негізгі құралдар мен материалдық емес активтердің амортизациялық аударымдарын және Субъектінің инвестициялық бағдарламасын іске асыруға пайдаланылмайтын пайданың бір бөлігін қоспағанда, тұтынуға арналған тариф № 130-НҚ </w:t>
      </w:r>
      <w:r>
        <w:rPr>
          <w:rFonts w:ascii="Times New Roman"/>
          <w:b w:val="false"/>
          <w:i w:val="false"/>
          <w:color w:val="000000"/>
          <w:sz w:val="28"/>
        </w:rPr>
        <w:t>Ерекше тәртібінде</w:t>
      </w:r>
      <w:r>
        <w:rPr>
          <w:rFonts w:ascii="Times New Roman"/>
          <w:b w:val="false"/>
          <w:i w:val="false"/>
          <w:color w:val="000000"/>
          <w:sz w:val="28"/>
        </w:rPr>
        <w:t xml:space="preserve"> көзделген шығындардан тұратын ауыспалы шығындардан қалыптасады.</w:t>
      </w:r>
    </w:p>
    <w:bookmarkEnd w:id="110"/>
    <w:bookmarkStart w:name="z118" w:id="111"/>
    <w:p>
      <w:pPr>
        <w:spacing w:after="0"/>
        <w:ind w:left="0"/>
        <w:jc w:val="both"/>
      </w:pPr>
      <w:r>
        <w:rPr>
          <w:rFonts w:ascii="Times New Roman"/>
          <w:b w:val="false"/>
          <w:i w:val="false"/>
          <w:color w:val="000000"/>
          <w:sz w:val="28"/>
        </w:rPr>
        <w:t>
      60. Қызметтерді көрсету жүйесін ұстауға арналған тариф негізгі құралдар мен материалдық емес активтердің амортизациялық аударымдарынан және инвестициялық бағдарламаны іске асыруға бағытталатын пайданың бір бөлігінен тұратын Субъектінің тұрақты шығындарынан қалыптасады.</w:t>
      </w:r>
    </w:p>
    <w:bookmarkEnd w:id="111"/>
    <w:bookmarkStart w:name="z119" w:id="112"/>
    <w:p>
      <w:pPr>
        <w:spacing w:after="0"/>
        <w:ind w:left="0"/>
        <w:jc w:val="both"/>
      </w:pPr>
      <w:r>
        <w:rPr>
          <w:rFonts w:ascii="Times New Roman"/>
          <w:b w:val="false"/>
          <w:i w:val="false"/>
          <w:color w:val="000000"/>
          <w:sz w:val="28"/>
        </w:rPr>
        <w:t>
      61. Қызметтерді көрсету жүйесін ұстауға арналған тариф екі мөлшерлемелі тарифтің 30%-нан аспауы тиіс.</w:t>
      </w:r>
    </w:p>
    <w:bookmarkEnd w:id="112"/>
    <w:bookmarkStart w:name="z120" w:id="113"/>
    <w:p>
      <w:pPr>
        <w:spacing w:after="0"/>
        <w:ind w:left="0"/>
        <w:jc w:val="both"/>
      </w:pPr>
      <w:r>
        <w:rPr>
          <w:rFonts w:ascii="Times New Roman"/>
          <w:b w:val="false"/>
          <w:i w:val="false"/>
          <w:color w:val="000000"/>
          <w:sz w:val="28"/>
        </w:rPr>
        <w:t>
      62. Қызметтерді көрсету жүйесін ұстауға арналған тарифті екі мөлшерлемелі тарифтен 30% асырған жағдайда, тұрақты шығындардың тиісті бөлігі тұтынуға арналған тарифке енгізіледі.</w:t>
      </w:r>
    </w:p>
    <w:bookmarkEnd w:id="113"/>
    <w:bookmarkStart w:name="z121" w:id="114"/>
    <w:p>
      <w:pPr>
        <w:spacing w:after="0"/>
        <w:ind w:left="0"/>
        <w:jc w:val="both"/>
      </w:pPr>
      <w:r>
        <w:rPr>
          <w:rFonts w:ascii="Times New Roman"/>
          <w:b w:val="false"/>
          <w:i w:val="false"/>
          <w:color w:val="000000"/>
          <w:sz w:val="28"/>
        </w:rPr>
        <w:t>
      63. Қызметтерді көрсету жүйесін ұстауға арналған тариф тұтынушылардан тең үлеспен ай сайын алынады.</w:t>
      </w:r>
    </w:p>
    <w:bookmarkEnd w:id="114"/>
    <w:bookmarkStart w:name="z122" w:id="115"/>
    <w:p>
      <w:pPr>
        <w:spacing w:after="0"/>
        <w:ind w:left="0"/>
        <w:jc w:val="left"/>
      </w:pPr>
      <w:r>
        <w:rPr>
          <w:rFonts w:ascii="Times New Roman"/>
          <w:b/>
          <w:i w:val="false"/>
          <w:color w:val="000000"/>
        </w:rPr>
        <w:t xml:space="preserve"> 8. Пайданы айқындау</w:t>
      </w:r>
    </w:p>
    <w:bookmarkEnd w:id="115"/>
    <w:bookmarkStart w:name="z123" w:id="116"/>
    <w:p>
      <w:pPr>
        <w:spacing w:after="0"/>
        <w:ind w:left="0"/>
        <w:jc w:val="both"/>
      </w:pPr>
      <w:r>
        <w:rPr>
          <w:rFonts w:ascii="Times New Roman"/>
          <w:b w:val="false"/>
          <w:i w:val="false"/>
          <w:color w:val="000000"/>
          <w:sz w:val="28"/>
        </w:rPr>
        <w:t>
      64. Субъекті пайдасының жол берілетін деңгейі Субъектінің реттеліп көрсетілетін қызметтерін көрсетуге тікелей тартылған активтердің бағалау құны және пайда мөлшерлемесі ескеріле отырып айқындалады.</w:t>
      </w:r>
    </w:p>
    <w:bookmarkEnd w:id="116"/>
    <w:bookmarkStart w:name="z124" w:id="117"/>
    <w:p>
      <w:pPr>
        <w:spacing w:after="0"/>
        <w:ind w:left="0"/>
        <w:jc w:val="both"/>
      </w:pPr>
      <w:r>
        <w:rPr>
          <w:rFonts w:ascii="Times New Roman"/>
          <w:b w:val="false"/>
          <w:i w:val="false"/>
          <w:color w:val="000000"/>
          <w:sz w:val="28"/>
        </w:rPr>
        <w:t>
      65. Субъектінің ең жоғары пайдасы бекітілген инвестициялық бағдарламаны іске асыруға қажетті пайданың кемінде 70% мөлшеріндегі қаражатын және пайданың жол берілетін деңгейінің шегінде инвестициялық бағдарламаны іске асыруға көзделген пайда сомасының 30% мөлшеріндегі пайданың ауыспалы бөлігін қамтиды.</w:t>
      </w:r>
    </w:p>
    <w:bookmarkEnd w:id="117"/>
    <w:bookmarkStart w:name="z125" w:id="118"/>
    <w:p>
      <w:pPr>
        <w:spacing w:after="0"/>
        <w:ind w:left="0"/>
        <w:jc w:val="both"/>
      </w:pPr>
      <w:r>
        <w:rPr>
          <w:rFonts w:ascii="Times New Roman"/>
          <w:b w:val="false"/>
          <w:i w:val="false"/>
          <w:color w:val="000000"/>
          <w:sz w:val="28"/>
        </w:rPr>
        <w:t>
      66. Пайда Субъектіні ң бекітілген инвестициялық бағдарламасын іске асыруға бағытталатын пайданың және реттеліп көрсетілетін қызметтердің сапа, сенімділік және тиімділік критерийлері ескеріле отырып есептелетін пайданың ауыспалы бөлігінің қосындысы ретінде анықталады.</w:t>
      </w:r>
    </w:p>
    <w:bookmarkEnd w:id="118"/>
    <w:bookmarkStart w:name="z126" w:id="119"/>
    <w:p>
      <w:pPr>
        <w:spacing w:after="0"/>
        <w:ind w:left="0"/>
        <w:jc w:val="both"/>
      </w:pPr>
      <w:r>
        <w:rPr>
          <w:rFonts w:ascii="Times New Roman"/>
          <w:b w:val="false"/>
          <w:i w:val="false"/>
          <w:color w:val="000000"/>
          <w:sz w:val="28"/>
        </w:rPr>
        <w:t xml:space="preserve">
      67. Пайданы есептеу осы Ерекше тәртіпке </w:t>
      </w:r>
      <w:r>
        <w:rPr>
          <w:rFonts w:ascii="Times New Roman"/>
          <w:b w:val="false"/>
          <w:i w:val="false"/>
          <w:color w:val="000000"/>
          <w:sz w:val="28"/>
        </w:rPr>
        <w:t>3-қосымшаға</w:t>
      </w:r>
      <w:r>
        <w:rPr>
          <w:rFonts w:ascii="Times New Roman"/>
          <w:b w:val="false"/>
          <w:i w:val="false"/>
          <w:color w:val="000000"/>
          <w:sz w:val="28"/>
        </w:rPr>
        <w:t xml:space="preserve"> сәйкес жүргізіледі.</w:t>
      </w:r>
    </w:p>
    <w:bookmarkEnd w:id="119"/>
    <w:bookmarkStart w:name="z127" w:id="120"/>
    <w:p>
      <w:pPr>
        <w:spacing w:after="0"/>
        <w:ind w:left="0"/>
        <w:jc w:val="both"/>
      </w:pPr>
      <w:r>
        <w:rPr>
          <w:rFonts w:ascii="Times New Roman"/>
          <w:b w:val="false"/>
          <w:i w:val="false"/>
          <w:color w:val="000000"/>
          <w:sz w:val="28"/>
        </w:rPr>
        <w:t>
      68. Қарыз капиталын тарту құны Қазақстан Республикасы Ұлттық Банкі деректерінің соңғы он екі ай ішіндегі орташа арифметикалық мәнінің негізінде айқындалады.</w:t>
      </w:r>
    </w:p>
    <w:bookmarkEnd w:id="120"/>
    <w:bookmarkStart w:name="z128" w:id="121"/>
    <w:p>
      <w:pPr>
        <w:spacing w:after="0"/>
        <w:ind w:left="0"/>
        <w:jc w:val="both"/>
      </w:pPr>
      <w:r>
        <w:rPr>
          <w:rFonts w:ascii="Times New Roman"/>
          <w:b w:val="false"/>
          <w:i w:val="false"/>
          <w:color w:val="000000"/>
          <w:sz w:val="28"/>
        </w:rPr>
        <w:t>
      69. Жиынтық салынған капиталдағы қарыз капиталының (борыштың) шамасы қарыз (борыш) сомасы ретінде айқындалады.</w:t>
      </w:r>
    </w:p>
    <w:bookmarkEnd w:id="121"/>
    <w:bookmarkStart w:name="z129" w:id="122"/>
    <w:p>
      <w:pPr>
        <w:spacing w:after="0"/>
        <w:ind w:left="0"/>
        <w:jc w:val="both"/>
      </w:pPr>
      <w:r>
        <w:rPr>
          <w:rFonts w:ascii="Times New Roman"/>
          <w:b w:val="false"/>
          <w:i w:val="false"/>
          <w:color w:val="000000"/>
          <w:sz w:val="28"/>
        </w:rPr>
        <w:t>
      70. Меншікті капиталдың шамасы қарыз капиталының шамасы ескерілместен, Субъектінің реттеліп көрсетілетін қызметіне тікелей тартылған активтердің теңгерімдік құнының негізінде айқындалады.</w:t>
      </w:r>
    </w:p>
    <w:bookmarkEnd w:id="122"/>
    <w:bookmarkStart w:name="z130" w:id="123"/>
    <w:p>
      <w:pPr>
        <w:spacing w:after="0"/>
        <w:ind w:left="0"/>
        <w:jc w:val="both"/>
      </w:pPr>
      <w:r>
        <w:rPr>
          <w:rFonts w:ascii="Times New Roman"/>
          <w:b w:val="false"/>
          <w:i w:val="false"/>
          <w:color w:val="000000"/>
          <w:sz w:val="28"/>
        </w:rPr>
        <w:t>
      71. Корпоративтік табыс салығының мөлшерлемесі Қазақстан Республикасының салық заңнамасына сәйкес айқындалады.</w:t>
      </w:r>
    </w:p>
    <w:bookmarkEnd w:id="123"/>
    <w:bookmarkStart w:name="z131" w:id="124"/>
    <w:p>
      <w:pPr>
        <w:spacing w:after="0"/>
        <w:ind w:left="0"/>
        <w:jc w:val="both"/>
      </w:pPr>
      <w:r>
        <w:rPr>
          <w:rFonts w:ascii="Times New Roman"/>
          <w:b w:val="false"/>
          <w:i w:val="false"/>
          <w:color w:val="000000"/>
          <w:sz w:val="28"/>
        </w:rPr>
        <w:t>
      72. Капиталға инвестициялау тәуекелі үшін сыйлықақының тәуекелсіз кірістілік мөлшерлемесінің мәндері мен тиісті сала үшін (есепсіз борыштық жүктемелерді) есептемегенде, бета коэффициентін жыл сайын келесі жылға уәкілетті органның ведомствосы белгілейді.</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72-тармақ жаңа редакцияда – ҚР Ұлттық экономика министрінің 06.12.2016 </w:t>
      </w:r>
      <w:r>
        <w:rPr>
          <w:rFonts w:ascii="Times New Roman"/>
          <w:b w:val="false"/>
          <w:i w:val="false"/>
          <w:color w:val="000000"/>
          <w:sz w:val="28"/>
        </w:rPr>
        <w:t>№ 499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2" w:id="125"/>
    <w:p>
      <w:pPr>
        <w:spacing w:after="0"/>
        <w:ind w:left="0"/>
        <w:jc w:val="both"/>
      </w:pPr>
      <w:r>
        <w:rPr>
          <w:rFonts w:ascii="Times New Roman"/>
          <w:b w:val="false"/>
          <w:i w:val="false"/>
          <w:color w:val="000000"/>
          <w:sz w:val="28"/>
        </w:rPr>
        <w:t>
      73. Тәуекелсіз кірістілік мөлшерлемесі ретінде уәкілетті орган нақты кірістілікті Қазақстан Республикасының ұзақ мерзімді мемлекеттік евро облигациялары бойынша өтеуге қабылдайды.</w:t>
      </w:r>
    </w:p>
    <w:bookmarkEnd w:id="125"/>
    <w:bookmarkStart w:name="z133" w:id="126"/>
    <w:p>
      <w:pPr>
        <w:spacing w:after="0"/>
        <w:ind w:left="0"/>
        <w:jc w:val="both"/>
      </w:pPr>
      <w:r>
        <w:rPr>
          <w:rFonts w:ascii="Times New Roman"/>
          <w:b w:val="false"/>
          <w:i w:val="false"/>
          <w:color w:val="000000"/>
          <w:sz w:val="28"/>
        </w:rPr>
        <w:t>
      74. Базалық құрал ретінде Қазақстан Республикасының Үкіметі 2014 жылғы қазанда жүзеге асырған 1,5 млрд. АҚШ доллары сомасындағы Қазақстан Республикасының он жылдық евро облигацияларының шығарылымы қабылданады.</w:t>
      </w:r>
    </w:p>
    <w:bookmarkEnd w:id="126"/>
    <w:bookmarkStart w:name="z134" w:id="127"/>
    <w:p>
      <w:pPr>
        <w:spacing w:after="0"/>
        <w:ind w:left="0"/>
        <w:jc w:val="both"/>
      </w:pPr>
      <w:r>
        <w:rPr>
          <w:rFonts w:ascii="Times New Roman"/>
          <w:b w:val="false"/>
          <w:i w:val="false"/>
          <w:color w:val="000000"/>
          <w:sz w:val="28"/>
        </w:rPr>
        <w:t>
      75. Тәуекелсіз мөлшерлеменің қысқа мерзімді ауытқуларын реттеу үшін соңғы он екі айдағы (не ақпараттың қолжетімділігіне байланысты одан аз кезең) өтеуге кірістіліктің орташа арифметикалық мәні (күн сайынғы баға белгіленулер) қабылданады.</w:t>
      </w:r>
    </w:p>
    <w:bookmarkEnd w:id="127"/>
    <w:bookmarkStart w:name="z135" w:id="128"/>
    <w:p>
      <w:pPr>
        <w:spacing w:after="0"/>
        <w:ind w:left="0"/>
        <w:jc w:val="both"/>
      </w:pPr>
      <w:r>
        <w:rPr>
          <w:rFonts w:ascii="Times New Roman"/>
          <w:b w:val="false"/>
          <w:i w:val="false"/>
          <w:color w:val="000000"/>
          <w:sz w:val="28"/>
        </w:rPr>
        <w:t>
      76. Қазақстан Республикасының ұзақ мерзімді мемлекеттік евро облигациялары бойынша өтеуге кірістіліктің белгіленімдері бойынша деректер осы бағалы қағаздың эмитенті болып табылатын Қазақстан Республикасының Қаржы министрлігінен сұратылады.</w:t>
      </w:r>
    </w:p>
    <w:bookmarkEnd w:id="128"/>
    <w:bookmarkStart w:name="z136" w:id="129"/>
    <w:p>
      <w:pPr>
        <w:spacing w:after="0"/>
        <w:ind w:left="0"/>
        <w:jc w:val="both"/>
      </w:pPr>
      <w:r>
        <w:rPr>
          <w:rFonts w:ascii="Times New Roman"/>
          <w:b w:val="false"/>
          <w:i w:val="false"/>
          <w:color w:val="000000"/>
          <w:sz w:val="28"/>
        </w:rPr>
        <w:t>
      77. Акционерлік (меншікті) капиталға инвестиция салу тәуекелі үшін сыйлықақы компанияның акционерлік (меншікті) капиталына инвесторлардың салудан тәуекелсіз кірістен тыс алатын қосымша кірісін білдіреді.</w:t>
      </w:r>
    </w:p>
    <w:bookmarkEnd w:id="129"/>
    <w:bookmarkStart w:name="z137" w:id="130"/>
    <w:p>
      <w:pPr>
        <w:spacing w:after="0"/>
        <w:ind w:left="0"/>
        <w:jc w:val="both"/>
      </w:pPr>
      <w:r>
        <w:rPr>
          <w:rFonts w:ascii="Times New Roman"/>
          <w:b w:val="false"/>
          <w:i w:val="false"/>
          <w:color w:val="000000"/>
          <w:sz w:val="28"/>
        </w:rPr>
        <w:t>
      78. Акционерлік (меншікті) капиталға инвестиция салу тәуекелі үшін сыйлықақы мәніне 1928 жылдан басталатын кезеңдегі акциялар мен облигациялар арасындағы (Stocks - T.Bonds) сыйлықақы тәуекелінің орташа арифметикалық (Risk Premium) орташа ретінде:</w:t>
      </w:r>
    </w:p>
    <w:bookmarkEnd w:id="130"/>
    <w:p>
      <w:pPr>
        <w:spacing w:after="0"/>
        <w:ind w:left="0"/>
        <w:jc w:val="both"/>
      </w:pPr>
      <w:r>
        <w:rPr>
          <w:rFonts w:ascii="Times New Roman"/>
          <w:b w:val="false"/>
          <w:i w:val="false"/>
          <w:color w:val="000000"/>
          <w:sz w:val="28"/>
        </w:rPr>
        <w:t>
      http://pages.stern.nyu.edu/~adamodar/New_Home_Page/datafile/ histretSP.html сілтемесі бойынша Damodaran Online интернет-ресурсында жарияланған мән қабылданады.</w:t>
      </w:r>
    </w:p>
    <w:bookmarkStart w:name="z138" w:id="131"/>
    <w:p>
      <w:pPr>
        <w:spacing w:after="0"/>
        <w:ind w:left="0"/>
        <w:jc w:val="both"/>
      </w:pPr>
      <w:r>
        <w:rPr>
          <w:rFonts w:ascii="Times New Roman"/>
          <w:b w:val="false"/>
          <w:i w:val="false"/>
          <w:color w:val="000000"/>
          <w:sz w:val="28"/>
        </w:rPr>
        <w:t>
      79. Талданатын компания (табиғи монополия субъектісі) үшін акционерлік (меншікті) капиталдың бета-коэффициенті талданатын компания (табиғи монополия субъектісі) капиталының құрылымына және салық режиміне түзетуді ескере отырып, тиісті сала үшін борыштық жүктемесіз бета - коэффициент негізінде есептеледі.</w:t>
      </w:r>
    </w:p>
    <w:bookmarkEnd w:id="131"/>
    <w:bookmarkStart w:name="z139" w:id="132"/>
    <w:p>
      <w:pPr>
        <w:spacing w:after="0"/>
        <w:ind w:left="0"/>
        <w:jc w:val="both"/>
      </w:pPr>
      <w:r>
        <w:rPr>
          <w:rFonts w:ascii="Times New Roman"/>
          <w:b w:val="false"/>
          <w:i w:val="false"/>
          <w:color w:val="000000"/>
          <w:sz w:val="28"/>
        </w:rPr>
        <w:t>
      80. Субъектінің реттеліп көрсетілетін қызметтерін көрсетуге тікелей қолданысқа енгізілген активтердің бағалау құнын тәуелсіз бағалаушы шығын әдісін қолдана отырып және активтердің бағаланатын құнына салынған инвестицияларды ( бекітілген инвестициялық бағдарламаға сәйкес) және жинақталған амортизацияны қоса отырып айқындайды.</w:t>
      </w:r>
    </w:p>
    <w:bookmarkEnd w:id="132"/>
    <w:bookmarkStart w:name="z140" w:id="133"/>
    <w:p>
      <w:pPr>
        <w:spacing w:after="0"/>
        <w:ind w:left="0"/>
        <w:jc w:val="both"/>
      </w:pPr>
      <w:r>
        <w:rPr>
          <w:rFonts w:ascii="Times New Roman"/>
          <w:b w:val="false"/>
          <w:i w:val="false"/>
          <w:color w:val="000000"/>
          <w:sz w:val="28"/>
        </w:rPr>
        <w:t>
      81. Негізгі құралдарды бағалау он екі айда бір реттен жиі емес және бес жылдан бір реттен сирек емес жүзеге асырылады.</w:t>
      </w:r>
    </w:p>
    <w:bookmarkEnd w:id="133"/>
    <w:bookmarkStart w:name="z141" w:id="134"/>
    <w:p>
      <w:pPr>
        <w:spacing w:after="0"/>
        <w:ind w:left="0"/>
        <w:jc w:val="both"/>
      </w:pPr>
      <w:r>
        <w:rPr>
          <w:rFonts w:ascii="Times New Roman"/>
          <w:b w:val="false"/>
          <w:i w:val="false"/>
          <w:color w:val="000000"/>
          <w:sz w:val="28"/>
        </w:rPr>
        <w:t>
      82. Егер Субъектінің реттеліп көрсетілетін қызметтерін көрсетуге тікелей қолданысқа енгізілген активтердің құнын бағалау нәтижесінде 20% және одан көп пайызға ұлғайған жағдайда, онда осы қайта бағалау нәтижелерін уәкілетті органның ведомствосы пайда мөлшерлемесін есептеу кезінде кезең-кезеңмен жылдарға бөліп тарифтің (бағаның, алым мөлшерлемесінің) шекті деңгейінің қолданысы мерзімі ішінде инвестициялық бағдарламаны іске асыруға қажетті мөлшерде қолданады.</w:t>
      </w:r>
    </w:p>
    <w:bookmarkEnd w:id="134"/>
    <w:bookmarkStart w:name="z142" w:id="135"/>
    <w:p>
      <w:pPr>
        <w:spacing w:after="0"/>
        <w:ind w:left="0"/>
        <w:jc w:val="both"/>
      </w:pPr>
      <w:r>
        <w:rPr>
          <w:rFonts w:ascii="Times New Roman"/>
          <w:b w:val="false"/>
          <w:i w:val="false"/>
          <w:color w:val="000000"/>
          <w:sz w:val="28"/>
        </w:rPr>
        <w:t>
      83. Тиісті салаға арналған (борыштық жүктемені ескерусіз) бета - коэффициенттің мәніне уәкілетті орган:</w:t>
      </w:r>
    </w:p>
    <w:bookmarkEnd w:id="135"/>
    <w:p>
      <w:pPr>
        <w:spacing w:after="0"/>
        <w:ind w:left="0"/>
        <w:jc w:val="both"/>
      </w:pPr>
      <w:r>
        <w:rPr>
          <w:rFonts w:ascii="Times New Roman"/>
          <w:b w:val="false"/>
          <w:i w:val="false"/>
          <w:color w:val="000000"/>
          <w:sz w:val="28"/>
        </w:rPr>
        <w:t>
      http://www.stern.nyu.edu/~adamodar/pc/datasets/betaemerg.xls. сілтемесі бойынша</w:t>
      </w:r>
      <w:r>
        <w:rPr>
          <w:rFonts w:ascii="Times New Roman"/>
          <w:b w:val="false"/>
          <w:i w:val="false"/>
          <w:color w:val="000000"/>
          <w:sz w:val="28"/>
          <w:u w:val="single"/>
        </w:rPr>
        <w:t xml:space="preserve"> </w:t>
      </w:r>
      <w:r>
        <w:rPr>
          <w:rFonts w:ascii="Times New Roman"/>
          <w:b w:val="false"/>
          <w:i w:val="false"/>
          <w:color w:val="000000"/>
          <w:sz w:val="28"/>
        </w:rPr>
        <w:t>Damodaran Online интернет-ресурсында жарияланған мәнді қабылдайды.</w:t>
      </w:r>
    </w:p>
    <w:bookmarkStart w:name="z143" w:id="136"/>
    <w:p>
      <w:pPr>
        <w:spacing w:after="0"/>
        <w:ind w:left="0"/>
        <w:jc w:val="both"/>
      </w:pPr>
      <w:r>
        <w:rPr>
          <w:rFonts w:ascii="Times New Roman"/>
          <w:b w:val="false"/>
          <w:i w:val="false"/>
          <w:color w:val="000000"/>
          <w:sz w:val="28"/>
        </w:rPr>
        <w:t>
      84. Электр энергиясын беру және (немесе) тарату, сондай-ақ жылу энергиясын өндіру, беру және (немесе) тарату қызметтерін көрсететін субъектілер үшін Power энергетика саласына арналған Unlevered beta мәні пайдаланылады.</w:t>
      </w:r>
    </w:p>
    <w:bookmarkEnd w:id="136"/>
    <w:bookmarkStart w:name="z144" w:id="137"/>
    <w:p>
      <w:pPr>
        <w:spacing w:after="0"/>
        <w:ind w:left="0"/>
        <w:jc w:val="both"/>
      </w:pPr>
      <w:r>
        <w:rPr>
          <w:rFonts w:ascii="Times New Roman"/>
          <w:b w:val="false"/>
          <w:i w:val="false"/>
          <w:color w:val="000000"/>
          <w:sz w:val="28"/>
        </w:rPr>
        <w:t>
      85. Су шаруашылығы және (немесе) кәріз жүйелері қызметтерін көрсететін субъектілер үшін Utility Water коммуналдық сумен жабдықтау саласына арналған Unlevered beta мәні пайдаланылады.</w:t>
      </w:r>
    </w:p>
    <w:bookmarkEnd w:id="137"/>
    <w:p>
      <w:pPr>
        <w:spacing w:after="0"/>
        <w:ind w:left="0"/>
        <w:jc w:val="both"/>
      </w:pPr>
      <w:r>
        <w:rPr>
          <w:rFonts w:ascii="Times New Roman"/>
          <w:b w:val="false"/>
          <w:i w:val="false"/>
          <w:color w:val="000000"/>
          <w:sz w:val="28"/>
        </w:rPr>
        <w:t>
      Әуежайлар мен Теңіз порттары саласындағы субъектілер үшін уәкілетті орган Transportation көлік саласына арналған Unlevered beta мәнін пайдаланады.</w:t>
      </w:r>
    </w:p>
    <w:bookmarkStart w:name="z145" w:id="138"/>
    <w:p>
      <w:pPr>
        <w:spacing w:after="0"/>
        <w:ind w:left="0"/>
        <w:jc w:val="both"/>
      </w:pPr>
      <w:r>
        <w:rPr>
          <w:rFonts w:ascii="Times New Roman"/>
          <w:b w:val="false"/>
          <w:i w:val="false"/>
          <w:color w:val="000000"/>
          <w:sz w:val="28"/>
        </w:rPr>
        <w:t xml:space="preserve">
      86. Тарифтің (бағаның, алым мөлшерлемесінің) шекті деңгейін есептеу осы Ерекше тәртіпке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жүргізіледі.</w:t>
      </w:r>
    </w:p>
    <w:bookmarkEnd w:id="138"/>
    <w:bookmarkStart w:name="z146" w:id="139"/>
    <w:p>
      <w:pPr>
        <w:spacing w:after="0"/>
        <w:ind w:left="0"/>
        <w:jc w:val="both"/>
      </w:pPr>
      <w:r>
        <w:rPr>
          <w:rFonts w:ascii="Times New Roman"/>
          <w:b w:val="false"/>
          <w:i w:val="false"/>
          <w:color w:val="000000"/>
          <w:sz w:val="28"/>
        </w:rPr>
        <w:t xml:space="preserve">
      87. Екі мөлшерлемелі тарифті есептеу осы Ерекше тәртіпке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жүргізіледі.</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қаржы ұйымдарының</w:t>
            </w:r>
            <w:r>
              <w:br/>
            </w:r>
            <w:r>
              <w:rPr>
                <w:rFonts w:ascii="Times New Roman"/>
                <w:b w:val="false"/>
                <w:i w:val="false"/>
                <w:color w:val="000000"/>
                <w:sz w:val="20"/>
              </w:rPr>
              <w:t>қарыздарын тартатын және халықаралық</w:t>
            </w:r>
            <w:r>
              <w:br/>
            </w:r>
            <w:r>
              <w:rPr>
                <w:rFonts w:ascii="Times New Roman"/>
                <w:b w:val="false"/>
                <w:i w:val="false"/>
                <w:color w:val="000000"/>
                <w:sz w:val="20"/>
              </w:rPr>
              <w:t>қаржы ұйымдарының қарыздарын</w:t>
            </w:r>
            <w:r>
              <w:br/>
            </w:r>
            <w:r>
              <w:rPr>
                <w:rFonts w:ascii="Times New Roman"/>
                <w:b w:val="false"/>
                <w:i w:val="false"/>
                <w:color w:val="000000"/>
                <w:sz w:val="20"/>
              </w:rPr>
              <w:t>тартатын табиғи монополиялар</w:t>
            </w:r>
            <w:r>
              <w:br/>
            </w:r>
            <w:r>
              <w:rPr>
                <w:rFonts w:ascii="Times New Roman"/>
                <w:b w:val="false"/>
                <w:i w:val="false"/>
                <w:color w:val="000000"/>
                <w:sz w:val="20"/>
              </w:rPr>
              <w:t>субъектілерінің тізбесіне кіретін</w:t>
            </w:r>
            <w:r>
              <w:br/>
            </w:r>
            <w:r>
              <w:rPr>
                <w:rFonts w:ascii="Times New Roman"/>
                <w:b w:val="false"/>
                <w:i w:val="false"/>
                <w:color w:val="000000"/>
                <w:sz w:val="20"/>
              </w:rPr>
              <w:t>табиғи монополиялар субъектілерінің</w:t>
            </w:r>
            <w:r>
              <w:br/>
            </w:r>
            <w:r>
              <w:rPr>
                <w:rFonts w:ascii="Times New Roman"/>
                <w:b w:val="false"/>
                <w:i w:val="false"/>
                <w:color w:val="000000"/>
                <w:sz w:val="20"/>
              </w:rPr>
              <w:t>қызметін реттеудің ерекше тәртібіне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Реттеліп көрсетілетін қызметтер сапасының, сенімділігі</w:t>
      </w:r>
      <w:r>
        <w:br/>
      </w:r>
      <w:r>
        <w:rPr>
          <w:rFonts w:ascii="Times New Roman"/>
          <w:b/>
          <w:i w:val="false"/>
          <w:color w:val="000000"/>
        </w:rPr>
        <w:t>мен тиімділігінің жалпы критерийлері</w:t>
      </w:r>
      <w:r>
        <w:br/>
      </w:r>
      <w:r>
        <w:rPr>
          <w:rFonts w:ascii="Times New Roman"/>
          <w:b/>
          <w:i w:val="false"/>
          <w:color w:val="000000"/>
        </w:rPr>
        <w:t>(ең жоғары мәні – 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
        <w:gridCol w:w="11320"/>
        <w:gridCol w:w="691"/>
      </w:tblGrid>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w:t>
            </w:r>
          </w:p>
        </w:tc>
      </w:tr>
      <w:tr>
        <w:trPr>
          <w:trHeight w:val="30" w:hRule="atLeast"/>
        </w:trPr>
        <w:tc>
          <w:tcPr>
            <w:tcW w:w="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1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сапасына қанағаттанатын тұтынушылардың үлесін ұлғайту немесе бұрынғы деңгейде сақтау (Субъекті конкурстық негізде тартқан мамандандырылған ұйым): 1) егер тұтынушылардың жалпы саны 100000 астам болса, олардың кемінде 0,5 % - на; 2) егер тұтынушылардың жалпы саны 1000-нан асатын болса, олардың кемінде 1 % - на; 2) егер тұтынушылардың жалпы саны 1000 адамнан аспайтын болса, олардың кемінде 10 % - на сауалнама жүргізу жолымен жыл сайын жүргізеді.</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1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ведомствосы тіркеген, тексеру нәтижелері бойынша расталған тұтынушылардың сапасыз көрсетілген қызметтер жөніндегі шағымдарының санын төмендету немесе бұрынғы деңгейде сақтау (оның ішінде болмауы)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0" w:type="auto"/>
            <w:vMerge/>
            <w:tcBorders>
              <w:top w:val="nil"/>
              <w:left w:val="single" w:color="cfcfcf" w:sz="5"/>
              <w:bottom w:val="single" w:color="cfcfcf" w:sz="5"/>
              <w:right w:val="single" w:color="cfcfcf" w:sz="5"/>
            </w:tcBorders>
          </w:tcPr>
          <w:p/>
        </w:tc>
        <w:tc>
          <w:tcPr>
            <w:tcW w:w="1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ведомствосы тіркеген, тексеру нәтижелері бойынша расталған көрсетілетін қызметтерге қосудан немесе техникалық шарттарды беруден бас тартуға қатысты тұтынушылар шағымдарының санын төмендету немесе бұрынғы деңгейде сақтау (оның ішінде болмауы)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1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үш күннен астам реттеліп көрсетілетін коммуналдық қызметтерді ұсынбау (ажырату) фактілерінің болмауы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0" w:type="auto"/>
            <w:vMerge/>
            <w:tcBorders>
              <w:top w:val="nil"/>
              <w:left w:val="single" w:color="cfcfcf" w:sz="5"/>
              <w:bottom w:val="single" w:color="cfcfcf" w:sz="5"/>
              <w:right w:val="single" w:color="cfcfcf" w:sz="5"/>
            </w:tcBorders>
          </w:tcPr>
          <w:p/>
        </w:tc>
        <w:tc>
          <w:tcPr>
            <w:tcW w:w="1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тозуын 2 және одан астам %-ға төмендету немесе бұрынғы деңгейде сақтау</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0" w:type="auto"/>
            <w:vMerge/>
            <w:tcBorders>
              <w:top w:val="nil"/>
              <w:left w:val="single" w:color="cfcfcf" w:sz="5"/>
              <w:bottom w:val="single" w:color="cfcfcf" w:sz="5"/>
              <w:right w:val="single" w:color="cfcfcf" w:sz="5"/>
            </w:tcBorders>
          </w:tcPr>
          <w:p/>
        </w:tc>
        <w:tc>
          <w:tcPr>
            <w:tcW w:w="1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қызметтерді өндіруге энергетикалық ресурстар шығысының шартты шамасын төмендету.</w:t>
            </w:r>
            <w:r>
              <w:br/>
            </w:r>
            <w:r>
              <w:rPr>
                <w:rFonts w:ascii="Times New Roman"/>
                <w:b w:val="false"/>
                <w:i w:val="false"/>
                <w:color w:val="000000"/>
                <w:sz w:val="20"/>
              </w:rPr>
              <w:t>
Ескертпе. Есептеу кезінде ауыз судың, тазартылған сарқынды сулардың және сарқынды сулардың шөгінділерін кәдеге жарату сапасын арттыруды қамтамасыз ететін қосымша жаңа өндірістік объектілердің энергия тұтынуы ескерілмейді</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1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техникалық ысыраптарды уәкілетті органның ведомствосы бекіткен деңгейге төмендету</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0" w:type="auto"/>
            <w:vMerge/>
            <w:tcBorders>
              <w:top w:val="nil"/>
              <w:left w:val="single" w:color="cfcfcf" w:sz="5"/>
              <w:bottom w:val="single" w:color="cfcfcf" w:sz="5"/>
              <w:right w:val="single" w:color="cfcfcf" w:sz="5"/>
            </w:tcBorders>
          </w:tcPr>
          <w:p/>
        </w:tc>
        <w:tc>
          <w:tcPr>
            <w:tcW w:w="1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тиімділігін арттыру (әкімшілік және өндірістік ғимараттардың энергия тиімділігінің сыныбын көтеру)</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0" w:type="auto"/>
            <w:vMerge/>
            <w:tcBorders>
              <w:top w:val="nil"/>
              <w:left w:val="single" w:color="cfcfcf" w:sz="5"/>
              <w:bottom w:val="single" w:color="cfcfcf" w:sz="5"/>
              <w:right w:val="single" w:color="cfcfcf" w:sz="5"/>
            </w:tcBorders>
          </w:tcPr>
          <w:p/>
        </w:tc>
        <w:tc>
          <w:tcPr>
            <w:tcW w:w="1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қызметтерді көрсеткені үшін тұтынушылардан төлемдердің жиналу деңгейін арттыру немесе бұрынғы деңгейде сақтау</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Халықаралық қаржы</w:t>
            </w:r>
            <w:r>
              <w:br/>
            </w:r>
            <w:r>
              <w:rPr>
                <w:rFonts w:ascii="Times New Roman"/>
                <w:b w:val="false"/>
                <w:i w:val="false"/>
                <w:color w:val="000000"/>
                <w:sz w:val="20"/>
              </w:rPr>
              <w:t>ұйымдарының қарыздарын</w:t>
            </w:r>
            <w:r>
              <w:br/>
            </w:r>
            <w:r>
              <w:rPr>
                <w:rFonts w:ascii="Times New Roman"/>
                <w:b w:val="false"/>
                <w:i w:val="false"/>
                <w:color w:val="000000"/>
                <w:sz w:val="20"/>
              </w:rPr>
              <w:t xml:space="preserve">тартатын және халықаралық </w:t>
            </w:r>
            <w:r>
              <w:br/>
            </w:r>
            <w:r>
              <w:rPr>
                <w:rFonts w:ascii="Times New Roman"/>
                <w:b w:val="false"/>
                <w:i w:val="false"/>
                <w:color w:val="000000"/>
                <w:sz w:val="20"/>
              </w:rPr>
              <w:t xml:space="preserve">қаржы ұйымдарының </w:t>
            </w:r>
            <w:r>
              <w:br/>
            </w:r>
            <w:r>
              <w:rPr>
                <w:rFonts w:ascii="Times New Roman"/>
                <w:b w:val="false"/>
                <w:i w:val="false"/>
                <w:color w:val="000000"/>
                <w:sz w:val="20"/>
              </w:rPr>
              <w:t xml:space="preserve">қарыздарын тартатын табиғи </w:t>
            </w:r>
            <w:r>
              <w:br/>
            </w:r>
            <w:r>
              <w:rPr>
                <w:rFonts w:ascii="Times New Roman"/>
                <w:b w:val="false"/>
                <w:i w:val="false"/>
                <w:color w:val="000000"/>
                <w:sz w:val="20"/>
              </w:rPr>
              <w:t xml:space="preserve">монополиялар субъектілерінің </w:t>
            </w:r>
            <w:r>
              <w:br/>
            </w:r>
            <w:r>
              <w:rPr>
                <w:rFonts w:ascii="Times New Roman"/>
                <w:b w:val="false"/>
                <w:i w:val="false"/>
                <w:color w:val="000000"/>
                <w:sz w:val="20"/>
              </w:rPr>
              <w:t xml:space="preserve">тізбесіне кіретін табиғи </w:t>
            </w:r>
            <w:r>
              <w:br/>
            </w:r>
            <w:r>
              <w:rPr>
                <w:rFonts w:ascii="Times New Roman"/>
                <w:b w:val="false"/>
                <w:i w:val="false"/>
                <w:color w:val="000000"/>
                <w:sz w:val="20"/>
              </w:rPr>
              <w:t>монополиялар субъектілерінің</w:t>
            </w:r>
            <w:r>
              <w:br/>
            </w:r>
            <w:r>
              <w:rPr>
                <w:rFonts w:ascii="Times New Roman"/>
                <w:b w:val="false"/>
                <w:i w:val="false"/>
                <w:color w:val="000000"/>
                <w:sz w:val="20"/>
              </w:rPr>
              <w:t>қызметін реттеудің ерекше</w:t>
            </w:r>
            <w:r>
              <w:br/>
            </w:r>
            <w:r>
              <w:rPr>
                <w:rFonts w:ascii="Times New Roman"/>
                <w:b w:val="false"/>
                <w:i w:val="false"/>
                <w:color w:val="000000"/>
                <w:sz w:val="20"/>
              </w:rPr>
              <w:t xml:space="preserve"> тәртібіне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Реттеліп көрсетілетін қызметтер сапасының, сенімділігі мен тиімділігінің арнайы өлшемшарттар (ең жоғары мәні – 0,4):</w:t>
      </w:r>
    </w:p>
    <w:p>
      <w:pPr>
        <w:spacing w:after="0"/>
        <w:ind w:left="0"/>
        <w:jc w:val="both"/>
      </w:pPr>
      <w:r>
        <w:rPr>
          <w:rFonts w:ascii="Times New Roman"/>
          <w:b w:val="false"/>
          <w:i w:val="false"/>
          <w:color w:val="ff0000"/>
          <w:sz w:val="28"/>
        </w:rPr>
        <w:t xml:space="preserve">
      Ескерту. 2-қосымша жаңа редакцияда – ҚР Ұлттық экономика министрінің 06.12.2016 </w:t>
      </w:r>
      <w:r>
        <w:rPr>
          <w:rFonts w:ascii="Times New Roman"/>
          <w:b w:val="false"/>
          <w:i w:val="false"/>
          <w:color w:val="ff0000"/>
          <w:sz w:val="28"/>
        </w:rPr>
        <w:t>№ 499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9192"/>
        <w:gridCol w:w="1760"/>
      </w:tblGrid>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өлшемшарттар</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w:t>
            </w:r>
          </w:p>
        </w:tc>
      </w:tr>
      <w:tr>
        <w:trPr>
          <w:trHeight w:val="30" w:hRule="atLeast"/>
        </w:trPr>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 саласында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нормаларға сәйкес келетін, тұрғын үй-жайлардағы ауаның температурасын айқындайтын жылу энергиясын беру – жылыту маусымы ішінде тәулік бойы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тұтынушыларға көрсетілетін қызметтер стандарттарына сәйкес келетін жылу энергиясын үздіксіз беру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 беретін температуралық кестені орындау (энергия өндіруші станциялар мен жылу қазандықтары үшін)</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саласында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(немесе) су бұру желілерінің ұзындығына есептегенде, бір жылдағы авариялар санын төмендету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ауыстыруды қажет ететін магистральдық (тарату) желілерінің үлесін төмендету (пайызбен)</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үнемдейтін сорғы жабдықтарының үлесін ұлғайту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егіншілікті сумен жабдықтау саласында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пайдалану мен жылдың сулылығы лимитін ескере отырып әзірленген суды тарату жоспарына сәйкес су беру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құрылыстарының, арналардың, құбыржолдарының пайдалану сенімділігін арттыру (қауіпсіз техникалық жай-күйге келтірілген құрылыстардың үлесін ұлғайту)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таратқыштың (арнаның және басқалардың) пайдалы әсер коэффициентін арттыру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 саласында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толық жеткізілмеген электр энергиясы, үзілістің орташа уақыты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жұмысындағы үзілістер ұзақтығының орташа индексі;</w:t>
            </w:r>
            <w:r>
              <w:br/>
            </w:r>
            <w:r>
              <w:rPr>
                <w:rFonts w:ascii="Times New Roman"/>
                <w:b w:val="false"/>
                <w:i w:val="false"/>
                <w:color w:val="000000"/>
                <w:sz w:val="20"/>
              </w:rPr>
              <w:t xml:space="preserve">
жүйе жұмысындағы үзілістер жиілігінің орташа индексі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үнемдейтін жабдықтарды қолдану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және порттар саласында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рейстердің негізді кідірістерінің саны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рейске кідірістердің орташа ұзақтығы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кінәсінен авиациялық оқиғалардың алғышарттары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мың ұшу-қону операцияларына ұшу-қону жолағындағы уақиғалар саны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мың ұшу-қону операцияларына өлімге әкеп соқтырған ұшу-қону жолағындағы уақиғалар саны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мың жұмыс сағатына болған уақиғалар саны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мың ұшу-қону операцияларына ұшу-қону жолағын санкциясыз алынған жағдайлар саны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ұшу-қону операцияларына құстармен соқтығысу саны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қабілеті мүмкіндігінің әуежайдың нақты өткізу қабілетіне арақатынасы (күн сайынғы ұшу-қону операциялар саны)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 қысқарту (оңтайландыру) бойынша іс-шаралар</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таратушы құбыржолдары арқылы тасымалдау саласында</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 РК 4.03-01-2011 сәйкес өлшемдерді талап ететін тұтынушыларға жыл бойы жұмыс істейтін табиғи газды беру (қысым және жылу бөлу қабілеті)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тұтынушыларға үздіксіз табиғи газ беру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жабдықтайтын құрылыстарды пайдалану сенімділігін арттыру (техникалық жағдай қауіпсіздігіне алып келген құрылыстар үлесін өсіру)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авариялардың санын желілердің ұзындығына есептеп төмендету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магистральды құбыржолдары арқылы тасымалдау саласында</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 РК 4.03-01-2011 сәйкес өлшемдерді талап ететін тұтынушыларға жыл бойы жұмыс істейтін табиғи газ беру (қысым және жылу бөлу қабілеті)</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Сеніміділік:</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Тұтынушыларға үздіксіз табиғи газ беру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жүйелерін өткізу қажеттілігін сақтау және (немесе) арттыру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қаржы ұйымдарының</w:t>
            </w:r>
            <w:r>
              <w:br/>
            </w:r>
            <w:r>
              <w:rPr>
                <w:rFonts w:ascii="Times New Roman"/>
                <w:b w:val="false"/>
                <w:i w:val="false"/>
                <w:color w:val="000000"/>
                <w:sz w:val="20"/>
              </w:rPr>
              <w:t>қарыздарын тартатын және халықаралық</w:t>
            </w:r>
            <w:r>
              <w:br/>
            </w:r>
            <w:r>
              <w:rPr>
                <w:rFonts w:ascii="Times New Roman"/>
                <w:b w:val="false"/>
                <w:i w:val="false"/>
                <w:color w:val="000000"/>
                <w:sz w:val="20"/>
              </w:rPr>
              <w:t>қаржы ұйымдарының қарыздарын</w:t>
            </w:r>
            <w:r>
              <w:br/>
            </w:r>
            <w:r>
              <w:rPr>
                <w:rFonts w:ascii="Times New Roman"/>
                <w:b w:val="false"/>
                <w:i w:val="false"/>
                <w:color w:val="000000"/>
                <w:sz w:val="20"/>
              </w:rPr>
              <w:t>тартатын табиғи монополиялар</w:t>
            </w:r>
            <w:r>
              <w:br/>
            </w:r>
            <w:r>
              <w:rPr>
                <w:rFonts w:ascii="Times New Roman"/>
                <w:b w:val="false"/>
                <w:i w:val="false"/>
                <w:color w:val="000000"/>
                <w:sz w:val="20"/>
              </w:rPr>
              <w:t>субъектілерінің тізбесіне кіретін</w:t>
            </w:r>
            <w:r>
              <w:br/>
            </w:r>
            <w:r>
              <w:rPr>
                <w:rFonts w:ascii="Times New Roman"/>
                <w:b w:val="false"/>
                <w:i w:val="false"/>
                <w:color w:val="000000"/>
                <w:sz w:val="20"/>
              </w:rPr>
              <w:t>табиғи монополиялар субъектілерінің</w:t>
            </w:r>
            <w:r>
              <w:br/>
            </w:r>
            <w:r>
              <w:rPr>
                <w:rFonts w:ascii="Times New Roman"/>
                <w:b w:val="false"/>
                <w:i w:val="false"/>
                <w:color w:val="000000"/>
                <w:sz w:val="20"/>
              </w:rPr>
              <w:t>қызметін реттеудің ерекше тәртібіне</w:t>
            </w:r>
            <w:r>
              <w:br/>
            </w:r>
            <w:r>
              <w:rPr>
                <w:rFonts w:ascii="Times New Roman"/>
                <w:b w:val="false"/>
                <w:i w:val="false"/>
                <w:color w:val="000000"/>
                <w:sz w:val="20"/>
              </w:rPr>
              <w:t>3-қосымша</w:t>
            </w:r>
          </w:p>
        </w:tc>
      </w:tr>
    </w:tbl>
    <w:bookmarkStart w:name="z150" w:id="140"/>
    <w:p>
      <w:pPr>
        <w:spacing w:after="0"/>
        <w:ind w:left="0"/>
        <w:jc w:val="left"/>
      </w:pPr>
      <w:r>
        <w:rPr>
          <w:rFonts w:ascii="Times New Roman"/>
          <w:b/>
          <w:i w:val="false"/>
          <w:color w:val="000000"/>
        </w:rPr>
        <w:t xml:space="preserve"> Пайданы есептеу</w:t>
      </w:r>
    </w:p>
    <w:bookmarkEnd w:id="140"/>
    <w:bookmarkStart w:name="z151" w:id="141"/>
    <w:p>
      <w:pPr>
        <w:spacing w:after="0"/>
        <w:ind w:left="0"/>
        <w:jc w:val="both"/>
      </w:pPr>
      <w:r>
        <w:rPr>
          <w:rFonts w:ascii="Times New Roman"/>
          <w:b w:val="false"/>
          <w:i w:val="false"/>
          <w:color w:val="000000"/>
          <w:sz w:val="28"/>
        </w:rPr>
        <w:t>
      Пайданы есептеу мынадай формула бойынша жүргізіледі:</w:t>
      </w:r>
    </w:p>
    <w:bookmarkEnd w:id="141"/>
    <w:p>
      <w:pPr>
        <w:spacing w:after="0"/>
        <w:ind w:left="0"/>
        <w:jc w:val="both"/>
      </w:pPr>
      <w:r>
        <w:rPr>
          <w:rFonts w:ascii="Times New Roman"/>
          <w:b w:val="false"/>
          <w:i w:val="false"/>
          <w:color w:val="000000"/>
          <w:sz w:val="28"/>
        </w:rPr>
        <w:t>
      Р = Р</w:t>
      </w:r>
      <w:r>
        <w:rPr>
          <w:rFonts w:ascii="Times New Roman"/>
          <w:b w:val="false"/>
          <w:i w:val="false"/>
          <w:color w:val="000000"/>
          <w:vertAlign w:val="subscript"/>
        </w:rPr>
        <w:t>1</w:t>
      </w:r>
      <w:r>
        <w:rPr>
          <w:rFonts w:ascii="Times New Roman"/>
          <w:b w:val="false"/>
          <w:i w:val="false"/>
          <w:color w:val="000000"/>
          <w:sz w:val="28"/>
        </w:rPr>
        <w:t>+Р</w:t>
      </w:r>
      <w:r>
        <w:rPr>
          <w:rFonts w:ascii="Times New Roman"/>
          <w:b w:val="false"/>
          <w:i w:val="false"/>
          <w:color w:val="000000"/>
          <w:vertAlign w:val="subscript"/>
        </w:rPr>
        <w:t>2,</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Р – пайда (теңге);</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1</w:t>
      </w:r>
      <w:r>
        <w:rPr>
          <w:rFonts w:ascii="Times New Roman"/>
          <w:b w:val="false"/>
          <w:i w:val="false"/>
          <w:color w:val="000000"/>
          <w:sz w:val="28"/>
        </w:rPr>
        <w:t xml:space="preserve"> – Субъектінің бекітілген инвестициялық бағдарламасын іске асыруға бағытталатын пайда (теңге);</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 xml:space="preserve">2 </w:t>
      </w:r>
      <w:r>
        <w:rPr>
          <w:rFonts w:ascii="Times New Roman"/>
          <w:b w:val="false"/>
          <w:i w:val="false"/>
          <w:color w:val="000000"/>
          <w:sz w:val="28"/>
        </w:rPr>
        <w:t>– реттеліп көрсетілетін қызметтердың сапа, сенімділік және тиімділік критерийлері ескеріле отырып есептелетін пайданың ауыспалы бөлігі (теңге).</w:t>
      </w:r>
    </w:p>
    <w:p>
      <w:pPr>
        <w:spacing w:after="0"/>
        <w:ind w:left="0"/>
        <w:jc w:val="both"/>
      </w:pPr>
      <w:r>
        <w:rPr>
          <w:rFonts w:ascii="Times New Roman"/>
          <w:b w:val="false"/>
          <w:i w:val="false"/>
          <w:color w:val="000000"/>
          <w:sz w:val="28"/>
        </w:rPr>
        <w:t>
      88. Субъектінің бекітілген инвестициялық бағдарламасын іске асыруға бағытталатын пайда мынадай формула бойынша анықталады:</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1</w:t>
      </w:r>
      <w:r>
        <w:rPr>
          <w:rFonts w:ascii="Times New Roman"/>
          <w:b w:val="false"/>
          <w:i w:val="false"/>
          <w:color w:val="000000"/>
          <w:sz w:val="28"/>
        </w:rPr>
        <w:t xml:space="preserve"> = АБҚ х ПМ х 70%,</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1</w:t>
      </w:r>
      <w:r>
        <w:rPr>
          <w:rFonts w:ascii="Times New Roman"/>
          <w:b w:val="false"/>
          <w:i w:val="false"/>
          <w:color w:val="000000"/>
          <w:sz w:val="28"/>
        </w:rPr>
        <w:t>– Субъектінің бекітілген инвестициялық бағдарламасын іске асыруға бағытталатын пайда (теңге);</w:t>
      </w:r>
    </w:p>
    <w:p>
      <w:pPr>
        <w:spacing w:after="0"/>
        <w:ind w:left="0"/>
        <w:jc w:val="both"/>
      </w:pPr>
      <w:r>
        <w:rPr>
          <w:rFonts w:ascii="Times New Roman"/>
          <w:b w:val="false"/>
          <w:i w:val="false"/>
          <w:color w:val="000000"/>
          <w:sz w:val="28"/>
        </w:rPr>
        <w:t>
      АБҚ – Субъектінің реттеліп көрсетілетін қызметтерін көрсетуге тікелей тартылған активтерді бағалау құны (теңге);</w:t>
      </w:r>
    </w:p>
    <w:p>
      <w:pPr>
        <w:spacing w:after="0"/>
        <w:ind w:left="0"/>
        <w:jc w:val="both"/>
      </w:pPr>
      <w:r>
        <w:rPr>
          <w:rFonts w:ascii="Times New Roman"/>
          <w:b w:val="false"/>
          <w:i w:val="false"/>
          <w:color w:val="000000"/>
          <w:sz w:val="28"/>
        </w:rPr>
        <w:t>
      ПМ – пайда мөлшерлемесі (%).</w:t>
      </w:r>
    </w:p>
    <w:bookmarkStart w:name="z152" w:id="142"/>
    <w:p>
      <w:pPr>
        <w:spacing w:after="0"/>
        <w:ind w:left="0"/>
        <w:jc w:val="both"/>
      </w:pPr>
      <w:r>
        <w:rPr>
          <w:rFonts w:ascii="Times New Roman"/>
          <w:b w:val="false"/>
          <w:i w:val="false"/>
          <w:color w:val="000000"/>
          <w:sz w:val="28"/>
        </w:rPr>
        <w:t>
      2. Реттеліп көрсетілетін қызметтердің сапа, сенімділік пен тиімділік критерийлері ескеріле отырып есептелетін пайда мынадай формула бойынша анықталады:</w:t>
      </w:r>
    </w:p>
    <w:bookmarkEnd w:id="142"/>
    <w:p>
      <w:pPr>
        <w:spacing w:after="0"/>
        <w:ind w:left="0"/>
        <w:jc w:val="both"/>
      </w:pPr>
      <w:r>
        <w:rPr>
          <w:rFonts w:ascii="Times New Roman"/>
          <w:b w:val="false"/>
          <w:i w:val="false"/>
          <w:color w:val="000000"/>
          <w:sz w:val="28"/>
        </w:rPr>
        <w:t>
      Р</w:t>
      </w:r>
      <w:r>
        <w:rPr>
          <w:rFonts w:ascii="Times New Roman"/>
          <w:b w:val="false"/>
          <w:i w:val="false"/>
          <w:color w:val="000000"/>
          <w:vertAlign w:val="subscript"/>
        </w:rPr>
        <w:t xml:space="preserve">2 </w:t>
      </w:r>
      <w:r>
        <w:rPr>
          <w:rFonts w:ascii="Times New Roman"/>
          <w:b w:val="false"/>
          <w:i w:val="false"/>
          <w:color w:val="000000"/>
          <w:sz w:val="28"/>
        </w:rPr>
        <w:t>= АБҚ х ПМ х 30% х К,</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2</w:t>
      </w:r>
      <w:r>
        <w:rPr>
          <w:rFonts w:ascii="Times New Roman"/>
          <w:b w:val="false"/>
          <w:i w:val="false"/>
          <w:color w:val="000000"/>
          <w:sz w:val="28"/>
        </w:rPr>
        <w:t>– реттеліп көрсетілетін қызметтердің сапа, сенімділік пен тиімділік критерийлері ескеріле отырып есептелетін пайданың ауыспалы бөлігі (теңге);</w:t>
      </w:r>
    </w:p>
    <w:p>
      <w:pPr>
        <w:spacing w:after="0"/>
        <w:ind w:left="0"/>
        <w:jc w:val="both"/>
      </w:pPr>
      <w:r>
        <w:rPr>
          <w:rFonts w:ascii="Times New Roman"/>
          <w:b w:val="false"/>
          <w:i w:val="false"/>
          <w:color w:val="000000"/>
          <w:sz w:val="28"/>
        </w:rPr>
        <w:t>
      АБҚ – Субъектінің реттеліп көрсетілетін қызметтерін көрсетуге тікелей тартылған активтерді бағалау құны (теңге);</w:t>
      </w:r>
    </w:p>
    <w:p>
      <w:pPr>
        <w:spacing w:after="0"/>
        <w:ind w:left="0"/>
        <w:jc w:val="both"/>
      </w:pPr>
      <w:r>
        <w:rPr>
          <w:rFonts w:ascii="Times New Roman"/>
          <w:b w:val="false"/>
          <w:i w:val="false"/>
          <w:color w:val="000000"/>
          <w:sz w:val="28"/>
        </w:rPr>
        <w:t>
      ПМ – пайда мөлшерлемесі (%);</w:t>
      </w:r>
    </w:p>
    <w:p>
      <w:pPr>
        <w:spacing w:after="0"/>
        <w:ind w:left="0"/>
        <w:jc w:val="both"/>
      </w:pPr>
      <w:r>
        <w:rPr>
          <w:rFonts w:ascii="Times New Roman"/>
          <w:b w:val="false"/>
          <w:i w:val="false"/>
          <w:color w:val="000000"/>
          <w:sz w:val="28"/>
        </w:rPr>
        <w:t>
      К – реттеліп көрсетілетін қызметтердің сапа, сенімділік пен тиімділік коэффициенті.</w:t>
      </w:r>
    </w:p>
    <w:p>
      <w:pPr>
        <w:spacing w:after="0"/>
        <w:ind w:left="0"/>
        <w:jc w:val="both"/>
      </w:pPr>
      <w:r>
        <w:rPr>
          <w:rFonts w:ascii="Times New Roman"/>
          <w:b w:val="false"/>
          <w:i w:val="false"/>
          <w:color w:val="000000"/>
          <w:sz w:val="28"/>
        </w:rPr>
        <w:t>
      Субъекті пайдасының мөлшерлемесі капиталдың орташа өлшенген құнын есептеу формуласы бойынша анықталады:</w:t>
      </w:r>
    </w:p>
    <w:p>
      <w:pPr>
        <w:spacing w:after="0"/>
        <w:ind w:left="0"/>
        <w:jc w:val="both"/>
      </w:pPr>
      <w:r>
        <w:rPr>
          <w:rFonts w:ascii="Times New Roman"/>
          <w:b w:val="false"/>
          <w:i w:val="false"/>
          <w:color w:val="000000"/>
          <w:sz w:val="28"/>
        </w:rPr>
        <w:t>
      WACC = R</w:t>
      </w:r>
      <w:r>
        <w:rPr>
          <w:rFonts w:ascii="Times New Roman"/>
          <w:b w:val="false"/>
          <w:i w:val="false"/>
          <w:color w:val="000000"/>
          <w:vertAlign w:val="subscript"/>
        </w:rPr>
        <w:t>e</w:t>
      </w:r>
      <w:r>
        <w:rPr>
          <w:rFonts w:ascii="Times New Roman"/>
          <w:b w:val="false"/>
          <w:i w:val="false"/>
          <w:color w:val="000000"/>
          <w:sz w:val="28"/>
        </w:rPr>
        <w:t xml:space="preserve"> x E/(D + E) + R</w:t>
      </w:r>
      <w:r>
        <w:rPr>
          <w:rFonts w:ascii="Times New Roman"/>
          <w:b w:val="false"/>
          <w:i w:val="false"/>
          <w:color w:val="000000"/>
          <w:vertAlign w:val="subscript"/>
        </w:rPr>
        <w:t>d</w:t>
      </w:r>
      <w:r>
        <w:rPr>
          <w:rFonts w:ascii="Times New Roman"/>
          <w:b w:val="false"/>
          <w:i w:val="false"/>
          <w:color w:val="000000"/>
          <w:sz w:val="28"/>
        </w:rPr>
        <w:t xml:space="preserve"> x D/(D + E) x (100% - 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WACC – пайда мөлшерлемесі;</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e</w:t>
      </w:r>
      <w:r>
        <w:rPr>
          <w:rFonts w:ascii="Times New Roman"/>
          <w:b w:val="false"/>
          <w:i w:val="false"/>
          <w:color w:val="000000"/>
          <w:sz w:val="28"/>
        </w:rPr>
        <w:t xml:space="preserve"> – меншікті капиталдың құны;</w:t>
      </w:r>
    </w:p>
    <w:p>
      <w:pPr>
        <w:spacing w:after="0"/>
        <w:ind w:left="0"/>
        <w:jc w:val="both"/>
      </w:pPr>
      <w:r>
        <w:rPr>
          <w:rFonts w:ascii="Times New Roman"/>
          <w:b w:val="false"/>
          <w:i w:val="false"/>
          <w:color w:val="000000"/>
          <w:sz w:val="28"/>
        </w:rPr>
        <w:t>
      Е – жиынтық салынған капиталдағы меншікті капиталдың шамасы;</w:t>
      </w:r>
    </w:p>
    <w:p>
      <w:pPr>
        <w:spacing w:after="0"/>
        <w:ind w:left="0"/>
        <w:jc w:val="both"/>
      </w:pPr>
      <w:r>
        <w:rPr>
          <w:rFonts w:ascii="Times New Roman"/>
          <w:b w:val="false"/>
          <w:i w:val="false"/>
          <w:color w:val="000000"/>
          <w:sz w:val="28"/>
        </w:rPr>
        <w:t>
      D – жиынтық салынған капиталдағы қарыз капиталының (борыштың) шамасы;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 xml:space="preserve">d </w:t>
      </w:r>
      <w:r>
        <w:rPr>
          <w:rFonts w:ascii="Times New Roman"/>
          <w:b w:val="false"/>
          <w:i w:val="false"/>
          <w:color w:val="000000"/>
          <w:sz w:val="28"/>
        </w:rPr>
        <w:t>– қарыз капиталын тарту құны;</w:t>
      </w:r>
    </w:p>
    <w:p>
      <w:pPr>
        <w:spacing w:after="0"/>
        <w:ind w:left="0"/>
        <w:jc w:val="both"/>
      </w:pPr>
      <w:r>
        <w:rPr>
          <w:rFonts w:ascii="Times New Roman"/>
          <w:b w:val="false"/>
          <w:i w:val="false"/>
          <w:color w:val="000000"/>
          <w:sz w:val="28"/>
        </w:rPr>
        <w:t>
      Т – корпоративтік табыс салығының мөлшерлемесі (%).</w:t>
      </w:r>
    </w:p>
    <w:bookmarkStart w:name="z153" w:id="143"/>
    <w:p>
      <w:pPr>
        <w:spacing w:after="0"/>
        <w:ind w:left="0"/>
        <w:jc w:val="both"/>
      </w:pPr>
      <w:r>
        <w:rPr>
          <w:rFonts w:ascii="Times New Roman"/>
          <w:b w:val="false"/>
          <w:i w:val="false"/>
          <w:color w:val="000000"/>
          <w:sz w:val="28"/>
        </w:rPr>
        <w:t>
      3. Меншік капиталының құны мынадай формула бойынша анықталады:</w:t>
      </w:r>
    </w:p>
    <w:bookmarkEnd w:id="143"/>
    <w:p>
      <w:pPr>
        <w:spacing w:after="0"/>
        <w:ind w:left="0"/>
        <w:jc w:val="both"/>
      </w:pPr>
      <w:r>
        <w:rPr>
          <w:rFonts w:ascii="Times New Roman"/>
          <w:b w:val="false"/>
          <w:i w:val="false"/>
          <w:color w:val="000000"/>
          <w:sz w:val="28"/>
        </w:rPr>
        <w:t>
      R</w:t>
      </w:r>
      <w:r>
        <w:rPr>
          <w:rFonts w:ascii="Times New Roman"/>
          <w:b w:val="false"/>
          <w:i w:val="false"/>
          <w:color w:val="000000"/>
          <w:vertAlign w:val="subscript"/>
        </w:rPr>
        <w:t xml:space="preserve">e </w:t>
      </w:r>
      <w:r>
        <w:rPr>
          <w:rFonts w:ascii="Times New Roman"/>
          <w:b w:val="false"/>
          <w:i w:val="false"/>
          <w:color w:val="000000"/>
          <w:sz w:val="28"/>
        </w:rPr>
        <w:t>= R</w:t>
      </w:r>
      <w:r>
        <w:rPr>
          <w:rFonts w:ascii="Times New Roman"/>
          <w:b w:val="false"/>
          <w:i w:val="false"/>
          <w:color w:val="000000"/>
          <w:vertAlign w:val="subscript"/>
        </w:rPr>
        <w:t>f</w:t>
      </w:r>
      <w:r>
        <w:rPr>
          <w:rFonts w:ascii="Times New Roman"/>
          <w:b w:val="false"/>
          <w:i w:val="false"/>
          <w:color w:val="000000"/>
          <w:vertAlign w:val="subscript"/>
        </w:rPr>
        <w:t xml:space="preserve"> </w:t>
      </w:r>
      <w:r>
        <w:rPr>
          <w:rFonts w:ascii="Times New Roman"/>
          <w:b w:val="false"/>
          <w:i w:val="false"/>
          <w:color w:val="000000"/>
          <w:sz w:val="28"/>
        </w:rPr>
        <w:t>+ ERP x B</w:t>
      </w:r>
      <w:r>
        <w:rPr>
          <w:rFonts w:ascii="Times New Roman"/>
          <w:b w:val="false"/>
          <w:i w:val="false"/>
          <w:color w:val="000000"/>
          <w:vertAlign w:val="subscript"/>
        </w:rPr>
        <w:t xml:space="preserve">e,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 xml:space="preserve">e </w:t>
      </w:r>
      <w:r>
        <w:rPr>
          <w:rFonts w:ascii="Times New Roman"/>
          <w:b w:val="false"/>
          <w:i w:val="false"/>
          <w:color w:val="000000"/>
          <w:sz w:val="28"/>
        </w:rPr>
        <w:t>– меншікті капиталдың құны;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f</w:t>
      </w:r>
      <w:r>
        <w:rPr>
          <w:rFonts w:ascii="Times New Roman"/>
          <w:b w:val="false"/>
          <w:i w:val="false"/>
          <w:color w:val="000000"/>
          <w:vertAlign w:val="subscript"/>
        </w:rPr>
        <w:t xml:space="preserve"> </w:t>
      </w:r>
      <w:r>
        <w:rPr>
          <w:rFonts w:ascii="Times New Roman"/>
          <w:b w:val="false"/>
          <w:i w:val="false"/>
          <w:color w:val="000000"/>
          <w:sz w:val="28"/>
        </w:rPr>
        <w:t>– тәуекелсіз кірістілік мөлшерлемесі;</w:t>
      </w:r>
    </w:p>
    <w:p>
      <w:pPr>
        <w:spacing w:after="0"/>
        <w:ind w:left="0"/>
        <w:jc w:val="both"/>
      </w:pPr>
      <w:r>
        <w:rPr>
          <w:rFonts w:ascii="Times New Roman"/>
          <w:b w:val="false"/>
          <w:i w:val="false"/>
          <w:color w:val="000000"/>
          <w:sz w:val="28"/>
        </w:rPr>
        <w:t>
      ERP – капиталға инвестициялау тәуекелі үшін сыйлықақы;</w:t>
      </w:r>
    </w:p>
    <w:p>
      <w:pPr>
        <w:spacing w:after="0"/>
        <w:ind w:left="0"/>
        <w:jc w:val="both"/>
      </w:pPr>
      <w:r>
        <w:rPr>
          <w:rFonts w:ascii="Times New Roman"/>
          <w:b w:val="false"/>
          <w:i w:val="false"/>
          <w:color w:val="000000"/>
          <w:sz w:val="28"/>
        </w:rPr>
        <w:t>
      B</w:t>
      </w:r>
      <w:r>
        <w:rPr>
          <w:rFonts w:ascii="Times New Roman"/>
          <w:b w:val="false"/>
          <w:i w:val="false"/>
          <w:color w:val="000000"/>
          <w:vertAlign w:val="subscript"/>
        </w:rPr>
        <w:t xml:space="preserve">e </w:t>
      </w:r>
      <w:r>
        <w:rPr>
          <w:rFonts w:ascii="Times New Roman"/>
          <w:b w:val="false"/>
          <w:i w:val="false"/>
          <w:color w:val="000000"/>
          <w:sz w:val="28"/>
        </w:rPr>
        <w:t>– акционерлік (меншікті) капиталдың бета коэффициенті.</w:t>
      </w:r>
    </w:p>
    <w:bookmarkStart w:name="z154" w:id="144"/>
    <w:p>
      <w:pPr>
        <w:spacing w:after="0"/>
        <w:ind w:left="0"/>
        <w:jc w:val="both"/>
      </w:pPr>
      <w:r>
        <w:rPr>
          <w:rFonts w:ascii="Times New Roman"/>
          <w:b w:val="false"/>
          <w:i w:val="false"/>
          <w:color w:val="000000"/>
          <w:sz w:val="28"/>
        </w:rPr>
        <w:t>
      4. Меншікті капиталдың жоғарыда алынған құнын ұлттық валютаға ауыстыру мынадай формула бойынша жүзеге асырылады:</w:t>
      </w:r>
    </w:p>
    <w:bookmarkEnd w:id="14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16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16200" cy="5588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Z – меншікті капиталдың алынған құнын ұлттық валютаға ауыстыру;</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 xml:space="preserve">e </w:t>
      </w:r>
      <w:r>
        <w:rPr>
          <w:rFonts w:ascii="Times New Roman"/>
          <w:b w:val="false"/>
          <w:i w:val="false"/>
          <w:color w:val="000000"/>
          <w:sz w:val="28"/>
        </w:rPr>
        <w:t>– жоғарыда сипатталған есептердің шеңберінде алынған меншікті капиталдың құны;</w:t>
      </w:r>
    </w:p>
    <w:p>
      <w:pPr>
        <w:spacing w:after="0"/>
        <w:ind w:left="0"/>
        <w:jc w:val="both"/>
      </w:pPr>
      <w:r>
        <w:rPr>
          <w:rFonts w:ascii="Times New Roman"/>
          <w:b w:val="false"/>
          <w:i w:val="false"/>
          <w:color w:val="000000"/>
          <w:sz w:val="28"/>
        </w:rPr>
        <w:t>
      Infkz – ұлттық валютадағы инфляцияның ұзақ мерзімді болжанатын деңгейі;</w:t>
      </w:r>
    </w:p>
    <w:p>
      <w:pPr>
        <w:spacing w:after="0"/>
        <w:ind w:left="0"/>
        <w:jc w:val="both"/>
      </w:pPr>
      <w:r>
        <w:rPr>
          <w:rFonts w:ascii="Times New Roman"/>
          <w:b w:val="false"/>
          <w:i w:val="false"/>
          <w:color w:val="000000"/>
          <w:sz w:val="28"/>
        </w:rPr>
        <w:t>
      Inffc – шетелдік валютадағы инфляцияның ұзақ мерзімді болжанатын деңгейі.</w:t>
      </w:r>
    </w:p>
    <w:p>
      <w:pPr>
        <w:spacing w:after="0"/>
        <w:ind w:left="0"/>
        <w:jc w:val="both"/>
      </w:pPr>
      <w:r>
        <w:rPr>
          <w:rFonts w:ascii="Times New Roman"/>
          <w:b w:val="false"/>
          <w:i w:val="false"/>
          <w:color w:val="000000"/>
          <w:sz w:val="28"/>
        </w:rPr>
        <w:t>
      Акционерлік (меншікті) капиталдың бета-коэффициентін есептеу үшін талданатын компанияға мынадай формуланы пайдалану қажет: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68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686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В</w:t>
      </w:r>
      <w:r>
        <w:rPr>
          <w:rFonts w:ascii="Times New Roman"/>
          <w:b w:val="false"/>
          <w:i w:val="false"/>
          <w:color w:val="000000"/>
          <w:vertAlign w:val="subscript"/>
        </w:rPr>
        <w:t>е</w:t>
      </w:r>
      <w:r>
        <w:rPr>
          <w:rFonts w:ascii="Times New Roman"/>
          <w:b w:val="false"/>
          <w:i w:val="false"/>
          <w:color w:val="000000"/>
          <w:sz w:val="28"/>
        </w:rPr>
        <w:t xml:space="preserve"> – талданатын компанияның бета акционерлік (меншікті) капиталының бета-коэффициенті;</w:t>
      </w:r>
    </w:p>
    <w:p>
      <w:pPr>
        <w:spacing w:after="0"/>
        <w:ind w:left="0"/>
        <w:jc w:val="both"/>
      </w:pPr>
      <w:r>
        <w:rPr>
          <w:rFonts w:ascii="Times New Roman"/>
          <w:b w:val="false"/>
          <w:i w:val="false"/>
          <w:color w:val="000000"/>
          <w:sz w:val="28"/>
        </w:rPr>
        <w:t>
      В</w:t>
      </w:r>
      <w:r>
        <w:rPr>
          <w:rFonts w:ascii="Times New Roman"/>
          <w:b w:val="false"/>
          <w:i w:val="false"/>
          <w:color w:val="000000"/>
          <w:vertAlign w:val="subscript"/>
        </w:rPr>
        <w:t>а</w:t>
      </w:r>
      <w:r>
        <w:rPr>
          <w:rFonts w:ascii="Times New Roman"/>
          <w:b w:val="false"/>
          <w:i w:val="false"/>
          <w:color w:val="000000"/>
          <w:sz w:val="28"/>
        </w:rPr>
        <w:t xml:space="preserve"> – тиісті салаға арналған (борыштық жүктемені ескерусіз) бета - коэффициенті;</w:t>
      </w:r>
    </w:p>
    <w:p>
      <w:pPr>
        <w:spacing w:after="0"/>
        <w:ind w:left="0"/>
        <w:jc w:val="both"/>
      </w:pPr>
      <w:r>
        <w:rPr>
          <w:rFonts w:ascii="Times New Roman"/>
          <w:b w:val="false"/>
          <w:i w:val="false"/>
          <w:color w:val="000000"/>
          <w:sz w:val="28"/>
        </w:rPr>
        <w:t>
      Т – Қазақстанда қолданылатын корпоративтік табыс салығының мөлшерлемесі;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77800" cy="419100"/>
                    </a:xfrm>
                    <a:prstGeom prst="rect">
                      <a:avLst/>
                    </a:prstGeom>
                  </pic:spPr>
                </pic:pic>
              </a:graphicData>
            </a:graphic>
          </wp:inline>
        </w:drawing>
      </w:r>
    </w:p>
    <w:p>
      <w:pPr>
        <w:spacing w:after="0"/>
        <w:ind w:left="0"/>
        <w:jc w:val="left"/>
      </w:pPr>
      <w:r>
        <w:rPr>
          <w:rFonts w:ascii="Times New Roman"/>
          <w:b w:val="false"/>
          <w:i w:val="false"/>
          <w:color w:val="000000"/>
          <w:sz w:val="28"/>
        </w:rPr>
        <w:t>– қаржы есептілігіне сәйкес қарыз және меншікті капиталдың ағымдағы арақатынасы.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қаржы ұйымдарының</w:t>
            </w:r>
            <w:r>
              <w:br/>
            </w:r>
            <w:r>
              <w:rPr>
                <w:rFonts w:ascii="Times New Roman"/>
                <w:b w:val="false"/>
                <w:i w:val="false"/>
                <w:color w:val="000000"/>
                <w:sz w:val="20"/>
              </w:rPr>
              <w:t>қарыздарын тартатын және халықаралық</w:t>
            </w:r>
            <w:r>
              <w:br/>
            </w:r>
            <w:r>
              <w:rPr>
                <w:rFonts w:ascii="Times New Roman"/>
                <w:b w:val="false"/>
                <w:i w:val="false"/>
                <w:color w:val="000000"/>
                <w:sz w:val="20"/>
              </w:rPr>
              <w:t>қаржы ұйымдарының қарыздарын</w:t>
            </w:r>
            <w:r>
              <w:br/>
            </w:r>
            <w:r>
              <w:rPr>
                <w:rFonts w:ascii="Times New Roman"/>
                <w:b w:val="false"/>
                <w:i w:val="false"/>
                <w:color w:val="000000"/>
                <w:sz w:val="20"/>
              </w:rPr>
              <w:t>тартатын табиғи монополиялар</w:t>
            </w:r>
            <w:r>
              <w:br/>
            </w:r>
            <w:r>
              <w:rPr>
                <w:rFonts w:ascii="Times New Roman"/>
                <w:b w:val="false"/>
                <w:i w:val="false"/>
                <w:color w:val="000000"/>
                <w:sz w:val="20"/>
              </w:rPr>
              <w:t>субъектілерінің тізбесіне кіретін</w:t>
            </w:r>
            <w:r>
              <w:br/>
            </w:r>
            <w:r>
              <w:rPr>
                <w:rFonts w:ascii="Times New Roman"/>
                <w:b w:val="false"/>
                <w:i w:val="false"/>
                <w:color w:val="000000"/>
                <w:sz w:val="20"/>
              </w:rPr>
              <w:t>табиғи монополиялар субъектілерінің</w:t>
            </w:r>
            <w:r>
              <w:br/>
            </w:r>
            <w:r>
              <w:rPr>
                <w:rFonts w:ascii="Times New Roman"/>
                <w:b w:val="false"/>
                <w:i w:val="false"/>
                <w:color w:val="000000"/>
                <w:sz w:val="20"/>
              </w:rPr>
              <w:t>қызметін реттеудің ерекше тәртібіне</w:t>
            </w:r>
            <w:r>
              <w:br/>
            </w:r>
            <w:r>
              <w:rPr>
                <w:rFonts w:ascii="Times New Roman"/>
                <w:b w:val="false"/>
                <w:i w:val="false"/>
                <w:color w:val="000000"/>
                <w:sz w:val="20"/>
              </w:rPr>
              <w:t>4-қосымша</w:t>
            </w:r>
          </w:p>
        </w:tc>
      </w:tr>
    </w:tbl>
    <w:bookmarkStart w:name="z156" w:id="145"/>
    <w:p>
      <w:pPr>
        <w:spacing w:after="0"/>
        <w:ind w:left="0"/>
        <w:jc w:val="left"/>
      </w:pPr>
      <w:r>
        <w:rPr>
          <w:rFonts w:ascii="Times New Roman"/>
          <w:b/>
          <w:i w:val="false"/>
          <w:color w:val="000000"/>
        </w:rPr>
        <w:t xml:space="preserve"> Тарифтің (бағаның, алым мөлшерлемесінің) шекті деңгейін есептеу</w:t>
      </w:r>
    </w:p>
    <w:bookmarkEnd w:id="145"/>
    <w:bookmarkStart w:name="z157" w:id="146"/>
    <w:p>
      <w:pPr>
        <w:spacing w:after="0"/>
        <w:ind w:left="0"/>
        <w:jc w:val="both"/>
      </w:pPr>
      <w:r>
        <w:rPr>
          <w:rFonts w:ascii="Times New Roman"/>
          <w:b w:val="false"/>
          <w:i w:val="false"/>
          <w:color w:val="000000"/>
          <w:sz w:val="28"/>
        </w:rPr>
        <w:t>
      Тарифтің (бағаның, алым мөлшерлемесінің) шекті деңгейі мынадай формула бойынша айқындалады:</w:t>
      </w:r>
    </w:p>
    <w:bookmarkEnd w:id="146"/>
    <w:p>
      <w:pPr>
        <w:spacing w:after="0"/>
        <w:ind w:left="0"/>
        <w:jc w:val="both"/>
      </w:pPr>
      <w:r>
        <w:rPr>
          <w:rFonts w:ascii="Times New Roman"/>
          <w:b w:val="false"/>
          <w:i w:val="false"/>
          <w:color w:val="000000"/>
          <w:sz w:val="28"/>
        </w:rPr>
        <w:t>
      РТ = (Ш + П)/К</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РТ – тарифтің (бағаның, алым мөлшерлемесінің) шекті деңгейі;</w:t>
      </w:r>
    </w:p>
    <w:p>
      <w:pPr>
        <w:spacing w:after="0"/>
        <w:ind w:left="0"/>
        <w:jc w:val="both"/>
      </w:pPr>
      <w:r>
        <w:rPr>
          <w:rFonts w:ascii="Times New Roman"/>
          <w:b w:val="false"/>
          <w:i w:val="false"/>
          <w:color w:val="000000"/>
          <w:sz w:val="28"/>
        </w:rPr>
        <w:t xml:space="preserve">
      Ш – № 130-НҚ </w:t>
      </w:r>
      <w:r>
        <w:rPr>
          <w:rFonts w:ascii="Times New Roman"/>
          <w:b w:val="false"/>
          <w:i w:val="false"/>
          <w:color w:val="000000"/>
          <w:sz w:val="28"/>
        </w:rPr>
        <w:t>Ерекше тәртібін</w:t>
      </w:r>
      <w:r>
        <w:rPr>
          <w:rFonts w:ascii="Times New Roman"/>
          <w:b w:val="false"/>
          <w:i w:val="false"/>
          <w:color w:val="000000"/>
          <w:sz w:val="28"/>
        </w:rPr>
        <w:t xml:space="preserve"> және Субъектінің тарифтік сметаларды орындау туралы есебін талдау ескеріле отырып қабылданған, Субъектінің қызметтерді көрсетуге соңғы үш жылдағы орташа арифметикалық іс жүзіндегі шығындары, теңге;</w:t>
      </w:r>
    </w:p>
    <w:p>
      <w:pPr>
        <w:spacing w:after="0"/>
        <w:ind w:left="0"/>
        <w:jc w:val="both"/>
      </w:pPr>
      <w:r>
        <w:rPr>
          <w:rFonts w:ascii="Times New Roman"/>
          <w:b w:val="false"/>
          <w:i w:val="false"/>
          <w:color w:val="000000"/>
          <w:sz w:val="28"/>
        </w:rPr>
        <w:t>
      П – пайда, теңге;</w:t>
      </w:r>
    </w:p>
    <w:p>
      <w:pPr>
        <w:spacing w:after="0"/>
        <w:ind w:left="0"/>
        <w:jc w:val="both"/>
      </w:pPr>
      <w:r>
        <w:rPr>
          <w:rFonts w:ascii="Times New Roman"/>
          <w:b w:val="false"/>
          <w:i w:val="false"/>
          <w:color w:val="000000"/>
          <w:sz w:val="28"/>
        </w:rPr>
        <w:t>
      К – көрсетілген қызметтердің көлемі.</w:t>
      </w:r>
    </w:p>
    <w:bookmarkStart w:name="z158" w:id="147"/>
    <w:p>
      <w:pPr>
        <w:spacing w:after="0"/>
        <w:ind w:left="0"/>
        <w:jc w:val="both"/>
      </w:pPr>
      <w:r>
        <w:rPr>
          <w:rFonts w:ascii="Times New Roman"/>
          <w:b w:val="false"/>
          <w:i w:val="false"/>
          <w:color w:val="000000"/>
          <w:sz w:val="28"/>
        </w:rPr>
        <w:t>
      1. Көрсетілген қызметтер көлемі тарифтің (бағаның, алым мөлшерлемесінің) шекті деңгейі қолданылуның өткен кезеңіндегі реттеліп көрсетілетін қызметтердің көлемін және реттеліп көрсетілетін қызметтер көлемінің жоспарланған өзгерісін қосу жолымен есептеледі.</w:t>
      </w:r>
    </w:p>
    <w:bookmarkEnd w:id="147"/>
    <w:bookmarkStart w:name="z159" w:id="148"/>
    <w:p>
      <w:pPr>
        <w:spacing w:after="0"/>
        <w:ind w:left="0"/>
        <w:jc w:val="both"/>
      </w:pPr>
      <w:r>
        <w:rPr>
          <w:rFonts w:ascii="Times New Roman"/>
          <w:b w:val="false"/>
          <w:i w:val="false"/>
          <w:color w:val="000000"/>
          <w:sz w:val="28"/>
        </w:rPr>
        <w:t>
      2. Абоненттерге жіберілетін (жіберуге жоспарланған) жылудың көлемі мынадай формула бойынша анықталады:</w:t>
      </w:r>
    </w:p>
    <w:bookmarkEnd w:id="14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370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937000" cy="113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i</w:t>
      </w:r>
      <w:r>
        <w:rPr>
          <w:rFonts w:ascii="Times New Roman"/>
          <w:b w:val="false"/>
          <w:i w:val="false"/>
          <w:color w:val="000000"/>
          <w:sz w:val="28"/>
        </w:rPr>
        <w:t xml:space="preserve"> - бір жылда абоненттерге жіберілетін (жіберуге жоспарланған) жылудың көлемі, Гкал;</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i</w:t>
      </w:r>
      <w:r>
        <w:rPr>
          <w:rFonts w:ascii="Times New Roman"/>
          <w:b w:val="false"/>
          <w:i w:val="false"/>
          <w:color w:val="000000"/>
          <w:sz w:val="28"/>
        </w:rPr>
        <w:t xml:space="preserve"> – жылуды тұтынудың өзгеру (төмендеу) қарқыны. Егер өткен жылдары жылуды жіберу көлемі туралы деректерге қол жеткізу мүмкін болмаған жағдайда, жылуды тұтынудың өзгеру (төмендеу) қарқыны осы жылдар ескерілмей есептеледі. Жылуды тұтынудың өзгеру (төмендеу) қарқыны жылына 5%-дан аспауға тиіс;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1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318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жылумен жабдықтау тоқтатылған (тоқтату жоспарланған) абоненттер тұтынған жылуды шегеріп, жылумен жабдықтаудың орталықтандырылған жүйесіне бір жылда қосылған жаңа абоненттерге жіберілетін жылудың есептік көлемі, Гкал. Көрсетілген шама оң, сол сияқты теріс мәндерді де қабылдауы мүмкін;</w:t>
      </w:r>
      <w:r>
        <w:br/>
      </w:r>
      <w:r>
        <w:rPr>
          <w:rFonts w:ascii="Times New Roman"/>
          <w:b w:val="false"/>
          <w:i w:val="false"/>
          <w:color w:val="000000"/>
          <w:sz w:val="28"/>
        </w:rPr>
        <w:t>
</w:t>
      </w:r>
      <w:r>
        <w:br/>
      </w:r>
    </w:p>
    <w:p>
      <w:pPr>
        <w:spacing w:after="0"/>
        <w:ind w:left="0"/>
        <w:jc w:val="both"/>
      </w:pPr>
      <w:r>
        <w:drawing>
          <wp:inline distT="0" distB="0" distL="0" distR="0">
            <wp:extent cx="482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826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жылуды тұтыну нормативтерінің өзгеруіне байланысты жылына қатысты абоненттерге кепіл беруші ұйым жіберетін жылу көлемінің бір жылға жоспарланып отырған өзгеруі, Гкал. Көрсетілген шама оң, сол сияқты теріс те мәндерді де қабылдауы мүмкін.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қаржы ұйымдарының</w:t>
            </w:r>
            <w:r>
              <w:br/>
            </w:r>
            <w:r>
              <w:rPr>
                <w:rFonts w:ascii="Times New Roman"/>
                <w:b w:val="false"/>
                <w:i w:val="false"/>
                <w:color w:val="000000"/>
                <w:sz w:val="20"/>
              </w:rPr>
              <w:t>қарыздарын тартатын және халықаралық</w:t>
            </w:r>
            <w:r>
              <w:br/>
            </w:r>
            <w:r>
              <w:rPr>
                <w:rFonts w:ascii="Times New Roman"/>
                <w:b w:val="false"/>
                <w:i w:val="false"/>
                <w:color w:val="000000"/>
                <w:sz w:val="20"/>
              </w:rPr>
              <w:t>қаржы ұйымдарының қарыздарын</w:t>
            </w:r>
            <w:r>
              <w:br/>
            </w:r>
            <w:r>
              <w:rPr>
                <w:rFonts w:ascii="Times New Roman"/>
                <w:b w:val="false"/>
                <w:i w:val="false"/>
                <w:color w:val="000000"/>
                <w:sz w:val="20"/>
              </w:rPr>
              <w:t>тартатын табиғи монополиялар</w:t>
            </w:r>
            <w:r>
              <w:br/>
            </w:r>
            <w:r>
              <w:rPr>
                <w:rFonts w:ascii="Times New Roman"/>
                <w:b w:val="false"/>
                <w:i w:val="false"/>
                <w:color w:val="000000"/>
                <w:sz w:val="20"/>
              </w:rPr>
              <w:t>субъектілерінің тізбесіне кіретін</w:t>
            </w:r>
            <w:r>
              <w:br/>
            </w:r>
            <w:r>
              <w:rPr>
                <w:rFonts w:ascii="Times New Roman"/>
                <w:b w:val="false"/>
                <w:i w:val="false"/>
                <w:color w:val="000000"/>
                <w:sz w:val="20"/>
              </w:rPr>
              <w:t>табиғи монополиялар субъектілерінің</w:t>
            </w:r>
            <w:r>
              <w:br/>
            </w:r>
            <w:r>
              <w:rPr>
                <w:rFonts w:ascii="Times New Roman"/>
                <w:b w:val="false"/>
                <w:i w:val="false"/>
                <w:color w:val="000000"/>
                <w:sz w:val="20"/>
              </w:rPr>
              <w:t>қызметін реттеудің ерекше тәртібіне</w:t>
            </w:r>
            <w:r>
              <w:br/>
            </w:r>
            <w:r>
              <w:rPr>
                <w:rFonts w:ascii="Times New Roman"/>
                <w:b w:val="false"/>
                <w:i w:val="false"/>
                <w:color w:val="000000"/>
                <w:sz w:val="20"/>
              </w:rPr>
              <w:t>5-қосымша</w:t>
            </w:r>
          </w:p>
        </w:tc>
      </w:tr>
    </w:tbl>
    <w:bookmarkStart w:name="z161" w:id="149"/>
    <w:p>
      <w:pPr>
        <w:spacing w:after="0"/>
        <w:ind w:left="0"/>
        <w:jc w:val="left"/>
      </w:pPr>
      <w:r>
        <w:rPr>
          <w:rFonts w:ascii="Times New Roman"/>
          <w:b/>
          <w:i w:val="false"/>
          <w:color w:val="000000"/>
        </w:rPr>
        <w:t xml:space="preserve"> Екі мөлшерлемелі тарифті есептеу</w:t>
      </w:r>
    </w:p>
    <w:bookmarkEnd w:id="149"/>
    <w:bookmarkStart w:name="z162" w:id="150"/>
    <w:p>
      <w:pPr>
        <w:spacing w:after="0"/>
        <w:ind w:left="0"/>
        <w:jc w:val="both"/>
      </w:pPr>
      <w:r>
        <w:rPr>
          <w:rFonts w:ascii="Times New Roman"/>
          <w:b w:val="false"/>
          <w:i w:val="false"/>
          <w:color w:val="000000"/>
          <w:sz w:val="28"/>
        </w:rPr>
        <w:t>
      Екі мөлшерлемелі тариф мынадай формула бойынша анықталады:</w:t>
      </w:r>
    </w:p>
    <w:bookmarkEnd w:id="150"/>
    <w:p>
      <w:pPr>
        <w:spacing w:after="0"/>
        <w:ind w:left="0"/>
        <w:jc w:val="both"/>
      </w:pPr>
      <w:r>
        <w:rPr>
          <w:rFonts w:ascii="Times New Roman"/>
          <w:b w:val="false"/>
          <w:i w:val="false"/>
          <w:color w:val="000000"/>
          <w:sz w:val="28"/>
        </w:rPr>
        <w:t>
      ЕТ = ТТ + ҰТ х (1/к),</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ЕТ – екі мөлшерлемелі тариф;</w:t>
      </w:r>
    </w:p>
    <w:p>
      <w:pPr>
        <w:spacing w:after="0"/>
        <w:ind w:left="0"/>
        <w:jc w:val="both"/>
      </w:pPr>
      <w:r>
        <w:rPr>
          <w:rFonts w:ascii="Times New Roman"/>
          <w:b w:val="false"/>
          <w:i w:val="false"/>
          <w:color w:val="000000"/>
          <w:sz w:val="28"/>
        </w:rPr>
        <w:t>
      ТТ – тұтынуға арналған тариф, теңге;</w:t>
      </w:r>
    </w:p>
    <w:p>
      <w:pPr>
        <w:spacing w:after="0"/>
        <w:ind w:left="0"/>
        <w:jc w:val="both"/>
      </w:pPr>
      <w:r>
        <w:rPr>
          <w:rFonts w:ascii="Times New Roman"/>
          <w:b w:val="false"/>
          <w:i w:val="false"/>
          <w:color w:val="000000"/>
          <w:sz w:val="28"/>
        </w:rPr>
        <w:t>
      ҰТ – қызметтерді көрсету жүйесін ұстауға арналған тариф, теңге;</w:t>
      </w:r>
    </w:p>
    <w:p>
      <w:pPr>
        <w:spacing w:after="0"/>
        <w:ind w:left="0"/>
        <w:jc w:val="both"/>
      </w:pPr>
      <w:r>
        <w:rPr>
          <w:rFonts w:ascii="Times New Roman"/>
          <w:b w:val="false"/>
          <w:i w:val="false"/>
          <w:color w:val="000000"/>
          <w:sz w:val="28"/>
        </w:rPr>
        <w:t>
      к – жеке тұтынушының көрсетілетін қызметті тұтыну көлемі.</w:t>
      </w:r>
    </w:p>
    <w:bookmarkStart w:name="z163" w:id="151"/>
    <w:p>
      <w:pPr>
        <w:spacing w:after="0"/>
        <w:ind w:left="0"/>
        <w:jc w:val="both"/>
      </w:pPr>
      <w:r>
        <w:rPr>
          <w:rFonts w:ascii="Times New Roman"/>
          <w:b w:val="false"/>
          <w:i w:val="false"/>
          <w:color w:val="000000"/>
          <w:sz w:val="28"/>
        </w:rPr>
        <w:t>
      3. Тұтынуға арналған тариф мынадай формула бойынша анықталады:</w:t>
      </w:r>
    </w:p>
    <w:bookmarkEnd w:id="151"/>
    <w:p>
      <w:pPr>
        <w:spacing w:after="0"/>
        <w:ind w:left="0"/>
        <w:jc w:val="both"/>
      </w:pPr>
      <w:r>
        <w:rPr>
          <w:rFonts w:ascii="Times New Roman"/>
          <w:b w:val="false"/>
          <w:i w:val="false"/>
          <w:color w:val="000000"/>
          <w:sz w:val="28"/>
        </w:rPr>
        <w:t>
      ТТ = АУШ + П</w:t>
      </w:r>
      <w:r>
        <w:rPr>
          <w:rFonts w:ascii="Times New Roman"/>
          <w:b w:val="false"/>
          <w:i w:val="false"/>
          <w:color w:val="000000"/>
          <w:vertAlign w:val="subscript"/>
        </w:rPr>
        <w:t>2</w:t>
      </w:r>
      <w:r>
        <w:rPr>
          <w:rFonts w:ascii="Times New Roman"/>
          <w:b w:val="false"/>
          <w:i w:val="false"/>
          <w:color w:val="000000"/>
          <w:sz w:val="28"/>
        </w:rPr>
        <w:t>/К,</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ТТ – тұтынуға арналған тариф, теңге;</w:t>
      </w:r>
    </w:p>
    <w:p>
      <w:pPr>
        <w:spacing w:after="0"/>
        <w:ind w:left="0"/>
        <w:jc w:val="both"/>
      </w:pPr>
      <w:r>
        <w:rPr>
          <w:rFonts w:ascii="Times New Roman"/>
          <w:b w:val="false"/>
          <w:i w:val="false"/>
          <w:color w:val="000000"/>
          <w:sz w:val="28"/>
        </w:rPr>
        <w:t>
      АУШ – ауыспалы шығындар, теңге;</w:t>
      </w:r>
    </w:p>
    <w:p>
      <w:pPr>
        <w:spacing w:after="0"/>
        <w:ind w:left="0"/>
        <w:jc w:val="both"/>
      </w:pPr>
      <w:r>
        <w:rPr>
          <w:rFonts w:ascii="Times New Roman"/>
          <w:b w:val="false"/>
          <w:i w:val="false"/>
          <w:color w:val="000000"/>
          <w:sz w:val="28"/>
        </w:rPr>
        <w:t>
      П</w:t>
      </w:r>
      <w:r>
        <w:rPr>
          <w:rFonts w:ascii="Times New Roman"/>
          <w:b w:val="false"/>
          <w:i w:val="false"/>
          <w:color w:val="000000"/>
          <w:vertAlign w:val="subscript"/>
        </w:rPr>
        <w:t>2</w:t>
      </w:r>
      <w:r>
        <w:rPr>
          <w:rFonts w:ascii="Times New Roman"/>
          <w:b w:val="false"/>
          <w:i w:val="false"/>
          <w:color w:val="000000"/>
          <w:sz w:val="28"/>
        </w:rPr>
        <w:t xml:space="preserve"> – сапа, сенімділік және тиімділік критерийлері ескеріле отырып, есептелетін пайда (теңге);</w:t>
      </w:r>
    </w:p>
    <w:p>
      <w:pPr>
        <w:spacing w:after="0"/>
        <w:ind w:left="0"/>
        <w:jc w:val="both"/>
      </w:pPr>
      <w:r>
        <w:rPr>
          <w:rFonts w:ascii="Times New Roman"/>
          <w:b w:val="false"/>
          <w:i w:val="false"/>
          <w:color w:val="000000"/>
          <w:sz w:val="28"/>
        </w:rPr>
        <w:t>
      К – көрсетілген қызметтердің көлемі.</w:t>
      </w:r>
    </w:p>
    <w:p>
      <w:pPr>
        <w:spacing w:after="0"/>
        <w:ind w:left="0"/>
        <w:jc w:val="both"/>
      </w:pPr>
      <w:r>
        <w:rPr>
          <w:rFonts w:ascii="Times New Roman"/>
          <w:b w:val="false"/>
          <w:i w:val="false"/>
          <w:color w:val="000000"/>
          <w:sz w:val="28"/>
        </w:rPr>
        <w:t>
      Қызметтерді көрсету жүйесін ұстауға арналған тариф мынадай формула бойынша анықталады:</w:t>
      </w:r>
    </w:p>
    <w:p>
      <w:pPr>
        <w:spacing w:after="0"/>
        <w:ind w:left="0"/>
        <w:jc w:val="both"/>
      </w:pPr>
      <w:r>
        <w:rPr>
          <w:rFonts w:ascii="Times New Roman"/>
          <w:b w:val="false"/>
          <w:i w:val="false"/>
          <w:color w:val="000000"/>
          <w:sz w:val="28"/>
        </w:rPr>
        <w:t>
      ҰТ = (ТҰШ + П</w:t>
      </w:r>
      <w:r>
        <w:rPr>
          <w:rFonts w:ascii="Times New Roman"/>
          <w:b w:val="false"/>
          <w:i w:val="false"/>
          <w:color w:val="000000"/>
          <w:vertAlign w:val="subscript"/>
        </w:rPr>
        <w:t>1</w:t>
      </w:r>
      <w:r>
        <w:rPr>
          <w:rFonts w:ascii="Times New Roman"/>
          <w:b w:val="false"/>
          <w:i w:val="false"/>
          <w:color w:val="000000"/>
          <w:sz w:val="28"/>
        </w:rPr>
        <w:t>)/О</w:t>
      </w:r>
      <w:r>
        <w:rPr>
          <w:rFonts w:ascii="Times New Roman"/>
          <w:b w:val="false"/>
          <w:i w:val="false"/>
          <w:color w:val="000000"/>
          <w:vertAlign w:val="subscript"/>
        </w:rPr>
        <w:t>тұт</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ҰТ – қызметтерді көрсету жүйесін ұстауға арналған тариф;</w:t>
      </w:r>
    </w:p>
    <w:p>
      <w:pPr>
        <w:spacing w:after="0"/>
        <w:ind w:left="0"/>
        <w:jc w:val="both"/>
      </w:pPr>
      <w:r>
        <w:rPr>
          <w:rFonts w:ascii="Times New Roman"/>
          <w:b w:val="false"/>
          <w:i w:val="false"/>
          <w:color w:val="000000"/>
          <w:sz w:val="28"/>
        </w:rPr>
        <w:t>
      ТҰШ – тұрақты шығындар, теңге;</w:t>
      </w:r>
    </w:p>
    <w:p>
      <w:pPr>
        <w:spacing w:after="0"/>
        <w:ind w:left="0"/>
        <w:jc w:val="both"/>
      </w:pPr>
      <w:r>
        <w:rPr>
          <w:rFonts w:ascii="Times New Roman"/>
          <w:b w:val="false"/>
          <w:i w:val="false"/>
          <w:color w:val="000000"/>
          <w:sz w:val="28"/>
        </w:rPr>
        <w:t>
      П</w:t>
      </w:r>
      <w:r>
        <w:rPr>
          <w:rFonts w:ascii="Times New Roman"/>
          <w:b w:val="false"/>
          <w:i w:val="false"/>
          <w:color w:val="000000"/>
          <w:vertAlign w:val="subscript"/>
        </w:rPr>
        <w:t>1</w:t>
      </w:r>
      <w:r>
        <w:rPr>
          <w:rFonts w:ascii="Times New Roman"/>
          <w:b w:val="false"/>
          <w:i w:val="false"/>
          <w:color w:val="000000"/>
          <w:sz w:val="28"/>
        </w:rPr>
        <w:t xml:space="preserve"> - Субъектінің бекітілген инвестициялық бағдарламасын іске асыруға бағытталатын пайда (теңге);</w:t>
      </w:r>
    </w:p>
    <w:p>
      <w:pPr>
        <w:spacing w:after="0"/>
        <w:ind w:left="0"/>
        <w:jc w:val="both"/>
      </w:pPr>
      <w:r>
        <w:rPr>
          <w:rFonts w:ascii="Times New Roman"/>
          <w:b w:val="false"/>
          <w:i w:val="false"/>
          <w:color w:val="000000"/>
          <w:sz w:val="28"/>
        </w:rPr>
        <w:t>
      О</w:t>
      </w:r>
      <w:r>
        <w:rPr>
          <w:rFonts w:ascii="Times New Roman"/>
          <w:b w:val="false"/>
          <w:i w:val="false"/>
          <w:color w:val="000000"/>
          <w:vertAlign w:val="subscript"/>
        </w:rPr>
        <w:t xml:space="preserve">тұт </w:t>
      </w:r>
      <w:r>
        <w:rPr>
          <w:rFonts w:ascii="Times New Roman"/>
          <w:b w:val="false"/>
          <w:i w:val="false"/>
          <w:color w:val="000000"/>
          <w:sz w:val="28"/>
        </w:rPr>
        <w:t>– Субъекті тұтынушыларының (халық, бюджеттік ұйымдар және өзгелер) саны.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