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34b90" w14:textId="5a34b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Бірыңғай сатып алушы құрамына жылу электр орталықтары кіретін жұмыс істеп тұрған энергия өндіруші ұйымдармен жасасатын электр қуатының әзірлігін ұстап тұру бойынша көрсетілетін қызметті сатып алу туралы шарттар үшін электр қуатының әзірлігін ұстап тұру бойынша көрсетілетін қызметтің көлемін айқындау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2015 жылғы 3 желтоқсандағы № 688 бұйрығы. Қазақстан Республикасының Әділет министрлігінде 2015 жылы 25 желтоқсанда № 12510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"Электр энергетикасы туралы" Қазақстан Республикасының 2004 жылғы 9 шілдедегі Заңы 5-бабының </w:t>
      </w:r>
      <w:r>
        <w:rPr>
          <w:rFonts w:ascii="Times New Roman"/>
          <w:b w:val="false"/>
          <w:i w:val="false"/>
          <w:color w:val="000000"/>
          <w:sz w:val="28"/>
        </w:rPr>
        <w:t>70-19)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Бірыңғай сатып алушы құрамына жылу электр орталықтары кіретін жұмыс істеп тұрған энергия өндіруші ұйымдармен жасасатын электр қуатының әзірлігін ұстап тұру бойынша көрсетілетін қызметті сатып алу туралы шарттар үшін электр қуатының әзірлігін ұстап тұру бойынша көрсетілетін қызметтің көлемін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тіркелгенінен кейін он күнтізбелік күн ішінде оның көшірмесін мерзімді баспа басылымдарында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 алған күннен бастап он күнтізбелік күн ішінде оның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p>
    <w:bookmarkEnd w:id="6"/>
    <w:bookmarkStart w:name="z8" w:id="7"/>
    <w:p>
      <w:pPr>
        <w:spacing w:after="0"/>
        <w:ind w:left="0"/>
        <w:jc w:val="both"/>
      </w:pPr>
      <w:r>
        <w:rPr>
          <w:rFonts w:ascii="Times New Roman"/>
          <w:b w:val="false"/>
          <w:i w:val="false"/>
          <w:color w:val="000000"/>
          <w:sz w:val="28"/>
        </w:rPr>
        <w:t>
      5)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3) және 4) тармақшаларымен көзделген іс-шаралардың орындалуы туралы мәліметтерді беруді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8"/>
    <w:bookmarkStart w:name="z10" w:id="9"/>
    <w:p>
      <w:pPr>
        <w:spacing w:after="0"/>
        <w:ind w:left="0"/>
        <w:jc w:val="both"/>
      </w:pPr>
      <w:r>
        <w:rPr>
          <w:rFonts w:ascii="Times New Roman"/>
          <w:b w:val="false"/>
          <w:i w:val="false"/>
          <w:color w:val="000000"/>
          <w:sz w:val="28"/>
        </w:rPr>
        <w:t xml:space="preserve">
      4. Осы бұйрық Қағидалардың 2018 жылғы 1 қаңтардан бастап күшіне енетін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тармақтарын</w:t>
      </w:r>
      <w:r>
        <w:rPr>
          <w:rFonts w:ascii="Times New Roman"/>
          <w:b w:val="false"/>
          <w:i w:val="false"/>
          <w:color w:val="000000"/>
          <w:sz w:val="28"/>
        </w:rPr>
        <w:t xml:space="preserve"> қоспағанда 2016 жылғы 1 қаңтардан бастап қолданысқа енгізіледі және ресми жариялауға жатады.</w:t>
      </w:r>
    </w:p>
    <w:bookmarkEnd w:id="9"/>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3 желтоқсандағы</w:t>
            </w:r>
            <w:r>
              <w:br/>
            </w:r>
            <w:r>
              <w:rPr>
                <w:rFonts w:ascii="Times New Roman"/>
                <w:b w:val="false"/>
                <w:i w:val="false"/>
                <w:color w:val="000000"/>
                <w:sz w:val="20"/>
              </w:rPr>
              <w:t>№ 688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Бірыңғай сатып алушы құрамына жылу электр орталықтары кіретін жұмыс істеп тұрған энергия өндіруші ұйымдармен жасасатын электр қуатының әзірлігін ұстап тұру бойынша көрсетілетін қызметті сатып алу туралы шарттар үшін электр қуатының әзірлігін ұстап тұру бойынша көрсетілетін қызметтің көлемін айқындау қағидалары</w:t>
      </w:r>
    </w:p>
    <w:bookmarkEnd w:id="10"/>
    <w:p>
      <w:pPr>
        <w:spacing w:after="0"/>
        <w:ind w:left="0"/>
        <w:jc w:val="both"/>
      </w:pPr>
      <w:r>
        <w:rPr>
          <w:rFonts w:ascii="Times New Roman"/>
          <w:b w:val="false"/>
          <w:i w:val="false"/>
          <w:color w:val="ff0000"/>
          <w:sz w:val="28"/>
        </w:rPr>
        <w:t xml:space="preserve">
      Ескерту. Қағида жаңа редакцияда – ҚР Энергетика министрінің 17.11.2020 </w:t>
      </w:r>
      <w:r>
        <w:rPr>
          <w:rFonts w:ascii="Times New Roman"/>
          <w:b w:val="false"/>
          <w:i w:val="false"/>
          <w:color w:val="ff0000"/>
          <w:sz w:val="28"/>
        </w:rPr>
        <w:t>№ 391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11"/>
    <w:p>
      <w:pPr>
        <w:spacing w:after="0"/>
        <w:ind w:left="0"/>
        <w:jc w:val="both"/>
      </w:pPr>
      <w:r>
        <w:rPr>
          <w:rFonts w:ascii="Times New Roman"/>
          <w:b w:val="false"/>
          <w:i w:val="false"/>
          <w:color w:val="000000"/>
          <w:sz w:val="28"/>
        </w:rPr>
        <w:t xml:space="preserve">
      </w:t>
      </w:r>
      <w:r>
        <w:rPr>
          <w:rFonts w:ascii="Times New Roman"/>
          <w:b/>
          <w:i w:val="false"/>
          <w:color w:val="000000"/>
          <w:sz w:val="28"/>
        </w:rPr>
        <w:t>1-тарау. Жалпы ережелер</w:t>
      </w:r>
    </w:p>
    <w:bookmarkEnd w:id="11"/>
    <w:bookmarkStart w:name="z13" w:id="12"/>
    <w:p>
      <w:pPr>
        <w:spacing w:after="0"/>
        <w:ind w:left="0"/>
        <w:jc w:val="both"/>
      </w:pPr>
      <w:r>
        <w:rPr>
          <w:rFonts w:ascii="Times New Roman"/>
          <w:b w:val="false"/>
          <w:i w:val="false"/>
          <w:color w:val="000000"/>
          <w:sz w:val="28"/>
        </w:rPr>
        <w:t xml:space="preserve">
      1. Осы Бірыңғай сатып алушы құрамына жылу электр орталықтары кіретін жұмыс істеп тұрған энергия өндіруші ұйымдармен жасасатын электр қуатының әзірлігін ұстап тұру бойынша көрсетілетін қызметті сатып алу туралы шарттар үшін электр қуатының әзірлігін ұстап тұру бойынша көрсетілетін қызметтің көлемін айқындау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"Электр энергетикасы туралы" 2004 жылғы 9 шілдедегі Қазақстан Республикасының Заңы (бұдан әрі – Заң) 5-бабының </w:t>
      </w:r>
      <w:r>
        <w:rPr>
          <w:rFonts w:ascii="Times New Roman"/>
          <w:b w:val="false"/>
          <w:i w:val="false"/>
          <w:color w:val="000000"/>
          <w:sz w:val="28"/>
        </w:rPr>
        <w:t>70-19) тармақшасына</w:t>
      </w:r>
      <w:r>
        <w:rPr>
          <w:rFonts w:ascii="Times New Roman"/>
          <w:b w:val="false"/>
          <w:i w:val="false"/>
          <w:color w:val="000000"/>
          <w:sz w:val="28"/>
        </w:rPr>
        <w:t xml:space="preserve"> сәйкес әзірленді және бірыңғай сатып алушы құрамына жылу электр орталықтары кіретін жұмыс істеп тұрған энергия өндіруші ұйымдармен жасасатын электр қуатының әзірлігін ұстап тұру бойынша көрсетілетін қызметті сатып алу туралы шарттар үшін электр қуатының әзірлігін ұстап тұру бойынша көрсетілетін қызметтің көлемін айқындау тәртібін анықтайды. </w:t>
      </w:r>
    </w:p>
    <w:bookmarkEnd w:id="12"/>
    <w:bookmarkStart w:name="z14" w:id="13"/>
    <w:p>
      <w:pPr>
        <w:spacing w:after="0"/>
        <w:ind w:left="0"/>
        <w:jc w:val="both"/>
      </w:pPr>
      <w:r>
        <w:rPr>
          <w:rFonts w:ascii="Times New Roman"/>
          <w:b w:val="false"/>
          <w:i w:val="false"/>
          <w:color w:val="000000"/>
          <w:sz w:val="28"/>
        </w:rPr>
        <w:t>
      2. Осы Қағидаларда мынадай ұғымдар мен анықтамалар пайдаланылады:</w:t>
      </w:r>
    </w:p>
    <w:bookmarkEnd w:id="13"/>
    <w:bookmarkStart w:name="z15" w:id="14"/>
    <w:p>
      <w:pPr>
        <w:spacing w:after="0"/>
        <w:ind w:left="0"/>
        <w:jc w:val="both"/>
      </w:pPr>
      <w:r>
        <w:rPr>
          <w:rFonts w:ascii="Times New Roman"/>
          <w:b w:val="false"/>
          <w:i w:val="false"/>
          <w:color w:val="000000"/>
          <w:sz w:val="28"/>
        </w:rPr>
        <w:t>
      1) генерациялайтын қондырғының ең аз электр қуаты (оның жылу жүктемесінің берілген деңгейі кезінде) – осы генерациялайтын қондырғының тәуелділік графигіне сәйкес жылу жүктемесінің берілген деңгейіне сәйкес келетін генерациялайтын қондырғының генерациясы электр қуатының ең аз мәні;</w:t>
      </w:r>
    </w:p>
    <w:bookmarkEnd w:id="14"/>
    <w:bookmarkStart w:name="z16" w:id="15"/>
    <w:p>
      <w:pPr>
        <w:spacing w:after="0"/>
        <w:ind w:left="0"/>
        <w:jc w:val="both"/>
      </w:pPr>
      <w:r>
        <w:rPr>
          <w:rFonts w:ascii="Times New Roman"/>
          <w:b w:val="false"/>
          <w:i w:val="false"/>
          <w:color w:val="000000"/>
          <w:sz w:val="28"/>
        </w:rPr>
        <w:t>
      2) дельта – бірыңғай сатып алушыға сату (өткізу) үшін рұқсат етілген электр қуатының дайындығын қолдау жөніндегі көрсетілетін қызметтер көлемінің энергия өндіруші ұйымдарында бар болуын ескеретін түзету, мегаватта (бұдан әрі – МВт);</w:t>
      </w:r>
    </w:p>
    <w:bookmarkEnd w:id="15"/>
    <w:bookmarkStart w:name="z17" w:id="16"/>
    <w:p>
      <w:pPr>
        <w:spacing w:after="0"/>
        <w:ind w:left="0"/>
        <w:jc w:val="both"/>
      </w:pPr>
      <w:r>
        <w:rPr>
          <w:rFonts w:ascii="Times New Roman"/>
          <w:b w:val="false"/>
          <w:i w:val="false"/>
          <w:color w:val="000000"/>
          <w:sz w:val="28"/>
        </w:rPr>
        <w:t>
      3) кері су – кері жылу құбырындағы желілік су;</w:t>
      </w:r>
    </w:p>
    <w:bookmarkEnd w:id="16"/>
    <w:bookmarkStart w:name="z18" w:id="17"/>
    <w:p>
      <w:pPr>
        <w:spacing w:after="0"/>
        <w:ind w:left="0"/>
        <w:jc w:val="both"/>
      </w:pPr>
      <w:r>
        <w:rPr>
          <w:rFonts w:ascii="Times New Roman"/>
          <w:b w:val="false"/>
          <w:i w:val="false"/>
          <w:color w:val="000000"/>
          <w:sz w:val="28"/>
        </w:rPr>
        <w:t>
      4) тәуелділік графигі – осы генерациялайтын қондырғының жылу жүктемесі мен электр қуатының өзара тәуелділігін анықтайтын, жылу электр орталығының генерациялайтын қондырғысының дайындаушы зауыт белгілеген немесе тиісті жылу сынауларының нәтижесінде алынған сипаттамасы (сипаттамалары);</w:t>
      </w:r>
    </w:p>
    <w:bookmarkEnd w:id="17"/>
    <w:bookmarkStart w:name="z19" w:id="18"/>
    <w:p>
      <w:pPr>
        <w:spacing w:after="0"/>
        <w:ind w:left="0"/>
        <w:jc w:val="both"/>
      </w:pPr>
      <w:r>
        <w:rPr>
          <w:rFonts w:ascii="Times New Roman"/>
          <w:b w:val="false"/>
          <w:i w:val="false"/>
          <w:color w:val="000000"/>
          <w:sz w:val="28"/>
        </w:rPr>
        <w:t>
      5) тікелей су – жылу беретін құбырдағы желілік су;</w:t>
      </w:r>
    </w:p>
    <w:bookmarkEnd w:id="18"/>
    <w:bookmarkStart w:name="z20" w:id="19"/>
    <w:p>
      <w:pPr>
        <w:spacing w:after="0"/>
        <w:ind w:left="0"/>
        <w:jc w:val="both"/>
      </w:pPr>
      <w:r>
        <w:rPr>
          <w:rFonts w:ascii="Times New Roman"/>
          <w:b w:val="false"/>
          <w:i w:val="false"/>
          <w:color w:val="000000"/>
          <w:sz w:val="28"/>
        </w:rPr>
        <w:t>
      6) энергия өндіруші ұйымының станциясы – жұмыс істеп тұрған энергия өндіруші ұйымының құрамына кіретін жылу электр орталығы (бұдан әрі – ЭӨҰ станциясы).</w:t>
      </w:r>
    </w:p>
    <w:bookmarkEnd w:id="19"/>
    <w:bookmarkStart w:name="z21" w:id="20"/>
    <w:p>
      <w:pPr>
        <w:spacing w:after="0"/>
        <w:ind w:left="0"/>
        <w:jc w:val="left"/>
      </w:pPr>
      <w:r>
        <w:rPr>
          <w:rFonts w:ascii="Times New Roman"/>
          <w:b/>
          <w:i w:val="false"/>
          <w:color w:val="000000"/>
        </w:rPr>
        <w:t xml:space="preserve"> 2-тарау. Бірыңғай сатып алушы құрамына жылу электр орталықтары кіретін жұмыс істеп тұрған энергия өндіруші ұйымдармен жасасатын электр қуатының әзірлігін ұстап тұру бойынша көрсетілетін қызметті сатып алу туралы шарттар үшін электр қуатының әзірлігін ұстап тұру бойынша көрсетілетін қызметтің көлемін айқындау тәртібі</w:t>
      </w:r>
    </w:p>
    <w:bookmarkEnd w:id="20"/>
    <w:bookmarkStart w:name="z22" w:id="21"/>
    <w:p>
      <w:pPr>
        <w:spacing w:after="0"/>
        <w:ind w:left="0"/>
        <w:jc w:val="both"/>
      </w:pPr>
      <w:r>
        <w:rPr>
          <w:rFonts w:ascii="Times New Roman"/>
          <w:b w:val="false"/>
          <w:i w:val="false"/>
          <w:color w:val="000000"/>
          <w:sz w:val="28"/>
        </w:rPr>
        <w:t xml:space="preserve">
      3. Құрамына жылу электр орталықтары кіретін жұмыс істеп тұрған энергия өндіруші ұйыммен бірыңғай сатып алушы жасасатын электр қуатының әзірлігін ұстап тұру бойынша көрсетілетін қызметті сатып алу туралы шарт үшін электр қуатының әзірлігін ұстап тұру бойынша көрсетілетін қызметтің көлемі (бұдан әрі – көрсетілетін қызмет көлемі) осы Қағидаларға сәйкес дайындалған және есепті жылдың алдындағы жылдың бірінші қазанына дейін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құрамына жылу электр орталықтары кіретін жұмыс істеп тұрған энергия өндіруші ұйым нарық кеңесіне жіберген құрамына жылу электр орталықтары кіретін жұмыс істеп тұрған энергия өндіруші ұйыммен жасалатын электр қуатының әзірлігін ұстап тұру жөніндегі көрсетілетін қызметтерді сатып алу туралы шарт үшін электр қуатының әзірлігін ұстап тұру жөніндегі көрсетілетін қызметтердің көлемін есептеу (бұдан әрі – Есептеу) бойынша ұсынымдық сипаттағы нарық кеңесінің қорытындысын алғаннан кейін айқындалады.</w:t>
      </w:r>
    </w:p>
    <w:bookmarkEnd w:id="21"/>
    <w:p>
      <w:pPr>
        <w:spacing w:after="0"/>
        <w:ind w:left="0"/>
        <w:jc w:val="both"/>
      </w:pPr>
      <w:r>
        <w:rPr>
          <w:rFonts w:ascii="Times New Roman"/>
          <w:b w:val="false"/>
          <w:i w:val="false"/>
          <w:color w:val="000000"/>
          <w:sz w:val="28"/>
        </w:rPr>
        <w:t>
      Нарық кеңесінің қорытындысы Есептеудің осы Қағидаларға сәйкестігі туралы хатты алу арқылы жүзеге асырылады.</w:t>
      </w:r>
    </w:p>
    <w:p>
      <w:pPr>
        <w:spacing w:after="0"/>
        <w:ind w:left="0"/>
        <w:jc w:val="both"/>
      </w:pPr>
      <w:r>
        <w:rPr>
          <w:rFonts w:ascii="Times New Roman"/>
          <w:b w:val="false"/>
          <w:i w:val="false"/>
          <w:color w:val="000000"/>
          <w:sz w:val="28"/>
        </w:rPr>
        <w:t>
      Қорытындыны нарық кеңесі құрамына жылу электр орталықтары кіретін жұмыс істеп тұрған энергия өндіруші ұйым есеп енгізген күннен бастап сегіз жұмыс күні ішінде ұсынады.</w:t>
      </w:r>
    </w:p>
    <w:bookmarkStart w:name="z23" w:id="22"/>
    <w:p>
      <w:pPr>
        <w:spacing w:after="0"/>
        <w:ind w:left="0"/>
        <w:jc w:val="both"/>
      </w:pPr>
      <w:r>
        <w:rPr>
          <w:rFonts w:ascii="Times New Roman"/>
          <w:b w:val="false"/>
          <w:i w:val="false"/>
          <w:color w:val="000000"/>
          <w:sz w:val="28"/>
        </w:rPr>
        <w:t>
      4. Көрсетілетін қызмет көлемі мынадай формула бойынша есептеледі:</w:t>
      </w:r>
    </w:p>
    <w:bookmarkEnd w:id="2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5499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5499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96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96900" cy="342900"/>
                    </a:xfrm>
                    <a:prstGeom prst="rect">
                      <a:avLst/>
                    </a:prstGeom>
                  </pic:spPr>
                </pic:pic>
              </a:graphicData>
            </a:graphic>
          </wp:inline>
        </w:drawing>
      </w:r>
    </w:p>
    <w:p>
      <w:pPr>
        <w:spacing w:after="0"/>
        <w:ind w:left="0"/>
        <w:jc w:val="left"/>
      </w:pPr>
      <w:r>
        <w:rPr>
          <w:rFonts w:ascii="Times New Roman"/>
          <w:b w:val="false"/>
          <w:i w:val="false"/>
          <w:color w:val="000000"/>
          <w:sz w:val="28"/>
        </w:rPr>
        <w:t>– көрсетілетін қызмет көлемі, МВт;</w:t>
      </w:r>
      <w:r>
        <w:br/>
      </w:r>
      <w:r>
        <w:rPr>
          <w:rFonts w:ascii="Times New Roman"/>
          <w:b w:val="false"/>
          <w:i w:val="false"/>
          <w:color w:val="000000"/>
          <w:sz w:val="28"/>
        </w:rPr>
        <w:t>
</w:t>
      </w:r>
      <w:r>
        <w:br/>
      </w:r>
    </w:p>
    <w:p>
      <w:pPr>
        <w:spacing w:after="0"/>
        <w:ind w:left="0"/>
        <w:jc w:val="both"/>
      </w:pPr>
      <w:r>
        <w:drawing>
          <wp:inline distT="0" distB="0" distL="0" distR="0">
            <wp:extent cx="736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36600" cy="444500"/>
                    </a:xfrm>
                    <a:prstGeom prst="rect">
                      <a:avLst/>
                    </a:prstGeom>
                  </pic:spPr>
                </pic:pic>
              </a:graphicData>
            </a:graphic>
          </wp:inline>
        </w:drawing>
      </w:r>
    </w:p>
    <w:p>
      <w:pPr>
        <w:spacing w:after="0"/>
        <w:ind w:left="0"/>
        <w:jc w:val="left"/>
      </w:pPr>
      <w:r>
        <w:rPr>
          <w:rFonts w:ascii="Times New Roman"/>
          <w:b w:val="false"/>
          <w:i w:val="false"/>
          <w:color w:val="000000"/>
          <w:sz w:val="28"/>
        </w:rPr>
        <w:t>– ЭӨҰ станцияларының генерациялайтын қондырғыларының (оның жылу жүктемесіне берілген деңгейінде) ең аз электр қуатының тиісті жылдағы жоспардағы ең көп мәні, МВт;</w:t>
      </w:r>
      <w:r>
        <w:br/>
      </w:r>
      <w:r>
        <w:rPr>
          <w:rFonts w:ascii="Times New Roman"/>
          <w:b w:val="false"/>
          <w:i w:val="false"/>
          <w:color w:val="000000"/>
          <w:sz w:val="28"/>
        </w:rPr>
        <w:t>
</w:t>
      </w:r>
      <w:r>
        <w:br/>
      </w:r>
    </w:p>
    <w:p>
      <w:pPr>
        <w:spacing w:after="0"/>
        <w:ind w:left="0"/>
        <w:jc w:val="both"/>
      </w:pPr>
      <w:r>
        <w:drawing>
          <wp:inline distT="0" distB="0" distL="0" distR="0">
            <wp:extent cx="7239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23900" cy="457200"/>
                    </a:xfrm>
                    <a:prstGeom prst="rect">
                      <a:avLst/>
                    </a:prstGeom>
                  </pic:spPr>
                </pic:pic>
              </a:graphicData>
            </a:graphic>
          </wp:inline>
        </w:drawing>
      </w:r>
    </w:p>
    <w:p>
      <w:pPr>
        <w:spacing w:after="0"/>
        <w:ind w:left="0"/>
        <w:jc w:val="left"/>
      </w:pPr>
      <w:r>
        <w:rPr>
          <w:rFonts w:ascii="Times New Roman"/>
          <w:b w:val="false"/>
          <w:i w:val="false"/>
          <w:color w:val="000000"/>
          <w:sz w:val="28"/>
        </w:rPr>
        <w:t>– энергия өндіруші ұйымның өзіндік тұтынуының тиісті жылдағы электр қуатының ең көп мәні, энергия өндіруші ұйымның электр қуатының әзірлігін ұстап тұру бойынша көрсетілетін қызметін сатып алу туралы шартта көрсетіледі, МВт.</w:t>
      </w:r>
      <w:r>
        <w:br/>
      </w:r>
      <w:r>
        <w:rPr>
          <w:rFonts w:ascii="Times New Roman"/>
          <w:b w:val="false"/>
          <w:i w:val="false"/>
          <w:color w:val="000000"/>
          <w:sz w:val="28"/>
        </w:rPr>
        <w:t>
</w:t>
      </w:r>
      <w:r>
        <w:br/>
      </w:r>
    </w:p>
    <w:p>
      <w:pPr>
        <w:spacing w:after="0"/>
        <w:ind w:left="0"/>
        <w:jc w:val="both"/>
      </w:pPr>
      <w:r>
        <w:drawing>
          <wp:inline distT="0" distB="0" distL="0" distR="0">
            <wp:extent cx="800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001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мынадай екі мәннің ең азы: 1) Заңның </w:t>
      </w:r>
      <w:r>
        <w:rPr>
          <w:rFonts w:ascii="Times New Roman"/>
          <w:b w:val="false"/>
          <w:i w:val="false"/>
          <w:color w:val="000000"/>
          <w:sz w:val="28"/>
        </w:rPr>
        <w:t>15-4-бабына</w:t>
      </w:r>
      <w:r>
        <w:rPr>
          <w:rFonts w:ascii="Times New Roman"/>
          <w:b w:val="false"/>
          <w:i w:val="false"/>
          <w:color w:val="000000"/>
          <w:sz w:val="28"/>
        </w:rPr>
        <w:t xml:space="preserve"> сәйкес жаңғыртуға, кеңейтуге, реконструкциялауға және (немесе) жаңартуға арналған инвестициялық келісім (негізінде) электр энергетикасы саласындағы уәкілетті органмен жасалғаннан кейін энергия өндіруші ұйым бірыңғай сатып алушымен жасасқан электр қуатының әзірлігін ұстап тұру жөніндегі көрсетілетін қызметті сатып алу туралы шартта белгіленген электр қуатының әзірлігін ұстап тұру жөніндегі көрсетілетін қызметтің көлемі (осы көлемде ескерілген конденсациялық турбиналардың электр қуатының мәндерін шегере отырып), 2) жаңғыртуға, кеңейтуге, реконструкциялауға және (немесе) жаңартуға арналған инвестициялық келісім шеңберінде пайдалануға берілетін және жылыту іріктеулері бар және күзгі-қысқы кезеңнің өтуі кезеңінде тұтынушыларды жылумен жабдықтауды қамтамасыз етуге тартылған ЭӨҰ станцияларының генерациялайтын қондырғыларының (олардың жылу жүктемесінің берілген деңгейі кезінде) ең төменгі электр қуатының тиісті жылға арналған жоспарлы ең жоғары мәні;</w:t>
      </w:r>
      <w:r>
        <w:br/>
      </w:r>
      <w:r>
        <w:rPr>
          <w:rFonts w:ascii="Times New Roman"/>
          <w:b w:val="false"/>
          <w:i w:val="false"/>
          <w:color w:val="000000"/>
          <w:sz w:val="28"/>
        </w:rPr>
        <w:t>
</w:t>
      </w:r>
      <w:r>
        <w:br/>
      </w:r>
    </w:p>
    <w:p>
      <w:pPr>
        <w:spacing w:after="0"/>
        <w:ind w:left="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683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модуль </w:t>
      </w:r>
    </w:p>
    <w:p>
      <w:pPr>
        <w:spacing w:after="0"/>
        <w:ind w:left="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368300"/>
                    </a:xfrm>
                    <a:prstGeom prst="rect">
                      <a:avLst/>
                    </a:prstGeom>
                  </pic:spPr>
                </pic:pic>
              </a:graphicData>
            </a:graphic>
          </wp:inline>
        </w:drawing>
      </w:r>
    </w:p>
    <w:p>
      <w:pPr>
        <w:spacing w:after="0"/>
        <w:ind w:left="0"/>
        <w:jc w:val="left"/>
      </w:pPr>
      <w:r>
        <w:rPr>
          <w:rFonts w:ascii="Times New Roman"/>
          <w:b w:val="false"/>
          <w:i w:val="false"/>
          <w:color w:val="000000"/>
          <w:sz w:val="28"/>
        </w:rPr>
        <w:t>, МВт;</w:t>
      </w:r>
      <w:r>
        <w:br/>
      </w:r>
      <w:r>
        <w:rPr>
          <w:rFonts w:ascii="Times New Roman"/>
          <w:b w:val="false"/>
          <w:i w:val="false"/>
          <w:color w:val="000000"/>
          <w:sz w:val="28"/>
        </w:rPr>
        <w:t>
</w:t>
      </w:r>
      <w:r>
        <w:br/>
      </w:r>
    </w:p>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66700" cy="292100"/>
                    </a:xfrm>
                    <a:prstGeom prst="rect">
                      <a:avLst/>
                    </a:prstGeom>
                  </pic:spPr>
                </pic:pic>
              </a:graphicData>
            </a:graphic>
          </wp:inline>
        </w:drawing>
      </w:r>
    </w:p>
    <w:p>
      <w:pPr>
        <w:spacing w:after="0"/>
        <w:ind w:left="0"/>
        <w:jc w:val="left"/>
      </w:pPr>
      <w:r>
        <w:rPr>
          <w:rFonts w:ascii="Times New Roman"/>
          <w:b w:val="false"/>
          <w:i w:val="false"/>
          <w:color w:val="000000"/>
          <w:sz w:val="28"/>
        </w:rPr>
        <w:t>– дельта, МВт, мынадай формула бойынша есептелетін:</w:t>
      </w:r>
      <w:r>
        <w:br/>
      </w:r>
      <w:r>
        <w:rPr>
          <w:rFonts w:ascii="Times New Roman"/>
          <w:b w:val="false"/>
          <w:i w:val="false"/>
          <w:color w:val="000000"/>
          <w:sz w:val="28"/>
        </w:rPr>
        <w:t>
</w:t>
      </w:r>
      <w:r>
        <w:br/>
      </w:r>
    </w:p>
    <w:p>
      <w:pPr>
        <w:spacing w:after="0"/>
        <w:ind w:left="0"/>
        <w:jc w:val="both"/>
      </w:pPr>
      <w:r>
        <w:drawing>
          <wp:inline distT="0" distB="0" distL="0" distR="0">
            <wp:extent cx="67183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7183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228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28600" cy="304800"/>
                    </a:xfrm>
                    <a:prstGeom prst="rect">
                      <a:avLst/>
                    </a:prstGeom>
                  </pic:spPr>
                </pic:pic>
              </a:graphicData>
            </a:graphic>
          </wp:inline>
        </w:drawing>
      </w:r>
    </w:p>
    <w:p>
      <w:pPr>
        <w:spacing w:after="0"/>
        <w:ind w:left="0"/>
        <w:jc w:val="left"/>
      </w:pPr>
      <w:r>
        <w:rPr>
          <w:rFonts w:ascii="Times New Roman"/>
          <w:b w:val="false"/>
          <w:i w:val="false"/>
          <w:color w:val="000000"/>
          <w:sz w:val="28"/>
        </w:rPr>
        <w:t>– түзету, МВт;</w:t>
      </w:r>
      <w:r>
        <w:br/>
      </w:r>
      <w:r>
        <w:rPr>
          <w:rFonts w:ascii="Times New Roman"/>
          <w:b w:val="false"/>
          <w:i w:val="false"/>
          <w:color w:val="000000"/>
          <w:sz w:val="28"/>
        </w:rPr>
        <w:t>
</w:t>
      </w:r>
      <w:r>
        <w:br/>
      </w:r>
    </w:p>
    <w:p>
      <w:pPr>
        <w:spacing w:after="0"/>
        <w:ind w:left="0"/>
        <w:jc w:val="both"/>
      </w:pPr>
      <w:r>
        <w:drawing>
          <wp:inline distT="0" distB="0" distL="0" distR="0">
            <wp:extent cx="762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62000" cy="393700"/>
                    </a:xfrm>
                    <a:prstGeom prst="rect">
                      <a:avLst/>
                    </a:prstGeom>
                  </pic:spPr>
                </pic:pic>
              </a:graphicData>
            </a:graphic>
          </wp:inline>
        </w:drawing>
      </w:r>
    </w:p>
    <w:p>
      <w:pPr>
        <w:spacing w:after="0"/>
        <w:ind w:left="0"/>
        <w:jc w:val="left"/>
      </w:pPr>
      <w:r>
        <w:rPr>
          <w:rFonts w:ascii="Times New Roman"/>
          <w:b w:val="false"/>
          <w:i w:val="false"/>
          <w:color w:val="000000"/>
          <w:sz w:val="28"/>
        </w:rPr>
        <w:t>– энергия өндіруші ұйымның аттестатталған электр қуаты, МВт;</w:t>
      </w:r>
      <w:r>
        <w:br/>
      </w:r>
      <w:r>
        <w:rPr>
          <w:rFonts w:ascii="Times New Roman"/>
          <w:b w:val="false"/>
          <w:i w:val="false"/>
          <w:color w:val="000000"/>
          <w:sz w:val="28"/>
        </w:rPr>
        <w:t>
</w:t>
      </w:r>
      <w:r>
        <w:br/>
      </w:r>
    </w:p>
    <w:p>
      <w:pPr>
        <w:spacing w:after="0"/>
        <w:ind w:left="0"/>
        <w:jc w:val="both"/>
      </w:pPr>
      <w:r>
        <w:drawing>
          <wp:inline distT="0" distB="0" distL="0" distR="0">
            <wp:extent cx="9398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939800" cy="406400"/>
                    </a:xfrm>
                    <a:prstGeom prst="rect">
                      <a:avLst/>
                    </a:prstGeom>
                  </pic:spPr>
                </pic:pic>
              </a:graphicData>
            </a:graphic>
          </wp:inline>
        </w:drawing>
      </w:r>
    </w:p>
    <w:p>
      <w:pPr>
        <w:spacing w:after="0"/>
        <w:ind w:left="0"/>
        <w:jc w:val="left"/>
      </w:pPr>
      <w:r>
        <w:rPr>
          <w:rFonts w:ascii="Times New Roman"/>
          <w:b w:val="false"/>
          <w:i w:val="false"/>
          <w:color w:val="000000"/>
          <w:sz w:val="28"/>
        </w:rPr>
        <w:t>– тиісті аттестаттау нәтижелері бойынша тіркелген энергия өндіруші ұйымның электр станцияларының өзіндік мұқтаждықтарының электр қуаттарының сомасы, МВт;</w:t>
      </w:r>
      <w:r>
        <w:br/>
      </w:r>
      <w:r>
        <w:rPr>
          <w:rFonts w:ascii="Times New Roman"/>
          <w:b w:val="false"/>
          <w:i w:val="false"/>
          <w:color w:val="000000"/>
          <w:sz w:val="28"/>
        </w:rPr>
        <w:t>
</w:t>
      </w:r>
      <w:r>
        <w:br/>
      </w:r>
    </w:p>
    <w:p>
      <w:pPr>
        <w:spacing w:after="0"/>
        <w:ind w:left="0"/>
        <w:jc w:val="both"/>
      </w:pPr>
      <w:r>
        <w:drawing>
          <wp:inline distT="0" distB="0" distL="0" distR="0">
            <wp:extent cx="762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62000" cy="393700"/>
                    </a:xfrm>
                    <a:prstGeom prst="rect">
                      <a:avLst/>
                    </a:prstGeom>
                  </pic:spPr>
                </pic:pic>
              </a:graphicData>
            </a:graphic>
          </wp:inline>
        </w:drawing>
      </w:r>
    </w:p>
    <w:p>
      <w:pPr>
        <w:spacing w:after="0"/>
        <w:ind w:left="0"/>
        <w:jc w:val="left"/>
      </w:pPr>
      <w:r>
        <w:rPr>
          <w:rFonts w:ascii="Times New Roman"/>
          <w:b w:val="false"/>
          <w:i w:val="false"/>
          <w:color w:val="000000"/>
          <w:sz w:val="28"/>
        </w:rPr>
        <w:t>– ЭӨҰ станцияларының генерациялайтын қондырғыларының (олардың жылу жүктемесінің берілген деңгейі кезінде) ең аз электр қуатының тиісті жылдағы жоспарлы ең жоғары мәні, МВт;</w:t>
      </w:r>
      <w:r>
        <w:br/>
      </w:r>
      <w:r>
        <w:rPr>
          <w:rFonts w:ascii="Times New Roman"/>
          <w:b w:val="false"/>
          <w:i w:val="false"/>
          <w:color w:val="000000"/>
          <w:sz w:val="28"/>
        </w:rPr>
        <w:t>
</w:t>
      </w:r>
      <w:r>
        <w:br/>
      </w:r>
    </w:p>
    <w:p>
      <w:pPr>
        <w:spacing w:after="0"/>
        <w:ind w:left="0"/>
        <w:jc w:val="both"/>
      </w:pPr>
      <w:r>
        <w:drawing>
          <wp:inline distT="0" distB="0" distL="0" distR="0">
            <wp:extent cx="698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698500" cy="406400"/>
                    </a:xfrm>
                    <a:prstGeom prst="rect">
                      <a:avLst/>
                    </a:prstGeom>
                  </pic:spPr>
                </pic:pic>
              </a:graphicData>
            </a:graphic>
          </wp:inline>
        </w:drawing>
      </w:r>
    </w:p>
    <w:p>
      <w:pPr>
        <w:spacing w:after="0"/>
        <w:ind w:left="0"/>
        <w:jc w:val="left"/>
      </w:pPr>
      <w:r>
        <w:rPr>
          <w:rFonts w:ascii="Times New Roman"/>
          <w:b w:val="false"/>
          <w:i w:val="false"/>
          <w:color w:val="000000"/>
          <w:sz w:val="28"/>
        </w:rPr>
        <w:t>– тиісті жылғы энергия өндіруші ұйымның электр қуатының әзірлігін ұстап тұру бойынша көрсетілетін қызметті сатып алу туралы тиісті шартта көрсетілетін энергия өндіруші ұйым экспортының ең жоғары электр қуаты, МВт;</w:t>
      </w:r>
      <w:r>
        <w:br/>
      </w:r>
      <w:r>
        <w:rPr>
          <w:rFonts w:ascii="Times New Roman"/>
          <w:b w:val="false"/>
          <w:i w:val="false"/>
          <w:color w:val="000000"/>
          <w:sz w:val="28"/>
        </w:rPr>
        <w:t>
</w:t>
      </w:r>
      <w:r>
        <w:br/>
      </w:r>
    </w:p>
    <w:p>
      <w:pPr>
        <w:spacing w:after="0"/>
        <w:ind w:left="0"/>
        <w:jc w:val="both"/>
      </w:pPr>
      <w:r>
        <w:drawing>
          <wp:inline distT="0" distB="0" distL="0" distR="0">
            <wp:extent cx="711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11200" cy="393700"/>
                    </a:xfrm>
                    <a:prstGeom prst="rect">
                      <a:avLst/>
                    </a:prstGeom>
                  </pic:spPr>
                </pic:pic>
              </a:graphicData>
            </a:graphic>
          </wp:inline>
        </w:drawing>
      </w:r>
    </w:p>
    <w:p>
      <w:pPr>
        <w:spacing w:after="0"/>
        <w:ind w:left="0"/>
        <w:jc w:val="left"/>
      </w:pPr>
      <w:r>
        <w:rPr>
          <w:rFonts w:ascii="Times New Roman"/>
          <w:b w:val="false"/>
          <w:i w:val="false"/>
          <w:color w:val="000000"/>
          <w:sz w:val="28"/>
        </w:rPr>
        <w:t>– энергия өндіруші ұйымның электр қуатының әзірлігін ұстап тұру бойынша көрсетілетін қызметті сатып алу туралы тиісті шартта көрсетілетін энергия өндіруші ұйымның бөлшек сауда нарығының субъектілеріне тиісті жылға жеткізудің ең жоғары электр қуаты, МВт;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w:t>
      </w:r>
      <w:r>
        <w:rPr>
          <w:rFonts w:ascii="Times New Roman"/>
          <w:b w:val="false"/>
          <w:i w:val="false"/>
          <w:color w:val="000000"/>
          <w:sz w:val="28"/>
        </w:rPr>
        <w:t>d</w:t>
      </w:r>
      <w:r>
        <w:rPr>
          <w:rFonts w:ascii="Times New Roman"/>
          <w:b w:val="false"/>
          <w:i w:val="false"/>
          <w:color w:val="000000"/>
          <w:sz w:val="28"/>
        </w:rPr>
        <w:t xml:space="preserve"> (дельта) анықтаудың нәтижесінде оның мәні оң болса (нөлден артық), онда </w:t>
      </w:r>
      <w:r>
        <w:rPr>
          <w:rFonts w:ascii="Times New Roman"/>
          <w:b w:val="false"/>
          <w:i w:val="false"/>
          <w:color w:val="000000"/>
          <w:sz w:val="28"/>
        </w:rPr>
        <w:t>d</w:t>
      </w:r>
      <w:r>
        <w:rPr>
          <w:rFonts w:ascii="Times New Roman"/>
          <w:b w:val="false"/>
          <w:i w:val="false"/>
          <w:color w:val="000000"/>
          <w:sz w:val="28"/>
        </w:rPr>
        <w:t xml:space="preserve"> (дельта) мәні нөлге теңестіріледі.</w:t>
      </w:r>
    </w:p>
    <w:p>
      <w:pPr>
        <w:spacing w:after="0"/>
        <w:ind w:left="0"/>
        <w:jc w:val="both"/>
      </w:pPr>
      <w:r>
        <w:rPr>
          <w:rFonts w:ascii="Times New Roman"/>
          <w:b w:val="false"/>
          <w:i w:val="false"/>
          <w:color w:val="000000"/>
          <w:sz w:val="28"/>
        </w:rPr>
        <w:t>
      Егер көрсетілетін қызмет көлемін анықтау нәтижесінде оның мәні теріс болса, онда көрсетілетін қызмет көлемінің мәні нөлге теңестіріледі.</w:t>
      </w:r>
    </w:p>
    <w:bookmarkStart w:name="z24" w:id="23"/>
    <w:p>
      <w:pPr>
        <w:spacing w:after="0"/>
        <w:ind w:left="0"/>
        <w:jc w:val="both"/>
      </w:pPr>
      <w:r>
        <w:rPr>
          <w:rFonts w:ascii="Times New Roman"/>
          <w:b w:val="false"/>
          <w:i w:val="false"/>
          <w:color w:val="000000"/>
          <w:sz w:val="28"/>
        </w:rPr>
        <w:t>
      5. ЭӨҰ станцияларының генерациялайтын қондырғыларының (олардың жылу жүктемесінің берілген деңгейі кезінде) ең аз электр қуатының тиісті жылдағы жоспарлы ең жоғары мәні мынадай формула бойынша айқындалады:</w:t>
      </w:r>
    </w:p>
    <w:bookmarkEnd w:id="2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655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655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74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7400" cy="469900"/>
                    </a:xfrm>
                    <a:prstGeom prst="rect">
                      <a:avLst/>
                    </a:prstGeom>
                  </pic:spPr>
                </pic:pic>
              </a:graphicData>
            </a:graphic>
          </wp:inline>
        </w:drawing>
      </w:r>
    </w:p>
    <w:p>
      <w:pPr>
        <w:spacing w:after="0"/>
        <w:ind w:left="0"/>
        <w:jc w:val="left"/>
      </w:pPr>
      <w:r>
        <w:rPr>
          <w:rFonts w:ascii="Times New Roman"/>
          <w:b w:val="false"/>
          <w:i w:val="false"/>
          <w:color w:val="000000"/>
          <w:sz w:val="28"/>
        </w:rPr>
        <w:t>– ЭӨҰ станцияларының генерациялайтын қондырғыларының (оның жылу жүктемесіне берілген деңгейінде) ең аз электр қуатының тиісті жылдағы жоспардағы ең көп мәні, МВт;</w:t>
      </w:r>
      <w:r>
        <w:br/>
      </w:r>
      <w:r>
        <w:rPr>
          <w:rFonts w:ascii="Times New Roman"/>
          <w:b w:val="false"/>
          <w:i w:val="false"/>
          <w:color w:val="000000"/>
          <w:sz w:val="28"/>
        </w:rPr>
        <w:t>
</w:t>
      </w:r>
      <w:r>
        <w:br/>
      </w:r>
    </w:p>
    <w:p>
      <w:pPr>
        <w:spacing w:after="0"/>
        <w:ind w:left="0"/>
        <w:jc w:val="both"/>
      </w:pPr>
      <w:r>
        <w:drawing>
          <wp:inline distT="0" distB="0" distL="0" distR="0">
            <wp:extent cx="558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558800" cy="330200"/>
                    </a:xfrm>
                    <a:prstGeom prst="rect">
                      <a:avLst/>
                    </a:prstGeom>
                  </pic:spPr>
                </pic:pic>
              </a:graphicData>
            </a:graphic>
          </wp:inline>
        </w:drawing>
      </w:r>
    </w:p>
    <w:p>
      <w:pPr>
        <w:spacing w:after="0"/>
        <w:ind w:left="0"/>
        <w:jc w:val="left"/>
      </w:pPr>
      <w:r>
        <w:rPr>
          <w:rFonts w:ascii="Times New Roman"/>
          <w:b w:val="false"/>
          <w:i w:val="false"/>
          <w:color w:val="000000"/>
          <w:sz w:val="28"/>
        </w:rPr>
        <w:t>– i бойынша сома;</w:t>
      </w:r>
      <w:r>
        <w:br/>
      </w:r>
      <w:r>
        <w:rPr>
          <w:rFonts w:ascii="Times New Roman"/>
          <w:b w:val="false"/>
          <w:i w:val="false"/>
          <w:color w:val="000000"/>
          <w:sz w:val="28"/>
        </w:rPr>
        <w:t>
</w:t>
      </w:r>
      <w:r>
        <w:br/>
      </w:r>
    </w:p>
    <w:p>
      <w:pPr>
        <w:spacing w:after="0"/>
        <w:ind w:left="0"/>
        <w:jc w:val="both"/>
      </w:pP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28600" cy="279400"/>
                    </a:xfrm>
                    <a:prstGeom prst="rect">
                      <a:avLst/>
                    </a:prstGeom>
                  </pic:spPr>
                </pic:pic>
              </a:graphicData>
            </a:graphic>
          </wp:inline>
        </w:drawing>
      </w:r>
    </w:p>
    <w:p>
      <w:pPr>
        <w:spacing w:after="0"/>
        <w:ind w:left="0"/>
        <w:jc w:val="left"/>
      </w:pPr>
      <w:r>
        <w:rPr>
          <w:rFonts w:ascii="Times New Roman"/>
          <w:b w:val="false"/>
          <w:i w:val="false"/>
          <w:color w:val="000000"/>
          <w:sz w:val="28"/>
        </w:rPr>
        <w:t>– 1-ден n-ге дейін өзгеретін реттік нөмірі;</w:t>
      </w:r>
      <w:r>
        <w:br/>
      </w:r>
      <w:r>
        <w:rPr>
          <w:rFonts w:ascii="Times New Roman"/>
          <w:b w:val="false"/>
          <w:i w:val="false"/>
          <w:color w:val="000000"/>
          <w:sz w:val="28"/>
        </w:rPr>
        <w:t>
</w:t>
      </w:r>
      <w:r>
        <w:br/>
      </w:r>
    </w:p>
    <w:p>
      <w:pPr>
        <w:spacing w:after="0"/>
        <w:ind w:left="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79400" cy="215900"/>
                    </a:xfrm>
                    <a:prstGeom prst="rect">
                      <a:avLst/>
                    </a:prstGeom>
                  </pic:spPr>
                </pic:pic>
              </a:graphicData>
            </a:graphic>
          </wp:inline>
        </w:drawing>
      </w:r>
    </w:p>
    <w:p>
      <w:pPr>
        <w:spacing w:after="0"/>
        <w:ind w:left="0"/>
        <w:jc w:val="left"/>
      </w:pPr>
      <w:r>
        <w:rPr>
          <w:rFonts w:ascii="Times New Roman"/>
          <w:b w:val="false"/>
          <w:i w:val="false"/>
          <w:color w:val="000000"/>
          <w:sz w:val="28"/>
        </w:rPr>
        <w:t>– жұмыс істеп тұрған энергия өндіруші ұйымның құрамына кіретін жылу электр орталықтарының жалпы саны;</w:t>
      </w:r>
      <w:r>
        <w:br/>
      </w:r>
      <w:r>
        <w:rPr>
          <w:rFonts w:ascii="Times New Roman"/>
          <w:b w:val="false"/>
          <w:i w:val="false"/>
          <w:color w:val="000000"/>
          <w:sz w:val="28"/>
        </w:rPr>
        <w:t>
</w:t>
      </w:r>
      <w:r>
        <w:br/>
      </w:r>
    </w:p>
    <w:p>
      <w:pPr>
        <w:spacing w:after="0"/>
        <w:ind w:left="0"/>
        <w:jc w:val="both"/>
      </w:pPr>
      <w:r>
        <w:drawing>
          <wp:inline distT="0" distB="0" distL="0" distR="0">
            <wp:extent cx="7493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49300" cy="533400"/>
                    </a:xfrm>
                    <a:prstGeom prst="rect">
                      <a:avLst/>
                    </a:prstGeom>
                  </pic:spPr>
                </pic:pic>
              </a:graphicData>
            </a:graphic>
          </wp:inline>
        </w:drawing>
      </w:r>
    </w:p>
    <w:p>
      <w:pPr>
        <w:spacing w:after="0"/>
        <w:ind w:left="0"/>
        <w:jc w:val="left"/>
      </w:pPr>
      <w:r>
        <w:rPr>
          <w:rFonts w:ascii="Times New Roman"/>
          <w:b w:val="false"/>
          <w:i w:val="false"/>
          <w:color w:val="000000"/>
          <w:sz w:val="28"/>
        </w:rPr>
        <w:t>– i-нші ЭӨҰ станциясының генерациялайтын қондырғыларының (оның жылу жүктемесіне берілген деңгейінде) ең аз электр қуатының тиісті жылдағы жоспардағы ең көп мәні, МВт.</w:t>
      </w:r>
      <w:r>
        <w:br/>
      </w: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6. ЭӨҰ станциясының генерациялайтын қондырғыларының (оның жылу жүктемесіне берілген деңгейінде) ең аз электр қуатының тиісті жылдағы жоспардағы ең көп мәні мынадай формула бойынша анықталады:</w:t>
      </w:r>
    </w:p>
    <w:bookmarkEnd w:id="2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814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5814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62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762000" cy="457200"/>
                    </a:xfrm>
                    <a:prstGeom prst="rect">
                      <a:avLst/>
                    </a:prstGeom>
                  </pic:spPr>
                </pic:pic>
              </a:graphicData>
            </a:graphic>
          </wp:inline>
        </w:drawing>
      </w:r>
    </w:p>
    <w:p>
      <w:pPr>
        <w:spacing w:after="0"/>
        <w:ind w:left="0"/>
        <w:jc w:val="left"/>
      </w:pPr>
      <w:r>
        <w:rPr>
          <w:rFonts w:ascii="Times New Roman"/>
          <w:b w:val="false"/>
          <w:i w:val="false"/>
          <w:color w:val="000000"/>
          <w:sz w:val="28"/>
        </w:rPr>
        <w:t>– ЭӨҰ станциясының генерациялайтын қондырғыларының (оның жылу жүктемесіне берілген деңгейінде) ең аз электр қуатының тиісті жылдағы жоспардағы ең көп мәні, МВт;</w:t>
      </w:r>
      <w:r>
        <w:br/>
      </w:r>
      <w:r>
        <w:rPr>
          <w:rFonts w:ascii="Times New Roman"/>
          <w:b w:val="false"/>
          <w:i w:val="false"/>
          <w:color w:val="000000"/>
          <w:sz w:val="28"/>
        </w:rPr>
        <w:t>
</w:t>
      </w:r>
      <w:r>
        <w:br/>
      </w:r>
    </w:p>
    <w:p>
      <w:pPr>
        <w:spacing w:after="0"/>
        <w:ind w:left="0"/>
        <w:jc w:val="both"/>
      </w:pPr>
      <w:r>
        <w:drawing>
          <wp:inline distT="0" distB="0" distL="0" distR="0">
            <wp:extent cx="5588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558800" cy="508000"/>
                    </a:xfrm>
                    <a:prstGeom prst="rect">
                      <a:avLst/>
                    </a:prstGeom>
                  </pic:spPr>
                </pic:pic>
              </a:graphicData>
            </a:graphic>
          </wp:inline>
        </w:drawing>
      </w:r>
    </w:p>
    <w:p>
      <w:pPr>
        <w:spacing w:after="0"/>
        <w:ind w:left="0"/>
        <w:jc w:val="left"/>
      </w:pPr>
      <w:r>
        <w:rPr>
          <w:rFonts w:ascii="Times New Roman"/>
          <w:b w:val="false"/>
          <w:i w:val="false"/>
          <w:color w:val="000000"/>
          <w:sz w:val="28"/>
        </w:rPr>
        <w:t>j – бойынша сома;</w:t>
      </w:r>
      <w:r>
        <w:br/>
      </w:r>
      <w:r>
        <w:rPr>
          <w:rFonts w:ascii="Times New Roman"/>
          <w:b w:val="false"/>
          <w:i w:val="false"/>
          <w:color w:val="000000"/>
          <w:sz w:val="28"/>
        </w:rPr>
        <w:t>
</w:t>
      </w:r>
      <w:r>
        <w:br/>
      </w:r>
    </w:p>
    <w:p>
      <w:pPr>
        <w:spacing w:after="0"/>
        <w:ind w:left="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15900" cy="266700"/>
                    </a:xfrm>
                    <a:prstGeom prst="rect">
                      <a:avLst/>
                    </a:prstGeom>
                  </pic:spPr>
                </pic:pic>
              </a:graphicData>
            </a:graphic>
          </wp:inline>
        </w:drawing>
      </w:r>
    </w:p>
    <w:p>
      <w:pPr>
        <w:spacing w:after="0"/>
        <w:ind w:left="0"/>
        <w:jc w:val="left"/>
      </w:pPr>
      <w:r>
        <w:rPr>
          <w:rFonts w:ascii="Times New Roman"/>
          <w:b w:val="false"/>
          <w:i w:val="false"/>
          <w:color w:val="000000"/>
          <w:sz w:val="28"/>
        </w:rPr>
        <w:t>– 1-ден m-ге дейін өзгеретін реттік нөмірі;</w:t>
      </w:r>
      <w:r>
        <w:br/>
      </w:r>
      <w:r>
        <w:rPr>
          <w:rFonts w:ascii="Times New Roman"/>
          <w:b w:val="false"/>
          <w:i w:val="false"/>
          <w:color w:val="000000"/>
          <w:sz w:val="28"/>
        </w:rPr>
        <w:t>
</w:t>
      </w:r>
      <w:r>
        <w:br/>
      </w:r>
    </w:p>
    <w:p>
      <w:pPr>
        <w:spacing w:after="0"/>
        <w:ind w:left="0"/>
        <w:jc w:val="both"/>
      </w:pPr>
      <w:r>
        <w:drawing>
          <wp:inline distT="0" distB="0" distL="0" distR="0">
            <wp:extent cx="304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04800" cy="228600"/>
                    </a:xfrm>
                    <a:prstGeom prst="rect">
                      <a:avLst/>
                    </a:prstGeom>
                  </pic:spPr>
                </pic:pic>
              </a:graphicData>
            </a:graphic>
          </wp:inline>
        </w:drawing>
      </w:r>
    </w:p>
    <w:p>
      <w:pPr>
        <w:spacing w:after="0"/>
        <w:ind w:left="0"/>
        <w:jc w:val="left"/>
      </w:pPr>
      <w:r>
        <w:rPr>
          <w:rFonts w:ascii="Times New Roman"/>
          <w:b w:val="false"/>
          <w:i w:val="false"/>
          <w:color w:val="000000"/>
          <w:sz w:val="28"/>
        </w:rPr>
        <w:t>– жылыту іріктеуі бар және күзгі-қысқы кезең өту кезеңінде тұтынушыларды жылумен жабдықтауды қамтамасыз етуге тартылған ЭӨҰ станциясының қолданыстағы генерациялайтын қондырғыларының жалпы саны;</w:t>
      </w:r>
      <w:r>
        <w:br/>
      </w:r>
      <w:r>
        <w:rPr>
          <w:rFonts w:ascii="Times New Roman"/>
          <w:b w:val="false"/>
          <w:i w:val="false"/>
          <w:color w:val="000000"/>
          <w:sz w:val="28"/>
        </w:rPr>
        <w:t>
</w:t>
      </w:r>
      <w:r>
        <w:br/>
      </w:r>
    </w:p>
    <w:p>
      <w:pPr>
        <w:spacing w:after="0"/>
        <w:ind w:left="0"/>
        <w:jc w:val="both"/>
      </w:pPr>
      <w:r>
        <w:drawing>
          <wp:inline distT="0" distB="0" distL="0" distR="0">
            <wp:extent cx="1003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003300" cy="381000"/>
                    </a:xfrm>
                    <a:prstGeom prst="rect">
                      <a:avLst/>
                    </a:prstGeom>
                  </pic:spPr>
                </pic:pic>
              </a:graphicData>
            </a:graphic>
          </wp:inline>
        </w:drawing>
      </w:r>
    </w:p>
    <w:p>
      <w:pPr>
        <w:spacing w:after="0"/>
        <w:ind w:left="0"/>
        <w:jc w:val="left"/>
      </w:pPr>
      <w:r>
        <w:rPr>
          <w:rFonts w:ascii="Times New Roman"/>
          <w:b w:val="false"/>
          <w:i w:val="false"/>
          <w:color w:val="000000"/>
          <w:sz w:val="28"/>
        </w:rPr>
        <w:t>– ЭӨҰ станциясының генерациялайтын қондырғыларының (оның жылу жүктемесіне берілген деңгейінде) j-нші ең аз электр қуатының тиісті жылдағы жоспардағы ең көп мәні, МВт.</w:t>
      </w:r>
      <w:r>
        <w:br/>
      </w:r>
      <w:r>
        <w:rPr>
          <w:rFonts w:ascii="Times New Roman"/>
          <w:b w:val="false"/>
          <w:i w:val="false"/>
          <w:color w:val="000000"/>
          <w:sz w:val="28"/>
        </w:rPr>
        <w:t>
</w:t>
      </w:r>
    </w:p>
    <w:bookmarkStart w:name="z26" w:id="25"/>
    <w:p>
      <w:pPr>
        <w:spacing w:after="0"/>
        <w:ind w:left="0"/>
        <w:jc w:val="both"/>
      </w:pPr>
      <w:r>
        <w:rPr>
          <w:rFonts w:ascii="Times New Roman"/>
          <w:b w:val="false"/>
          <w:i w:val="false"/>
          <w:color w:val="000000"/>
          <w:sz w:val="28"/>
        </w:rPr>
        <w:t>
      7. ЭӨҰ станциясының генерациялайтын қондырғыларының (оның жылу жүктемесіне берілген деңгейінде) ең аз электр қуатының тиісті жылдағы жоспардағы ең көп мәні мынадай тәртіппен анықталады:</w:t>
      </w:r>
    </w:p>
    <w:bookmarkEnd w:id="25"/>
    <w:bookmarkStart w:name="z27" w:id="26"/>
    <w:p>
      <w:pPr>
        <w:spacing w:after="0"/>
        <w:ind w:left="0"/>
        <w:jc w:val="both"/>
      </w:pPr>
      <w:r>
        <w:rPr>
          <w:rFonts w:ascii="Times New Roman"/>
          <w:b w:val="false"/>
          <w:i w:val="false"/>
          <w:color w:val="000000"/>
          <w:sz w:val="28"/>
        </w:rPr>
        <w:t>
      1) айналма суы бар ЭӨҰ станциясының жылу беру қуатының тиісті жылдағы берілген ең көп мәні есептеледі:</w:t>
      </w:r>
    </w:p>
    <w:bookmarkEnd w:id="2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9403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9403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84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584200" cy="355600"/>
                    </a:xfrm>
                    <a:prstGeom prst="rect">
                      <a:avLst/>
                    </a:prstGeom>
                  </pic:spPr>
                </pic:pic>
              </a:graphicData>
            </a:graphic>
          </wp:inline>
        </w:drawing>
      </w:r>
    </w:p>
    <w:p>
      <w:pPr>
        <w:spacing w:after="0"/>
        <w:ind w:left="0"/>
        <w:jc w:val="left"/>
      </w:pPr>
      <w:r>
        <w:rPr>
          <w:rFonts w:ascii="Times New Roman"/>
          <w:b w:val="false"/>
          <w:i w:val="false"/>
          <w:color w:val="000000"/>
          <w:sz w:val="28"/>
        </w:rPr>
        <w:t>– айналма суы бар ЭӨҰ станциясының жылу беру қуатының тиісті жылдағы берілген ең көп мәні, Гкал/сағ;</w:t>
      </w:r>
      <w:r>
        <w:br/>
      </w:r>
      <w:r>
        <w:rPr>
          <w:rFonts w:ascii="Times New Roman"/>
          <w:b w:val="false"/>
          <w:i w:val="false"/>
          <w:color w:val="000000"/>
          <w:sz w:val="28"/>
        </w:rPr>
        <w:t>
</w:t>
      </w:r>
      <w:r>
        <w:br/>
      </w:r>
    </w:p>
    <w:p>
      <w:pPr>
        <w:spacing w:after="0"/>
        <w:ind w:left="0"/>
        <w:jc w:val="both"/>
      </w:pPr>
      <w:r>
        <w:drawing>
          <wp:inline distT="0" distB="0" distL="0" distR="0">
            <wp:extent cx="241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41300" cy="266700"/>
                    </a:xfrm>
                    <a:prstGeom prst="rect">
                      <a:avLst/>
                    </a:prstGeom>
                  </pic:spPr>
                </pic:pic>
              </a:graphicData>
            </a:graphic>
          </wp:inline>
        </w:drawing>
      </w:r>
    </w:p>
    <w:p>
      <w:pPr>
        <w:spacing w:after="0"/>
        <w:ind w:left="0"/>
        <w:jc w:val="left"/>
      </w:pPr>
      <w:r>
        <w:rPr>
          <w:rFonts w:ascii="Times New Roman"/>
          <w:b w:val="false"/>
          <w:i w:val="false"/>
          <w:color w:val="000000"/>
          <w:sz w:val="28"/>
        </w:rPr>
        <w:t>– 1,0 ккал/(кг*Со) тең судың меншікті жылу сыйымдылығы;</w:t>
      </w:r>
      <w:r>
        <w:br/>
      </w:r>
      <w:r>
        <w:rPr>
          <w:rFonts w:ascii="Times New Roman"/>
          <w:b w:val="false"/>
          <w:i w:val="false"/>
          <w:color w:val="000000"/>
          <w:sz w:val="28"/>
        </w:rPr>
        <w:t>
</w:t>
      </w:r>
      <w:r>
        <w:br/>
      </w:r>
    </w:p>
    <w:p>
      <w:pPr>
        <w:spacing w:after="0"/>
        <w:ind w:left="0"/>
        <w:jc w:val="both"/>
      </w:pPr>
      <w:r>
        <w:drawing>
          <wp:inline distT="0" distB="0" distL="0" distR="0">
            <wp:extent cx="457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457200" cy="355600"/>
                    </a:xfrm>
                    <a:prstGeom prst="rect">
                      <a:avLst/>
                    </a:prstGeom>
                  </pic:spPr>
                </pic:pic>
              </a:graphicData>
            </a:graphic>
          </wp:inline>
        </w:drawing>
      </w:r>
    </w:p>
    <w:p>
      <w:pPr>
        <w:spacing w:after="0"/>
        <w:ind w:left="0"/>
        <w:jc w:val="left"/>
      </w:pPr>
      <w:r>
        <w:rPr>
          <w:rFonts w:ascii="Times New Roman"/>
          <w:b w:val="false"/>
          <w:i w:val="false"/>
          <w:color w:val="000000"/>
          <w:sz w:val="28"/>
        </w:rPr>
        <w:t>– өткен бес күзгі-қысқы кезеңдегі (соңғы) ең суық бес күндік сыртқы ауаның орташа температурасына сәйкес келетін ЭӨҰ станциясының қолданыстағы температуралық графигі бойынша тікелей судың температурасы, оС Цельсий градусымен;</w:t>
      </w:r>
      <w:r>
        <w:br/>
      </w:r>
      <w:r>
        <w:rPr>
          <w:rFonts w:ascii="Times New Roman"/>
          <w:b w:val="false"/>
          <w:i w:val="false"/>
          <w:color w:val="000000"/>
          <w:sz w:val="28"/>
        </w:rPr>
        <w:t>
</w:t>
      </w:r>
      <w:r>
        <w:br/>
      </w:r>
    </w:p>
    <w:p>
      <w:pPr>
        <w:spacing w:after="0"/>
        <w:ind w:left="0"/>
        <w:jc w:val="both"/>
      </w:pPr>
      <w:r>
        <w:drawing>
          <wp:inline distT="0" distB="0" distL="0" distR="0">
            <wp:extent cx="584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584200" cy="393700"/>
                    </a:xfrm>
                    <a:prstGeom prst="rect">
                      <a:avLst/>
                    </a:prstGeom>
                  </pic:spPr>
                </pic:pic>
              </a:graphicData>
            </a:graphic>
          </wp:inline>
        </w:drawing>
      </w:r>
    </w:p>
    <w:p>
      <w:pPr>
        <w:spacing w:after="0"/>
        <w:ind w:left="0"/>
        <w:jc w:val="left"/>
      </w:pPr>
      <w:r>
        <w:rPr>
          <w:rFonts w:ascii="Times New Roman"/>
          <w:b w:val="false"/>
          <w:i w:val="false"/>
          <w:color w:val="000000"/>
          <w:sz w:val="28"/>
        </w:rPr>
        <w:t>– өткен бес күзгі-қысқы кезеңдегі (соңғы) ең суық бес күндік сыртқы ауаның орташа температурасына сәйкес келетін ЭӨҰ станциясының қолданыстағы температуралық графигі бойынша кері судың температурасы, оС Цельсий градусымен;</w:t>
      </w:r>
      <w:r>
        <w:br/>
      </w:r>
      <w:r>
        <w:rPr>
          <w:rFonts w:ascii="Times New Roman"/>
          <w:b w:val="false"/>
          <w:i w:val="false"/>
          <w:color w:val="000000"/>
          <w:sz w:val="28"/>
        </w:rPr>
        <w:t>
</w:t>
      </w:r>
      <w:r>
        <w:br/>
      </w:r>
    </w:p>
    <w:p>
      <w:pPr>
        <w:spacing w:after="0"/>
        <w:ind w:left="0"/>
        <w:jc w:val="both"/>
      </w:pPr>
      <w:r>
        <w:drawing>
          <wp:inline distT="0" distB="0" distL="0" distR="0">
            <wp:extent cx="660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660400" cy="393700"/>
                    </a:xfrm>
                    <a:prstGeom prst="rect">
                      <a:avLst/>
                    </a:prstGeom>
                  </pic:spPr>
                </pic:pic>
              </a:graphicData>
            </a:graphic>
          </wp:inline>
        </w:drawing>
      </w:r>
    </w:p>
    <w:p>
      <w:pPr>
        <w:spacing w:after="0"/>
        <w:ind w:left="0"/>
        <w:jc w:val="left"/>
      </w:pPr>
      <w:r>
        <w:rPr>
          <w:rFonts w:ascii="Times New Roman"/>
          <w:b w:val="false"/>
          <w:i w:val="false"/>
          <w:color w:val="000000"/>
          <w:sz w:val="28"/>
        </w:rPr>
        <w:t>– ЭӨҰ станциясының қолданыстағы температуралық графигі бойынша су айналымының ең көп мәні, тонна/сағ;</w:t>
      </w:r>
      <w:r>
        <w:br/>
      </w:r>
      <w:r>
        <w:rPr>
          <w:rFonts w:ascii="Times New Roman"/>
          <w:b w:val="false"/>
          <w:i w:val="false"/>
          <w:color w:val="000000"/>
          <w:sz w:val="28"/>
        </w:rPr>
        <w:t>
</w:t>
      </w:r>
      <w:r>
        <w:br/>
      </w:r>
    </w:p>
    <w:p>
      <w:pPr>
        <w:spacing w:after="0"/>
        <w:ind w:left="0"/>
        <w:jc w:val="both"/>
      </w:pPr>
      <w:r>
        <w:drawing>
          <wp:inline distT="0" distB="0" distL="0" distR="0">
            <wp:extent cx="800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800100" cy="330200"/>
                    </a:xfrm>
                    <a:prstGeom prst="rect">
                      <a:avLst/>
                    </a:prstGeom>
                  </pic:spPr>
                </pic:pic>
              </a:graphicData>
            </a:graphic>
          </wp:inline>
        </w:drawing>
      </w:r>
    </w:p>
    <w:p>
      <w:pPr>
        <w:spacing w:after="0"/>
        <w:ind w:left="0"/>
        <w:jc w:val="left"/>
      </w:pPr>
      <w:r>
        <w:rPr>
          <w:rFonts w:ascii="Times New Roman"/>
          <w:b w:val="false"/>
          <w:i w:val="false"/>
          <w:color w:val="000000"/>
          <w:sz w:val="28"/>
        </w:rPr>
        <w:t>– ЭӨҰ станциясының қолданыстағы температуралық графигі бойынша толықтырудың мәні, тонна/сағ.</w:t>
      </w:r>
      <w:r>
        <w:br/>
      </w:r>
      <w:r>
        <w:rPr>
          <w:rFonts w:ascii="Times New Roman"/>
          <w:b w:val="false"/>
          <w:i w:val="false"/>
          <w:color w:val="000000"/>
          <w:sz w:val="28"/>
        </w:rPr>
        <w:t>
</w:t>
      </w:r>
    </w:p>
    <w:bookmarkStart w:name="z28" w:id="27"/>
    <w:p>
      <w:pPr>
        <w:spacing w:after="0"/>
        <w:ind w:left="0"/>
        <w:jc w:val="both"/>
      </w:pPr>
      <w:r>
        <w:rPr>
          <w:rFonts w:ascii="Times New Roman"/>
          <w:b w:val="false"/>
          <w:i w:val="false"/>
          <w:color w:val="000000"/>
          <w:sz w:val="28"/>
        </w:rPr>
        <w:t>
      2) толықтыруы бар ЭӨҰ станциясының жылу беру қуатының тиісті жылдағы берілген ең көп мәні есептеледі:</w:t>
      </w:r>
    </w:p>
    <w:bookmarkEnd w:id="2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306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5306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8128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812800" cy="406400"/>
                    </a:xfrm>
                    <a:prstGeom prst="rect">
                      <a:avLst/>
                    </a:prstGeom>
                  </pic:spPr>
                </pic:pic>
              </a:graphicData>
            </a:graphic>
          </wp:inline>
        </w:drawing>
      </w:r>
    </w:p>
    <w:p>
      <w:pPr>
        <w:spacing w:after="0"/>
        <w:ind w:left="0"/>
        <w:jc w:val="left"/>
      </w:pPr>
      <w:r>
        <w:rPr>
          <w:rFonts w:ascii="Times New Roman"/>
          <w:b w:val="false"/>
          <w:i w:val="false"/>
          <w:color w:val="000000"/>
          <w:sz w:val="28"/>
        </w:rPr>
        <w:t>– толықтыруы бар ЭӨҰ станциясының жылу беру қуатының тиісті жылдағы берілген ең көп мәні, Гкал/сағ;</w:t>
      </w:r>
      <w:r>
        <w:br/>
      </w:r>
      <w:r>
        <w:rPr>
          <w:rFonts w:ascii="Times New Roman"/>
          <w:b w:val="false"/>
          <w:i w:val="false"/>
          <w:color w:val="000000"/>
          <w:sz w:val="28"/>
        </w:rPr>
        <w:t>
</w:t>
      </w:r>
      <w:r>
        <w:br/>
      </w:r>
    </w:p>
    <w:p>
      <w:pPr>
        <w:spacing w:after="0"/>
        <w:ind w:left="0"/>
        <w:jc w:val="both"/>
      </w:pP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28600" cy="279400"/>
                    </a:xfrm>
                    <a:prstGeom prst="rect">
                      <a:avLst/>
                    </a:prstGeom>
                  </pic:spPr>
                </pic:pic>
              </a:graphicData>
            </a:graphic>
          </wp:inline>
        </w:drawing>
      </w:r>
    </w:p>
    <w:p>
      <w:pPr>
        <w:spacing w:after="0"/>
        <w:ind w:left="0"/>
        <w:jc w:val="left"/>
      </w:pPr>
      <w:r>
        <w:rPr>
          <w:rFonts w:ascii="Times New Roman"/>
          <w:b w:val="false"/>
          <w:i w:val="false"/>
          <w:color w:val="000000"/>
          <w:sz w:val="28"/>
        </w:rPr>
        <w:t>– 1,0 ккал/(кг*Со) тең судың меншікті жылу сыйымдылығы;</w:t>
      </w:r>
      <w:r>
        <w:br/>
      </w:r>
      <w:r>
        <w:rPr>
          <w:rFonts w:ascii="Times New Roman"/>
          <w:b w:val="false"/>
          <w:i w:val="false"/>
          <w:color w:val="000000"/>
          <w:sz w:val="28"/>
        </w:rPr>
        <w:t>
</w:t>
      </w:r>
      <w:r>
        <w:br/>
      </w:r>
    </w:p>
    <w:p>
      <w:pPr>
        <w:spacing w:after="0"/>
        <w:ind w:left="0"/>
        <w:jc w:val="both"/>
      </w:pPr>
      <w:r>
        <w:drawing>
          <wp:inline distT="0" distB="0" distL="0" distR="0">
            <wp:extent cx="558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558800" cy="317500"/>
                    </a:xfrm>
                    <a:prstGeom prst="rect">
                      <a:avLst/>
                    </a:prstGeom>
                  </pic:spPr>
                </pic:pic>
              </a:graphicData>
            </a:graphic>
          </wp:inline>
        </w:drawing>
      </w:r>
    </w:p>
    <w:p>
      <w:pPr>
        <w:spacing w:after="0"/>
        <w:ind w:left="0"/>
        <w:jc w:val="left"/>
      </w:pPr>
      <w:r>
        <w:rPr>
          <w:rFonts w:ascii="Times New Roman"/>
          <w:b w:val="false"/>
          <w:i w:val="false"/>
          <w:color w:val="000000"/>
          <w:sz w:val="28"/>
        </w:rPr>
        <w:t>– өткен бес күзгі-қысқы кезеңдегі (соңғы) ең суық бес күндік сыртқы ауаның орташа температурасына сәйкес келетін ЭӨҰ станциясының қолданыстағы температуралық графигі бойынша тікелей судың температурасы, оС Цельсий градусымен;</w:t>
      </w:r>
      <w:r>
        <w:br/>
      </w:r>
      <w:r>
        <w:rPr>
          <w:rFonts w:ascii="Times New Roman"/>
          <w:b w:val="false"/>
          <w:i w:val="false"/>
          <w:color w:val="000000"/>
          <w:sz w:val="28"/>
        </w:rPr>
        <w:t>
</w:t>
      </w:r>
      <w:r>
        <w:br/>
      </w:r>
    </w:p>
    <w:p>
      <w:pPr>
        <w:spacing w:after="0"/>
        <w:ind w:left="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30200" cy="368300"/>
                    </a:xfrm>
                    <a:prstGeom prst="rect">
                      <a:avLst/>
                    </a:prstGeom>
                  </pic:spPr>
                </pic:pic>
              </a:graphicData>
            </a:graphic>
          </wp:inline>
        </w:drawing>
      </w:r>
    </w:p>
    <w:p>
      <w:pPr>
        <w:spacing w:after="0"/>
        <w:ind w:left="0"/>
        <w:jc w:val="left"/>
      </w:pPr>
      <w:r>
        <w:rPr>
          <w:rFonts w:ascii="Times New Roman"/>
          <w:b w:val="false"/>
          <w:i w:val="false"/>
          <w:color w:val="000000"/>
          <w:sz w:val="28"/>
        </w:rPr>
        <w:t>– өткен бес күзгі-қысқы кезеңдегі (соңғы) ең суық бес күндік сыртқы ауаның орташа температурасына сәйкес келетін бастапқы шикі судың температурасы, оС Цельсий градусымен;</w:t>
      </w:r>
      <w:r>
        <w:br/>
      </w:r>
      <w:r>
        <w:rPr>
          <w:rFonts w:ascii="Times New Roman"/>
          <w:b w:val="false"/>
          <w:i w:val="false"/>
          <w:color w:val="000000"/>
          <w:sz w:val="28"/>
        </w:rPr>
        <w:t>
</w:t>
      </w:r>
      <w:r>
        <w:br/>
      </w:r>
    </w:p>
    <w:p>
      <w:pPr>
        <w:spacing w:after="0"/>
        <w:ind w:left="0"/>
        <w:jc w:val="both"/>
      </w:pPr>
      <w:r>
        <w:drawing>
          <wp:inline distT="0" distB="0" distL="0" distR="0">
            <wp:extent cx="812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812800" cy="381000"/>
                    </a:xfrm>
                    <a:prstGeom prst="rect">
                      <a:avLst/>
                    </a:prstGeom>
                  </pic:spPr>
                </pic:pic>
              </a:graphicData>
            </a:graphic>
          </wp:inline>
        </w:drawing>
      </w:r>
    </w:p>
    <w:p>
      <w:pPr>
        <w:spacing w:after="0"/>
        <w:ind w:left="0"/>
        <w:jc w:val="left"/>
      </w:pPr>
      <w:r>
        <w:rPr>
          <w:rFonts w:ascii="Times New Roman"/>
          <w:b w:val="false"/>
          <w:i w:val="false"/>
          <w:color w:val="000000"/>
          <w:sz w:val="28"/>
        </w:rPr>
        <w:t>– ЭӨҰ станциясының қолданыстағы температуралық графигі бойынша толықтырудың мәні, тонна/сағ.</w:t>
      </w:r>
      <w:r>
        <w:br/>
      </w:r>
      <w:r>
        <w:rPr>
          <w:rFonts w:ascii="Times New Roman"/>
          <w:b w:val="false"/>
          <w:i w:val="false"/>
          <w:color w:val="000000"/>
          <w:sz w:val="28"/>
        </w:rPr>
        <w:t>
</w:t>
      </w:r>
    </w:p>
    <w:bookmarkStart w:name="z29" w:id="28"/>
    <w:p>
      <w:pPr>
        <w:spacing w:after="0"/>
        <w:ind w:left="0"/>
        <w:jc w:val="both"/>
      </w:pPr>
      <w:r>
        <w:rPr>
          <w:rFonts w:ascii="Times New Roman"/>
          <w:b w:val="false"/>
          <w:i w:val="false"/>
          <w:color w:val="000000"/>
          <w:sz w:val="28"/>
        </w:rPr>
        <w:t>
      3) жылыту іріктеуі бар және күзгі-қысқы кезеңінде тұтынушыларды жылумен жабдықтауды қамтамасыз етуге қатыстырылған ЭӨҰ станциясының жұмыс істеп тұрған барлық генерациялайтын қондырғыларының тиісті жылдағы жылу жүктемесінің берілген ең көп деңгейі есептеледі:</w:t>
      </w:r>
    </w:p>
    <w:bookmarkEnd w:id="2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38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48387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17500" cy="368300"/>
                    </a:xfrm>
                    <a:prstGeom prst="rect">
                      <a:avLst/>
                    </a:prstGeom>
                  </pic:spPr>
                </pic:pic>
              </a:graphicData>
            </a:graphic>
          </wp:inline>
        </w:drawing>
      </w:r>
    </w:p>
    <w:p>
      <w:pPr>
        <w:spacing w:after="0"/>
        <w:ind w:left="0"/>
        <w:jc w:val="left"/>
      </w:pPr>
      <w:r>
        <w:rPr>
          <w:rFonts w:ascii="Times New Roman"/>
          <w:b w:val="false"/>
          <w:i w:val="false"/>
          <w:color w:val="000000"/>
          <w:sz w:val="28"/>
        </w:rPr>
        <w:t>– жылыту іріктеуі бар және күзгі-қысқы кезеңінде тұтынушыларды жылумен жабдықтауды қамтуға қатыстырылған ЭӨҰ станциясының жұмыс істеп тұрған барлық генерациялайтын қондырғыларының тиісті жылдағы жылу жүктемесінің берілген ең көп деңгейі, Гкал/сағ;</w:t>
      </w:r>
      <w:r>
        <w:br/>
      </w:r>
      <w:r>
        <w:rPr>
          <w:rFonts w:ascii="Times New Roman"/>
          <w:b w:val="false"/>
          <w:i w:val="false"/>
          <w:color w:val="000000"/>
          <w:sz w:val="28"/>
        </w:rPr>
        <w:t>
</w:t>
      </w:r>
      <w:r>
        <w:br/>
      </w:r>
    </w:p>
    <w:p>
      <w:pPr>
        <w:spacing w:after="0"/>
        <w:ind w:left="0"/>
        <w:jc w:val="both"/>
      </w:pPr>
      <w:r>
        <w:drawing>
          <wp:inline distT="0" distB="0" distL="0" distR="0">
            <wp:extent cx="546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546100" cy="342900"/>
                    </a:xfrm>
                    <a:prstGeom prst="rect">
                      <a:avLst/>
                    </a:prstGeom>
                  </pic:spPr>
                </pic:pic>
              </a:graphicData>
            </a:graphic>
          </wp:inline>
        </w:drawing>
      </w:r>
    </w:p>
    <w:p>
      <w:pPr>
        <w:spacing w:after="0"/>
        <w:ind w:left="0"/>
        <w:jc w:val="left"/>
      </w:pPr>
      <w:r>
        <w:rPr>
          <w:rFonts w:ascii="Times New Roman"/>
          <w:b w:val="false"/>
          <w:i w:val="false"/>
          <w:color w:val="000000"/>
          <w:sz w:val="28"/>
        </w:rPr>
        <w:t>– айналма суы бар ЭӨҰ станциясының тиісті жылдағы жылу берудің қажетті қуатының берілген ең көп мәні, Гкал/сағ;</w:t>
      </w:r>
      <w:r>
        <w:br/>
      </w:r>
      <w:r>
        <w:rPr>
          <w:rFonts w:ascii="Times New Roman"/>
          <w:b w:val="false"/>
          <w:i w:val="false"/>
          <w:color w:val="000000"/>
          <w:sz w:val="28"/>
        </w:rPr>
        <w:t>
</w:t>
      </w:r>
      <w:r>
        <w:br/>
      </w:r>
    </w:p>
    <w:p>
      <w:pPr>
        <w:spacing w:after="0"/>
        <w:ind w:left="0"/>
        <w:jc w:val="both"/>
      </w:pPr>
      <w:r>
        <w:drawing>
          <wp:inline distT="0" distB="0" distL="0" distR="0">
            <wp:extent cx="723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723900" cy="304800"/>
                    </a:xfrm>
                    <a:prstGeom prst="rect">
                      <a:avLst/>
                    </a:prstGeom>
                  </pic:spPr>
                </pic:pic>
              </a:graphicData>
            </a:graphic>
          </wp:inline>
        </w:drawing>
      </w:r>
    </w:p>
    <w:p>
      <w:pPr>
        <w:spacing w:after="0"/>
        <w:ind w:left="0"/>
        <w:jc w:val="left"/>
      </w:pPr>
      <w:r>
        <w:rPr>
          <w:rFonts w:ascii="Times New Roman"/>
          <w:b w:val="false"/>
          <w:i w:val="false"/>
          <w:color w:val="000000"/>
          <w:sz w:val="28"/>
        </w:rPr>
        <w:t>– толықтыруы бар ЭӨҰ станциясының тиісті жылдағы жылу берудің қажетті қуатының берілген ең көп мәні, Гкал/сағ;</w:t>
      </w:r>
      <w:r>
        <w:br/>
      </w:r>
      <w:r>
        <w:rPr>
          <w:rFonts w:ascii="Times New Roman"/>
          <w:b w:val="false"/>
          <w:i w:val="false"/>
          <w:color w:val="000000"/>
          <w:sz w:val="28"/>
        </w:rPr>
        <w:t>
</w:t>
      </w:r>
      <w:r>
        <w:br/>
      </w:r>
    </w:p>
    <w:p>
      <w:pPr>
        <w:spacing w:after="0"/>
        <w:ind w:left="0"/>
        <w:jc w:val="both"/>
      </w:pPr>
      <w:r>
        <w:drawing>
          <wp:inline distT="0" distB="0" distL="0" distR="0">
            <wp:extent cx="838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838200" cy="406400"/>
                    </a:xfrm>
                    <a:prstGeom prst="rect">
                      <a:avLst/>
                    </a:prstGeom>
                  </pic:spPr>
                </pic:pic>
              </a:graphicData>
            </a:graphic>
          </wp:inline>
        </w:drawing>
      </w:r>
    </w:p>
    <w:p>
      <w:pPr>
        <w:spacing w:after="0"/>
        <w:ind w:left="0"/>
        <w:jc w:val="left"/>
      </w:pPr>
      <w:r>
        <w:rPr>
          <w:rFonts w:ascii="Times New Roman"/>
          <w:b w:val="false"/>
          <w:i w:val="false"/>
          <w:color w:val="000000"/>
          <w:sz w:val="28"/>
        </w:rPr>
        <w:t>– өткен бес күзгі-қысқы кезеңнің (соңғы) ең суық бес күндік үшін ЭӨҰ станциясының көрсетілген бес күндік ішінде тұтынушыларды жылумен жабдықтауды қамтамасыз етуге тартылған ең жоғары су жылыту қазандықтарының орташа жылу қуаты, Гкал/сағ;</w:t>
      </w:r>
      <w:r>
        <w:br/>
      </w:r>
      <w:r>
        <w:rPr>
          <w:rFonts w:ascii="Times New Roman"/>
          <w:b w:val="false"/>
          <w:i w:val="false"/>
          <w:color w:val="000000"/>
          <w:sz w:val="28"/>
        </w:rPr>
        <w:t>
</w:t>
      </w:r>
      <w:r>
        <w:br/>
      </w:r>
    </w:p>
    <w:p>
      <w:pPr>
        <w:spacing w:after="0"/>
        <w:ind w:left="0"/>
        <w:jc w:val="both"/>
      </w:pPr>
      <w:r>
        <w:drawing>
          <wp:inline distT="0" distB="0" distL="0" distR="0">
            <wp:extent cx="622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622300" cy="317500"/>
                    </a:xfrm>
                    <a:prstGeom prst="rect">
                      <a:avLst/>
                    </a:prstGeom>
                  </pic:spPr>
                </pic:pic>
              </a:graphicData>
            </a:graphic>
          </wp:inline>
        </w:drawing>
      </w:r>
    </w:p>
    <w:p>
      <w:pPr>
        <w:spacing w:after="0"/>
        <w:ind w:left="0"/>
        <w:jc w:val="left"/>
      </w:pPr>
      <w:r>
        <w:rPr>
          <w:rFonts w:ascii="Times New Roman"/>
          <w:b w:val="false"/>
          <w:i w:val="false"/>
          <w:color w:val="000000"/>
          <w:sz w:val="28"/>
        </w:rPr>
        <w:t>– өткен күзгі-қысқы кезеңдегі ең суық бес күндік үшін ЭӨҰ станциясының көрсетілген бескүндік ішінде тұтынушыларды жылумен қамтамасыз етуге тартылған редукциялық-салқындатқыш қондырғыларының барлық типтерінің орташа жылу қуаты, Гкал/сағ.</w:t>
      </w:r>
      <w:r>
        <w:br/>
      </w:r>
      <w:r>
        <w:rPr>
          <w:rFonts w:ascii="Times New Roman"/>
          <w:b w:val="false"/>
          <w:i w:val="false"/>
          <w:color w:val="000000"/>
          <w:sz w:val="28"/>
        </w:rPr>
        <w:t>
</w:t>
      </w:r>
    </w:p>
    <w:bookmarkStart w:name="z30" w:id="29"/>
    <w:p>
      <w:pPr>
        <w:spacing w:after="0"/>
        <w:ind w:left="0"/>
        <w:jc w:val="both"/>
      </w:pPr>
      <w:r>
        <w:rPr>
          <w:rFonts w:ascii="Times New Roman"/>
          <w:b w:val="false"/>
          <w:i w:val="false"/>
          <w:color w:val="000000"/>
          <w:sz w:val="28"/>
        </w:rPr>
        <w:t>
      4) жылыту іріктеуі (іріктеулері) бар және күзгі-қысқы кезеңінде тұтынушыларды жылумен жабдықтауды қамтуға қатыстырылған ЭӨҰ станциясының генерациялайтын қондырғысының тиісті жылдағы жылу жүктемесінің берілген ең көп деңгейі (бұдан әрі – ЭӨҰ станциясының генерациялайтын қондырғысының жылу жүктемесінің берілген деңгейі) есептеледі:</w:t>
      </w:r>
    </w:p>
    <w:bookmarkEnd w:id="2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258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2258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33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533400" cy="368300"/>
                    </a:xfrm>
                    <a:prstGeom prst="rect">
                      <a:avLst/>
                    </a:prstGeom>
                  </pic:spPr>
                </pic:pic>
              </a:graphicData>
            </a:graphic>
          </wp:inline>
        </w:drawing>
      </w:r>
    </w:p>
    <w:p>
      <w:pPr>
        <w:spacing w:after="0"/>
        <w:ind w:left="0"/>
        <w:jc w:val="left"/>
      </w:pPr>
      <w:r>
        <w:rPr>
          <w:rFonts w:ascii="Times New Roman"/>
          <w:b w:val="false"/>
          <w:i w:val="false"/>
          <w:color w:val="000000"/>
          <w:sz w:val="28"/>
        </w:rPr>
        <w:t>– ЭӨҰ станциясының генерациялайтын қондырғысының жылыту жүктемесінің берілген деңгейі, Гкал/сағ;</w:t>
      </w:r>
      <w:r>
        <w:br/>
      </w:r>
      <w:r>
        <w:rPr>
          <w:rFonts w:ascii="Times New Roman"/>
          <w:b w:val="false"/>
          <w:i w:val="false"/>
          <w:color w:val="000000"/>
          <w:sz w:val="28"/>
        </w:rPr>
        <w:t>
</w:t>
      </w:r>
      <w:r>
        <w:br/>
      </w:r>
    </w:p>
    <w:p>
      <w:pPr>
        <w:spacing w:after="0"/>
        <w:ind w:left="0"/>
        <w:jc w:val="both"/>
      </w:pPr>
      <w:r>
        <w:drawing>
          <wp:inline distT="0" distB="0" distL="0" distR="0">
            <wp:extent cx="977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977900" cy="342900"/>
                    </a:xfrm>
                    <a:prstGeom prst="rect">
                      <a:avLst/>
                    </a:prstGeom>
                  </pic:spPr>
                </pic:pic>
              </a:graphicData>
            </a:graphic>
          </wp:inline>
        </w:drawing>
      </w:r>
    </w:p>
    <w:p>
      <w:pPr>
        <w:spacing w:after="0"/>
        <w:ind w:left="0"/>
        <w:jc w:val="left"/>
      </w:pPr>
      <w:r>
        <w:rPr>
          <w:rFonts w:ascii="Times New Roman"/>
          <w:b w:val="false"/>
          <w:i w:val="false"/>
          <w:color w:val="000000"/>
          <w:sz w:val="28"/>
        </w:rPr>
        <w:t>– жылыту іріктеуі (іріктеулері) бар және күзгі-қысқы кезеңінде тұтынушыларды жылумен жабдықтауды қамтуға қатыстырылған ЭӨҰ станциясының генерациялайтын қондырғысының белгіленген жылу қуаты, Гкал/сағ;</w:t>
      </w:r>
      <w:r>
        <w:br/>
      </w:r>
      <w:r>
        <w:rPr>
          <w:rFonts w:ascii="Times New Roman"/>
          <w:b w:val="false"/>
          <w:i w:val="false"/>
          <w:color w:val="000000"/>
          <w:sz w:val="28"/>
        </w:rPr>
        <w:t>
</w:t>
      </w:r>
      <w:r>
        <w:br/>
      </w:r>
    </w:p>
    <w:p>
      <w:pPr>
        <w:spacing w:after="0"/>
        <w:ind w:left="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66700" cy="317500"/>
                    </a:xfrm>
                    <a:prstGeom prst="rect">
                      <a:avLst/>
                    </a:prstGeom>
                  </pic:spPr>
                </pic:pic>
              </a:graphicData>
            </a:graphic>
          </wp:inline>
        </w:drawing>
      </w:r>
    </w:p>
    <w:p>
      <w:pPr>
        <w:spacing w:after="0"/>
        <w:ind w:left="0"/>
        <w:jc w:val="left"/>
      </w:pPr>
      <w:r>
        <w:rPr>
          <w:rFonts w:ascii="Times New Roman"/>
          <w:b w:val="false"/>
          <w:i w:val="false"/>
          <w:color w:val="000000"/>
          <w:sz w:val="28"/>
        </w:rPr>
        <w:t>– жылыту іріктеуі бар және күзгі-қысқы кезеңінде тұтынушыларды жылумен жабдықтауды қамтуға қатыстырылған ЭӨҰ станциясының барлық генерациялайтын қондырғыларының тиісті жылдағы жылу жүктемесінің берілген деңгейі, Гкал/сағ;</w:t>
      </w:r>
      <w:r>
        <w:br/>
      </w:r>
      <w:r>
        <w:rPr>
          <w:rFonts w:ascii="Times New Roman"/>
          <w:b w:val="false"/>
          <w:i w:val="false"/>
          <w:color w:val="000000"/>
          <w:sz w:val="28"/>
        </w:rPr>
        <w:t>
</w:t>
      </w:r>
      <w:r>
        <w:br/>
      </w:r>
    </w:p>
    <w:p>
      <w:pPr>
        <w:spacing w:after="0"/>
        <w:ind w:left="0"/>
        <w:jc w:val="both"/>
      </w:pPr>
      <w:r>
        <w:drawing>
          <wp:inline distT="0" distB="0" distL="0" distR="0">
            <wp:extent cx="939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939800" cy="469900"/>
                    </a:xfrm>
                    <a:prstGeom prst="rect">
                      <a:avLst/>
                    </a:prstGeom>
                  </pic:spPr>
                </pic:pic>
              </a:graphicData>
            </a:graphic>
          </wp:inline>
        </w:drawing>
      </w:r>
    </w:p>
    <w:p>
      <w:pPr>
        <w:spacing w:after="0"/>
        <w:ind w:left="0"/>
        <w:jc w:val="left"/>
      </w:pPr>
      <w:r>
        <w:rPr>
          <w:rFonts w:ascii="Times New Roman"/>
          <w:b w:val="false"/>
          <w:i w:val="false"/>
          <w:color w:val="000000"/>
          <w:sz w:val="28"/>
        </w:rPr>
        <w:t>– жылыту іріктеуі бар және күзгі-қысқы кезеңінде тұтынушыларды жылумен жабдықтауды қамтуға қатыстырылған ЭӨҰ станциясының барлық генерациялайтын қондырғысының белгіленген жылу қуаты, Гкал/сағ.</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ЭӨҰ станциясының генерациялайтын қондырғысының есептелген берілген жылу жүктемесінің деңгейі ЭӨҰ генерациялайтын қондырғының белгіленген жылу қуатынан асып кеткен жағдайда, онда ЭӨҰ станциясының генерациялайтын қондырғысының берілген жылу жүктемесінің деңгейі оның белгіленген жылу қуатына теңестіріледі. Бұл ретте, көрсетілген асып кету көлемі осындай асып кетуі жоқ ЭӨҰ станциясының басқа генерациялайтын қондырғылары арасында қайта бөлуге жатады. Осы қайта бөлудің негіздемесі Есептеуде көрсетіледі.</w:t>
      </w:r>
    </w:p>
    <w:p>
      <w:pPr>
        <w:spacing w:after="0"/>
        <w:ind w:left="0"/>
        <w:jc w:val="both"/>
      </w:pPr>
      <w:r>
        <w:rPr>
          <w:rFonts w:ascii="Times New Roman"/>
          <w:b w:val="false"/>
          <w:i w:val="false"/>
          <w:color w:val="000000"/>
          <w:sz w:val="28"/>
        </w:rPr>
        <w:t>
      ЭӨҰ станциясының қосылу алдындағы генерациялайтын қондырғылары үшін осы тармақшаға сәйкес жүзеге асырылатын есептеулер қолданылмайды. Бұл ретте осындай генерациялайтын қондырғыларға осы тармақтың 5) тармақшасына сәйкес жүзеге асырылатын есептеулер қолданылады.</w:t>
      </w:r>
    </w:p>
    <w:bookmarkStart w:name="z31" w:id="30"/>
    <w:p>
      <w:pPr>
        <w:spacing w:after="0"/>
        <w:ind w:left="0"/>
        <w:jc w:val="both"/>
      </w:pPr>
      <w:r>
        <w:rPr>
          <w:rFonts w:ascii="Times New Roman"/>
          <w:b w:val="false"/>
          <w:i w:val="false"/>
          <w:color w:val="000000"/>
          <w:sz w:val="28"/>
        </w:rPr>
        <w:t>
      5) ЭӨҰ станциясының генерациялайтын қондырғысының жылу жүктемесінің берілген деңгейінің негізінде сол қондырғыға сәйкес тәуелділік графигі бойынша көрсетілген генерациялайтын қондырғының (оның жылу жүктемесіне белгіленген деңгейінде) ең аз электр қуатының тиісті жылдағы жоспардағы ең көп мәні анықталады, МВт.</w:t>
      </w:r>
    </w:p>
    <w:bookmarkEnd w:id="30"/>
    <w:p>
      <w:pPr>
        <w:spacing w:after="0"/>
        <w:ind w:left="0"/>
        <w:jc w:val="both"/>
      </w:pPr>
      <w:r>
        <w:rPr>
          <w:rFonts w:ascii="Times New Roman"/>
          <w:b w:val="false"/>
          <w:i w:val="false"/>
          <w:color w:val="000000"/>
          <w:sz w:val="28"/>
        </w:rPr>
        <w:t>
      ЭӨҰ станциясының қосылу алдындағы генерациялайтын қондырғысы үшін тиісті жылға жоспарлы ең жоғарғы мәні ең төменгі электр қуатының ЭӨҰ станциясының генерациялайтын қондырғыларының жылу жүктемесінің берілген деңгейлерінің сомасы негізінде тиісті тәуелділік графигі бойынша анықталады, олар үшін ЭӨҰ станциясының генерациялайтын қондырғысы бу қысымын редуциялайды.</w:t>
      </w:r>
    </w:p>
    <w:bookmarkStart w:name="z32" w:id="31"/>
    <w:p>
      <w:pPr>
        <w:spacing w:after="0"/>
        <w:ind w:left="0"/>
        <w:jc w:val="both"/>
      </w:pPr>
      <w:r>
        <w:rPr>
          <w:rFonts w:ascii="Times New Roman"/>
          <w:b w:val="false"/>
          <w:i w:val="false"/>
          <w:color w:val="000000"/>
          <w:sz w:val="28"/>
        </w:rPr>
        <w:t>
      8. Құрамына жылу электр орталықтары кіретін энергия өндіруші ұйым Есептеуді және нарық кеңесінің тиісті сараптамалық қорытындысын осы Есептеу нарық кеңесіне қарауға енгізілген жылдың он бесінші қазанына дейін бірыңғай сатып алушыға жібереді.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Бірыңғай сатып алушы </w:t>
            </w:r>
            <w:r>
              <w:br/>
            </w:r>
            <w:r>
              <w:rPr>
                <w:rFonts w:ascii="Times New Roman"/>
                <w:b w:val="false"/>
                <w:i w:val="false"/>
                <w:color w:val="000000"/>
                <w:sz w:val="20"/>
              </w:rPr>
              <w:t xml:space="preserve">құрамына жылу электр </w:t>
            </w:r>
            <w:r>
              <w:br/>
            </w:r>
            <w:r>
              <w:rPr>
                <w:rFonts w:ascii="Times New Roman"/>
                <w:b w:val="false"/>
                <w:i w:val="false"/>
                <w:color w:val="000000"/>
                <w:sz w:val="20"/>
              </w:rPr>
              <w:t xml:space="preserve">орталықтары кіретін жұмыс </w:t>
            </w:r>
            <w:r>
              <w:br/>
            </w:r>
            <w:r>
              <w:rPr>
                <w:rFonts w:ascii="Times New Roman"/>
                <w:b w:val="false"/>
                <w:i w:val="false"/>
                <w:color w:val="000000"/>
                <w:sz w:val="20"/>
              </w:rPr>
              <w:t xml:space="preserve">істеп тұрған энергия өндіруші </w:t>
            </w:r>
            <w:r>
              <w:br/>
            </w:r>
            <w:r>
              <w:rPr>
                <w:rFonts w:ascii="Times New Roman"/>
                <w:b w:val="false"/>
                <w:i w:val="false"/>
                <w:color w:val="000000"/>
                <w:sz w:val="20"/>
              </w:rPr>
              <w:t xml:space="preserve">ұйымдармен жасасатын электр </w:t>
            </w:r>
            <w:r>
              <w:br/>
            </w:r>
            <w:r>
              <w:rPr>
                <w:rFonts w:ascii="Times New Roman"/>
                <w:b w:val="false"/>
                <w:i w:val="false"/>
                <w:color w:val="000000"/>
                <w:sz w:val="20"/>
              </w:rPr>
              <w:t xml:space="preserve">қуатының әзірлігін ұстап тұру </w:t>
            </w:r>
            <w:r>
              <w:br/>
            </w:r>
            <w:r>
              <w:rPr>
                <w:rFonts w:ascii="Times New Roman"/>
                <w:b w:val="false"/>
                <w:i w:val="false"/>
                <w:color w:val="000000"/>
                <w:sz w:val="20"/>
              </w:rPr>
              <w:t xml:space="preserve">бойынша көрсетілетін қызметті </w:t>
            </w:r>
            <w:r>
              <w:br/>
            </w:r>
            <w:r>
              <w:rPr>
                <w:rFonts w:ascii="Times New Roman"/>
                <w:b w:val="false"/>
                <w:i w:val="false"/>
                <w:color w:val="000000"/>
                <w:sz w:val="20"/>
              </w:rPr>
              <w:t xml:space="preserve">сатып алу туралы шарттар үшін </w:t>
            </w:r>
            <w:r>
              <w:br/>
            </w:r>
            <w:r>
              <w:rPr>
                <w:rFonts w:ascii="Times New Roman"/>
                <w:b w:val="false"/>
                <w:i w:val="false"/>
                <w:color w:val="000000"/>
                <w:sz w:val="20"/>
              </w:rPr>
              <w:t xml:space="preserve">электр қуатының әзірлігін ұстап </w:t>
            </w:r>
            <w:r>
              <w:br/>
            </w:r>
            <w:r>
              <w:rPr>
                <w:rFonts w:ascii="Times New Roman"/>
                <w:b w:val="false"/>
                <w:i w:val="false"/>
                <w:color w:val="000000"/>
                <w:sz w:val="20"/>
              </w:rPr>
              <w:t xml:space="preserve">тұру бойынша көрсетілетін </w:t>
            </w:r>
            <w:r>
              <w:br/>
            </w:r>
            <w:r>
              <w:rPr>
                <w:rFonts w:ascii="Times New Roman"/>
                <w:b w:val="false"/>
                <w:i w:val="false"/>
                <w:color w:val="000000"/>
                <w:sz w:val="20"/>
              </w:rPr>
              <w:t xml:space="preserve">қызметтің көлемін айқындау </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4" w:id="32"/>
    <w:p>
      <w:pPr>
        <w:spacing w:after="0"/>
        <w:ind w:left="0"/>
        <w:jc w:val="left"/>
      </w:pPr>
      <w:r>
        <w:rPr>
          <w:rFonts w:ascii="Times New Roman"/>
          <w:b/>
          <w:i w:val="false"/>
          <w:color w:val="000000"/>
        </w:rPr>
        <w:t xml:space="preserve"> Электр қуатының әзірлігін ұстап тұру бойынша көрсетілетін қызметті сатып алу туралы шарт үшін электр қуатының әзірлігін ұстап тұру жөніндегі көрсетілетін қызметтер көлемін есептеу</w:t>
      </w:r>
    </w:p>
    <w:bookmarkEnd w:id="32"/>
    <w:bookmarkStart w:name="z35" w:id="33"/>
    <w:p>
      <w:pPr>
        <w:spacing w:after="0"/>
        <w:ind w:left="0"/>
        <w:jc w:val="both"/>
      </w:pPr>
      <w:r>
        <w:rPr>
          <w:rFonts w:ascii="Times New Roman"/>
          <w:b w:val="false"/>
          <w:i w:val="false"/>
          <w:color w:val="000000"/>
          <w:sz w:val="28"/>
        </w:rPr>
        <w:t>
      1. Параметрлері.</w:t>
      </w:r>
    </w:p>
    <w:bookmarkEnd w:id="33"/>
    <w:bookmarkStart w:name="z36" w:id="34"/>
    <w:p>
      <w:pPr>
        <w:spacing w:after="0"/>
        <w:ind w:left="0"/>
        <w:jc w:val="both"/>
      </w:pPr>
      <w:r>
        <w:rPr>
          <w:rFonts w:ascii="Times New Roman"/>
          <w:b w:val="false"/>
          <w:i w:val="false"/>
          <w:color w:val="000000"/>
          <w:sz w:val="28"/>
        </w:rPr>
        <w:t>
      1-кесте*</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
        <w:gridCol w:w="464"/>
        <w:gridCol w:w="1374"/>
        <w:gridCol w:w="827"/>
        <w:gridCol w:w="953"/>
        <w:gridCol w:w="1269"/>
        <w:gridCol w:w="1311"/>
        <w:gridCol w:w="932"/>
        <w:gridCol w:w="722"/>
        <w:gridCol w:w="1353"/>
        <w:gridCol w:w="1248"/>
        <w:gridCol w:w="997"/>
        <w:gridCol w:w="597"/>
      </w:tblGrid>
      <w:tr>
        <w:trPr>
          <w:trHeight w:val="30" w:hRule="atLeast"/>
        </w:trPr>
        <w:tc>
          <w:tcPr>
            <w:tcW w:w="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ЭӨҰ станциясының атауы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62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762000" cy="330200"/>
                          </a:xfrm>
                          <a:prstGeom prst="rect">
                            <a:avLst/>
                          </a:prstGeom>
                        </pic:spPr>
                      </pic:pic>
                    </a:graphicData>
                  </a:graphic>
                </wp:inline>
              </w:drawing>
            </w:r>
          </w:p>
          <w:p>
            <w:pPr>
              <w:spacing w:after="0"/>
              <w:ind w:left="0"/>
              <w:jc w:val="both"/>
            </w:pPr>
            <w:r>
              <w:rPr>
                <w:rFonts w:ascii="Times New Roman"/>
                <w:b w:val="false"/>
                <w:i w:val="false"/>
                <w:color w:val="000000"/>
                <w:sz w:val="20"/>
              </w:rPr>
              <w:t>оС</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431800" cy="317500"/>
                          </a:xfrm>
                          <a:prstGeom prst="rect">
                            <a:avLst/>
                          </a:prstGeom>
                        </pic:spPr>
                      </pic:pic>
                    </a:graphicData>
                  </a:graphic>
                </wp:inline>
              </w:drawing>
            </w:r>
          </w:p>
          <w:p>
            <w:pPr>
              <w:spacing w:after="0"/>
              <w:ind w:left="0"/>
              <w:jc w:val="both"/>
            </w:pPr>
            <w:r>
              <w:rPr>
                <w:rFonts w:ascii="Times New Roman"/>
                <w:b w:val="false"/>
                <w:i w:val="false"/>
                <w:color w:val="000000"/>
                <w:sz w:val="20"/>
              </w:rPr>
              <w:t>оС</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8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508000" cy="279400"/>
                          </a:xfrm>
                          <a:prstGeom prst="rect">
                            <a:avLst/>
                          </a:prstGeom>
                        </pic:spPr>
                      </pic:pic>
                    </a:graphicData>
                  </a:graphic>
                </wp:inline>
              </w:drawing>
            </w:r>
          </w:p>
          <w:p>
            <w:pPr>
              <w:spacing w:after="0"/>
              <w:ind w:left="0"/>
              <w:jc w:val="both"/>
            </w:pPr>
            <w:r>
              <w:rPr>
                <w:rFonts w:ascii="Times New Roman"/>
                <w:b w:val="false"/>
                <w:i w:val="false"/>
                <w:color w:val="000000"/>
                <w:sz w:val="20"/>
              </w:rPr>
              <w:t>оС</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98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698500" cy="317500"/>
                          </a:xfrm>
                          <a:prstGeom prst="rect">
                            <a:avLst/>
                          </a:prstGeom>
                        </pic:spPr>
                      </pic:pic>
                    </a:graphicData>
                  </a:graphic>
                </wp:inline>
              </w:drawing>
            </w:r>
          </w:p>
          <w:p>
            <w:pPr>
              <w:spacing w:after="0"/>
              <w:ind w:left="0"/>
              <w:jc w:val="both"/>
            </w:pPr>
            <w:r>
              <w:rPr>
                <w:rFonts w:ascii="Times New Roman"/>
                <w:b w:val="false"/>
                <w:i w:val="false"/>
                <w:color w:val="000000"/>
                <w:sz w:val="20"/>
              </w:rPr>
              <w:t>тонна/сағ</w:t>
            </w: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23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723900" cy="292100"/>
                          </a:xfrm>
                          <a:prstGeom prst="rect">
                            <a:avLst/>
                          </a:prstGeom>
                        </pic:spPr>
                      </pic:pic>
                    </a:graphicData>
                  </a:graphic>
                </wp:inline>
              </w:drawing>
            </w:r>
          </w:p>
          <w:p>
            <w:pPr>
              <w:spacing w:after="0"/>
              <w:ind w:left="0"/>
              <w:jc w:val="both"/>
            </w:pPr>
            <w:r>
              <w:rPr>
                <w:rFonts w:ascii="Times New Roman"/>
                <w:b w:val="false"/>
                <w:i w:val="false"/>
                <w:color w:val="000000"/>
                <w:sz w:val="20"/>
              </w:rPr>
              <w:t>тонна/сағ</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95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495300" cy="266700"/>
                          </a:xfrm>
                          <a:prstGeom prst="rect">
                            <a:avLst/>
                          </a:prstGeom>
                        </pic:spPr>
                      </pic:pic>
                    </a:graphicData>
                  </a:graphic>
                </wp:inline>
              </w:drawing>
            </w:r>
          </w:p>
          <w:p>
            <w:pPr>
              <w:spacing w:after="0"/>
              <w:ind w:left="0"/>
              <w:jc w:val="both"/>
            </w:pPr>
            <w:r>
              <w:rPr>
                <w:rFonts w:ascii="Times New Roman"/>
                <w:b w:val="false"/>
                <w:i w:val="false"/>
                <w:color w:val="000000"/>
                <w:sz w:val="20"/>
              </w:rPr>
              <w:t>Гкал/сағ</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8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68300" cy="292100"/>
                          </a:xfrm>
                          <a:prstGeom prst="rect">
                            <a:avLst/>
                          </a:prstGeom>
                        </pic:spPr>
                      </pic:pic>
                    </a:graphicData>
                  </a:graphic>
                </wp:inline>
              </w:drawing>
            </w:r>
          </w:p>
          <w:p>
            <w:pPr>
              <w:spacing w:after="0"/>
              <w:ind w:left="0"/>
              <w:jc w:val="both"/>
            </w:pPr>
            <w:r>
              <w:rPr>
                <w:rFonts w:ascii="Times New Roman"/>
                <w:b w:val="false"/>
                <w:i w:val="false"/>
                <w:color w:val="000000"/>
                <w:sz w:val="20"/>
              </w:rPr>
              <w:t>оС</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49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749300" cy="292100"/>
                          </a:xfrm>
                          <a:prstGeom prst="rect">
                            <a:avLst/>
                          </a:prstGeom>
                        </pic:spPr>
                      </pic:pic>
                    </a:graphicData>
                  </a:graphic>
                </wp:inline>
              </w:drawing>
            </w:r>
          </w:p>
          <w:p>
            <w:pPr>
              <w:spacing w:after="0"/>
              <w:ind w:left="0"/>
              <w:jc w:val="both"/>
            </w:pPr>
            <w:r>
              <w:rPr>
                <w:rFonts w:ascii="Times New Roman"/>
                <w:b w:val="false"/>
                <w:i w:val="false"/>
                <w:color w:val="000000"/>
                <w:sz w:val="20"/>
              </w:rPr>
              <w:t>Гкал/сағ</w:t>
            </w: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858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685800" cy="254000"/>
                          </a:xfrm>
                          <a:prstGeom prst="rect">
                            <a:avLst/>
                          </a:prstGeom>
                        </pic:spPr>
                      </pic:pic>
                    </a:graphicData>
                  </a:graphic>
                </wp:inline>
              </w:drawing>
            </w:r>
          </w:p>
          <w:p>
            <w:pPr>
              <w:spacing w:after="0"/>
              <w:ind w:left="0"/>
              <w:jc w:val="both"/>
            </w:pPr>
            <w:r>
              <w:rPr>
                <w:rFonts w:ascii="Times New Roman"/>
                <w:b w:val="false"/>
                <w:i w:val="false"/>
                <w:color w:val="000000"/>
                <w:sz w:val="20"/>
              </w:rPr>
              <w:t>Гкал/сағ</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33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533400" cy="279400"/>
                          </a:xfrm>
                          <a:prstGeom prst="rect">
                            <a:avLst/>
                          </a:prstGeom>
                        </pic:spPr>
                      </pic:pic>
                    </a:graphicData>
                  </a:graphic>
                </wp:inline>
              </w:drawing>
            </w:r>
          </w:p>
          <w:p>
            <w:pPr>
              <w:spacing w:after="0"/>
              <w:ind w:left="0"/>
              <w:jc w:val="both"/>
            </w:pPr>
            <w:r>
              <w:rPr>
                <w:rFonts w:ascii="Times New Roman"/>
                <w:b w:val="false"/>
                <w:i w:val="false"/>
                <w:color w:val="000000"/>
                <w:sz w:val="20"/>
              </w:rPr>
              <w:t>Гкал/сағ</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92100" cy="228600"/>
                          </a:xfrm>
                          <a:prstGeom prst="rect">
                            <a:avLst/>
                          </a:prstGeom>
                        </pic:spPr>
                      </pic:pic>
                    </a:graphicData>
                  </a:graphic>
                </wp:inline>
              </w:drawing>
            </w:r>
          </w:p>
          <w:p>
            <w:pPr>
              <w:spacing w:after="0"/>
              <w:ind w:left="0"/>
              <w:jc w:val="both"/>
            </w:pPr>
            <w:r>
              <w:rPr>
                <w:rFonts w:ascii="Times New Roman"/>
                <w:b w:val="false"/>
                <w:i w:val="false"/>
                <w:color w:val="000000"/>
                <w:sz w:val="20"/>
              </w:rPr>
              <w:t>Гкал/сағ</w:t>
            </w:r>
            <w:r>
              <w:br/>
            </w:r>
            <w:r>
              <w:rPr>
                <w:rFonts w:ascii="Times New Roman"/>
                <w:b w:val="false"/>
                <w:i w:val="false"/>
                <w:color w:val="000000"/>
                <w:sz w:val="20"/>
              </w:rPr>
              <w:t>
</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35"/>
    <w:p>
      <w:pPr>
        <w:spacing w:after="0"/>
        <w:ind w:left="0"/>
        <w:jc w:val="both"/>
      </w:pPr>
      <w:r>
        <w:rPr>
          <w:rFonts w:ascii="Times New Roman"/>
          <w:b w:val="false"/>
          <w:i w:val="false"/>
          <w:color w:val="000000"/>
          <w:sz w:val="28"/>
        </w:rPr>
        <w:t>
      Ескертпе:</w:t>
      </w:r>
    </w:p>
    <w:bookmarkEnd w:id="35"/>
    <w:p>
      <w:pPr>
        <w:spacing w:after="0"/>
        <w:ind w:left="0"/>
        <w:jc w:val="both"/>
      </w:pPr>
      <w:r>
        <w:rPr>
          <w:rFonts w:ascii="Times New Roman"/>
          <w:b w:val="false"/>
          <w:i w:val="false"/>
          <w:color w:val="000000"/>
          <w:sz w:val="28"/>
        </w:rPr>
        <w:t xml:space="preserve">
      МВт – мегаватт; </w:t>
      </w:r>
    </w:p>
    <w:p>
      <w:pPr>
        <w:spacing w:after="0"/>
        <w:ind w:left="0"/>
        <w:jc w:val="both"/>
      </w:pPr>
      <w:r>
        <w:rPr>
          <w:rFonts w:ascii="Times New Roman"/>
          <w:b w:val="false"/>
          <w:i w:val="false"/>
          <w:color w:val="000000"/>
          <w:sz w:val="28"/>
        </w:rPr>
        <w:t>
      Гкал/сағ – сағатына гигакаллория;</w:t>
      </w:r>
    </w:p>
    <w:p>
      <w:pPr>
        <w:spacing w:after="0"/>
        <w:ind w:left="0"/>
        <w:jc w:val="both"/>
      </w:pPr>
      <w:r>
        <w:rPr>
          <w:rFonts w:ascii="Times New Roman"/>
          <w:b w:val="false"/>
          <w:i w:val="false"/>
          <w:color w:val="000000"/>
          <w:sz w:val="28"/>
        </w:rPr>
        <w:t>
      * - кесте параметрлерінің сандық мәндері ондыққа дейінгі дәлдікпен көрсетілген;</w:t>
      </w:r>
    </w:p>
    <w:p>
      <w:pPr>
        <w:spacing w:after="0"/>
        <w:ind w:left="0"/>
        <w:jc w:val="both"/>
      </w:pPr>
      <w:r>
        <w:rPr>
          <w:rFonts w:ascii="Times New Roman"/>
          <w:b w:val="false"/>
          <w:i w:val="false"/>
          <w:color w:val="000000"/>
          <w:sz w:val="28"/>
        </w:rPr>
        <w:t>
      ** - жұмыс істеп тұрған энергия өндіруші ұйымдарының құрамына кіретін жылу электр орталығы, (бұдан әрі – ЭӨҰ станциясы );</w:t>
      </w:r>
    </w:p>
    <w:p>
      <w:pPr>
        <w:spacing w:after="0"/>
        <w:ind w:left="0"/>
        <w:jc w:val="both"/>
      </w:pPr>
      <w:r>
        <w:rPr>
          <w:rFonts w:ascii="Times New Roman"/>
          <w:b w:val="false"/>
          <w:i w:val="false"/>
          <w:color w:val="000000"/>
          <w:sz w:val="28"/>
        </w:rPr>
        <w:t>
      *** - параметрлер үшін мынадай белгілер қолданылған:</w:t>
      </w:r>
    </w:p>
    <w:bookmarkStart w:name="z38" w:id="36"/>
    <w:p>
      <w:pPr>
        <w:spacing w:after="0"/>
        <w:ind w:left="0"/>
        <w:jc w:val="both"/>
      </w:pPr>
      <w:r>
        <w:rPr>
          <w:rFonts w:ascii="Times New Roman"/>
          <w:b w:val="false"/>
          <w:i w:val="false"/>
          <w:color w:val="000000"/>
          <w:sz w:val="28"/>
        </w:rPr>
        <w:t xml:space="preserve">
      1) </w:t>
      </w:r>
    </w:p>
    <w:bookmarkEnd w:id="36"/>
    <w:p>
      <w:pPr>
        <w:spacing w:after="0"/>
        <w:ind w:left="0"/>
        <w:jc w:val="both"/>
      </w:pPr>
      <w:r>
        <w:drawing>
          <wp:inline distT="0" distB="0" distL="0" distR="0">
            <wp:extent cx="762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762000" cy="368300"/>
                    </a:xfrm>
                    <a:prstGeom prst="rect">
                      <a:avLst/>
                    </a:prstGeom>
                  </pic:spPr>
                </pic:pic>
              </a:graphicData>
            </a:graphic>
          </wp:inline>
        </w:drawing>
      </w:r>
    </w:p>
    <w:p>
      <w:pPr>
        <w:spacing w:after="0"/>
        <w:ind w:left="0"/>
        <w:jc w:val="left"/>
      </w:pPr>
      <w:r>
        <w:rPr>
          <w:rFonts w:ascii="Times New Roman"/>
          <w:b w:val="false"/>
          <w:i w:val="false"/>
          <w:color w:val="000000"/>
          <w:sz w:val="28"/>
        </w:rPr>
        <w:t>– өткен бес күзгі-қысқы кезеңдегі ең суық бес күндік сыртқы ауаның орташа температурасы (соңғы),оС Цельсий градусымен;</w:t>
      </w:r>
      <w:r>
        <w:br/>
      </w:r>
      <w:r>
        <w:rPr>
          <w:rFonts w:ascii="Times New Roman"/>
          <w:b w:val="false"/>
          <w:i w:val="false"/>
          <w:color w:val="000000"/>
          <w:sz w:val="28"/>
        </w:rPr>
        <w:t>
</w:t>
      </w:r>
    </w:p>
    <w:bookmarkStart w:name="z39" w:id="37"/>
    <w:p>
      <w:pPr>
        <w:spacing w:after="0"/>
        <w:ind w:left="0"/>
        <w:jc w:val="both"/>
      </w:pPr>
      <w:r>
        <w:rPr>
          <w:rFonts w:ascii="Times New Roman"/>
          <w:b w:val="false"/>
          <w:i w:val="false"/>
          <w:color w:val="000000"/>
          <w:sz w:val="28"/>
        </w:rPr>
        <w:t xml:space="preserve">
      2) </w:t>
      </w:r>
    </w:p>
    <w:bookmarkEnd w:id="37"/>
    <w:p>
      <w:pPr>
        <w:spacing w:after="0"/>
        <w:ind w:left="0"/>
        <w:jc w:val="both"/>
      </w:pPr>
      <w:r>
        <w:drawing>
          <wp:inline distT="0" distB="0" distL="0" distR="0">
            <wp:extent cx="558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558800" cy="355600"/>
                    </a:xfrm>
                    <a:prstGeom prst="rect">
                      <a:avLst/>
                    </a:prstGeom>
                  </pic:spPr>
                </pic:pic>
              </a:graphicData>
            </a:graphic>
          </wp:inline>
        </w:drawing>
      </w:r>
    </w:p>
    <w:p>
      <w:pPr>
        <w:spacing w:after="0"/>
        <w:ind w:left="0"/>
        <w:jc w:val="left"/>
      </w:pPr>
      <w:r>
        <w:rPr>
          <w:rFonts w:ascii="Times New Roman"/>
          <w:b w:val="false"/>
          <w:i w:val="false"/>
          <w:color w:val="000000"/>
          <w:sz w:val="28"/>
        </w:rPr>
        <w:t>– өткен бес күзгі-қысқы кезеңдегі (соңғы) ең суық бес күндік сыртқы ауаның орташа температурасына сәйкес келетін ЭӨҰ станциясының қолданыстағы температуралық графигі бойынша тікелей судың температурасы, оС Цельсий градусымен;</w:t>
      </w:r>
      <w:r>
        <w:br/>
      </w:r>
      <w:r>
        <w:rPr>
          <w:rFonts w:ascii="Times New Roman"/>
          <w:b w:val="false"/>
          <w:i w:val="false"/>
          <w:color w:val="000000"/>
          <w:sz w:val="28"/>
        </w:rPr>
        <w:t>
</w:t>
      </w:r>
    </w:p>
    <w:bookmarkStart w:name="z40" w:id="38"/>
    <w:p>
      <w:pPr>
        <w:spacing w:after="0"/>
        <w:ind w:left="0"/>
        <w:jc w:val="both"/>
      </w:pPr>
      <w:r>
        <w:rPr>
          <w:rFonts w:ascii="Times New Roman"/>
          <w:b w:val="false"/>
          <w:i w:val="false"/>
          <w:color w:val="000000"/>
          <w:sz w:val="28"/>
        </w:rPr>
        <w:t xml:space="preserve">
      3) </w:t>
      </w:r>
    </w:p>
    <w:bookmarkEnd w:id="38"/>
    <w:p>
      <w:pPr>
        <w:spacing w:after="0"/>
        <w:ind w:left="0"/>
        <w:jc w:val="both"/>
      </w:pPr>
      <w:r>
        <w:drawing>
          <wp:inline distT="0" distB="0" distL="0" distR="0">
            <wp:extent cx="596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596900" cy="330200"/>
                    </a:xfrm>
                    <a:prstGeom prst="rect">
                      <a:avLst/>
                    </a:prstGeom>
                  </pic:spPr>
                </pic:pic>
              </a:graphicData>
            </a:graphic>
          </wp:inline>
        </w:drawing>
      </w:r>
    </w:p>
    <w:p>
      <w:pPr>
        <w:spacing w:after="0"/>
        <w:ind w:left="0"/>
        <w:jc w:val="left"/>
      </w:pPr>
      <w:r>
        <w:rPr>
          <w:rFonts w:ascii="Times New Roman"/>
          <w:b w:val="false"/>
          <w:i w:val="false"/>
          <w:color w:val="000000"/>
          <w:sz w:val="28"/>
        </w:rPr>
        <w:t>– өткен бес күзгі-қысқы кезеңдегі (соңғы) ең суық бес күндік сыртқы ауаның орташа температурасына сәйкес келетін ЭӨҰ станциясының қолданыстағы температуралық графигі бойынша кері судың температурасы, оС Цельсий градусымен:</w:t>
      </w:r>
      <w:r>
        <w:br/>
      </w:r>
      <w:r>
        <w:rPr>
          <w:rFonts w:ascii="Times New Roman"/>
          <w:b w:val="false"/>
          <w:i w:val="false"/>
          <w:color w:val="000000"/>
          <w:sz w:val="28"/>
        </w:rPr>
        <w:t>
</w:t>
      </w:r>
    </w:p>
    <w:bookmarkStart w:name="z41" w:id="39"/>
    <w:p>
      <w:pPr>
        <w:spacing w:after="0"/>
        <w:ind w:left="0"/>
        <w:jc w:val="both"/>
      </w:pPr>
      <w:r>
        <w:rPr>
          <w:rFonts w:ascii="Times New Roman"/>
          <w:b w:val="false"/>
          <w:i w:val="false"/>
          <w:color w:val="000000"/>
          <w:sz w:val="28"/>
        </w:rPr>
        <w:t xml:space="preserve">
      4) </w:t>
      </w:r>
    </w:p>
    <w:bookmarkEnd w:id="39"/>
    <w:p>
      <w:pPr>
        <w:spacing w:after="0"/>
        <w:ind w:left="0"/>
        <w:jc w:val="both"/>
      </w:pPr>
      <w:r>
        <w:drawing>
          <wp:inline distT="0" distB="0" distL="0" distR="0">
            <wp:extent cx="698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698500" cy="304800"/>
                    </a:xfrm>
                    <a:prstGeom prst="rect">
                      <a:avLst/>
                    </a:prstGeom>
                  </pic:spPr>
                </pic:pic>
              </a:graphicData>
            </a:graphic>
          </wp:inline>
        </w:drawing>
      </w:r>
    </w:p>
    <w:p>
      <w:pPr>
        <w:spacing w:after="0"/>
        <w:ind w:left="0"/>
        <w:jc w:val="left"/>
      </w:pPr>
      <w:r>
        <w:rPr>
          <w:rFonts w:ascii="Times New Roman"/>
          <w:b w:val="false"/>
          <w:i w:val="false"/>
          <w:color w:val="000000"/>
          <w:sz w:val="28"/>
        </w:rPr>
        <w:t>– ЭӨҰ станциясының қолданыстағы температуралық графигі бойынша су айналымының ең көп мәні, тонна/сағ;</w:t>
      </w:r>
      <w:r>
        <w:br/>
      </w:r>
      <w:r>
        <w:rPr>
          <w:rFonts w:ascii="Times New Roman"/>
          <w:b w:val="false"/>
          <w:i w:val="false"/>
          <w:color w:val="000000"/>
          <w:sz w:val="28"/>
        </w:rPr>
        <w:t>
</w:t>
      </w:r>
    </w:p>
    <w:bookmarkStart w:name="z42" w:id="40"/>
    <w:p>
      <w:pPr>
        <w:spacing w:after="0"/>
        <w:ind w:left="0"/>
        <w:jc w:val="both"/>
      </w:pPr>
      <w:r>
        <w:rPr>
          <w:rFonts w:ascii="Times New Roman"/>
          <w:b w:val="false"/>
          <w:i w:val="false"/>
          <w:color w:val="000000"/>
          <w:sz w:val="28"/>
        </w:rPr>
        <w:t xml:space="preserve">
      5) </w:t>
      </w:r>
    </w:p>
    <w:bookmarkEnd w:id="40"/>
    <w:p>
      <w:pPr>
        <w:spacing w:after="0"/>
        <w:ind w:left="0"/>
        <w:jc w:val="both"/>
      </w:pPr>
      <w:r>
        <w:drawing>
          <wp:inline distT="0" distB="0" distL="0" distR="0">
            <wp:extent cx="825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825500" cy="355600"/>
                    </a:xfrm>
                    <a:prstGeom prst="rect">
                      <a:avLst/>
                    </a:prstGeom>
                  </pic:spPr>
                </pic:pic>
              </a:graphicData>
            </a:graphic>
          </wp:inline>
        </w:drawing>
      </w:r>
    </w:p>
    <w:p>
      <w:pPr>
        <w:spacing w:after="0"/>
        <w:ind w:left="0"/>
        <w:jc w:val="left"/>
      </w:pPr>
      <w:r>
        <w:rPr>
          <w:rFonts w:ascii="Times New Roman"/>
          <w:b w:val="false"/>
          <w:i w:val="false"/>
          <w:color w:val="000000"/>
          <w:sz w:val="28"/>
        </w:rPr>
        <w:t>– ЭӨҰ станциясының қолданыстағы температуралық графигі бойынша толықтырудың мәні, тонна/сағ.</w:t>
      </w:r>
      <w:r>
        <w:br/>
      </w:r>
      <w:r>
        <w:rPr>
          <w:rFonts w:ascii="Times New Roman"/>
          <w:b w:val="false"/>
          <w:i w:val="false"/>
          <w:color w:val="000000"/>
          <w:sz w:val="28"/>
        </w:rPr>
        <w:t>
</w:t>
      </w:r>
    </w:p>
    <w:bookmarkStart w:name="z43" w:id="41"/>
    <w:p>
      <w:pPr>
        <w:spacing w:after="0"/>
        <w:ind w:left="0"/>
        <w:jc w:val="both"/>
      </w:pPr>
      <w:r>
        <w:rPr>
          <w:rFonts w:ascii="Times New Roman"/>
          <w:b w:val="false"/>
          <w:i w:val="false"/>
          <w:color w:val="000000"/>
          <w:sz w:val="28"/>
        </w:rPr>
        <w:t xml:space="preserve">
      6) </w:t>
      </w:r>
    </w:p>
    <w:bookmarkEnd w:id="41"/>
    <w:p>
      <w:pPr>
        <w:spacing w:after="0"/>
        <w:ind w:left="0"/>
        <w:jc w:val="both"/>
      </w:pPr>
      <w:r>
        <w:drawing>
          <wp:inline distT="0" distB="0" distL="0" distR="0">
            <wp:extent cx="736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736600" cy="393700"/>
                    </a:xfrm>
                    <a:prstGeom prst="rect">
                      <a:avLst/>
                    </a:prstGeom>
                  </pic:spPr>
                </pic:pic>
              </a:graphicData>
            </a:graphic>
          </wp:inline>
        </w:drawing>
      </w:r>
    </w:p>
    <w:p>
      <w:pPr>
        <w:spacing w:after="0"/>
        <w:ind w:left="0"/>
        <w:jc w:val="left"/>
      </w:pPr>
      <w:r>
        <w:rPr>
          <w:rFonts w:ascii="Times New Roman"/>
          <w:b w:val="false"/>
          <w:i w:val="false"/>
          <w:color w:val="000000"/>
          <w:sz w:val="28"/>
        </w:rPr>
        <w:t>– айналма суы бар ЭӨҰ станциясының жылу беру қуатының тиісті жылдағы берілген ең көп мәні, Гкал/сағ;</w:t>
      </w:r>
      <w:r>
        <w:br/>
      </w:r>
      <w:r>
        <w:rPr>
          <w:rFonts w:ascii="Times New Roman"/>
          <w:b w:val="false"/>
          <w:i w:val="false"/>
          <w:color w:val="000000"/>
          <w:sz w:val="28"/>
        </w:rPr>
        <w:t>
</w:t>
      </w:r>
    </w:p>
    <w:bookmarkStart w:name="z44" w:id="42"/>
    <w:p>
      <w:pPr>
        <w:spacing w:after="0"/>
        <w:ind w:left="0"/>
        <w:jc w:val="both"/>
      </w:pPr>
      <w:r>
        <w:rPr>
          <w:rFonts w:ascii="Times New Roman"/>
          <w:b w:val="false"/>
          <w:i w:val="false"/>
          <w:color w:val="000000"/>
          <w:sz w:val="28"/>
        </w:rPr>
        <w:t xml:space="preserve">
      7) </w:t>
      </w:r>
    </w:p>
    <w:bookmarkEnd w:id="42"/>
    <w:p>
      <w:pPr>
        <w:spacing w:after="0"/>
        <w:ind w:left="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42900" cy="317500"/>
                    </a:xfrm>
                    <a:prstGeom prst="rect">
                      <a:avLst/>
                    </a:prstGeom>
                  </pic:spPr>
                </pic:pic>
              </a:graphicData>
            </a:graphic>
          </wp:inline>
        </w:drawing>
      </w:r>
    </w:p>
    <w:p>
      <w:pPr>
        <w:spacing w:after="0"/>
        <w:ind w:left="0"/>
        <w:jc w:val="left"/>
      </w:pPr>
      <w:r>
        <w:rPr>
          <w:rFonts w:ascii="Times New Roman"/>
          <w:b w:val="false"/>
          <w:i w:val="false"/>
          <w:color w:val="000000"/>
          <w:sz w:val="28"/>
        </w:rPr>
        <w:t>– өткен бес күзгі-қысқы кезеңдегі (соңғы) ең суық бес күндік сыртқы ауаның орташа температурасына сәйкес келетін бастапқы шикі судың температурасы, Цельсий градусымен оС;</w:t>
      </w:r>
      <w:r>
        <w:br/>
      </w:r>
      <w:r>
        <w:rPr>
          <w:rFonts w:ascii="Times New Roman"/>
          <w:b w:val="false"/>
          <w:i w:val="false"/>
          <w:color w:val="000000"/>
          <w:sz w:val="28"/>
        </w:rPr>
        <w:t>
</w:t>
      </w:r>
    </w:p>
    <w:bookmarkStart w:name="z45" w:id="43"/>
    <w:p>
      <w:pPr>
        <w:spacing w:after="0"/>
        <w:ind w:left="0"/>
        <w:jc w:val="both"/>
      </w:pPr>
      <w:r>
        <w:rPr>
          <w:rFonts w:ascii="Times New Roman"/>
          <w:b w:val="false"/>
          <w:i w:val="false"/>
          <w:color w:val="000000"/>
          <w:sz w:val="28"/>
        </w:rPr>
        <w:t xml:space="preserve">
      8) </w:t>
      </w:r>
    </w:p>
    <w:bookmarkEnd w:id="43"/>
    <w:p>
      <w:pPr>
        <w:spacing w:after="0"/>
        <w:ind w:left="0"/>
        <w:jc w:val="both"/>
      </w:pPr>
      <w:r>
        <w:drawing>
          <wp:inline distT="0" distB="0" distL="0" distR="0">
            <wp:extent cx="9271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927100" cy="355600"/>
                    </a:xfrm>
                    <a:prstGeom prst="rect">
                      <a:avLst/>
                    </a:prstGeom>
                  </pic:spPr>
                </pic:pic>
              </a:graphicData>
            </a:graphic>
          </wp:inline>
        </w:drawing>
      </w:r>
    </w:p>
    <w:p>
      <w:pPr>
        <w:spacing w:after="0"/>
        <w:ind w:left="0"/>
        <w:jc w:val="left"/>
      </w:pPr>
      <w:r>
        <w:rPr>
          <w:rFonts w:ascii="Times New Roman"/>
          <w:b w:val="false"/>
          <w:i w:val="false"/>
          <w:color w:val="000000"/>
          <w:sz w:val="28"/>
        </w:rPr>
        <w:t>– толықтыруы бар ЭӨҰ станциясының жылу берудің қажетті қуатының тиісті жылдағы берілген ең көп мәні, Гкал/сағ;</w:t>
      </w:r>
      <w:r>
        <w:br/>
      </w:r>
      <w:r>
        <w:rPr>
          <w:rFonts w:ascii="Times New Roman"/>
          <w:b w:val="false"/>
          <w:i w:val="false"/>
          <w:color w:val="000000"/>
          <w:sz w:val="28"/>
        </w:rPr>
        <w:t>
</w:t>
      </w:r>
    </w:p>
    <w:bookmarkStart w:name="z46" w:id="44"/>
    <w:p>
      <w:pPr>
        <w:spacing w:after="0"/>
        <w:ind w:left="0"/>
        <w:jc w:val="both"/>
      </w:pPr>
      <w:r>
        <w:rPr>
          <w:rFonts w:ascii="Times New Roman"/>
          <w:b w:val="false"/>
          <w:i w:val="false"/>
          <w:color w:val="000000"/>
          <w:sz w:val="28"/>
        </w:rPr>
        <w:t xml:space="preserve">
      9) </w:t>
      </w:r>
    </w:p>
    <w:bookmarkEnd w:id="44"/>
    <w:p>
      <w:pPr>
        <w:spacing w:after="0"/>
        <w:ind w:left="0"/>
        <w:jc w:val="both"/>
      </w:pPr>
      <w:r>
        <w:drawing>
          <wp:inline distT="0" distB="0" distL="0" distR="0">
            <wp:extent cx="698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698500" cy="381000"/>
                    </a:xfrm>
                    <a:prstGeom prst="rect">
                      <a:avLst/>
                    </a:prstGeom>
                  </pic:spPr>
                </pic:pic>
              </a:graphicData>
            </a:graphic>
          </wp:inline>
        </w:drawing>
      </w:r>
    </w:p>
    <w:p>
      <w:pPr>
        <w:spacing w:after="0"/>
        <w:ind w:left="0"/>
        <w:jc w:val="left"/>
      </w:pPr>
      <w:r>
        <w:rPr>
          <w:rFonts w:ascii="Times New Roman"/>
          <w:b w:val="false"/>
          <w:i w:val="false"/>
          <w:color w:val="000000"/>
          <w:sz w:val="28"/>
        </w:rPr>
        <w:t>– өткен бес күзгі-қысқы кезеңнің (соңғы) ең суық бес күндік үшін ЭӨҰ станциясының көрсетілген бес күндік ішінде тұтынушыларды жылумен жабдықтауды қамтамасыз етуге тартылған ең жоғары су жылыту қазандықтарының орташа жылу қуаты, Гкал/сағ;</w:t>
      </w:r>
      <w:r>
        <w:br/>
      </w:r>
      <w:r>
        <w:rPr>
          <w:rFonts w:ascii="Times New Roman"/>
          <w:b w:val="false"/>
          <w:i w:val="false"/>
          <w:color w:val="000000"/>
          <w:sz w:val="28"/>
        </w:rPr>
        <w:t>
</w:t>
      </w:r>
    </w:p>
    <w:bookmarkStart w:name="z47" w:id="45"/>
    <w:p>
      <w:pPr>
        <w:spacing w:after="0"/>
        <w:ind w:left="0"/>
        <w:jc w:val="both"/>
      </w:pPr>
      <w:r>
        <w:rPr>
          <w:rFonts w:ascii="Times New Roman"/>
          <w:b w:val="false"/>
          <w:i w:val="false"/>
          <w:color w:val="000000"/>
          <w:sz w:val="28"/>
        </w:rPr>
        <w:t xml:space="preserve">
      10) </w:t>
      </w:r>
    </w:p>
    <w:bookmarkEnd w:id="45"/>
    <w:p>
      <w:pPr>
        <w:spacing w:after="0"/>
        <w:ind w:left="0"/>
        <w:jc w:val="both"/>
      </w:pPr>
      <w:r>
        <w:drawing>
          <wp:inline distT="0" distB="0" distL="0" distR="0">
            <wp:extent cx="546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546100" cy="431800"/>
                    </a:xfrm>
                    <a:prstGeom prst="rect">
                      <a:avLst/>
                    </a:prstGeom>
                  </pic:spPr>
                </pic:pic>
              </a:graphicData>
            </a:graphic>
          </wp:inline>
        </w:drawing>
      </w:r>
    </w:p>
    <w:p>
      <w:pPr>
        <w:spacing w:after="0"/>
        <w:ind w:left="0"/>
        <w:jc w:val="left"/>
      </w:pPr>
      <w:r>
        <w:rPr>
          <w:rFonts w:ascii="Times New Roman"/>
          <w:b w:val="false"/>
          <w:i w:val="false"/>
          <w:color w:val="000000"/>
          <w:sz w:val="28"/>
        </w:rPr>
        <w:t>– өткен күзгі-қысқы кезеңдегі ең суық бес күндік үшін ЭӨҰ станциясының көрсетілген бескүндік ішінде тұтынушыларды жылумен қамтамасыз етуге тартылған редукциялық-салқындатқыш қондырғыларының барлық типтерінің орташа жылу қуаты, Гкал/сағ;</w:t>
      </w:r>
      <w:r>
        <w:br/>
      </w:r>
      <w:r>
        <w:rPr>
          <w:rFonts w:ascii="Times New Roman"/>
          <w:b w:val="false"/>
          <w:i w:val="false"/>
          <w:color w:val="000000"/>
          <w:sz w:val="28"/>
        </w:rPr>
        <w:t>
</w:t>
      </w:r>
    </w:p>
    <w:bookmarkStart w:name="z48" w:id="46"/>
    <w:p>
      <w:pPr>
        <w:spacing w:after="0"/>
        <w:ind w:left="0"/>
        <w:jc w:val="both"/>
      </w:pPr>
      <w:r>
        <w:rPr>
          <w:rFonts w:ascii="Times New Roman"/>
          <w:b w:val="false"/>
          <w:i w:val="false"/>
          <w:color w:val="000000"/>
          <w:sz w:val="28"/>
        </w:rPr>
        <w:t xml:space="preserve">
      11) </w:t>
      </w:r>
    </w:p>
    <w:bookmarkEnd w:id="46"/>
    <w:p>
      <w:pPr>
        <w:spacing w:after="0"/>
        <w:ind w:left="0"/>
        <w:jc w:val="both"/>
      </w:pPr>
      <w:r>
        <w:drawing>
          <wp:inline distT="0" distB="0" distL="0" distR="0">
            <wp:extent cx="279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279400" cy="355600"/>
                    </a:xfrm>
                    <a:prstGeom prst="rect">
                      <a:avLst/>
                    </a:prstGeom>
                  </pic:spPr>
                </pic:pic>
              </a:graphicData>
            </a:graphic>
          </wp:inline>
        </w:drawing>
      </w:r>
    </w:p>
    <w:p>
      <w:pPr>
        <w:spacing w:after="0"/>
        <w:ind w:left="0"/>
        <w:jc w:val="left"/>
      </w:pPr>
      <w:r>
        <w:rPr>
          <w:rFonts w:ascii="Times New Roman"/>
          <w:b w:val="false"/>
          <w:i w:val="false"/>
          <w:color w:val="000000"/>
          <w:sz w:val="28"/>
        </w:rPr>
        <w:t>– жылыту іріктеуі бар және күзгі-қысқы кезеңінде тұтынушыларды жылумен жабдықтауды қамтуға қатыстырылған ЭӨҰ станциясының жұмыс істеп тұрған барлық генерациялайтын қондырғыларының тиісті жылдағы жылу жүктемесінің берілген ең көп деңгейі, Гкал/сағ.</w:t>
      </w:r>
      <w:r>
        <w:br/>
      </w:r>
      <w:r>
        <w:rPr>
          <w:rFonts w:ascii="Times New Roman"/>
          <w:b w:val="false"/>
          <w:i w:val="false"/>
          <w:color w:val="000000"/>
          <w:sz w:val="28"/>
        </w:rPr>
        <w:t>
</w:t>
      </w:r>
    </w:p>
    <w:bookmarkStart w:name="z49" w:id="47"/>
    <w:p>
      <w:pPr>
        <w:spacing w:after="0"/>
        <w:ind w:left="0"/>
        <w:jc w:val="both"/>
      </w:pPr>
      <w:r>
        <w:rPr>
          <w:rFonts w:ascii="Times New Roman"/>
          <w:b w:val="false"/>
          <w:i w:val="false"/>
          <w:color w:val="000000"/>
          <w:sz w:val="28"/>
        </w:rPr>
        <w:t>
      2-кесте*</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
        <w:gridCol w:w="846"/>
        <w:gridCol w:w="2337"/>
        <w:gridCol w:w="2573"/>
        <w:gridCol w:w="1601"/>
        <w:gridCol w:w="2338"/>
        <w:gridCol w:w="2251"/>
      </w:tblGrid>
      <w:tr>
        <w:trPr>
          <w:trHeight w:val="30" w:hRule="atLeast"/>
        </w:trPr>
        <w:tc>
          <w:tcPr>
            <w:tcW w:w="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ЭӨҰ станциясы ГҚ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939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939800" cy="381000"/>
                          </a:xfrm>
                          <a:prstGeom prst="rect">
                            <a:avLst/>
                          </a:prstGeom>
                        </pic:spPr>
                      </pic:pic>
                    </a:graphicData>
                  </a:graphic>
                </wp:inline>
              </w:drawing>
            </w:r>
          </w:p>
          <w:p>
            <w:pPr>
              <w:spacing w:after="0"/>
              <w:ind w:left="0"/>
              <w:jc w:val="both"/>
            </w:pPr>
            <w:r>
              <w:rPr>
                <w:rFonts w:ascii="Times New Roman"/>
                <w:b w:val="false"/>
                <w:i w:val="false"/>
                <w:color w:val="000000"/>
                <w:sz w:val="20"/>
              </w:rPr>
              <w:t>Гкал/сағ</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414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1041400" cy="508000"/>
                          </a:xfrm>
                          <a:prstGeom prst="rect">
                            <a:avLst/>
                          </a:prstGeom>
                        </pic:spPr>
                      </pic:pic>
                    </a:graphicData>
                  </a:graphic>
                </wp:inline>
              </w:drawing>
            </w:r>
          </w:p>
          <w:p>
            <w:pPr>
              <w:spacing w:after="0"/>
              <w:ind w:left="0"/>
              <w:jc w:val="both"/>
            </w:pPr>
            <w:r>
              <w:rPr>
                <w:rFonts w:ascii="Times New Roman"/>
                <w:b w:val="false"/>
                <w:i w:val="false"/>
                <w:color w:val="000000"/>
                <w:sz w:val="20"/>
              </w:rPr>
              <w:t>Гкал/сағ</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22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622300" cy="406400"/>
                          </a:xfrm>
                          <a:prstGeom prst="rect">
                            <a:avLst/>
                          </a:prstGeom>
                        </pic:spPr>
                      </pic:pic>
                    </a:graphicData>
                  </a:graphic>
                </wp:inline>
              </w:drawing>
            </w:r>
          </w:p>
          <w:p>
            <w:pPr>
              <w:spacing w:after="0"/>
              <w:ind w:left="0"/>
              <w:jc w:val="both"/>
            </w:pPr>
            <w:r>
              <w:rPr>
                <w:rFonts w:ascii="Times New Roman"/>
                <w:b w:val="false"/>
                <w:i w:val="false"/>
                <w:color w:val="000000"/>
                <w:sz w:val="20"/>
              </w:rPr>
              <w:t>Гкал/сағ</w:t>
            </w: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939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939800" cy="355600"/>
                          </a:xfrm>
                          <a:prstGeom prst="rect">
                            <a:avLst/>
                          </a:prstGeom>
                        </pic:spPr>
                      </pic:pic>
                    </a:graphicData>
                  </a:graphic>
                </wp:inline>
              </w:drawing>
            </w:r>
          </w:p>
          <w:p>
            <w:pPr>
              <w:spacing w:after="0"/>
              <w:ind w:left="0"/>
              <w:jc w:val="both"/>
            </w:pPr>
            <w:r>
              <w:rPr>
                <w:rFonts w:ascii="Times New Roman"/>
                <w:b w:val="false"/>
                <w:i w:val="false"/>
                <w:color w:val="000000"/>
                <w:sz w:val="20"/>
              </w:rPr>
              <w:t>МВт</w:t>
            </w: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9017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901700" cy="431800"/>
                          </a:xfrm>
                          <a:prstGeom prst="rect">
                            <a:avLst/>
                          </a:prstGeom>
                        </pic:spPr>
                      </pic:pic>
                    </a:graphicData>
                  </a:graphic>
                </wp:inline>
              </w:drawing>
            </w:r>
          </w:p>
          <w:p>
            <w:pPr>
              <w:spacing w:after="0"/>
              <w:ind w:left="0"/>
              <w:jc w:val="both"/>
            </w:pPr>
            <w:r>
              <w:rPr>
                <w:rFonts w:ascii="Times New Roman"/>
                <w:b w:val="false"/>
                <w:i w:val="false"/>
                <w:color w:val="000000"/>
                <w:sz w:val="20"/>
              </w:rPr>
              <w:t>МВт</w:t>
            </w:r>
            <w:r>
              <w:br/>
            </w:r>
            <w:r>
              <w:rPr>
                <w:rFonts w:ascii="Times New Roman"/>
                <w:b w:val="false"/>
                <w:i w:val="false"/>
                <w:color w:val="000000"/>
                <w:sz w:val="20"/>
              </w:rPr>
              <w:t>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bookmarkStart w:name="z50" w:id="48"/>
    <w:p>
      <w:pPr>
        <w:spacing w:after="0"/>
        <w:ind w:left="0"/>
        <w:jc w:val="both"/>
      </w:pPr>
      <w:r>
        <w:rPr>
          <w:rFonts w:ascii="Times New Roman"/>
          <w:b w:val="false"/>
          <w:i w:val="false"/>
          <w:color w:val="000000"/>
          <w:sz w:val="28"/>
        </w:rPr>
        <w:t>
      Ескертпе:</w:t>
      </w:r>
    </w:p>
    <w:bookmarkEnd w:id="48"/>
    <w:p>
      <w:pPr>
        <w:spacing w:after="0"/>
        <w:ind w:left="0"/>
        <w:jc w:val="both"/>
      </w:pPr>
      <w:r>
        <w:rPr>
          <w:rFonts w:ascii="Times New Roman"/>
          <w:b w:val="false"/>
          <w:i w:val="false"/>
          <w:color w:val="000000"/>
          <w:sz w:val="28"/>
        </w:rPr>
        <w:t>
      МВт – мегаватт;</w:t>
      </w:r>
    </w:p>
    <w:p>
      <w:pPr>
        <w:spacing w:after="0"/>
        <w:ind w:left="0"/>
        <w:jc w:val="both"/>
      </w:pPr>
      <w:r>
        <w:rPr>
          <w:rFonts w:ascii="Times New Roman"/>
          <w:b w:val="false"/>
          <w:i w:val="false"/>
          <w:color w:val="000000"/>
          <w:sz w:val="28"/>
        </w:rPr>
        <w:t>
      Гкал/сағ – сағатына Гигакаллория;</w:t>
      </w:r>
    </w:p>
    <w:p>
      <w:pPr>
        <w:spacing w:after="0"/>
        <w:ind w:left="0"/>
        <w:jc w:val="both"/>
      </w:pPr>
      <w:r>
        <w:rPr>
          <w:rFonts w:ascii="Times New Roman"/>
          <w:b w:val="false"/>
          <w:i w:val="false"/>
          <w:color w:val="000000"/>
          <w:sz w:val="28"/>
        </w:rPr>
        <w:t>
      * - кесте параметрлерінің сандық мәндері ондыққа дейінгі дәлдікпен көрсетілген;</w:t>
      </w:r>
    </w:p>
    <w:p>
      <w:pPr>
        <w:spacing w:after="0"/>
        <w:ind w:left="0"/>
        <w:jc w:val="both"/>
      </w:pPr>
      <w:r>
        <w:rPr>
          <w:rFonts w:ascii="Times New Roman"/>
          <w:b w:val="false"/>
          <w:i w:val="false"/>
          <w:color w:val="000000"/>
          <w:sz w:val="28"/>
        </w:rPr>
        <w:t>
      ** - жылыту іріктеуі бар және күзгі-қысқы кезеңінде тұтынушыларды жылумен жабдықтауды қамтуға қатыстырылған жұмыс істеп тұрған энергия өндіруші ұйымдарының (бұдан әрі – ЭӨҰ станциясы) құрамына кіретін жылу электр орталығының генерациялайтын қондырғысы;</w:t>
      </w:r>
    </w:p>
    <w:p>
      <w:pPr>
        <w:spacing w:after="0"/>
        <w:ind w:left="0"/>
        <w:jc w:val="both"/>
      </w:pPr>
      <w:r>
        <w:rPr>
          <w:rFonts w:ascii="Times New Roman"/>
          <w:b w:val="false"/>
          <w:i w:val="false"/>
          <w:color w:val="000000"/>
          <w:sz w:val="28"/>
        </w:rPr>
        <w:t>
      *** - Параметрлер үшін мынадай белгілер қолданылған:</w:t>
      </w:r>
    </w:p>
    <w:bookmarkStart w:name="z51" w:id="49"/>
    <w:p>
      <w:pPr>
        <w:spacing w:after="0"/>
        <w:ind w:left="0"/>
        <w:jc w:val="both"/>
      </w:pPr>
      <w:r>
        <w:rPr>
          <w:rFonts w:ascii="Times New Roman"/>
          <w:b w:val="false"/>
          <w:i w:val="false"/>
          <w:color w:val="000000"/>
          <w:sz w:val="28"/>
        </w:rPr>
        <w:t xml:space="preserve">
      1) </w:t>
      </w:r>
    </w:p>
    <w:bookmarkEnd w:id="49"/>
    <w:p>
      <w:pPr>
        <w:spacing w:after="0"/>
        <w:ind w:left="0"/>
        <w:jc w:val="both"/>
      </w:pPr>
      <w:r>
        <w:drawing>
          <wp:inline distT="0" distB="0" distL="0" distR="0">
            <wp:extent cx="939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939800" cy="381000"/>
                    </a:xfrm>
                    <a:prstGeom prst="rect">
                      <a:avLst/>
                    </a:prstGeom>
                  </pic:spPr>
                </pic:pic>
              </a:graphicData>
            </a:graphic>
          </wp:inline>
        </w:drawing>
      </w:r>
    </w:p>
    <w:p>
      <w:pPr>
        <w:spacing w:after="0"/>
        <w:ind w:left="0"/>
        <w:jc w:val="left"/>
      </w:pPr>
      <w:r>
        <w:rPr>
          <w:rFonts w:ascii="Times New Roman"/>
          <w:b w:val="false"/>
          <w:i w:val="false"/>
          <w:color w:val="000000"/>
          <w:sz w:val="28"/>
        </w:rPr>
        <w:t>– жылыту іріктеуі бар және күзгі-қысқы кезеңінде тұтынушыларды жылумен жабдықтауды қамтуға қатыстырылған ЭӨҰ станциясының гнерациялайтын қондырғыларының белгіленген жылу қуаты, Гкал/сағ;</w:t>
      </w:r>
      <w:r>
        <w:br/>
      </w:r>
      <w:r>
        <w:rPr>
          <w:rFonts w:ascii="Times New Roman"/>
          <w:b w:val="false"/>
          <w:i w:val="false"/>
          <w:color w:val="000000"/>
          <w:sz w:val="28"/>
        </w:rPr>
        <w:t>
</w:t>
      </w:r>
    </w:p>
    <w:bookmarkStart w:name="z52" w:id="50"/>
    <w:p>
      <w:pPr>
        <w:spacing w:after="0"/>
        <w:ind w:left="0"/>
        <w:jc w:val="both"/>
      </w:pPr>
      <w:r>
        <w:rPr>
          <w:rFonts w:ascii="Times New Roman"/>
          <w:b w:val="false"/>
          <w:i w:val="false"/>
          <w:color w:val="000000"/>
          <w:sz w:val="28"/>
        </w:rPr>
        <w:t xml:space="preserve">
      2) </w:t>
      </w:r>
    </w:p>
    <w:bookmarkEnd w:id="50"/>
    <w:p>
      <w:pPr>
        <w:spacing w:after="0"/>
        <w:ind w:left="0"/>
        <w:jc w:val="both"/>
      </w:pPr>
      <w:r>
        <w:drawing>
          <wp:inline distT="0" distB="0" distL="0" distR="0">
            <wp:extent cx="10414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1041400" cy="508000"/>
                    </a:xfrm>
                    <a:prstGeom prst="rect">
                      <a:avLst/>
                    </a:prstGeom>
                  </pic:spPr>
                </pic:pic>
              </a:graphicData>
            </a:graphic>
          </wp:inline>
        </w:drawing>
      </w:r>
    </w:p>
    <w:p>
      <w:pPr>
        <w:spacing w:after="0"/>
        <w:ind w:left="0"/>
        <w:jc w:val="left"/>
      </w:pPr>
      <w:r>
        <w:rPr>
          <w:rFonts w:ascii="Times New Roman"/>
          <w:b w:val="false"/>
          <w:i w:val="false"/>
          <w:color w:val="000000"/>
          <w:sz w:val="28"/>
        </w:rPr>
        <w:t>– жылыту іріктеуі бар және күзгі-қысқы кезеңінде тұтынушыларды жылумен жабдықтауды қамтуға қатыстырылған ЭӨҰ станциясының барлық генерациялайтын қондырғыларының белгіленген жылу қуаты, Гкал/сағ;</w:t>
      </w:r>
      <w:r>
        <w:br/>
      </w:r>
      <w:r>
        <w:rPr>
          <w:rFonts w:ascii="Times New Roman"/>
          <w:b w:val="false"/>
          <w:i w:val="false"/>
          <w:color w:val="000000"/>
          <w:sz w:val="28"/>
        </w:rPr>
        <w:t>
</w:t>
      </w:r>
    </w:p>
    <w:bookmarkStart w:name="z53" w:id="51"/>
    <w:p>
      <w:pPr>
        <w:spacing w:after="0"/>
        <w:ind w:left="0"/>
        <w:jc w:val="both"/>
      </w:pPr>
      <w:r>
        <w:rPr>
          <w:rFonts w:ascii="Times New Roman"/>
          <w:b w:val="false"/>
          <w:i w:val="false"/>
          <w:color w:val="000000"/>
          <w:sz w:val="28"/>
        </w:rPr>
        <w:t xml:space="preserve">
      3) </w:t>
      </w:r>
    </w:p>
    <w:bookmarkEnd w:id="51"/>
    <w:p>
      <w:pPr>
        <w:spacing w:after="0"/>
        <w:ind w:left="0"/>
        <w:jc w:val="both"/>
      </w:pPr>
      <w:r>
        <w:drawing>
          <wp:inline distT="0" distB="0" distL="0" distR="0">
            <wp:extent cx="622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622300" cy="406400"/>
                    </a:xfrm>
                    <a:prstGeom prst="rect">
                      <a:avLst/>
                    </a:prstGeom>
                  </pic:spPr>
                </pic:pic>
              </a:graphicData>
            </a:graphic>
          </wp:inline>
        </w:drawing>
      </w:r>
    </w:p>
    <w:p>
      <w:pPr>
        <w:spacing w:after="0"/>
        <w:ind w:left="0"/>
        <w:jc w:val="left"/>
      </w:pPr>
      <w:r>
        <w:rPr>
          <w:rFonts w:ascii="Times New Roman"/>
          <w:b w:val="false"/>
          <w:i w:val="false"/>
          <w:color w:val="000000"/>
          <w:sz w:val="28"/>
        </w:rPr>
        <w:t>– жылыту іріктеуі (іріктеулері) бар және күзгі-қысқы кезеңінде тұтынушыларды жылумен жабдықтауды қамтуға қатыстырылған ЭӨҰ станциясының генерациялайтын қондырғыларының жылу жүктемесінің тиісті жылдағы берілген ең көп деңгейі, Гкал/сағ;</w:t>
      </w:r>
      <w:r>
        <w:br/>
      </w:r>
      <w:r>
        <w:rPr>
          <w:rFonts w:ascii="Times New Roman"/>
          <w:b w:val="false"/>
          <w:i w:val="false"/>
          <w:color w:val="000000"/>
          <w:sz w:val="28"/>
        </w:rPr>
        <w:t>
</w:t>
      </w:r>
    </w:p>
    <w:bookmarkStart w:name="z54" w:id="52"/>
    <w:p>
      <w:pPr>
        <w:spacing w:after="0"/>
        <w:ind w:left="0"/>
        <w:jc w:val="both"/>
      </w:pPr>
      <w:r>
        <w:rPr>
          <w:rFonts w:ascii="Times New Roman"/>
          <w:b w:val="false"/>
          <w:i w:val="false"/>
          <w:color w:val="000000"/>
          <w:sz w:val="28"/>
        </w:rPr>
        <w:t>
      4)</w:t>
      </w:r>
    </w:p>
    <w:bookmarkEnd w:id="52"/>
    <w:p>
      <w:pPr>
        <w:spacing w:after="0"/>
        <w:ind w:left="0"/>
        <w:jc w:val="both"/>
      </w:pPr>
      <w:r>
        <w:drawing>
          <wp:inline distT="0" distB="0" distL="0" distR="0">
            <wp:extent cx="939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939800" cy="355600"/>
                    </a:xfrm>
                    <a:prstGeom prst="rect">
                      <a:avLst/>
                    </a:prstGeom>
                  </pic:spPr>
                </pic:pic>
              </a:graphicData>
            </a:graphic>
          </wp:inline>
        </w:drawing>
      </w:r>
    </w:p>
    <w:p>
      <w:pPr>
        <w:spacing w:after="0"/>
        <w:ind w:left="0"/>
        <w:jc w:val="left"/>
      </w:pPr>
      <w:r>
        <w:rPr>
          <w:rFonts w:ascii="Times New Roman"/>
          <w:b w:val="false"/>
          <w:i w:val="false"/>
          <w:color w:val="000000"/>
          <w:sz w:val="28"/>
        </w:rPr>
        <w:t>– ЭӨҰ станциясының генерациялайтын қондырғысының (оның жылу жүктемесіне берілген деңгейі кезінде) ең аз электр қуатының тиісті жылдағы жоспардағы ең көп мәні, МВт;</w:t>
      </w:r>
      <w:r>
        <w:br/>
      </w:r>
      <w:r>
        <w:rPr>
          <w:rFonts w:ascii="Times New Roman"/>
          <w:b w:val="false"/>
          <w:i w:val="false"/>
          <w:color w:val="000000"/>
          <w:sz w:val="28"/>
        </w:rPr>
        <w:t>
</w:t>
      </w:r>
    </w:p>
    <w:bookmarkStart w:name="z55" w:id="53"/>
    <w:p>
      <w:pPr>
        <w:spacing w:after="0"/>
        <w:ind w:left="0"/>
        <w:jc w:val="both"/>
      </w:pPr>
      <w:r>
        <w:rPr>
          <w:rFonts w:ascii="Times New Roman"/>
          <w:b w:val="false"/>
          <w:i w:val="false"/>
          <w:color w:val="000000"/>
          <w:sz w:val="28"/>
        </w:rPr>
        <w:t>
      5)</w:t>
      </w:r>
    </w:p>
    <w:bookmarkEnd w:id="53"/>
    <w:p>
      <w:pPr>
        <w:spacing w:after="0"/>
        <w:ind w:left="0"/>
        <w:jc w:val="both"/>
      </w:pPr>
      <w:r>
        <w:drawing>
          <wp:inline distT="0" distB="0" distL="0" distR="0">
            <wp:extent cx="9017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901700" cy="431800"/>
                    </a:xfrm>
                    <a:prstGeom prst="rect">
                      <a:avLst/>
                    </a:prstGeom>
                  </pic:spPr>
                </pic:pic>
              </a:graphicData>
            </a:graphic>
          </wp:inline>
        </w:drawing>
      </w:r>
    </w:p>
    <w:p>
      <w:pPr>
        <w:spacing w:after="0"/>
        <w:ind w:left="0"/>
        <w:jc w:val="left"/>
      </w:pPr>
      <w:r>
        <w:rPr>
          <w:rFonts w:ascii="Times New Roman"/>
          <w:b w:val="false"/>
          <w:i w:val="false"/>
          <w:color w:val="000000"/>
          <w:sz w:val="28"/>
        </w:rPr>
        <w:t>– ЭӨҰ станциясының генерациялайтын қондырғыларының (олардың жылу жүктемесіне берілген деңгейі кезінде) ең аз электр қуатының тиісті жылдағы жоспардағы ең көп мәні, МВт.</w:t>
      </w:r>
      <w:r>
        <w:br/>
      </w:r>
      <w:r>
        <w:rPr>
          <w:rFonts w:ascii="Times New Roman"/>
          <w:b w:val="false"/>
          <w:i w:val="false"/>
          <w:color w:val="000000"/>
          <w:sz w:val="28"/>
        </w:rPr>
        <w:t>
</w:t>
      </w:r>
    </w:p>
    <w:bookmarkStart w:name="z70" w:id="54"/>
    <w:p>
      <w:pPr>
        <w:spacing w:after="0"/>
        <w:ind w:left="0"/>
        <w:jc w:val="both"/>
      </w:pPr>
      <w:r>
        <w:rPr>
          <w:rFonts w:ascii="Times New Roman"/>
          <w:b w:val="false"/>
          <w:i w:val="false"/>
          <w:color w:val="000000"/>
          <w:sz w:val="28"/>
        </w:rPr>
        <w:t>
      3-кесте*</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899"/>
        <w:gridCol w:w="3319"/>
        <w:gridCol w:w="2829"/>
        <w:gridCol w:w="2503"/>
        <w:gridCol w:w="2259"/>
      </w:tblGrid>
      <w:tr>
        <w:trPr>
          <w:trHeight w:val="30" w:hRule="atLeast"/>
        </w:trPr>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ЖЭО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9652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965200" cy="431800"/>
                          </a:xfrm>
                          <a:prstGeom prst="rect">
                            <a:avLst/>
                          </a:prstGeom>
                        </pic:spPr>
                      </pic:pic>
                    </a:graphicData>
                  </a:graphic>
                </wp:inline>
              </w:drawing>
            </w:r>
          </w:p>
          <w:p>
            <w:pPr>
              <w:spacing w:after="0"/>
              <w:ind w:left="0"/>
              <w:jc w:val="both"/>
            </w:pPr>
            <w:r>
              <w:rPr>
                <w:rFonts w:ascii="Times New Roman"/>
                <w:b w:val="false"/>
                <w:i w:val="false"/>
                <w:color w:val="000000"/>
                <w:sz w:val="20"/>
              </w:rPr>
              <w:t>МВт</w:t>
            </w: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12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812800" cy="431800"/>
                          </a:xfrm>
                          <a:prstGeom prst="rect">
                            <a:avLst/>
                          </a:prstGeom>
                        </pic:spPr>
                      </pic:pic>
                    </a:graphicData>
                  </a:graphic>
                </wp:inline>
              </w:drawing>
            </w:r>
          </w:p>
          <w:p>
            <w:pPr>
              <w:spacing w:after="0"/>
              <w:ind w:left="0"/>
              <w:jc w:val="both"/>
            </w:pPr>
            <w:r>
              <w:rPr>
                <w:rFonts w:ascii="Times New Roman"/>
                <w:b w:val="false"/>
                <w:i w:val="false"/>
                <w:color w:val="000000"/>
                <w:sz w:val="20"/>
              </w:rPr>
              <w:t>МВт</w:t>
            </w: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11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711200" cy="406400"/>
                          </a:xfrm>
                          <a:prstGeom prst="rect">
                            <a:avLst/>
                          </a:prstGeom>
                        </pic:spPr>
                      </pic:pic>
                    </a:graphicData>
                  </a:graphic>
                </wp:inline>
              </w:drawing>
            </w:r>
          </w:p>
          <w:p>
            <w:pPr>
              <w:spacing w:after="0"/>
              <w:ind w:left="0"/>
              <w:jc w:val="both"/>
            </w:pPr>
            <w:r>
              <w:rPr>
                <w:rFonts w:ascii="Times New Roman"/>
                <w:b w:val="false"/>
                <w:i w:val="false"/>
                <w:color w:val="000000"/>
                <w:sz w:val="20"/>
              </w:rPr>
              <w:t>МВт</w:t>
            </w: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35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635000" cy="317500"/>
                          </a:xfrm>
                          <a:prstGeom prst="rect">
                            <a:avLst/>
                          </a:prstGeom>
                        </pic:spPr>
                      </pic:pic>
                    </a:graphicData>
                  </a:graphic>
                </wp:inline>
              </w:drawing>
            </w:r>
          </w:p>
          <w:p>
            <w:pPr>
              <w:spacing w:after="0"/>
              <w:ind w:left="0"/>
              <w:jc w:val="both"/>
            </w:pPr>
            <w:r>
              <w:rPr>
                <w:rFonts w:ascii="Times New Roman"/>
                <w:b w:val="false"/>
                <w:i w:val="false"/>
                <w:color w:val="000000"/>
                <w:sz w:val="20"/>
              </w:rPr>
              <w:t>МВт</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56" w:id="55"/>
    <w:p>
      <w:pPr>
        <w:spacing w:after="0"/>
        <w:ind w:left="0"/>
        <w:jc w:val="both"/>
      </w:pPr>
      <w:r>
        <w:rPr>
          <w:rFonts w:ascii="Times New Roman"/>
          <w:b w:val="false"/>
          <w:i w:val="false"/>
          <w:color w:val="000000"/>
          <w:sz w:val="28"/>
        </w:rPr>
        <w:t>
      Ескертпе:</w:t>
      </w:r>
    </w:p>
    <w:bookmarkEnd w:id="55"/>
    <w:p>
      <w:pPr>
        <w:spacing w:after="0"/>
        <w:ind w:left="0"/>
        <w:jc w:val="both"/>
      </w:pPr>
      <w:r>
        <w:rPr>
          <w:rFonts w:ascii="Times New Roman"/>
          <w:b w:val="false"/>
          <w:i w:val="false"/>
          <w:color w:val="000000"/>
          <w:sz w:val="28"/>
        </w:rPr>
        <w:t>
      МВт – мегаватт;</w:t>
      </w:r>
    </w:p>
    <w:p>
      <w:pPr>
        <w:spacing w:after="0"/>
        <w:ind w:left="0"/>
        <w:jc w:val="both"/>
      </w:pPr>
      <w:r>
        <w:rPr>
          <w:rFonts w:ascii="Times New Roman"/>
          <w:b w:val="false"/>
          <w:i w:val="false"/>
          <w:color w:val="000000"/>
          <w:sz w:val="28"/>
        </w:rPr>
        <w:t>
      Гкал/сағ – сағатына гигакаллория;</w:t>
      </w:r>
    </w:p>
    <w:p>
      <w:pPr>
        <w:spacing w:after="0"/>
        <w:ind w:left="0"/>
        <w:jc w:val="both"/>
      </w:pPr>
      <w:r>
        <w:rPr>
          <w:rFonts w:ascii="Times New Roman"/>
          <w:b w:val="false"/>
          <w:i w:val="false"/>
          <w:color w:val="000000"/>
          <w:sz w:val="28"/>
        </w:rPr>
        <w:t>
      * - кесте параметрлерінің сандық мәндері ондыққа дейінгі дәлдікпен көрсетілген;</w:t>
      </w:r>
    </w:p>
    <w:p>
      <w:pPr>
        <w:spacing w:after="0"/>
        <w:ind w:left="0"/>
        <w:jc w:val="both"/>
      </w:pPr>
      <w:r>
        <w:rPr>
          <w:rFonts w:ascii="Times New Roman"/>
          <w:b w:val="false"/>
          <w:i w:val="false"/>
          <w:color w:val="000000"/>
          <w:sz w:val="28"/>
        </w:rPr>
        <w:t>
      ** - жұмыс істеп тұрған энергия өндіруші ұйымның (бұдан әрі – ЭӨҰ станциясы) құрамына кіретін жылу электр орталығы;</w:t>
      </w:r>
    </w:p>
    <w:p>
      <w:pPr>
        <w:spacing w:after="0"/>
        <w:ind w:left="0"/>
        <w:jc w:val="both"/>
      </w:pPr>
      <w:r>
        <w:rPr>
          <w:rFonts w:ascii="Times New Roman"/>
          <w:b w:val="false"/>
          <w:i w:val="false"/>
          <w:color w:val="000000"/>
          <w:sz w:val="28"/>
        </w:rPr>
        <w:t>
      *** - параметрлер үшін мынадай белгілер қолданылған:</w:t>
      </w:r>
    </w:p>
    <w:bookmarkStart w:name="z57" w:id="56"/>
    <w:p>
      <w:pPr>
        <w:spacing w:after="0"/>
        <w:ind w:left="0"/>
        <w:jc w:val="both"/>
      </w:pPr>
      <w:r>
        <w:rPr>
          <w:rFonts w:ascii="Times New Roman"/>
          <w:b w:val="false"/>
          <w:i w:val="false"/>
          <w:color w:val="000000"/>
          <w:sz w:val="28"/>
        </w:rPr>
        <w:t>
      1)</w:t>
      </w:r>
    </w:p>
    <w:bookmarkEnd w:id="56"/>
    <w:p>
      <w:pPr>
        <w:spacing w:after="0"/>
        <w:ind w:left="0"/>
        <w:jc w:val="both"/>
      </w:pPr>
      <w:r>
        <w:drawing>
          <wp:inline distT="0" distB="0" distL="0" distR="0">
            <wp:extent cx="9652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965200" cy="431800"/>
                    </a:xfrm>
                    <a:prstGeom prst="rect">
                      <a:avLst/>
                    </a:prstGeom>
                  </pic:spPr>
                </pic:pic>
              </a:graphicData>
            </a:graphic>
          </wp:inline>
        </w:drawing>
      </w:r>
    </w:p>
    <w:p>
      <w:pPr>
        <w:spacing w:after="0"/>
        <w:ind w:left="0"/>
        <w:jc w:val="left"/>
      </w:pPr>
      <w:r>
        <w:rPr>
          <w:rFonts w:ascii="Times New Roman"/>
          <w:b w:val="false"/>
          <w:i w:val="false"/>
          <w:color w:val="000000"/>
          <w:sz w:val="28"/>
        </w:rPr>
        <w:t>– ЭӨҰ станциясының генерациялайтын қондырғыларының (оның жылу жүктемесіне берілген деңгейі кезінде) ең аз электр қуатының тиісті жылдағы жоспардағы ең көп мәні, МВт;</w:t>
      </w:r>
      <w:r>
        <w:br/>
      </w:r>
      <w:r>
        <w:rPr>
          <w:rFonts w:ascii="Times New Roman"/>
          <w:b w:val="false"/>
          <w:i w:val="false"/>
          <w:color w:val="000000"/>
          <w:sz w:val="28"/>
        </w:rPr>
        <w:t>
</w:t>
      </w:r>
    </w:p>
    <w:bookmarkStart w:name="z58" w:id="57"/>
    <w:p>
      <w:pPr>
        <w:spacing w:after="0"/>
        <w:ind w:left="0"/>
        <w:jc w:val="both"/>
      </w:pPr>
      <w:r>
        <w:rPr>
          <w:rFonts w:ascii="Times New Roman"/>
          <w:b w:val="false"/>
          <w:i w:val="false"/>
          <w:color w:val="000000"/>
          <w:sz w:val="28"/>
        </w:rPr>
        <w:t xml:space="preserve">
      2) </w:t>
      </w:r>
    </w:p>
    <w:bookmarkEnd w:id="57"/>
    <w:p>
      <w:pPr>
        <w:spacing w:after="0"/>
        <w:ind w:left="0"/>
        <w:jc w:val="both"/>
      </w:pPr>
      <w:r>
        <w:drawing>
          <wp:inline distT="0" distB="0" distL="0" distR="0">
            <wp:extent cx="812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812800" cy="431800"/>
                    </a:xfrm>
                    <a:prstGeom prst="rect">
                      <a:avLst/>
                    </a:prstGeom>
                  </pic:spPr>
                </pic:pic>
              </a:graphicData>
            </a:graphic>
          </wp:inline>
        </w:drawing>
      </w:r>
    </w:p>
    <w:p>
      <w:pPr>
        <w:spacing w:after="0"/>
        <w:ind w:left="0"/>
        <w:jc w:val="left"/>
      </w:pPr>
      <w:r>
        <w:rPr>
          <w:rFonts w:ascii="Times New Roman"/>
          <w:b w:val="false"/>
          <w:i w:val="false"/>
          <w:color w:val="000000"/>
          <w:sz w:val="28"/>
        </w:rPr>
        <w:t>– ЭӨҰ станцияларның генерациялайтын қондырғыларының (оның жылу жүктемесіне берілген деңгейі кезінде) ең аз электр қуатының тиісті жылдағы жоспардағы ең көп мәні, МВт;</w:t>
      </w:r>
      <w:r>
        <w:br/>
      </w:r>
      <w:r>
        <w:rPr>
          <w:rFonts w:ascii="Times New Roman"/>
          <w:b w:val="false"/>
          <w:i w:val="false"/>
          <w:color w:val="000000"/>
          <w:sz w:val="28"/>
        </w:rPr>
        <w:t>
</w:t>
      </w:r>
    </w:p>
    <w:bookmarkStart w:name="z59" w:id="58"/>
    <w:p>
      <w:pPr>
        <w:spacing w:after="0"/>
        <w:ind w:left="0"/>
        <w:jc w:val="both"/>
      </w:pPr>
      <w:r>
        <w:rPr>
          <w:rFonts w:ascii="Times New Roman"/>
          <w:b w:val="false"/>
          <w:i w:val="false"/>
          <w:color w:val="000000"/>
          <w:sz w:val="28"/>
        </w:rPr>
        <w:t xml:space="preserve">
      3) </w:t>
      </w:r>
    </w:p>
    <w:bookmarkEnd w:id="58"/>
    <w:p>
      <w:pPr>
        <w:spacing w:after="0"/>
        <w:ind w:left="0"/>
        <w:jc w:val="both"/>
      </w:pPr>
      <w:r>
        <w:drawing>
          <wp:inline distT="0" distB="0" distL="0" distR="0">
            <wp:extent cx="711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711200" cy="406400"/>
                    </a:xfrm>
                    <a:prstGeom prst="rect">
                      <a:avLst/>
                    </a:prstGeom>
                  </pic:spPr>
                </pic:pic>
              </a:graphicData>
            </a:graphic>
          </wp:inline>
        </w:drawing>
      </w:r>
    </w:p>
    <w:p>
      <w:pPr>
        <w:spacing w:after="0"/>
        <w:ind w:left="0"/>
        <w:jc w:val="left"/>
      </w:pPr>
      <w:r>
        <w:rPr>
          <w:rFonts w:ascii="Times New Roman"/>
          <w:b w:val="false"/>
          <w:i w:val="false"/>
          <w:color w:val="000000"/>
          <w:sz w:val="28"/>
        </w:rPr>
        <w:t>– энергия өндіруші ұйымның өзіндік тұтынуының тиісті жылдағы электр қуатының ең көп мәні, энергия өндіруші ұйымның электр қуатының әзірлігін ұстап тұру бойынша көрсетілетін қызметін сатып алу туралы шартта көрсетіледі, МВт;</w:t>
      </w:r>
      <w:r>
        <w:br/>
      </w:r>
      <w:r>
        <w:rPr>
          <w:rFonts w:ascii="Times New Roman"/>
          <w:b w:val="false"/>
          <w:i w:val="false"/>
          <w:color w:val="000000"/>
          <w:sz w:val="28"/>
        </w:rPr>
        <w:t>
</w:t>
      </w:r>
    </w:p>
    <w:bookmarkStart w:name="z60" w:id="59"/>
    <w:p>
      <w:pPr>
        <w:spacing w:after="0"/>
        <w:ind w:left="0"/>
        <w:jc w:val="both"/>
      </w:pPr>
      <w:r>
        <w:rPr>
          <w:rFonts w:ascii="Times New Roman"/>
          <w:b w:val="false"/>
          <w:i w:val="false"/>
          <w:color w:val="000000"/>
          <w:sz w:val="28"/>
        </w:rPr>
        <w:t>
      4)</w:t>
      </w:r>
    </w:p>
    <w:bookmarkEnd w:id="59"/>
    <w:p>
      <w:pPr>
        <w:spacing w:after="0"/>
        <w:ind w:left="0"/>
        <w:jc w:val="both"/>
      </w:pPr>
      <w:r>
        <w:drawing>
          <wp:inline distT="0" distB="0" distL="0" distR="0">
            <wp:extent cx="635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635000" cy="317500"/>
                    </a:xfrm>
                    <a:prstGeom prst="rect">
                      <a:avLst/>
                    </a:prstGeom>
                  </pic:spPr>
                </pic:pic>
              </a:graphicData>
            </a:graphic>
          </wp:inline>
        </w:drawing>
      </w:r>
    </w:p>
    <w:p>
      <w:pPr>
        <w:spacing w:after="0"/>
        <w:ind w:left="0"/>
        <w:jc w:val="left"/>
      </w:pPr>
      <w:r>
        <w:rPr>
          <w:rFonts w:ascii="Times New Roman"/>
          <w:b w:val="false"/>
          <w:i w:val="false"/>
          <w:color w:val="000000"/>
          <w:sz w:val="28"/>
        </w:rPr>
        <w:t>– құрамына жылу электр орталықтары кіретін жұмыс істеп тұрған энергия өндіруші ұйыммен бірыңғай сатып алушы жасасатын электр қуатының әзірлігін ұстап тұру бойынша көрсетілетін қызметті сатып алу туралы шарт бойынша электр қуатының әзірлігін ұстап тұру бойынша көрсетілетін кызметтің көлемі, МВт.</w:t>
      </w:r>
      <w:r>
        <w:br/>
      </w:r>
      <w:r>
        <w:rPr>
          <w:rFonts w:ascii="Times New Roman"/>
          <w:b w:val="false"/>
          <w:i w:val="false"/>
          <w:color w:val="000000"/>
          <w:sz w:val="28"/>
        </w:rPr>
        <w:t>
</w:t>
      </w:r>
    </w:p>
    <w:bookmarkStart w:name="z61" w:id="60"/>
    <w:p>
      <w:pPr>
        <w:spacing w:after="0"/>
        <w:ind w:left="0"/>
        <w:jc w:val="both"/>
      </w:pPr>
      <w:r>
        <w:rPr>
          <w:rFonts w:ascii="Times New Roman"/>
          <w:b w:val="false"/>
          <w:i w:val="false"/>
          <w:color w:val="000000"/>
          <w:sz w:val="28"/>
        </w:rPr>
        <w:t>
      2. Осы Есептеуде көрсетілген барлық генерациялайтын қондырғылардың тәуелділік графиктері (Есептеуге қоса беріледі).</w:t>
      </w:r>
    </w:p>
    <w:bookmarkEnd w:id="60"/>
    <w:p>
      <w:pPr>
        <w:spacing w:after="0"/>
        <w:ind w:left="0"/>
        <w:jc w:val="both"/>
      </w:pPr>
      <w:r>
        <w:rPr>
          <w:rFonts w:ascii="Times New Roman"/>
          <w:b w:val="false"/>
          <w:i w:val="false"/>
          <w:color w:val="000000"/>
          <w:sz w:val="28"/>
        </w:rPr>
        <w:t xml:space="preserve">
      Бұл ретте, әрбір тәуелділік графигіне тиісті генерациялайтын қондырғының (оның жылу жүктемесіне берілген деңгейінде) ең аз электр қуатының осы тәуелділік графигі бойынша процестің қадамдық сипаттауы және көрсетілген әрбір қадамның толық негіздемесі қоса беріледі. </w:t>
      </w:r>
    </w:p>
    <w:p>
      <w:pPr>
        <w:spacing w:after="0"/>
        <w:ind w:left="0"/>
        <w:jc w:val="both"/>
      </w:pPr>
      <w:r>
        <w:rPr>
          <w:rFonts w:ascii="Times New Roman"/>
          <w:b w:val="false"/>
          <w:i w:val="false"/>
          <w:color w:val="000000"/>
          <w:sz w:val="28"/>
        </w:rPr>
        <w:t>
      Егер ЭӨҰ станциясының генерациялайтын қондырғысында бірнеше бу іріктеулері болған жағдайда, онда осы тармақта көрсетілген үдерістің қадамдық сипаттамасында сондай-ақ іріктеулер арасында будың бөлінуін есептеуде пайдаланылатын негіздеме көрсетіледі.</w:t>
      </w:r>
    </w:p>
    <w:p>
      <w:pPr>
        <w:spacing w:after="0"/>
        <w:ind w:left="0"/>
        <w:jc w:val="both"/>
      </w:pPr>
      <w:r>
        <w:rPr>
          <w:rFonts w:ascii="Times New Roman"/>
          <w:b w:val="false"/>
          <w:i w:val="false"/>
          <w:color w:val="000000"/>
          <w:sz w:val="28"/>
        </w:rPr>
        <w:t>
      Егер есептеу графигін пайдалану үшін іріктеулерден алынған бу энтальпияларының мәндерін пайдалана отырып аралық есептер пайдаланылған жағдайда, онда осы тармақта көрсетілген процестің қадамдық сипаттамасында қолданылған формулалар мен пайдаланылған бастапқы деректерді егжей-тегжейлі сипаттай отырып, осы есептеулер көрсетіледі.</w:t>
      </w:r>
    </w:p>
    <w:bookmarkStart w:name="z62" w:id="61"/>
    <w:p>
      <w:pPr>
        <w:spacing w:after="0"/>
        <w:ind w:left="0"/>
        <w:jc w:val="both"/>
      </w:pPr>
      <w:r>
        <w:rPr>
          <w:rFonts w:ascii="Times New Roman"/>
          <w:b w:val="false"/>
          <w:i w:val="false"/>
          <w:color w:val="000000"/>
          <w:sz w:val="28"/>
        </w:rPr>
        <w:t>
      3. Осы Есептеуде көрсетілген жұмыс істеп тұрған энергия өндіруші ұйымының құрамына кіретін барлық жылу электр орталықтарының жергілікті атқарушы органымен келісілген алдағы күзгі-қысқы кезеңге бекітілген температуралық графиктері (Есептеуге қоса беріледі).</w:t>
      </w:r>
    </w:p>
    <w:bookmarkEnd w:id="61"/>
    <w:bookmarkStart w:name="z63" w:id="62"/>
    <w:p>
      <w:pPr>
        <w:spacing w:after="0"/>
        <w:ind w:left="0"/>
        <w:jc w:val="both"/>
      </w:pPr>
      <w:r>
        <w:rPr>
          <w:rFonts w:ascii="Times New Roman"/>
          <w:b w:val="false"/>
          <w:i w:val="false"/>
          <w:color w:val="000000"/>
          <w:sz w:val="28"/>
        </w:rPr>
        <w:t>
      4. Осы Есептеуде көрсетілген барлық генерациялайтын қондырғылардың паспорттық деректерінің көшірмелері (Есептеуге қоса беріледі).</w:t>
      </w:r>
    </w:p>
    <w:bookmarkEnd w:id="62"/>
    <w:bookmarkStart w:name="z64" w:id="63"/>
    <w:p>
      <w:pPr>
        <w:spacing w:after="0"/>
        <w:ind w:left="0"/>
        <w:jc w:val="both"/>
      </w:pPr>
      <w:r>
        <w:rPr>
          <w:rFonts w:ascii="Times New Roman"/>
          <w:b w:val="false"/>
          <w:i w:val="false"/>
          <w:color w:val="000000"/>
          <w:sz w:val="28"/>
        </w:rPr>
        <w:t>
      5. Мыналарды:</w:t>
      </w:r>
    </w:p>
    <w:bookmarkEnd w:id="63"/>
    <w:bookmarkStart w:name="z65" w:id="64"/>
    <w:p>
      <w:pPr>
        <w:spacing w:after="0"/>
        <w:ind w:left="0"/>
        <w:jc w:val="both"/>
      </w:pPr>
      <w:r>
        <w:rPr>
          <w:rFonts w:ascii="Times New Roman"/>
          <w:b w:val="false"/>
          <w:i w:val="false"/>
          <w:color w:val="000000"/>
          <w:sz w:val="28"/>
        </w:rPr>
        <w:t>
      1) өткен бес күзгі-қысқы (соңғы) кезеңдердің әрқайсысының ең суық бес күндік күндері (даталары);</w:t>
      </w:r>
    </w:p>
    <w:bookmarkEnd w:id="64"/>
    <w:bookmarkStart w:name="z66" w:id="65"/>
    <w:p>
      <w:pPr>
        <w:spacing w:after="0"/>
        <w:ind w:left="0"/>
        <w:jc w:val="both"/>
      </w:pPr>
      <w:r>
        <w:rPr>
          <w:rFonts w:ascii="Times New Roman"/>
          <w:b w:val="false"/>
          <w:i w:val="false"/>
          <w:color w:val="000000"/>
          <w:sz w:val="28"/>
        </w:rPr>
        <w:t>
      2) осы есептеуде көрсетілген ең жоғары су жылыту қазандықтарының және осы бес күн ішінде тұтынушыларды жылумен жабдықтауды қамтамасыз етуге тартылған ЭӨҰ станцияларының редукциялық-салқындату қондырғыларының барлық түрлерінің жылу қуаттарының өткен бес күзгі-қысқы (соңғы) кезеңдердің әрқайсысының ең суық бес күндік ішіндегі орташа мәндері;</w:t>
      </w:r>
    </w:p>
    <w:bookmarkEnd w:id="65"/>
    <w:bookmarkStart w:name="z67" w:id="66"/>
    <w:p>
      <w:pPr>
        <w:spacing w:after="0"/>
        <w:ind w:left="0"/>
        <w:jc w:val="both"/>
      </w:pPr>
      <w:r>
        <w:rPr>
          <w:rFonts w:ascii="Times New Roman"/>
          <w:b w:val="false"/>
          <w:i w:val="false"/>
          <w:color w:val="000000"/>
          <w:sz w:val="28"/>
        </w:rPr>
        <w:t>
      3) сыртқы ауа температурасының өткен бес күзгі-қысқы (соңғы) кезеңдердің әрқайсысының ең суық бес күндігіндегі орташа мәндері;</w:t>
      </w:r>
    </w:p>
    <w:bookmarkEnd w:id="66"/>
    <w:bookmarkStart w:name="z68" w:id="67"/>
    <w:p>
      <w:pPr>
        <w:spacing w:after="0"/>
        <w:ind w:left="0"/>
        <w:jc w:val="both"/>
      </w:pPr>
      <w:r>
        <w:rPr>
          <w:rFonts w:ascii="Times New Roman"/>
          <w:b w:val="false"/>
          <w:i w:val="false"/>
          <w:color w:val="000000"/>
          <w:sz w:val="28"/>
        </w:rPr>
        <w:t>
      4) бастапқы шикі су температурасының өткен бес күзгі-қысқы (соңғы) кезеңдердің әрқайсысының ең суық бес күндігіндегі орташа мәндерін растайтын құжаттар (Есептеуге қоса беріледі).</w:t>
      </w:r>
    </w:p>
    <w:bookmarkEnd w:id="67"/>
    <w:bookmarkStart w:name="z69" w:id="68"/>
    <w:p>
      <w:pPr>
        <w:spacing w:after="0"/>
        <w:ind w:left="0"/>
        <w:jc w:val="both"/>
      </w:pPr>
      <w:r>
        <w:rPr>
          <w:rFonts w:ascii="Times New Roman"/>
          <w:b w:val="false"/>
          <w:i w:val="false"/>
          <w:color w:val="000000"/>
          <w:sz w:val="28"/>
        </w:rPr>
        <w:t xml:space="preserve">
      6. Осы Есептеудің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3-кестелерінд</w:t>
      </w:r>
      <w:r>
        <w:rPr>
          <w:rFonts w:ascii="Times New Roman"/>
          <w:b w:val="false"/>
          <w:i w:val="false"/>
          <w:color w:val="000000"/>
          <w:sz w:val="28"/>
        </w:rPr>
        <w:t>е көрсетілген параметрлердің мәні анықталған (Есептеуге қоса беріледі) есептердің қадамдық сипаттамасы (осы Қағидаларда көрсетілген формулалар бойынша).</w:t>
      </w:r>
    </w:p>
    <w:bookmarkEnd w:id="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