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8c93e" w14:textId="9e8c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қуатының әзірлігін ұстап тұру бойынша көрсетілетін қызметті сатып алу туралы үлгілік шартты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3 желтоқсандағы № 683 бұйрығы. Қазақстан Республикасының Әділет министрлігінде 2015 жылғы 26 желтоқсанда № 12522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02.06.2023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Электр қуатының әзірлігін ұстап тұру бойынша көрсетілетін қызметті сатып алу туралы </w:t>
      </w:r>
      <w:r>
        <w:rPr>
          <w:rFonts w:ascii="Times New Roman"/>
          <w:b w:val="false"/>
          <w:i w:val="false"/>
          <w:color w:val="000000"/>
          <w:sz w:val="28"/>
        </w:rPr>
        <w:t>үлгілік шарт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"Жаңадан пайдалануға берілетін генерациялайтын қондырғылардың электр қуатының әзірлігін ұстап тұру бойынша көрсетілетін қызметтерді сатып алу туралы үлгілік шартты бекіту туралы" Қазақстан Республикасы Энергетика министрінің 2015 жылғы 20 ақпандағы № 109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нормативтік құқықтық актілерін мемлекеттік тіркеу тізілімінде № 10530 болып тіркелген, "Әділет" ақпараттық-құқықтық жүйесінде 2015 жылғы 9 сәуірде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bookmarkEnd w:id="5"/>
    <w:bookmarkStart w:name="z7" w:id="6"/>
    <w:p>
      <w:pPr>
        <w:spacing w:after="0"/>
        <w:ind w:left="0"/>
        <w:jc w:val="both"/>
      </w:pP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7"/>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беруді қамтамасыз етсін.</w:t>
      </w:r>
    </w:p>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p>
      <w:pPr>
        <w:spacing w:after="0"/>
        <w:ind w:left="0"/>
        <w:jc w:val="both"/>
      </w:pPr>
      <w:r>
        <w:rPr>
          <w:rFonts w:ascii="Times New Roman"/>
          <w:b w:val="false"/>
          <w:i w:val="false"/>
          <w:color w:val="000000"/>
          <w:sz w:val="28"/>
        </w:rPr>
        <w:t>
      5. Осы бұйрық 2018 жылғы 1 қаңтардан бастап қолданысқа енгізіледі және ресми жариялауға жатады.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 желтоқсандағы</w:t>
            </w:r>
            <w:r>
              <w:br/>
            </w:r>
            <w:r>
              <w:rPr>
                <w:rFonts w:ascii="Times New Roman"/>
                <w:b w:val="false"/>
                <w:i w:val="false"/>
                <w:color w:val="000000"/>
                <w:sz w:val="20"/>
              </w:rPr>
              <w:t>№ 683 бұйрығымен бекітілген</w:t>
            </w:r>
          </w:p>
        </w:tc>
      </w:tr>
    </w:tbl>
    <w:bookmarkStart w:name="z12" w:id="8"/>
    <w:p>
      <w:pPr>
        <w:spacing w:after="0"/>
        <w:ind w:left="0"/>
        <w:jc w:val="left"/>
      </w:pPr>
      <w:r>
        <w:rPr>
          <w:rFonts w:ascii="Times New Roman"/>
          <w:b/>
          <w:i w:val="false"/>
          <w:color w:val="000000"/>
        </w:rPr>
        <w:t xml:space="preserve"> Электр қуатының әзірлігін ұстап тұру бойынша көрсетілетін қызметті сатып алу туралы үлгілік шарт</w:t>
      </w:r>
    </w:p>
    <w:bookmarkEnd w:id="8"/>
    <w:p>
      <w:pPr>
        <w:spacing w:after="0"/>
        <w:ind w:left="0"/>
        <w:jc w:val="both"/>
      </w:pPr>
      <w:r>
        <w:rPr>
          <w:rFonts w:ascii="Times New Roman"/>
          <w:b w:val="false"/>
          <w:i w:val="false"/>
          <w:color w:val="ff0000"/>
          <w:sz w:val="28"/>
        </w:rPr>
        <w:t xml:space="preserve">
      Ескерту. Үлгі шарт жаңа редакцияда – ҚР Энергетика министрінің 10.12.2018 </w:t>
      </w:r>
      <w:r>
        <w:rPr>
          <w:rFonts w:ascii="Times New Roman"/>
          <w:b w:val="false"/>
          <w:i w:val="false"/>
          <w:color w:val="ff0000"/>
          <w:sz w:val="28"/>
        </w:rPr>
        <w:t>№ 491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                              "___"__________20__г.</w:t>
      </w:r>
    </w:p>
    <w:p>
      <w:pPr>
        <w:spacing w:after="0"/>
        <w:ind w:left="0"/>
        <w:jc w:val="both"/>
      </w:pPr>
      <w:r>
        <w:rPr>
          <w:rFonts w:ascii="Times New Roman"/>
          <w:b w:val="false"/>
          <w:i w:val="false"/>
          <w:color w:val="000000"/>
          <w:sz w:val="28"/>
        </w:rPr>
        <w:t>
      (шарт жасалған орын)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(энергия өндіруші ұйымның атауы, мемлекеттік тіркеу туралы анықтама, берілген күні мен органы)</w:t>
      </w:r>
    </w:p>
    <w:p>
      <w:pPr>
        <w:spacing w:after="0"/>
        <w:ind w:left="0"/>
        <w:jc w:val="both"/>
      </w:pPr>
      <w:r>
        <w:rPr>
          <w:rFonts w:ascii="Times New Roman"/>
          <w:b w:val="false"/>
          <w:i w:val="false"/>
          <w:color w:val="000000"/>
          <w:sz w:val="28"/>
        </w:rPr>
        <w:t>
      атынан _________________________________________________________________________,</w:t>
      </w:r>
    </w:p>
    <w:p>
      <w:pPr>
        <w:spacing w:after="0"/>
        <w:ind w:left="0"/>
        <w:jc w:val="both"/>
      </w:pPr>
      <w:r>
        <w:rPr>
          <w:rFonts w:ascii="Times New Roman"/>
          <w:b w:val="false"/>
          <w:i w:val="false"/>
          <w:color w:val="000000"/>
          <w:sz w:val="28"/>
        </w:rPr>
        <w:t>
      (лауазымы, аты-жөні)</w:t>
      </w:r>
    </w:p>
    <w:p>
      <w:pPr>
        <w:spacing w:after="0"/>
        <w:ind w:left="0"/>
        <w:jc w:val="both"/>
      </w:pPr>
      <w:r>
        <w:rPr>
          <w:rFonts w:ascii="Times New Roman"/>
          <w:b w:val="false"/>
          <w:i w:val="false"/>
          <w:color w:val="000000"/>
          <w:sz w:val="28"/>
        </w:rPr>
        <w:t>
      негізінде әрекет ететін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бұдан әрі "Субъект" деп аталатын, бір тараптан және</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(бірыңғай сатып алушының атауы, мемлекеттік тіркеу туралы анықтама, берілген күні мен органы)</w:t>
      </w:r>
    </w:p>
    <w:p>
      <w:pPr>
        <w:spacing w:after="0"/>
        <w:ind w:left="0"/>
        <w:jc w:val="both"/>
      </w:pPr>
      <w:r>
        <w:rPr>
          <w:rFonts w:ascii="Times New Roman"/>
          <w:b w:val="false"/>
          <w:i w:val="false"/>
          <w:color w:val="000000"/>
          <w:sz w:val="28"/>
        </w:rPr>
        <w:t>
      атынан _________________________________________________________________________,</w:t>
      </w:r>
    </w:p>
    <w:p>
      <w:pPr>
        <w:spacing w:after="0"/>
        <w:ind w:left="0"/>
        <w:jc w:val="both"/>
      </w:pPr>
      <w:r>
        <w:rPr>
          <w:rFonts w:ascii="Times New Roman"/>
          <w:b w:val="false"/>
          <w:i w:val="false"/>
          <w:color w:val="000000"/>
          <w:sz w:val="28"/>
        </w:rPr>
        <w:t>
      (лауазымы, аты-жөні)</w:t>
      </w:r>
    </w:p>
    <w:p>
      <w:pPr>
        <w:spacing w:after="0"/>
        <w:ind w:left="0"/>
        <w:jc w:val="both"/>
      </w:pPr>
      <w:r>
        <w:rPr>
          <w:rFonts w:ascii="Times New Roman"/>
          <w:b w:val="false"/>
          <w:i w:val="false"/>
          <w:color w:val="000000"/>
          <w:sz w:val="28"/>
        </w:rPr>
        <w:t>
      негізінде әрекет ететін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(бірыңғай сатып алушының құрылтай құжаты)</w:t>
      </w:r>
    </w:p>
    <w:p>
      <w:pPr>
        <w:spacing w:after="0"/>
        <w:ind w:left="0"/>
        <w:jc w:val="both"/>
      </w:pPr>
      <w:r>
        <w:rPr>
          <w:rFonts w:ascii="Times New Roman"/>
          <w:b w:val="false"/>
          <w:i w:val="false"/>
          <w:color w:val="000000"/>
          <w:sz w:val="28"/>
        </w:rPr>
        <w:t>
      бұдан әрі "Бірыңғай сатып алушы" деп аталатын, екінші тараптан, бұдан әрі бірге "Тараптар", ал жеке – жеке "Тарап" деп аталатын, төмендегілер туралы осы электр қуатының әзірлігін ұстап тұру жөніндегі көрсетілетін қызметтерді сатып алу туралы шартты (бұдан әрі-Шарт) жасасты:</w:t>
      </w:r>
    </w:p>
    <w:bookmarkStart w:name="z9" w:id="9"/>
    <w:p>
      <w:pPr>
        <w:spacing w:after="0"/>
        <w:ind w:left="0"/>
        <w:jc w:val="left"/>
      </w:pPr>
      <w:r>
        <w:rPr>
          <w:rFonts w:ascii="Times New Roman"/>
          <w:b/>
          <w:i w:val="false"/>
          <w:color w:val="000000"/>
        </w:rPr>
        <w:t xml:space="preserve"> 1-тарау. Негізгі ережелер</w:t>
      </w:r>
    </w:p>
    <w:bookmarkEnd w:id="9"/>
    <w:bookmarkStart w:name="z10" w:id="10"/>
    <w:p>
      <w:pPr>
        <w:spacing w:after="0"/>
        <w:ind w:left="0"/>
        <w:jc w:val="both"/>
      </w:pPr>
      <w:r>
        <w:rPr>
          <w:rFonts w:ascii="Times New Roman"/>
          <w:b w:val="false"/>
          <w:i w:val="false"/>
          <w:color w:val="000000"/>
          <w:sz w:val="28"/>
        </w:rPr>
        <w:t>
      1. Осы Шартта мынадай ұғымдар мен анықтамалар пайдаланылады:</w:t>
      </w:r>
    </w:p>
    <w:bookmarkEnd w:id="10"/>
    <w:bookmarkStart w:name="z127" w:id="11"/>
    <w:p>
      <w:pPr>
        <w:spacing w:after="0"/>
        <w:ind w:left="0"/>
        <w:jc w:val="both"/>
      </w:pPr>
      <w:r>
        <w:rPr>
          <w:rFonts w:ascii="Times New Roman"/>
          <w:b w:val="false"/>
          <w:i w:val="false"/>
          <w:color w:val="000000"/>
          <w:sz w:val="28"/>
        </w:rPr>
        <w:t>
      1) аттестатталған электр қуаты – тиісті аттестациялардың нәтижелері бойынша электр станцияларының аттестатталған электр қуаттарының жиынтығы, МВт-пен;</w:t>
      </w:r>
    </w:p>
    <w:bookmarkEnd w:id="11"/>
    <w:bookmarkStart w:name="z128" w:id="12"/>
    <w:p>
      <w:pPr>
        <w:spacing w:after="0"/>
        <w:ind w:left="0"/>
        <w:jc w:val="both"/>
      </w:pPr>
      <w:r>
        <w:rPr>
          <w:rFonts w:ascii="Times New Roman"/>
          <w:b w:val="false"/>
          <w:i w:val="false"/>
          <w:color w:val="000000"/>
          <w:sz w:val="28"/>
        </w:rPr>
        <w:t>
      2) генерацияның жұмыс электр қуаттарының, технологиялық және техникалық минимумдардың ведомосы – Жүйелік оператор ағымдағы және алдағы есепті кезеңнің (күнтізбелік айдың) әрбір тәулігінде жасайтын құжат, оған энергия өндіруші ұйымдар ұсынған және жүйелік оператормен келісілген генерацияның жұмыс электр қуаттарының, генерацияның ықтимал электр қуаттарының, энергия өндіруші ұйымдардың электр станцияларының технологиялық және техникалық минимумдарының мәндері енгізіледі;</w:t>
      </w:r>
    </w:p>
    <w:bookmarkEnd w:id="12"/>
    <w:bookmarkStart w:name="z129" w:id="13"/>
    <w:p>
      <w:pPr>
        <w:spacing w:after="0"/>
        <w:ind w:left="0"/>
        <w:jc w:val="both"/>
      </w:pPr>
      <w:r>
        <w:rPr>
          <w:rFonts w:ascii="Times New Roman"/>
          <w:b w:val="false"/>
          <w:i w:val="false"/>
          <w:color w:val="000000"/>
          <w:sz w:val="28"/>
        </w:rPr>
        <w:t>
      3) генерациялайтын қондырғы – электр энергиясын өндіретін құрылғы;</w:t>
      </w:r>
    </w:p>
    <w:bookmarkEnd w:id="13"/>
    <w:bookmarkStart w:name="z130" w:id="14"/>
    <w:p>
      <w:pPr>
        <w:spacing w:after="0"/>
        <w:ind w:left="0"/>
        <w:jc w:val="both"/>
      </w:pPr>
      <w:r>
        <w:rPr>
          <w:rFonts w:ascii="Times New Roman"/>
          <w:b w:val="false"/>
          <w:i w:val="false"/>
          <w:color w:val="000000"/>
          <w:sz w:val="28"/>
        </w:rPr>
        <w:t>
      4) генерациялайтын қондырғылардың электр қуатын аттестаттау – аттестатталған электр қуатының мәндерін және электр қуатын ұлғайту мен азайтудың аттестатталған жылдамдықтарын айқындауға бағытталған, жүйелік оператор жүргізетін іс-шаралар;</w:t>
      </w:r>
    </w:p>
    <w:bookmarkEnd w:id="14"/>
    <w:bookmarkStart w:name="z131" w:id="15"/>
    <w:p>
      <w:pPr>
        <w:spacing w:after="0"/>
        <w:ind w:left="0"/>
        <w:jc w:val="both"/>
      </w:pPr>
      <w:r>
        <w:rPr>
          <w:rFonts w:ascii="Times New Roman"/>
          <w:b w:val="false"/>
          <w:i w:val="false"/>
          <w:color w:val="000000"/>
          <w:sz w:val="28"/>
        </w:rPr>
        <w:t>
      5) есеп айырысу кезеңі – электр қуатының әзірлігін ұстап тұру бойынша көрсетілетін қызметтерге есеп айырысу жүргізілетін айдың бірінші күні сағат 00-00-ден бастап сағат 24-00-ге дейінгі (орта еуропалық уақыт – Гринвич меридианының уақыты плюс бір сағат) күнтізбелік бір айға тең уақыт кезеңі ретінде Шартта айқындалған кезең;</w:t>
      </w:r>
    </w:p>
    <w:bookmarkEnd w:id="15"/>
    <w:bookmarkStart w:name="z132" w:id="16"/>
    <w:p>
      <w:pPr>
        <w:spacing w:after="0"/>
        <w:ind w:left="0"/>
        <w:jc w:val="both"/>
      </w:pPr>
      <w:r>
        <w:rPr>
          <w:rFonts w:ascii="Times New Roman"/>
          <w:b w:val="false"/>
          <w:i w:val="false"/>
          <w:color w:val="000000"/>
          <w:sz w:val="28"/>
        </w:rPr>
        <w:t>
      6) жүйелік оператор – орталықтандырылған жедел-диспетчерлік басқаруды, басқа мемлекеттердің энергия жүйелерімен қатарлас жұмысты қамтамасыз етуді, энергия жүйесіндегі теңгерімді ұстап тұруды, жүйелік қызметтер көрсетуді және электр энергиясының көтерме сауда нарығы субъектілерінен қосалқы көрсетілетін қызметтерін сатып алуды, сондай-ақ электр энергиясын ұлттық электр желісі бойынша беруді, оған техникалық қызмет көрсетуді және пайдалану әзірлігінде ұстап тұруды жүзеге асыратын ұлттық компания;</w:t>
      </w:r>
    </w:p>
    <w:bookmarkEnd w:id="16"/>
    <w:bookmarkStart w:name="z133" w:id="17"/>
    <w:p>
      <w:pPr>
        <w:spacing w:after="0"/>
        <w:ind w:left="0"/>
        <w:jc w:val="both"/>
      </w:pPr>
      <w:r>
        <w:rPr>
          <w:rFonts w:ascii="Times New Roman"/>
          <w:b w:val="false"/>
          <w:i w:val="false"/>
          <w:color w:val="000000"/>
          <w:sz w:val="28"/>
        </w:rPr>
        <w:t>
      7) жүктеменің өңірлік бейіні – қуат нарығы тұтынушыларының электр энергиясын тұтынуының (сальдо-ток ағымының) сағаттық мәндерін есептеудің жүйелік оператормен келісілген (айқындалған) алгоритмі;</w:t>
      </w:r>
    </w:p>
    <w:bookmarkEnd w:id="17"/>
    <w:bookmarkStart w:name="z134" w:id="18"/>
    <w:p>
      <w:pPr>
        <w:spacing w:after="0"/>
        <w:ind w:left="0"/>
        <w:jc w:val="both"/>
      </w:pPr>
      <w:r>
        <w:rPr>
          <w:rFonts w:ascii="Times New Roman"/>
          <w:b w:val="false"/>
          <w:i w:val="false"/>
          <w:color w:val="000000"/>
          <w:sz w:val="28"/>
        </w:rPr>
        <w:t>
      8) коммерциялық есепке алу кешені – коммерциялық есепке алудың белгілі бір нүктесі мен ақпарат жинау құрылғысына қосылу нүктесінің арасында орналасқан, коммерциялық есепке алу үшін қажетті жабдық;</w:t>
      </w:r>
    </w:p>
    <w:bookmarkEnd w:id="18"/>
    <w:bookmarkStart w:name="z135" w:id="19"/>
    <w:p>
      <w:pPr>
        <w:spacing w:after="0"/>
        <w:ind w:left="0"/>
        <w:jc w:val="both"/>
      </w:pPr>
      <w:r>
        <w:rPr>
          <w:rFonts w:ascii="Times New Roman"/>
          <w:b w:val="false"/>
          <w:i w:val="false"/>
          <w:color w:val="000000"/>
          <w:sz w:val="28"/>
        </w:rPr>
        <w:t>
      9) уәкілетті орган – электр энергетикасы саласында басшылықты жүзеге асыратын мемлекеттік орган;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Энергетика министрінің м.а. 15.02.2024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7" w:id="20"/>
    <w:p>
      <w:pPr>
        <w:spacing w:after="0"/>
        <w:ind w:left="0"/>
        <w:jc w:val="both"/>
      </w:pPr>
      <w:r>
        <w:rPr>
          <w:rFonts w:ascii="Times New Roman"/>
          <w:b w:val="false"/>
          <w:i w:val="false"/>
          <w:color w:val="000000"/>
          <w:sz w:val="28"/>
        </w:rPr>
        <w:t xml:space="preserve">
      11) техникалық минимум – конденсациялық, жылуландыру, газ турбиналық және бу-газ электр станциялары үшін – тиісті паспорттық деректерге сәйкес олардың жұмысының тұрақтылығын қамтамасыз ету шарттары бойынша, гидравликалық электр станциялары үшін – Қазақстан Республикасы Су кодексінің </w:t>
      </w:r>
      <w:r>
        <w:rPr>
          <w:rFonts w:ascii="Times New Roman"/>
          <w:b w:val="false"/>
          <w:i w:val="false"/>
          <w:color w:val="000000"/>
          <w:sz w:val="28"/>
        </w:rPr>
        <w:t>40-бабына</w:t>
      </w:r>
      <w:r>
        <w:rPr>
          <w:rFonts w:ascii="Times New Roman"/>
          <w:b w:val="false"/>
          <w:i w:val="false"/>
          <w:color w:val="000000"/>
          <w:sz w:val="28"/>
        </w:rPr>
        <w:t xml:space="preserve"> сәйкес су ресурстарын пайдалануды реттеу және қорғау жөніндегі бассейндік инспекциялар берген су шығыстарын қамтамасыз ету шарттары бойынша генерациялайтын қондырғылардың ең төмен рұқсат етілетін электр қуатының қосындысы, МВт;</w:t>
      </w:r>
    </w:p>
    <w:bookmarkEnd w:id="20"/>
    <w:bookmarkStart w:name="z138" w:id="21"/>
    <w:p>
      <w:pPr>
        <w:spacing w:after="0"/>
        <w:ind w:left="0"/>
        <w:jc w:val="both"/>
      </w:pPr>
      <w:r>
        <w:rPr>
          <w:rFonts w:ascii="Times New Roman"/>
          <w:b w:val="false"/>
          <w:i w:val="false"/>
          <w:color w:val="000000"/>
          <w:sz w:val="28"/>
        </w:rPr>
        <w:t>
      12) технологиялық минимум – генерациялайтын қондырғылардың ең төменгі электр қуаттарының жиынтығы (олардың жылу жүктемесінің берілген деңгейі кезінде), МВт-пен;</w:t>
      </w:r>
    </w:p>
    <w:bookmarkEnd w:id="21"/>
    <w:bookmarkStart w:name="z139" w:id="22"/>
    <w:p>
      <w:pPr>
        <w:spacing w:after="0"/>
        <w:ind w:left="0"/>
        <w:jc w:val="both"/>
      </w:pPr>
      <w:r>
        <w:rPr>
          <w:rFonts w:ascii="Times New Roman"/>
          <w:b w:val="false"/>
          <w:i w:val="false"/>
          <w:color w:val="000000"/>
          <w:sz w:val="28"/>
        </w:rPr>
        <w:t>
      13) электр қуатының әзірлігін ұстап тұру бойынша көрсетілетін қызмет –энергия өндіруші ұйымдар Бірыңғай сатып алушыға генерациялайтын қондырғылардың белгіленген тәртіппен аттестатталған электр қуатының жүктемені көтеруге әзірлігін ұстап тұру бойынша көрсететін қызмет;</w:t>
      </w:r>
    </w:p>
    <w:bookmarkEnd w:id="22"/>
    <w:bookmarkStart w:name="z140" w:id="23"/>
    <w:p>
      <w:pPr>
        <w:spacing w:after="0"/>
        <w:ind w:left="0"/>
        <w:jc w:val="both"/>
      </w:pPr>
      <w:r>
        <w:rPr>
          <w:rFonts w:ascii="Times New Roman"/>
          <w:b w:val="false"/>
          <w:i w:val="false"/>
          <w:color w:val="000000"/>
          <w:sz w:val="28"/>
        </w:rPr>
        <w:t>
      14) электр қуатын төмендетудің аттестатталған жылдамдығы – генерацияның электр қуатын төмендету жылдамдығының мәнін тіркеудің басталу уақыты мен оның аяқталу уақыты арасында тіркелген энергия өндіруші ұйымның электр станциясының электр қуатын төмендету жылдамдығының орташа мәні, МВт/минутпен;</w:t>
      </w:r>
    </w:p>
    <w:bookmarkEnd w:id="23"/>
    <w:bookmarkStart w:name="z141" w:id="24"/>
    <w:p>
      <w:pPr>
        <w:spacing w:after="0"/>
        <w:ind w:left="0"/>
        <w:jc w:val="both"/>
      </w:pPr>
      <w:r>
        <w:rPr>
          <w:rFonts w:ascii="Times New Roman"/>
          <w:b w:val="false"/>
          <w:i w:val="false"/>
          <w:color w:val="000000"/>
          <w:sz w:val="28"/>
        </w:rPr>
        <w:t>
      15) электр қуатын ұлғайтудың аттестатталған жылдамдығы – генерацияның электр қуатын ұлғайту жылдамдығының мәнін тіркеудің басталу уақыты мен оның аяқталу уақыты арасындағы уақыт ішінде энергия өндіруші ұйымның электр станциясының генерациялайтын қондырғыларының электр қуатын ұлғайту жылдамдығының орташа мәні, МВт/минутпен;</w:t>
      </w:r>
    </w:p>
    <w:bookmarkEnd w:id="24"/>
    <w:p>
      <w:pPr>
        <w:spacing w:after="0"/>
        <w:ind w:left="0"/>
        <w:jc w:val="both"/>
      </w:pPr>
      <w:r>
        <w:rPr>
          <w:rFonts w:ascii="Times New Roman"/>
          <w:b w:val="false"/>
          <w:i w:val="false"/>
          <w:color w:val="000000"/>
          <w:sz w:val="28"/>
        </w:rPr>
        <w:t xml:space="preserve">
      16) банк кепілдігі – Қазақстан Республикасының Ұлттық Банкі басқармасының 2017 жылғы 28 қаңтардағы № 21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14915 тіркелген) Банк кепілдіктері мен кепілгерлігін беру қағидаларына сәйкес ресімделген және банк клиентке (борышкер тұлғаға) оның өтініші негізінде үшінші тұлғаның (кредитор тұлғаның) пайдасына беретін жазбаша құжат (SWIFT жүйесі бойынша шығарылады), осы құжат негізінде онда көрсетілген шарттарға сәйкес банк шекті соманы үшінші тұлғаға (кредитор тұлғаға) төлеуге міндеттенеді</w:t>
      </w:r>
    </w:p>
    <w:p>
      <w:pPr>
        <w:spacing w:after="0"/>
        <w:ind w:left="0"/>
        <w:jc w:val="both"/>
      </w:pPr>
      <w:r>
        <w:rPr>
          <w:rFonts w:ascii="Times New Roman"/>
          <w:b w:val="false"/>
          <w:i w:val="false"/>
          <w:color w:val="000000"/>
          <w:sz w:val="28"/>
        </w:rPr>
        <w:t>
      17) қаржылық қамтамасыз ету – банк кепілдігі немесе резервтік аккредитив түріндегі қаржы ресурстары;</w:t>
      </w:r>
    </w:p>
    <w:p>
      <w:pPr>
        <w:spacing w:after="0"/>
        <w:ind w:left="0"/>
        <w:jc w:val="both"/>
      </w:pPr>
      <w:r>
        <w:rPr>
          <w:rFonts w:ascii="Times New Roman"/>
          <w:b w:val="false"/>
          <w:i w:val="false"/>
          <w:color w:val="000000"/>
          <w:sz w:val="28"/>
        </w:rPr>
        <w:t>
      18) резервтік аккредитив – борышкер тұлға бенефициар алдындағы міндеттемелерін орындамаған жағдайдың басталуы кезіндегі соманы аккредитив бойынша бенефициардың пайдасына төлеу жөніндегі банктің міндеттемесі (резервтік аккредитив SWIFT жүйесі бойынша шығарылады).</w:t>
      </w:r>
    </w:p>
    <w:bookmarkStart w:name="z142" w:id="25"/>
    <w:p>
      <w:pPr>
        <w:spacing w:after="0"/>
        <w:ind w:left="0"/>
        <w:jc w:val="both"/>
      </w:pPr>
      <w:r>
        <w:rPr>
          <w:rFonts w:ascii="Times New Roman"/>
          <w:b w:val="false"/>
          <w:i w:val="false"/>
          <w:color w:val="000000"/>
          <w:sz w:val="28"/>
        </w:rPr>
        <w:t>
      Осы Шартта пайдаланылған өзге де ұғымдар мен анықтамалар Қазақстан Республикасының электр энергетикасы саласындағы заңнамасына сәйкес қолданылады.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27.10.2020 </w:t>
      </w:r>
      <w:r>
        <w:rPr>
          <w:rFonts w:ascii="Times New Roman"/>
          <w:b w:val="false"/>
          <w:i w:val="false"/>
          <w:color w:val="000000"/>
          <w:sz w:val="28"/>
        </w:rPr>
        <w:t>№ 368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Энергетика министрінің 02.06.2023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1" w:id="26"/>
    <w:p>
      <w:pPr>
        <w:spacing w:after="0"/>
        <w:ind w:left="0"/>
        <w:jc w:val="left"/>
      </w:pPr>
      <w:r>
        <w:rPr>
          <w:rFonts w:ascii="Times New Roman"/>
          <w:b/>
          <w:i w:val="false"/>
          <w:color w:val="000000"/>
        </w:rPr>
        <w:t xml:space="preserve"> 2-тарау. Шарттың нысаны</w:t>
      </w:r>
    </w:p>
    <w:bookmarkEnd w:id="26"/>
    <w:bookmarkStart w:name="z126" w:id="27"/>
    <w:p>
      <w:pPr>
        <w:spacing w:after="0"/>
        <w:ind w:left="0"/>
        <w:jc w:val="both"/>
      </w:pPr>
      <w:r>
        <w:rPr>
          <w:rFonts w:ascii="Times New Roman"/>
          <w:b w:val="false"/>
          <w:i w:val="false"/>
          <w:color w:val="000000"/>
          <w:sz w:val="28"/>
        </w:rPr>
        <w:t>
      2. Осы Шартқа және Қазақстан Республикасының электр энергетикасы саласындағы заңнамасының талаптарына сәйкес Субъект электр қуатының әзірлігін ұстап тұру бойынша қызмет көрсетуге (бұдан әрі – әзірлікті ұстап тұру бойынша қызмет көрсету), ал Бірыңғай сатып алушы көрсетілетін қызметті сатып алуға және ол үшін ақы төлеуге міндеттенеді.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02.06.2023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28"/>
    <w:p>
      <w:pPr>
        <w:spacing w:after="0"/>
        <w:ind w:left="0"/>
        <w:jc w:val="both"/>
      </w:pPr>
      <w:r>
        <w:rPr>
          <w:rFonts w:ascii="Times New Roman"/>
          <w:b w:val="false"/>
          <w:i w:val="false"/>
          <w:color w:val="000000"/>
          <w:sz w:val="28"/>
        </w:rPr>
        <w:t>
      3. Әзірлікті ұстап тұру бойынша қызмет көрсетудің техникалық талаптары мен сипаттамалары:</w:t>
      </w:r>
    </w:p>
    <w:bookmarkEnd w:id="28"/>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(осы тармақта Шарт мәнінің техникалық талаптары және сипаттамалары көзделеді)</w:t>
      </w:r>
    </w:p>
    <w:bookmarkStart w:name="z14" w:id="29"/>
    <w:p>
      <w:pPr>
        <w:spacing w:after="0"/>
        <w:ind w:left="0"/>
        <w:jc w:val="both"/>
      </w:pPr>
      <w:r>
        <w:rPr>
          <w:rFonts w:ascii="Times New Roman"/>
          <w:b w:val="false"/>
          <w:i w:val="false"/>
          <w:color w:val="000000"/>
          <w:sz w:val="28"/>
        </w:rPr>
        <w:t xml:space="preserve">
      4. Осы Шарт бойынша Бірыңғай сатып алушы Субъектінің әзірлікті ұстап тұру бойынша қызмет көрсетуі үшін ақы төлеуге міндеттенетін бағасы (Жеке тариф) (бұдан әрі – шарттық баға) Қазақстан Республикасы Энергетика министрінің 2015 жылғы 27 ақпандағы № 152 бұйрығымен бекітілген (Нормативтік құқықтық актілерді мемлекеттік тіркеу тізілімінде № 10612 болып тіркелген) Электр қуаты нарығын ұйымдастыру және оның жұмыс істеу қағидаларының (бұдан әрі – Қуат нарығының қағидалары) </w:t>
      </w:r>
      <w:r>
        <w:rPr>
          <w:rFonts w:ascii="Times New Roman"/>
          <w:b w:val="false"/>
          <w:i w:val="false"/>
          <w:color w:val="000000"/>
          <w:sz w:val="28"/>
        </w:rPr>
        <w:t>11-тармағында</w:t>
      </w:r>
      <w:r>
        <w:rPr>
          <w:rFonts w:ascii="Times New Roman"/>
          <w:b w:val="false"/>
          <w:i w:val="false"/>
          <w:color w:val="000000"/>
          <w:sz w:val="28"/>
        </w:rPr>
        <w:t xml:space="preserve"> көрсетілген санаттардың біріне Субъектіні жатқызуына байланысты айқындалады.</w:t>
      </w:r>
    </w:p>
    <w:bookmarkEnd w:id="29"/>
    <w:bookmarkStart w:name="z15" w:id="30"/>
    <w:p>
      <w:pPr>
        <w:spacing w:after="0"/>
        <w:ind w:left="0"/>
        <w:jc w:val="both"/>
      </w:pPr>
      <w:r>
        <w:rPr>
          <w:rFonts w:ascii="Times New Roman"/>
          <w:b w:val="false"/>
          <w:i w:val="false"/>
          <w:color w:val="000000"/>
          <w:sz w:val="28"/>
        </w:rPr>
        <w:t>
      5. Осы Шарт бойынша Субъект Бірыңғай сатып алушыға көрсетуге міндетті әзірлікті ұстап тұру бойынша қызметтің көлемі (бұдан әрі – шарттық көлем) Қуат нарығының қағидаларына сәйкес айқындалады.</w:t>
      </w:r>
    </w:p>
    <w:bookmarkEnd w:id="30"/>
    <w:bookmarkStart w:name="z16" w:id="31"/>
    <w:p>
      <w:pPr>
        <w:spacing w:after="0"/>
        <w:ind w:left="0"/>
        <w:jc w:val="both"/>
      </w:pPr>
      <w:r>
        <w:rPr>
          <w:rFonts w:ascii="Times New Roman"/>
          <w:b w:val="false"/>
          <w:i w:val="false"/>
          <w:color w:val="000000"/>
          <w:sz w:val="28"/>
        </w:rPr>
        <w:t xml:space="preserve">
      6. Электр қуатының әзірлігін ұстап тұру бойынша көрсетілетін қызметтер көлемінің шарттық есебі, оның ішінде осы көлемде ескерілген, технологиялық тұрғыдан тек жылу тұтынуында ғана жұмыс істеуге арналған генерациялайтын қондырғыларға (олардың жылу жүктемесінің берілген деңгейінде) келетін электр қуатының әзірлігін ұстап тұру бойынша көрсетілетін қызметтер көлемінің бөлігі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көрсетіледі.</w:t>
      </w:r>
    </w:p>
    <w:bookmarkEnd w:id="31"/>
    <w:p>
      <w:pPr>
        <w:spacing w:after="0"/>
        <w:ind w:left="0"/>
        <w:jc w:val="both"/>
      </w:pPr>
      <w:r>
        <w:rPr>
          <w:rFonts w:ascii="Times New Roman"/>
          <w:b w:val="false"/>
          <w:i w:val="false"/>
          <w:color w:val="000000"/>
          <w:sz w:val="28"/>
        </w:rPr>
        <w:t xml:space="preserve">
      Бұл ретте, егер осы Шарт Қуат нарығы қағидаларының </w:t>
      </w:r>
      <w:r>
        <w:rPr>
          <w:rFonts w:ascii="Times New Roman"/>
          <w:b w:val="false"/>
          <w:i w:val="false"/>
          <w:color w:val="000000"/>
          <w:sz w:val="28"/>
        </w:rPr>
        <w:t>11-тармағының</w:t>
      </w:r>
      <w:r>
        <w:rPr>
          <w:rFonts w:ascii="Times New Roman"/>
          <w:b w:val="false"/>
          <w:i w:val="false"/>
          <w:color w:val="000000"/>
          <w:sz w:val="28"/>
        </w:rPr>
        <w:t xml:space="preserve"> 1), 2), 3) және 5) тармақшаларына сәйкес жасалатын электр қуатының әзірлігін ұстап тұру бойынша көрсетілетін қызметтерді сатып алу туралы шарттарға қатысты болған жағдайда, осы Шартқа </w:t>
      </w:r>
      <w:r>
        <w:rPr>
          <w:rFonts w:ascii="Times New Roman"/>
          <w:b w:val="false"/>
          <w:i w:val="false"/>
          <w:color w:val="000000"/>
          <w:sz w:val="28"/>
        </w:rPr>
        <w:t>2-қосымша</w:t>
      </w:r>
      <w:r>
        <w:rPr>
          <w:rFonts w:ascii="Times New Roman"/>
          <w:b w:val="false"/>
          <w:i w:val="false"/>
          <w:color w:val="000000"/>
          <w:sz w:val="28"/>
        </w:rPr>
        <w:t xml:space="preserve"> толтырылмайды.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27.10.2020 </w:t>
      </w:r>
      <w:r>
        <w:rPr>
          <w:rFonts w:ascii="Times New Roman"/>
          <w:b w:val="false"/>
          <w:i w:val="false"/>
          <w:color w:val="000000"/>
          <w:sz w:val="28"/>
        </w:rPr>
        <w:t>№ 368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32"/>
    <w:p>
      <w:pPr>
        <w:spacing w:after="0"/>
        <w:ind w:left="0"/>
        <w:jc w:val="both"/>
      </w:pPr>
      <w:r>
        <w:rPr>
          <w:rFonts w:ascii="Times New Roman"/>
          <w:b w:val="false"/>
          <w:i w:val="false"/>
          <w:color w:val="000000"/>
          <w:sz w:val="28"/>
        </w:rPr>
        <w:t>
      7. Осы Шарт бойынша Субъект әзірлікті ұстап тұру бойынша қызметті көрсетуге, ал Бірыңғай сатып алушы осы қызметті сатып алуға міндеттенетін мерзім (бұдан әрi – шарттық мерзім) Қуат нарығының қағидаларына сәйкес айқындалады.</w:t>
      </w:r>
    </w:p>
    <w:bookmarkEnd w:id="32"/>
    <w:p>
      <w:pPr>
        <w:spacing w:after="0"/>
        <w:ind w:left="0"/>
        <w:jc w:val="both"/>
      </w:pPr>
      <w:r>
        <w:rPr>
          <w:rFonts w:ascii="Times New Roman"/>
          <w:b w:val="false"/>
          <w:i w:val="false"/>
          <w:color w:val="000000"/>
          <w:sz w:val="28"/>
        </w:rPr>
        <w:t xml:space="preserve">
      Субъектінің жылдар бойынша электр қуатының әзірлігін ұстап тұру бойынша көрсетілетіні қызметті сатып алудың шарттық бағасы (жеке тариф), көлемі және мерзімі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көрсетіледі.</w:t>
      </w:r>
    </w:p>
    <w:bookmarkStart w:name="z18" w:id="33"/>
    <w:p>
      <w:pPr>
        <w:spacing w:after="0"/>
        <w:ind w:left="0"/>
        <w:jc w:val="both"/>
      </w:pPr>
      <w:r>
        <w:rPr>
          <w:rFonts w:ascii="Times New Roman"/>
          <w:b w:val="false"/>
          <w:i w:val="false"/>
          <w:color w:val="000000"/>
          <w:sz w:val="28"/>
        </w:rPr>
        <w:t xml:space="preserve">
      8. Меншікті тұтынудың электр қуатының максималды мәні, бөлшек сауда нарығының субъектілеріне жеткізудің ең жоғары электр қуаты және Субъект экспортының максималды электр қуаты жылдар бойынша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көрсетіледі.</w:t>
      </w:r>
    </w:p>
    <w:bookmarkEnd w:id="33"/>
    <w:p>
      <w:pPr>
        <w:spacing w:after="0"/>
        <w:ind w:left="0"/>
        <w:jc w:val="both"/>
      </w:pPr>
      <w:r>
        <w:rPr>
          <w:rFonts w:ascii="Times New Roman"/>
          <w:b w:val="false"/>
          <w:i w:val="false"/>
          <w:color w:val="000000"/>
          <w:sz w:val="28"/>
        </w:rPr>
        <w:t xml:space="preserve">
      Егер Субъектінің электр қуатының әзірлігін ұстап тұру бойынша көрсетілетін қызметтерді сатып алу туралы қолданыстағы шарттардың бірінде осы тармақтың бірінші бөлігінде көрсетілген электр қуаттарының мәндері көрсетілген жағдайда, осы Шартқа </w:t>
      </w:r>
      <w:r>
        <w:rPr>
          <w:rFonts w:ascii="Times New Roman"/>
          <w:b w:val="false"/>
          <w:i w:val="false"/>
          <w:color w:val="000000"/>
          <w:sz w:val="28"/>
        </w:rPr>
        <w:t>3-қосымшада</w:t>
      </w:r>
      <w:r>
        <w:rPr>
          <w:rFonts w:ascii="Times New Roman"/>
          <w:b w:val="false"/>
          <w:i w:val="false"/>
          <w:color w:val="000000"/>
          <w:sz w:val="28"/>
        </w:rPr>
        <w:t xml:space="preserve"> осы электр қуаттарының мәндері көрсетілмейді.</w:t>
      </w:r>
    </w:p>
    <w:bookmarkStart w:name="z19" w:id="34"/>
    <w:p>
      <w:pPr>
        <w:spacing w:after="0"/>
        <w:ind w:left="0"/>
        <w:jc w:val="left"/>
      </w:pPr>
      <w:r>
        <w:rPr>
          <w:rFonts w:ascii="Times New Roman"/>
          <w:b/>
          <w:i w:val="false"/>
          <w:color w:val="000000"/>
        </w:rPr>
        <w:t xml:space="preserve"> 3-тарау. Тараптардың құқықтары мен міндеттері</w:t>
      </w:r>
    </w:p>
    <w:bookmarkEnd w:id="34"/>
    <w:bookmarkStart w:name="z20" w:id="35"/>
    <w:p>
      <w:pPr>
        <w:spacing w:after="0"/>
        <w:ind w:left="0"/>
        <w:jc w:val="both"/>
      </w:pPr>
      <w:r>
        <w:rPr>
          <w:rFonts w:ascii="Times New Roman"/>
          <w:b w:val="false"/>
          <w:i w:val="false"/>
          <w:color w:val="000000"/>
          <w:sz w:val="28"/>
        </w:rPr>
        <w:t>
      9. Бірыңғай сатып алушы:</w:t>
      </w:r>
    </w:p>
    <w:bookmarkEnd w:id="35"/>
    <w:p>
      <w:pPr>
        <w:spacing w:after="0"/>
        <w:ind w:left="0"/>
        <w:jc w:val="both"/>
      </w:pPr>
      <w:r>
        <w:rPr>
          <w:rFonts w:ascii="Times New Roman"/>
          <w:b w:val="false"/>
          <w:i w:val="false"/>
          <w:color w:val="000000"/>
          <w:sz w:val="28"/>
        </w:rPr>
        <w:t>
      1) осы Шартқа сәйкес Субъект әзірлікті ұстап тұру бойынша қызмет көрсетуге уақтылы ақы төлеуге;</w:t>
      </w:r>
    </w:p>
    <w:p>
      <w:pPr>
        <w:spacing w:after="0"/>
        <w:ind w:left="0"/>
        <w:jc w:val="both"/>
      </w:pPr>
      <w:r>
        <w:rPr>
          <w:rFonts w:ascii="Times New Roman"/>
          <w:b w:val="false"/>
          <w:i w:val="false"/>
          <w:color w:val="000000"/>
          <w:sz w:val="28"/>
        </w:rPr>
        <w:t>
      2) Субъектіні өзінің атауының, заңды мекенжайының, нақты орналасқан жерінің және осы Шартты орындау үшін қажетті өзге де деректемелердің өзгергені туралы шұғыл хабардар етуге;</w:t>
      </w:r>
    </w:p>
    <w:p>
      <w:pPr>
        <w:spacing w:after="0"/>
        <w:ind w:left="0"/>
        <w:jc w:val="both"/>
      </w:pPr>
      <w:r>
        <w:rPr>
          <w:rFonts w:ascii="Times New Roman"/>
          <w:b w:val="false"/>
          <w:i w:val="false"/>
          <w:color w:val="000000"/>
          <w:sz w:val="28"/>
        </w:rPr>
        <w:t>
      3) қуат нарығының қағидаларына сәйкес осы Шартқа өзгерістер енгізуді немесе бұзуды жүзеге асыру;</w:t>
      </w:r>
    </w:p>
    <w:p>
      <w:pPr>
        <w:spacing w:after="0"/>
        <w:ind w:left="0"/>
        <w:jc w:val="both"/>
      </w:pPr>
      <w:r>
        <w:rPr>
          <w:rFonts w:ascii="Times New Roman"/>
          <w:b w:val="false"/>
          <w:i w:val="false"/>
          <w:color w:val="000000"/>
          <w:sz w:val="28"/>
        </w:rPr>
        <w:t xml:space="preserve">
      4) Cубъект осы Шарттың </w:t>
      </w:r>
      <w:r>
        <w:rPr>
          <w:rFonts w:ascii="Times New Roman"/>
          <w:b w:val="false"/>
          <w:i w:val="false"/>
          <w:color w:val="000000"/>
          <w:sz w:val="28"/>
        </w:rPr>
        <w:t>11-тармағының</w:t>
      </w:r>
      <w:r>
        <w:rPr>
          <w:rFonts w:ascii="Times New Roman"/>
          <w:b w:val="false"/>
          <w:i w:val="false"/>
          <w:color w:val="000000"/>
          <w:sz w:val="28"/>
        </w:rPr>
        <w:t xml:space="preserve"> 21) тармақшасын тиісінше орындаған кезде осы Шарттың </w:t>
      </w:r>
      <w:r>
        <w:rPr>
          <w:rFonts w:ascii="Times New Roman"/>
          <w:b w:val="false"/>
          <w:i w:val="false"/>
          <w:color w:val="000000"/>
          <w:sz w:val="28"/>
        </w:rPr>
        <w:t>11-тармағының</w:t>
      </w:r>
      <w:r>
        <w:rPr>
          <w:rFonts w:ascii="Times New Roman"/>
          <w:b w:val="false"/>
          <w:i w:val="false"/>
          <w:color w:val="000000"/>
          <w:sz w:val="28"/>
        </w:rPr>
        <w:t xml:space="preserve"> 23) тармақшасында көрсетілген осы Шарттың талаптарының орындалуын қаржылық қамтамасыз ету сомасын қайтару (босату) туралы хатты Заңға сәйкес Субъектінің өз міндеттемелерін орындауын қамтамасыз ететін генерацияның маневрлік режимі бар жаңадан пайдалануға берілетін генерациялайтын қондырғыларды пайдалануға берген күннен бастап 10 (он) жұмыс күні ішінде банкке (банктерге) жолдауға;</w:t>
      </w:r>
    </w:p>
    <w:p>
      <w:pPr>
        <w:spacing w:after="0"/>
        <w:ind w:left="0"/>
        <w:jc w:val="both"/>
      </w:pPr>
      <w:r>
        <w:rPr>
          <w:rFonts w:ascii="Times New Roman"/>
          <w:b w:val="false"/>
          <w:i w:val="false"/>
          <w:color w:val="000000"/>
          <w:sz w:val="28"/>
        </w:rPr>
        <w:t xml:space="preserve">
      5) Субъект осы Шарттың </w:t>
      </w:r>
      <w:r>
        <w:rPr>
          <w:rFonts w:ascii="Times New Roman"/>
          <w:b w:val="false"/>
          <w:i w:val="false"/>
          <w:color w:val="000000"/>
          <w:sz w:val="28"/>
        </w:rPr>
        <w:t>12-тармағының</w:t>
      </w:r>
      <w:r>
        <w:rPr>
          <w:rFonts w:ascii="Times New Roman"/>
          <w:b w:val="false"/>
          <w:i w:val="false"/>
          <w:color w:val="000000"/>
          <w:sz w:val="28"/>
        </w:rPr>
        <w:t xml:space="preserve"> 4) тармақшасының талаптарын орындаған кезде, осы Шарттың талаптарының орындалуын қаржылық қамтамасыз етуді үшінші тұлға енгізген күннен бастап 10 (он) жұмыс күні ішінде осы Шарттың 11-тармағының 23) тармақшасына сәйкес банкке (банктерге) осы Шарттың талаптарын орындауды қаржылық қамтамасыз етуді қайтару (босату) туралы хат жолдауға;</w:t>
      </w:r>
    </w:p>
    <w:p>
      <w:pPr>
        <w:spacing w:after="0"/>
        <w:ind w:left="0"/>
        <w:jc w:val="both"/>
      </w:pPr>
      <w:r>
        <w:rPr>
          <w:rFonts w:ascii="Times New Roman"/>
          <w:b w:val="false"/>
          <w:i w:val="false"/>
          <w:color w:val="000000"/>
          <w:sz w:val="28"/>
        </w:rPr>
        <w:t xml:space="preserve">
      6) газ электр станциялары және гидроэлектр станциялары үшін осы Шартқа қол қойылған күннен бастап 24 (жиырма төрт) ай ішінде мемлекеттік сәулет-құрылыс бақылауын жүзеге асыратын мемлекеттік органға жіберілген, генерацияның маневрлік режимі бар (осы Шарттың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 берілмеген кезде – осы Шарттың талаптарының орындалуын қаржылық қамтамасыз ету сомасынан 30 % мөлшерінде тиісті банк кепілдігі немесе резервтік аккредитив бойынша төлемге талап қоюға; </w:t>
      </w:r>
    </w:p>
    <w:p>
      <w:pPr>
        <w:spacing w:after="0"/>
        <w:ind w:left="0"/>
        <w:jc w:val="both"/>
      </w:pPr>
      <w:r>
        <w:rPr>
          <w:rFonts w:ascii="Times New Roman"/>
          <w:b w:val="false"/>
          <w:i w:val="false"/>
          <w:color w:val="000000"/>
          <w:sz w:val="28"/>
        </w:rPr>
        <w:t xml:space="preserve">
      7) газ электр станциялары үшін осы Шартқа қол қойылған күннен бастап 48 (қырық сегіз) ай ішінде, гидроэлектр станциялары үшін - осы Шартқа қол қойылған күннен бастап 60 (алпыс) ай ішінде "Қазақстан Республикасындағы сәулет, қала құрылысы және құрылыс қызметі туралы" Қазақстан Республикасы Заңы (бұдан әрі – Құрылыс қызметі туралы заң) 74-бабының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айқындалған тәртіппен бекітілген генерацияның маневрлік режимі бар (осы Шарттың орындалуын қамтамасыз ететін) жаңадан пайдалануға берілетін генерациялайтын қондырғыларды пайдалануға қабылдау актісінің көшірмесі берілмеген кезде – осы Шарттың талаптарының орындалуын қаржылық қаматамасыз ету сомасынан 100 %, ал осы тармақтың 6) тармақшасына сәйкес осы Шарттың талаптарынын орындалуын қаржылық қамтамасыз етудің бір бөлігін ұстап қалған жағдайда – осы Шарттың талаптарының орындалуын қаржылық қамтамасыз етудің 70 % сомасы мөлшерінде тиісті банк кепілдігі немесе резервтік аккредитив бойынша төлемге талап қоюға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Энергетика министрінің 02.06.2023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15.02.2024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21" w:id="36"/>
    <w:p>
      <w:pPr>
        <w:spacing w:after="0"/>
        <w:ind w:left="0"/>
        <w:jc w:val="both"/>
      </w:pPr>
      <w:r>
        <w:rPr>
          <w:rFonts w:ascii="Times New Roman"/>
          <w:b w:val="false"/>
          <w:i w:val="false"/>
          <w:color w:val="000000"/>
          <w:sz w:val="28"/>
        </w:rPr>
        <w:t>
      10. Бірыңғай сатып алушы:</w:t>
      </w:r>
    </w:p>
    <w:bookmarkEnd w:id="36"/>
    <w:p>
      <w:pPr>
        <w:spacing w:after="0"/>
        <w:ind w:left="0"/>
        <w:jc w:val="both"/>
      </w:pPr>
      <w:r>
        <w:rPr>
          <w:rFonts w:ascii="Times New Roman"/>
          <w:b w:val="false"/>
          <w:i w:val="false"/>
          <w:color w:val="000000"/>
          <w:sz w:val="28"/>
        </w:rPr>
        <w:t>
      1) Қуат нарығының қағидаларына сәйкес осы Шартқа өзгерістерді (түзетулерді) бұзуды немесе енгізуді жүзеге асыруға;</w:t>
      </w:r>
    </w:p>
    <w:p>
      <w:pPr>
        <w:spacing w:after="0"/>
        <w:ind w:left="0"/>
        <w:jc w:val="both"/>
      </w:pPr>
      <w:r>
        <w:rPr>
          <w:rFonts w:ascii="Times New Roman"/>
          <w:b w:val="false"/>
          <w:i w:val="false"/>
          <w:color w:val="000000"/>
          <w:sz w:val="28"/>
        </w:rPr>
        <w:t>
      2) осы Шартқа және Қазақстан Республикасының электр энергетикасы саласындағы заңнамасына сәйкес әзірлікті ұстап тұру бойынша қызметін алуға;</w:t>
      </w:r>
    </w:p>
    <w:p>
      <w:pPr>
        <w:spacing w:after="0"/>
        <w:ind w:left="0"/>
        <w:jc w:val="both"/>
      </w:pPr>
      <w:r>
        <w:rPr>
          <w:rFonts w:ascii="Times New Roman"/>
          <w:b w:val="false"/>
          <w:i w:val="false"/>
          <w:color w:val="000000"/>
          <w:sz w:val="28"/>
        </w:rPr>
        <w:t>
      3) мемлекеттік органдардың сұрау салуы бойынша өз құзыреті шегінде электр қуаты нарығындағы Субъектінің қызметі туралы ақпарат беруге;</w:t>
      </w:r>
    </w:p>
    <w:p>
      <w:pPr>
        <w:spacing w:after="0"/>
        <w:ind w:left="0"/>
        <w:jc w:val="both"/>
      </w:pPr>
      <w:r>
        <w:rPr>
          <w:rFonts w:ascii="Times New Roman"/>
          <w:b w:val="false"/>
          <w:i w:val="false"/>
          <w:color w:val="000000"/>
          <w:sz w:val="28"/>
        </w:rPr>
        <w:t>
      4) Субъектіден осы Шарт бойынша міндеттерді орындауды талап етуге;</w:t>
      </w:r>
    </w:p>
    <w:p>
      <w:pPr>
        <w:spacing w:after="0"/>
        <w:ind w:left="0"/>
        <w:jc w:val="both"/>
      </w:pPr>
      <w:r>
        <w:rPr>
          <w:rFonts w:ascii="Times New Roman"/>
          <w:b w:val="false"/>
          <w:i w:val="false"/>
          <w:color w:val="000000"/>
          <w:sz w:val="28"/>
        </w:rPr>
        <w:t>
      5) осы Шартты жасаумен және орындаумен байланысты даулы мәселелерді шешу үшін сотқа жүгінуге құқылы.</w:t>
      </w:r>
    </w:p>
    <w:bookmarkStart w:name="z22" w:id="37"/>
    <w:p>
      <w:pPr>
        <w:spacing w:after="0"/>
        <w:ind w:left="0"/>
        <w:jc w:val="both"/>
      </w:pPr>
      <w:r>
        <w:rPr>
          <w:rFonts w:ascii="Times New Roman"/>
          <w:b w:val="false"/>
          <w:i w:val="false"/>
          <w:color w:val="000000"/>
          <w:sz w:val="28"/>
        </w:rPr>
        <w:t>
      11. Субъект:</w:t>
      </w:r>
    </w:p>
    <w:bookmarkEnd w:id="37"/>
    <w:bookmarkStart w:name="z143" w:id="38"/>
    <w:p>
      <w:pPr>
        <w:spacing w:after="0"/>
        <w:ind w:left="0"/>
        <w:jc w:val="both"/>
      </w:pPr>
      <w:r>
        <w:rPr>
          <w:rFonts w:ascii="Times New Roman"/>
          <w:b w:val="false"/>
          <w:i w:val="false"/>
          <w:color w:val="000000"/>
          <w:sz w:val="28"/>
        </w:rPr>
        <w:t>
      1) оның құрамына кіретін электр станцияларының генерациялайтын қондырғыларының электр қуатын шарттық көлемге тең немесе одан асатын көлемде ұдайы әзірлікте ұстап тұруға;</w:t>
      </w:r>
    </w:p>
    <w:bookmarkEnd w:id="38"/>
    <w:bookmarkStart w:name="z144" w:id="39"/>
    <w:p>
      <w:pPr>
        <w:spacing w:after="0"/>
        <w:ind w:left="0"/>
        <w:jc w:val="both"/>
      </w:pPr>
      <w:r>
        <w:rPr>
          <w:rFonts w:ascii="Times New Roman"/>
          <w:b w:val="false"/>
          <w:i w:val="false"/>
          <w:color w:val="000000"/>
          <w:sz w:val="28"/>
        </w:rPr>
        <w:t>
      2) жүйелік оператордың тесттік командаларын орындауға;</w:t>
      </w:r>
    </w:p>
    <w:bookmarkEnd w:id="39"/>
    <w:bookmarkStart w:name="z145" w:id="40"/>
    <w:p>
      <w:pPr>
        <w:spacing w:after="0"/>
        <w:ind w:left="0"/>
        <w:jc w:val="both"/>
      </w:pPr>
      <w:r>
        <w:rPr>
          <w:rFonts w:ascii="Times New Roman"/>
          <w:b w:val="false"/>
          <w:i w:val="false"/>
          <w:color w:val="000000"/>
          <w:sz w:val="28"/>
        </w:rPr>
        <w:t>
      3) электр энергиясының теңгерімдеуші нарығында ұлғайтуды және азайтуды реттеуге қатысуға жүйелік операторға күн сайын өтінімдер беруге;</w:t>
      </w:r>
    </w:p>
    <w:bookmarkEnd w:id="40"/>
    <w:bookmarkStart w:name="z146" w:id="41"/>
    <w:p>
      <w:pPr>
        <w:spacing w:after="0"/>
        <w:ind w:left="0"/>
        <w:jc w:val="both"/>
      </w:pPr>
      <w:r>
        <w:rPr>
          <w:rFonts w:ascii="Times New Roman"/>
          <w:b w:val="false"/>
          <w:i w:val="false"/>
          <w:color w:val="000000"/>
          <w:sz w:val="28"/>
        </w:rPr>
        <w:t>
      4) Қазақстан Республикасының электр энергетикасы саласындағы заңнамасында белгiленген талаптарға сәйкес жалпы бастапқы жиілікті реттеу жүйесін тұрақты әзірлікте ұстап тұруға;</w:t>
      </w:r>
    </w:p>
    <w:bookmarkEnd w:id="41"/>
    <w:bookmarkStart w:name="z147" w:id="42"/>
    <w:p>
      <w:pPr>
        <w:spacing w:after="0"/>
        <w:ind w:left="0"/>
        <w:jc w:val="both"/>
      </w:pPr>
      <w:r>
        <w:rPr>
          <w:rFonts w:ascii="Times New Roman"/>
          <w:b w:val="false"/>
          <w:i w:val="false"/>
          <w:color w:val="000000"/>
          <w:sz w:val="28"/>
        </w:rPr>
        <w:t>
      5) күн сайын, ағымдағы тәуліктегі сағат 11:00-ге дейін (Астана қаласының уақыты бойынша) жүйелік операторға алдағы жоспарлау тәуліктеріне энергия өндіруші ұйымның құрамына кіретін электр станцияларының генерациядағы жұмыс электр қуаттарының, технологиялық және техникалық минимумдарының мәндері туралы ақпарат беруге, бұл ретте жүйелік оператордан ағымдағы тәуліктегі сағат 16:00-ге дейін (Астана қаласының уақыты бойынша) тесттік команданы берудің жоспарланған күні туралы хабарлама түспеген кезде, алдағы тәулік ішінде генерациялайтын жабдықты жөндеуден шығарғанда (жабдықты жөндеуден шығаруға жүйелік операторға тиісті өтінім берген жағдайда) осы ақпаратты бір рет (тәулігіне бір рет) түзетуге, сондай-ақ су шығыстарының су ресурстарын пайдалануды реттеу және қорғау жөніндегі бассейндік инспекциялардан тиісті тәуліктер ішінде келіп түскен су режимін өзгерту туралы өкімнің көшірмесін жүйелік операторға ұсынғанда осы ақпаратты қосымша түзетуге жол беріледі.</w:t>
      </w:r>
    </w:p>
    <w:bookmarkEnd w:id="42"/>
    <w:bookmarkStart w:name="z148" w:id="43"/>
    <w:p>
      <w:pPr>
        <w:spacing w:after="0"/>
        <w:ind w:left="0"/>
        <w:jc w:val="both"/>
      </w:pPr>
      <w:r>
        <w:rPr>
          <w:rFonts w:ascii="Times New Roman"/>
          <w:b w:val="false"/>
          <w:i w:val="false"/>
          <w:color w:val="000000"/>
          <w:sz w:val="28"/>
        </w:rPr>
        <w:t>
      6) жүйелік операторға Субъектінің электр станциялары желісіне генерациялаудың және босатудың электр қуаттарының ағымдағы мәндері туралы және Субъектінің өзі тұтынатын электр қуатының ағымдағы мәндері туралы телеметриялық ақпарат беруге;</w:t>
      </w:r>
    </w:p>
    <w:bookmarkEnd w:id="43"/>
    <w:bookmarkStart w:name="z149" w:id="44"/>
    <w:p>
      <w:pPr>
        <w:spacing w:after="0"/>
        <w:ind w:left="0"/>
        <w:jc w:val="both"/>
      </w:pPr>
      <w:r>
        <w:rPr>
          <w:rFonts w:ascii="Times New Roman"/>
          <w:b w:val="false"/>
          <w:i w:val="false"/>
          <w:color w:val="000000"/>
          <w:sz w:val="28"/>
        </w:rPr>
        <w:t>
      7) жүйелік операторға Субъектінің электр станциялары желісіне генерациялаудың және босатудың электр қуаттарының нақты сағаттық мәндері туралы және Субъектінің өзі тұтынатын электр қуатының нақты сағаттық мәндері туралы ақпаратты күн сайын беруге;</w:t>
      </w:r>
    </w:p>
    <w:bookmarkEnd w:id="44"/>
    <w:bookmarkStart w:name="z150" w:id="45"/>
    <w:p>
      <w:pPr>
        <w:spacing w:after="0"/>
        <w:ind w:left="0"/>
        <w:jc w:val="both"/>
      </w:pPr>
      <w:r>
        <w:rPr>
          <w:rFonts w:ascii="Times New Roman"/>
          <w:b w:val="false"/>
          <w:i w:val="false"/>
          <w:color w:val="000000"/>
          <w:sz w:val="28"/>
        </w:rPr>
        <w:t>
      8) жүйелік операторға Субъектінің электр станциялары желісіне генерациялаудың және босатудың электр қуаттарының нақты сағаттық мәндері туралы және Субектінің өткен есептік кезеңде (күнтізбелік айда) өзі тұтынған электр қуатының нақты сағаттық мәндері туралы ақпаратты ай сайын тіркеуге және беруге;</w:t>
      </w:r>
    </w:p>
    <w:bookmarkEnd w:id="45"/>
    <w:bookmarkStart w:name="z151" w:id="46"/>
    <w:p>
      <w:pPr>
        <w:spacing w:after="0"/>
        <w:ind w:left="0"/>
        <w:jc w:val="both"/>
      </w:pPr>
      <w:r>
        <w:rPr>
          <w:rFonts w:ascii="Times New Roman"/>
          <w:b w:val="false"/>
          <w:i w:val="false"/>
          <w:color w:val="000000"/>
          <w:sz w:val="28"/>
        </w:rPr>
        <w:t>
      9) жүйелік оператордың электр энергиясын коммерциялық есепке алудың автоматтандырылған жүйесіне қосу арқылы электр энергиясын коммерциялық есепке алудың өлшеу кешендерінің болуын қамтамасыз етуге;</w:t>
      </w:r>
    </w:p>
    <w:bookmarkEnd w:id="46"/>
    <w:bookmarkStart w:name="z152" w:id="47"/>
    <w:p>
      <w:pPr>
        <w:spacing w:after="0"/>
        <w:ind w:left="0"/>
        <w:jc w:val="both"/>
      </w:pPr>
      <w:r>
        <w:rPr>
          <w:rFonts w:ascii="Times New Roman"/>
          <w:b w:val="false"/>
          <w:i w:val="false"/>
          <w:color w:val="000000"/>
          <w:sz w:val="28"/>
        </w:rPr>
        <w:t>
      10) жүйелік оператордың қызметкерлерін көрсеткіштерді алу, телеөлшеу тізбектері мен коммерциялық есепке алу жүйелерінің техникалық жай-күйін тексеру мақсатында коммерциялық есепке алу аспаптарына жіберуге;</w:t>
      </w:r>
    </w:p>
    <w:bookmarkEnd w:id="47"/>
    <w:bookmarkStart w:name="z153" w:id="48"/>
    <w:p>
      <w:pPr>
        <w:spacing w:after="0"/>
        <w:ind w:left="0"/>
        <w:jc w:val="both"/>
      </w:pPr>
      <w:r>
        <w:rPr>
          <w:rFonts w:ascii="Times New Roman"/>
          <w:b w:val="false"/>
          <w:i w:val="false"/>
          <w:color w:val="000000"/>
          <w:sz w:val="28"/>
        </w:rPr>
        <w:t>
      11) өзінің атауының, заңды мекенжайының, нақты орналасқан жерінің және осы шартты орындау үшін қажетті өзге де деректемелердің өзгергені туралы Бірыңғай сатып алушыны дереу хабардар етуге;</w:t>
      </w:r>
    </w:p>
    <w:bookmarkEnd w:id="48"/>
    <w:bookmarkStart w:name="z154" w:id="49"/>
    <w:p>
      <w:pPr>
        <w:spacing w:after="0"/>
        <w:ind w:left="0"/>
        <w:jc w:val="both"/>
      </w:pPr>
      <w:r>
        <w:rPr>
          <w:rFonts w:ascii="Times New Roman"/>
          <w:b w:val="false"/>
          <w:i w:val="false"/>
          <w:color w:val="000000"/>
          <w:sz w:val="28"/>
        </w:rPr>
        <w:t>
      12) жүйелік оператормен келісілген электр желілік, электр және жылу энергетикалық жабдықты, релелік қорғау және автоматика, аварияға қарсы автоматика құрылғыларын күрделі және ағымдағы жөндеудің жылдық, тоқсандық, айлық графиктерін бұзбауға;</w:t>
      </w:r>
    </w:p>
    <w:bookmarkEnd w:id="49"/>
    <w:bookmarkStart w:name="z155" w:id="50"/>
    <w:p>
      <w:pPr>
        <w:spacing w:after="0"/>
        <w:ind w:left="0"/>
        <w:jc w:val="both"/>
      </w:pPr>
      <w:r>
        <w:rPr>
          <w:rFonts w:ascii="Times New Roman"/>
          <w:b w:val="false"/>
          <w:i w:val="false"/>
          <w:color w:val="000000"/>
          <w:sz w:val="28"/>
        </w:rPr>
        <w:t>
      13) электр энергиясы көтерме сауда нарығының субъектілері болып табылатын энергиямен жабдықтаушы, энергия беруші ұйымдарға және тұтынушыларға, оның ішінде Бірыңғай сатып алушымен электр қуатының жүктеме көтеруге әзірлікті қамтамасыз ету бойынша қызметтер көрсетуге шарттары жоқ өнеркәсіптік кешендерге электр энергиясын өткізуге (сатуға) жол бермеуге;</w:t>
      </w:r>
    </w:p>
    <w:bookmarkEnd w:id="50"/>
    <w:bookmarkStart w:name="z156" w:id="51"/>
    <w:p>
      <w:pPr>
        <w:spacing w:after="0"/>
        <w:ind w:left="0"/>
        <w:jc w:val="both"/>
      </w:pPr>
      <w:r>
        <w:rPr>
          <w:rFonts w:ascii="Times New Roman"/>
          <w:b w:val="false"/>
          <w:i w:val="false"/>
          <w:color w:val="000000"/>
          <w:sz w:val="28"/>
        </w:rPr>
        <w:t xml:space="preserve">
      14) Қазақстан Республикасы Энергетика министрінің 2015 жылғы 3 желтоқсандағы № 686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12489 болып тіркелген) Генерациялайтын қондырғылардың электр қуатына аттестаттауды өткізу қағидаларына сәйкес генерациялайтын қондырғылардың электр қуатын кезектен тыс аттестаттаудан өткізуге;</w:t>
      </w:r>
    </w:p>
    <w:bookmarkEnd w:id="51"/>
    <w:bookmarkStart w:name="z157" w:id="52"/>
    <w:p>
      <w:pPr>
        <w:spacing w:after="0"/>
        <w:ind w:left="0"/>
        <w:jc w:val="both"/>
      </w:pPr>
      <w:r>
        <w:rPr>
          <w:rFonts w:ascii="Times New Roman"/>
          <w:b w:val="false"/>
          <w:i w:val="false"/>
          <w:color w:val="000000"/>
          <w:sz w:val="28"/>
        </w:rPr>
        <w:t>
      15) Қазақстан Республикасының электр энергетикасы саласындағы заңнамасында белгіленген талаптарға сәйкес Субъектінің объектілерінде орналасқан тарату құрылғыларының, аварияға қарсы автоматика құрылғыларының, электр энергиясын коммерциялық есепке алу аспаптары мен кешендерінің тиісті техникалық жай-күйін қамтамасыз етуге;</w:t>
      </w:r>
    </w:p>
    <w:bookmarkEnd w:id="52"/>
    <w:bookmarkStart w:name="z158" w:id="53"/>
    <w:p>
      <w:pPr>
        <w:spacing w:after="0"/>
        <w:ind w:left="0"/>
        <w:jc w:val="both"/>
      </w:pPr>
      <w:r>
        <w:rPr>
          <w:rFonts w:ascii="Times New Roman"/>
          <w:b w:val="false"/>
          <w:i w:val="false"/>
          <w:color w:val="000000"/>
          <w:sz w:val="28"/>
        </w:rPr>
        <w:t>
      16) тиісті жоспарлау тәуліктеріне жүйелік операторға ұсынылған энергия өндіруші ұйымның құрамына кіретін электр станцияларының генерациясының жұмыс электр қуаттарының, технологиялық және техникалық минимумдарының мәндері туралы ақпарат бойынша айқындалатын техникалық мүмкіндік шегінде тұтынушылардың өтінімдеріне сәйкес генерациялау режимін сағаттық жоспарлауды жүзеге асыруға;</w:t>
      </w:r>
    </w:p>
    <w:bookmarkEnd w:id="53"/>
    <w:bookmarkStart w:name="z159" w:id="54"/>
    <w:p>
      <w:pPr>
        <w:spacing w:after="0"/>
        <w:ind w:left="0"/>
        <w:jc w:val="both"/>
      </w:pPr>
      <w:r>
        <w:rPr>
          <w:rFonts w:ascii="Times New Roman"/>
          <w:b w:val="false"/>
          <w:i w:val="false"/>
          <w:color w:val="000000"/>
          <w:sz w:val="28"/>
        </w:rPr>
        <w:t xml:space="preserve">
      17) ай сайын, 28-күніне дейін жүйелік операторға алдағы есептік кезеңнің (күнтізбелік айдың) әрбір тәулігіне генерацияның ықтимал электр қуатының мәндері туралы ақпаратты беруге және осы ақпаратты (Қуат нарығы қағидаларының </w:t>
      </w:r>
      <w:r>
        <w:rPr>
          <w:rFonts w:ascii="Times New Roman"/>
          <w:b w:val="false"/>
          <w:i w:val="false"/>
          <w:color w:val="000000"/>
          <w:sz w:val="28"/>
        </w:rPr>
        <w:t>11-тармағының</w:t>
      </w:r>
      <w:r>
        <w:rPr>
          <w:rFonts w:ascii="Times New Roman"/>
          <w:b w:val="false"/>
          <w:i w:val="false"/>
          <w:color w:val="000000"/>
          <w:sz w:val="28"/>
        </w:rPr>
        <w:t xml:space="preserve"> 4) тармақшасына сәйкес электр қуатының әзірлігін ұстап тұру бойынша көрсетілетін қызметтерді сатып алу туралы бірыңғай сатып алушымен шарт жасасқан энергия өндіруші ұйымдар үшін, сондай-ақ тұлғалар тобының тізіліміне енгізілген тұлғалар тобына кіретін (құрамына күзгі-қысқы кезеңнен өту кезеңінде қалаларды орталықтандырылған жылумен жабдықтауды жүзеге асыратын жылу электр орталықтары ғана кіретін) энергия өндіруші ұйымдар үшін) жүйелік оператормен келісуге міндетті;</w:t>
      </w:r>
    </w:p>
    <w:bookmarkEnd w:id="54"/>
    <w:p>
      <w:pPr>
        <w:spacing w:after="0"/>
        <w:ind w:left="0"/>
        <w:jc w:val="both"/>
      </w:pPr>
      <w:r>
        <w:rPr>
          <w:rFonts w:ascii="Times New Roman"/>
          <w:b w:val="false"/>
          <w:i w:val="false"/>
          <w:color w:val="000000"/>
          <w:sz w:val="28"/>
        </w:rPr>
        <w:t xml:space="preserve">
      18) Қазақстан Республикасы Энергетика министрінің 2020 жылғы 30 сәуірдегі № 169 (Нормативтік құқықтық актілерді мемлекеттік тіркеу тізілімінде № 20554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Тұтынушыларды электр станцияларының тізбесіне енгізу қағидаларына сәйкес айқындалатын тәртіппен жыл сайын жүйелік оператормен реттеу шартын жасасуға;</w:t>
      </w:r>
    </w:p>
    <w:p>
      <w:pPr>
        <w:spacing w:after="0"/>
        <w:ind w:left="0"/>
        <w:jc w:val="both"/>
      </w:pPr>
      <w:r>
        <w:rPr>
          <w:rFonts w:ascii="Times New Roman"/>
          <w:b w:val="false"/>
          <w:i w:val="false"/>
          <w:color w:val="000000"/>
          <w:sz w:val="28"/>
        </w:rPr>
        <w:t xml:space="preserve">
      19) Қазақстан Республикасы Энергетика министрінің 2015 жылғы 20 ақпандағы № 112 (Нормативтік құқықтық актілерді мемлекеттік тіркеу тізілімінде № 10532 болып тіркелген) бұйрығымен бекітілген Электр энергиясының теңгерімдеуші нарығының жұмыс істеу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айқындалатын тәртіппен электр энергиясының теңгерімдеуші нарығына қатысуға;</w:t>
      </w:r>
    </w:p>
    <w:p>
      <w:pPr>
        <w:spacing w:after="0"/>
        <w:ind w:left="0"/>
        <w:jc w:val="both"/>
      </w:pPr>
      <w:r>
        <w:rPr>
          <w:rFonts w:ascii="Times New Roman"/>
          <w:b w:val="false"/>
          <w:i w:val="false"/>
          <w:color w:val="000000"/>
          <w:sz w:val="28"/>
        </w:rPr>
        <w:t>
      20) газ электр станциялары және гидроэлектростанциялар үшін осы Шартқа қол қойылған күннен бастап 24 (жиырма төрт) ай ішінде мемлекеттік сәулет-құрылыс бақылауын жүзеге асыратын мемлекеттік органға жіберілген, генерацияның маневрлік режимі бар (осы Шарттың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көшірмесін ұсынуға;</w:t>
      </w:r>
    </w:p>
    <w:p>
      <w:pPr>
        <w:spacing w:after="0"/>
        <w:ind w:left="0"/>
        <w:jc w:val="both"/>
      </w:pPr>
      <w:r>
        <w:rPr>
          <w:rFonts w:ascii="Times New Roman"/>
          <w:b w:val="false"/>
          <w:i w:val="false"/>
          <w:color w:val="000000"/>
          <w:sz w:val="28"/>
        </w:rPr>
        <w:t xml:space="preserve">
      21) газ электр станциялары үшін осы Шартқа қол қойылған күннен бастап 48 (қырық сегіз) ай ішінде, гидроэлектростанциялар үшін осы Шартқа қол қойылған күннен бастап 60 (алпыс ай) ішінде Құрылыс қызметі туралы </w:t>
      </w:r>
      <w:r>
        <w:rPr>
          <w:rFonts w:ascii="Times New Roman"/>
          <w:b w:val="false"/>
          <w:i w:val="false"/>
          <w:color w:val="000000"/>
          <w:sz w:val="28"/>
        </w:rPr>
        <w:t>заңда</w:t>
      </w:r>
      <w:r>
        <w:rPr>
          <w:rFonts w:ascii="Times New Roman"/>
          <w:b w:val="false"/>
          <w:i w:val="false"/>
          <w:color w:val="000000"/>
          <w:sz w:val="28"/>
        </w:rPr>
        <w:t xml:space="preserve"> айқындалған тәртіппен бекітілген генерацияның маневрлік режимі бар (осы Шарттың орындалуын қамтамасыз ететін) жаңадан пайдалануға берілетін генерациялайтын қондырғыларды пайдалануға қабылдау актісінің көшірмесін ұсынуға міндетті;</w:t>
      </w:r>
    </w:p>
    <w:p>
      <w:pPr>
        <w:spacing w:after="0"/>
        <w:ind w:left="0"/>
        <w:jc w:val="both"/>
      </w:pPr>
      <w:r>
        <w:rPr>
          <w:rFonts w:ascii="Times New Roman"/>
          <w:b w:val="false"/>
          <w:i w:val="false"/>
          <w:color w:val="000000"/>
          <w:sz w:val="28"/>
        </w:rPr>
        <w:t>
      22) Бірыңғай сатып алушының сұрау салуы бойынша генерацияның маневрлік режимі бар (осы Шарттың орындалуын қамтамасыз ететін) жаңадан пайдалануға берілетін генерациялайтын қондырғыларды салудың барысы туралы ақпаратты жіберуге;</w:t>
      </w:r>
    </w:p>
    <w:p>
      <w:pPr>
        <w:spacing w:after="0"/>
        <w:ind w:left="0"/>
        <w:jc w:val="both"/>
      </w:pPr>
      <w:r>
        <w:rPr>
          <w:rFonts w:ascii="Times New Roman"/>
          <w:b w:val="false"/>
          <w:i w:val="false"/>
          <w:color w:val="000000"/>
          <w:sz w:val="28"/>
        </w:rPr>
        <w:t>
      23) осы Шартқа қол қойылғаннан кейін күнтізбелік 30 (отыз) күн ішінде Бірыңғай сатып алушыға Банк кепілдіктері мен кепілгерлігін беру қағидаларына сәйкес ресімделген, SWIFT жүйесі арқылы шығарылған банк кепілдігін немесе резервтік аккредитивті ұсыну арқылы осы Шарт талаптарының орындалуын қаржылық қамтамасыз етуді ұсынуға міндетті.</w:t>
      </w:r>
    </w:p>
    <w:p>
      <w:pPr>
        <w:spacing w:after="0"/>
        <w:ind w:left="0"/>
        <w:jc w:val="both"/>
      </w:pPr>
      <w:r>
        <w:rPr>
          <w:rFonts w:ascii="Times New Roman"/>
          <w:b w:val="false"/>
          <w:i w:val="false"/>
          <w:color w:val="000000"/>
          <w:sz w:val="28"/>
        </w:rPr>
        <w:t>
      Жеңімпаз банк кепілдігін немесе резервтік аккредитивті шетел валютасындағы ұзақ мерзімді кредиттік рейтингі Standard&amp;Poor's бойынша "В" немесе Fitch бойынша "В-" немесе Moody'sInvestorsService бойынша "В3" төмен емес немесе (Қазақстан Республикасының резидент банкінің 50 % астам акциялары тиесілі) бас ұйымның рейтингі Standard&amp;Poor ' s бойынша "ВВВ" немесе Fitch бойынша "ВВВ" немесе Moody’sInvestorsService бойынша "Ваа2" деңгейінен төмен емес Қазақстан Республикасының резидент банктерінен береді.</w:t>
      </w:r>
    </w:p>
    <w:p>
      <w:pPr>
        <w:spacing w:after="0"/>
        <w:ind w:left="0"/>
        <w:jc w:val="both"/>
      </w:pPr>
      <w:r>
        <w:rPr>
          <w:rFonts w:ascii="Times New Roman"/>
          <w:b w:val="false"/>
          <w:i w:val="false"/>
          <w:color w:val="000000"/>
          <w:sz w:val="28"/>
        </w:rPr>
        <w:t>
      Бұл ретте Қазақстан Республикасының резидент емес банктерінің банктік кепілдігін немесе резервтік аккредитивін резидент емес банктер резидент еместердің қарсы міндеттемелері бойынша кепілдік шығару жолымен растайды.</w:t>
      </w:r>
    </w:p>
    <w:p>
      <w:pPr>
        <w:spacing w:after="0"/>
        <w:ind w:left="0"/>
        <w:jc w:val="both"/>
      </w:pPr>
      <w:r>
        <w:rPr>
          <w:rFonts w:ascii="Times New Roman"/>
          <w:b w:val="false"/>
          <w:i w:val="false"/>
          <w:color w:val="000000"/>
          <w:sz w:val="28"/>
        </w:rPr>
        <w:t>
      Шетел валютасындағы ұзақ мерзімді кредиттік рейтингі Standard&amp;Poor's бойынша "ВВВ"-ден, Fitch бойынша "ВВВ", Moody'sInvestorsService бойынша "Ваа2" төмен емес Қазақстан Республикасының резидент емес банктері тиісті қарсы міндеттемелерді шығармастан банк кепілдігін немесе резервтік аккредитивті шығара алады.</w:t>
      </w:r>
    </w:p>
    <w:p>
      <w:pPr>
        <w:spacing w:after="0"/>
        <w:ind w:left="0"/>
        <w:jc w:val="both"/>
      </w:pPr>
      <w:r>
        <w:rPr>
          <w:rFonts w:ascii="Times New Roman"/>
          <w:b w:val="false"/>
          <w:i w:val="false"/>
          <w:color w:val="000000"/>
          <w:sz w:val="28"/>
        </w:rPr>
        <w:t>
      Осы Шарттың талаптарын орындау үшін қаржылық қамтамасыз етудің қажетті мөлшері _____________ теңгені құрайды және осы Шарттың талаптарын орындауды қаржылық қамтамасыз етудің үлестік құнының (теңге/МВт) және оның қолдау қызметі көлемінің көбейтіндісі ретінде айқындалады (МВт).</w:t>
      </w:r>
    </w:p>
    <w:p>
      <w:pPr>
        <w:spacing w:after="0"/>
        <w:ind w:left="0"/>
        <w:jc w:val="both"/>
      </w:pPr>
      <w:r>
        <w:rPr>
          <w:rFonts w:ascii="Times New Roman"/>
          <w:b w:val="false"/>
          <w:i w:val="false"/>
          <w:color w:val="000000"/>
          <w:sz w:val="28"/>
        </w:rPr>
        <w:t>
      Электр қуатын сатып алу шартының талаптарын орындауды қаржылық қамтамасыз етудің үлестік құны 1 000 000 (бір миллион ) теңге/МВт құрайды.</w:t>
      </w:r>
    </w:p>
    <w:p>
      <w:pPr>
        <w:spacing w:after="0"/>
        <w:ind w:left="0"/>
        <w:jc w:val="both"/>
      </w:pPr>
      <w:r>
        <w:rPr>
          <w:rFonts w:ascii="Times New Roman"/>
          <w:b w:val="false"/>
          <w:i w:val="false"/>
          <w:color w:val="000000"/>
          <w:sz w:val="28"/>
        </w:rPr>
        <w:t xml:space="preserve">
      Осы тармақшада көрсетілген банктік кепілдік немесе резервтік аккредитив қайтарылмайтын болып табылады, оларды алушының (бенефициардың) нұсқауы бойынша толық немесе ішінара орындалуын қамтамасыз етеді, қолданылу мерзімі – осы Шартқа қол қойған күннен бастап кемінде 38 (отыз сегіз) ай; </w:t>
      </w:r>
    </w:p>
    <w:p>
      <w:pPr>
        <w:spacing w:after="0"/>
        <w:ind w:left="0"/>
        <w:jc w:val="both"/>
      </w:pPr>
      <w:r>
        <w:rPr>
          <w:rFonts w:ascii="Times New Roman"/>
          <w:b w:val="false"/>
          <w:i w:val="false"/>
          <w:color w:val="000000"/>
          <w:sz w:val="28"/>
        </w:rPr>
        <w:t>
      24) алушының (бенефициардың) банкін қоса алғанда, осы Шарттың талаптарын орындауды қаржылық қамтамасыз етуге байланысты барлық банктік комиссияларды және шығыстарды төлеуге;</w:t>
      </w:r>
    </w:p>
    <w:p>
      <w:pPr>
        <w:spacing w:after="0"/>
        <w:ind w:left="0"/>
        <w:jc w:val="both"/>
      </w:pPr>
      <w:r>
        <w:rPr>
          <w:rFonts w:ascii="Times New Roman"/>
          <w:b w:val="false"/>
          <w:i w:val="false"/>
          <w:color w:val="000000"/>
          <w:sz w:val="28"/>
        </w:rPr>
        <w:t>
      25) Субъект құқықтар мен міндеттерді басқаға беру шартын жасасқанға дейін Бірыңғай сатып алушыны хабардар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27.10.2020 </w:t>
      </w:r>
      <w:r>
        <w:rPr>
          <w:rFonts w:ascii="Times New Roman"/>
          <w:b w:val="false"/>
          <w:i w:val="false"/>
          <w:color w:val="000000"/>
          <w:sz w:val="28"/>
        </w:rPr>
        <w:t>№ 368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Энергетика министрінің 02.06.2023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15.02.2024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23" w:id="55"/>
    <w:p>
      <w:pPr>
        <w:spacing w:after="0"/>
        <w:ind w:left="0"/>
        <w:jc w:val="both"/>
      </w:pPr>
      <w:r>
        <w:rPr>
          <w:rFonts w:ascii="Times New Roman"/>
          <w:b w:val="false"/>
          <w:i w:val="false"/>
          <w:color w:val="000000"/>
          <w:sz w:val="28"/>
        </w:rPr>
        <w:t>
      12. Субъект:</w:t>
      </w:r>
    </w:p>
    <w:bookmarkEnd w:id="55"/>
    <w:p>
      <w:pPr>
        <w:spacing w:after="0"/>
        <w:ind w:left="0"/>
        <w:jc w:val="both"/>
      </w:pPr>
      <w:r>
        <w:rPr>
          <w:rFonts w:ascii="Times New Roman"/>
          <w:b w:val="false"/>
          <w:i w:val="false"/>
          <w:color w:val="000000"/>
          <w:sz w:val="28"/>
        </w:rPr>
        <w:t>
      1) Бірыңғай стапы алушыдан осы Шартқа сәйкес әзірлікті ұстап тұру бойынша көрсетілетін қызметке ақы төлеуді талап етуге;</w:t>
      </w:r>
    </w:p>
    <w:p>
      <w:pPr>
        <w:spacing w:after="0"/>
        <w:ind w:left="0"/>
        <w:jc w:val="both"/>
      </w:pPr>
      <w:r>
        <w:rPr>
          <w:rFonts w:ascii="Times New Roman"/>
          <w:b w:val="false"/>
          <w:i w:val="false"/>
          <w:color w:val="000000"/>
          <w:sz w:val="28"/>
        </w:rPr>
        <w:t>
      2) осы Шартты жасасуға және орындауға байланысты даулы мәселелерді шешу үшін сот органдарына жүгінуге құқылы;</w:t>
      </w:r>
    </w:p>
    <w:p>
      <w:pPr>
        <w:spacing w:after="0"/>
        <w:ind w:left="0"/>
        <w:jc w:val="both"/>
      </w:pPr>
      <w:r>
        <w:rPr>
          <w:rFonts w:ascii="Times New Roman"/>
          <w:b w:val="false"/>
          <w:i w:val="false"/>
          <w:color w:val="000000"/>
          <w:sz w:val="28"/>
        </w:rPr>
        <w:t>
      3) Заңға сәйкес осы Шарт бойынша оның міндеттемелерінің орындалуын қамтамасыз ететін, маневрлік генерациялау режимі бар жаңадан пайдалануға берілетін генерациялайтын қондырғылар уақтылы пайдалануға берілген кезде осы Шарттың немесе оның бір бөлігінің талаптарының орындалуын қаржылық қамтамасыз ету сомасын қайтаруды (босатуды) талап етуге;</w:t>
      </w:r>
    </w:p>
    <w:p>
      <w:pPr>
        <w:spacing w:after="0"/>
        <w:ind w:left="0"/>
        <w:jc w:val="both"/>
      </w:pPr>
      <w:r>
        <w:rPr>
          <w:rFonts w:ascii="Times New Roman"/>
          <w:b w:val="false"/>
          <w:i w:val="false"/>
          <w:color w:val="000000"/>
          <w:sz w:val="28"/>
        </w:rPr>
        <w:t>
      4) өзінің құқықтары мен талаптарын осы Шарт бойынша үшінші тұлғаға және осы Шарт бойынша құқықтар мен талаптарды қабылдайтын үшінші тұлғаға беру.</w:t>
      </w:r>
    </w:p>
    <w:p>
      <w:pPr>
        <w:spacing w:after="0"/>
        <w:ind w:left="0"/>
        <w:jc w:val="both"/>
      </w:pPr>
      <w:r>
        <w:rPr>
          <w:rFonts w:ascii="Times New Roman"/>
          <w:b w:val="false"/>
          <w:i w:val="false"/>
          <w:color w:val="000000"/>
          <w:sz w:val="28"/>
        </w:rPr>
        <w:t xml:space="preserve">
      Осы Шарт бойынша құқықтар мен міндеттерді басқаға беру осы Шарт бойынша құқықтар мен міндеттерді қабылдайтын үшінші тұлға осы Шарттың </w:t>
      </w:r>
      <w:r>
        <w:rPr>
          <w:rFonts w:ascii="Times New Roman"/>
          <w:b w:val="false"/>
          <w:i w:val="false"/>
          <w:color w:val="000000"/>
          <w:sz w:val="28"/>
        </w:rPr>
        <w:t>11-тармағының</w:t>
      </w:r>
      <w:r>
        <w:rPr>
          <w:rFonts w:ascii="Times New Roman"/>
          <w:b w:val="false"/>
          <w:i w:val="false"/>
          <w:color w:val="000000"/>
          <w:sz w:val="28"/>
        </w:rPr>
        <w:t xml:space="preserve"> 23) тармақшасына сәйкес осы Шарттың талаптарының орындалуын қаржылық қамтамасыз етуді бергеннен кейін жүзеге асырылады.</w:t>
      </w:r>
    </w:p>
    <w:p>
      <w:pPr>
        <w:spacing w:after="0"/>
        <w:ind w:left="0"/>
        <w:jc w:val="both"/>
      </w:pPr>
      <w:r>
        <w:rPr>
          <w:rFonts w:ascii="Times New Roman"/>
          <w:b w:val="false"/>
          <w:i w:val="false"/>
          <w:color w:val="000000"/>
          <w:sz w:val="28"/>
        </w:rPr>
        <w:t>
      Осы тармақтың барлық талаптары жүзеге асырылғаннан кейін үшінші тұлға генерацияның маневрлік режимі бар жаңадан пайдалануға берілетін генерациялайтын қондырғыларды салуға арналған аукциондық сауда-саттықтардың жеңімпазы болып танылады;</w:t>
      </w:r>
    </w:p>
    <w:p>
      <w:pPr>
        <w:spacing w:after="0"/>
        <w:ind w:left="0"/>
        <w:jc w:val="both"/>
      </w:pPr>
      <w:r>
        <w:rPr>
          <w:rFonts w:ascii="Times New Roman"/>
          <w:b w:val="false"/>
          <w:i w:val="false"/>
          <w:color w:val="000000"/>
          <w:sz w:val="28"/>
        </w:rPr>
        <w:t>
      5) осы тармақтың 4) тармақшасының үшінші бөлігінде көрсетілген талаптар орындалғаннан кейін Бірыңғай сатып алушыдан Шарттың орындалуын қаржылық қамтамасыз етуді қайтаруды (босатуды)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Энергетика министрінің 02.06.2023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56"/>
    <w:p>
      <w:pPr>
        <w:spacing w:after="0"/>
        <w:ind w:left="0"/>
        <w:jc w:val="left"/>
      </w:pPr>
      <w:r>
        <w:rPr>
          <w:rFonts w:ascii="Times New Roman"/>
          <w:b/>
          <w:i w:val="false"/>
          <w:color w:val="000000"/>
        </w:rPr>
        <w:t xml:space="preserve"> 4-тарау. Әзірлікті ұстап тұру бойынша көрсетілетін қызметтерге ақы төлеу</w:t>
      </w:r>
    </w:p>
    <w:bookmarkEnd w:id="56"/>
    <w:bookmarkStart w:name="z25" w:id="57"/>
    <w:p>
      <w:pPr>
        <w:spacing w:after="0"/>
        <w:ind w:left="0"/>
        <w:jc w:val="both"/>
      </w:pPr>
      <w:r>
        <w:rPr>
          <w:rFonts w:ascii="Times New Roman"/>
          <w:b w:val="false"/>
          <w:i w:val="false"/>
          <w:color w:val="000000"/>
          <w:sz w:val="28"/>
        </w:rPr>
        <w:t>
      13. Бірыңғай сатып алушы осы Шарт бойынша Субъектінің әзірлікті ұстап тұру бойынша көрсетілетін қызметке ай сайын, осы қызмет көрсетілген ай аяқталғаннан кейiн қырық бес жұмыс күнінен кешiктiрмей ақы төлейдi.</w:t>
      </w:r>
    </w:p>
    <w:bookmarkEnd w:id="57"/>
    <w:p>
      <w:pPr>
        <w:spacing w:after="0"/>
        <w:ind w:left="0"/>
        <w:jc w:val="both"/>
      </w:pPr>
      <w:r>
        <w:rPr>
          <w:rFonts w:ascii="Times New Roman"/>
          <w:b w:val="false"/>
          <w:i w:val="false"/>
          <w:color w:val="000000"/>
          <w:sz w:val="28"/>
        </w:rPr>
        <w:t>
      Бұл ретте, осы Шарт бойынша Бірыңғай сатып алушы тарапынан ақы төлеуге Субъектімен әзірлікті ұстап тұру бойынша көрсетілетін қызметтің есеп айырысу кезеңі (күнтізбелік ай) үшін нақты көрсеткен көлемі (бұдан әрі – әзірлікті ұстап тұру бойынша көрсетілетін қызметтің нақты көлемі) жатады.</w:t>
      </w:r>
    </w:p>
    <w:p>
      <w:pPr>
        <w:spacing w:after="0"/>
        <w:ind w:left="0"/>
        <w:jc w:val="both"/>
      </w:pPr>
      <w:r>
        <w:rPr>
          <w:rFonts w:ascii="Times New Roman"/>
          <w:b w:val="false"/>
          <w:i w:val="false"/>
          <w:color w:val="000000"/>
          <w:sz w:val="28"/>
        </w:rPr>
        <w:t>
      Әзірлікті ұстап тұру бойынша көрсетілетін қызметтің нақты көлемін Бірыңғай сатып алушы Қуат нарығының қағидаларына сәйкес айқындайды.</w:t>
      </w:r>
    </w:p>
    <w:p>
      <w:pPr>
        <w:spacing w:after="0"/>
        <w:ind w:left="0"/>
        <w:jc w:val="both"/>
      </w:pPr>
      <w:r>
        <w:rPr>
          <w:rFonts w:ascii="Times New Roman"/>
          <w:b w:val="false"/>
          <w:i w:val="false"/>
          <w:color w:val="000000"/>
          <w:sz w:val="28"/>
        </w:rPr>
        <w:t>
      Бірыңғай сатып алушы төлеуге жататын әзірлікті ұстап тұру бойынша көрсетілетін қызметтің нақты көлемі туралы ақпаратты (бұдан әрі – Ақпарат) Субъектіге тиісті есептік кезең (күнтізбелік ай) аяқталған күннен бастап жиырма жұмыс күні ішінде ұсынады.</w:t>
      </w:r>
    </w:p>
    <w:bookmarkStart w:name="z26" w:id="58"/>
    <w:p>
      <w:pPr>
        <w:spacing w:after="0"/>
        <w:ind w:left="0"/>
        <w:jc w:val="both"/>
      </w:pPr>
      <w:r>
        <w:rPr>
          <w:rFonts w:ascii="Times New Roman"/>
          <w:b w:val="false"/>
          <w:i w:val="false"/>
          <w:color w:val="000000"/>
          <w:sz w:val="28"/>
        </w:rPr>
        <w:t>
      14. Осы Шарттың 13-тармағында көрсетілген әзірлікті ұстап тұру бойынша көрсетілетін қызметтің нақты көлеміне ақы төлеуді Бірыңғай сатып алушы Субъект төлеуге ұсынған тиісті шот-фактураның және Тараптар қол қойған көрсетілген қызметтер актiсiнiң негiзiнде жүргізеді.</w:t>
      </w:r>
    </w:p>
    <w:bookmarkEnd w:id="58"/>
    <w:p>
      <w:pPr>
        <w:spacing w:after="0"/>
        <w:ind w:left="0"/>
        <w:jc w:val="both"/>
      </w:pPr>
      <w:r>
        <w:rPr>
          <w:rFonts w:ascii="Times New Roman"/>
          <w:b w:val="false"/>
          <w:i w:val="false"/>
          <w:color w:val="000000"/>
          <w:sz w:val="28"/>
        </w:rPr>
        <w:t>
      Осы тармақтың бірінші бөлігінде көрсетілген шот-фактураны Субъект Бірыңғай сатып алушы Субъектіге берген тиісті ақпаратының негізінде қалыптастырады.</w:t>
      </w:r>
    </w:p>
    <w:bookmarkStart w:name="z27" w:id="59"/>
    <w:p>
      <w:pPr>
        <w:spacing w:after="0"/>
        <w:ind w:left="0"/>
        <w:jc w:val="both"/>
      </w:pPr>
      <w:r>
        <w:rPr>
          <w:rFonts w:ascii="Times New Roman"/>
          <w:b w:val="false"/>
          <w:i w:val="false"/>
          <w:color w:val="000000"/>
          <w:sz w:val="28"/>
        </w:rPr>
        <w:t xml:space="preserve">
      15. Егер Бірыңғай сатып алушы ұсынылған шот-фактураның дұрыстығын дауласа, ол Қазақстан Республикасында электр энергиясын өндіру-тұтынудың нақты теңгерімі бекітілгеннен кейін субъектіні 10 жұмыс күні ішінде хабардар етеді және Субъектіге қарсылықтары баяндалған жазбаша өтініш береді. Бұл ретте Бірыңғай сатып алушы осы Шарттың </w:t>
      </w:r>
      <w:r>
        <w:rPr>
          <w:rFonts w:ascii="Times New Roman"/>
          <w:b w:val="false"/>
          <w:i w:val="false"/>
          <w:color w:val="000000"/>
          <w:sz w:val="28"/>
        </w:rPr>
        <w:t>13-тармағының</w:t>
      </w:r>
      <w:r>
        <w:rPr>
          <w:rFonts w:ascii="Times New Roman"/>
          <w:b w:val="false"/>
          <w:i w:val="false"/>
          <w:color w:val="000000"/>
          <w:sz w:val="28"/>
        </w:rPr>
        <w:t xml:space="preserve"> бірінші бөлігіне сәйкес шот-фактураның даулы емес бөлігін төлеуге міндетті. </w:t>
      </w:r>
    </w:p>
    <w:bookmarkEnd w:id="59"/>
    <w:p>
      <w:pPr>
        <w:spacing w:after="0"/>
        <w:ind w:left="0"/>
        <w:jc w:val="both"/>
      </w:pPr>
      <w:r>
        <w:rPr>
          <w:rFonts w:ascii="Times New Roman"/>
          <w:b w:val="false"/>
          <w:i w:val="false"/>
          <w:color w:val="000000"/>
          <w:sz w:val="28"/>
        </w:rPr>
        <w:t>
      Бұл ретте Жүйелік оператор айқындайтын өлшемсіз коэффициенттердің мәндері өзгерген жағдайда, бірінші бөлігінде көрсетілген мерзім жүйелік оператордан хабарлама алған күннен бастап есептелсін.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02.06.2023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60"/>
    <w:p>
      <w:pPr>
        <w:spacing w:after="0"/>
        <w:ind w:left="0"/>
        <w:jc w:val="both"/>
      </w:pPr>
      <w:r>
        <w:rPr>
          <w:rFonts w:ascii="Times New Roman"/>
          <w:b w:val="false"/>
          <w:i w:val="false"/>
          <w:color w:val="000000"/>
          <w:sz w:val="28"/>
        </w:rPr>
        <w:t>
      16. Бірыңғай сатып алушының әзірлікті ұстап тұру бойынша көрсетілетін қызметтің нақты көлемін төлеуі осы Шартта көрсетілген деректемелер бойынша Субъектінің ағымдағы шотына тиісті ақша көлемін аудару арқылы жүзеге асырылады.</w:t>
      </w:r>
    </w:p>
    <w:bookmarkEnd w:id="60"/>
    <w:bookmarkStart w:name="z29" w:id="61"/>
    <w:p>
      <w:pPr>
        <w:spacing w:after="0"/>
        <w:ind w:left="0"/>
        <w:jc w:val="both"/>
      </w:pPr>
      <w:r>
        <w:rPr>
          <w:rFonts w:ascii="Times New Roman"/>
          <w:b w:val="false"/>
          <w:i w:val="false"/>
          <w:color w:val="000000"/>
          <w:sz w:val="28"/>
        </w:rPr>
        <w:t>
      17. Алдыңғы есеп айырысу кезеңдері үшін берешек болған кезде, бірінші кезекте төлем осы берешекті өтеуге жіберіледі. Егер Бірыңғай сатып алушы есеп айырысу кезеңінде Субъектіге тиісті шот-фактурада көрсетілген сомадан асатын соманы төлеген жағдайда, бұл асып кету айырмасы келесі есеп айырысу кезеңінің аванстық төлеміне есептеледі.</w:t>
      </w:r>
    </w:p>
    <w:bookmarkEnd w:id="61"/>
    <w:bookmarkStart w:name="z30" w:id="62"/>
    <w:p>
      <w:pPr>
        <w:spacing w:after="0"/>
        <w:ind w:left="0"/>
        <w:jc w:val="left"/>
      </w:pPr>
      <w:r>
        <w:rPr>
          <w:rFonts w:ascii="Times New Roman"/>
          <w:b/>
          <w:i w:val="false"/>
          <w:color w:val="000000"/>
        </w:rPr>
        <w:t xml:space="preserve"> 5-тарау. Есепке алуды ұйымдастыру</w:t>
      </w:r>
    </w:p>
    <w:bookmarkEnd w:id="62"/>
    <w:bookmarkStart w:name="z31" w:id="63"/>
    <w:p>
      <w:pPr>
        <w:spacing w:after="0"/>
        <w:ind w:left="0"/>
        <w:jc w:val="both"/>
      </w:pPr>
      <w:r>
        <w:rPr>
          <w:rFonts w:ascii="Times New Roman"/>
          <w:b w:val="false"/>
          <w:i w:val="false"/>
          <w:color w:val="000000"/>
          <w:sz w:val="28"/>
        </w:rPr>
        <w:t>
      18. Субъект электр энергиясын есепке алу үшін тексерілген және пломбаланған коммерциялық есепке алу аспаптарын пайдаланады.</w:t>
      </w:r>
    </w:p>
    <w:bookmarkEnd w:id="63"/>
    <w:bookmarkStart w:name="z32" w:id="64"/>
    <w:p>
      <w:pPr>
        <w:spacing w:after="0"/>
        <w:ind w:left="0"/>
        <w:jc w:val="both"/>
      </w:pPr>
      <w:r>
        <w:rPr>
          <w:rFonts w:ascii="Times New Roman"/>
          <w:b w:val="false"/>
          <w:i w:val="false"/>
          <w:color w:val="000000"/>
          <w:sz w:val="28"/>
        </w:rPr>
        <w:t>
      19. Коммерциялық есепке алу аспаптары жұмысының өзгеруіне немесе бұзылуына байланысты жұмыстардың кез келген түрін жүргізген кезде Субъект жұмыс басталар алдында бұл туралы Бірыңғай сатып алушыға жазбаша хабарлайды. Субъект жөндеу жүргізу кезеңінде есепке алуды жүйелік оператормен келісілген уақытша схемалар бойынша жүзеге асырады.</w:t>
      </w:r>
    </w:p>
    <w:bookmarkEnd w:id="64"/>
    <w:bookmarkStart w:name="z33" w:id="65"/>
    <w:p>
      <w:pPr>
        <w:spacing w:after="0"/>
        <w:ind w:left="0"/>
        <w:jc w:val="left"/>
      </w:pPr>
      <w:r>
        <w:rPr>
          <w:rFonts w:ascii="Times New Roman"/>
          <w:b/>
          <w:i w:val="false"/>
          <w:color w:val="000000"/>
        </w:rPr>
        <w:t xml:space="preserve"> 6-тарау. Тараптардың жауапкершілігі</w:t>
      </w:r>
    </w:p>
    <w:bookmarkEnd w:id="65"/>
    <w:bookmarkStart w:name="z34" w:id="66"/>
    <w:p>
      <w:pPr>
        <w:spacing w:after="0"/>
        <w:ind w:left="0"/>
        <w:jc w:val="both"/>
      </w:pPr>
      <w:r>
        <w:rPr>
          <w:rFonts w:ascii="Times New Roman"/>
          <w:b w:val="false"/>
          <w:i w:val="false"/>
          <w:color w:val="000000"/>
          <w:sz w:val="28"/>
        </w:rPr>
        <w:t>
      20. Тараптар осы шарт бойынша міндеттемелерді орындамағаны немесе тиісінше орындамағаны үшін Қазақстан Республикасының заңнамасына сәйкес жауапты болады.</w:t>
      </w:r>
    </w:p>
    <w:bookmarkEnd w:id="66"/>
    <w:bookmarkStart w:name="z35" w:id="67"/>
    <w:p>
      <w:pPr>
        <w:spacing w:after="0"/>
        <w:ind w:left="0"/>
        <w:jc w:val="both"/>
      </w:pPr>
      <w:r>
        <w:rPr>
          <w:rFonts w:ascii="Times New Roman"/>
          <w:b w:val="false"/>
          <w:i w:val="false"/>
          <w:color w:val="000000"/>
          <w:sz w:val="28"/>
        </w:rPr>
        <w:t>
      21. Субъект осы Шарт бойынша ұсынылған деректер үшін Қазақстан Республикасының заңнамасына сәйкес жауапты болады.</w:t>
      </w:r>
    </w:p>
    <w:bookmarkEnd w:id="67"/>
    <w:bookmarkStart w:name="z36" w:id="68"/>
    <w:p>
      <w:pPr>
        <w:spacing w:after="0"/>
        <w:ind w:left="0"/>
        <w:jc w:val="both"/>
      </w:pPr>
      <w:r>
        <w:rPr>
          <w:rFonts w:ascii="Times New Roman"/>
          <w:b w:val="false"/>
          <w:i w:val="false"/>
          <w:color w:val="000000"/>
          <w:sz w:val="28"/>
        </w:rPr>
        <w:t>
      22. Шот-фактура бойынша төлем мерзімі басталған сәтке дейін төлемегені үшін, Субъект төлем мерзімі аяқталған күннен кейінгі күннен бастап Бірыңғай сатып алушы төлемеген сомалары бойынша тұрақсыздық айыбын есептеуге құқылы. Кешіктірілген сомалар бойынша Субъект Бірыңғай сатып алушыдан төлемнің әрбір кешіктірілген күні үшін Бірыңғай сатып алушының ақшалай міндеттемесін нақты орындаған күнге Қазақстан Республикасының Ұлттық Банкі белгілеген қайта қаржыландырудың 1,5 еселенген мөлшерлемесін негізге ала отырып есептелген тұрақсыздық айыбын төлеуді талап етуге құқылы.</w:t>
      </w:r>
    </w:p>
    <w:bookmarkEnd w:id="68"/>
    <w:bookmarkStart w:name="z37" w:id="69"/>
    <w:p>
      <w:pPr>
        <w:spacing w:after="0"/>
        <w:ind w:left="0"/>
        <w:jc w:val="left"/>
      </w:pPr>
      <w:r>
        <w:rPr>
          <w:rFonts w:ascii="Times New Roman"/>
          <w:b/>
          <w:i w:val="false"/>
          <w:color w:val="000000"/>
        </w:rPr>
        <w:t xml:space="preserve"> 7-тарау. Еңсерілмейтін күш жағдаяттары</w:t>
      </w:r>
    </w:p>
    <w:bookmarkEnd w:id="69"/>
    <w:bookmarkStart w:name="z38" w:id="70"/>
    <w:p>
      <w:pPr>
        <w:spacing w:after="0"/>
        <w:ind w:left="0"/>
        <w:jc w:val="both"/>
      </w:pPr>
      <w:r>
        <w:rPr>
          <w:rFonts w:ascii="Times New Roman"/>
          <w:b w:val="false"/>
          <w:i w:val="false"/>
          <w:color w:val="000000"/>
          <w:sz w:val="28"/>
        </w:rPr>
        <w:t>
      23. Еңсерілмейтін күш жағдаяттары Қазақстан Республикасының Азаматтық кодексіне сәйкес айқындалады.</w:t>
      </w:r>
    </w:p>
    <w:bookmarkEnd w:id="70"/>
    <w:bookmarkStart w:name="z39" w:id="71"/>
    <w:p>
      <w:pPr>
        <w:spacing w:after="0"/>
        <w:ind w:left="0"/>
        <w:jc w:val="both"/>
      </w:pPr>
      <w:r>
        <w:rPr>
          <w:rFonts w:ascii="Times New Roman"/>
          <w:b w:val="false"/>
          <w:i w:val="false"/>
          <w:color w:val="000000"/>
          <w:sz w:val="28"/>
        </w:rPr>
        <w:t>
      24. Тараптар осы Шарт бойынша міндеттемелерді орындамағаны немесе тиісінше орындамағаны үшін, егер бұл еңсерілмейтін күш жағдаяттарының салдары болып табылса, жауапкершіліктен босатылады. Бұл жағдайда Тараптардың ешқайсысы шығындарды өтеу құқығына ие болмайды. Бұл ретте, Тараптардың ешқайсысы еңсерілмейтін күш жағдаяттары басталғанға дейін туындайтын осы Шарт бойынша міндеттерінен босатылмайды.</w:t>
      </w:r>
    </w:p>
    <w:bookmarkEnd w:id="71"/>
    <w:bookmarkStart w:name="z40" w:id="72"/>
    <w:p>
      <w:pPr>
        <w:spacing w:after="0"/>
        <w:ind w:left="0"/>
        <w:jc w:val="both"/>
      </w:pPr>
      <w:r>
        <w:rPr>
          <w:rFonts w:ascii="Times New Roman"/>
          <w:b w:val="false"/>
          <w:i w:val="false"/>
          <w:color w:val="000000"/>
          <w:sz w:val="28"/>
        </w:rPr>
        <w:t>
      25. Егер Тараптардың біреуі еңсерілмейтін күш жағдаяттары туындаған күннен бастап алпыс күнтізбелік күн ішінде осы Шарт бойынша өз міндеттемелерін орындай алмайтын жағдайда болса, екінші Тарап Шартты бұзуға құқылы.</w:t>
      </w:r>
    </w:p>
    <w:bookmarkEnd w:id="72"/>
    <w:bookmarkStart w:name="z41" w:id="73"/>
    <w:p>
      <w:pPr>
        <w:spacing w:after="0"/>
        <w:ind w:left="0"/>
        <w:jc w:val="left"/>
      </w:pPr>
      <w:r>
        <w:rPr>
          <w:rFonts w:ascii="Times New Roman"/>
          <w:b/>
          <w:i w:val="false"/>
          <w:color w:val="000000"/>
        </w:rPr>
        <w:t xml:space="preserve"> 8-тарау. Дауларды қарастыру</w:t>
      </w:r>
    </w:p>
    <w:bookmarkEnd w:id="73"/>
    <w:bookmarkStart w:name="z42" w:id="74"/>
    <w:p>
      <w:pPr>
        <w:spacing w:after="0"/>
        <w:ind w:left="0"/>
        <w:jc w:val="both"/>
      </w:pPr>
      <w:r>
        <w:rPr>
          <w:rFonts w:ascii="Times New Roman"/>
          <w:b w:val="false"/>
          <w:i w:val="false"/>
          <w:color w:val="000000"/>
          <w:sz w:val="28"/>
        </w:rPr>
        <w:t xml:space="preserve">
      26. Егер осы Шарттан туындайтын даулар мен келіспеушіліктер келіссөздер арқылы шешілмесе, онда мұндай даулар мен келіспеушіліктер Қазақстан Республикасы Азаматтық процестік кодексінің </w:t>
      </w:r>
      <w:r>
        <w:rPr>
          <w:rFonts w:ascii="Times New Roman"/>
          <w:b w:val="false"/>
          <w:i w:val="false"/>
          <w:color w:val="000000"/>
          <w:sz w:val="28"/>
        </w:rPr>
        <w:t>29-бабына</w:t>
      </w:r>
      <w:r>
        <w:rPr>
          <w:rFonts w:ascii="Times New Roman"/>
          <w:b w:val="false"/>
          <w:i w:val="false"/>
          <w:color w:val="000000"/>
          <w:sz w:val="28"/>
        </w:rPr>
        <w:t xml:space="preserve"> сәйкес Бірыңғай сатып алушының орналасқан жері бойынша соттарда шешілуге тиіс.</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Энергетика министрінің 02.06.2023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75"/>
    <w:p>
      <w:pPr>
        <w:spacing w:after="0"/>
        <w:ind w:left="0"/>
        <w:jc w:val="both"/>
      </w:pPr>
      <w:r>
        <w:rPr>
          <w:rFonts w:ascii="Times New Roman"/>
          <w:b w:val="false"/>
          <w:i w:val="false"/>
          <w:color w:val="000000"/>
          <w:sz w:val="28"/>
        </w:rPr>
        <w:t>
      27. Егер осы Шарттан туындайтын даулар мен келіспеушіліктер келіссөздер жолымен шешілмейтін болса, онда мұндай даулар мен келіспеушіліктер Қазақстан Республикасының заңнамасына сәйкес шешілуге тиіс.</w:t>
      </w:r>
    </w:p>
    <w:bookmarkEnd w:id="75"/>
    <w:bookmarkStart w:name="z44" w:id="76"/>
    <w:p>
      <w:pPr>
        <w:spacing w:after="0"/>
        <w:ind w:left="0"/>
        <w:jc w:val="left"/>
      </w:pPr>
      <w:r>
        <w:rPr>
          <w:rFonts w:ascii="Times New Roman"/>
          <w:b/>
          <w:i w:val="false"/>
          <w:color w:val="000000"/>
        </w:rPr>
        <w:t xml:space="preserve"> 9-тарау. Басқа ережелер</w:t>
      </w:r>
    </w:p>
    <w:bookmarkEnd w:id="76"/>
    <w:bookmarkStart w:name="z45" w:id="77"/>
    <w:p>
      <w:pPr>
        <w:spacing w:after="0"/>
        <w:ind w:left="0"/>
        <w:jc w:val="both"/>
      </w:pPr>
      <w:r>
        <w:rPr>
          <w:rFonts w:ascii="Times New Roman"/>
          <w:b w:val="false"/>
          <w:i w:val="false"/>
          <w:color w:val="000000"/>
          <w:sz w:val="28"/>
        </w:rPr>
        <w:t>
      28. Осы Шарт бойынша Тараптар арасындағы жүргізілетін өзара есеп айырысулар Қазақстан Республикасының ұлттық валютасымен жүргізіледі.</w:t>
      </w:r>
    </w:p>
    <w:bookmarkEnd w:id="77"/>
    <w:bookmarkStart w:name="z46" w:id="78"/>
    <w:p>
      <w:pPr>
        <w:spacing w:after="0"/>
        <w:ind w:left="0"/>
        <w:jc w:val="both"/>
      </w:pPr>
      <w:r>
        <w:rPr>
          <w:rFonts w:ascii="Times New Roman"/>
          <w:b w:val="false"/>
          <w:i w:val="false"/>
          <w:color w:val="000000"/>
          <w:sz w:val="28"/>
        </w:rPr>
        <w:t>
      29. Тараптардың осы Шарттан туындайтын және онымен реттелмеген қатынастары Қазақстан Республикасының электр энергетикасы саласындағы заңнамасымен реттеледі.</w:t>
      </w:r>
    </w:p>
    <w:bookmarkEnd w:id="78"/>
    <w:bookmarkStart w:name="z47" w:id="79"/>
    <w:p>
      <w:pPr>
        <w:spacing w:after="0"/>
        <w:ind w:left="0"/>
        <w:jc w:val="both"/>
      </w:pPr>
      <w:r>
        <w:rPr>
          <w:rFonts w:ascii="Times New Roman"/>
          <w:b w:val="false"/>
          <w:i w:val="false"/>
          <w:color w:val="000000"/>
          <w:sz w:val="28"/>
        </w:rPr>
        <w:t>
      30. Осы Шартта көрсетілген ақпарат құпия болып табылады және осы Шартта көзделген жағдайларды және Қазақстан Республикасының заңнамасында белгіленген жағдайларды қоспағанда, Тараптардың жазбаша келісімінсіз үшінші тараптарға ашуға және/немесе беруге жатпайды.</w:t>
      </w:r>
    </w:p>
    <w:bookmarkEnd w:id="79"/>
    <w:bookmarkStart w:name="z48" w:id="80"/>
    <w:p>
      <w:pPr>
        <w:spacing w:after="0"/>
        <w:ind w:left="0"/>
        <w:jc w:val="both"/>
      </w:pPr>
      <w:r>
        <w:rPr>
          <w:rFonts w:ascii="Times New Roman"/>
          <w:b w:val="false"/>
          <w:i w:val="false"/>
          <w:color w:val="000000"/>
          <w:sz w:val="28"/>
        </w:rPr>
        <w:t>
      31. Осы Шартқа енгізілген барлық өзгерістер және қосымшалар жазбаша нысанда жасалса және оған екі Тарап та қол қойған жағдайда күшіне ие болады және қолданылады.</w:t>
      </w:r>
    </w:p>
    <w:bookmarkEnd w:id="80"/>
    <w:bookmarkStart w:name="z49" w:id="81"/>
    <w:p>
      <w:pPr>
        <w:spacing w:after="0"/>
        <w:ind w:left="0"/>
        <w:jc w:val="both"/>
      </w:pPr>
      <w:r>
        <w:rPr>
          <w:rFonts w:ascii="Times New Roman"/>
          <w:b w:val="false"/>
          <w:i w:val="false"/>
          <w:color w:val="000000"/>
          <w:sz w:val="28"/>
        </w:rPr>
        <w:t xml:space="preserve">
      32. Осы Шарт қол қойылған күнінен бастап күшіне енеді және осы Шартқа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Субъектінің әзірлікті қолдау бйоынша қызметті сатып алудың соңғы жылы аяқталғанға дейін қолданылады.</w:t>
      </w:r>
    </w:p>
    <w:bookmarkEnd w:id="81"/>
    <w:bookmarkStart w:name="z50" w:id="82"/>
    <w:p>
      <w:pPr>
        <w:spacing w:after="0"/>
        <w:ind w:left="0"/>
        <w:jc w:val="both"/>
      </w:pPr>
      <w:r>
        <w:rPr>
          <w:rFonts w:ascii="Times New Roman"/>
          <w:b w:val="false"/>
          <w:i w:val="false"/>
          <w:color w:val="000000"/>
          <w:sz w:val="28"/>
        </w:rPr>
        <w:t>
      33. Шарт екі данада, мемлекеттік және орыс тілдерінде, әр Тарап үшін бір данадан жасалады. Екі дана да бірдей заңды күшке ие.</w:t>
      </w:r>
    </w:p>
    <w:bookmarkEnd w:id="82"/>
    <w:bookmarkStart w:name="z169" w:id="83"/>
    <w:p>
      <w:pPr>
        <w:spacing w:after="0"/>
        <w:ind w:left="0"/>
        <w:jc w:val="both"/>
      </w:pPr>
      <w:r>
        <w:rPr>
          <w:rFonts w:ascii="Times New Roman"/>
          <w:b w:val="false"/>
          <w:i w:val="false"/>
          <w:color w:val="000000"/>
          <w:sz w:val="28"/>
        </w:rPr>
        <w:t xml:space="preserve">
      33-1. Көрсетілген </w:t>
      </w:r>
      <w:r>
        <w:rPr>
          <w:rFonts w:ascii="Times New Roman"/>
          <w:b w:val="false"/>
          <w:i w:val="false"/>
          <w:color w:val="000000"/>
          <w:sz w:val="28"/>
        </w:rPr>
        <w:t>1-тармақтың</w:t>
      </w:r>
      <w:r>
        <w:rPr>
          <w:rFonts w:ascii="Times New Roman"/>
          <w:b w:val="false"/>
          <w:i w:val="false"/>
          <w:color w:val="000000"/>
          <w:sz w:val="28"/>
        </w:rPr>
        <w:t xml:space="preserve"> 16), 17), 18) тармақшалары, </w:t>
      </w:r>
      <w:r>
        <w:rPr>
          <w:rFonts w:ascii="Times New Roman"/>
          <w:b w:val="false"/>
          <w:i w:val="false"/>
          <w:color w:val="000000"/>
          <w:sz w:val="28"/>
        </w:rPr>
        <w:t>9-тармақтың</w:t>
      </w:r>
      <w:r>
        <w:rPr>
          <w:rFonts w:ascii="Times New Roman"/>
          <w:b w:val="false"/>
          <w:i w:val="false"/>
          <w:color w:val="000000"/>
          <w:sz w:val="28"/>
        </w:rPr>
        <w:t xml:space="preserve"> 4), 5), 6), 7) тармақшалары, </w:t>
      </w:r>
      <w:r>
        <w:rPr>
          <w:rFonts w:ascii="Times New Roman"/>
          <w:b w:val="false"/>
          <w:i w:val="false"/>
          <w:color w:val="000000"/>
          <w:sz w:val="28"/>
        </w:rPr>
        <w:t>11-тармақтың</w:t>
      </w:r>
      <w:r>
        <w:rPr>
          <w:rFonts w:ascii="Times New Roman"/>
          <w:b w:val="false"/>
          <w:i w:val="false"/>
          <w:color w:val="000000"/>
          <w:sz w:val="28"/>
        </w:rPr>
        <w:t xml:space="preserve"> 18), 19), 20), 21), 22), 23), 24), 25) тармақшалары, </w:t>
      </w:r>
      <w:r>
        <w:rPr>
          <w:rFonts w:ascii="Times New Roman"/>
          <w:b w:val="false"/>
          <w:i w:val="false"/>
          <w:color w:val="000000"/>
          <w:sz w:val="28"/>
        </w:rPr>
        <w:t>12-тармақтың</w:t>
      </w:r>
      <w:r>
        <w:rPr>
          <w:rFonts w:ascii="Times New Roman"/>
          <w:b w:val="false"/>
          <w:i w:val="false"/>
          <w:color w:val="000000"/>
          <w:sz w:val="28"/>
        </w:rPr>
        <w:t xml:space="preserve"> 3), 4), 5) тармақшалары осы Шартта "Электр энергетикасы туралы" Қазақстан Республикасы Заңының 15-3-бабы </w:t>
      </w:r>
      <w:r>
        <w:rPr>
          <w:rFonts w:ascii="Times New Roman"/>
          <w:b w:val="false"/>
          <w:i w:val="false"/>
          <w:color w:val="000000"/>
          <w:sz w:val="28"/>
        </w:rPr>
        <w:t>3-1-тармағының</w:t>
      </w:r>
      <w:r>
        <w:rPr>
          <w:rFonts w:ascii="Times New Roman"/>
          <w:b w:val="false"/>
          <w:i w:val="false"/>
          <w:color w:val="000000"/>
          <w:sz w:val="28"/>
        </w:rPr>
        <w:t xml:space="preserve"> 1, 1-1) тармақшаларына сәйкес осы Шартты жасасқан энергия өндіруші ұйымдар үшін ғана қолданылады және солар үшін жарамды.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33-1-тармақпен толықтырылды – ҚР Энергетика министрінің 02.06.2023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84"/>
    <w:p>
      <w:pPr>
        <w:spacing w:after="0"/>
        <w:ind w:left="0"/>
        <w:jc w:val="left"/>
      </w:pPr>
      <w:r>
        <w:rPr>
          <w:rFonts w:ascii="Times New Roman"/>
          <w:b/>
          <w:i w:val="false"/>
          <w:color w:val="000000"/>
        </w:rPr>
        <w:t xml:space="preserve"> 10-тарау. Тараптардың заңды мекенжайлары, банктік деректемелері және қолдары</w:t>
      </w:r>
    </w:p>
    <w:bookmarkEnd w:id="84"/>
    <w:bookmarkStart w:name="z52" w:id="85"/>
    <w:p>
      <w:pPr>
        <w:spacing w:after="0"/>
        <w:ind w:left="0"/>
        <w:jc w:val="both"/>
      </w:pPr>
      <w:r>
        <w:rPr>
          <w:rFonts w:ascii="Times New Roman"/>
          <w:b w:val="false"/>
          <w:i w:val="false"/>
          <w:color w:val="000000"/>
          <w:sz w:val="28"/>
        </w:rPr>
        <w:t>
      34. Тараптардың заңды мекенжайлары, банктік деректемелері және қолдары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алушының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Банктік деректері:</w:t>
            </w:r>
          </w:p>
          <w:p>
            <w:pPr>
              <w:spacing w:after="20"/>
              <w:ind w:left="20"/>
              <w:jc w:val="both"/>
            </w:pPr>
            <w:r>
              <w:rPr>
                <w:rFonts w:ascii="Times New Roman"/>
                <w:b w:val="false"/>
                <w:i w:val="false"/>
                <w:color w:val="000000"/>
                <w:sz w:val="20"/>
              </w:rPr>
              <w:t>
_________________Т.А.Ә.</w:t>
            </w:r>
          </w:p>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Банктік деректері:</w:t>
            </w:r>
          </w:p>
          <w:p>
            <w:pPr>
              <w:spacing w:after="20"/>
              <w:ind w:left="20"/>
              <w:jc w:val="both"/>
            </w:pPr>
            <w:r>
              <w:rPr>
                <w:rFonts w:ascii="Times New Roman"/>
                <w:b w:val="false"/>
                <w:i w:val="false"/>
                <w:color w:val="000000"/>
                <w:sz w:val="20"/>
              </w:rPr>
              <w:t>
_________________Т.А.Ә.</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әзірлігін</w:t>
            </w:r>
            <w:r>
              <w:br/>
            </w:r>
            <w:r>
              <w:rPr>
                <w:rFonts w:ascii="Times New Roman"/>
                <w:b w:val="false"/>
                <w:i w:val="false"/>
                <w:color w:val="000000"/>
                <w:sz w:val="20"/>
              </w:rPr>
              <w:t>ұстап тұру бойынша</w:t>
            </w:r>
            <w:r>
              <w:br/>
            </w:r>
            <w:r>
              <w:rPr>
                <w:rFonts w:ascii="Times New Roman"/>
                <w:b w:val="false"/>
                <w:i w:val="false"/>
                <w:color w:val="000000"/>
                <w:sz w:val="20"/>
              </w:rPr>
              <w:t>көрсетілетін қызметті сатып</w:t>
            </w:r>
            <w:r>
              <w:br/>
            </w:r>
            <w:r>
              <w:rPr>
                <w:rFonts w:ascii="Times New Roman"/>
                <w:b w:val="false"/>
                <w:i w:val="false"/>
                <w:color w:val="000000"/>
                <w:sz w:val="20"/>
              </w:rPr>
              <w:t>алу туралы үлгілік шартқа</w:t>
            </w:r>
            <w:r>
              <w:br/>
            </w:r>
            <w:r>
              <w:rPr>
                <w:rFonts w:ascii="Times New Roman"/>
                <w:b w:val="false"/>
                <w:i w:val="false"/>
                <w:color w:val="000000"/>
                <w:sz w:val="20"/>
              </w:rPr>
              <w:t>1-қосымша</w:t>
            </w:r>
          </w:p>
        </w:tc>
      </w:tr>
    </w:tbl>
    <w:bookmarkStart w:name="z54" w:id="86"/>
    <w:p>
      <w:pPr>
        <w:spacing w:after="0"/>
        <w:ind w:left="0"/>
        <w:jc w:val="left"/>
      </w:pPr>
      <w:r>
        <w:rPr>
          <w:rFonts w:ascii="Times New Roman"/>
          <w:b/>
          <w:i w:val="false"/>
          <w:color w:val="000000"/>
        </w:rPr>
        <w:t xml:space="preserve"> Субъектінің жылдар бойынша электр қуатының әзірлігін ұстап тұру бойынша көрсетілетіні қызметті сатып алуының шарттық бағасы (жеке тариф), көлемі және мерзімі*</w:t>
      </w:r>
    </w:p>
    <w:bookmarkEnd w:id="86"/>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02.06.2023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есебінсіз электр қуатының әзірлігін ұстап тұру бойынша көрсетілетін қызметтің бағасы, (жеке тариф), мың теңге/(МВт*айына)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қызметтің көлемі, МВт*ай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технологиялық тұрғыдан тек жылуды пайдалану арқылы жұмыс істеуге арналған, осы көлемде ескерілген генерациялайтын қондырғылардың (олардың жылу жүктемесінің берілген деңгейі кезінде) электр қуатының әзірлігін ұстап тұру бойынша көрсетілетін қызмет көлемінің бір бөлігі,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қызметтің мерзімі, жылдар****</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мәні ондыққа дейінгі дәлдікпен көрсетіледі;</w:t>
      </w:r>
    </w:p>
    <w:p>
      <w:pPr>
        <w:spacing w:after="0"/>
        <w:ind w:left="0"/>
        <w:jc w:val="both"/>
      </w:pPr>
      <w:r>
        <w:rPr>
          <w:rFonts w:ascii="Times New Roman"/>
          <w:b w:val="false"/>
          <w:i w:val="false"/>
          <w:color w:val="000000"/>
          <w:sz w:val="28"/>
        </w:rPr>
        <w:t>
      ** - Субъектінің электр қуатының әзірлігін ұстап тұру бойынша көрсетілетін қызметті сатып алу мерзімінің әр кезеңі мына форматта көрсетіледі: 20___ ж.</w:t>
      </w:r>
    </w:p>
    <w:p>
      <w:pPr>
        <w:spacing w:after="0"/>
        <w:ind w:left="0"/>
        <w:jc w:val="both"/>
      </w:pPr>
      <w:r>
        <w:rPr>
          <w:rFonts w:ascii="Times New Roman"/>
          <w:b w:val="false"/>
          <w:i w:val="false"/>
          <w:color w:val="000000"/>
          <w:sz w:val="28"/>
        </w:rPr>
        <w:t>
      *** - егер электр қуатының әзірлігін ұстап тұру бойынша көрсетілетін қызметті сатып алу туралы шарт Қуат нарығы қағидаларының 11-тармағының 1), 2), 3), 4), 5) және 7) тармақшаларына сәйкес жасалатын электр қуатының әзірлігін ұстап тұру бойынша көрсетілетін қызметті сатып алу туралы шартқа қатысты болған жағдайда бұл баған толтырылмайды.</w:t>
      </w:r>
    </w:p>
    <w:p>
      <w:pPr>
        <w:spacing w:after="0"/>
        <w:ind w:left="0"/>
        <w:jc w:val="both"/>
      </w:pPr>
      <w:r>
        <w:rPr>
          <w:rFonts w:ascii="Times New Roman"/>
          <w:b w:val="false"/>
          <w:i w:val="false"/>
          <w:color w:val="000000"/>
          <w:sz w:val="28"/>
        </w:rPr>
        <w:t>
      **** - Субъектінің электр қуатының әзірлігін ұстап тұру бойынша көрсетілетін қызметті сатып алу мерзімі оның әр кезеңі үшін бірдей форматта көрсетіледі: 20___ - 20___ жж.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әзірлігін</w:t>
            </w:r>
            <w:r>
              <w:br/>
            </w:r>
            <w:r>
              <w:rPr>
                <w:rFonts w:ascii="Times New Roman"/>
                <w:b w:val="false"/>
                <w:i w:val="false"/>
                <w:color w:val="000000"/>
                <w:sz w:val="20"/>
              </w:rPr>
              <w:t>ұстап тұру бойынша</w:t>
            </w:r>
            <w:r>
              <w:br/>
            </w:r>
            <w:r>
              <w:rPr>
                <w:rFonts w:ascii="Times New Roman"/>
                <w:b w:val="false"/>
                <w:i w:val="false"/>
                <w:color w:val="000000"/>
                <w:sz w:val="20"/>
              </w:rPr>
              <w:t>көрсетілетін қызметті сатып</w:t>
            </w:r>
            <w:r>
              <w:br/>
            </w:r>
            <w:r>
              <w:rPr>
                <w:rFonts w:ascii="Times New Roman"/>
                <w:b w:val="false"/>
                <w:i w:val="false"/>
                <w:color w:val="000000"/>
                <w:sz w:val="20"/>
              </w:rPr>
              <w:t>алу туралы үлгілік шартқа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87"/>
    <w:p>
      <w:pPr>
        <w:spacing w:after="0"/>
        <w:ind w:left="0"/>
        <w:jc w:val="left"/>
      </w:pPr>
      <w:r>
        <w:rPr>
          <w:rFonts w:ascii="Times New Roman"/>
          <w:b/>
          <w:i w:val="false"/>
          <w:color w:val="000000"/>
        </w:rPr>
        <w:t xml:space="preserve"> Электр қуатының әзірлігін ұстап тұру бойынша көрсетілетін қызметтер көлемінің, оның ішінде осы көлемде ескерілген өндіруші қондырғыларға (олардың жылу жүктемесінің берілген деңгейі кезінде) келетін электр қуатының әзірлігін ұстап тұру бойынша көрсетілетін қызметтер көлемінің бір бөлігінің шарттық есебі</w:t>
      </w:r>
    </w:p>
    <w:bookmarkEnd w:id="87"/>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27.10.2020 </w:t>
      </w:r>
      <w:r>
        <w:rPr>
          <w:rFonts w:ascii="Times New Roman"/>
          <w:b w:val="false"/>
          <w:i w:val="false"/>
          <w:color w:val="ff0000"/>
          <w:sz w:val="28"/>
        </w:rPr>
        <w:t>№ 368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0" w:id="88"/>
    <w:p>
      <w:pPr>
        <w:spacing w:after="0"/>
        <w:ind w:left="0"/>
        <w:jc w:val="both"/>
      </w:pPr>
      <w:r>
        <w:rPr>
          <w:rFonts w:ascii="Times New Roman"/>
          <w:b w:val="false"/>
          <w:i w:val="false"/>
          <w:color w:val="000000"/>
          <w:sz w:val="28"/>
        </w:rPr>
        <w:t xml:space="preserve">
      Осы Есеп Қазақстан Республикасы Энергетика министрінің 2015 жылғы 3 желтоқсандағы № 688 </w:t>
      </w:r>
      <w:r>
        <w:rPr>
          <w:rFonts w:ascii="Times New Roman"/>
          <w:b w:val="false"/>
          <w:i w:val="false"/>
          <w:color w:val="000000"/>
          <w:sz w:val="28"/>
        </w:rPr>
        <w:t>бұйрығымен</w:t>
      </w:r>
      <w:r>
        <w:rPr>
          <w:rFonts w:ascii="Times New Roman"/>
          <w:b w:val="false"/>
          <w:i w:val="false"/>
          <w:color w:val="000000"/>
          <w:sz w:val="28"/>
        </w:rPr>
        <w:t xml:space="preserve"> бекітілген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қағидаларына сәйкес жүзеге асырылады (Нормативтік құқықтық актілерді мемлекеттік тіркеу тізілімінде № 12510 болып тіркелді).</w:t>
      </w:r>
    </w:p>
    <w:bookmarkEnd w:id="88"/>
    <w:bookmarkStart w:name="z161" w:id="89"/>
    <w:p>
      <w:pPr>
        <w:spacing w:after="0"/>
        <w:ind w:left="0"/>
        <w:jc w:val="both"/>
      </w:pPr>
      <w:r>
        <w:rPr>
          <w:rFonts w:ascii="Times New Roman"/>
          <w:b w:val="false"/>
          <w:i w:val="false"/>
          <w:color w:val="000000"/>
          <w:sz w:val="28"/>
        </w:rPr>
        <w:t>
      1. Параметрлері.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ЭӨҰ станциясының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47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23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01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тонна/сағ</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63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636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тонна/сағ</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23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Гкал/сағ</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оС</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382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Гкал/сағ</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509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Гкал/сағ</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604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Гкал/сағ</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Гкал/сағ</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МВт – мегаватт; </w:t>
      </w:r>
    </w:p>
    <w:p>
      <w:pPr>
        <w:spacing w:after="0"/>
        <w:ind w:left="0"/>
        <w:jc w:val="both"/>
      </w:pPr>
      <w:r>
        <w:rPr>
          <w:rFonts w:ascii="Times New Roman"/>
          <w:b w:val="false"/>
          <w:i w:val="false"/>
          <w:color w:val="000000"/>
          <w:sz w:val="28"/>
        </w:rPr>
        <w:t>
      Гкал/сағ – сағатына гигакаллория;</w:t>
      </w:r>
    </w:p>
    <w:p>
      <w:pPr>
        <w:spacing w:after="0"/>
        <w:ind w:left="0"/>
        <w:jc w:val="both"/>
      </w:pPr>
      <w:r>
        <w:rPr>
          <w:rFonts w:ascii="Times New Roman"/>
          <w:b w:val="false"/>
          <w:i w:val="false"/>
          <w:color w:val="000000"/>
          <w:sz w:val="28"/>
        </w:rPr>
        <w:t>
      * - кесте параметрлерінің сандық мәндері ондыққа дейінгі дәлдікпен көрсетілген;</w:t>
      </w:r>
    </w:p>
    <w:p>
      <w:pPr>
        <w:spacing w:after="0"/>
        <w:ind w:left="0"/>
        <w:jc w:val="both"/>
      </w:pPr>
      <w:r>
        <w:rPr>
          <w:rFonts w:ascii="Times New Roman"/>
          <w:b w:val="false"/>
          <w:i w:val="false"/>
          <w:color w:val="000000"/>
          <w:sz w:val="28"/>
        </w:rPr>
        <w:t xml:space="preserve">
      ** - жұмыс істеп тұрған энергия өндіруші ұйымдарының құрамына кіретін жылу электр орталығы, </w:t>
      </w:r>
    </w:p>
    <w:p>
      <w:pPr>
        <w:spacing w:after="0"/>
        <w:ind w:left="0"/>
        <w:jc w:val="both"/>
      </w:pPr>
      <w:r>
        <w:rPr>
          <w:rFonts w:ascii="Times New Roman"/>
          <w:b w:val="false"/>
          <w:i w:val="false"/>
          <w:color w:val="000000"/>
          <w:sz w:val="28"/>
        </w:rPr>
        <w:t>
      (бұдан әрі – ЭӨҰ станциясы );</w:t>
      </w:r>
    </w:p>
    <w:p>
      <w:pPr>
        <w:spacing w:after="0"/>
        <w:ind w:left="0"/>
        <w:jc w:val="both"/>
      </w:pPr>
      <w:r>
        <w:rPr>
          <w:rFonts w:ascii="Times New Roman"/>
          <w:b w:val="false"/>
          <w:i w:val="false"/>
          <w:color w:val="000000"/>
          <w:sz w:val="28"/>
        </w:rPr>
        <w:t>
      *** - параметрлер үшін мынадай белгілер қолданылған:</w:t>
      </w:r>
    </w:p>
    <w:p>
      <w:pPr>
        <w:spacing w:after="0"/>
        <w:ind w:left="0"/>
        <w:jc w:val="both"/>
      </w:pPr>
      <w:r>
        <w:rPr>
          <w:rFonts w:ascii="Times New Roman"/>
          <w:b w:val="false"/>
          <w:i w:val="false"/>
          <w:color w:val="000000"/>
          <w:sz w:val="28"/>
        </w:rPr>
        <w:t xml:space="preserve">
      1) </w:t>
      </w:r>
    </w:p>
    <w:p>
      <w:pPr>
        <w:spacing w:after="0"/>
        <w:ind w:left="0"/>
        <w:jc w:val="both"/>
      </w:pPr>
      <w:r>
        <w:drawing>
          <wp:inline distT="0" distB="0" distL="0" distR="0">
            <wp:extent cx="685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85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күзгі-қысқы кезеңіндегі ең суық бес күндіктегі сыртқы ауаның орташа температурасы, Цельсий градусында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p>
    <w:p>
      <w:pPr>
        <w:spacing w:after="0"/>
        <w:ind w:left="0"/>
        <w:jc w:val="both"/>
      </w:pPr>
      <w:r>
        <w:drawing>
          <wp:inline distT="0" distB="0" distL="0" distR="0">
            <wp:extent cx="419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19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қолданыстағы температуралық графигі бойынша тікелей суының температурасы, өткен күзгі-қысқы кезеңіндегі ең суық бес күндіктегі сыртқы ауаның орташа температурасына сәйкес, Цельсий градусында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p>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қолданыстағы температуралық графигі бойынша айналма суының температурасы, өткен күзгі-қысқы кезеңіндегі ең суық бес күндіктегі сыртқы ауаның орташа температурасына сәйкес, Цельсий градусында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p>
    <w:p>
      <w:pPr>
        <w:spacing w:after="0"/>
        <w:ind w:left="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96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қолданыстағы температуралық графигі бойынша су айналымының максималды мәні, тонна/сағ;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p>
    <w:p>
      <w:pPr>
        <w:spacing w:after="0"/>
        <w:ind w:left="0"/>
        <w:jc w:val="both"/>
      </w:pPr>
      <w:r>
        <w:drawing>
          <wp:inline distT="0" distB="0" distL="0" distR="0">
            <wp:extent cx="723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23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станцияларының қолданыстағы температуралық графигі бойынша толықтырудың мәні, тонна/сағ.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w:t>
      </w:r>
    </w:p>
    <w:p>
      <w:pPr>
        <w:spacing w:after="0"/>
        <w:ind w:left="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84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 суы бар ЭӨҰ станциясының жылу беру қажетті қуаты мәнінің тиісті жылдағы жоспардағы максималды мәні,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w:t>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өңделмеген шикі судың температурасы, өткен күзгі-қысқы кезеңіндегі ең суық бес күндіктегі сыртқы ауаның орташа температурасына сәйкес, Цельсий градусында </w:t>
      </w:r>
      <w:r>
        <w:rPr>
          <w:rFonts w:ascii="Times New Roman"/>
          <w:b w:val="false"/>
          <w:i w:val="false"/>
          <w:color w:val="000000"/>
          <w:vertAlign w:val="superscript"/>
        </w:rPr>
        <w:t>оС</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w:t>
      </w:r>
    </w:p>
    <w:p>
      <w:pPr>
        <w:spacing w:after="0"/>
        <w:ind w:left="0"/>
        <w:jc w:val="both"/>
      </w:pPr>
      <w:r>
        <w:drawing>
          <wp:inline distT="0" distB="0" distL="0" distR="0">
            <wp:extent cx="711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11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толықтырумен жылу жіберудің қажетті қуатының тиісті жылдағы жоспардағы ең көп мәні,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w:t>
      </w:r>
    </w:p>
    <w:p>
      <w:pPr>
        <w:spacing w:after="0"/>
        <w:ind w:left="0"/>
        <w:jc w:val="both"/>
      </w:pPr>
      <w:r>
        <w:drawing>
          <wp:inline distT="0" distB="0" distL="0" distR="0">
            <wp:extent cx="660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60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күзгі-қысқы кезеңіндегі ең суық бес күндіктегі аралықта тұтынушыларды жылумен жабдықтауды қамтамасыз етуге тартылған ЭӨҰ станциясының шыңдық су ысыту қазандықтарының орташа жылу қуаты,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w:t>
      </w:r>
    </w:p>
    <w:p>
      <w:pPr>
        <w:spacing w:after="0"/>
        <w:ind w:left="0"/>
        <w:jc w:val="both"/>
      </w:pPr>
      <w:r>
        <w:drawing>
          <wp:inline distT="0" distB="0" distL="0" distR="0">
            <wp:extent cx="482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82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күзгі-қысқы кезеңіндегі ең суық бес күндіктегі аралықта тұтынушыларды жылумен жабдықтауды қамтамасыз етуге қатыстырылған ЭӨҰ станциясының редукциялы-салқындатқыш қондырғылардың барлық түрлерінің орташа жылу қуаты,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w:t>
      </w:r>
    </w:p>
    <w:p>
      <w:pPr>
        <w:spacing w:after="0"/>
        <w:ind w:left="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жылыту іріктеуі бар және күзгі-қысқы кезеңінде тұтынушыларды жылумен жабдықтауды қамтамасыз етуге тартылған ЭӨҰ станциясының жұмыс істеп тұрған барлық генерациялайтын қондырғыларының тиісті жылдағы жоспардағы ең көп жылу жүктемесінің деңгейі, Гкал/сағ.</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ЭӨҰ станциясы ГҚ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9144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Гкал/сағ</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89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889000" cy="45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Гкал/сағ</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461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Гкал/сағ</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76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8763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МВт</w:t>
            </w: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63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63600" cy="45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МВт</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162" w:id="90"/>
    <w:p>
      <w:pPr>
        <w:spacing w:after="0"/>
        <w:ind w:left="0"/>
        <w:jc w:val="both"/>
      </w:pPr>
      <w:r>
        <w:rPr>
          <w:rFonts w:ascii="Times New Roman"/>
          <w:b w:val="false"/>
          <w:i w:val="false"/>
          <w:color w:val="000000"/>
          <w:sz w:val="28"/>
        </w:rPr>
        <w:t>
      Ескертпе:</w:t>
      </w:r>
    </w:p>
    <w:bookmarkEnd w:id="90"/>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Гкал/сағ – сағатына Гигакаллория;</w:t>
      </w:r>
    </w:p>
    <w:p>
      <w:pPr>
        <w:spacing w:after="0"/>
        <w:ind w:left="0"/>
        <w:jc w:val="both"/>
      </w:pPr>
      <w:r>
        <w:rPr>
          <w:rFonts w:ascii="Times New Roman"/>
          <w:b w:val="false"/>
          <w:i w:val="false"/>
          <w:color w:val="000000"/>
          <w:sz w:val="28"/>
        </w:rPr>
        <w:t>
      * - қолданыстағы энергия өндіруші ұйымның құрамына кіретін әрбір жылу электр орталығы бойынша жеке толтырылады, бұл ретте кесте параметрлерінің сандық мәндері ондыққа дейінгі дәлдікпен көрсетіледі;</w:t>
      </w:r>
    </w:p>
    <w:p>
      <w:pPr>
        <w:spacing w:after="0"/>
        <w:ind w:left="0"/>
        <w:jc w:val="both"/>
      </w:pPr>
      <w:r>
        <w:rPr>
          <w:rFonts w:ascii="Times New Roman"/>
          <w:b w:val="false"/>
          <w:i w:val="false"/>
          <w:color w:val="000000"/>
          <w:sz w:val="28"/>
        </w:rPr>
        <w:t>
      ** - жылыту іріктеуі (іріктеулері) бар және күзгі-қысқы кезеңінде тұтынушыларды жылумен жабдықтауды қамтамасыз етуге тартылған жұмыс істеп тұрған энергия өндіруші ұйымдарының (бұдан әрі – ЭӨҰ станциясы) құрамына кіретін жылу электр орталығының генерациялайтын қондырғысы;</w:t>
      </w:r>
    </w:p>
    <w:p>
      <w:pPr>
        <w:spacing w:after="0"/>
        <w:ind w:left="0"/>
        <w:jc w:val="both"/>
      </w:pPr>
      <w:r>
        <w:rPr>
          <w:rFonts w:ascii="Times New Roman"/>
          <w:b w:val="false"/>
          <w:i w:val="false"/>
          <w:color w:val="000000"/>
          <w:sz w:val="28"/>
        </w:rPr>
        <w:t>
      *** - параметрлер үшін мынадай белгілер қолданылған:</w:t>
      </w:r>
    </w:p>
    <w:p>
      <w:pPr>
        <w:spacing w:after="0"/>
        <w:ind w:left="0"/>
        <w:jc w:val="both"/>
      </w:pPr>
      <w:r>
        <w:rPr>
          <w:rFonts w:ascii="Times New Roman"/>
          <w:b w:val="false"/>
          <w:i w:val="false"/>
          <w:color w:val="000000"/>
          <w:sz w:val="28"/>
        </w:rPr>
        <w:t xml:space="preserve">
      1) </w:t>
      </w:r>
    </w:p>
    <w:p>
      <w:pPr>
        <w:spacing w:after="0"/>
        <w:ind w:left="0"/>
        <w:jc w:val="both"/>
      </w:pPr>
      <w:r>
        <w:drawing>
          <wp:inline distT="0" distB="0" distL="0" distR="0">
            <wp:extent cx="787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7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жылыту іріктеуі (іріктеулері) бар және күзгі-қысқы кезеңінде тұтынушыларды жылумен жабдықтауды қамтамасыз етуге тартылған ЭӨҰ станциясының генерациялайтын қондырғыларының белгіленген жылу қуаты,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p>
    <w:p>
      <w:pPr>
        <w:spacing w:after="0"/>
        <w:ind w:left="0"/>
        <w:jc w:val="both"/>
      </w:pPr>
      <w:r>
        <w:drawing>
          <wp:inline distT="0" distB="0" distL="0" distR="0">
            <wp:extent cx="774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747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жылыту іріктеулері бар және күзгі-қысқы кезеңінде тұтынушыларды жылумен жабдықтауды қамтамасыз етуге тартылған ЭӨҰ станциясының барлық генерациялайтын қондырғыларының белгіленген жылу қуаты,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p>
    <w:p>
      <w:pPr>
        <w:spacing w:after="0"/>
        <w:ind w:left="0"/>
        <w:jc w:val="both"/>
      </w:pPr>
      <w:r>
        <w:drawing>
          <wp:inline distT="0" distB="0" distL="0" distR="0">
            <wp:extent cx="381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81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жылыту іріктеуі (іріктеулері) бар және күзгі-қысқы кезеңінде тұтынушыларды жылумен жабдықтауды қамтамасыз етуге тартылған ЭӨҰ станциясының генерациялайтын қондырғыларының тиісті жылдағы белгіленген ең көп жылу жүктемесінің деңгейі,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p>
    <w:p>
      <w:pPr>
        <w:spacing w:after="0"/>
        <w:ind w:left="0"/>
        <w:jc w:val="both"/>
      </w:pPr>
      <w:r>
        <w:drawing>
          <wp:inline distT="0" distB="0" distL="0" distR="0">
            <wp:extent cx="762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62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генерациялайтын қондырғысының (оның жылу жүктемесіне белгіленген деңгейінде) ең аз электр қуатының тиісті жылдағы жоспардағы максималды мәні,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p>
    <w:p>
      <w:pPr>
        <w:spacing w:after="0"/>
        <w:ind w:left="0"/>
        <w:jc w:val="both"/>
      </w:pPr>
      <w:r>
        <w:drawing>
          <wp:inline distT="0" distB="0" distL="0" distR="0">
            <wp:extent cx="711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11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генерациялайтын қондырғыларының (оның жылу жүктемесіне белгіленген деңгейінде) ең аз электр қуатының тиісті жылдағы жоспардағы максималды мәні, МВт.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62000" cy="419100"/>
                          </a:xfrm>
                          <a:prstGeom prst="rect">
                            <a:avLst/>
                          </a:prstGeom>
                        </pic:spPr>
                      </pic:pic>
                    </a:graphicData>
                  </a:graphic>
                </wp:inline>
              </w:drawing>
            </w:r>
          </w:p>
          <w:p>
            <w:pPr>
              <w:spacing w:after="0"/>
              <w:ind w:left="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23900" cy="419100"/>
                          </a:xfrm>
                          <a:prstGeom prst="rect">
                            <a:avLst/>
                          </a:prstGeom>
                        </pic:spPr>
                      </pic:pic>
                    </a:graphicData>
                  </a:graphic>
                </wp:inline>
              </w:drawing>
            </w:r>
          </w:p>
          <w:p>
            <w:pPr>
              <w:spacing w:after="0"/>
              <w:ind w:left="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73100" cy="406400"/>
                          </a:xfrm>
                          <a:prstGeom prst="rect">
                            <a:avLst/>
                          </a:prstGeom>
                        </pic:spPr>
                      </pic:pic>
                    </a:graphicData>
                  </a:graphic>
                </wp:inline>
              </w:drawing>
            </w:r>
          </w:p>
          <w:p>
            <w:pPr>
              <w:spacing w:after="0"/>
              <w:ind w:left="0"/>
              <w:jc w:val="both"/>
            </w:pPr>
            <w:r>
              <w:rPr>
                <w:rFonts w:ascii="Times New Roman"/>
                <w:b w:val="false"/>
                <w:i w:val="false"/>
                <w:color w:val="000000"/>
                <w:sz w:val="20"/>
              </w:rPr>
              <w:t>, МВт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93700" cy="266700"/>
                          </a:xfrm>
                          <a:prstGeom prst="rect">
                            <a:avLst/>
                          </a:prstGeom>
                        </pic:spPr>
                      </pic:pic>
                    </a:graphicData>
                  </a:graphic>
                </wp:inline>
              </w:drawing>
            </w:r>
          </w:p>
          <w:p>
            <w:pPr>
              <w:spacing w:after="0"/>
              <w:ind w:left="0"/>
              <w:jc w:val="both"/>
            </w:pPr>
            <w:r>
              <w:rPr>
                <w:rFonts w:ascii="Times New Roman"/>
                <w:b w:val="false"/>
                <w:i w:val="false"/>
                <w:color w:val="000000"/>
                <w:sz w:val="20"/>
              </w:rPr>
              <w:t>, МВт</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63" w:id="91"/>
    <w:p>
      <w:pPr>
        <w:spacing w:after="0"/>
        <w:ind w:left="0"/>
        <w:jc w:val="both"/>
      </w:pPr>
      <w:r>
        <w:rPr>
          <w:rFonts w:ascii="Times New Roman"/>
          <w:b w:val="false"/>
          <w:i w:val="false"/>
          <w:color w:val="000000"/>
          <w:sz w:val="28"/>
        </w:rPr>
        <w:t>
      Ескертпе:</w:t>
      </w:r>
    </w:p>
    <w:bookmarkEnd w:id="91"/>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Гкал/сағ – сағатына гигакаллория;</w:t>
      </w:r>
    </w:p>
    <w:p>
      <w:pPr>
        <w:spacing w:after="0"/>
        <w:ind w:left="0"/>
        <w:jc w:val="both"/>
      </w:pPr>
      <w:r>
        <w:rPr>
          <w:rFonts w:ascii="Times New Roman"/>
          <w:b w:val="false"/>
          <w:i w:val="false"/>
          <w:color w:val="000000"/>
          <w:sz w:val="28"/>
        </w:rPr>
        <w:t>
      * - кесте параметрлерінің сандық мәндері ондыққа дейінгі дәлдікпен көрсетілген;</w:t>
      </w:r>
    </w:p>
    <w:p>
      <w:pPr>
        <w:spacing w:after="0"/>
        <w:ind w:left="0"/>
        <w:jc w:val="both"/>
      </w:pPr>
      <w:r>
        <w:rPr>
          <w:rFonts w:ascii="Times New Roman"/>
          <w:b w:val="false"/>
          <w:i w:val="false"/>
          <w:color w:val="000000"/>
          <w:sz w:val="28"/>
        </w:rPr>
        <w:t>
      ** - жұмыс істеп тұрған энергия өндіруші ұйымның (бұдан әрі – ЭӨҰ станциясы) құрамына кіретін жылу электр орталығы;</w:t>
      </w:r>
    </w:p>
    <w:p>
      <w:pPr>
        <w:spacing w:after="0"/>
        <w:ind w:left="0"/>
        <w:jc w:val="both"/>
      </w:pPr>
      <w:r>
        <w:rPr>
          <w:rFonts w:ascii="Times New Roman"/>
          <w:b w:val="false"/>
          <w:i w:val="false"/>
          <w:color w:val="000000"/>
          <w:sz w:val="28"/>
        </w:rPr>
        <w:t>
      *** - параметрлер үшін мынадай белгілер қолданылған:</w:t>
      </w:r>
    </w:p>
    <w:p>
      <w:pPr>
        <w:spacing w:after="0"/>
        <w:ind w:left="0"/>
        <w:jc w:val="both"/>
      </w:pPr>
      <w:r>
        <w:rPr>
          <w:rFonts w:ascii="Times New Roman"/>
          <w:b w:val="false"/>
          <w:i w:val="false"/>
          <w:color w:val="000000"/>
          <w:sz w:val="28"/>
        </w:rPr>
        <w:t>
      1)</w:t>
      </w:r>
    </w:p>
    <w:p>
      <w:pPr>
        <w:spacing w:after="0"/>
        <w:ind w:left="0"/>
        <w:jc w:val="both"/>
      </w:pPr>
      <w:r>
        <w:drawing>
          <wp:inline distT="0" distB="0" distL="0" distR="0">
            <wp:extent cx="762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62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станциясының генерациялайтын қондырғыларының (оның жылу жүктемесіне белгіленген деңгейінде) ең аз электр қуатының тиісті жылдағы жоспардағы максималды мәні,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p>
    <w:p>
      <w:pPr>
        <w:spacing w:after="0"/>
        <w:ind w:left="0"/>
        <w:jc w:val="both"/>
      </w:pPr>
      <w:r>
        <w:drawing>
          <wp:inline distT="0" distB="0" distL="0" distR="0">
            <wp:extent cx="723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239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ЭӨҰ станцияларының генерациялайтын қондырғыларының (оның жылу жүктемесіне белгіленген деңгейінде) ең аз электр қуатының тиісті жылдағы жоспардағы максималды мәні,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p>
    <w:p>
      <w:pPr>
        <w:spacing w:after="0"/>
        <w:ind w:left="0"/>
        <w:jc w:val="both"/>
      </w:pPr>
      <w:r>
        <w:drawing>
          <wp:inline distT="0" distB="0" distL="0" distR="0">
            <wp:extent cx="67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73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энергия өндіруші ұйымның өзіндік тұтынуының тиісті жылдағы электр қуатының максималды мәні, энергия өндіруші ұйымның электр қуатының әзірлігін ұстап тұру бойынша көрсетілетін қызметін сатып алу туралы шартта көрсетіледі,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p>
    <w:p>
      <w:pPr>
        <w:spacing w:after="0"/>
        <w:ind w:left="0"/>
        <w:jc w:val="both"/>
      </w:pPr>
      <w:r>
        <w:drawing>
          <wp:inline distT="0" distB="0" distL="0" distR="0">
            <wp:extent cx="39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93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құрамына жылу электр орталықтары кіретін жұмыс істеп тұрған энергия өндіруші ұйымдар бірыңғай сатып алушымен жасасатын электр қуатының әзірлігін ұстап тұру бойынша көрсетілетін қызметті сатып алу туралы шарт бойынша электр қуатының әзірлігін ұстап тұру бойынша көрсетілетін кызметтің көлемі, МВт.</w:t>
      </w:r>
      <w:r>
        <w:br/>
      </w:r>
      <w:r>
        <w:rPr>
          <w:rFonts w:ascii="Times New Roman"/>
          <w:b w:val="false"/>
          <w:i w:val="false"/>
          <w:color w:val="000000"/>
          <w:sz w:val="28"/>
        </w:rPr>
        <w:t>
</w:t>
      </w:r>
    </w:p>
    <w:bookmarkStart w:name="z164" w:id="92"/>
    <w:p>
      <w:pPr>
        <w:spacing w:after="0"/>
        <w:ind w:left="0"/>
        <w:jc w:val="both"/>
      </w:pPr>
      <w:r>
        <w:rPr>
          <w:rFonts w:ascii="Times New Roman"/>
          <w:b w:val="false"/>
          <w:i w:val="false"/>
          <w:color w:val="000000"/>
          <w:sz w:val="28"/>
        </w:rPr>
        <w:t>
      2. Осы Есепте көрсетілген барлық генерациялайтын қондырғылардың тәуелділік графиктері (Есепке қоса беріледі).</w:t>
      </w:r>
    </w:p>
    <w:bookmarkEnd w:id="92"/>
    <w:p>
      <w:pPr>
        <w:spacing w:after="0"/>
        <w:ind w:left="0"/>
        <w:jc w:val="both"/>
      </w:pPr>
      <w:r>
        <w:rPr>
          <w:rFonts w:ascii="Times New Roman"/>
          <w:b w:val="false"/>
          <w:i w:val="false"/>
          <w:color w:val="000000"/>
          <w:sz w:val="28"/>
        </w:rPr>
        <w:t xml:space="preserve">
      Бұл ретте әрбір тәуелділік графигіне тиісті генерациялайтын қондырғының (оның жылу жүктемесіне белгіленген деңгейінде) минималды электр қуатының осы тәуелділік графигі бойынша процестің қадамдық сипаттауы және көрсетілген әрбір қадамның егжей-тегжейлі негіздемесі қоса беріледі. </w:t>
      </w:r>
    </w:p>
    <w:p>
      <w:pPr>
        <w:spacing w:after="0"/>
        <w:ind w:left="0"/>
        <w:jc w:val="both"/>
      </w:pPr>
      <w:r>
        <w:rPr>
          <w:rFonts w:ascii="Times New Roman"/>
          <w:b w:val="false"/>
          <w:i w:val="false"/>
          <w:color w:val="000000"/>
          <w:sz w:val="28"/>
        </w:rPr>
        <w:t>
      Егер ЭӨҰ станциясы генерациялайтын қондырғысының бірнеше буды іріктеулері болса, онда процесті қадамдық сипаттаудың көрсетілген осы тармағында Есепте қолданылатын іріктеулер арасындағы буды бөлу негіздемесі де көрсетіледі.</w:t>
      </w:r>
    </w:p>
    <w:p>
      <w:pPr>
        <w:spacing w:after="0"/>
        <w:ind w:left="0"/>
        <w:jc w:val="both"/>
      </w:pPr>
      <w:r>
        <w:rPr>
          <w:rFonts w:ascii="Times New Roman"/>
          <w:b w:val="false"/>
          <w:i w:val="false"/>
          <w:color w:val="000000"/>
          <w:sz w:val="28"/>
        </w:rPr>
        <w:t>
      Егер есептеу графигін пайдалану үшін іріктеуден бу энтальпияларының мәнін пайдалана отырып, аралық есептер пайдаланылған жағдайда, онда осы тармақта көрсетілген процестің қадамдық сипаттамасында қолданылған формулалар мен пайдаланылған бастапқы деректерді егжей-тегжейлі сипаттауы бар осы есептер көрсетіледі.</w:t>
      </w:r>
    </w:p>
    <w:bookmarkStart w:name="z165" w:id="93"/>
    <w:p>
      <w:pPr>
        <w:spacing w:after="0"/>
        <w:ind w:left="0"/>
        <w:jc w:val="both"/>
      </w:pPr>
      <w:r>
        <w:rPr>
          <w:rFonts w:ascii="Times New Roman"/>
          <w:b w:val="false"/>
          <w:i w:val="false"/>
          <w:color w:val="000000"/>
          <w:sz w:val="28"/>
        </w:rPr>
        <w:t>
      3. Осы Есепте көрсетілген жұмыс істеп тұрған энергия өндіруші ұйымының құрамына кіретін барлық жылу электр орталықтарының жергілікті атқарушы органмен келісілген алдағы күзгі-қысқы кезеңге бекітілген температуралық графиктері (Есепке қоса беріледі).</w:t>
      </w:r>
    </w:p>
    <w:bookmarkEnd w:id="93"/>
    <w:bookmarkStart w:name="z166" w:id="94"/>
    <w:p>
      <w:pPr>
        <w:spacing w:after="0"/>
        <w:ind w:left="0"/>
        <w:jc w:val="both"/>
      </w:pPr>
      <w:r>
        <w:rPr>
          <w:rFonts w:ascii="Times New Roman"/>
          <w:b w:val="false"/>
          <w:i w:val="false"/>
          <w:color w:val="000000"/>
          <w:sz w:val="28"/>
        </w:rPr>
        <w:t>
      4. Осы Есепте көрсетілген барлық генерациялайтын қондырғылардың құжаттық деректемелерінің көшірмелері (Есепке қоса беріледі).</w:t>
      </w:r>
    </w:p>
    <w:bookmarkEnd w:id="94"/>
    <w:bookmarkStart w:name="z167" w:id="95"/>
    <w:p>
      <w:pPr>
        <w:spacing w:after="0"/>
        <w:ind w:left="0"/>
        <w:jc w:val="both"/>
      </w:pPr>
      <w:r>
        <w:rPr>
          <w:rFonts w:ascii="Times New Roman"/>
          <w:b w:val="false"/>
          <w:i w:val="false"/>
          <w:color w:val="000000"/>
          <w:sz w:val="28"/>
        </w:rPr>
        <w:t>
      5. Растайтын құжаттар (Есепке қоса беріледі):</w:t>
      </w:r>
    </w:p>
    <w:bookmarkEnd w:id="95"/>
    <w:p>
      <w:pPr>
        <w:spacing w:after="0"/>
        <w:ind w:left="0"/>
        <w:jc w:val="both"/>
      </w:pPr>
      <w:r>
        <w:rPr>
          <w:rFonts w:ascii="Times New Roman"/>
          <w:b w:val="false"/>
          <w:i w:val="false"/>
          <w:color w:val="000000"/>
          <w:sz w:val="28"/>
        </w:rPr>
        <w:t>
      1) өткен күзгі-қысқы кезеңіндегі ең суық бес күндіктегі күндер;</w:t>
      </w:r>
    </w:p>
    <w:p>
      <w:pPr>
        <w:spacing w:after="0"/>
        <w:ind w:left="0"/>
        <w:jc w:val="both"/>
      </w:pPr>
      <w:r>
        <w:rPr>
          <w:rFonts w:ascii="Times New Roman"/>
          <w:b w:val="false"/>
          <w:i w:val="false"/>
          <w:color w:val="000000"/>
          <w:sz w:val="28"/>
        </w:rPr>
        <w:t>
      2) өткен күзгі-қысқы кезеңнің ең суық бес күндік орташа мәні осы Есепте көрсетілген ең жоғары су жылыту</w:t>
      </w:r>
    </w:p>
    <w:p>
      <w:pPr>
        <w:spacing w:after="0"/>
        <w:ind w:left="0"/>
        <w:jc w:val="both"/>
      </w:pPr>
      <w:r>
        <w:rPr>
          <w:rFonts w:ascii="Times New Roman"/>
          <w:b w:val="false"/>
          <w:i w:val="false"/>
          <w:color w:val="000000"/>
          <w:sz w:val="28"/>
        </w:rPr>
        <w:t>
      қазандықтарының және осы бес күн ішінде тұтынушыларды жылумен жабдықтауды қамтамасыз етуге тартылған ЭӨҰ станцияларының редукциялық-салқындату қондырғыларының барлық түрлерінің жылу қуаттарының осы есебінде көрсетілген орташа мәні;</w:t>
      </w:r>
    </w:p>
    <w:p>
      <w:pPr>
        <w:spacing w:after="0"/>
        <w:ind w:left="0"/>
        <w:jc w:val="both"/>
      </w:pPr>
      <w:r>
        <w:rPr>
          <w:rFonts w:ascii="Times New Roman"/>
          <w:b w:val="false"/>
          <w:i w:val="false"/>
          <w:color w:val="000000"/>
          <w:sz w:val="28"/>
        </w:rPr>
        <w:t>
      3) өткен күзгі-қысқы кезеңдегі ең суық бес күндіктегі сыртқы ауаның орташа температурасының мәні;</w:t>
      </w:r>
    </w:p>
    <w:p>
      <w:pPr>
        <w:spacing w:after="0"/>
        <w:ind w:left="0"/>
        <w:jc w:val="both"/>
      </w:pPr>
      <w:r>
        <w:rPr>
          <w:rFonts w:ascii="Times New Roman"/>
          <w:b w:val="false"/>
          <w:i w:val="false"/>
          <w:color w:val="000000"/>
          <w:sz w:val="28"/>
        </w:rPr>
        <w:t>
      4) өткен күзгі-қысқы кезеңдегі ең суық бес күндіктегі өңделмеген шикі судың орташа температурасының мәні.</w:t>
      </w:r>
    </w:p>
    <w:bookmarkStart w:name="z168" w:id="96"/>
    <w:p>
      <w:pPr>
        <w:spacing w:after="0"/>
        <w:ind w:left="0"/>
        <w:jc w:val="both"/>
      </w:pPr>
      <w:r>
        <w:rPr>
          <w:rFonts w:ascii="Times New Roman"/>
          <w:b w:val="false"/>
          <w:i w:val="false"/>
          <w:color w:val="000000"/>
          <w:sz w:val="28"/>
        </w:rPr>
        <w:t>
      6. Осы Есептің 1, 2 және 3-кестелерінде көрсетілген параметрлердің мәні анықталған (Есепке қоса беріледі) нәтижелердің қадамдық есептеу сипаты (осы Қағидаларда көрсетілген формулалар бойынша).</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әзірлігін</w:t>
            </w:r>
            <w:r>
              <w:br/>
            </w:r>
            <w:r>
              <w:rPr>
                <w:rFonts w:ascii="Times New Roman"/>
                <w:b w:val="false"/>
                <w:i w:val="false"/>
                <w:color w:val="000000"/>
                <w:sz w:val="20"/>
              </w:rPr>
              <w:t>ұстап тұру бойынша</w:t>
            </w:r>
            <w:r>
              <w:br/>
            </w:r>
            <w:r>
              <w:rPr>
                <w:rFonts w:ascii="Times New Roman"/>
                <w:b w:val="false"/>
                <w:i w:val="false"/>
                <w:color w:val="000000"/>
                <w:sz w:val="20"/>
              </w:rPr>
              <w:t>көрсетілетін қызметті сатып</w:t>
            </w:r>
            <w:r>
              <w:br/>
            </w:r>
            <w:r>
              <w:rPr>
                <w:rFonts w:ascii="Times New Roman"/>
                <w:b w:val="false"/>
                <w:i w:val="false"/>
                <w:color w:val="000000"/>
                <w:sz w:val="20"/>
              </w:rPr>
              <w:t>алу туралы үлгілік шартқа</w:t>
            </w:r>
            <w:r>
              <w:br/>
            </w:r>
            <w:r>
              <w:rPr>
                <w:rFonts w:ascii="Times New Roman"/>
                <w:b w:val="false"/>
                <w:i w:val="false"/>
                <w:color w:val="000000"/>
                <w:sz w:val="20"/>
              </w:rPr>
              <w:t>3-қосымша</w:t>
            </w:r>
          </w:p>
        </w:tc>
      </w:tr>
    </w:tbl>
    <w:bookmarkStart w:name="z58" w:id="97"/>
    <w:p>
      <w:pPr>
        <w:spacing w:after="0"/>
        <w:ind w:left="0"/>
        <w:jc w:val="left"/>
      </w:pPr>
      <w:r>
        <w:rPr>
          <w:rFonts w:ascii="Times New Roman"/>
          <w:b/>
          <w:i w:val="false"/>
          <w:color w:val="000000"/>
        </w:rPr>
        <w:t xml:space="preserve"> Субъектінің өзі тұтынатын электр қуатының максималды мәні, бөлшек сауда нарығының субъектілеріне жеткізудің максималды электр қуаты және жылдар бойынша экспортының максималды электр қуаты*</w:t>
      </w:r>
    </w:p>
    <w:bookmarkEnd w:id="97"/>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02.06.2023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тұтынатын электр қуатының максималды мәні,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нарығының субъектілеріне жеткізілетін максималды электр қуаты, МВт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максималды электр қуаты,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өз қажеттіліктеріне арналған электр қуатының максималды мәні,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ондыққа дейінгі дәлдікпен көрсетіледі;</w:t>
      </w:r>
    </w:p>
    <w:p>
      <w:pPr>
        <w:spacing w:after="0"/>
        <w:ind w:left="0"/>
        <w:jc w:val="both"/>
      </w:pPr>
      <w:r>
        <w:rPr>
          <w:rFonts w:ascii="Times New Roman"/>
          <w:b w:val="false"/>
          <w:i w:val="false"/>
          <w:color w:val="000000"/>
          <w:sz w:val="28"/>
        </w:rPr>
        <w:t>
      ** - кезеңдер осы Шартқа 1-қосымшада көрсетілген кезеңдерге сәйкес келуі тиіс және мына форматта көрсетіледі: 20___ ж.</w:t>
      </w:r>
    </w:p>
    <w:p>
      <w:pPr>
        <w:spacing w:after="0"/>
        <w:ind w:left="0"/>
        <w:jc w:val="both"/>
      </w:pPr>
      <w:r>
        <w:rPr>
          <w:rFonts w:ascii="Times New Roman"/>
          <w:b w:val="false"/>
          <w:i w:val="false"/>
          <w:color w:val="000000"/>
          <w:sz w:val="28"/>
        </w:rPr>
        <w:t xml:space="preserve">
      *** - Субъектінің электр станцияларының барлық жеке қажеттіліктеріне жұмсалатын электр қуатының максималды мәнінен, сондай-ақ Субъектінің осы электр станцияларының барлық шаруашылық және өндірістік қажеттіліктеріне жұмсалатын электр қуатының тиісті максималды мәнінен тұратын Субъектінің электр станцияларының жеке қажеттіліктеріне жұмсалатын электр қуатының ең максималды мәні. </w:t>
      </w:r>
    </w:p>
    <w:p>
      <w:pPr>
        <w:spacing w:after="0"/>
        <w:ind w:left="0"/>
        <w:jc w:val="both"/>
      </w:pPr>
      <w:r>
        <w:rPr>
          <w:rFonts w:ascii="Times New Roman"/>
          <w:b w:val="false"/>
          <w:i w:val="false"/>
          <w:color w:val="000000"/>
          <w:sz w:val="28"/>
        </w:rPr>
        <w:t xml:space="preserve">
      Шарттар "Электр энергетикасы туралы"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1), 1-1) және 2-1) тармақшаларына сәйкес жасалған жағдайда, осы қосымша электр қуатын аттестаттау жүргізілгеннен кейін толтырылады.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