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6b1a" w14:textId="9566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Инвестициялар және даму министрлігі Геология және жер қойнауын пайдалану комитетінің және оның аумақтық бөлімшелерінің ерекше үй-жайларына арналған алаңдардың нормаларын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22 шілдедегі № 775 бұйрығы. Қазақстан Республикасының Әділет министрлігінде 2015 жылы 26 желтоқсанда № 12536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2008 жылғы 4 желтоқсандағы Қазақстан Республикасының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69-бабы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Инвестициялар және даму министрлігі Геология және жер қойнауын пайдалану комитетінің және оның аумақтық бөлімшелерінің ерекше үй-жайларына арналған алаңдардың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Геология және жер қойнауын пайдалану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Инвестициялар және даму министрлігінің интернет-ресурсында және мемлекеттік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интранет-порталында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 1), 2) және 3) тармақшаларында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2015 жылғы 18 желтоқсан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міндетін атқарушысының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шілдедегі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775 бұйрығымен бекітілген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Инвестициялар және даму министрлігі Геология және жер қойнауын пайдалану комитетінің және оның аумақтық бөлімшелерінің ерекше үй-жайларына арналған алаңдардың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7525"/>
        <w:gridCol w:w="2645"/>
        <w:gridCol w:w="2939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атауы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алаңы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Кернді (сыналар) сақтауға және ғылыми-тасты-коллекциялық қорды орналастыруға арналған үй-жайлар (тіреу бағаналары және жабындар алатын алаңдарды есепке алмағанда, 1 шаршы метрге 614 килограмм есеппен)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аумақтық геологиялық қорлардың геологиялық материалдарды, бастапқы геологиялық құжаттаманы қағаз және электрондық түрде сақтауға арналған үй-жайлары (тіреу бағаналары және жабындар алатын алаңдарды және стелаждардың салмағын есепке алмағанда, 1 шаршы метрге 224 килограмм есеппен)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аумақтық геологиялық қорлардың оқу залрына арналған үй-жайлар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аумақтық геологиялық қорлардың геологиялық материалдарды және бастапқы құжаттаманы қабылдауға және беруге арналған үй-жайлар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аумақтық геологиялық қорларда геологиялық ақпаратты және бастапқы геологиялық материалдарды жүйелеуге және түгендеуге арналған үй-жайлар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