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38c9" w14:textId="5e93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"Бюджеттік өтінімді жасау және ұсыну қағидаларын бекіту туралы" Қазақстан Республикасы Қаржы Министрінің 2014 жылғы 24 қарашадағы № 511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8 желтоқсандағы № 628 бұйрығы. Қазақстан Республикасының Әділет министрлігінде 2015 жылы 26 желтоқсанда № 12548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80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Бұйрық 01.01.2016 ж. бастап қолданысқа енгізіледі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«Бюджеттік өтінімді жасау және ұсыну қағидаларын бекіту туралы» Қазақстан Республикасы Қаржы Министрінің 2014 жылғы 24 қарашадағы № 511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10007 болып тіркелген, «Әділет» ақпараттық-құқықтық жүйесінде 2015 жылғы 8 қаңтарда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Бюджеттік өтінімді жасау және ұсыну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22)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«22) бюджеттік бағдарламалар әкімшілерінің ақпараттандыру саласындағы тауарларды, жұмыстарды, көрсетілетін қызметтерді мемлекеттік сатып алуға шығыстарды жоспарлау кезінде ақпараттандыру саласындағы сараптамалық кеңестің қорытындысы;»;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 заңнамасы департаменті (З.А. Ерназарова)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Әдiлет министрлiгiнде мемлекеттік тіркелгеннен кейін күнтізбелік он күн ішінде оны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1 қаңтардан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