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47ee3" w14:textId="ba47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Өндірушілердің (импорттаушылардың) кеңейтілген міндеттемелері қолданылатын өнімнің (тауарлардың)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м.а. 2015 жылғы 4 желтоқсандағы № 695 бұйрығы. Қазақстан Республикасының Әділет министрлігінде 2015 жылы 28 желтоқсанда № 12565 болып тіркелді. Күші жойылды - Қазақстан Республикасы Экология, геология және табиғи ресурстар министрінің 2022 жылғы 9 қарашадағы № 689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Өндірушілердің (импорттаушылардың) кеңейтілген міндеттемелері қолданылатын өнімнің (тауарлардың) тізбесін бекіту туралы</w:t>
      </w:r>
    </w:p>
    <w:p>
      <w:pPr>
        <w:spacing w:after="0"/>
        <w:ind w:left="0"/>
        <w:jc w:val="both"/>
      </w:pPr>
      <w:r>
        <w:rPr>
          <w:rFonts w:ascii="Times New Roman"/>
          <w:b w:val="false"/>
          <w:i w:val="false"/>
          <w:color w:val="ff0000"/>
          <w:sz w:val="28"/>
        </w:rPr>
        <w:t xml:space="preserve">
      Ескерту. Бұйрықтың күші жойылды - ҚР Экология, геология және табиғи ресурстар министрінің 09.11.2022 </w:t>
      </w:r>
      <w:r>
        <w:rPr>
          <w:rFonts w:ascii="Times New Roman"/>
          <w:b w:val="false"/>
          <w:i w:val="false"/>
          <w:color w:val="ff0000"/>
          <w:sz w:val="28"/>
        </w:rPr>
        <w:t>№ 689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Өндірушілердің (импорттаушылардың) кеңейтілген міндеттемелері қолданылатын өнімнің (тауарлардың)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Энергетика министрлігінің Қалдықтарды басқару департаменті Қазақстан Республикасының заңнамада белгіленген тәртіппен: </w:t>
      </w:r>
    </w:p>
    <w:bookmarkEnd w:id="2"/>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жариялауға тиіс.</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i w:val="false"/>
          <w:color w:val="000000"/>
          <w:sz w:val="28"/>
        </w:rPr>
        <w:t>Энергетика министрінің</w:t>
      </w:r>
    </w:p>
    <w:p>
      <w:pPr>
        <w:spacing w:after="0"/>
        <w:ind w:left="0"/>
        <w:jc w:val="both"/>
      </w:pPr>
      <w:r>
        <w:rPr>
          <w:rFonts w:ascii="Times New Roman"/>
          <w:b/>
          <w:i w:val="false"/>
          <w:color w:val="000000"/>
          <w:sz w:val="28"/>
        </w:rPr>
        <w:t>міндетін атқарушы</w:t>
      </w:r>
      <w:r>
        <w:rPr>
          <w:rFonts w:ascii="Times New Roman"/>
          <w:b/>
          <w:i w:val="false"/>
          <w:color w:val="000000"/>
          <w:sz w:val="28"/>
        </w:rPr>
        <w:t>      М. Мырзағалиев</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__________________ А. Рау   </w:t>
      </w:r>
    </w:p>
    <w:p>
      <w:pPr>
        <w:spacing w:after="0"/>
        <w:ind w:left="0"/>
        <w:jc w:val="both"/>
      </w:pPr>
      <w:r>
        <w:rPr>
          <w:rFonts w:ascii="Times New Roman"/>
          <w:b w:val="false"/>
          <w:i w:val="false"/>
          <w:color w:val="000000"/>
          <w:sz w:val="28"/>
        </w:rPr>
        <w:t>
      2015 жылғы 4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Қазақстан Республикасы </w:t>
      </w:r>
    </w:p>
    <w:bookmarkEnd w:id="5"/>
    <w:p>
      <w:pPr>
        <w:spacing w:after="0"/>
        <w:ind w:left="0"/>
        <w:jc w:val="both"/>
      </w:pPr>
      <w:r>
        <w:rPr>
          <w:rFonts w:ascii="Times New Roman"/>
          <w:b w:val="false"/>
          <w:i w:val="false"/>
          <w:color w:val="000000"/>
          <w:sz w:val="28"/>
        </w:rPr>
        <w:t xml:space="preserve">
      Энергетика министрінің </w:t>
      </w:r>
    </w:p>
    <w:p>
      <w:pPr>
        <w:spacing w:after="0"/>
        <w:ind w:left="0"/>
        <w:jc w:val="both"/>
      </w:pPr>
      <w:r>
        <w:rPr>
          <w:rFonts w:ascii="Times New Roman"/>
          <w:b w:val="false"/>
          <w:i w:val="false"/>
          <w:color w:val="000000"/>
          <w:sz w:val="28"/>
        </w:rPr>
        <w:t xml:space="preserve">
      міндетін атқарушының </w:t>
      </w:r>
    </w:p>
    <w:p>
      <w:pPr>
        <w:spacing w:after="0"/>
        <w:ind w:left="0"/>
        <w:jc w:val="both"/>
      </w:pPr>
      <w:r>
        <w:rPr>
          <w:rFonts w:ascii="Times New Roman"/>
          <w:b w:val="false"/>
          <w:i w:val="false"/>
          <w:color w:val="000000"/>
          <w:sz w:val="28"/>
        </w:rPr>
        <w:t>
      201 5 жылғы 4 желтоқсандағы</w:t>
      </w:r>
    </w:p>
    <w:p>
      <w:pPr>
        <w:spacing w:after="0"/>
        <w:ind w:left="0"/>
        <w:jc w:val="both"/>
      </w:pPr>
      <w:r>
        <w:rPr>
          <w:rFonts w:ascii="Times New Roman"/>
          <w:b w:val="false"/>
          <w:i w:val="false"/>
          <w:color w:val="000000"/>
          <w:sz w:val="28"/>
        </w:rPr>
        <w:t>№ 695 бұйрығымен бекітілді</w:t>
      </w:r>
    </w:p>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Өндірушілердің (импорттаушылардың) кеңейтілген міндеттемелері қолданылатын өнімнің (тауарлардың) тізбесі</w:t>
      </w:r>
    </w:p>
    <w:bookmarkEnd w:id="6"/>
    <w:p>
      <w:pPr>
        <w:spacing w:after="0"/>
        <w:ind w:left="0"/>
        <w:jc w:val="both"/>
      </w:pPr>
      <w:r>
        <w:rPr>
          <w:rFonts w:ascii="Times New Roman"/>
          <w:b w:val="false"/>
          <w:i w:val="false"/>
          <w:color w:val="ff0000"/>
          <w:sz w:val="28"/>
        </w:rPr>
        <w:t xml:space="preserve">
      Ескерту. Тізбе жаңа редакцияда – ҚР Энергетика министрінің 16.01.2019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Экология, геология және табиғи ресурстар министрінің м.а. 05.12.2019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енгізіледі);өзгеріс енгізілді – 15.06.2020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- 10.03.2021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күнінен бастап қолданысқа енгізіледі); 20.04.2021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13.05.2021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 СЭҚТН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(тауарлар)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немесе трамвай жылжымалы құрамынан басқа, жерүсті көлігі құралдары және олардың бөліктері мен керек-жарақтары СЭҚ ТН 8702, 8703, 8705 кодтары бойынша гуманитарлық көмек шеңберінде ұсынылатын көлік техникасын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ершікті тартқыштар, толық массасы 50 тоннадан асатын көлік құралдарын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қолданыста болған ершікті тартқыштар, толық массасы 50 тоннадан асатын көлік құралдарын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 автомобильдер және жүк-жолаушы автомобильдер-фургондарды және жарыс автомобильдерін қоса алғанда, негiзiнен адамдарды тасымалдауға арналған өзге де моторлы көлiк құралдары (8702 тауар позициясының моторлы көлік құралдарынан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тасымалдауға арналған моторлы көлік құралдары, толық массасы 50 тоннадан асатын көлік құралдарын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моторлы көлік кұралдары (мысалы, апатты жағдайдағы жүк көліктері, автокрандар, өрт сөндіру, бетон араластырушы, жол тазалайтын, суаратын көліктері, автошеберхана, рентген құрылғысы орнатылған автокөліктер), жолаушылар және жүк тасымалына арналған қолданыстағы траспорттан басқа, толық массасы 50 тоннадан асатын көлік құралдарын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8706 00 910 9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тауар позициясының көлiк құралдарына арналған өзгелер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Каучук, резеңке және олардан жасалған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арналған жаңа пневматикалық резеңке шиналар мен қақпақшалар (жүк-жолаушы автомобильдер-фургондар мен спорттық автомобильдерді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немесе жүк тасымалдайтын моторлы көлік құралдарына арналған жаңа пневматикалық резеңке шиналар мен қақпақшалар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4011 30 000 0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кемелерінде пайдалануға арналған жаңа пневматикалық резеңке шиналар мен қақпақшалар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4011 40 000 0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мотоциклге арналған жаңа пневматикалық резеңке шиналар мен қақпақшалар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4011 50 000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велосипедтерге арналған жаңа пневматикалық резеңке шиналар мен қақпақшалар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4011 70 000 0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немесе орман шаруашылығы көлік құралдарына және машиналарға арналған жаңа пневматикалық резеңке шиналар мен қақпақшалар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 тау-кен ісінде немесе өнеркәсіпте пайдаланылатын көлік құралдарына және машиналарға арналған жаңа пневматикалық резеңке шиналар мен қақпақшалар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4011 90 000 0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жаңа пневматикалық резеңке шиналар мен қақпақшалар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немесе бұрын пайдалануда болған пневматикалық резеңке шиналар мен қақпақшалар; үлкен немесе жартылай пневматикалық шиналар мен қақпақшалар, шина протекторлары мен жиектік ленталар, жеңіл автомобильдер үшін (жүк-жолаушы автомобиль-фургондар мен спорттық автомобильдерді қоса алғанда) қалпына келтірілген резеңке шиналар мен қақпақшалар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4012 12 000 0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немесе бұрын пайдалануда болған пневматикалық резеңке шиналар мен қақпақшалар; үлкен немесе жартылай пневматикалық шиналар мен қақпақшалар, шина протекторлары мен жиектік ленталар, автобустар немесе жүк тасымалдауға арналған моторлы көлік құралдары үшін қалпына келтірілген резеңке шиналар мен қақпақшалар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4012 13 000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немесе бұрын пайдалануда болған пневматикалық резеңке шиналар мен қақпақшалар; үлкен немесе жартылай пневматикалық шиналар мен қақпақшалар, шина протекторлары мен жиектік ленталар, әуе кемелерінде пайдалану үшін қалпына келтірілген резеңке шиналар мен қақпақшалар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немесе бұрын пайдалануда болған пневматикалық резеңке шиналар мен қақпақшалар; үлкен немесе жартылай пневматикалық шиналар мен қақпақшалар, шина протекторлары мен жиектік ленталар, өзге қалпына келтірілген резеңке шиналар мен қақпақшалар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немесе бұрын пайдалануда болған пневматикалық резеңке шиналар мен қақпақшалар; үлкен немесе жартылай пневматикалық шиналар мен қақпақшалар, шина протекторлары мен жиектік ленталар, бұрын пайдалануда болған пневматикалық резеңке шиналар мен қақпақшалар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аккумуляторлар және оларға арналған сепараторларды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поршенды қозғалтқышты іске қосу үшін пайдаланылатын тікбұрышты (соның ішінде төртбұрышты) немесе басқа пішіндегі қорғасынды электр аккумуляторлары, оған қоса сепараторлар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(соның ішінде төртбұрышты) немесе басқа пішіндегі электр аккумуляторлары, оған қоса сепараторлар, өзге қорғасынды аккумуляторлар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(соның ішінде төртбұрышты) немесе басқа пішіндегі электр аккумуляторлары, оған қоса сепараторлар, никельді-кадмий аккумуляторлар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8507 40 000 0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(соның ішінде төртбұрышты) немесе басқа пішіндегі электр аккумуляторлары, оған қоса сепараторлар, никельді-темір аккумуляторлар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8507 50 000 0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(соның ішінде төртбұрышты) немесе басқа пішіндегі электр аккумуляторлары, оған қоса сепараторлар, гидридті-никель аккумуляторлары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8507 60 000 0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(соның ішінде төртбұрышты) немесе басқа пішіндегі электр аккумуляторлары, оған қоса сепараторлар, литий-ионды аккумуляторлар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(соның ішінде төртбұрышты) немесе басқа пішіндегі электр аккумуляторлары, оған қоса сепараторлар, өзге де аккумуляторлар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Битуминозды жыныстардан алынған мұнай және мұнай өнімдері (шикілерден басқасы) және басқа жерде аталмаған немесе енгізілмеген, құрамында 70 салмақты пайыз немесе одан да артығы болатын мұнай немесе мұнай өнімдері бар, битуминоздық жыныстардан алынған, оның үстіне бұл мұнай өнімдері құрамында биодизель және өңделген мұнай өнімдері барларын қоспағанда, негізгі өнімдерді құрайтын өнімдер болып табылады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тактілі қозғалтқыштарға арналған мотор майларын қоспағанда, моторлық майлар, компрессорлық жағармай, турбиналық майлау майы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мақсаттарға арналған сұйықтықтар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майлар, вазелин майы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жетектерге арналған май және редукторларға арналған май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химия өнімдері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Битуминоздық жыныстардан алынған құрамында 70 салмақты пайыздан аспайтын мұнай немесе мұнай өнімдері болатын немесе болмайтын гидравликалық тежегіштік сұйықтықтар және гидравликалық берілістерге арналған өзге дайын сұйықтықтар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антифриздер және шыны жуғыштарды қоспағанда, мұздауға қарсы дайын сұйықтықтар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Полимерлік, шыны, қағаз, картон, металл қаптамалар, құрамдастырылған материалдан жасалған қаптама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 және жолақтар немесе таспалар, пластмассадан жасалған басқалары, кеуексіз және армирленбеген, қабатсыз, төсемсіз және ұқсас тәсілдермен этилен полимерлерінен дайындалған басқа материалдармен жалғанбаған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 және жолақтар немесе таспалар, пластмассадан жасалған басқалары, кеуексіз және армирленбеген, қабатсыз, төсемсіз және ұқсас тәсілдермен пропилен полимерлерінен дайындалған басқа материалдармен жалғанбаған.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 және жолақтар немесе таспалар, пластмассадан жасалған басқалары, кеуексіз және армирленбеген, қабатсыз, төсемсіз және ұқсас тәсілдермен полиэтилентерефталат полимерлерінен дайындалған басқа материалдармен жалғанбаған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тауарларды тасымалдау немесе орамдауға арналған өнімдер;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жабыны, сіңіруі бар қағаздан және картоннан немесе ламинатталған пластмассадан (желімдерді қоспағанда) жасалған орама (орама материалы)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4811 59 000 9</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қағаздан,картоннан, целлюлозалық мақтадан жасалған қатты қағаздар, жәшіктер, қаптар,пакеттер және басқа да орамдаушы ыдыстар мақтадан немесе целлюлозалық талшықтан жасалған кенептер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бөтелкелер, бөтелкелер, флакондар, құтылар және тауарларды сақтауға, тасымалдауға немесе буып-түюге арналған басқа да шыны ыдыстар; консервілеуге арналған шыны құтылар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қалайымен немесе қаусыршамен жабылған консерві банкілері: кез келген заттарға (тығыздалған немесе сұйытылған газдан басқа) сыйымдылығы 1 литерден аспайтын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қара металдардан жасалған қалайымен немесе қаусыршамен жабылған консерві банкілері: кез келген заттарға (тығыздалған немесе сұйытылған газдан басқа) сыйымдылығы 1 литерден аспайтын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аэрозольдер пайдаланылатын үшін алюминийден жасалған ұқсас сыйымдылықтар кез келген заттарға (тығыздалған немесе сұйытылған газдан басқа) сыйымдылығы 1 литерден аспайтын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 литерден аспайтын басқа да қатты цилиндрлі ыдыстар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Пластмассадан жасалған асхана және ас үй ыдыстары, асхана және ас үй жарақтары, үй тұрмысына қажетті және гигиеналық немесе дәретханаға арналған басқа да заттар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асхана және ас үй ыдыстары, асхана және ас үй жарақтары, үй тұрмысына қажетті және гигиеналық немесе дәретханаға арналған басқа да заттар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Иллюстрацияланған немесе иллюстрацияланбаған, жарнамалық материалы бар немесе жоқ газеттер, журналдар және өзге де баспа басылымдары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иллюстрацияланған немесе иллюстрацияланбаған, жарнамалық материалы бар немесе жоқ газеттер, журналдар және өзге де баспа басылымдары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Жылтыр емес, хат жазу, басып шығару немесе басқа да графикалық мақсаттар үшін пайдаланылатын қолмен құйып жасалған қағаз және картон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4802 10 000 0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 емес, хат жазу, басып шығару немесе басқа да графикалық мақсаттар үшін пайдаланылатын қолмен құйып жасалған қағаз және картон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элементтер және бастапқы батареялар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және бастапқы батареялар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 қыздыру немесе газразрядты шамдар, герметикалық бағытталған жарық шамдарын қосқанда, сондай-ақ ультракүлгін немесе инфрақызыл шамдар; құрамында сынап бар доғалық шамдар: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термокатодты люминесценттік шамдарды қоспағанда, газразрядты шамдар, ультрақызыл сәулелену шамдары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сынаптық немесе натрий шамдары; металл-галогендік шамдар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газразрядты шамдар, ультрақызыл сәулелену шамдарын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доғалық шамдар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ультракүлгін немесе инфрақызыл сәулелену шамдары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Құрамында сынап бар медициналық немесе ветеринариялық термометрлер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медициналық немесе ветеринариялық термометрлер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электр және электрондық жабдықтар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тек қана газда немесе газда, сондай-ақ басқа да отындар түрлерінде дайындау мен жылытуға арналған тұрмыстық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немесе басқа типтегі тоңазытқыштар, мұздатқыштар және басқа да тоңазыту немесе мұздату құрылғылары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ыдыс-аяқ жуатын машиналар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басқа да ыдыс жуатын машиналар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кір жуатын машиналар: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килограммнан аспайтын құрғақ киім-кешек болатын кептіргіш тұрмыстық машиналар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тұрмыстық кептіргіш машиналар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электр плиталары (ең жоқ дегенде, духовкалық шкафы және пісіру панелі бар)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габаритті электр және электрондық жабдықтар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және ауа ылғалдылығын өзгертіп тұруға арналған қозғалтқышы және аспаптары бар, желдеткішпен жабдықталған, ауаны жақсартуға арналған қондырғылар, ылғалдылығы жеке реттелмейтін, терезеге орнатылатын немесе қабырғалық типтегі бір корпусты кондиционерлерді немесе тұрмыстық "сплит-жүйелерді"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машинасына немесе желіге қосылуға мүмкіндігі бар басып шығару, көшірме жасау немесе факс арқылы жөнелту сияқты екі немесе одан да көп қызметтерді атқаратын тұрмыстық машиналар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пластиналар, цилиндрлер мен 8442 тауарлық позициясындағы басқа да баспа нысандары арқылы басып шығару үшін пайдаланылатын өзге де баспа машиналары; өзге де принтерлер, көшірме аппараттары мен факсимильді аппараттар, біріктірілген немесе біріктірілмеген; есептеу машинасына немесе желіге қосылу мүмкіндігі бар олардың бөліктері мен керек-жарақтары, тұрмыстық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8443 39 100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түпнұсқаны сканерлеу арқылы көшірмесін жасау және көшірмелерді электр статикалық әдіспен басып шығару функциясын атқаратын машиналар, тұрмыстық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8443 39 310 0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оптикалық жүйесі бар басқа да көшіру аппараттары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тігін машиналары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шаңсорғыштар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кіріктірілген тұрмыстық электр механикалық машиналар, 8508 тауарлық позицияның шаңсорғыштарынан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ағынды немесе жинақтаушы (сыйымдылықты) сужылытқыштар және батпалы тұрмыстық электр жылытқыштар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8516 21 000 0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жылуды жинақтағыш тұрмыстық радиаторлар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ағынды немесе жинақтаушы (сыйымды) су қыздырғыштар және батпалы электр қыздырғыштар; кеңістікті жылыту және топырақты жылыту электр жабдығы, шашты күтуге арналған электртермиялық аппараттар (мысалы, шашты кептіргіштер, бигуди, шаш бұйралайтын қысқаш) және қол кептіргіштер; электрүтіктер; өзге де тұрмыстық электрқыздырғыш аспапаптар; электр қыздырғыш кедергілер, 8545 тауар позициясында көрсетілгендерден басқа тұрмыстық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гидравликалық немесе кіріктірілген электрлі немесе электрлі емес қозғалтқышты қол аспаптары тұрмыстық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 және олардың блоктары, магниттік немесе оптикалық есептеуіш қондырғылар, деректерді кодталған формадағы ақпаратты тасымалдағыштарға көшіруге арналған машиналар және басқа жерде аты аталмаған немесе қосылмаған осындай ақпаратты өңдеуге арналған машиналар тұрмыстық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пештер тұрмыстық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8516 60 500 0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плиталар, қайнату электр қазандары және тұрмыстық қайнату панельдері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8516 60 700 0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грильдер және тұрмыстық тостерлер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8516 60 800 0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кіріктірілген пештер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8516 60 900 0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тұрмыстық пештер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8516 71 000 0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немесе шай дайындауға арналған, тұрмыстық басқа да электрлі қыздырғыш аспаптар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жазып алатын немесе дыбыс шығаратын тұрмыстық аппаратура, 851920-дан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 жазып алатын немесе бейнені көрсететін, бейнетюнермен біріктірілген немесе біріктірілмеген аппаратура тұрмыстық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радиохабарламаларды қабылдауға арналған, дыбыс жазып алғышпен немесе дыбысты шығарғыш аппаратурамен немесе сағаттармен бір корпуста біріктірілген немесе біріктірілмеген аппаратура (8701-8705 тауарлық позициялардағы моторлық көлік құралдарын, немесе олардың бөлшектері мен агрегаттарын өнеркәсіптік жинауға арналғаннан басқасы) тұрмыстық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құрамына қабылдағыш телевизиялық аппаратура кірмейтін мониторлар және проекторлар, құрамына хабарды кең таратушы радиоқабылдағыш немесе дыбысты немесе бейнені жазып алу немесе көрсету аппаратурасы кірмейтін, телевизиялық байланысты қабылдауға арналған аппаратура тұрмыстық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9504 50 000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консольдер және бейне ойындарға арналған жабдық тұрмыстық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Ұсақ габаритті электр және электрондық жабдықтар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8470 10 000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қуат беру көзінсіз жұмыс істеуге бейім электрондық калькуляторлар, және есептеу қызметтері бар деректерді жазып алуға, көрсетуге және сырттай қарап шығуға арналған қалта машиналары тұрмыстық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ұстаралар, шаш алуға арналған машиналар және кіріктірілген электр қозғалтқышы бар шаштарды алып тастауға арналған аспаптар, 8510900000-ден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8516 31 000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 кептіргіштер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8516 40 000 0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үтіктері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8516 79</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тұрмыстық электр қыздырғыш аспаптар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8516 72 000 0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тостерлер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тұтқалы байланыс жасайтын телефон аппараттары тұрмыстық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8517 12 000 0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байланыс желісіне немесе басқа да сымсыз байланыс желісіне арналған телефон аппараттары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бейнефондар, домофондар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8517 18 000 0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ұялы желілеріне немесе басқа да сымсыз байланыс желілеріне арналған телефон аппараттарын қоса алғанда, басқа да телефон аппараттары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камералар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9006 40 000 0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суреттерді лезде алатын фотокамералар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9006 51 000 0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жалпақтығы 35 миллиметрден аспайтын катушка түріндегі фотоүлдірге арналған айналы фотокамералар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9006 52 000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жалпақтығы 35 миллиметрден кем катушка түріндегі фотоүлдірге арналған басқа да фотокамералар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9006 53</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жалпақтығы 35 миллиметр катушка түріндегі фотоүлдірге арналған басқа да фотокамералар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9006 59 000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фотокамералар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9006 61 000 0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разрядтық фотожарқылдар (электрондық)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9006 69 000 0</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фотожарқылдар және жарқыл шамдар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Орамасына өндірушілердің (импорттаушылардың) кеңейтілген міндеттемелері қолданылатын орамадағы (полимерлік, шыныдан, қағаздан, картоннан, металдан және (немесе) құрамдастырылған материалдан жасалған) өнім (тауарлар)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тұздалған, тұздықтағы, кептірілген немесе қақталған ет және тағамдық қосымша өнімдер, еттен немесе ет тағамдық қосымша өнімдерден ұсақ және ірі иленген тағам ұны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тауар позициясының балық сүбесі мен басқа балық етін қоспағанда, мұздатылған балық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ұсталған, салқындатылған немесе мұздатылған балық сүбесі (балық фаршын қоса алғанда) және басқа балық еті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және тұздықтағы балық; қақтау процесі кезінде не оған дейін жылулық өңдеуге ұшыраған немесе ұшырамаған қақталған балық; тамаққа қолдануға жарамды майда немесе ірі тартылған балық ұны және балық түйіршіктері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жаңа ұсталған, салқындатылған, мұздатылған, кептірілген, тұздалған немесе тұздықтағы бақалшақтағы немесе бақалшағы жоқ шаянтәріздестер; қақтау процесі кезінде не оған дейін жылулық өндеуге ұшыраған немесе ұшырамаған бақалшақтағы немесе бақалшағы жоқ қақталған шаянтәріздестер; бумен немесе қайнаған суда пісірілген, салқындатылған немесе салқындатылмаған, мұздатылған, кептірілген, тұздалған немесе тұздықтағы бақалшақтағы шаянтәріздестер; тамаққа қолдануға жарамды майда немесе ірі тартылған шаянтәріздестер ұны және түйіршіктері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ұлулар, бақалшықтағы немесе бақалшықсыз, тiрi, жас, тоңазытылған, мұздатылған, кептірілген, тұздалған немесе тұздықтағы; кептірілген ұлулар, бақалшықтағы немесе бақалшықсыз, кептіру процесінде немесе оған дейін жылумен өңдеуге ұшыраған немесе ұшырамаған, тамаққа пайдалану үшін жарамды майда немесе ipi тартылған ұлу ұны және түйiршiктер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жаңа ауланған, салқындатылған, мұздатылған, кептірілген, тұздалған немесе тұздықтағы шаянтәрізділер мен ұлулардан басқа, су омыртқасыздары; кептіру процесінде немесе оған дейін жылумен өңдеуге ұшыраған немесе ұшырамаған қақталған шаянтәрізділер мен ұлулардан басқа, су омыртқасыздары; тамаққа пайдалану үшін жарамды шаянтәрізділер мен ұлулардан басқа, майда немесе ipi тартылған ұлу ұны және түйiршiктер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қоюландырылмаған және қант немесе басқа да тәтті заттар қосылмаған сүт және кілегей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қоюландырылған және қант немесе басқа да тәтті заттар қосылмаған сүт және кілегей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іркіт, іріген сүт пен қатық, йогурт, айран мен өзге де ферменттелген немесе ашытылған сүт және қатық, қоюландырылған немесе қоюландырылмаған, қант немесе басқа да тәттiлегiш заттар қосылған немесе қосылмаған, дәм мен хош иіс беретін қосындылары бар немесе оларсыз, жемістер, жаңғақтар немесе какао қосылған немесе қосылмаған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сарысуы, қоюландырылған немесе қоюландырылмаған, қант немесе басқа да тәттiлегiш заттар қосылған немесе қосылмаған;</w:t>
            </w:r>
          </w:p>
          <w:p>
            <w:pPr>
              <w:spacing w:after="20"/>
              <w:ind w:left="20"/>
              <w:jc w:val="both"/>
            </w:pPr>
            <w:r>
              <w:rPr>
                <w:rFonts w:ascii="Times New Roman"/>
                <w:b w:val="false"/>
                <w:i w:val="false"/>
                <w:color w:val="000000"/>
                <w:sz w:val="20"/>
              </w:rPr>
              <w:t>
сүттің табиғи компоненттерінен азық-түлік, қант немесе басқа да тәттiлегiш заттар қосылған немесе қосылмаған, басқа жерде аты аталмаған немесе енгізілмеген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мен басқа да майлар және сүттен жасалған май; сүт пасталары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пен сүзбе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жұмыртқалары, қабықтағы, жаңа салған, консервіленген немесе піскен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қабықсыз құс жұмыртқасы мен жұмыртқа сарысы, жаңа салған, кептірілген, буға немесе қайнаған суға пісірілген, қалыпталған, мұздатылған немесе басқа тәсілмен консервіленген, қант немесе басқа да тәттiлегiш заттар қосылған немесе қосылмаған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тамақ өнiмдерi, басқа жерде аты аталмаған немесе енгізілмеген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піскен немесе салқындатылған картоп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салқындатылған томаттар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пияз, шалот пиязы, сарымсақ, порей пиязы және басқа да пияз көкөністері, жаңа піскен немесе салқындатылған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қауданды қырыққабат, түсті қырыққабат, кольраби, жапырақты қырыққабат және осыған ұқсас Brassica тектес жейтін көкөністер, жаңа піскен немесе салқындатылған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латук салаты (Lactuca sativa) және шашыратқы (Cichorium spp.), жаңа піскен немесе салқындатылған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сәбіз, шалқан, ас қызылшасы, желкек, тамырлы балдыркөк, шалғам және өзге де осыған ұқсас желінетін тамыр жемістер, жаңа піскен немесе салқындатылған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 және корнишондар, жаңа піскен немесе салқындатылған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бұршақ көкөністер, аршылған немесе аршылмаған, жаңа піскен немесе салқындатылған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көкөністер, жаңа піскен немесе салқындатылған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көкөністер (шикі немесе суға немесе буға пісірілген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уақытқа сақтауға арналған консервіленген (мысалы, күкірттің еселенген тотығында, тұздықта, күкіртті суда немесе басқа да уақытша консервілейтін ерітіндіде) көкөністер, бірақ мұндай түрде тамаққа тікелей пайдалану үшін жарамсыз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тұтастай, кесектерге, тілімдерге кесілген, ұсақталған немесе ұнтақ түріндегі, бірақ кейіннен өңдеуге ұшырамаған көкөністер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 кептірілген, аршылған, тұқым қабығынан тазаланған немесе тазаланбаған көкөністер, шағылған немесе шағылмаған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жер алмұрты, немесе топинамбур, тәтті картоп, немесе батат, және құрамында крахмалы немесе инулині жоғары осыған ұқсас тамыр жемістер, жаңа піскен, салқындатылған, мұздатылған немесе кептірілген, тұтас немесе тілімге кесілген немесе түйіршіктер түрінде; саго пальмасының өзегі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жаңғағы, бразилиялық жаңғақ және кешью жаңғағы, жаңа піскен немесе кептірілген, қабығынан тазаланған немесе тазаланбаған, қабыршағы бар немесе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жаңғақтар, жаңа піскен немесе кептірілген, қабығынан тазаланған немесе тазаланбаған, қабыршағы бар немесе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плантайндарды қоса алғанда, банандар, жаңа піскен немесе кептірілген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інжір, ананастар, авокадо, гуайява, манго және мангостан, немесе гарциния, жаңа піскен немесе кептірілген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 жаңа піскен немесе кептірілген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жаңа піскен немесе кептірілген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 (қарбыздарды қоса алғанда) және папайя, жаңа піскен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алмұрт және айва, жаңа піскен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шие және шабдалы (нектаринды қоса алғанда), алхоры және шомырт, жаңа піскен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жаңа піскен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жаңғақтар, қайнаған суға немесе буға жылумен өңдеуге ұшырамаған, мұздатылған, қант немесе басқа да тәттiлегiш заттар қосылған немесе қосылмаған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уақытқа сақтауға арналған консервіленген (мысалы, күкірттің еселенген тотығында, тұздықта, күкіртті суда немесе басқа да уақытша консервілейтін ерітіндіде) жемістер мен жаңғақтар, бірақ мұндай түрде тамаққа тікелей пайдалану үшін жарамсыз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 0801 – 0806 тауар позицияларының жемістерінен басқа; осы топтағы жаңғақтардың немесе кептірілген жемістердің қоспалары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жемістерінің қабығы немесе қауын қабығы (қарбыз қабығын қоса алғанда), жаңа піскен, мұздатылған, кептірілген немесе тұздықта, күкіртті суда немесе басқа да уақытша консервілейтін ерітіндіде қысқа уақытқа сақтау үшін консервіленген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қуырылған немесе қуырылмаған, кофеині бар немесе жоқ; кофе кебегі және кофе дәнінің қабыршағы; кез келген пропорцияда құрамында кофесі бар кофені алмастырғыштар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хош иісті қоспалары бар немесе оларсыз шай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 немесе парагвай шайы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 текті бұрыш; Capsicum текті немесе Pimenta текті жемістер, кептірілген немесе ұсақталған, немесе ұнтақталған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даршын және қоңыр ағаш гүлдері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қалампыр (тұтас жемістер, гүлдер және гүлсабақ)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 жаңғағы, мацис және кардамон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бәден, ерең, фенхель, күнзе, рим зиресі, немесе волош зиресі, немесе зире тұқымдары; арша жидектері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запырангүл, турмерик (куркума), жебір, немесе тасшөп, лавр жапырағы, карри және өзге де дәмдеуіштер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 тары мен субидайықтың тұқымдары;өзге де дақылдар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немесе бидай-қарабидай 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немесе бидай-қарабидай ұнынан басқа, өзге дақылдардың дәндерінен жасалған ұн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ірі тартылған ұн және дақыл дәндерінің түйіршіктері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тәсілмен өңделген дақылдар дәні (мысалы, қабыршақтанған, жұқартылған, қауызға қайта өңделген, құлатылған, дәнек түрінде немесе ұсақталған), 1006 тауар позициясының күрішінен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үгілген ұн, ұнтақ, қауыз, картоп түйіршіктері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үгілген ұн және 0713 тауар позициясының кептірілген бұршақ көкөністерінен ұнтақ, саго пальмасының өзегінен, тамыр жемістерінен немесе 0714 тауар позициясының тамыр жемістерінен немесе 08-топтағы өнімнен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қуырылған немесе қуырылмаған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инулин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ұсатылған немесе ұсатылмаған соя ноқаттары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қуырылмаған немесе басқа да тәсiлмен дайындалған, аршылған немесе аршылмаған, ұсатылған немесе ұсатылмаған арахис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ұсатылған немесе ұсатылмаған күнбағыстың тұқымдары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қышаның тұқымдарынан басқа, майлық дақылдардың тұқымдарынан немесе жемiстерiнен алынған майда немесе iрi тартылған ұн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немесе 1503 тауар позициясының тоң майынан басқа, шошқаның майы (қорытылған шошқа майын қоса алғанда) және үй құсының тоң майы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тауар позициясының тоң майынан басқа, мүйiздi iрi қара малдардың, қойлардың немесе ешкiлердiң тоң майы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немесе тазартылған, бiрақ химиялық құрамы өзгермеген балықтың немесе теңiз сүтқоректiлерiнiң тоң майлары, майлары және олардың фракциялары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бiрақ химиялық құрамы өзгермеген өзге де тоң майлар және жануарлардың майлары және олардың фракциялары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бiрақ химиялық құрамы өзгермеген зәйтүн майы және олардың фракциялары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бiрақ химиялық құрамы өзгермеген зәйтүн немесе зәйтүн жемістерінен алынған өзге де майлар және олардың фракциялары, тауар</w:t>
            </w:r>
          </w:p>
          <w:p>
            <w:pPr>
              <w:spacing w:after="20"/>
              <w:ind w:left="20"/>
              <w:jc w:val="both"/>
            </w:pPr>
            <w:r>
              <w:rPr>
                <w:rFonts w:ascii="Times New Roman"/>
                <w:b w:val="false"/>
                <w:i w:val="false"/>
                <w:color w:val="000000"/>
                <w:sz w:val="20"/>
              </w:rPr>
              <w:t>
 позициясы 1509 майлармен немесе фракциялармен осы майлардың немесе фракцияларының қоспаларын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бiрақ химиялық құрамы өзгермеген күнбағыс, мақсары немесе мақта майлары және олардың фракциялары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ішінара сутектендiрiлген, қайта этерифицирленген, реэтерифицирленген немесе элаидинизирленген, тазартылмаған немесе тазартылған, бiрақ кейiнгi өңдеуге ұшырамаған тоң майлар және жануарлардан немесе өсiмдiктен алынатын тоң майлар және олардың фракциялары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1516 тауар позициясының тағамдық тоң майларынан немесе майлардан немесе олардың фракцияларынан басқа, жеуге жарайтын қоспалар немесе жануарлардың немесе өсiмдiктердiң тоң майларынан немесе майларынан немесе фракциялардағы әртүрлi тоң майларынан және аталған топтың майларынан алынатын дайын өнiмдер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шұжықтар және еттен, етті қосалқы өнімнен немесе қаннан жасалған ұқсас өнімдер; солардың негізінде жасалған дайын тамақ өнімдері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етті қосалқы өнімнен немесе қаннан жасалған дайын немесе консервіленген өнім басқалары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балықтан немесе шаянтәрізділерден, ұлулардан немесе басқа да омыртқасыздардан жасалған сығынды және шырын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немесе консервіленген балық; </w:t>
            </w:r>
          </w:p>
          <w:p>
            <w:pPr>
              <w:spacing w:after="20"/>
              <w:ind w:left="20"/>
              <w:jc w:val="both"/>
            </w:pPr>
            <w:r>
              <w:rPr>
                <w:rFonts w:ascii="Times New Roman"/>
                <w:b w:val="false"/>
                <w:i w:val="false"/>
                <w:color w:val="000000"/>
                <w:sz w:val="20"/>
              </w:rPr>
              <w:t>
бекірелердің уылдырығы және балық уылдырықшаларынан жасалған оны алмастырғыштар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шаянтектестер, ұлулар және өзге де су омыртқасыздар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немесе қызылша қанты және қатты түрдегi химиялық таза сахароза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түрдегі химиялық таза лактозаны, мальтозаны, глюкозаны және фруктозаны қоса алғанда, өзге де қанттар; дәмді хош иісті немесе бояғыш заттар қосылмаған қант шәрбаттары; табиғи балмен араласқан немесе араласпаған қолдан жасалған бал; карамельді кулері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какаосы жоқ, қанттан жасалған кондитерлiк өнiмдер (ақ шоколадты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тәттiлегiш заттар қосылмаған ұнтақ какао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және құрамында какао бар дайын тағам өнiмдерi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сығындысы; майда тартылған немесе iрi тартылған ұннан, жармадан, крахмалдан немесе құрамында какао немесе толық майсыздандырылған негiзiмен қайта есептегенде кемiнде 40 салмақты пайыз какао бар ашытқы сығындысынан жасалған, басқа жерде аталмаған немесе енгiзiлмеген дайын тамақ өнiмдерi; 0401-0404 тауар позицияларындағы шикiзаттан жасалған, толық майсыздандырылған негiзiмен қайта есептегенде құрамында какао жоқ немесе кемiнде 5 салмақты пайыз болатын, басқа жерде аталмаған немесе енгiзiлмеген дайын тамақ өнiмдерi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жылытып өңдеуге ұшыраған немесе ұшырамаған, iшiнде дәмi бар (еттен немесе басқа өнiмдерден) немесе дәмi жоқ, спагетти, макарон, кеспе, қысқа тiлiк кеспе, лазанья, өзбендер, равиоли, каннеллони сияқты басқа тәсiлдермен әзiрленген немесе әзірленбеген макарон бұйымдары; әзiр немесе әзiр емес кускус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дәндерiн немесе дақылдар өнiмдерiн, бөрту немесе қуыру жолымен алынған дайын тамақ өнiмдерi (мысалы, жүгерiнiң үлпектерi); дән түрiнде немесе үлпек түрiнде немесе өзге де тәсiлмен өңделген дәндер (майда және ipi тартылған ұнды, жарманы қоспағанда), алдын ала пiсiрiлген немесе өзге де тәсiлмен дайындалған, басқа жерде аталмаған немесе енгiзiлмеген дақылдар (жүгерi дәнiнен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какаосы бар немесе жоқ нан, ұннан жасалған кондитерлiк өнiмдер, тәтті бәліштер, печенье және өзге де нан өнiмдерi мен ұннан жасалған кондитерлік өнімдер; фармацевтикалық мақсаттарда пайдалану үшiн жарамды вафильдi пластиналар, бос капсулалар, жапсыру үшiн қажеттi вафельдi қабықтар, күрiш қағазы және ұқсас өнiмдер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немесе сірке қышқылы қосылып дайындалған немесе консервіленген көкөністер, жемістер, жаңғақтар мен өсімдіктің басқа да жеуге жарамды бөліктері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немесе сірке қышқылы қосылмай дайындалған немесе консервіленген томаттар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немесе сірке қышқылы қосылмай дайындалған немесе консервіленген саңырауқұлақтар мен трюфельдер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немесе сірке қышқылы қосылмай дайындалған немесе консервіленген өзге де көкөністер, мұздатылған, 2006 тауар позициясының өнімінен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сірке немесе сірке қышқылы қосылмай дайындалған немесе консервіленген өзге де көкөністер, мұздатылмаған, 2006 тауар позициясының өнімінен басқа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қанттың көмегімен консервіленген (қант шәрбаты сіңген, әйнекеленген немесе қантталған) көкөністер, жемістер, жаңғақтар, жемістер қабығы мен өсімдіктің басқа да жеуге жарамды бөліктері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джемдер, жеміс желесі, мармеладтар, жеміс немесе жаңғақ езбесі, жеміс немесе жаңғақ пастасы, жылумен өңдеу арқылы алынған, оның ішінде қант немесе басқа да тәттiлегiш заттар қосылған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жемістер, жаңғақтар және өсімдіктің басқа да жеуге жарамды бөліктері, құрамында қанттың немесе басқа да тәттілегіш заттардың немесе спирттің қоспалары бар немесе жоқ, басқа жерде аты аталмаған немесе енгізілмеген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шырындары (жүзім суслосын қоса алғанда) және көкөніс шырындары, ашымаған және спирт қоспалары жоқ, қант немесе басқа да тәттiлегiш заттар қосылған немесе қосылмаған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шай немесе мате,парагвай шайының сығындысы, эссенциясы және олардың негізінде немесе кофе, шай немесе мате, парагвай шайының негізінде жасалған дайын өнім; қуырылған шашыратқы және кофенің, және сығындының, эссенцияның басқа да қуырылған алмастырғыштары және олардан жасалған концентраттар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ашықты (белсенді немесе белсенді емес); басқа да бір жасушалы өлі микроорганизмдер (3002 тауар позициясының вакциналарынан басқа); дайын наубайханалық ұнтақтар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соусты дайындауға арналған өнімдер мен дайын тұздықтар; дәмдік қоспалар мен аралас дәмдеуіштер; қыша ұнтағы және дайын қыша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көжелер мен дайын сорпалар және оларды жасау үшін дайындамалар; гомогенделген құрамдас дайын тамақ өнімдері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пен құрамында какао бар немесе жоқ тамақ мұзының өзге де түрлері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аты аталмаған немесе енгізілмеген түрлі тамақ өнімдері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табиғи немесе жасанды минералды, газдалғанды қоса алғанда, қант немесе басқа да тәттілегіш немесе дәм мен хош иіс беретін заттар қосылмаған; мұз және қар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минералды және газдалғанды қоса алғанда, қант немесе басқа да тәттiлегiш қоспалары бар немесе дәм мен хош иіс беретін қосындылары бар, және басқа да алкогольсіз сусындар, 2009 тауар позициясының жеміс немесе көкөніс сусындарын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сырасы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шараптары, күшейтілгенді қоса; жүзім суслосы, 2009 тауар позициясында көрсетілгеннен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вермуттар мен табиғи жүзім шараптары, өсімдік немесе хош иіс заттар қосылған өзгелері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ғана ашытылған сусындар (мысалы, сидр, перри, немесе алмұрт сидыр, бал сусыны, сакэ); ашытылған сусындардан қоспалар және ашытылған сусындар мен алкогольсіз сусындардың қоспалары, басқа жерде аты аталмаған немесе енгізілмеген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 немесе одан жоғары денатуратталмаған этил спирті; этил спирті және басқа да спирт тұнбалары, денатуратталған, кез келген концентрацияда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мен оның сірке қышқылынан алынған басқа да алмастырғыштары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сигаралар, ұштары кесiлген сигаралар, сигариллалар мен темекiден немесе оларды алмастырғыштардан жасалған сигареталар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кез келген үлесте темекi алмастырғыштары бар немесе жоқ шегуге арналған табак: кальянға арналған табак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2403 99 100 0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кез келген үлесте темекi алмастырғыштары бар немесе жоқ шегуге арналған табак: шайнайтын және иіскейтін табак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ерiтiлген немесе ерiтiлмеген немесе құрамында жабысуына кедергi жасайтын немесе сусымалылығын қамтамасыз ететiн агенттiң қоспалары болатын немесе болмайтын тұз (асханалық және денатураландырылған тұзды қоса алғанда) бен таза натрий хлоридi; теңiз суы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2523 30 000 0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сазбалшықты цемент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2523 90 000 0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гидравликалық цемент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және таскөмірлі шайырдың жоғары температурада айдалатын басқа өнімдері; хош иісті құрамдық бөліктердің массасы хош иіссіз массасынан артатын ұқсас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материалды бояу үшін немесе бояу заттарын өндіру кезінде компонент ретінде пайдаланылатын түрлi-түстi лактар; металл қауыз немесе металл ұнтақ ретінде түрлi-түстi лактардың негiзiнде жасалған препараттар, сусыз орталарға диспергацияланған пигменттерді қоспағанда, сұйық немесе паста тәріздес, бояуларды өндіру кезінде пайдаланылады, эмальды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эмаль немесе шыны өндiруде қолданылатын дайын пигменттер, дайын шыны күңгiрттерi, дайын бояулар, эмальдар және шыны тәрiздi жылтыратпалар, ангобтар (шликерлер), сұйық глянецтер мен ұқсас препараттар; шыны тәрiздi фритта және ұнтақтағы, түйiршiктердегi және үлектердегi шынылар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 түрлендiрiлген табиғи полимерлер негiзiндегi, майдаланған немесе сулы емес ортада ерiтiлген бояулар мен лактар (эмальдар мен политурларды қоса алғанда); осы топқа 4-ескертуде көрсетiлген ерiтiндiлер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түрде өзгертiлген табиғи полимерлер негiзiндегi, майдаланған немесе сулы емес ортада ерiтiлген бояулар мен лактар (эмальдар мен политураларды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бояулар мен лактар (эмальдарды, политураларды және желiмдiк бояуларды қоса алғанда); терiнi өңдеу үшiн қолданылатын дайын су пигменттерi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бояуларды өндiруде қолданылатын (эмальдарды қоса алғанда) сулы емес ортада майдаланған, сұйық немесе паста тәрiздi пигменттер (металдық ұнтақтар мен үлпектердi қоса алғанда); баспа таңбалау фольгасы; бөлшек сауда үшiн нысандарға немесе орамдарға өлшенiп салынған бояулар және өзге бояу заттары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суретшiлер, студенттер пайдаланатын немесе маңдайша жазуларын безендiруге арналған көркем бояулар, бос уақытта пайдалануға арналған өзгерткiш реңдер, бояулар және таблеткалардағы, тюбиктердегi, банкалардағы, флакондардағы, ұяшықтардағы немесе ұқсас нысандардағы немесе орамдардағы ұқсас өнiмдер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бақша жақпасы, шайырлы цементтер, тығыздауға арналған құрамдар және басқа да мастикалар; сырлау жұмыстарына арналған тығыздағыштар; фасадтардың үстiн, ғимараттардың iшкi қабырғасын, едендердi, төбелердi дайындауға арналған өтқа төзiмдi емес құрамдар немесе осыған ұқсастар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баспаханалық бояу, жазу немесе сурет салуға арналған тушь немесе сия және басқа да концентратты немесе концентратты емес, қатты немесе қатты емес сиялар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әтiр және иiс сулар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құралдар және макияжға арналған заттар, терi күтiмiне арналған заттар (дәрiлiктерден басқа), күнге күю және күнге күюге қарсы заттарды, маникюр мен педикюр заттарын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заттар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тiс протездерiн бекiтетiн ұнтақтар мен пасталарды қоса алғанда, ауыз қуысы немесе тiстердiң тазалығына арналған заттар; бөлшек сауда үшiн жеке орамдағы тiстердiң аралығын тазалау үшiн пайдаланылатын жiптер (тiс шыты)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қырынардан бұрын, қырыну кезiнде немесе қырынғаннан кейiн пайдаланылатын құралдар, жеке мақсаттағы дезодоранттар, ванна қабылдауға арналған құрамдар, шаш алатын құралдар және басқа жерде аталмаған немесе енгiзiлмеген өзге де парфюмерлiк, косметикалық және иiс заттары, хош иістендірілген немесе хош иістендірілмеген, дезинфекциялық қасиеттерi бар немесе жоқ үй-жайларға арналған дезодоранттары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кесек, кесiк түрiнде немесе нысандалған түрде, құрамында сабын болатын немесе болмайтын, сабын ретiнде қолданылатын, үстiңгi органикалық белсендi заттар; бөлшек сауда үшiн өлшенiп салынған, сұйық немесе крем түрiндегi, құрамында сабын болатын немесе болмайтын беттiк белсендi органикалық заттар мен дененi жууға арналған құралдар; сабын немесе жуғыш зат сiңiрiлген қағаз, мақта, киiз немесе фетр және тоқымалық емес материалдар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беттiк-белсендi органикалық заттар (сабыннан басқа); беттiк-белсендi құралдар, жуғыш заттар (қосалқы жуғыш заттарды қоса алғанда) және тазалайтын, құрамында сабын болатын немесе болмайтын құралдар (3401 тауар позициясының құралдарынан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 материалдары (кескiш жабдықтар үшiн жақпа-салқындатқыш эмульсияларды, болттар мен гайкаларды бұрауды жеңiлдететiн құралдарды, датты кетiруге арналған құралдар мен жақпалар негiзiндегi бұйымдарды қалыптан алып шығуды жеңiлдететiн датқа қарсы құралдар мен препараттарды қоса алғанда) және битуминоздық жыныстардан алынған негiзгi құрамдас бөлiктер ретiнде 70 салмақты пайыздан не одан көп мұнай не мұнай өнiмдерi бар құралдардан басқа, тоқыма материалдарын, терiнi, жүндi жаққы маймен және маймен өңдеу үшiн пайдаланылатын құралдар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балауыздар және дайын балауыздар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тауар позициясының балауыздарынан басқа, аяқ киiмге арналған ваксалар мен кремдер, жиhаз, едендер, автомобиль кузовтары, шыны не металға арналған жылтыратпалар (полироль) және мастикалар, тазартқыш пасталар, ұнтақтар және ұқсас құралдаp (оның iшiнде, сол құралдар сiңiрiлген мақта, киiз не фетр, тоқымалық емес материалдар, кеуектi пластмассалар не кеуектi резеңке)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шамдар, жiңiшке балауыз шамдар және ұқсас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пластилиндi қоса алғанда, жабыстыру пасталары; "тiс дәрiгерлiк балауыз" немесе орамдарға, жиынтықтарға өлшенiп салынған, тiстiң көшiрме бедерiн алуға арналған құрамдар, плитка түрiнде, таға нысанында, кесектердегi немесе ұқсас нысандардағы; гипс (кальциленген гипс не кальций сульфаты) негiзiндегi өзге де тiс дәрiгерлiк мақсаттарға арналған құрамдар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казеинаттар мен казеиннің басқа да туындылары; казеин желімі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 (құрғақ затқа қайта есептегенде құрамында 80 салмақты пайыздан артық сарысу ақуызы бар екі немесе одан артық сарысу ақуызының концентраттарын қоса алғанда), альбуминаттар мен басқа да альбумин туындылары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(оның ішінде тікбұрышты (шаршыны қоса алғанда) парақтарда, сырты өңделген немесе өңделмеген, боялған немесе боялмаған) және желатиннің туындылары; балық желімі; басқа да жануардан жасалған желімдер, 3501 тауар позициясының казеинділерінен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пептондар мен олардың туындылары; ақуыз заттар мен олардың туындылары, басқа жерде аты аталмаған немесе енгізілмеген; теріден жасалған ұнтақ, немесе голья, хромдалған немесе хромдалмаған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декстриндер мен басқа да түрлендірілген крахмалдар (мысалы, алдын ала желатинделген немесе күрделі эфирге айналдырылған крахмалдар); крахмалдар немесе декстриндер немесе өзге де түрлендірілген крахмалдар негізіндегі желім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желімдер мен басқа да айын адгезивтер, басқа жерде аты аталмаған немесе енгізілмеген; желімдер немесе адгезивтер ретінде пайдалануға жарамды өнімдер, желімдер немесе адгезивтер ретінде бөлшектеп сату үшін өлшенген, таза массасы 1 кг-нан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ферментті препараттар, басқа жерде аты аталмаған немесе енгізілмеген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фейерверктер, белгi беру зымырандары, жаңбырлық зымырандар, тұманға қарсы сигналдар және басқа да пиротехникалық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тауар позициясының пиротехникалық бұйымдарынан басқа, сiрiңкелер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фотопластинкалар мен фотоүлдiрлер, жұқа, сенсибилизацияланған, экспонизацияланбаған, қағаздан, картоннан немесе тоқымалардан басқа, кез келген материалдардан жасалған; жылдам суретке түсiруге арналған жұқа үлдiрлер, сенсибилизацияланған, экспонизацияланбаған, орамда немесе орамсыз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 орамадағы, сенсибилизацияланған, экспонизацияланбаған, қағаздан, картоннан немесе тоқымалардан басқа, кез келген материалдардан жасалған; жылдам суретке түсiруге арналған орамдағы жұқа үлдiрлер, сенсибилизацияланған, экспонизацияланбаған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сурет қағазы, картон және тоқыма материалдар, сенсибилизацияланған, экспонизацияланбаған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фотопластинкалар, үлдір, қағаз, картон және тоқыма материалдары, экспонизацияланған, бірақ шығарылмаған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фотопластинкалар мен фотоүлдiрлер, экспонизацияланған және кино үлдірден басқа шығарылғандар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экспозицияланған және шығарылған кинопленка, дыбыс жолағы бар немесе жоқ, немесе тек дыбыс жолағын ғана қамтитын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фотохимикаттар (лактардан, желімдерден, адгезивтерден және ұқсас препараттардан басқа); фотографиялық мақсатта пайдаланылатын, өлшенген мөлшерде берілетін немесе пайдалануға дайын түрде бөлшектеп сату үшін оралған араласпаған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битуминоздық жыныстардан алынған құрамында 70 салмақты пайыздан аспайтын мұнай немесе мұнай өнiмдерi болатын немесе болмайтын гидравликалық тежегiштiк сұйықтар және гидравликалық берiлiстерге арналған өзге де дайын сұйықтықтар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антифриздер және мұздануға қарсы дайын сұйықтықтар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еденге арналған, өздігінен жабысатын немесе өздігінен жабыспайтын, орамдардағы немесе пластиналардағы жабындар; пластмассадан жасалған қабырғалар мен төбелерге арналған, ені 45 см кем емес орамдардағы, пластмассадан жасалған қабырғалар мен төбелерді безендіру үшін қолданылатын, пластмассадан тұратын, кез келген материалдан жасалған төсеніште бекітілген, қағаздан басқа, пластмассадан жасалған қабырғалар мен төбелерді безендіру үшін қолданылатын жабындар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ванналар, себезгілер, су ағызуға арналған раковиналар, жуынуға арналған раковиналар, биде, унитаздар, отыратын орындар мен оларға арналған қақпақтар, ағызу бөшкелерi және ұқсас санитарлық-техникалық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асханалық және ас үйлiк ыдыс-аяқ, асханалық аспаптар мен ас үйлiк қажеттiлiктер, өзге де үй-тұрмыстық бұйымдар мен гигиена немесе жуыну заттары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басқа жерде аталмаған немесе енгiзiлмеген құрылыс бөлшектерi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басқа бұйымдар және 3901-3914 тауар позицияларының материалдарынан жасалған өзге де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вулканданған резеңкеден алынған, қатты резеңкеден жасалған фитингтерi бар немесе оларсыз гигиеналық немесе фармацевтикалық бұйымдар (емiзiктердi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 мақсаттарға арналған, қатты резеңкеден басқа, вулканданған резеңкеден жасалған киiмдер және оларға керек-жарақтар (биялайларды, қолғаптарды және митенкiлердi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жасалған кез келген жануарға арналған ер-тұрмандық бұйымдар мен жегу әбзелі (постромкаларды, тізгіндерді, тізеқаптарды, тұмылдырықтарды, жабуларды, қоржындарды, ит жабулары мен ұқсас бұйымдарды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немесе композициялық былғарыдан, пластмасса парақтарынан, тоқыма материалдарынан, вулканизациялық талшықтардан немесе картоннан жасалған немесе осындай материалдармен немесе қағазбен толық немесе көбінесе жабылған жол сандықтары, шабадандарды, косметикалық құралдарға немесе жеке гигиена жинақтарына арналған шағын шабадандар, іскерлік қағаздарға арналған кейстер, портфелдер, мектеп сөмкелері мен арқа сөмкелер, көзілдірікке, дүрбіге, фотоаппараттарға, музыка аспаптарына, мылтықтарға арналған футлярлар, тапанша қап пен ұқсас бұйымдар; жол сөмкелері, тамақ өнімдеріне немесе сусындарға арналған термос-сөмкелер, косметикалық құралдарға немесе жеке гигиена жинақтарына арналған шағын сөмкелер, арқа қоржындар, әйелдер және ерлер сөмкелері, шаруашылық сөмкелер, портмоне, әмияндар, географиялық карталарға арналған футлярлар, портсигарлар, кисеттер, жұмыс құралдарына арналған сөмкелер, спорттық сумкалар, бөтелкеге арналған футлярлар, зергерлік бұйымдарға арналған қобдишалар, кесетін заттарға арналған футлярлар және ұқсас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немесе композициялық былғарыдан жасалған киім заттары мен киімге керек-жарақтар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немесе композициялық былғарыдан басқа да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синюганың ішкі органдарынан (жібеккөбелектің жібек бөлетін бездерінен басқа), қуықтардан немесе сіңірлерден жасалған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теріден жасалған киiм заттары, киiмге керек-жарақтар және өзге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тері және одан жасалған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картиналардың, фотосуреттердiң, айналардың немесе соған ұқсас заттардың жақтаулары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корпус және сүректен жасалған аспаптар, сыпырғы немесе шөткелердiң ағаш бөлiктерi мен тұтқалары; етiктiң ағаш қалыптары мен аяқкиiмге арналған тартқыштар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асүйлiк ағаш керек-жарақтар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және безендiрiлген ағаш бұйымдар; қобдишалар және зергерлiк немесе пышақтар үшiн қораптар және ұқсас ағаш бұйымдар; мүсіншелер және өзге де сәндiк ағаш бұйымдар; 9401, 9402, 9403, 9404, 9405, 9406 тауар позициясында көрсетiлмеген жиһаздардың ағаш заттары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бұйымдары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өруге арналған материалдан өрілген және ұқсас бұйымдар, жолақтарға немесе таспаларға біріктірілген немесе біріктірілмеген; өруге арналған материалдар, өруге арналған материалдан өрілген және ұқсас бұйымдар, параллель бұрамға байланған немесе тоқылған, жапырақтар түрінде, аяқталған немесе аяқталмаған (мысалы, кілемшелер, жөке орауыштар, шымылдықтар)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себеттік, өруге арналған материалдан немесе 4601 тауар позициясының тауарларынан нысан бойынша тікелей жасалған өрілген және ұқсас бұйымдар; люфадан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рулонмен немесе парақтармен әжетхана қағазы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жазу, басып шығару немесе басқа да географиялық мақсаттарда пайдаланылатын жылтыр емес қағаз бен картон, және перфорацияланбаған карталар мен перфорацияланбаған қағаз ленталары, рулонмен немесе кез келген мөлшердегі тікбұрышты (шаршыны қоса алғанда) парақпен, 4801 немесе 4803 тауар позициясының қағазынан басқа; қолмен құйылған қағаз бен картон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әжетхана салфеткалары немесе бетке арналған салфеткалар, сүлгілер мен шаруашылық-тұрмыстық немесе санитариялық-гигиеналық мақсаттағы қағаздың басқа да түрлері, целлюлоза мақтасы мен целлюлоза талшықтарынан кенеп мата сығымдалған немесе сығымдалмаған, гофрленген немесе гофрленбеген, мәнерленген немесе мәнерленбеген, перфорацияланған немесе перфорацияланбаған, беті боялған немесе боялмаған, басылған немесе басылмаған, рулонмен немесе парақтармен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 емес крафт-қағаз бен крафт-картон, рулонмен немесе парақтармен, 4802 немесе 4803 тауар позициясында көрсетілгендерден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жылтыр емес қағаз бен, рулонмен немесе парақтармен, осы топқа 3 ескертпеде көрсетілгендей кейіннен өңдеусіз немесе өңделген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пергаменті, май өткізбейтін қағаз, калька және пергамин және басқа да жылтыратылған мөлдір немесе жартылай мөлдір қағаз, рулонмен немесе парақтармен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бетіндегі жабыны немесе сіңіруі жоқ көп қабатты қағаз бен картон (қағаздың немесе картонның жалпақ қабаттарының адгезиві көмегімен желімдеу арқылы дайындалған армирленген немесен армирленбеген, рулонмен немесе парақтармен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қағаз және картон (сыртқы тегіс парақтармен желімделген немесе желімделмеген), сығымдалған, мәнерленген немесе перфорацияланған, рулонмен немесе парақтармен, 4803 тауар позициясында көрсетілгеннен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көшіргіш, өздігінен көшіргіш қағаз және басқа да көшіргіш немесе аударма қағаз (көшірме аппараттарының трафареттеріне немесе офсет пластиналарына арналған жабылған немесе сіңіруі бар қағазды қоса алғанда), басылған немесе басылмаған, рулонмен немесе парақтармен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 бір жағынан немесе екі жағынан каолинмен (қытайлық саз) немесе басқа да органикалық емес заттармен байланыстырушы зат пайдаланыла отырып немесе ол затсыз жабылған және қандай да бір жабыны жоқ, боялған немесе боялмаған, беті декорацияланған немесе декорацияланбаған, басылған немесе басылмаған, рулонмен немесе кез келген мөлшердегі (шаршыны қоса алғанда) парақтармен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целлюлоза мақтасы және целлюлоза талшықтарынан кенеп мата, жабыны бар, сіңірілген, ламинатталған, беті боялған немесе декорацияланған немесе басылған, рулонмен немесе кез келген мөлшердегі тікбұрышты (шаршыны қоса алғанда) парақпен, 4803, 4809 немесе 4810 тауар позициясының тауарынан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плиталар және пластиналар сүзгіш, қағаз массасынан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папирос қағаз, кітапшалар немесе құбыршалар мөлшері немесе нысаны бойынша кесілген немесе кесілмеген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тұсқағаздар мен қабырға жабындары; терезелерге арналған мөлдір қағаз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көшіргіш, өздігінен көшіргіш қағаз және басқа да көшіргіш немесе аударма қағаз (4809 тауар позициясының қағазынан басқа), көшірме аппараттарының арналған қағаздан трафареттер немесе офсет пластиналар жабылған, қораптарға оралған немесе оралмаған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хаттарға арналған конверттер, карточкалар, суреттері жоқ пошталық ашық хаттар мен хат жазысуға арналған карточкалар, қағаздан немесе картоннан; қораптар, сөмкелер, футлярлар мен компендиумдар, қағаздан немесе картоннан, қағаздан кеңсе керек-жарақтарының жиынтықтары бар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 қағазы және ұқсас қағаз, целлюлоза мақтасы немесе целлюлоза талшықтарынан шаруашылық-тұрмыстық немесе санитарлық-гигиеналық мақсаттағы кенеп мата, ені 36 см-ден аспайтын рулонмен немесе мөлшер немесе нысан бойынша кесілген; қол орамалдар, косметикалық салфеткалар, сүлгілер, дастарқандар, салфеткалар, жаймалар мен шаруашылық-тұрмыстық, санитарлық-гигиеналық немесе медициналық мақсаттағы ұқсас бұйымдар, киім заттары мен киімге керек-жарақтар, қағаз массасынан, қағаздан, целлюлоза мақтасынан немесе целлюлоза талшықтарынан кенеп матадан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картондар, жәшіктер, қораптар, қаптар, пакеттер және қағаздан, картоннан, целлюлоза мақтасынан немесе целлюлоза талшықтарынан жасалған кенептен жасалған басқа орау ыдысы; картотекаға арналған қораптар, хаттарға арналған лотоктар және мекемелерде, дүкендерде немесе осыған ұқсас мақсаттарда пайдаланылатын қағаздан немесе картоннан жасалған осыған ұқсас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қағаздан немесе картоннан тіркеу журналдары, бухгалтерлік кітаптар, жазба кітаптар, тапсырыс беру кітаптары, түбіртектер кітаптары, хаттарға, жаднама жазбаларға арналған блокноттар, күнделіктер мен ұқсас бұйымдар, дәптерлер, қағазы суланатын блокноттар, шешілетін мұқабалар(жыртылатын парақтарға арналған немесе басқалары), папкалар, тезтікпелер, өздігінен көшіргіш іскерлік бланкілер, парақтап салынған көшіргіш жинақтар мен басқа да кеңсе тауарлары; үлгілерге және жинақтамаларға арналған альбомдар және кітаптарға арналған тыстар, қағаздан немесе картоннан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таңбашалар мен затбелгілер, қағаздан немесе картоннан, басылған немесе басылмаған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белдектер, катушкалар, шарықтар мен ұқсас ұстағыштар, қағаз массасынан, қағаздан немесе картоннан (перфорацияланған немесе перфорацияланбаған, армирленген немесе армирленбеген)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целлюлоза мақтасы және целлюлоза талшықтарынан кенеп мата, басқалары, мөлшер немесе нысан бойынша кесілген; қағаз массасынан қағаздан, картоннан, целлюлоза мақтасынан немесе целлюлоза талшықтарынан кенеп матадан бұйымдар, басқалары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кітаптар, брошюры, листовкалар мен ұқсас баспа материалдары, брошюраланған немесе жекелеген парақтар түрінде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журналдар мен басқа да мерзімді басылымдар, иллюстрацияланған немесе иллюстрацияланбаған, жарнамалық материалы бар немесе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сурет-кітаптар, сурет салуға немесе бояуға арналған кітаптар, балаларға арналған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ноталар, баспа немесе қолмен жазылған, мұқабада немесе мұқабасыз, иллюстрацияланған немесе иллюстрацияланбаған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және гидрогеографиялық карталар немесе барлық түрдегі ұқсас карталар, атластарды, қабырға карталарын, топографиялық жоспарлар мен глобустарды қоса алғанда, басылған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өнеркәсіптік, коммерциялық, топографиялық немесе ұқсас мақсаттарға арналған жоспарлар мен сызбалар, түпнұсқаларды білдіреді, қолмен жасалған; қолмен жазылған мәтіндер; жоғарыда аталған тауарлардың сенсибилизделген қағаздағы фоторепродукциясы және көшірмелі даналары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маркалары, мемлекеттік баж маркалары немесе ұқсас маркалар, пайдаланылмаған, танылған номиналдық құны бар немесе болатын елде ағымдағы немесе жаңа шығарылымдағы; елтаңбалы қағаз; банкноттар; чек кітапшалары; акциялар, облигациялар немесе бондар және бағалы қағаздардың ұқсас түрлері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суреттер (декалькомания)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баспа немесе иллюстрацияланған ашық хаттар, басылған құттықтаулары, жолдаулары немесе хабарламалары бар карточкалар, иллюстрацияланған немесе иллюстрацияланбаған, конверттерімен немесе конверттерсіз, әшекейлері бар немесе әшекейсіз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баспа күнтізбелері, жыртылмалыны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баспа өнімі, баспа репродукциясы мен фотографияны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үшiн өлшеп салынған, жiбек қалдықтарынан жасалған жiбек жiбi және иiрiмжiп; жiбек жiбек құртының жібек бөлуші темірлерінен жасалған талшық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үшiн өлшенiп салынған жануарлардың жүнiнен немесе биязы қылынан жасалған иiрiмжiп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үшiн өлшенiп салынған мақта иiрiмжiбi (тiгiн жiптерiнен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үшiн салынған кешендi химиялық жiптер (тiгiн жiптерiнен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талшықтардан жасалған иiрiмжiп (тiгiн жiбiнен басқа), бөлшек саудада сату үшiн өлшеп оралмаған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талшықтарынан жасалғандар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талшықтардан жасалғандар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тоқыма материалдарынан мақта және одан жасалатын бұйымдар; ұзындығы 5 миллиметрден аспайтын тоқыма талшықтары (мамық), тоқыма шаңы мен мен түйіндер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кілемдер мен басқа да тоқыма еден үстілік жабындар, дайын немесе дайын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кілемдер мен басқа да тоқыма еден үстілік жабындар, тафтингтік емес немесе флокирленбеген, дайын немесе дайын емес, "килим", "сумах", "кермани" және қолмен жасалған ұқсас кілемдер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басқа да тоқыма еден үстілік жабындар тафтингтік дайын немесе дайын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кигізден немесе фетрден жасалған басқа да тоқыма еден үстілік жабындар, тафтингтік емес немесе флокирленбеген, дайын немесе дайын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басқа да тоқыма еден үстілік жабындар, дайын немесе дайын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пальто, жартылай пальто, жамылғылар, плащтар, күртешелер (шаңғыларын қоса алғанда), кәжектер, штормовкалар және ұқсас тоқыма бұйымдар, ерлерге немесе ұл балаларға арналған, 6103 тауар позициясындағы бұйымдарды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пальто, жартылай пальто, жамылғылар, плащтар, күртешелер (шаңғыларын қоса алғанда), кәжектер, штормовкалар және ұқсас тоқыма бұйымдар, әйелдерге немесе қыз балаларға арналған, 6104 тауар позициясының бұйымдарын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костюмдер, жиынтықтар, пиджактар, блайзерлер, шалбарлар, кеудешесі және иықбауы бар комбинезондар, бриджилер мен қысқа шалбарлар (шомылатындардан басқа), ерлерге немесе ұл балаларға арналған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костюмдер, жиынтықтар, пиджактар, блайзерлер, шалбарлар, кеудешесі және иықбауы бар комбинезондар, бриджилер мен қысқа шалбарлар (шомылатындардан басқа), әйелдерге немесе қыз балаларға арналған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тоқыма жейделер, ерлерге немесе ұл балаларға арналған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тоқыма блузкалар, блузалар мен блузондар, әйелдерге немесе қыз балаларға арналған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тоқыма кальсондар, трусылар, іш көйлектер, пижамалар, шомылу халаттары, үй халаттары және ұқсас бұйымдар, ерлерге немесе ұл балаларға арналған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тоқыма комбинациялар, ішкі юбкалар, трусылар, дамбалдар, іш көйлектер, пижамалар, пеньюарлар, шомылу халаттары, үй халаттары және ұқсас бұйымдар, әйелдерге немесе қыз балаларға арналған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тоқыма майкалар, жеңі бар күпәйкелер және басқа да дене күпәйкелері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тоқыма свитерлер, пуловерлер, кардигандар, желеткелер және ұқсас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тоқыма бала киімі және бала киіміне керек-жарақтар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тоқыма спорт, шаңғы және шомылу костюмдері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5906 немесе 5907 тауар позициясындағы машинамен немесе қолмен тоқылған тоқыма кенептен жасалған киім заттары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басқа да тоқыма киім заттары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тоқыма колготкалар, ұзын шұлықтар, гольфтар, шұлықтар және подследниктер мен басқа да шұлық бұйымдары, қысымды бөліп тарататын компрессиондық шұлық бұйымдары (мысалы, тамырлардың түйнеліп кеңеюімен ауыратын адамдарға арналған шұлықтар) және табаны жоқ аяқкиім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тоқыма қолғаптар, биялайлар және митенкилер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тоқыма басқа да дайын киімдерге керек-жарақтар; машинамен немесе қолмен тоқылған тоқыма киімнің немесе киімге керек-жарақтардың бөліктері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жартылай пальто, жамылғылар, плащтар, күртешелер (шаңғыларын қоса алғанда), кәжектер, штормовкалар және ұқсас бұйымдар, ерлерге немесе ұл балаларға арналған, 6203 тауар позициясындағы бұйымдарды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жартылай пальто, жамылғылар, плащтар, күртешелер (шаңғыларын қоса алғанда), кәжектер, штормовкалар және ұқсас бұйымдар, қыздарға немесе қыз балаларға арналған, 6204 тауар позициясындағы бұйымдарды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костюмдер, жиынтықтар, пиджактар, блайзерлер, шалбарлар, кеудешесі және иықбауы бар комбинезондар, бриджилер мен қысқа шалбарлар (шомылатындардан басқа), ерлерге немесе ұл балаларға арналған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костюмдер, жиынтықтар, жакеттер, блайзерлер, көйлектер, юбкалар, шалбар-юбкалар, шалбарлар, кеудешесі және иықбауы бар комбинезондар, бриджилер мен қысқа шалбарлар (шомылатындардан басқа), әйелдерге немесе қыз балаларға арналған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жейделер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блузкалар, блузалар және блузондар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майкалар және басқа да дене күпәйкелер, кальсондар, трусылар, іш көйлектер, пижамамалар, шомылу халаттары, үй халаттары және ұқсас бұйымдар ерлерге немесе ұл балаларға арналған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майкалар және басқа да дене күпәйкелер, комбинациялар, ішкі юбкалар, трусылар, дамбалдар, іш көйлектер, пижамалар, пеньюарлар, шомылу халаттары, үй халаттары және ұқсас бұйымдар, әйелдерге немесе қыз балаларға арналған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киімі мен бала киіміне керек-жарақтары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5603, 5903, 5906 немесе 5907 тауар позициясындағы материалдан жасалған киім заттары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шаңғы және шомылу костюмдері; басқа да киім заттары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тоқыма немесе тоқыма емес бюстгальтерлер, белбеулер, корсеттер, иық баулар, байлам жіптер және ұқсас бұйымдар мен олардың бөліктері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шәлілер, шарфтар, кашне, мантилья, вуальдар және ұқсас заттар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галстуктар, көбелек-галстуктар мен мойын орамалдары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биялайлар және митенки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дайын киімге керек-жарақтар; киімнің немесе киімге керек-жарақтардың бөліктері, 6212 тауар позициясындағы енгізілгендерден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көрпелер мен жол пледтері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асхана, әжетхана және асүй киім-кешек жабдығы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(портьерлерді қоса алғанда) және ішкі перделер; ламбрекендер немесе кереуетке арналған шілтер жиектер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безендіру бұйымдары, 9404 тауар позициясындағы бұйымдардан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қаптар мен пакеттер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брезенттер, бастырмалар, тенттер палаткалар; қайыққа, виндсерфинг тақтайларына немесе құрлықтағы көлік құралдарына арналған желкендер; кемпингке арналған жарақтар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дайын бұйымдар, киім пішу үлгісін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ұлтанды және жiппен де, түйреуiшпен де, шегемен де, бұрандамен де, бекiткiшпен де, қандай да болмасын басқа да ұқсас тәсiлдермен ұлтанға бекiтiлмейтiн және онымен бiрiкпейтiн резеңке немесе пластмассадан жасалған үстi бар су өткiзбейтiн аяқ киiм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немесе пластмассадан қонышы бар ұлтанды өзге де аяқ киiм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табиғи немесе құрақ терiден жасалған ұлтанды және қонышы табиғи былғарыдан жасалған аяқ киiм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табиғи немесе құрақ былғарыдан жасалған ұлтанды және қонышы тоқыма материалдардан жасалған аяқ киiм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аяқ киiм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шляпа пішіні, шляпа дайындамалары және фетр қалпақтар, қалыпталмаған, жиектерсіз; жазық және цилиндрлік фетр дайындамалар (бойлық кесікті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шляпалық жартылай фабрикаттар, тоқылған немесе кез келген материалдың жолақтарын қосу арқылы дайындалған, қалыпталмаған, жиектерсіз, астарсыз және өңдеусіз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шляпалар мен басқа да бас киімдер, тоқылған немесе кез келген материалдың жолақтарын қосу арқылы дайындалған, астары бар немесе астарсыз, өңделген немесе өңдеусіз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трикотаждық машинамен немесе қолмен тоқылған немесе шілтердің тұтас кесілген (бірақ жолақтарынан емес), фетрден немесе басқа да тоқыма материалдан жасалған шляпалар мен басқа да бас киімдер, астары бар немесе астарсыз немесе өңделген немесе өңдеусіз; кез келген материалдан жасалған шашқа арналған тор, астары бар немесе астарсыз немесе өңделген немесе өңдеусіз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бас киімдер, астары бар немесе астарсыз немесе өңделген немесе өңдеусіз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киімдерге арналған ленталар, астарлар, тысқаптар, негіздер, қаңқалар, күнқағарлар және баулар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қолшатырлар мен күннен қорғайтын қолшатырлар (таяқ-қолшатырларды, бақша қолшатырларын және ұқсас қолшатырларды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атпен жүруге арналған таяқтар, отырғыш-таяқтар, шыбықтар, қамшылар және ұқсас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 өңдеу керек-жарақтары мен 6601 немесе 6602 тауар позициясының бұйымдарына арналған керек-жарақтар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жапырақтар және жасанды жемістер және олардың бөліктері; жасанды гүлдерден, жапырақтардан немесе жемістерден жасалған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шаштарынан немесе жануарлар шаштарынан немесе тоқыма материалдарынан жасалған париктер, жапсырмалы сақалдар, қастар және кiрпiктер, жапсырмалар және ұқсас бұйымдар; басқа жерлерде аталмаған немесе енгiзiлмеген адам шаштарынан жасалған бұйымдар;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тегiстеуге, қайрауға, жалтыратуға, икемдеуге немесе кесуге арналған диiрмен тас, қайрақ тастар, тегiстеу шеңберлерi мен ұқсас қаңқасыз бұйымдар, басқа материалдардан жасалған бөлшектермен жиынтықтағы немесе бұл бөлшектерсiз қолдан қайрауға немесе жалтыратуға арналған тастар және олардың табиғи тастан, агломериялацияланған табиғи немесе абразивтерден немесе қыштан жасалған бөлiктерi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жабынқыш, дефлекторлар, түтін шығу тұрбаларының үстiндегi зонттар, түтiнжүргiштердiң бөлiктерi, архитектуралық әшекейлер және қыштан жасалатын өзге де құрылыс бөлшектерi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өруге арналған тақталар, еденге, пештерге, каминдерге немесе зертасталған қыш қабырғаларға арналған қаптама тақташалар; таскестелiк жұмыстарға арналған зертасталған қыш кубиктер және негiздегi немесе онысыз ұқсас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раковиналар, қолжуғыштар, раковиналардың аспалары, ванналар, биде, унитаздар, ағызу бәктерi, писсуарлар және қыштан жасалған ұқсас санитарлық-техникалық бұйымдар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асүй ыдыстары және фарфордан жасалған өзге де шаруашылық және туалет бұйымдары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асүй ыдыстары және фарфордан басқа, қыштан жасалған өзге де шаруашылық және туалет бұйымдары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статуэткалар және қыштан жасалған өзге де әсемдiк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қыш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артқы жақты шолу айналарын қоса алғанда, рамаларға салынған немесе рамасыз шыны айналар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ас үйлiк шыны ыдыстар, дәретхана және кеңсе керек-жарақтары, үй жасауларына немесе ұқсас мақсаттарға арналған шыны бұйымдар (7010 немесе 7018 тауар позицияларының бұйымдарынан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зергерлiк бұйымдар және қымбат бағалы металдардан немесе қымбат бағалы металдар жалатылған металдардан жасалған олардың бөліктелерi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шеберлердiң алтын немесе күмiс iскерлiк бұйымдары және қымбат бағалы металдардан немесе қымбат бағалы металдар жалатылған металдардан жасалған олардың бөлiктерi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металдардан немесе қымбат бағалы металдар жалатылған металдардан жасалған өзге де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тaбиғи немесе қопсытылған iнжуден, қымбат бағалы немесе, жартылай қымбат бағалы тастардан жасалған бұйымдар (табиғи, жасанды немесе өзгертілген)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бұрамалар, бұрандамалар, сомындар, глухарлар, бұрама iлмектер, тойтарма шегелер, сыналар, шплинттер, шайбалар (серiппелiлердi қоса алғанда) және ұқсас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қолөнерiне арналған тiгiн инелер, тоқу сымдар, бiздер, тоқу iлгектері, деккер инелерi және ұқсас бұйымдар; қара металдардан жасалған, басқа жерде аталмаған немесе енгiзiлмеген ағылшын және өзге де түйрегiштер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тұрмыстық қажеттiлiкке арналған асхана бұйымдары, ас үй немесе өзге де бұйымдар және олардың бөлiктерi; қара металдардан жасалған "жүн"; қара металдардан жасалған, ас үй ыдыстарын жууға арналған жөке, тазалауға немесе жалтыратуға арналған жәкешiктер, қолғаптар және ұқсас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санитарлық-техникалық жабдық және оның бөлiктерi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құйма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шегелер, түймешегелер, сызба түймешегелерi, қапсырмалар (8305 тауар позициясына жататындардан басқа) және мыстан жасалған немесе мыс бастиектермен қара металдардан жасалған ұқсас бұйымдар; мыстан жасалған бұрамалар, бұрандамалар, сомындар, глухарлар, бұрама iлмектер, тойтармалар, сыналар, шплинттер, шайбалар (серiппелердi қоса алғанда) және мыстан жасалған ұқсас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тұрмыстық қажеттiлiкке арналған асхана бұйымдары, ас үй немесе өзге де бұйымдар; мыстан жасалған, ас үй ыдыстарын жууға арналған жөке, тазалауға немесе жалтыратуға арналған жөкешiктер, колғаптар және ұқсас бұйымдар; мыстан жасалған санитарлық-техникалық жабдық және оның бөлiктерi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мыстан жасалған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асхана, ас үй бұйымдары немесе тұрмыстық қажеттiлiкке арналған өзге де бұйымдар және олардың бөлiктерi; алюминийден жасалған ac үй ыдыстарын жууға арналған жөке, тазалауға немесе жалтыратуға арналған жөкешiктер, қолғаптар және ұқсас бұйымдар; алюминийден жасалған санитарлық-техникалық жабдық және оның бөлiктерi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құралдары: сүймен және жалпақ күректер, кетпендер, балға шоттар, теселер, айырлар мен тырнауыштар; балталар, қиғыштар және ұқсас шапқыш құралдар; барлық түрлері үлкен қайшылар; шалғылар, орақтар, шөпті ұсақтауға арналған пышақтар, бақша қайшылары, ағашты жаруға сыналар және ауыл шаруашылығында, бақша шаруашылығында немесе орман шаруашылығында пайдаланылатын басқа да құралдар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 барлық типтегі араларға арналған төсемдер (бойлық кесуге арналған, қималарды кесуге арналған аралардың төсемдерін немесе тіссіздерді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егеулер, қылауықтар, жонғыштар, қысқаштар (тістеуіктерді қоса алғанда), атауыздар, пассатижилер, пинцеттер, кішкентай қысқаштар, металды кесуге арналған қайшылар, құбыр кескіш құрылғылар, бұранкескіш қайшылар, ойғыштар мен ұқсас қол құралдары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сомын қол кілттер (торсиометрлері бар сомын кілттерді қоса алғанда, бірақ бұрауыштарды қоспағанда); сомын кілттерге арналған ауыспалы бастиектер, тұтқалары бар немесе тұтқалары жоқ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құралдары (алмас әйнеккескішті қоса алғанда), басқа жерде аты аталмаған немесе енгізілмеген; дәнекерлеу шамдары; қысқыштар, қыспақтар мен ұқсас бұйымдар, білдектердің немесе суағынды кескіш машиналардың керек-жарақтары мен бөліктерінен басқа; төстер; жылжымалы көріктер; тіреуіш конструкциялары , қол немесе пышақ жетегі бар ажарлауыш дөңгелектер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сатуға арналған жиынтықтағы екі немесе одан артық 8202 – 8205 тауар позициясының құралдары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жетегі бар немесе жетексіз қол құралдарына немесе білдектерге арналған ауысымды қол құралдары (мысалы, тығыздауға, қалыптауға, шабуға, ойма тілуге, бұрғылауға, қашауға, жүргізуге, фрезерлеуге, токарлық өңдеуге немесе бұрандалауға), металды сүйреуге немесе экструдирлеуге арналған фильерлерді, тастақты жыныстар мен топырақты бұрғылауға арналған құралдарды қоса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немесе механикалық тетіктерге арналған пышақтар мен кесетін жүздер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қайрақтар, ұштар мен оларға орнатылмаған құралдарға арналған ұқсас бұйымдар, металқыштан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10 килограмм немесе одан кем тамақты немесе сусындарды дайындауға, өңдеуге немесе беруге арналған механикалық қол құрылғылары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кесетін жүзі бар пышақтар, ара тәрізді немесе ондай емес (ағаштар кесуге арналған пышақты қоса алғанда), 8208 тауар позициясының пышақтарынан басқа, және оларға арналған жүздер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ұсталар мен олардың жүзі (жүздерге арналған жолақтық дайындамаларды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 тігін қайшылары және ұқсас қайшылар, және олардың жүзі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кесетін бұйымдар (мысалы, шаш алуға арналған машинкалар, қасапшылардың арнайы пышақтары немесе арнайы ас пышақтары мен шапқы темірлер, қағазға арналған пышақтар); маникюр немесе педикюр жинақтары мен құралдары (тырнақ егеуіштерін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қасықтар, шанышқылар, шөміштер, кәкпірлер, торттарға арналған қалақшалар, </w:t>
            </w:r>
          </w:p>
          <w:p>
            <w:pPr>
              <w:spacing w:after="20"/>
              <w:ind w:left="20"/>
              <w:jc w:val="both"/>
            </w:pPr>
            <w:r>
              <w:rPr>
                <w:rFonts w:ascii="Times New Roman"/>
                <w:b w:val="false"/>
                <w:i w:val="false"/>
                <w:color w:val="000000"/>
                <w:sz w:val="20"/>
              </w:rPr>
              <w:t>
балыққа, етке арналған пышақтар, қантқа арналған қысқаштар мен осыларға ұқсас ас үй немесе асхана аспаптары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жиhазға, есiктерге, баспалдақтарға, терезелерге, перделерге, көлiк құралдарының салондарына, ер-тұрман бұйымдарына, шабадандарға, жәшiктерге, қобдишаларға немесе ұқсас бұйымдарға пайдаланылатын қымбат бағалы емес металдардан жасалған бекiту арматурасы, фурнитура және ұқсас бұйымдары; қымбат бағалы емес металдардан жасалған бекiту керек-жарақтарымен қоса жиhаз дөңгелектерi; қымбат бағалы емес металдардан жасалған есiктердi жабуға арналған автоматты қондырғылар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киiм, аяқ киiм, тенттер, сөмкелер, жол керек-жарақтары немесе басқа да дайын бұйымдар үшiн пайдаланылатын iлгектер, iлгектi рамалар, айылбастар, айылбас-iлгектер, iлмешектер, сақиналар, блочкалар және ұқсас бұйымдар; қымбат бағалы емес металдардан жасалған түтiкшелi немесе қосарланған шегеншелер; қымбат бағалы емес металдардан жасалған моншақтар мен жылтырақтар: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металдардан немесе қымбат бағалы металл жалатылған металдардан дайындалған корпусы бар секундомерлердi қоса алғанда, тағуға немесе өзiмен бipгe алып жүруге арналған қол, қалта немесе өзге де сағаттар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позициясының сағаттар мен секундомерлерден басқа, секундомерлердi қоса алғанда, тағуға немесе өзiмен бiрге алып жүруге арналған қол, қалта немесе өзге де сағаттар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 позициясының сағаттардан басқа, тағуға немесе өзiмен бiрге алып жүруге арналған, сағаттарға арналған сағат тетiктерiмен, тағуға немесе өзiмен бiрге алып жүруге арналмаған сағаттар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тағуға немесе өзiмен бiрге алып жүруге арналмаған сағаттар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жиһаз (9402 тауар позициясында көрсетілгеннен басқа), кереуетке өзгеретін немесе өзрмейтін, және оның бөліктері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жиһаз (мысалы, ота жасайтын үстел, қарап-тексеруге арналған үстел, механикалық тетігі бараурулар төсегі, стоматологиялық креслолар); шаштараз креслолары және айналу мен бір мезгілде еңкею мен көтеру үшін тетіктері бар осыларға ұқсас креслолар; жоғарыда аталған бұйымдардың бөліктері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 және оның бөліктері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негіздері; төсек керек-жарағы және жиһаздаудың осыған ұқсас бұйымдары (мысалы, матрастар, сырмалы көрпелер, сырмалы мамық көрпелер, диван жастықтары, пуфтар мен жастықтар) кез келген материалдармен толтырылған немесе серіппесі бар немесе ұсақ тесікті резеңкеден немесе пластмассадан тұратын, жабыны бар немесе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мен жарықтандыру жабдығы, прожекторларды, тар бағыттағы жарық шамдарын, фаралар мен олардың бөліктерін қоса алғанда, басқа жерде аты аталмаған немесе енгізілмеген; жарық маңдайшалары, аты немесе атауы немесе мекенжай көрсетілген жарық тақтайшалары және кіріктірілген жарық көзі бар осыған ұқсас бұйымдар, және олардың бөліктері, басқа жерде аты аталмаған немесе енгізілмеген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құрылыс конструкциялары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пинбол, бильярд ойындарына арналған үстелдердi, казино ойынына арналған арнаулы үстелдердi және кегельбанға арналған автоматтандырылған жабдықты қоса алғанда, ойын-сауыққа арналған тауарлар, үстелдi немесе бөлмелi ойындар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фокустар мен әзiлдердi көpceтуге арналған заттарды қоса алғанда, мерекелерге, карнавалдарға арналған бұйымдар немесе көңiл көтеруге арналған өзге де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қармақтары, қармақ бауды пайдалану арқылы балық аулауға арналған күршектер мен басқа да құралдар; балық аулау торлары, көбелек аулайтын торлар және осындай торлар; құс пiшіндерi түрiндегi алдауыштар (92.08 немесе 97.05 тауар позициясында көрсетiлгендерден басқа) және аңшылық пен нысана атуға арналған басқа да керек-жарақтар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сыпырғыштар, щеткалар (механизмдердiң, аспаптардың немесе көлiк құралдардың бөлiктерi болып табылатын щеткаларды қоса алғанда), едендi жинауға арналған қозғалтқышсыз механикалық қол щеткалары, швабралар және шаңды қағуға арналған қауырсыннан жасалған сыпырғылар; сыпырғыштарды немесе щетка бұйымдарын жасау үшiн дайындалған түйіндер мен будалар; сырлауға арналған жастықшалар мен бiлiкшелер; резеңкелi швабралар (ылғалды алуға арналған резеңкелi бiлiкшелерден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шарикты қаламсаптар; фетрден және кеуектiлiк материалдардан жасалған ұшы бар қаламсаптар мен маркерлер; сия қаламсаптары, стилографтар мен өзге де қаламсаптар; көшiргiш қауырсындары; итеретiн немесе сырғитын стерженi бар қаламдар; қауырсындарға арналған ұстағыштар; 9609 тауар позициясының бұйымдардан басқа, жоғарыда айтылған бұйымдардың бөлiктерi (қақпақтарын және қысқыштарын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қаламдар (9608 тауар позициясында көрсетiлгендерден басқа), түрлi-түстi қаламдар, қаламдардың грифельдерi, пастелдер, көмiр қаламдары, жазуға немесе сурет салуға арналған борлар және тiгiншiлерге арналған борлар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электрлiк оттықтарды қоса алғанда, темекi оттықтар және өзге де оттықтар, және шақпақ тастар мен бiлтелердi қоспағанда, олардың бөлiктерi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шылым түтiкшелерi (тостаған тәрiздi бөлшектерiн қоса алғанда), сигарларға немесе темекiге арналған мүштектер, және олардың бөлшектepi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тарақтар, шашқа арналған тарақтар және ұқсас заттар; шашқа арналған түйреуiштер, бұйралауға арналған қысқыштар, 8516 тауар позициясында көрсетiлгендерден басқа, бигудилар мен ұқсас заттар, және олардың бөлшектерi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мақсаттарға арналған хош иiстi заттардың тозаңдатқыштар мен ұқсас тозаңдатқыштар, олардың қондырғылары мен бастиектерi; косметикалық немесе жуыну заттарды жағуға арналған мамықшалар мен жастықшалар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термостар және жинақталған түрдегi өзге де вакуумдық ыдыстар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материалдан болса, әйел гигиеналық прокладка мен тампондар, бала жаялық пен кішкене үшкіл жаялық және ұқсас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сәулелі шамдарды қоспағанда, газ разрядты шамдар: термокатоды бар люминесцентті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немесе натрийлі шамдар; металл-галогенді шамдар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сәулелі шамдарды қоспағанда,өзге де газ разрядты шамдар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доғалық шамдар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ультракүлгiн немесе инфрақызыл сәулелену шамдары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медициналық немесе ветеринариялық термометрлер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 ғана немесе газ және басқа да отын түрлерiнде тамақ дайындауға және жылытуға арналған құрылғылар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немесе басқа да түрлердегi тоңазытқыштар, мұздатқыштар және өзге де тоңазыту немесе мұздату жабдықтары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жуатын тұрмыстық машиналар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ыдыс жуатын машиналар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машиналар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килограмм құрғақ кірден артық емес көлемдегі кептіретін машиналар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8451 29 0000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кептіретін машиналар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электр плиталары (ең жоқ дегенде, духовкалық шкафы бар және электр қыздырғыш элементтері бар панельді)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және ауа ылғалдылығын өзгертіп тұруға арналған қозғалтқышы және аспаптары бар желдеткішпен жабдықталған, ауаны жақсартуға арналған қондырғылар, ылғалдылығы жеке реттелмейтін, терезеге орнатылатын немесе қабырғалық типтегі бір корпусты немесе "сплит-жүйелі" кондиционерлерді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машинасына немесе желіге қосылуға мүмкіндігі бар басып шығару, көшірме жасау немесе факс арқылы жөнелту сияқты екі немесе одан да көп қызметтерді атқаратын машиналар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нысандары арқылы басып шығару үшін пайдаланылатын өзге де баспа машиналары; біріктірілген немесе біріктірілмеген өзге де принтерлер, көшіру аппараттары және факсимильді аппараттар; есептеу машинасына немесе желіге қосылу мүмкіндігі бар олардың бөліктері мен керек-жарақтары, тұрмыстық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түпнұсқаны сканерлеу арқылы көшірмесін жасау және көшірмелерді электр статикалық әдіспен басып шығару қызметін атқаратын машиналар, кіріктірілген оптикалық жүйесі бар басқа да көшіру аппараттары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8443 39 310 0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оптика жүйесі бар басқа да көшірме аппараттары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тігін машиналары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тауар позициясының шаңсорғыштарынан басқа, электр қозғалтқышы орнатылған тұрмыстық электромеханикалық машиналар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ағынды немесе жинақтаушы (сыйымдылықты) сужылытқыштар және батпалы тұрмыстық электр жылытқыштар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 жинақтағыш тұрмыстық радиаторлар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өзге де электр су жылытқыштары және батырылған электр жылытқыштар; кеңістікті жылыту және топырақты жылыту электр жабдықтары, шашты күтуге арналған электротермиялық аппараттар (мысалы, шашқа арналған кептіргіштер, бигудилер, ыстық бұйралауға арналған қысқыштар) және қол кептіргіштер; электр үтіктер; өзге де тұрмыстық электржылыту аспаптары; 8545 тауар позициясында көрсетілгендерден басқа, электр жылыту кедергілері, тұрмыстық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гидравликалық немесе кіріктірілген электрлі немесе электрлі емес қозғалтқышты қол аспаптары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 және олардың блоктары, магниттік немесе оптикалық есептеуіш қондырғылар, деректерді кодталған формадағы ақпаратты тасымалдағыштарға көшіруге арналған машиналар және басқа жерде аты аталмаған немесе қосылмаған осындай ақпаратты өңдеуге арналған машиналар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плиталар, қайнату қазандары және қыздырғыш панельдер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тұрмыстық пештер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8516 60 700 0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грильдер және тұрмыстық тостерлер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8516 60 800 0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кіріктірілген пештер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 немесе шай дайындауға арналған, тұрмыстық басқа да электрлі қыздырғыш аспаптар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851920-дан басқа, дыбыс жазатын немесе дыбыс шығаратын аппаратура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 жазып алатын немесе бейнені көрсететін, бейнетюнермен біріктірілген немесе біріктірілмеген аппаратура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аппаратурамен немесе сағаттармен (8701-8705 тауар позициясының моторлы көлік құралдарын, олардың тораптары мен агрегаттарын өнеркәсіптік құрастыруға арналғандардан басқа) бір корпуста біріктірілген немесе біріктірілмеген радиохабар таратуға арналған қабылдау аппаратурасы)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құрамына қабылдағыш телевизиялық аппаратура кірмейтін мониторлар және проекторлар, құрамына хабарды кең таратушы радиоқабылдағыш немесе дыбысты немесе бейнені жазып алу немесе көрсету аппаратурасы кірмейтін, телевизиялық байланысты қабылдауға арналған аппаратура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консольдер және бейне ойындарға арналған жабдық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8470 10 000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қуат беру көзінсіз жұмыс істеуге бейім электрондық калькуляторлар, және есептеу қызметтері бар деректерді жазып алуға, көрсетуге және сырттай қарап шығуға арналған қалта машиналары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ұстаралар, шаш алуға арналған машиналар және кіріктірілген электр қозғалтқышы бар шаштарды алып тастауға арналған аспаптар, 8510 90 000 0-ден басқа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кептіргіштер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8516 40 000 0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үтіктері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қуырма ыдыстар, басқа да тұрмыстық электр қыздырғыш аспаптар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8516 72 000 0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тостерлер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тұтқалы байланыс жасайтын телефон аппараттары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8517 12 000 0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және басқа да сымсыз байланыс желілері үшін телефон аппараттары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бейнефондар, домофондар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8517 18 000 0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телефон аппараттары, ұялы байланыс желілеріне арналған телефон аппараттарын немесе басқа да сымсыз байланыс желілерін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камералар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9006 40 000 0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суреттерді лезде алатын фотокамералар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жалпақтығы 35 миллиметрден аспайтын катушка түріндегі фотоүлдірге арналған айналы фотокамералар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9006 52 000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жалпақтығы 35 миллиметрден кем катушка түріндегі фотоүлдірге арналған басқа да фотокамералар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жалпақтығы 35 миллиметр катушка түріндегі фотоүлдірге арналған басқа да фотокамералар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9006 59 000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фотокамералар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разрядтық фотожарқылдар (электрондық)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фотожарқылдар және жарқыл шамдар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жүретін техникасы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комбайндар: өзі жүрмейтін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двигатель қуаты 18 кВт-дан аспайтын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двигатель қуаты 18 кВт-дан астам, бiрақ 37 кBт-дан аспайтын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двигатель қуаты 37 кВт-дан астам, бiрақ 75 кBт-дан аспайтын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двигатель қуаты 75 кВт-дан астам, бiрақ 130 кBт-дан аспайтын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двигатель қуаты 130 кВт-дан астам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Кәбілді-өткізгіш өнімі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(эмальданған немесе анодталған сымдарды қоса алғанда), кәбілдер (коаксиальды кәбілдерді қоса алғанда) және жалғау тетіктері бар немесе жоқ оқшауланған электр өткізгіштер, олардың электр өткізгіштермен немесе жалғағыш тетіктермелері бірге жиынтықта болғанына немесе болмағанына қарамастан, жеке қабыршағы бар талшықтардан құралған талшықты-оптикалық кәбілдер.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Еуразиялық экономикалық комиссия кеңесінің 2012 жылғы 16 шілдедегі № 54 шешімімен бекітілген Еуразиялық экономикалық одақтың сыртқы экономикалық қызметінің тауар номенклатурасының коды.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