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44a4a" w14:textId="8244a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Энергетика саласындағы азаматтық қызметшілер лауазымдарының тізілімін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2015 жылғы 25 қарашадағы № 665 бұйрығы. Қазақстан Республикасының Әділет министрлігінде 2015 жылы 28 желтоқсанда № 12567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Бұйрық 01.01.2016 ж.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23 қарашадағы Қазақстан Республикасы Еңбек кодексінің 139 бабынын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Энергетика саласындағы азаматтық қызметшілердің </w:t>
      </w:r>
      <w:r>
        <w:rPr>
          <w:rFonts w:ascii="Times New Roman"/>
          <w:b w:val="false"/>
          <w:i w:val="false"/>
          <w:color w:val="000000"/>
          <w:sz w:val="28"/>
        </w:rPr>
        <w:t>тізілімі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Бюджет және қаржылық рәсімдер департаменті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Республикасының Әділет министрлігінде мемлекеттiк тiркелгенінен кейін он күнтiзбелiк күн оның көшірмесін мерзiмдi баспа басылымдарында және "Әдiлет" ақпараттық-құқықтық жүйесiнде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алған күннен бастап он күнтізбелік күн ішінде оның көшірмесін Қазақстан Республикасының Әділет министрлігінің "Республикалық құқықтық ақпарат орталығы" шаруашылық жүргізу құқығындағы республикалық мемлекеттік кәсіпорнына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бұйрықты Қазақстан Республикасы Энергетика министрлігінің ресми интернет-ресурсында және мемлекеттік органдардың интранет-порталында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2), 3), және 4) тармақшаларымен көзделген іс-шаралардың орындалуы туралы мәліметтерді беруді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Энергетика министрлігінің жауапты хатшысына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2016 жылдың 1 қаңтарынан бастап қолданысқа енгізіледі және ресми жариялануы тиіс.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Денсаулық сақтау және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әлеуметтік даму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Т. Дүйсенова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28 қараша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жылдың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 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Энергетика саласындағы азаматтық қызметшілер лауазымдарының тізілімі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Тізілім жаңа редакцияда – ҚР Энергетика министрінің 14.01.2020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2772"/>
        <w:gridCol w:w="8085"/>
      </w:tblGrid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Буын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Лауазымдар 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блогі (Басқарушы персонал)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басшысы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басшысының орынбасары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құрылымдылық бөлімшелерінің басшылары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құрылымдылық бөлімшелері басшыларының орынбасарлары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блогі (негізгі персонал)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жоқ біліктілік деңгейі жоғары негізгі персоналдың мамандары: бухгалтер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В3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жоқ біліктілік деңгейі орташа негізгі персоналдың мамандары: бухгалтер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 С (әкімшілік персонал)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функцияларды атқаратын бiлiктiлiк деңгейі жоғары мамандар: бухгалтер, кадр жөніндегі инспектор, заңгер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С3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функцияларды атқаратын бiлiктiлiк деңгейі орташа мамандар: бухгалтер, кадр жөніндегі инспектор, заңгер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аббревиатураларды толық жазу: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мемлекеттік мекеме.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қызметшілер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лауазымдарының тізіліміне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Энергетика министрлігінің ведомстволық бағыныстағы мемлекеттік мекемелерінің бөлінуі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I. Республикалық маңызы бар мекемелерге: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Энергетика министрлігінің "Капиталмұнайгаз" мемлекеттік мекемесі жатады.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