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f171" w14:textId="0f0f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сенім білдірілген үшінші тарапының шетелдік электрондық цифрлық қолтаңбасының түпнұсқалылығын растау қағидаларын бекіту туралы" Қазақстан Республикасы Инвестициялар және даму министрі міндетін атқарушының 2015 жылғы 23 ақпандағы № 149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9 желтоқсандағы № 1186 бұйрығы. Қазақстан Республикасының Әділет министрлігінде 2015 жылы 29 желтоқсанда № 12591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сенім білдірілген үшінші тарапының шетелдік электрондық цифрлық қолтаңбасының түпнұсқалылығын растау қағидаларын бекіту туралы» Қазақстан Республикасы Инвестициялар және даму министрі міндетін атқарушының 2015 жылғы 23 ақпандағы № 149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(Норамтивтік құқықтық актілерді мемлекеттік тіркеу тізілімінде 2015 жылғы 2 сәуірде № 10615 болып тіркелген, 2015 жылғы 4 шілдедегі № 125 (28001) «Казахстанская правда» және 2015 жылғы 4 шілдедегі № 125 (28603) «Егемен Қазақстан»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>кiрiспесi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«Электрондық құжат және электрондық цифрлық қолтаңба туралы» 2003 жылғы 7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сенім білдірілген үшінші тарапының шетелдік электрондық цифрлық қолтаңбасының түпнұсқалылығын растау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Қазақстан Республикасының сенім білдірілген үшінші тарапының шетелдік электрондық цифрлық қолтаңбасының түпнұсқалылығын растау қағидалары (бұдан әрі - Қағидалар) «Электрондық құжат және электрондық цифрлық қолтаңба туралы» 2003 жылғы 7 қаңтардағы Қазақстан Республикасының Заңы (бұдан әрі - Заң)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Қағидалар Қазақстан Республикасының сенім білдірілген үшінші тарапының ақпаратық алмасу қатысушылармен шетелдік электрондық цифрлық қолтаңбасының түпнұсқалылығын растау тәртібін айқындайды.».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Инветициялар және даму министрлігінің Байланыс, ақпараттандыру және ақпарат комитеті (Т.Б. Қазанғап):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баспа және электронды түрде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 күннен бастап қолданысқа енгiзiледi және 2016 жылғы 1 қантардан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