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43bc" w14:textId="ff04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саласында тізілімдерді қалыптастырудың және жүргізудің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28 желтоқсандағы № 694 бұйрығы. Қазақстан Республикасының Әділет министрлігінде 2015 жылы 29 желтоқсанда № 12618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16-бабы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20.06.2022 </w:t>
      </w:r>
      <w:r>
        <w:rPr>
          <w:rFonts w:ascii="Times New Roman"/>
          <w:b w:val="false"/>
          <w:i w:val="false"/>
          <w:color w:val="000000"/>
          <w:sz w:val="28"/>
        </w:rPr>
        <w:t>№ 601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сатып алу саласында тізілімдерді қалыптастырудың және жүргізудің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сатып алу саласында бірыңғай республикалық тізілімдерді қалыптастырудың және жүргізудің қағидаларын бекіту туралы" Қазақстан Республикасы Қаржы Министрінің 2015 жылғы 31 наурыздағы № 237 (Нормативтік құқықтық актілерді мемлекеттік тіркеу тізілімінде № 10820 болып тіркелген, "Әділет" ақпараттық-құқықтық жүйесінде 2015 жылғы 12 мамырда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министрлiгiнiң Мемлекеттiк сатып алу заңнамасы департаментi (С.М. Ахметов) заңнамада белгiленген тәртiппен: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оның мерзімді баспа басылымдарында және "Әділет" ақпараттық-құқықтық жүйесінде, сондай-ақ Қазақстан Республикасы нормативтiк құқықтық актiлерiнiң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694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сатып алу саласында тізілімдерді қалыптастырудың және жүргізудің қағидалары</w:t>
      </w:r>
    </w:p>
    <w:bookmarkEnd w:id="8"/>
    <w:bookmarkStart w:name="z11" w:id="9"/>
    <w:p>
      <w:pPr>
        <w:spacing w:after="0"/>
        <w:ind w:left="0"/>
        <w:jc w:val="left"/>
      </w:pPr>
      <w:r>
        <w:rPr>
          <w:rFonts w:ascii="Times New Roman"/>
          <w:b/>
          <w:i w:val="false"/>
          <w:color w:val="000000"/>
        </w:rPr>
        <w:t xml:space="preserve"> 1 тарау. Жалпы ережелер</w:t>
      </w:r>
    </w:p>
    <w:bookmarkEnd w:id="9"/>
    <w:p>
      <w:pPr>
        <w:spacing w:after="0"/>
        <w:ind w:left="0"/>
        <w:jc w:val="both"/>
      </w:pPr>
      <w:r>
        <w:rPr>
          <w:rFonts w:ascii="Times New Roman"/>
          <w:b w:val="false"/>
          <w:i w:val="false"/>
          <w:color w:val="ff0000"/>
          <w:sz w:val="28"/>
        </w:rPr>
        <w:t xml:space="preserve">
      Ескерту. Қағида жаңа редакцияда - ҚР Қаржы министрінің 13.01.2022 </w:t>
      </w:r>
      <w:r>
        <w:rPr>
          <w:rFonts w:ascii="Times New Roman"/>
          <w:b w:val="false"/>
          <w:i w:val="false"/>
          <w:color w:val="ff0000"/>
          <w:sz w:val="28"/>
        </w:rPr>
        <w:t>№ 28</w:t>
      </w:r>
      <w:r>
        <w:rPr>
          <w:rFonts w:ascii="Times New Roman"/>
          <w:b w:val="false"/>
          <w:i w:val="false"/>
          <w:color w:val="ff0000"/>
          <w:sz w:val="28"/>
        </w:rPr>
        <w:t xml:space="preserve"> (01.01.2022 бастап қолданысқа енгізіледі) бұйрығымен.</w:t>
      </w:r>
    </w:p>
    <w:bookmarkStart w:name="z13" w:id="10"/>
    <w:p>
      <w:pPr>
        <w:spacing w:after="0"/>
        <w:ind w:left="0"/>
        <w:jc w:val="both"/>
      </w:pPr>
      <w:r>
        <w:rPr>
          <w:rFonts w:ascii="Times New Roman"/>
          <w:b w:val="false"/>
          <w:i w:val="false"/>
          <w:color w:val="000000"/>
          <w:sz w:val="28"/>
        </w:rPr>
        <w:t xml:space="preserve">
      1. Осы Мемлекеттік сатып алу саласында тізілімдерді қалыптастырудың және жүргізудің қағидалары (бұдан әрі – Қағидалар) "Мемлекеттік сатып алу туралы" Қазақстан Республикасының Заңына (бұдан әрі – Заң)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әзірленді және мемлекеттік сатып алу саласында бірыңғай республикалық тізілімдерді қалыптастырудың және жүргізудің тәртібін айқындайды.</w:t>
      </w:r>
    </w:p>
    <w:bookmarkEnd w:id="10"/>
    <w:bookmarkStart w:name="z14" w:id="11"/>
    <w:p>
      <w:pPr>
        <w:spacing w:after="0"/>
        <w:ind w:left="0"/>
        <w:jc w:val="both"/>
      </w:pPr>
      <w:r>
        <w:rPr>
          <w:rFonts w:ascii="Times New Roman"/>
          <w:b w:val="false"/>
          <w:i w:val="false"/>
          <w:color w:val="000000"/>
          <w:sz w:val="28"/>
        </w:rPr>
        <w:t>
      2. Мемлекеттік сатып алу саласында тізілімдерді мемлекеттік сатып алу жөніндегі уәкілетті орган (бұдан әрі – уәкілетті орган) мемлекеттік сатып алу веб-порталы (бұдан әрі – веб-портал) арқылы электрондық түрде, мемлекеттік және орыс тілдерінде қалыптастырады және жүргізеді.</w:t>
      </w:r>
    </w:p>
    <w:bookmarkEnd w:id="11"/>
    <w:bookmarkStart w:name="z15" w:id="12"/>
    <w:p>
      <w:pPr>
        <w:spacing w:after="0"/>
        <w:ind w:left="0"/>
        <w:jc w:val="both"/>
      </w:pPr>
      <w:r>
        <w:rPr>
          <w:rFonts w:ascii="Times New Roman"/>
          <w:b w:val="false"/>
          <w:i w:val="false"/>
          <w:color w:val="000000"/>
          <w:sz w:val="28"/>
        </w:rPr>
        <w:t xml:space="preserve">
      3.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құрайтын және (немесе) Қазақстан Республикасы Әкімшілік рәсімдік-процестік кодексінің (бұдан әрі – Кодекс) </w:t>
      </w:r>
      <w:r>
        <w:rPr>
          <w:rFonts w:ascii="Times New Roman"/>
          <w:b w:val="false"/>
          <w:i w:val="false"/>
          <w:color w:val="000000"/>
          <w:sz w:val="28"/>
        </w:rPr>
        <w:t>45-бабының</w:t>
      </w:r>
      <w:r>
        <w:rPr>
          <w:rFonts w:ascii="Times New Roman"/>
          <w:b w:val="false"/>
          <w:i w:val="false"/>
          <w:color w:val="000000"/>
          <w:sz w:val="28"/>
        </w:rPr>
        <w:t xml:space="preserve"> 4-тармағына сәйкес таратылуы шектелген қызметтік ақпаратты қамтитын мәліметтерді қоспағанда, тізілімдерде қамтылған мәліметтер веб-порталда орналастырылады және олар төлемақы алынбай, танысу үшін мүдделі тұлғаларға қолжетімді.</w:t>
      </w:r>
    </w:p>
    <w:bookmarkEnd w:id="12"/>
    <w:bookmarkStart w:name="z16" w:id="13"/>
    <w:p>
      <w:pPr>
        <w:spacing w:after="0"/>
        <w:ind w:left="0"/>
        <w:jc w:val="left"/>
      </w:pPr>
      <w:r>
        <w:rPr>
          <w:rFonts w:ascii="Times New Roman"/>
          <w:b/>
          <w:i w:val="false"/>
          <w:color w:val="000000"/>
        </w:rPr>
        <w:t xml:space="preserve"> 2-тарау. Мемлекеттік сатып алу саласындағы тізілімдердің түрлері</w:t>
      </w:r>
    </w:p>
    <w:bookmarkEnd w:id="13"/>
    <w:bookmarkStart w:name="z17" w:id="14"/>
    <w:p>
      <w:pPr>
        <w:spacing w:after="0"/>
        <w:ind w:left="0"/>
        <w:jc w:val="both"/>
      </w:pPr>
      <w:r>
        <w:rPr>
          <w:rFonts w:ascii="Times New Roman"/>
          <w:b w:val="false"/>
          <w:i w:val="false"/>
          <w:color w:val="000000"/>
          <w:sz w:val="28"/>
        </w:rPr>
        <w:t>
      4. Мемлекеттік сатып алу саласында тізілімдер (бұдан әрі – тізілімдер) мынадай түрлерге бөлінеді:</w:t>
      </w:r>
    </w:p>
    <w:bookmarkEnd w:id="14"/>
    <w:bookmarkStart w:name="z18" w:id="15"/>
    <w:p>
      <w:pPr>
        <w:spacing w:after="0"/>
        <w:ind w:left="0"/>
        <w:jc w:val="both"/>
      </w:pPr>
      <w:r>
        <w:rPr>
          <w:rFonts w:ascii="Times New Roman"/>
          <w:b w:val="false"/>
          <w:i w:val="false"/>
          <w:color w:val="000000"/>
          <w:sz w:val="28"/>
        </w:rPr>
        <w:t>
      1) тапсырыс берушілер тізілімі;</w:t>
      </w:r>
    </w:p>
    <w:bookmarkEnd w:id="15"/>
    <w:bookmarkStart w:name="z19" w:id="16"/>
    <w:p>
      <w:pPr>
        <w:spacing w:after="0"/>
        <w:ind w:left="0"/>
        <w:jc w:val="both"/>
      </w:pPr>
      <w:r>
        <w:rPr>
          <w:rFonts w:ascii="Times New Roman"/>
          <w:b w:val="false"/>
          <w:i w:val="false"/>
          <w:color w:val="000000"/>
          <w:sz w:val="28"/>
        </w:rPr>
        <w:t>
      2) мемлекеттік сатып алу туралы шарттар тізілімі;</w:t>
      </w:r>
    </w:p>
    <w:bookmarkEnd w:id="16"/>
    <w:bookmarkStart w:name="z20" w:id="17"/>
    <w:p>
      <w:pPr>
        <w:spacing w:after="0"/>
        <w:ind w:left="0"/>
        <w:jc w:val="both"/>
      </w:pPr>
      <w:r>
        <w:rPr>
          <w:rFonts w:ascii="Times New Roman"/>
          <w:b w:val="false"/>
          <w:i w:val="false"/>
          <w:color w:val="000000"/>
          <w:sz w:val="28"/>
        </w:rPr>
        <w:t>
      3) мемлекеттік сатып алуға жосықсыз қатысушылар тізілімі;</w:t>
      </w:r>
    </w:p>
    <w:bookmarkEnd w:id="17"/>
    <w:bookmarkStart w:name="z21" w:id="18"/>
    <w:p>
      <w:pPr>
        <w:spacing w:after="0"/>
        <w:ind w:left="0"/>
        <w:jc w:val="both"/>
      </w:pPr>
      <w:r>
        <w:rPr>
          <w:rFonts w:ascii="Times New Roman"/>
          <w:b w:val="false"/>
          <w:i w:val="false"/>
          <w:color w:val="000000"/>
          <w:sz w:val="28"/>
        </w:rPr>
        <w:t>
      4) шағымдар тізілімі.</w:t>
      </w:r>
    </w:p>
    <w:bookmarkEnd w:id="18"/>
    <w:bookmarkStart w:name="z22" w:id="19"/>
    <w:p>
      <w:pPr>
        <w:spacing w:after="0"/>
        <w:ind w:left="0"/>
        <w:jc w:val="left"/>
      </w:pPr>
      <w:r>
        <w:rPr>
          <w:rFonts w:ascii="Times New Roman"/>
          <w:b/>
          <w:i w:val="false"/>
          <w:color w:val="000000"/>
        </w:rPr>
        <w:t xml:space="preserve"> 3-тарау. Тапсырыс берушілердің тізілімін қалыптастыру және оны жүргізу тәртібі</w:t>
      </w:r>
    </w:p>
    <w:bookmarkEnd w:id="19"/>
    <w:bookmarkStart w:name="z23" w:id="20"/>
    <w:p>
      <w:pPr>
        <w:spacing w:after="0"/>
        <w:ind w:left="0"/>
        <w:jc w:val="both"/>
      </w:pPr>
      <w:r>
        <w:rPr>
          <w:rFonts w:ascii="Times New Roman"/>
          <w:b w:val="false"/>
          <w:i w:val="false"/>
          <w:color w:val="000000"/>
          <w:sz w:val="28"/>
        </w:rPr>
        <w:t>
      5. Тапсырыс берушілердің тізілімі тапсырыс беруші туралы мынадай мәліметтерді қамтиды:</w:t>
      </w:r>
    </w:p>
    <w:bookmarkEnd w:id="20"/>
    <w:bookmarkStart w:name="z24" w:id="21"/>
    <w:p>
      <w:pPr>
        <w:spacing w:after="0"/>
        <w:ind w:left="0"/>
        <w:jc w:val="both"/>
      </w:pPr>
      <w:r>
        <w:rPr>
          <w:rFonts w:ascii="Times New Roman"/>
          <w:b w:val="false"/>
          <w:i w:val="false"/>
          <w:color w:val="000000"/>
          <w:sz w:val="28"/>
        </w:rPr>
        <w:t>
      1) тапсырыс берушінің атауы;</w:t>
      </w:r>
    </w:p>
    <w:bookmarkEnd w:id="21"/>
    <w:bookmarkStart w:name="z25" w:id="22"/>
    <w:p>
      <w:pPr>
        <w:spacing w:after="0"/>
        <w:ind w:left="0"/>
        <w:jc w:val="both"/>
      </w:pPr>
      <w:r>
        <w:rPr>
          <w:rFonts w:ascii="Times New Roman"/>
          <w:b w:val="false"/>
          <w:i w:val="false"/>
          <w:color w:val="000000"/>
          <w:sz w:val="28"/>
        </w:rPr>
        <w:t>
      2) тапсырыс берушінің мемлекеттік тіркелген (қайта тіркелген) күні;</w:t>
      </w:r>
    </w:p>
    <w:bookmarkEnd w:id="22"/>
    <w:bookmarkStart w:name="z26" w:id="23"/>
    <w:p>
      <w:pPr>
        <w:spacing w:after="0"/>
        <w:ind w:left="0"/>
        <w:jc w:val="both"/>
      </w:pPr>
      <w:r>
        <w:rPr>
          <w:rFonts w:ascii="Times New Roman"/>
          <w:b w:val="false"/>
          <w:i w:val="false"/>
          <w:color w:val="000000"/>
          <w:sz w:val="28"/>
        </w:rPr>
        <w:t>
      3) бизнес-сәйкестендіру нөмірі (БСН);</w:t>
      </w:r>
    </w:p>
    <w:bookmarkEnd w:id="23"/>
    <w:bookmarkStart w:name="z27" w:id="24"/>
    <w:p>
      <w:pPr>
        <w:spacing w:after="0"/>
        <w:ind w:left="0"/>
        <w:jc w:val="both"/>
      </w:pPr>
      <w:r>
        <w:rPr>
          <w:rFonts w:ascii="Times New Roman"/>
          <w:b w:val="false"/>
          <w:i w:val="false"/>
          <w:color w:val="000000"/>
          <w:sz w:val="28"/>
        </w:rPr>
        <w:t>
      4) тапсырыс берушінің аумақтық тиесілігі туарлы мәліметтер (әкiмшiлiк-аумақтық бiрлестiктердiң жiктеуiшi (ӘАБЖ) бойынша коды, өңір, заңды мекенжайы)</w:t>
      </w:r>
    </w:p>
    <w:bookmarkEnd w:id="24"/>
    <w:bookmarkStart w:name="z28" w:id="25"/>
    <w:p>
      <w:pPr>
        <w:spacing w:after="0"/>
        <w:ind w:left="0"/>
        <w:jc w:val="both"/>
      </w:pPr>
      <w:r>
        <w:rPr>
          <w:rFonts w:ascii="Times New Roman"/>
          <w:b w:val="false"/>
          <w:i w:val="false"/>
          <w:color w:val="000000"/>
          <w:sz w:val="28"/>
        </w:rPr>
        <w:t>
      5) есептілік әкімшісінің атауы;</w:t>
      </w:r>
    </w:p>
    <w:bookmarkEnd w:id="25"/>
    <w:bookmarkStart w:name="z29" w:id="26"/>
    <w:p>
      <w:pPr>
        <w:spacing w:after="0"/>
        <w:ind w:left="0"/>
        <w:jc w:val="both"/>
      </w:pPr>
      <w:r>
        <w:rPr>
          <w:rFonts w:ascii="Times New Roman"/>
          <w:b w:val="false"/>
          <w:i w:val="false"/>
          <w:color w:val="000000"/>
          <w:sz w:val="28"/>
        </w:rPr>
        <w:t>
      6) шаруашылық жүргізудің ұйымдастыру құқықтық нысанының коды (ҰҚНК);</w:t>
      </w:r>
    </w:p>
    <w:bookmarkEnd w:id="26"/>
    <w:bookmarkStart w:name="z30" w:id="27"/>
    <w:p>
      <w:pPr>
        <w:spacing w:after="0"/>
        <w:ind w:left="0"/>
        <w:jc w:val="both"/>
      </w:pPr>
      <w:r>
        <w:rPr>
          <w:rFonts w:ascii="Times New Roman"/>
          <w:b w:val="false"/>
          <w:i w:val="false"/>
          <w:color w:val="000000"/>
          <w:sz w:val="28"/>
        </w:rPr>
        <w:t>
      7) меншiк нысандарын жiктеу (МНЖ) бойынша коды;</w:t>
      </w:r>
    </w:p>
    <w:bookmarkEnd w:id="27"/>
    <w:bookmarkStart w:name="z31" w:id="28"/>
    <w:p>
      <w:pPr>
        <w:spacing w:after="0"/>
        <w:ind w:left="0"/>
        <w:jc w:val="both"/>
      </w:pPr>
      <w:r>
        <w:rPr>
          <w:rFonts w:ascii="Times New Roman"/>
          <w:b w:val="false"/>
          <w:i w:val="false"/>
          <w:color w:val="000000"/>
          <w:sz w:val="28"/>
        </w:rPr>
        <w:t>
      8) кәсiпкерлiк субъектiнің санаты;</w:t>
      </w:r>
    </w:p>
    <w:bookmarkEnd w:id="28"/>
    <w:bookmarkStart w:name="z32" w:id="29"/>
    <w:p>
      <w:pPr>
        <w:spacing w:after="0"/>
        <w:ind w:left="0"/>
        <w:jc w:val="both"/>
      </w:pPr>
      <w:r>
        <w:rPr>
          <w:rFonts w:ascii="Times New Roman"/>
          <w:b w:val="false"/>
          <w:i w:val="false"/>
          <w:color w:val="000000"/>
          <w:sz w:val="28"/>
        </w:rPr>
        <w:t>
      9) экономика секторының коды;</w:t>
      </w:r>
    </w:p>
    <w:bookmarkEnd w:id="29"/>
    <w:bookmarkStart w:name="z33" w:id="30"/>
    <w:p>
      <w:pPr>
        <w:spacing w:after="0"/>
        <w:ind w:left="0"/>
        <w:jc w:val="both"/>
      </w:pPr>
      <w:r>
        <w:rPr>
          <w:rFonts w:ascii="Times New Roman"/>
          <w:b w:val="false"/>
          <w:i w:val="false"/>
          <w:color w:val="000000"/>
          <w:sz w:val="28"/>
        </w:rPr>
        <w:t>
      10) тапсырыс берушінің басшысы туралы мәліметтер:</w:t>
      </w:r>
    </w:p>
    <w:bookmarkEnd w:id="30"/>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басшының тегі, аты, әкесінің аты (бар болса);</w:t>
      </w:r>
    </w:p>
    <w:p>
      <w:pPr>
        <w:spacing w:after="0"/>
        <w:ind w:left="0"/>
        <w:jc w:val="both"/>
      </w:pPr>
      <w:r>
        <w:rPr>
          <w:rFonts w:ascii="Times New Roman"/>
          <w:b w:val="false"/>
          <w:i w:val="false"/>
          <w:color w:val="000000"/>
          <w:sz w:val="28"/>
        </w:rPr>
        <w:t>
      басшының лауазымы;</w:t>
      </w:r>
    </w:p>
    <w:p>
      <w:pPr>
        <w:spacing w:after="0"/>
        <w:ind w:left="0"/>
        <w:jc w:val="both"/>
      </w:pPr>
      <w:r>
        <w:rPr>
          <w:rFonts w:ascii="Times New Roman"/>
          <w:b w:val="false"/>
          <w:i w:val="false"/>
          <w:color w:val="000000"/>
          <w:sz w:val="28"/>
        </w:rPr>
        <w:t>
      деректер көзі;</w:t>
      </w:r>
    </w:p>
    <w:p>
      <w:pPr>
        <w:spacing w:after="0"/>
        <w:ind w:left="0"/>
        <w:jc w:val="both"/>
      </w:pPr>
      <w:r>
        <w:rPr>
          <w:rFonts w:ascii="Times New Roman"/>
          <w:b w:val="false"/>
          <w:i w:val="false"/>
          <w:color w:val="000000"/>
          <w:sz w:val="28"/>
        </w:rPr>
        <w:t>
      электрондық пошта;</w:t>
      </w:r>
    </w:p>
    <w:p>
      <w:pPr>
        <w:spacing w:after="0"/>
        <w:ind w:left="0"/>
        <w:jc w:val="both"/>
      </w:pPr>
      <w:r>
        <w:rPr>
          <w:rFonts w:ascii="Times New Roman"/>
          <w:b w:val="false"/>
          <w:i w:val="false"/>
          <w:color w:val="000000"/>
          <w:sz w:val="28"/>
        </w:rPr>
        <w:t>
      телефон (жұмыс, ұялы).</w:t>
      </w:r>
    </w:p>
    <w:bookmarkStart w:name="z34" w:id="31"/>
    <w:p>
      <w:pPr>
        <w:spacing w:after="0"/>
        <w:ind w:left="0"/>
        <w:jc w:val="both"/>
      </w:pPr>
      <w:r>
        <w:rPr>
          <w:rFonts w:ascii="Times New Roman"/>
          <w:b w:val="false"/>
          <w:i w:val="false"/>
          <w:color w:val="000000"/>
          <w:sz w:val="28"/>
        </w:rPr>
        <w:t>
      6. Тапсырыс берушілердің тізілімін қалыптастыру веб-портал арқылы тапсырыс берушінің веб-порталдағы тіркеу деректері негізінде автоматты түрде жүзеге асырылады.</w:t>
      </w:r>
    </w:p>
    <w:bookmarkEnd w:id="31"/>
    <w:p>
      <w:pPr>
        <w:spacing w:after="0"/>
        <w:ind w:left="0"/>
        <w:jc w:val="both"/>
      </w:pPr>
      <w:r>
        <w:rPr>
          <w:rFonts w:ascii="Times New Roman"/>
          <w:b w:val="false"/>
          <w:i w:val="false"/>
          <w:color w:val="000000"/>
          <w:sz w:val="28"/>
        </w:rPr>
        <w:t>
      Бұл ретте тапсырыс беруші веб-порталда әділет органдарында мемлекеттік тіркелген күннен бастап үш жұмыс күнінен кешіктірмей тіркеледі. Тапсырыс беруші қайта ұйымдастырылған (таратылған) не әділет органындағы тіркеу деректері өзгерген жағдайда, тапсырыс беруші осындай жағдайлар әділет органдарында тіркелген күннен бастап он жұмыс күнінен кешіктірмейтін мерзімде тапсырыс берушінің веб-порталдағы тіркеу деректеріне өзгертілген мәліметтерді енгізеді.</w:t>
      </w:r>
    </w:p>
    <w:bookmarkStart w:name="z35" w:id="32"/>
    <w:p>
      <w:pPr>
        <w:spacing w:after="0"/>
        <w:ind w:left="0"/>
        <w:jc w:val="both"/>
      </w:pPr>
      <w:r>
        <w:rPr>
          <w:rFonts w:ascii="Times New Roman"/>
          <w:b w:val="false"/>
          <w:i w:val="false"/>
          <w:color w:val="000000"/>
          <w:sz w:val="28"/>
        </w:rPr>
        <w:t xml:space="preserve">
      7. Тапсырыс берушілер тізілімін жүргізу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жүзеге асырылады. </w:t>
      </w:r>
    </w:p>
    <w:bookmarkEnd w:id="32"/>
    <w:bookmarkStart w:name="z36" w:id="33"/>
    <w:p>
      <w:pPr>
        <w:spacing w:after="0"/>
        <w:ind w:left="0"/>
        <w:jc w:val="both"/>
      </w:pPr>
      <w:r>
        <w:rPr>
          <w:rFonts w:ascii="Times New Roman"/>
          <w:b w:val="false"/>
          <w:i w:val="false"/>
          <w:color w:val="000000"/>
          <w:sz w:val="28"/>
        </w:rPr>
        <w:t xml:space="preserve">
      8. Тапсырыс берушілердің тізіліміне енгізілген тапсырыс беруші туралы мәліметтер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Мәдениет және спорт министрінің 2023 жылғы 25 тамыздағы № 236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актілерін мемлекеттік тіркеу тізілімінде № 33339 болып тіркелген) (бұдан әрі – Электрондық құжат айналымы қағидалары) белгіленген тәртіппен электрондық түрде сақталады.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21.06.2024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left"/>
      </w:pPr>
      <w:r>
        <w:rPr>
          <w:rFonts w:ascii="Times New Roman"/>
          <w:b/>
          <w:i w:val="false"/>
          <w:color w:val="000000"/>
        </w:rPr>
        <w:t xml:space="preserve"> 4-тарау. Мемлекеттік сатып алу туралы шарттардың тізілімін қалыптастыру және оны жүргізу тәртібі</w:t>
      </w:r>
    </w:p>
    <w:bookmarkEnd w:id="34"/>
    <w:bookmarkStart w:name="z38" w:id="35"/>
    <w:p>
      <w:pPr>
        <w:spacing w:after="0"/>
        <w:ind w:left="0"/>
        <w:jc w:val="both"/>
      </w:pPr>
      <w:r>
        <w:rPr>
          <w:rFonts w:ascii="Times New Roman"/>
          <w:b w:val="false"/>
          <w:i w:val="false"/>
          <w:color w:val="000000"/>
          <w:sz w:val="28"/>
        </w:rPr>
        <w:t xml:space="preserve">
      9. Мемлекеттік сатып алу туралы шарттардың тізіліміне мәліметтер енгізуді тапсырыс беруші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сатып алудың веб-порталындағы шарттар тізілімінің электрондық нысанын толтыру жолымен:</w:t>
      </w:r>
    </w:p>
    <w:bookmarkEnd w:id="35"/>
    <w:p>
      <w:pPr>
        <w:spacing w:after="0"/>
        <w:ind w:left="0"/>
        <w:jc w:val="both"/>
      </w:pPr>
      <w:r>
        <w:rPr>
          <w:rFonts w:ascii="Times New Roman"/>
          <w:b w:val="false"/>
          <w:i w:val="false"/>
          <w:color w:val="000000"/>
          <w:sz w:val="28"/>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p>
    <w:p>
      <w:pPr>
        <w:spacing w:after="0"/>
        <w:ind w:left="0"/>
        <w:jc w:val="both"/>
      </w:pPr>
      <w:r>
        <w:rPr>
          <w:rFonts w:ascii="Times New Roman"/>
          <w:b w:val="false"/>
          <w:i w:val="false"/>
          <w:color w:val="000000"/>
          <w:sz w:val="28"/>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p>
    <w:p>
      <w:pPr>
        <w:spacing w:after="0"/>
        <w:ind w:left="0"/>
        <w:jc w:val="both"/>
      </w:pPr>
      <w:r>
        <w:rPr>
          <w:rFonts w:ascii="Times New Roman"/>
          <w:b w:val="false"/>
          <w:i w:val="false"/>
          <w:color w:val="000000"/>
          <w:sz w:val="28"/>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p>
    <w:p>
      <w:pPr>
        <w:spacing w:after="0"/>
        <w:ind w:left="0"/>
        <w:jc w:val="both"/>
      </w:pPr>
      <w:r>
        <w:rPr>
          <w:rFonts w:ascii="Times New Roman"/>
          <w:b w:val="false"/>
          <w:i w:val="false"/>
          <w:color w:val="000000"/>
          <w:sz w:val="28"/>
        </w:rPr>
        <w:t>
      Заңның 39-бабы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p>
      <w:pPr>
        <w:spacing w:after="0"/>
        <w:ind w:left="0"/>
        <w:jc w:val="both"/>
      </w:pPr>
      <w:r>
        <w:rPr>
          <w:rFonts w:ascii="Times New Roman"/>
          <w:b w:val="false"/>
          <w:i w:val="false"/>
          <w:color w:val="000000"/>
          <w:sz w:val="28"/>
        </w:rPr>
        <w:t xml:space="preserve">
      10. Мемлекеттік сатып алу туралы шарттардың тізілімі, "Мемлекеттік құпиялар туралы" Қазақстан Республикасының Заңына сәйкес мемлекеттік құпияларды құрайтын және (немесе) Кодекстің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таралуы шектеулі қызметтік ақпаратты қамтитын мемлекеттік сатып алу туралы шарттар туралы мәліметтерді қоспағанда, шарт (оның өзгерістері) туралы мынадай мәліметтерді қамтиды:</w:t>
      </w:r>
    </w:p>
    <w:bookmarkStart w:name="z39" w:id="36"/>
    <w:p>
      <w:pPr>
        <w:spacing w:after="0"/>
        <w:ind w:left="0"/>
        <w:jc w:val="both"/>
      </w:pPr>
      <w:r>
        <w:rPr>
          <w:rFonts w:ascii="Times New Roman"/>
          <w:b w:val="false"/>
          <w:i w:val="false"/>
          <w:color w:val="000000"/>
          <w:sz w:val="28"/>
        </w:rPr>
        <w:t xml:space="preserve">
      1) тапсырыс берушінің атауы; </w:t>
      </w:r>
    </w:p>
    <w:bookmarkEnd w:id="36"/>
    <w:bookmarkStart w:name="z40" w:id="37"/>
    <w:p>
      <w:pPr>
        <w:spacing w:after="0"/>
        <w:ind w:left="0"/>
        <w:jc w:val="both"/>
      </w:pPr>
      <w:r>
        <w:rPr>
          <w:rFonts w:ascii="Times New Roman"/>
          <w:b w:val="false"/>
          <w:i w:val="false"/>
          <w:color w:val="000000"/>
          <w:sz w:val="28"/>
        </w:rPr>
        <w:t>
      2) тапсырыс берушінің бизнес-сәйкестендіру нөмірі (БСН);</w:t>
      </w:r>
    </w:p>
    <w:bookmarkEnd w:id="37"/>
    <w:bookmarkStart w:name="z41" w:id="38"/>
    <w:p>
      <w:pPr>
        <w:spacing w:after="0"/>
        <w:ind w:left="0"/>
        <w:jc w:val="both"/>
      </w:pPr>
      <w:r>
        <w:rPr>
          <w:rFonts w:ascii="Times New Roman"/>
          <w:b w:val="false"/>
          <w:i w:val="false"/>
          <w:color w:val="000000"/>
          <w:sz w:val="28"/>
        </w:rPr>
        <w:t>
      3) қаржыландыру көзі – республикалық бюджет, жергілікті бюджет, мемлекеттік мекемелердің тауарларды (жұмыстарды, көрсетілетін қызметтерді) өткізуден түскен қаражаты, мемлекеттік мекемелер үшін демеушілік, қайырымдылық көмектен түскен қаражат (бұдан әрі – бюджеттен тыс қаражат), меншікті қаражат;</w:t>
      </w:r>
    </w:p>
    <w:bookmarkEnd w:id="38"/>
    <w:bookmarkStart w:name="z42" w:id="39"/>
    <w:p>
      <w:pPr>
        <w:spacing w:after="0"/>
        <w:ind w:left="0"/>
        <w:jc w:val="both"/>
      </w:pPr>
      <w:r>
        <w:rPr>
          <w:rFonts w:ascii="Times New Roman"/>
          <w:b w:val="false"/>
          <w:i w:val="false"/>
          <w:color w:val="000000"/>
          <w:sz w:val="28"/>
        </w:rPr>
        <w:t>
      4) мемлекеттік сатып алуды өткізу туралы хабарламаның нөмірі;</w:t>
      </w:r>
    </w:p>
    <w:bookmarkEnd w:id="39"/>
    <w:bookmarkStart w:name="z43" w:id="40"/>
    <w:p>
      <w:pPr>
        <w:spacing w:after="0"/>
        <w:ind w:left="0"/>
        <w:jc w:val="both"/>
      </w:pPr>
      <w:r>
        <w:rPr>
          <w:rFonts w:ascii="Times New Roman"/>
          <w:b w:val="false"/>
          <w:i w:val="false"/>
          <w:color w:val="000000"/>
          <w:sz w:val="28"/>
        </w:rPr>
        <w:t>
      5) конкурс қорытындылары, аукцион қорытындылары, бір көзден сатып алуды өткізу қорытындылары, баға ұсыныстарын сұратуды жүргізу қорытындылары шығарылған күн, сондай-ақ шарттың жасалу негізін растайтын құжаттың деректемелері;</w:t>
      </w:r>
    </w:p>
    <w:bookmarkEnd w:id="40"/>
    <w:bookmarkStart w:name="z44" w:id="41"/>
    <w:p>
      <w:pPr>
        <w:spacing w:after="0"/>
        <w:ind w:left="0"/>
        <w:jc w:val="both"/>
      </w:pPr>
      <w:r>
        <w:rPr>
          <w:rFonts w:ascii="Times New Roman"/>
          <w:b w:val="false"/>
          <w:i w:val="false"/>
          <w:color w:val="000000"/>
          <w:sz w:val="28"/>
        </w:rPr>
        <w:t>
      6) шартты жасасудың негізін растайтын құжаттың деректемелері;</w:t>
      </w:r>
    </w:p>
    <w:bookmarkEnd w:id="41"/>
    <w:bookmarkStart w:name="z45" w:id="42"/>
    <w:p>
      <w:pPr>
        <w:spacing w:after="0"/>
        <w:ind w:left="0"/>
        <w:jc w:val="both"/>
      </w:pPr>
      <w:r>
        <w:rPr>
          <w:rFonts w:ascii="Times New Roman"/>
          <w:b w:val="false"/>
          <w:i w:val="false"/>
          <w:color w:val="000000"/>
          <w:sz w:val="28"/>
        </w:rPr>
        <w:t xml:space="preserve">
      7) шарттың жасалған күні және нөмірі – шарттың жасалған күні, айы, жылы; </w:t>
      </w:r>
    </w:p>
    <w:bookmarkEnd w:id="42"/>
    <w:bookmarkStart w:name="z46" w:id="43"/>
    <w:p>
      <w:pPr>
        <w:spacing w:after="0"/>
        <w:ind w:left="0"/>
        <w:jc w:val="both"/>
      </w:pPr>
      <w:r>
        <w:rPr>
          <w:rFonts w:ascii="Times New Roman"/>
          <w:b w:val="false"/>
          <w:i w:val="false"/>
          <w:color w:val="000000"/>
          <w:sz w:val="28"/>
        </w:rPr>
        <w:t>
      8) шарт валютасының коды;</w:t>
      </w:r>
    </w:p>
    <w:bookmarkEnd w:id="43"/>
    <w:bookmarkStart w:name="z47" w:id="44"/>
    <w:p>
      <w:pPr>
        <w:spacing w:after="0"/>
        <w:ind w:left="0"/>
        <w:jc w:val="both"/>
      </w:pPr>
      <w:r>
        <w:rPr>
          <w:rFonts w:ascii="Times New Roman"/>
          <w:b w:val="false"/>
          <w:i w:val="false"/>
          <w:color w:val="000000"/>
          <w:sz w:val="28"/>
        </w:rPr>
        <w:t>
      9) аумақтық қазынашылық бөлімшелерінде мемлекеттік мекемелердің шартты тіркегені туралы мәліметтер – өтінім нөмірі мен тіркеу күнін қоса алғанда, тіркеу туралы хабарламалардың деректемелері;</w:t>
      </w:r>
    </w:p>
    <w:bookmarkEnd w:id="44"/>
    <w:bookmarkStart w:name="z48" w:id="45"/>
    <w:p>
      <w:pPr>
        <w:spacing w:after="0"/>
        <w:ind w:left="0"/>
        <w:jc w:val="both"/>
      </w:pPr>
      <w:r>
        <w:rPr>
          <w:rFonts w:ascii="Times New Roman"/>
          <w:b w:val="false"/>
          <w:i w:val="false"/>
          <w:color w:val="000000"/>
          <w:sz w:val="28"/>
        </w:rPr>
        <w:t>
      10) мемлекеттік сатып алу туралы шарттың нысанасы:</w:t>
      </w:r>
    </w:p>
    <w:bookmarkEnd w:id="45"/>
    <w:p>
      <w:pPr>
        <w:spacing w:after="0"/>
        <w:ind w:left="0"/>
        <w:jc w:val="both"/>
      </w:pPr>
      <w:r>
        <w:rPr>
          <w:rFonts w:ascii="Times New Roman"/>
          <w:b w:val="false"/>
          <w:i w:val="false"/>
          <w:color w:val="000000"/>
          <w:sz w:val="28"/>
        </w:rPr>
        <w:t>
      сатып алу нысанасының түрі;</w:t>
      </w:r>
    </w:p>
    <w:p>
      <w:pPr>
        <w:spacing w:after="0"/>
        <w:ind w:left="0"/>
        <w:jc w:val="both"/>
      </w:pPr>
      <w:r>
        <w:rPr>
          <w:rFonts w:ascii="Times New Roman"/>
          <w:b w:val="false"/>
          <w:i w:val="false"/>
          <w:color w:val="000000"/>
          <w:sz w:val="28"/>
        </w:rPr>
        <w:t>
      жіктеуіш бойынша өнімнің коды;</w:t>
      </w:r>
    </w:p>
    <w:p>
      <w:pPr>
        <w:spacing w:after="0"/>
        <w:ind w:left="0"/>
        <w:jc w:val="both"/>
      </w:pPr>
      <w:r>
        <w:rPr>
          <w:rFonts w:ascii="Times New Roman"/>
          <w:b w:val="false"/>
          <w:i w:val="false"/>
          <w:color w:val="000000"/>
          <w:sz w:val="28"/>
        </w:rPr>
        <w:t>
      тауарлардың, жұмыстардың, көрсетілетін қызметтердің атауы;</w:t>
      </w:r>
    </w:p>
    <w:p>
      <w:pPr>
        <w:spacing w:after="0"/>
        <w:ind w:left="0"/>
        <w:jc w:val="both"/>
      </w:pPr>
      <w:r>
        <w:rPr>
          <w:rFonts w:ascii="Times New Roman"/>
          <w:b w:val="false"/>
          <w:i w:val="false"/>
          <w:color w:val="000000"/>
          <w:sz w:val="28"/>
        </w:rPr>
        <w:t>
      тауарлардың, жұмыстардың, көрсетілетін қызметтердің қысқаша және қосымша сипаттамасы;</w:t>
      </w:r>
    </w:p>
    <w:p>
      <w:pPr>
        <w:spacing w:after="0"/>
        <w:ind w:left="0"/>
        <w:jc w:val="both"/>
      </w:pPr>
      <w:r>
        <w:rPr>
          <w:rFonts w:ascii="Times New Roman"/>
          <w:b w:val="false"/>
          <w:i w:val="false"/>
          <w:color w:val="000000"/>
          <w:sz w:val="28"/>
        </w:rPr>
        <w:t>
      өлшем бірлігі;</w:t>
      </w:r>
    </w:p>
    <w:p>
      <w:pPr>
        <w:spacing w:after="0"/>
        <w:ind w:left="0"/>
        <w:jc w:val="both"/>
      </w:pPr>
      <w:r>
        <w:rPr>
          <w:rFonts w:ascii="Times New Roman"/>
          <w:b w:val="false"/>
          <w:i w:val="false"/>
          <w:color w:val="000000"/>
          <w:sz w:val="28"/>
        </w:rPr>
        <w:t>
      бір бірлік үшін бағасы;</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егер өнім берушіқосылған құн салығын (ҚҚС) төлеуші болып табылған жағдайда, ҚҚС туралы мәліметтер;</w:t>
      </w:r>
    </w:p>
    <w:bookmarkStart w:name="z49" w:id="46"/>
    <w:p>
      <w:pPr>
        <w:spacing w:after="0"/>
        <w:ind w:left="0"/>
        <w:jc w:val="both"/>
      </w:pPr>
      <w:r>
        <w:rPr>
          <w:rFonts w:ascii="Times New Roman"/>
          <w:b w:val="false"/>
          <w:i w:val="false"/>
          <w:color w:val="000000"/>
          <w:sz w:val="28"/>
        </w:rPr>
        <w:t>
      11) өнім берушілер (орындаушылар, мердігерлер) туралы ақпарат:</w:t>
      </w:r>
    </w:p>
    <w:bookmarkEnd w:id="46"/>
    <w:p>
      <w:pPr>
        <w:spacing w:after="0"/>
        <w:ind w:left="0"/>
        <w:jc w:val="both"/>
      </w:pPr>
      <w:r>
        <w:rPr>
          <w:rFonts w:ascii="Times New Roman"/>
          <w:b w:val="false"/>
          <w:i w:val="false"/>
          <w:color w:val="000000"/>
          <w:sz w:val="28"/>
        </w:rPr>
        <w:t>
      заңды тұлғаның атауы, жеке тұлғаның тегі, аты, әкесінің аты (бар болса);</w:t>
      </w:r>
    </w:p>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p>
      <w:pPr>
        <w:spacing w:after="0"/>
        <w:ind w:left="0"/>
        <w:jc w:val="both"/>
      </w:pPr>
      <w:r>
        <w:rPr>
          <w:rFonts w:ascii="Times New Roman"/>
          <w:b w:val="false"/>
          <w:i w:val="false"/>
          <w:color w:val="000000"/>
          <w:sz w:val="28"/>
        </w:rPr>
        <w:t>
      бейрезиденттер үшін – кәсіпкерлік қызметті жүзеге асыратын заңды тұлғалардың (жеке тұлғалардың) тіркеу деректері;</w:t>
      </w:r>
    </w:p>
    <w:p>
      <w:pPr>
        <w:spacing w:after="0"/>
        <w:ind w:left="0"/>
        <w:jc w:val="both"/>
      </w:pPr>
      <w:r>
        <w:rPr>
          <w:rFonts w:ascii="Times New Roman"/>
          <w:b w:val="false"/>
          <w:i w:val="false"/>
          <w:color w:val="000000"/>
          <w:sz w:val="28"/>
        </w:rPr>
        <w:t>
      Тауарлардың, жұмыстардың, көрсетілетін қызметтердің және олардың өнім берушілерінің дерекқорындағы жазба нөмірі;</w:t>
      </w:r>
    </w:p>
    <w:p>
      <w:pPr>
        <w:spacing w:after="0"/>
        <w:ind w:left="0"/>
        <w:jc w:val="both"/>
      </w:pPr>
      <w:r>
        <w:rPr>
          <w:rFonts w:ascii="Times New Roman"/>
          <w:b w:val="false"/>
          <w:i w:val="false"/>
          <w:color w:val="000000"/>
          <w:sz w:val="28"/>
        </w:rPr>
        <w:t>
      резиденттік елі және заңды мекенжайы;</w:t>
      </w:r>
    </w:p>
    <w:p>
      <w:pPr>
        <w:spacing w:after="0"/>
        <w:ind w:left="0"/>
        <w:jc w:val="both"/>
      </w:pPr>
      <w:r>
        <w:rPr>
          <w:rFonts w:ascii="Times New Roman"/>
          <w:b w:val="false"/>
          <w:i w:val="false"/>
          <w:color w:val="000000"/>
          <w:sz w:val="28"/>
        </w:rPr>
        <w:t>
      байланыс ақпараты;</w:t>
      </w:r>
    </w:p>
    <w:bookmarkStart w:name="z50" w:id="47"/>
    <w:p>
      <w:pPr>
        <w:spacing w:after="0"/>
        <w:ind w:left="0"/>
        <w:jc w:val="both"/>
      </w:pPr>
      <w:r>
        <w:rPr>
          <w:rFonts w:ascii="Times New Roman"/>
          <w:b w:val="false"/>
          <w:i w:val="false"/>
          <w:color w:val="000000"/>
          <w:sz w:val="28"/>
        </w:rPr>
        <w:t>
      12) шарттың орындалуы:</w:t>
      </w:r>
    </w:p>
    <w:bookmarkEnd w:id="47"/>
    <w:p>
      <w:pPr>
        <w:spacing w:after="0"/>
        <w:ind w:left="0"/>
        <w:jc w:val="both"/>
      </w:pPr>
      <w:r>
        <w:rPr>
          <w:rFonts w:ascii="Times New Roman"/>
          <w:b w:val="false"/>
          <w:i w:val="false"/>
          <w:color w:val="000000"/>
          <w:sz w:val="28"/>
        </w:rPr>
        <w:t>
      тауардың, жұмыстың, көрсетілетін қызметтің атауы және сипаттамасы;</w:t>
      </w:r>
    </w:p>
    <w:p>
      <w:pPr>
        <w:spacing w:after="0"/>
        <w:ind w:left="0"/>
        <w:jc w:val="both"/>
      </w:pPr>
      <w:r>
        <w:rPr>
          <w:rFonts w:ascii="Times New Roman"/>
          <w:b w:val="false"/>
          <w:i w:val="false"/>
          <w:color w:val="000000"/>
          <w:sz w:val="28"/>
        </w:rPr>
        <w:t>
      сатып алынған тауардың, жұмыстың, көрсетілетін қызметтің қысқаша сипаттамасы;</w:t>
      </w:r>
    </w:p>
    <w:p>
      <w:pPr>
        <w:spacing w:after="0"/>
        <w:ind w:left="0"/>
        <w:jc w:val="both"/>
      </w:pPr>
      <w:r>
        <w:rPr>
          <w:rFonts w:ascii="Times New Roman"/>
          <w:b w:val="false"/>
          <w:i w:val="false"/>
          <w:color w:val="000000"/>
          <w:sz w:val="28"/>
        </w:rPr>
        <w:t>
      тауар белгісінің атауы;</w:t>
      </w:r>
    </w:p>
    <w:p>
      <w:pPr>
        <w:spacing w:after="0"/>
        <w:ind w:left="0"/>
        <w:jc w:val="both"/>
      </w:pPr>
      <w:r>
        <w:rPr>
          <w:rFonts w:ascii="Times New Roman"/>
          <w:b w:val="false"/>
          <w:i w:val="false"/>
          <w:color w:val="000000"/>
          <w:sz w:val="28"/>
        </w:rPr>
        <w:t>
      тауар өндірушінің, жұмыстардың, көрсетілетін қызметтердіңөнім берушісінің елі;</w:t>
      </w:r>
    </w:p>
    <w:p>
      <w:pPr>
        <w:spacing w:after="0"/>
        <w:ind w:left="0"/>
        <w:jc w:val="both"/>
      </w:pPr>
      <w:r>
        <w:rPr>
          <w:rFonts w:ascii="Times New Roman"/>
          <w:b w:val="false"/>
          <w:i w:val="false"/>
          <w:color w:val="000000"/>
          <w:sz w:val="28"/>
        </w:rPr>
        <w:t>
      төлем сомасы;</w:t>
      </w:r>
    </w:p>
    <w:p>
      <w:pPr>
        <w:spacing w:after="0"/>
        <w:ind w:left="0"/>
        <w:jc w:val="both"/>
      </w:pPr>
      <w:r>
        <w:rPr>
          <w:rFonts w:ascii="Times New Roman"/>
          <w:b w:val="false"/>
          <w:i w:val="false"/>
          <w:color w:val="000000"/>
          <w:sz w:val="28"/>
        </w:rPr>
        <w:t xml:space="preserve">
      шартты орындаудың жоспарланған және нақты күні; </w:t>
      </w:r>
    </w:p>
    <w:bookmarkStart w:name="z51" w:id="48"/>
    <w:p>
      <w:pPr>
        <w:spacing w:after="0"/>
        <w:ind w:left="0"/>
        <w:jc w:val="both"/>
      </w:pPr>
      <w:r>
        <w:rPr>
          <w:rFonts w:ascii="Times New Roman"/>
          <w:b w:val="false"/>
          <w:i w:val="false"/>
          <w:color w:val="000000"/>
          <w:sz w:val="28"/>
        </w:rPr>
        <w:t>
      13) шарттың қолданылуын тоқтату туралы мәліметтер:</w:t>
      </w:r>
    </w:p>
    <w:bookmarkEnd w:id="48"/>
    <w:p>
      <w:pPr>
        <w:spacing w:after="0"/>
        <w:ind w:left="0"/>
        <w:jc w:val="both"/>
      </w:pPr>
      <w:r>
        <w:rPr>
          <w:rFonts w:ascii="Times New Roman"/>
          <w:b w:val="false"/>
          <w:i w:val="false"/>
          <w:color w:val="000000"/>
          <w:sz w:val="28"/>
        </w:rPr>
        <w:t>
      күні, негіздеме және себебі.</w:t>
      </w:r>
    </w:p>
    <w:bookmarkStart w:name="z52" w:id="49"/>
    <w:p>
      <w:pPr>
        <w:spacing w:after="0"/>
        <w:ind w:left="0"/>
        <w:jc w:val="both"/>
      </w:pPr>
      <w:r>
        <w:rPr>
          <w:rFonts w:ascii="Times New Roman"/>
          <w:b w:val="false"/>
          <w:i w:val="false"/>
          <w:color w:val="000000"/>
          <w:sz w:val="28"/>
        </w:rPr>
        <w:t>
      11. Тапсырыс беруші шарт қолданылуын тоқтатқан (орындалған немесе орындалмаған) күннен бастап үш жұмыс күнінен кешіктірмей мемлекеттік сатып алу туралы шарттар тізілімінің электрондық нысанын толтыру жолымен шарттың қолданылуын тоқтату туралы (орындалуы немесе орындалмауы туралы) мәліметтерді веб-портал арқылы енгізеді.</w:t>
      </w:r>
    </w:p>
    <w:bookmarkEnd w:id="49"/>
    <w:bookmarkStart w:name="z53" w:id="50"/>
    <w:p>
      <w:pPr>
        <w:spacing w:after="0"/>
        <w:ind w:left="0"/>
        <w:jc w:val="both"/>
      </w:pPr>
      <w:r>
        <w:rPr>
          <w:rFonts w:ascii="Times New Roman"/>
          <w:b w:val="false"/>
          <w:i w:val="false"/>
          <w:color w:val="000000"/>
          <w:sz w:val="28"/>
        </w:rPr>
        <w:t xml:space="preserve">
      12. Тапсырыс беруші мемлекеттік сатып алу веб-порталына шарттың өзгеруі туралы мәліметтерді немесе шарттың қолданылуын тоқтату туралы (орындалуы немесе орындалмауы туралы) мәліметтерді ұсынған жағдайда, шарт туралы бастапқы мәліметтер мұрағатын сақтай отырып, тізілімдегі жазбаны автоматты түрде жаңарту жүргізіледі. </w:t>
      </w:r>
    </w:p>
    <w:bookmarkEnd w:id="50"/>
    <w:bookmarkStart w:name="z54" w:id="51"/>
    <w:p>
      <w:pPr>
        <w:spacing w:after="0"/>
        <w:ind w:left="0"/>
        <w:jc w:val="both"/>
      </w:pPr>
      <w:r>
        <w:rPr>
          <w:rFonts w:ascii="Times New Roman"/>
          <w:b w:val="false"/>
          <w:i w:val="false"/>
          <w:color w:val="000000"/>
          <w:sz w:val="28"/>
        </w:rPr>
        <w:t>
      13. Мемлекеттік сатып алу туралы шарттардың тізіліміне енгізілген шарт (оның өзгеруі) туралы мәліметтер және (немесе) шарттың қолданылуын тоқтату туралы (орындалуы немесе орындалмауы туралы) мәліметтер шарттың қолданылуын тоқтату туралы (орындалуы немесе орындалмауы туралы) мәліметтерді оған енгізген күнінен бастап 5 (бес) жыл бойы мемлекеттік сатып алу туралы шарттардың тізілімінде сақталады.</w:t>
      </w:r>
    </w:p>
    <w:bookmarkEnd w:id="51"/>
    <w:bookmarkStart w:name="z55" w:id="52"/>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мерзім өткен соң мемлекеттік сатып алу туралы шарттардың тізілімінен шығарылған шарт (оның өзгеруі) туралы мәліметтер немесе шарттың қолданылуын тоқтату туралы (орындалуы немесе орындалмауы туралы) мәліметтер Электрондық құжат айналымы ережесiнде белгіленген тәртіппен электрондық түрде сақталады.</w:t>
      </w:r>
    </w:p>
    <w:bookmarkEnd w:id="52"/>
    <w:bookmarkStart w:name="z56" w:id="53"/>
    <w:p>
      <w:pPr>
        <w:spacing w:after="0"/>
        <w:ind w:left="0"/>
        <w:jc w:val="left"/>
      </w:pPr>
      <w:r>
        <w:rPr>
          <w:rFonts w:ascii="Times New Roman"/>
          <w:b/>
          <w:i w:val="false"/>
          <w:color w:val="000000"/>
        </w:rPr>
        <w:t xml:space="preserve"> 5-тарау. Мемлекеттік сатып алуға жосықсыз қатысушылардың тізілімін қалыптастыру және оны жүргізу тәртібі</w:t>
      </w:r>
    </w:p>
    <w:bookmarkEnd w:id="53"/>
    <w:bookmarkStart w:name="z57" w:id="54"/>
    <w:p>
      <w:pPr>
        <w:spacing w:after="0"/>
        <w:ind w:left="0"/>
        <w:jc w:val="both"/>
      </w:pPr>
      <w:r>
        <w:rPr>
          <w:rFonts w:ascii="Times New Roman"/>
          <w:b w:val="false"/>
          <w:i w:val="false"/>
          <w:color w:val="000000"/>
          <w:sz w:val="28"/>
        </w:rPr>
        <w:t>
      15. Мемлекеттік сатып алуға жосықсыз қатысушылардың тізілімі өзімен мыналарды:</w:t>
      </w:r>
    </w:p>
    <w:bookmarkEnd w:id="54"/>
    <w:bookmarkStart w:name="z58" w:id="55"/>
    <w:p>
      <w:pPr>
        <w:spacing w:after="0"/>
        <w:ind w:left="0"/>
        <w:jc w:val="both"/>
      </w:pPr>
      <w:r>
        <w:rPr>
          <w:rFonts w:ascii="Times New Roman"/>
          <w:b w:val="false"/>
          <w:i w:val="false"/>
          <w:color w:val="000000"/>
          <w:sz w:val="28"/>
        </w:rPr>
        <w:t>
      1) біліктілік талаптары және (немесе) конкурстық баға ұсынысына әсер ететін құжаттар бойынша дұрыс емес ақпарат берген әлеуетті өнім берушілер немесе өнім берушілер;</w:t>
      </w:r>
    </w:p>
    <w:bookmarkEnd w:id="55"/>
    <w:bookmarkStart w:name="z59" w:id="56"/>
    <w:p>
      <w:pPr>
        <w:spacing w:after="0"/>
        <w:ind w:left="0"/>
        <w:jc w:val="both"/>
      </w:pPr>
      <w:r>
        <w:rPr>
          <w:rFonts w:ascii="Times New Roman"/>
          <w:b w:val="false"/>
          <w:i w:val="false"/>
          <w:color w:val="000000"/>
          <w:sz w:val="28"/>
        </w:rPr>
        <w:t>
      2) жеңімпаз деп айқындалған, мемлекеттік сатып алу туралы шарт жасасудан жалтарған әлеуетті өнім берушілер;</w:t>
      </w:r>
    </w:p>
    <w:bookmarkEnd w:id="56"/>
    <w:bookmarkStart w:name="z60" w:id="57"/>
    <w:p>
      <w:pPr>
        <w:spacing w:after="0"/>
        <w:ind w:left="0"/>
        <w:jc w:val="both"/>
      </w:pPr>
      <w:r>
        <w:rPr>
          <w:rFonts w:ascii="Times New Roman"/>
          <w:b w:val="false"/>
          <w:i w:val="false"/>
          <w:color w:val="000000"/>
          <w:sz w:val="28"/>
        </w:rPr>
        <w:t>
      3) мемлекеттік сатып алу туралы өздерімен жасалған шарттар бойынша өз міндеттемелерін орындамаған не тиісінше орындамаған өнім берушілер тізбесін білдіреді.</w:t>
      </w:r>
    </w:p>
    <w:bookmarkEnd w:id="57"/>
    <w:bookmarkStart w:name="z61" w:id="58"/>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p>
    <w:bookmarkEnd w:id="5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көрсетілген шартта,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белгілі болған күннен бастап күнтізбелік 30 (отыз) күннен кешіктірмей, осындай әлеуетті өнім берушіні немесе өнім берушіні мемлекеттік сатып алуға жосықсыз қатысушы деп тану туралы талап-арызбен сотқа жүгінуге жібереді.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3) тармақшасында көрсетілген шартта, жиынтығында мынадай шарттарды қанағаттандыратын:</w:t>
      </w:r>
    </w:p>
    <w:p>
      <w:pPr>
        <w:spacing w:after="0"/>
        <w:ind w:left="0"/>
        <w:jc w:val="both"/>
      </w:pPr>
      <w:r>
        <w:rPr>
          <w:rFonts w:ascii="Times New Roman"/>
          <w:b w:val="false"/>
          <w:i w:val="false"/>
          <w:color w:val="000000"/>
          <w:sz w:val="28"/>
        </w:rPr>
        <w:t>
      1) өнім берушінің тұрақсыздық айыбын (айыппұл, өсімпұл)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берушіге келтірілген залалдың болмауы жағдайларын қоспағанда, тапсырыс беруші Қазақстан Республикасының мемлекеттік сатып алу туралы заңнамасын өнім берушінің бұзу фактісі туралы өзіне белгілі болған күннен бастап 30 (отыз) күнтізбелік күннен кешіктірмей, осындай өнім берушіні мемлекеттік сатып алуға жосықсыз қатысушы деп тану туралы талап-арызбен сотқа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Қаржы министрінің 20.06.2022 </w:t>
      </w:r>
      <w:r>
        <w:rPr>
          <w:rFonts w:ascii="Times New Roman"/>
          <w:b w:val="false"/>
          <w:i w:val="false"/>
          <w:color w:val="000000"/>
          <w:sz w:val="28"/>
        </w:rPr>
        <w:t>№ 601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Қаржы министрінің 20.06.2022 </w:t>
      </w:r>
      <w:r>
        <w:rPr>
          <w:rFonts w:ascii="Times New Roman"/>
          <w:b w:val="false"/>
          <w:i w:val="false"/>
          <w:color w:val="000000"/>
          <w:sz w:val="28"/>
        </w:rPr>
        <w:t>№ 601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18. Тапсырыс берушілер әлеуетті өнім берушіні немесе өнім берушіні мемлекеттік сатып алуға жосықсыз қатысушы деп тану туралы заңды күшіне енген соттың шешімін (бұдан әрі – Сот шешімі) веб-портал арқылы алғаннан кейін үш жұмыс күні ішінде веб-портал арқылы алған Сот шешімінің электрондық көшірмесін, сондай-ақ осы Қағидаларға 3-қосымшаға сәйкес нысан бойынша мұндай әлеуетті өнім беруші немесе өнім беруші туралы мәліметтерді электрондық түрде веб-портал арқылы уәкілетті органға ұсынады.</w:t>
      </w:r>
    </w:p>
    <w:bookmarkEnd w:id="60"/>
    <w:bookmarkStart w:name="z67" w:id="61"/>
    <w:p>
      <w:pPr>
        <w:spacing w:after="0"/>
        <w:ind w:left="0"/>
        <w:jc w:val="both"/>
      </w:pPr>
      <w:r>
        <w:rPr>
          <w:rFonts w:ascii="Times New Roman"/>
          <w:b w:val="false"/>
          <w:i w:val="false"/>
          <w:color w:val="000000"/>
          <w:sz w:val="28"/>
        </w:rPr>
        <w:t>
      19. Тапсырыс берушіге электрондық көшірмесі веб-портал арқылы келіп түспеген Сот шешімі қағаз түрінде келіп түскен жағдайда, тапсырыс берушілер аталған Сот шешімін алғаннан кейін үш жұмыс күні ішінде Сот шешімінің көшірмесін және осы Қағидаларға 3-қосымшаға сәйкес нысан бойынша мұндай әлеуетті өнім беруші немесе өнім беруші туралы мәліметтерді электрондық түрде веб-портал арқылы уәкілетті органға ұсынады.</w:t>
      </w:r>
    </w:p>
    <w:bookmarkEnd w:id="61"/>
    <w:bookmarkStart w:name="z68" w:id="62"/>
    <w:p>
      <w:pPr>
        <w:spacing w:after="0"/>
        <w:ind w:left="0"/>
        <w:jc w:val="both"/>
      </w:pPr>
      <w:r>
        <w:rPr>
          <w:rFonts w:ascii="Times New Roman"/>
          <w:b w:val="false"/>
          <w:i w:val="false"/>
          <w:color w:val="000000"/>
          <w:sz w:val="28"/>
        </w:rPr>
        <w:t>
      20. Тапсырыс берушілер мемлекеттік сатып алуға жосықсыз қатысушылар туралы мәліметтерді веб-портал арқылы ұсынған күнінен бастап жеті жұмыс күн ішінде уәкілетті орган оларды қарайды және осындай мәліметтерді мемлекеттік сатып алуға жосықсыз қатысушылар тізіліміне енгізеді.</w:t>
      </w:r>
    </w:p>
    <w:bookmarkEnd w:id="62"/>
    <w:bookmarkStart w:name="z69" w:id="63"/>
    <w:p>
      <w:pPr>
        <w:spacing w:after="0"/>
        <w:ind w:left="0"/>
        <w:jc w:val="both"/>
      </w:pPr>
      <w:r>
        <w:rPr>
          <w:rFonts w:ascii="Times New Roman"/>
          <w:b w:val="false"/>
          <w:i w:val="false"/>
          <w:color w:val="000000"/>
          <w:sz w:val="28"/>
        </w:rPr>
        <w:t xml:space="preserve">
      21. Уәкілетті органға мемлекеттік сатып алуға жосықсыз қатысушылар тізіліміне енгізу үшін толық емес және (немесе) дәйексіз (дұрыс емес) мәліметтер ұсыну шартында, уәкілетті орган веб-портал арқылы тапсырыс берушіге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мемлекеттік сатып алуға жосықсыз қатысушы туралы мәліметтерді 5 (бес) жұмыс күн ішінде қайта беру қажеттігі туралы хабарламаны 7 (жеті) жұмыс күні ішінде жібереді.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Премьер-Министрінің орынбасары - Қаржы министрінің 20.06.2022 </w:t>
      </w:r>
      <w:r>
        <w:rPr>
          <w:rFonts w:ascii="Times New Roman"/>
          <w:b w:val="false"/>
          <w:i w:val="false"/>
          <w:color w:val="000000"/>
          <w:sz w:val="28"/>
        </w:rPr>
        <w:t>№ 601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xml:space="preserve">
      22. Егер жеңімпаз деп танылған әлеуетті өнім беруші Заңда белгіленген мерзімде мемлекеттік сатып алу туралы шартқа веб-портал арқылы қол қоймаған жағдайда, мұндай әлеуетті өнім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уәкілетті органның веб-портал арқылы қабылдаған шешімімен мемлекеттік сатып алуға жосықсыз қатысушылар тізіліміне автоматты түрде енгізіледі.</w:t>
      </w:r>
    </w:p>
    <w:bookmarkEnd w:id="64"/>
    <w:bookmarkStart w:name="z71" w:id="65"/>
    <w:p>
      <w:pPr>
        <w:spacing w:after="0"/>
        <w:ind w:left="0"/>
        <w:jc w:val="both"/>
      </w:pPr>
      <w:r>
        <w:rPr>
          <w:rFonts w:ascii="Times New Roman"/>
          <w:b w:val="false"/>
          <w:i w:val="false"/>
          <w:color w:val="000000"/>
          <w:sz w:val="28"/>
        </w:rPr>
        <w:t xml:space="preserve">
      23. Әлеуетті өнім беруші қағаз түріндегі мемлекеттік сатып алу туралы шартына қол қоюдан жалтарған немесе мемлекеттік сатып алу туралы шарт жасасып,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жасаудан жалтарған жағдайда, тапсырыс беруші мемлекеттік сатып алу туралы шарт жасаудан жалтарған күннен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мұндай әлеуетті өнім беруші немесе өнім беруші туралы мәліметтерді электрондық түрде веб-портал арқылы уәкілетті органға береді. </w:t>
      </w:r>
    </w:p>
    <w:bookmarkEnd w:id="65"/>
    <w:bookmarkStart w:name="z72" w:id="66"/>
    <w:p>
      <w:pPr>
        <w:spacing w:after="0"/>
        <w:ind w:left="0"/>
        <w:jc w:val="both"/>
      </w:pPr>
      <w:r>
        <w:rPr>
          <w:rFonts w:ascii="Times New Roman"/>
          <w:b w:val="false"/>
          <w:i w:val="false"/>
          <w:color w:val="000000"/>
          <w:sz w:val="28"/>
        </w:rPr>
        <w:t>
      24. Заңнамаға сәйкес уәкілетті органға ұсынған мәліметтердің дұрыстығы үшін тапсырыс беруші жауапты болады.</w:t>
      </w:r>
    </w:p>
    <w:bookmarkEnd w:id="66"/>
    <w:p>
      <w:pPr>
        <w:spacing w:after="0"/>
        <w:ind w:left="0"/>
        <w:jc w:val="both"/>
      </w:pPr>
      <w:r>
        <w:rPr>
          <w:rFonts w:ascii="Times New Roman"/>
          <w:b w:val="false"/>
          <w:i w:val="false"/>
          <w:color w:val="000000"/>
          <w:sz w:val="28"/>
        </w:rPr>
        <w:t>
      Тапсырыс берушінің ұсынған мәліметтерін қарау кезінде уәкілетті орган оның толтырылуының толықтығы мен дұрыстығын тексеруде форматты-логикалық бақылауды жүзеге асырады.</w:t>
      </w:r>
    </w:p>
    <w:bookmarkStart w:name="z73" w:id="67"/>
    <w:p>
      <w:pPr>
        <w:spacing w:after="0"/>
        <w:ind w:left="0"/>
        <w:jc w:val="both"/>
      </w:pPr>
      <w:r>
        <w:rPr>
          <w:rFonts w:ascii="Times New Roman"/>
          <w:b w:val="false"/>
          <w:i w:val="false"/>
          <w:color w:val="000000"/>
          <w:sz w:val="28"/>
        </w:rPr>
        <w:t>
      25. Мемлекеттік сатып алу туралы шарт жасасып,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жасаудан жалтарған әлеуетті өнім беруші осы Қағиданың 5-қосымшасына сәйкес нысан бойынша уәкілетті органның веб-портал арқылы қабылдаған шешімімен мемлекеттік сатып алуға жосықсыз қатысушылар тізіліміне енгізіледі.</w:t>
      </w:r>
    </w:p>
    <w:bookmarkEnd w:id="67"/>
    <w:bookmarkStart w:name="z74" w:id="68"/>
    <w:p>
      <w:pPr>
        <w:spacing w:after="0"/>
        <w:ind w:left="0"/>
        <w:jc w:val="both"/>
      </w:pPr>
      <w:r>
        <w:rPr>
          <w:rFonts w:ascii="Times New Roman"/>
          <w:b w:val="false"/>
          <w:i w:val="false"/>
          <w:color w:val="000000"/>
          <w:sz w:val="28"/>
        </w:rPr>
        <w:t>
      26. Мемлекеттік сатып алуға жосықсыз қатысушылардың тізілімін жүргізу осы Қағидаларға 4-қосымшаға сәйкес нысан бойынша жүзеге асырылады.</w:t>
      </w:r>
    </w:p>
    <w:bookmarkEnd w:id="68"/>
    <w:bookmarkStart w:name="z75" w:id="69"/>
    <w:p>
      <w:pPr>
        <w:spacing w:after="0"/>
        <w:ind w:left="0"/>
        <w:jc w:val="both"/>
      </w:pPr>
      <w:r>
        <w:rPr>
          <w:rFonts w:ascii="Times New Roman"/>
          <w:b w:val="false"/>
          <w:i w:val="false"/>
          <w:color w:val="000000"/>
          <w:sz w:val="28"/>
        </w:rPr>
        <w:t>
      27. Мемлекеттік сатып алуға жосықсыз қатысушылардың тізіліміне мәліметтерді енгізген кезде:</w:t>
      </w:r>
    </w:p>
    <w:bookmarkEnd w:id="69"/>
    <w:bookmarkStart w:name="z76" w:id="70"/>
    <w:p>
      <w:pPr>
        <w:spacing w:after="0"/>
        <w:ind w:left="0"/>
        <w:jc w:val="both"/>
      </w:pPr>
      <w:r>
        <w:rPr>
          <w:rFonts w:ascii="Times New Roman"/>
          <w:b w:val="false"/>
          <w:i w:val="false"/>
          <w:color w:val="000000"/>
          <w:sz w:val="28"/>
        </w:rPr>
        <w:t>
      1) жосықсыз әлеуетті өнім беруші немесе өнім беруші туралы ақпарат:</w:t>
      </w:r>
    </w:p>
    <w:bookmarkEnd w:id="70"/>
    <w:p>
      <w:pPr>
        <w:spacing w:after="0"/>
        <w:ind w:left="0"/>
        <w:jc w:val="both"/>
      </w:pPr>
      <w:r>
        <w:rPr>
          <w:rFonts w:ascii="Times New Roman"/>
          <w:b w:val="false"/>
          <w:i w:val="false"/>
          <w:color w:val="000000"/>
          <w:sz w:val="28"/>
        </w:rPr>
        <w:t>
      әлеуетті өнім берушінің немесе өнім берушінің атауы;</w:t>
      </w:r>
    </w:p>
    <w:p>
      <w:pPr>
        <w:spacing w:after="0"/>
        <w:ind w:left="0"/>
        <w:jc w:val="both"/>
      </w:pPr>
      <w:r>
        <w:rPr>
          <w:rFonts w:ascii="Times New Roman"/>
          <w:b w:val="false"/>
          <w:i w:val="false"/>
          <w:color w:val="000000"/>
          <w:sz w:val="28"/>
        </w:rPr>
        <w:t>
      резиденттік елі;</w:t>
      </w:r>
    </w:p>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p>
      <w:pPr>
        <w:spacing w:after="0"/>
        <w:ind w:left="0"/>
        <w:jc w:val="both"/>
      </w:pPr>
      <w:r>
        <w:rPr>
          <w:rFonts w:ascii="Times New Roman"/>
          <w:b w:val="false"/>
          <w:i w:val="false"/>
          <w:color w:val="000000"/>
          <w:sz w:val="28"/>
        </w:rPr>
        <w:t xml:space="preserve">
      бейрезиденттер үшін – кәсіпкерлік қызметті жүзеге асыратын заңды тұлғалардың (жеке тұлғалардың) тіркеу деректері; </w:t>
      </w:r>
    </w:p>
    <w:bookmarkStart w:name="z77" w:id="71"/>
    <w:p>
      <w:pPr>
        <w:spacing w:after="0"/>
        <w:ind w:left="0"/>
        <w:jc w:val="both"/>
      </w:pPr>
      <w:r>
        <w:rPr>
          <w:rFonts w:ascii="Times New Roman"/>
          <w:b w:val="false"/>
          <w:i w:val="false"/>
          <w:color w:val="000000"/>
          <w:sz w:val="28"/>
        </w:rPr>
        <w:t>
      2) тапсырыс беруші туралы ақпарат;</w:t>
      </w:r>
    </w:p>
    <w:bookmarkEnd w:id="71"/>
    <w:bookmarkStart w:name="z78" w:id="72"/>
    <w:p>
      <w:pPr>
        <w:spacing w:after="0"/>
        <w:ind w:left="0"/>
        <w:jc w:val="both"/>
      </w:pPr>
      <w:r>
        <w:rPr>
          <w:rFonts w:ascii="Times New Roman"/>
          <w:b w:val="false"/>
          <w:i w:val="false"/>
          <w:color w:val="000000"/>
          <w:sz w:val="28"/>
        </w:rPr>
        <w:t>
      3) өткізілген сатып алу туралы мәліметтер:</w:t>
      </w:r>
    </w:p>
    <w:bookmarkEnd w:id="72"/>
    <w:p>
      <w:pPr>
        <w:spacing w:after="0"/>
        <w:ind w:left="0"/>
        <w:jc w:val="both"/>
      </w:pPr>
      <w:r>
        <w:rPr>
          <w:rFonts w:ascii="Times New Roman"/>
          <w:b w:val="false"/>
          <w:i w:val="false"/>
          <w:color w:val="000000"/>
          <w:sz w:val="28"/>
        </w:rPr>
        <w:t>
      сатып алуды жүзеге асыру тәсілі;</w:t>
      </w:r>
    </w:p>
    <w:p>
      <w:pPr>
        <w:spacing w:after="0"/>
        <w:ind w:left="0"/>
        <w:jc w:val="both"/>
      </w:pPr>
      <w:r>
        <w:rPr>
          <w:rFonts w:ascii="Times New Roman"/>
          <w:b w:val="false"/>
          <w:i w:val="false"/>
          <w:color w:val="000000"/>
          <w:sz w:val="28"/>
        </w:rPr>
        <w:t>
      сатып алу туралы хабарландырудың нөмірі;</w:t>
      </w:r>
    </w:p>
    <w:p>
      <w:pPr>
        <w:spacing w:after="0"/>
        <w:ind w:left="0"/>
        <w:jc w:val="both"/>
      </w:pPr>
      <w:r>
        <w:rPr>
          <w:rFonts w:ascii="Times New Roman"/>
          <w:b w:val="false"/>
          <w:i w:val="false"/>
          <w:color w:val="000000"/>
          <w:sz w:val="28"/>
        </w:rPr>
        <w:t>
      сатып алу туралы хабарландырудың күні;</w:t>
      </w:r>
    </w:p>
    <w:p>
      <w:pPr>
        <w:spacing w:after="0"/>
        <w:ind w:left="0"/>
        <w:jc w:val="both"/>
      </w:pPr>
      <w:r>
        <w:rPr>
          <w:rFonts w:ascii="Times New Roman"/>
          <w:b w:val="false"/>
          <w:i w:val="false"/>
          <w:color w:val="000000"/>
          <w:sz w:val="28"/>
        </w:rPr>
        <w:t>
      сатып алу қорытындыларын шығару күні;</w:t>
      </w:r>
    </w:p>
    <w:bookmarkStart w:name="z79" w:id="73"/>
    <w:p>
      <w:pPr>
        <w:spacing w:after="0"/>
        <w:ind w:left="0"/>
        <w:jc w:val="both"/>
      </w:pPr>
      <w:r>
        <w:rPr>
          <w:rFonts w:ascii="Times New Roman"/>
          <w:b w:val="false"/>
          <w:i w:val="false"/>
          <w:color w:val="000000"/>
          <w:sz w:val="28"/>
        </w:rPr>
        <w:t>
      4) мемлекеттік сатып алу туралы шарттар тізіліміндегі шарттың нөмірі (болған кезде);</w:t>
      </w:r>
    </w:p>
    <w:bookmarkEnd w:id="73"/>
    <w:bookmarkStart w:name="z80" w:id="74"/>
    <w:p>
      <w:pPr>
        <w:spacing w:after="0"/>
        <w:ind w:left="0"/>
        <w:jc w:val="both"/>
      </w:pPr>
      <w:r>
        <w:rPr>
          <w:rFonts w:ascii="Times New Roman"/>
          <w:b w:val="false"/>
          <w:i w:val="false"/>
          <w:color w:val="000000"/>
          <w:sz w:val="28"/>
        </w:rPr>
        <w:t>
      5) өнім берушіні (әлеуетті) мемлекеттік сатып алуға жосықсыз қатысушы деп тану негіздемесі;</w:t>
      </w:r>
    </w:p>
    <w:bookmarkEnd w:id="74"/>
    <w:bookmarkStart w:name="z81" w:id="75"/>
    <w:p>
      <w:pPr>
        <w:spacing w:after="0"/>
        <w:ind w:left="0"/>
        <w:jc w:val="both"/>
      </w:pPr>
      <w:r>
        <w:rPr>
          <w:rFonts w:ascii="Times New Roman"/>
          <w:b w:val="false"/>
          <w:i w:val="false"/>
          <w:color w:val="000000"/>
          <w:sz w:val="28"/>
        </w:rPr>
        <w:t>
      6) осы шартты бұзу ниеті туралы хабарлама күні;</w:t>
      </w:r>
    </w:p>
    <w:bookmarkEnd w:id="75"/>
    <w:bookmarkStart w:name="z82" w:id="76"/>
    <w:p>
      <w:pPr>
        <w:spacing w:after="0"/>
        <w:ind w:left="0"/>
        <w:jc w:val="both"/>
      </w:pPr>
      <w:r>
        <w:rPr>
          <w:rFonts w:ascii="Times New Roman"/>
          <w:b w:val="false"/>
          <w:i w:val="false"/>
          <w:color w:val="000000"/>
          <w:sz w:val="28"/>
        </w:rPr>
        <w:t>
      7) осы шартты бұзу туралы хабарлама күні;</w:t>
      </w:r>
    </w:p>
    <w:bookmarkEnd w:id="76"/>
    <w:bookmarkStart w:name="z83" w:id="77"/>
    <w:p>
      <w:pPr>
        <w:spacing w:after="0"/>
        <w:ind w:left="0"/>
        <w:jc w:val="both"/>
      </w:pPr>
      <w:r>
        <w:rPr>
          <w:rFonts w:ascii="Times New Roman"/>
          <w:b w:val="false"/>
          <w:i w:val="false"/>
          <w:color w:val="000000"/>
          <w:sz w:val="28"/>
        </w:rPr>
        <w:t>
      8) сот шешімі/уәкілетті органның шешімі туралы мәліметтер:</w:t>
      </w:r>
    </w:p>
    <w:bookmarkEnd w:id="77"/>
    <w:p>
      <w:pPr>
        <w:spacing w:after="0"/>
        <w:ind w:left="0"/>
        <w:jc w:val="both"/>
      </w:pPr>
      <w:r>
        <w:rPr>
          <w:rFonts w:ascii="Times New Roman"/>
          <w:b w:val="false"/>
          <w:i w:val="false"/>
          <w:color w:val="000000"/>
          <w:sz w:val="28"/>
        </w:rPr>
        <w:t>
      соттың/ уәкілетті органның атауы;</w:t>
      </w:r>
    </w:p>
    <w:p>
      <w:pPr>
        <w:spacing w:after="0"/>
        <w:ind w:left="0"/>
        <w:jc w:val="both"/>
      </w:pPr>
      <w:r>
        <w:rPr>
          <w:rFonts w:ascii="Times New Roman"/>
          <w:b w:val="false"/>
          <w:i w:val="false"/>
          <w:color w:val="000000"/>
          <w:sz w:val="28"/>
        </w:rPr>
        <w:t>
      соттың/уәкілетті органның шешімінің нөмірі;</w:t>
      </w:r>
    </w:p>
    <w:p>
      <w:pPr>
        <w:spacing w:after="0"/>
        <w:ind w:left="0"/>
        <w:jc w:val="both"/>
      </w:pPr>
      <w:r>
        <w:rPr>
          <w:rFonts w:ascii="Times New Roman"/>
          <w:b w:val="false"/>
          <w:i w:val="false"/>
          <w:color w:val="000000"/>
          <w:sz w:val="28"/>
        </w:rPr>
        <w:t>
      соттың/уәкілетті органның шешімінің күні;</w:t>
      </w:r>
    </w:p>
    <w:p>
      <w:pPr>
        <w:spacing w:after="0"/>
        <w:ind w:left="0"/>
        <w:jc w:val="both"/>
      </w:pPr>
      <w:r>
        <w:rPr>
          <w:rFonts w:ascii="Times New Roman"/>
          <w:b w:val="false"/>
          <w:i w:val="false"/>
          <w:color w:val="000000"/>
          <w:sz w:val="28"/>
        </w:rPr>
        <w:t>
      сот шешімінің заңды күшіне енген/ уәкілетті орган шешімінің заңды күшіне енген күні;</w:t>
      </w:r>
    </w:p>
    <w:bookmarkStart w:name="z84" w:id="78"/>
    <w:p>
      <w:pPr>
        <w:spacing w:after="0"/>
        <w:ind w:left="0"/>
        <w:jc w:val="both"/>
      </w:pPr>
      <w:r>
        <w:rPr>
          <w:rFonts w:ascii="Times New Roman"/>
          <w:b w:val="false"/>
          <w:i w:val="false"/>
          <w:color w:val="000000"/>
          <w:sz w:val="28"/>
        </w:rPr>
        <w:t>
      9) Мемлекеттік сатып алуға жосықсыз қатысушылардың тізілімінен алып тасталған күн.</w:t>
      </w:r>
    </w:p>
    <w:bookmarkEnd w:id="78"/>
    <w:bookmarkStart w:name="z85" w:id="79"/>
    <w:p>
      <w:pPr>
        <w:spacing w:after="0"/>
        <w:ind w:left="0"/>
        <w:jc w:val="both"/>
      </w:pPr>
      <w:r>
        <w:rPr>
          <w:rFonts w:ascii="Times New Roman"/>
          <w:b w:val="false"/>
          <w:i w:val="false"/>
          <w:color w:val="000000"/>
          <w:sz w:val="28"/>
        </w:rPr>
        <w:t>
      28. Мемлекеттік сатып алудың жосықсыз қатысушысы туралы мәліметтерді мемлекеттік сатып алуға жосықсыз қатысушылардың тізілімінен алып тастауға мыналар:</w:t>
      </w:r>
    </w:p>
    <w:bookmarkEnd w:id="79"/>
    <w:bookmarkStart w:name="z86" w:id="80"/>
    <w:p>
      <w:pPr>
        <w:spacing w:after="0"/>
        <w:ind w:left="0"/>
        <w:jc w:val="both"/>
      </w:pPr>
      <w:r>
        <w:rPr>
          <w:rFonts w:ascii="Times New Roman"/>
          <w:b w:val="false"/>
          <w:i w:val="false"/>
          <w:color w:val="000000"/>
          <w:sz w:val="28"/>
        </w:rPr>
        <w:t>
      1) Заңда белгіленген мерзімнің аяқталуы;</w:t>
      </w:r>
    </w:p>
    <w:bookmarkEnd w:id="80"/>
    <w:bookmarkStart w:name="z87" w:id="81"/>
    <w:p>
      <w:pPr>
        <w:spacing w:after="0"/>
        <w:ind w:left="0"/>
        <w:jc w:val="both"/>
      </w:pPr>
      <w:r>
        <w:rPr>
          <w:rFonts w:ascii="Times New Roman"/>
          <w:b w:val="false"/>
          <w:i w:val="false"/>
          <w:color w:val="000000"/>
          <w:sz w:val="28"/>
        </w:rPr>
        <w:t>
      2) мемлекеттік сатып алуға жосықсыз қатысушы деп тану туралы шешімнің күшін жою туралы заңды күшіне енген сот актісінің болуы;</w:t>
      </w:r>
    </w:p>
    <w:bookmarkEnd w:id="81"/>
    <w:bookmarkStart w:name="z88" w:id="82"/>
    <w:p>
      <w:pPr>
        <w:spacing w:after="0"/>
        <w:ind w:left="0"/>
        <w:jc w:val="both"/>
      </w:pPr>
      <w:r>
        <w:rPr>
          <w:rFonts w:ascii="Times New Roman"/>
          <w:b w:val="false"/>
          <w:i w:val="false"/>
          <w:color w:val="000000"/>
          <w:sz w:val="28"/>
        </w:rPr>
        <w:t>
      3) уәкілетті органның әлеуетті өнім берушінің өтінішін келісу комиссиясының қарау қорытындысы бойынша оны мемлекеттік сатып алуға жосықсыз қатысушылардың тізілімінен алып тастау туралы қабылдаған шешімі.</w:t>
      </w:r>
    </w:p>
    <w:bookmarkEnd w:id="82"/>
    <w:bookmarkStart w:name="z89" w:id="83"/>
    <w:p>
      <w:pPr>
        <w:spacing w:after="0"/>
        <w:ind w:left="0"/>
        <w:jc w:val="both"/>
      </w:pPr>
      <w:r>
        <w:rPr>
          <w:rFonts w:ascii="Times New Roman"/>
          <w:b w:val="false"/>
          <w:i w:val="false"/>
          <w:color w:val="000000"/>
          <w:sz w:val="28"/>
        </w:rPr>
        <w:t xml:space="preserve">
      29. Мемлекеттік сатып алуға жосықсыз қатысушылар туралы мәліметтер Заңда белгіленген мерзім өткен соң тізілімнен автоматты түрде алынып тасталады. </w:t>
      </w:r>
    </w:p>
    <w:bookmarkEnd w:id="83"/>
    <w:bookmarkStart w:name="z90" w:id="84"/>
    <w:p>
      <w:pPr>
        <w:spacing w:after="0"/>
        <w:ind w:left="0"/>
        <w:jc w:val="both"/>
      </w:pPr>
      <w:r>
        <w:rPr>
          <w:rFonts w:ascii="Times New Roman"/>
          <w:b w:val="false"/>
          <w:i w:val="false"/>
          <w:color w:val="000000"/>
          <w:sz w:val="28"/>
        </w:rPr>
        <w:t>
      30. Мемлекеттік сатып алудың жосықсыз қатысушысы деп тану туралы шешімді жою туралы заңды күшіне енген сот актісі болған жағдайда, мемлекеттік сатып алуға жосықсыз қатысушы туралы мәліметтер әлеуетті өнім берушінің (өнім берушінің) сұрау салуы бойынша уәкілетті орган сотпен расталған тиісті сот актісінің көшірмесін алған күннен бастап 3 (үш) жұмыс күні ішінде алынып тасталады.</w:t>
      </w:r>
    </w:p>
    <w:bookmarkEnd w:id="84"/>
    <w:bookmarkStart w:name="z91" w:id="85"/>
    <w:p>
      <w:pPr>
        <w:spacing w:after="0"/>
        <w:ind w:left="0"/>
        <w:jc w:val="both"/>
      </w:pPr>
      <w:r>
        <w:rPr>
          <w:rFonts w:ascii="Times New Roman"/>
          <w:b w:val="false"/>
          <w:i w:val="false"/>
          <w:color w:val="000000"/>
          <w:sz w:val="28"/>
        </w:rPr>
        <w:t>
      31. Тапсырыс берушінің әлеуетті өнім берушіні веб-портал арқылы мемлекеттік сатып алуға жосықсыз қатысушылардың тізілімінен шығару туралы келісу комиссиясының шешімін ұсынуы шартында, уәкілетті орган 3 (үш) жұмыс күні ішінде осы Қағидаларға 6-қосымшаға сәйкес нысан бойынша осы өнім берушіні мемлекеттік сатып алуға жосықсыз қатысушылардың тізілімінен шығару туралы шешім шығарады.</w:t>
      </w:r>
    </w:p>
    <w:bookmarkEnd w:id="85"/>
    <w:p>
      <w:pPr>
        <w:spacing w:after="0"/>
        <w:ind w:left="0"/>
        <w:jc w:val="both"/>
      </w:pPr>
      <w:r>
        <w:rPr>
          <w:rFonts w:ascii="Times New Roman"/>
          <w:b w:val="false"/>
          <w:i w:val="false"/>
          <w:color w:val="000000"/>
          <w:sz w:val="28"/>
        </w:rPr>
        <w:t>
      Бұл ретте, уәкілетті органның әлеуетті өнім берушіні мемлекеттік сатып алуға жосықсыз қатысушылардың тізілімінен шығару туралы шешімі веб-портал арқылы автоматты режимде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Премьер-Министрінің орынбасары - Қаржы министрінің 20.06.2022 </w:t>
      </w:r>
      <w:r>
        <w:rPr>
          <w:rFonts w:ascii="Times New Roman"/>
          <w:b w:val="false"/>
          <w:i w:val="false"/>
          <w:color w:val="000000"/>
          <w:sz w:val="28"/>
        </w:rPr>
        <w:t>№ 601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92" w:id="86"/>
    <w:p>
      <w:pPr>
        <w:spacing w:after="0"/>
        <w:ind w:left="0"/>
        <w:jc w:val="left"/>
      </w:pPr>
      <w:r>
        <w:rPr>
          <w:rFonts w:ascii="Times New Roman"/>
          <w:b/>
          <w:i w:val="false"/>
          <w:color w:val="000000"/>
        </w:rPr>
        <w:t xml:space="preserve"> 6-тарау. Шағымдар тізілімін қалыптастыру және жүргізу тәртібі</w:t>
      </w:r>
    </w:p>
    <w:bookmarkEnd w:id="86"/>
    <w:bookmarkStart w:name="z93" w:id="87"/>
    <w:p>
      <w:pPr>
        <w:spacing w:after="0"/>
        <w:ind w:left="0"/>
        <w:jc w:val="both"/>
      </w:pPr>
      <w:r>
        <w:rPr>
          <w:rFonts w:ascii="Times New Roman"/>
          <w:b w:val="false"/>
          <w:i w:val="false"/>
          <w:color w:val="000000"/>
          <w:sz w:val="28"/>
        </w:rPr>
        <w:t>
      32. Шағымдардың тізілімі өзімен әлеуетті өнім берушілер мен өнім берушілер уәкілетті органға мемлекеттік сатып алу веб-порталы арқылы берген шағымдарының тізбесін білдіреді және шағымдарды қарау нәтижелері бойынша қабылданған шешімдер мен берілген ұйғарымдар (хабарламалар) туралы мәліметтерді қамтиды.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w:t>
            </w:r>
            <w:r>
              <w:br/>
            </w:r>
            <w:r>
              <w:rPr>
                <w:rFonts w:ascii="Times New Roman"/>
                <w:b w:val="false"/>
                <w:i w:val="false"/>
                <w:color w:val="000000"/>
                <w:sz w:val="20"/>
              </w:rPr>
              <w:t>оларды жүргізудің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8"/>
    <w:p>
      <w:pPr>
        <w:spacing w:after="0"/>
        <w:ind w:left="0"/>
        <w:jc w:val="left"/>
      </w:pPr>
      <w:r>
        <w:rPr>
          <w:rFonts w:ascii="Times New Roman"/>
          <w:b/>
          <w:i w:val="false"/>
          <w:color w:val="000000"/>
        </w:rPr>
        <w:t xml:space="preserve"> Тапсырыс берушілер тізілімі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Тізілімдегі жазба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тіркелген және (қайта тіркелген)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аумақтық тиесілігі туралы мәліметтер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әкімшісінің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субъектiнің санаты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басшысы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(ұялы)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89"/>
    <w:p>
      <w:pPr>
        <w:spacing w:after="0"/>
        <w:ind w:left="0"/>
        <w:jc w:val="both"/>
      </w:pPr>
      <w:r>
        <w:rPr>
          <w:rFonts w:ascii="Times New Roman"/>
          <w:b w:val="false"/>
          <w:i w:val="false"/>
          <w:color w:val="000000"/>
          <w:sz w:val="28"/>
        </w:rPr>
        <w:t>
      Аббревиатуралардың толық жазылуы:</w:t>
      </w:r>
    </w:p>
    <w:bookmarkEnd w:id="89"/>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ӘАБЖ - әкімшілік-аумақтық бірлестіктердің жіктеуіші;</w:t>
      </w:r>
    </w:p>
    <w:p>
      <w:pPr>
        <w:spacing w:after="0"/>
        <w:ind w:left="0"/>
        <w:jc w:val="both"/>
      </w:pPr>
      <w:r>
        <w:rPr>
          <w:rFonts w:ascii="Times New Roman"/>
          <w:b w:val="false"/>
          <w:i w:val="false"/>
          <w:color w:val="000000"/>
          <w:sz w:val="28"/>
        </w:rPr>
        <w:t>
      ҰҚНК – шаруашылық етудің ұйымдастыру құқықтық нысанының коды;</w:t>
      </w:r>
    </w:p>
    <w:p>
      <w:pPr>
        <w:spacing w:after="0"/>
        <w:ind w:left="0"/>
        <w:jc w:val="both"/>
      </w:pPr>
      <w:r>
        <w:rPr>
          <w:rFonts w:ascii="Times New Roman"/>
          <w:b w:val="false"/>
          <w:i w:val="false"/>
          <w:color w:val="000000"/>
          <w:sz w:val="28"/>
        </w:rPr>
        <w:t>
      МНЖ - меншік нысандарының жіктеуіші;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w:t>
            </w:r>
            <w:r>
              <w:br/>
            </w:r>
            <w:r>
              <w:rPr>
                <w:rFonts w:ascii="Times New Roman"/>
                <w:b w:val="false"/>
                <w:i w:val="false"/>
                <w:color w:val="000000"/>
                <w:sz w:val="20"/>
              </w:rPr>
              <w:t>оларды жүргізудің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90"/>
    <w:p>
      <w:pPr>
        <w:spacing w:after="0"/>
        <w:ind w:left="0"/>
        <w:jc w:val="left"/>
      </w:pPr>
      <w:r>
        <w:rPr>
          <w:rFonts w:ascii="Times New Roman"/>
          <w:b/>
          <w:i w:val="false"/>
          <w:color w:val="000000"/>
        </w:rPr>
        <w:t xml:space="preserve"> Мемлекеттік сатып алу туралы шарттардың тізілімі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Тізілімдегі жазбаның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соңғы өзгерген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қаржыландыру көзі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тәсілі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өткізу туралы хабарламаның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қорытындыларын шығару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жасасудың негізін растайтын құжаттың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валютасының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мәртебесі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аумақтық қазынашылық органдарында тіркелгені туралы мәліметтер (мемлекеттік мекемелер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аумақтық бөлімшесінде шартты тіркеуге берген өтінім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аумақтық бөлімшесінде шартты тіркеуге берген өтінім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бойынша өнімнің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қосымша сипаттамасы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 (егер өнім беруші ҚҚС төлеушісі болып табылған жағдайда, ҚҚС ескере отырып, соманы көрсету қажет)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 жылдық кезеңнің бірінші жылының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 жылдық кезеңнің екінші жылының болжамды сомасы,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 жылдық кезеңнің үшінші жылының болжамды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өнім берушілер (орындаушылар, мердігерлер) туралы ақпарат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Т.А.Ә.)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және олардың өнім берушілерінің дерекқорындағы жазба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резиденттілік 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 дегі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(факс)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 тін қызметтің атауы және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жұмыстар дың, көрсетілетін қызметтердің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белгінің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жұмыстар, қызметтер бойынша өнім берушілердің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іс жүзінде төлеген сома, теңге (егер өнім беруші ҚҚС төлеушісі болып табылған жағдайда, ҚҚС ескере отырып, соманы көрсету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қолданысын тоқтату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үшжылдық кезеңнің бірінші жылында төленген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үшжылдық кезеңнің екінші жылында төленген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үшжылдық кезеңнің үшінші жылында төленген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орындалу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және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91"/>
    <w:p>
      <w:pPr>
        <w:spacing w:after="0"/>
        <w:ind w:left="0"/>
        <w:jc w:val="both"/>
      </w:pPr>
      <w:r>
        <w:rPr>
          <w:rFonts w:ascii="Times New Roman"/>
          <w:b w:val="false"/>
          <w:i w:val="false"/>
          <w:color w:val="000000"/>
          <w:sz w:val="28"/>
        </w:rPr>
        <w:t>
      Аббревиатуралардың толық жазылуы:</w:t>
      </w:r>
    </w:p>
    <w:bookmarkEnd w:id="91"/>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2"/>
    <w:p>
      <w:pPr>
        <w:spacing w:after="0"/>
        <w:ind w:left="0"/>
        <w:jc w:val="left"/>
      </w:pPr>
      <w:r>
        <w:rPr>
          <w:rFonts w:ascii="Times New Roman"/>
          <w:b/>
          <w:i w:val="false"/>
          <w:color w:val="000000"/>
        </w:rPr>
        <w:t xml:space="preserve"> Мемлекеттік сатып алуға жосықсыз қатысушылар туралы мәліметтер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1-тармағының 3), 4), 5) тармақшаларына сәйкес адамдар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ақпарат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бейрезиденттер-өнім берушілердің тіркеу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Веб-порталдағы сатып алу туралы хабарламаның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қорытындыларын жасау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шарттың тізіліміндегі шарттың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әлеуетті өнім берушіге қол қоюға жіберілген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шартқа қол қою үшін мерзімінің бітетін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енгізу үшін мерзімнің бітетін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бұзу ниеті туралы хабарлама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Шартты бұзу туралы хабарлама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мемлекеттік сатып алуға жосықсыз қатысушысы деп тануға негіз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туралы мәліметтер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алып тастау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3"/>
    <w:p>
      <w:pPr>
        <w:spacing w:after="0"/>
        <w:ind w:left="0"/>
        <w:jc w:val="both"/>
      </w:pPr>
      <w:r>
        <w:rPr>
          <w:rFonts w:ascii="Times New Roman"/>
          <w:b w:val="false"/>
          <w:i w:val="false"/>
          <w:color w:val="000000"/>
          <w:sz w:val="28"/>
        </w:rPr>
        <w:t>
      * әлеуетті өнім берушінің шартты жасасудан жалтарған жағдайда тапсырыс беруші 1-14, 19-тармақтарды толтырады.</w:t>
      </w:r>
    </w:p>
    <w:bookmarkEnd w:id="93"/>
    <w:p>
      <w:pPr>
        <w:spacing w:after="0"/>
        <w:ind w:left="0"/>
        <w:jc w:val="both"/>
      </w:pPr>
      <w:r>
        <w:rPr>
          <w:rFonts w:ascii="Times New Roman"/>
          <w:b w:val="false"/>
          <w:i w:val="false"/>
          <w:color w:val="000000"/>
          <w:sz w:val="28"/>
        </w:rPr>
        <w:t xml:space="preserve">
      * мемлекеттік сатып алу туралы шарттың орындалуын қамтамасыз етуді және (немесе) "Мемлекеттік сатып алу туралы" Заңның </w:t>
      </w:r>
      <w:r>
        <w:rPr>
          <w:rFonts w:ascii="Times New Roman"/>
          <w:b w:val="false"/>
          <w:i w:val="false"/>
          <w:color w:val="000000"/>
          <w:sz w:val="28"/>
        </w:rPr>
        <w:t>26-бабында</w:t>
      </w:r>
      <w:r>
        <w:rPr>
          <w:rFonts w:ascii="Times New Roman"/>
          <w:b w:val="false"/>
          <w:i w:val="false"/>
          <w:color w:val="000000"/>
          <w:sz w:val="28"/>
        </w:rPr>
        <w:t xml:space="preserve"> көзделген соманы енгізбеу жолымен мемлекеттік сатып алу туралы шарт жасасудан жалтарған жағдайда 1-19-тармақтар толтырылады.</w:t>
      </w:r>
    </w:p>
    <w:p>
      <w:pPr>
        <w:spacing w:after="0"/>
        <w:ind w:left="0"/>
        <w:jc w:val="both"/>
      </w:pPr>
      <w:r>
        <w:rPr>
          <w:rFonts w:ascii="Times New Roman"/>
          <w:b w:val="false"/>
          <w:i w:val="false"/>
          <w:color w:val="000000"/>
          <w:sz w:val="28"/>
        </w:rPr>
        <w:t>
      ** сот шешімі бойынша өнім берушіні мемлекеттік сатып алуға жосықсыз қатысушылар тізіліміне енгізген жағдайда 14, 15, 16, 17, 18-тармақтар толтырылмайды.</w:t>
      </w:r>
    </w:p>
    <w:bookmarkStart w:name="z105" w:id="94"/>
    <w:p>
      <w:pPr>
        <w:spacing w:after="0"/>
        <w:ind w:left="0"/>
        <w:jc w:val="both"/>
      </w:pPr>
      <w:r>
        <w:rPr>
          <w:rFonts w:ascii="Times New Roman"/>
          <w:b w:val="false"/>
          <w:i w:val="false"/>
          <w:color w:val="000000"/>
          <w:sz w:val="28"/>
        </w:rPr>
        <w:t>
      Аббревиатуралардың толық жазылуы:</w:t>
      </w:r>
    </w:p>
    <w:bookmarkEnd w:id="94"/>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95"/>
    <w:p>
      <w:pPr>
        <w:spacing w:after="0"/>
        <w:ind w:left="0"/>
        <w:jc w:val="left"/>
      </w:pPr>
      <w:r>
        <w:rPr>
          <w:rFonts w:ascii="Times New Roman"/>
          <w:b/>
          <w:i w:val="false"/>
          <w:color w:val="000000"/>
        </w:rPr>
        <w:t xml:space="preserve"> Мемлекеттік сатып алуға жосықсыз қатысушылардың тізілімі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туралы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Веб-порталдағы сатып алу туралы хабарламаның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қорытындыларын жасау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шарттың тізіліміндегі шарт нөмірі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әлеуетті өнім берушіге қол қоюға жіберілген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шартқа қол қою үшін мерзімінің бітетін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енгізу үшін мерзімнің бітетін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мемлекеттік сатып алуға жосықсыз қатысушысы деп тану негізі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шешімі/уәкілетті органның шешімі туралы мәліметтер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алып тастау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уәкілетті органның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уәкілетті орган шешімінің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уәкілетті орган шешімінің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енген/уәкілетті орган шешімінің заңды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6"/>
    <w:p>
      <w:pPr>
        <w:spacing w:after="0"/>
        <w:ind w:left="0"/>
        <w:jc w:val="both"/>
      </w:pPr>
      <w:r>
        <w:rPr>
          <w:rFonts w:ascii="Times New Roman"/>
          <w:b w:val="false"/>
          <w:i w:val="false"/>
          <w:color w:val="000000"/>
          <w:sz w:val="28"/>
        </w:rPr>
        <w:t>
      Аббревиатуралардың толық жазылуы:</w:t>
      </w:r>
    </w:p>
    <w:bookmarkEnd w:id="96"/>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Қаржы министрінің 20.06.2022 </w:t>
      </w:r>
      <w:r>
        <w:rPr>
          <w:rFonts w:ascii="Times New Roman"/>
          <w:b w:val="false"/>
          <w:i w:val="false"/>
          <w:color w:val="ff0000"/>
          <w:sz w:val="28"/>
        </w:rPr>
        <w:t>№ 601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Уәкілетті органның жалпы бланкісі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қазақ тілінде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орыс тілінде</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БҰЙРЫҚ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ПРИКАЗ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шығарылған жері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шығарылған жері</w:t>
            </w:r>
          </w:p>
        </w:tc>
      </w:tr>
    </w:tbl>
    <w:p>
      <w:pPr>
        <w:spacing w:after="0"/>
        <w:ind w:left="0"/>
        <w:jc w:val="left"/>
      </w:pPr>
      <w:r>
        <w:rPr>
          <w:rFonts w:ascii="Times New Roman"/>
          <w:b/>
          <w:i w:val="false"/>
          <w:color w:val="000000"/>
        </w:rPr>
        <w:t xml:space="preserve"> Мемлекеттік сатып алуға жосықсыз қатысушылардың тізіліміне енгізу туралы</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(бұдан әрі – Заң)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44-баптарына</w:t>
      </w:r>
      <w:r>
        <w:rPr>
          <w:rFonts w:ascii="Times New Roman"/>
          <w:b w:val="false"/>
          <w:i w:val="false"/>
          <w:color w:val="000000"/>
          <w:sz w:val="28"/>
        </w:rPr>
        <w:t xml:space="preserve"> сәйкес мемлекеттік сатып алудың қорытындылары бойынша:</w:t>
      </w:r>
    </w:p>
    <w:p>
      <w:pPr>
        <w:spacing w:after="0"/>
        <w:ind w:left="0"/>
        <w:jc w:val="both"/>
      </w:pPr>
      <w:r>
        <w:rPr>
          <w:rFonts w:ascii="Times New Roman"/>
          <w:b w:val="false"/>
          <w:i w:val="false"/>
          <w:color w:val="000000"/>
          <w:sz w:val="28"/>
        </w:rPr>
        <w:t>
      Сатып алу туралы хабарландыру нөмірі:</w:t>
      </w:r>
    </w:p>
    <w:p>
      <w:pPr>
        <w:spacing w:after="0"/>
        <w:ind w:left="0"/>
        <w:jc w:val="both"/>
      </w:pPr>
      <w:r>
        <w:rPr>
          <w:rFonts w:ascii="Times New Roman"/>
          <w:b w:val="false"/>
          <w:i w:val="false"/>
          <w:color w:val="000000"/>
          <w:sz w:val="28"/>
        </w:rPr>
        <w:t>
      Сатып алу тәсілі:</w:t>
      </w:r>
    </w:p>
    <w:p>
      <w:pPr>
        <w:spacing w:after="0"/>
        <w:ind w:left="0"/>
        <w:jc w:val="both"/>
      </w:pPr>
      <w:r>
        <w:rPr>
          <w:rFonts w:ascii="Times New Roman"/>
          <w:b w:val="false"/>
          <w:i w:val="false"/>
          <w:color w:val="000000"/>
          <w:sz w:val="28"/>
        </w:rPr>
        <w:t>
      Тапсырыс беруші қол қойған мемлекеттік сатып алу туралы шартты әлеуетті өнім берушіге қол қоюға жіберген күні: күні/айы/жылы</w:t>
      </w:r>
    </w:p>
    <w:p>
      <w:pPr>
        <w:spacing w:after="0"/>
        <w:ind w:left="0"/>
        <w:jc w:val="both"/>
      </w:pPr>
      <w:r>
        <w:rPr>
          <w:rFonts w:ascii="Times New Roman"/>
          <w:b w:val="false"/>
          <w:i w:val="false"/>
          <w:color w:val="000000"/>
          <w:sz w:val="28"/>
        </w:rPr>
        <w:t>
      Мемлекеттік сатып алу туралы шарт жобасына қол қою қажеттілігі туралы хабарлама жіберілген күн: күні/айы/жылы</w:t>
      </w:r>
    </w:p>
    <w:p>
      <w:pPr>
        <w:spacing w:after="0"/>
        <w:ind w:left="0"/>
        <w:jc w:val="both"/>
      </w:pPr>
      <w:r>
        <w:rPr>
          <w:rFonts w:ascii="Times New Roman"/>
          <w:b w:val="false"/>
          <w:i w:val="false"/>
          <w:color w:val="000000"/>
          <w:sz w:val="28"/>
        </w:rPr>
        <w:t>
      Заңда белгіленген өнім берушінің мемлекеттік сатып алу туралы шартқа қол қоюы үшін мерзімнің аяқталатын күні: күні/айы/жылы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Шартты жасасу күні: күні/айы/жылы</w:t>
      </w:r>
    </w:p>
    <w:p>
      <w:pPr>
        <w:spacing w:after="0"/>
        <w:ind w:left="0"/>
        <w:jc w:val="both"/>
      </w:pPr>
      <w:r>
        <w:rPr>
          <w:rFonts w:ascii="Times New Roman"/>
          <w:b w:val="false"/>
          <w:i w:val="false"/>
          <w:color w:val="000000"/>
          <w:sz w:val="28"/>
        </w:rPr>
        <w:t xml:space="preserve">
      Әлеуетті өнім берушінің мемлекеттік сатып алу туралы шарттың орындалуын қамтамасыз етуді не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соманы енгізу мерзімінің аяқталатын күні: күні/айы/жылы</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Заңның 44-бабының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Заңда белгіленген мерзімде ______ тәсілмен өткізілген № ____сатып алу бойынша № ______ мемлекеттік сатып алу туралы шартқа қол қоймауына/ не:</w:t>
      </w:r>
    </w:p>
    <w:p>
      <w:pPr>
        <w:spacing w:after="0"/>
        <w:ind w:left="0"/>
        <w:jc w:val="both"/>
      </w:pPr>
      <w:r>
        <w:rPr>
          <w:rFonts w:ascii="Times New Roman"/>
          <w:b w:val="false"/>
          <w:i w:val="false"/>
          <w:color w:val="000000"/>
          <w:sz w:val="28"/>
        </w:rPr>
        <w:t xml:space="preserve">
      мемлекеттік сатып алу туралы шарттың орындалуын қамтамасыз етуді немесе ______ тәсілмен өткізілген күні/айы/жылғы _____ лот бойынша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соманы енгізбеуге байланысты _________ мемлекеттік сатып алу туралы шарт жасаудан жалтарды деп танылсын.</w:t>
      </w:r>
    </w:p>
    <w:p>
      <w:pPr>
        <w:spacing w:after="0"/>
        <w:ind w:left="0"/>
        <w:jc w:val="both"/>
      </w:pPr>
      <w:r>
        <w:rPr>
          <w:rFonts w:ascii="Times New Roman"/>
          <w:b w:val="false"/>
          <w:i w:val="false"/>
          <w:color w:val="000000"/>
          <w:sz w:val="28"/>
        </w:rPr>
        <w:t xml:space="preserve">
      2. Заңның 12-бабының </w:t>
      </w:r>
      <w:r>
        <w:rPr>
          <w:rFonts w:ascii="Times New Roman"/>
          <w:b w:val="false"/>
          <w:i w:val="false"/>
          <w:color w:val="000000"/>
          <w:sz w:val="28"/>
        </w:rPr>
        <w:t>4-тармағы</w:t>
      </w:r>
      <w:r>
        <w:rPr>
          <w:rFonts w:ascii="Times New Roman"/>
          <w:b w:val="false"/>
          <w:i w:val="false"/>
          <w:color w:val="000000"/>
          <w:sz w:val="28"/>
        </w:rPr>
        <w:t xml:space="preserve"> 2) тармақшасына,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бөлігіне сәйкес мемлекеттік сатып алудың жосықсыз қатысушысы деп танылсын.</w:t>
      </w:r>
    </w:p>
    <w:p>
      <w:pPr>
        <w:spacing w:after="0"/>
        <w:ind w:left="0"/>
        <w:jc w:val="both"/>
      </w:pPr>
      <w:r>
        <w:rPr>
          <w:rFonts w:ascii="Times New Roman"/>
          <w:b w:val="false"/>
          <w:i w:val="false"/>
          <w:color w:val="000000"/>
          <w:sz w:val="28"/>
        </w:rPr>
        <w:t>
      3. Мемлекеттік сатып алудың жосықсыз қатысушылары тізіліміне әлеуетті өнім беруші туралы мынадай мәліметтер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бейрезидент өнім берушілер үшін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ЖСН, бейрезидент өнім берушілер үшін басшының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атауы/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БСН/ЖСН-і, бейрезидент өнім берушілер үшін құрылтайшылардың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Тізілімде болу мерзімі бұйрық бекітілген күннен бастап 24 ай болып белгіленсін.</w:t>
      </w:r>
    </w:p>
    <w:p>
      <w:pPr>
        <w:spacing w:after="0"/>
        <w:ind w:left="0"/>
        <w:jc w:val="both"/>
      </w:pPr>
      <w:r>
        <w:rPr>
          <w:rFonts w:ascii="Times New Roman"/>
          <w:b w:val="false"/>
          <w:i w:val="false"/>
          <w:color w:val="000000"/>
          <w:sz w:val="28"/>
        </w:rPr>
        <w:t>
      5. Бұйрық қол қойылған күнінен бастап күшіне енеді.</w:t>
      </w:r>
    </w:p>
    <w:p>
      <w:pPr>
        <w:spacing w:after="0"/>
        <w:ind w:left="0"/>
        <w:jc w:val="both"/>
      </w:pPr>
      <w:r>
        <w:rPr>
          <w:rFonts w:ascii="Times New Roman"/>
          <w:b w:val="false"/>
          <w:i w:val="false"/>
          <w:color w:val="000000"/>
          <w:sz w:val="28"/>
        </w:rPr>
        <w:t>
      Уәкілетті адам Т.А.Ә. (болған жағдайда) (электрондық цифрлық қолтаңба)</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Қағида 6-қосымшамен толықтырылды - ҚР Премьер-Министрінің орынбасары - Қаржы министрінің 20.06.2022 </w:t>
      </w:r>
      <w:r>
        <w:rPr>
          <w:rFonts w:ascii="Times New Roman"/>
          <w:b w:val="false"/>
          <w:i w:val="false"/>
          <w:color w:val="ff0000"/>
          <w:sz w:val="28"/>
        </w:rPr>
        <w:t>№ 601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Уәкілетті органның жалпы бланкісі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қазақ тілінде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орыс тілінде</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БҰЙРЫҚ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ПРИКАЗ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шығарылған жері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шығарылған жері</w:t>
            </w:r>
          </w:p>
        </w:tc>
      </w:tr>
    </w:tbl>
    <w:p>
      <w:pPr>
        <w:spacing w:after="0"/>
        <w:ind w:left="0"/>
        <w:jc w:val="left"/>
      </w:pPr>
      <w:r>
        <w:rPr>
          <w:rFonts w:ascii="Times New Roman"/>
          <w:b/>
          <w:i w:val="false"/>
          <w:color w:val="000000"/>
        </w:rPr>
        <w:t xml:space="preserve"> Мемлекеттік сатып алуға жосықсыз қатысушылардың тізілімінен алып тастау туралы</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(бұдан әрі - Заң) 12-бабы 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"Әлеуетті өнім берушіні мемлекеттік сатып алуға жосықсыз қатысушылар тізілімінен алып тастау туралы" ______ № ____ өтінішті келісу комиссиясының қарау қорытындысы бойынша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"Мемлекеттік сатып алуға жосықсыз қатысушылардың тізіліміне енгізу туралы" ______ жылғы "___" _____№ ______ "Уәкілетті органның атауы" бұйрығының күші жойылсын.</w:t>
      </w:r>
    </w:p>
    <w:p>
      <w:pPr>
        <w:spacing w:after="0"/>
        <w:ind w:left="0"/>
        <w:jc w:val="both"/>
      </w:pPr>
      <w:r>
        <w:rPr>
          <w:rFonts w:ascii="Times New Roman"/>
          <w:b w:val="false"/>
          <w:i w:val="false"/>
          <w:color w:val="000000"/>
          <w:sz w:val="28"/>
        </w:rPr>
        <w:t xml:space="preserve">
      2. Заңның 12-бабы </w:t>
      </w:r>
      <w:r>
        <w:rPr>
          <w:rFonts w:ascii="Times New Roman"/>
          <w:b w:val="false"/>
          <w:i w:val="false"/>
          <w:color w:val="000000"/>
          <w:sz w:val="28"/>
        </w:rPr>
        <w:t>6-тармағының</w:t>
      </w:r>
      <w:r>
        <w:rPr>
          <w:rFonts w:ascii="Times New Roman"/>
          <w:b w:val="false"/>
          <w:i w:val="false"/>
          <w:color w:val="000000"/>
          <w:sz w:val="28"/>
        </w:rPr>
        <w:t xml:space="preserve"> төртінші бөлігіне сәйкес әлеуетті өнім беруші мемлекеттік сатып алуға жосықсыз қатысушылардың тізілімінен алып тасталсын: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бейрезидент өнім берушілер үшін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ЖСН, бейрезидент өнім берушілер үшін басшының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атауы/Т.А.Ә.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БСН/ЖСН-і, бейрезидент өнім берушілер үшін құрылтайшылардың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Бұйрық қол қойылған күнінен бастап күшіне енеді.</w:t>
      </w:r>
    </w:p>
    <w:p>
      <w:pPr>
        <w:spacing w:after="0"/>
        <w:ind w:left="0"/>
        <w:jc w:val="both"/>
      </w:pPr>
      <w:r>
        <w:rPr>
          <w:rFonts w:ascii="Times New Roman"/>
          <w:b w:val="false"/>
          <w:i w:val="false"/>
          <w:color w:val="000000"/>
          <w:sz w:val="28"/>
        </w:rPr>
        <w:t>
      Уәкілетті адам Т.А.Ә. (болған жағдайда) (электрондық цифрлық қолтаңба)</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