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96e09" w14:textId="3496e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кеден ісі туралы" Қазақстан Республикасының 2010 жылғы 30 маусымдағы Кодексімен көзделген өтініштер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2015 жылғы 15 желтоқсандағы № 659 бұйрығы. Қазақстан Республикасының Әділет министрлігінде 2015 жылы 29 желтоқсанда № 12629 болып тіркелді. Күші жойылды - Қазақстан Республикасы Қаржы министрінің 2018 жылғы 30 қаңтардағы № 87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Қаржы министрінің 30.01.2018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кеден ісі туралы"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өтініштер нысанын бекіту: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кеден өкілдерінің тізіліміне енгізу туралы;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кедендік тасымалдаушылар тізіліміне енгізу туралы;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уақытша сақтау қоймалары иелерінің тізіліміне енгізу туралы;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кеден қоймалары иелерінің тізіліміне енгізу туралы;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бажсыз сауда дүкендері иелерінің тізіліміне енгізу туралы;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уәкілетті экономикалық оператор мәртебесін беру туралы;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7-қосымшасына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тауарлар жіктелімі бойынша алдын ала шешімдер қабылдау туралы;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8-қосымшасына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тауарды құрастырылмаған немесе жиналмаған түрде, оның ішінде белгілі бір уақыт кезеңі ішінде әртүрлі партиялармен әкелу көзделген жинақталмаған немесе аяқталмаған түрде жіктеу туралы шешімді беру туралы;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9-қосымшасына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преференциалдық және преференциалдық емес режимдерді қолдану кезінде тауар шығарылған елді айқындауға қатысты алдын ала шешімдер қабылдау туралы;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10-қосымшасына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кедендік баждарды төлеу мерзімін кейінге қалдыруды немесе бөліп-бөліп төлеуді ұсыну туралы;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11-қосымшасына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кедендік баждардың, салықтардың төленуін қамтамасыз етуді тіркеу туралы;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12-қосымшасына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жекеменшік тауарларды сақтау қоймалары иелерінің тізіліміне енгізу туралы;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13-қосымшасына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зияткерлік меншік обьектілерінің құқығын қорғау туралы.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(Д.Е. Ерғожин) заңнамада белгіленген тәртіпте: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тіркелуден өткеннен кейін оны күнтізбелік он күн ішінде мерзiмдi баспа басылымдарында және "Әділет" құқықтық-ақпараттық жүйесіне ресми жариялануға жіберілуін;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Қаржы министрлігінің ресми интернет-ресурсында орналастырылуын қамтамасыз етсін.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Б.Сұлтанов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659 бұйрығына 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заңды тұлғаның толық атауы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заңды мекен-жайы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нақты мекен-жайы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БСН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электрондық мекен-жайы, телефоны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кірістер органың атауы 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Өтініш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Сізден "Қазақстан Республикасындағы кеден ісі туралы"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2010 жылғы 30 маусымдағы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 өкілдерінің тізіліміне енгізуді сұраймыз.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Біздің иелігімізде: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Банктерде ашылған шоттар туралы мәліметтер___________________________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 өкілі ретінде өз қызметін солар арқылы жүзеге асыруды жоспарлап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отырған оқшауланған құрылымдық бөлімшелерінің тізбесі және орналасқан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жері туралы мәліметтер_______________________________________________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штатында кедендік декларациялау жөніндегі мамандар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мәліметтер___________________________________________________________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кедендік баждардың, салықтардың төленуін қамтамасыз 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мәліметтер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кедендік декларациялау жөніндегі мамандардың біліктілік аттестаттары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туралы мәліметтер____________________________________________________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 берушінің азаматтық-құқықтық жауапкершілігін сақтандыру шарты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(шарттары) туралы мәліметтер_________________________________________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 қана "Кеден өкілдерінің тізіліміне енгізу"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көрсету щеңберінде ақпараттық жүйелерде заңмен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қорғалатын құпиядан тұратын мәліметтерді пайдалануға келісім_________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өтінішке мынадай құжаттарды қоса беріп отырмыз: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Кедендік декларациялау жөніндегі мамандарды жұмысқа қабылдау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туралы бұйрықтар не олармен жасалған еңбек шарттары__________________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Республикасындағы кеден ісі туралы" Қазақстан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16-тарауына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кедендік баждардың,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салықтардың төленуін қамтамасыз етуді растайтын құжаттар;____________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азаматтық-құқықтық жауапкершілікті сақтандыру шарты_________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Берген күні:____________________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 берушінің тегі және аты-жөні____________________________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659 бұйрығына 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заңды тұлғаның толық атауы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заңды мекен-жайы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нақты мекен-жайы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БСН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электрондық мекен-жайы, телефоны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органының атауы</w:t>
      </w:r>
    </w:p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Өтініш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Сізден "Қазақстан Республикасындағы кеден ісі туралы"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2010 жылғы 30 маусымдағы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кедендік тасымалдаушылар тізіліміне енгізуді сұраймыз.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Біздің иелігімізде: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Банктерде ашылған шоттар туралы мәліметтер___________________________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жүктерді тасымалдау жөніндегі қызметті жүзеге асыру мерзімі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мәліметтер___________________________________________________________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кедендік баждардың, салықтардың төленуін қамтамасыз 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мәліметтер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жүктерді тасымалдау жөніндегі қызмет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заңнамасына сәйкес рұқсат ету құжатының болуын талап етсе, аталған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болуы туралы мәліметтер_____________________________________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кедендік тасымалдаушы ретінде қызметті жүзеге асыру кезінде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пайдаланылуы көзделетін иелігіндегі халықаралық тасымалдаудың көлік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құралдары, оның ішінде кедендік пломбалары және мөрлері бар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тауарларды тасымалдау үшін жарамды көлік құралдары туралы (жалпы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саны, техникалық сипаттамалары) мәліметтер___________________________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әрбір көлік құралында кеден органына сигнал беру арқылы аталған көлік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құралының тұрған жерін анықтауға мүмкіндік беретін техникалық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жабдықтың бар екендігі туралы мәліметтер_____________________________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 қана "Кедендік тасымалдаушылар тізіліміне енгізу"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көрсету щеңберінде ақпараттық жүйелерде заңмен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қорғалатын құпиядан тұратын мәліметтерді пайдалануға келісім_________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өтінішке мынадай құжаттарды қоса беріп отырмыз: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Республикасындағы кеден ісі туралы" Қазақстан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16-тарауына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кедендік баждардың,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салықтардың төленуін қамтамасыз етуді растайтын құжаттар_____________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кедендік тасымалдаушы ретінде қызметті жүзеге асыру кезінде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пайдаланылуы көзделетін халықаралық тасымалдаудың көлік құралдарына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иелік ету құқығын растайтын құжаттардың нотариат куәландырған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көшірмелері__________________________________________________________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халықаралық тасымалдаудың көлік құралдарын кедендік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пломбалары және мөрлері бар тауарларды тасымалдауға жіберу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куәліктері___________________________________________________________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егер, қызметтің мұндай түрі көрсетілген құжаттың болуын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талап етсе, жүктерді тасымалдау жөніндегі қызметті жүзеге асыруға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арналған рұқсат ету құжаттары туралы мәліметтер______________________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қызмет аймағына тұлға тіркелген кеден ісі саласындағы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 аумақтық бөлімшесінің мынадай шарттарға (</w:t>
      </w:r>
      <w:r>
        <w:rPr>
          <w:rFonts w:ascii="Times New Roman"/>
          <w:b w:val="false"/>
          <w:i/>
          <w:color w:val="000000"/>
          <w:sz w:val="28"/>
        </w:rPr>
        <w:t>тауарларды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тасымалдау үшін пайдаланылатын көлік құралдарының, оның ішінде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кедендік пломбалары және мөрлері бар тауарларды тасымалдау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жарамды көлік құралдарының меншігінде, шаруашылық жүргізуінде,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оралымды басқаруында, жалға алынған болуы; әрбір көлік құралында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кеден органына сигнал беру арқылы аталған көлік құралының тұрған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жерін анықтауға мүмкіндік беретін техникалық жабдықтың болуы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сәйкестігіне қорытындысы____________________________________________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Берген күні:____________________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 берушінің тегі және аты-жөні____________________________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659 бұйрығына 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заңды тұлғаның толық атауы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заңды мекен-жайы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нақты мекен-жайы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БСН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электрондық мекен-жайы, телефоны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органының атауы</w:t>
      </w:r>
    </w:p>
    <w:bookmarkStart w:name="z3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Өтініш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Сізден "Қазақстан Республикасындағы кеден ісі туралы"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2010 жылғы 30 маусымдағы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41-бабына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уақытша сақтау қоймалары иелерінің тізіліміне енгізуді сұраймыз.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Біздің иелігімізде: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Банктерде ашылған шоттар туралы мәліметтер___________________________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 берушінің иелігіндегі және уақытша сақтау қоймасы ретінде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пайдалануға арналған үй-жайлар және (немесе) ашық алаңдар туралы,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тұрған жері, жайластырылуы, жабдықталуы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материалдық-техникалық жарақтануы туралы мәліметтер__________________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 берушінің азаматтық-құқықтық жауапкершілігін сақтандыру шарты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(шарттары) туралы мәліметтер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қажетті тиеу-түсіру тетіктерінің және арнайы техниканың, сондай-ақ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орналастырылатын тауарлар мен көлік құралдарының сипатына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сертификатталған таразы жабдығының, ал арнаулы сақтау орнына газ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орналастырылатын жағдайда тиiстi есептеу аспаптарының болуы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мәліметтер___________________________________________________________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 қана "Уақытша сақтау қоймалары иелерінің тізіліміне енгізу"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қызметті көрсету щеңберінде ақпараттық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жүйелерде заңмен қорғалатын құпиядан тұратын мәліметтерді пайдалануға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келісім______________________________________________________________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Берген күні:____________________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 берушінің тегі және аты-жөні_____________________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659 бұйрығына 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заңды тұлғаның толық атауы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заңды мекен-жайы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нақты мекен-жайы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БСН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электрондық мекен-жайы, телефоны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органының атауы</w:t>
      </w:r>
    </w:p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Өтініш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Сізден "Қазақстан Республикасындағы кеден ісі туралы"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2010 жылғы 30 маусымдағы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 қоймалары иелерінің тізіліміне енгізуді сұраймыз.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Біздің иелігімізде: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Банктерде ашылған шоттар туралы мәліметтер___________________________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 қоймасының типі туралы мәліметтер______________________________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 берушінің иелігіндегі және кеден қоймасы ретінде пайдалануға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арналған үй-жайлар және (немесе) ашық алаңдар туралы, олардың тұрған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жері, жайластырылуы, жабдықталуы және материалдық-техникалық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жарақтануы туралы мәліметтер_________________________________________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 берушінің азаматтық-құқықтық жауапкершілігін сақтандыру шарты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(шарттары) туралы мәліметтер_________________________________________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қажетті тиеу-түсіру механизмдерінің және арнаулы техниканың,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сондай-ақ орналастырылатын тауарлар мен көлік құралдарының сипатына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сертификатталған таразы жабдығының, ал арнаулы сақтау орнына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 орналастырылатын жағдайда тиісті есептеу аспаптарының бар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екендігі туралы мәліметтер___________________________________________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 қана "Кеден қоймалары иелерінің тізіліміне енгізу"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көрсету щеңберінде ақпараттық жүйелерде заңмен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қорғалатын құпиядан тұратын мәліметтерді пайдалануға келісім_________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Берген күні:____________________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 берушінің тегі және аты-жөні___________________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659 бұйрығына 5-қосымша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заңды тұлғаның толық атауы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заңды мекен-жайы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нақты мекен-жайы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БСН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электрондық мекен-жайы, телефоны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органының атауы</w:t>
      </w:r>
    </w:p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Өтініш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Сізден "Қазақстан Республикасындағы кеден ісі туралы"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2010 жылғы 30 маусымдағы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55-бабына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бажсыз сауда дүкендері иелерінің тізіліміне енгізуді сұраймыз.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Біздің иелігімізде: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Банктерде ашылған шоттар туралы мәліметтер___________________________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иелігіндегі және бажсыз сауда дүкені ретінде пайдалануға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үй-жайлар туралы, олардың тұрған жері, жайластырылуы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мәліметтер___________________________________________________________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бөлшек саудаға арналған тіркеу немесе рұқсат құжаттарын алу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міндеті Қазақстан Республикасының заңнамасында көзделсе, 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құжаттардың болуы туралы мәліметтер__________________________________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 қана "Бажсыз сауда дүкендері иелерінің тізіліміне енгізу"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қызметті көрсету щеңберінде ақпараттық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жүйелерде заңмен қорғалатын құпиядан тұратын мәліметтерді пайдалануға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келісім______________________________________________________________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Берген күні:____________________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 берушінің тегі және аты-жөні________________________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659 бұйрығына 6-қосымша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заңды тұлғаның толық атауы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заңды мекен-жайы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нақты мекен-жайы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БСН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электрондық мекен-жайы, телефоны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органының атауы</w:t>
      </w:r>
    </w:p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Өтініш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Сізден "Қазақстан Республикасындағы кеден ісі туралы"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2010 жылғы 30 маусымдағы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63-бабына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экономикалық операторлар тізіліміне енгізілгені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куәлік беруіңізді сұраймыз.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Біздің иелігімізде: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Кедендік баждардың, салықтардың төленуін бас қамтамасыз 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 органына өтініш жасаған күнге дейін үш жыл бойы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экономикалық қызметті жүзеге асыру туралы ақпарат____________________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 органына өтініш жасалған күнге Қазақстан Республикасының кеден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заңнамасына сәйкес кедендік төлемдер мен салықтар бойынша берешектің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бары/жоғы туралы ақпарат_____________________________________________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 органына өтініш жасалған күнге Қазақстан Республикасының салық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заңнамасына сәйкес берешектің (бересінің) бары/жоғы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 органына өтініш жасалған күнге өтініш берушінің,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құрылтайшылардың, акциялардың бақылау пакеті бар акционерлердің 1997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жылғы 16 шілдедегі Қазақстан Республикасы Қылмыстық кодексінің </w:t>
      </w:r>
      <w:r>
        <w:rPr>
          <w:rFonts w:ascii="Times New Roman"/>
          <w:b w:val="false"/>
          <w:i w:val="false"/>
          <w:color w:val="000000"/>
          <w:sz w:val="28"/>
        </w:rPr>
        <w:t>209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250-баптарына</w:t>
      </w:r>
      <w:r>
        <w:rPr>
          <w:rFonts w:ascii="Times New Roman"/>
          <w:b w:val="false"/>
          <w:i w:val="false"/>
          <w:color w:val="000000"/>
          <w:sz w:val="28"/>
        </w:rPr>
        <w:t>, сондай-ақ 2014 жылғы 3 шілдедегі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Қылмыстық кодексінің </w:t>
      </w:r>
      <w:r>
        <w:rPr>
          <w:rFonts w:ascii="Times New Roman"/>
          <w:b w:val="false"/>
          <w:i w:val="false"/>
          <w:color w:val="000000"/>
          <w:sz w:val="28"/>
        </w:rPr>
        <w:t>234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286-баптарына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жойылмаған сотталғандығы фактілерінің болмауы бары/жоғы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 органына өтініш жасалған күнге өтініш берушінің бір жыл ішінде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2001 жылғы 30 қаңтардағы Қазақстан Республикасы Әкімшілік құқық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бұзушылық туралы кодексінің </w:t>
      </w:r>
      <w:r>
        <w:rPr>
          <w:rFonts w:ascii="Times New Roman"/>
          <w:b w:val="false"/>
          <w:i w:val="false"/>
          <w:color w:val="000000"/>
          <w:sz w:val="28"/>
        </w:rPr>
        <w:t>404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413-2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426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434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438-1-баптарына</w:t>
      </w:r>
      <w:r>
        <w:rPr>
          <w:rFonts w:ascii="Times New Roman"/>
          <w:b w:val="false"/>
          <w:i w:val="false"/>
          <w:color w:val="000000"/>
          <w:sz w:val="28"/>
        </w:rPr>
        <w:t>, сондай-ақ 2014 жылғы 5 шілдедегі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Әкімшілік құқық бұзушылық туралы кодексінің </w:t>
      </w:r>
      <w:r>
        <w:rPr>
          <w:rFonts w:ascii="Times New Roman"/>
          <w:b w:val="false"/>
          <w:i w:val="false"/>
          <w:color w:val="000000"/>
          <w:sz w:val="28"/>
        </w:rPr>
        <w:t>527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528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531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535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537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545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548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555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558-баптарына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әкімшілік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жауаптылыққа тартылу фактілерінің бары/жоғы туралы ақпарат___________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кедендік операцияларды жасау кезінде кеден органдарына табыс етілген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мәліметтерді шаруашылық операцияларын жүргізу туралы мәліметтермен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салыстыруға мүмкіндік беретін, тауарларды есепке алудың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автоматтандырылған жүйесінің болуы туралы ақпарат____________________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аудиторлық есеп және (немесе) аудиторлық есептердің бар болуы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өндірістік операциялар жүзеге асырылатын, меншік құқығындағы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шаруашылық жүргізу құқығындағы немесе жедел басқару немесе жалдау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(қосалқы жалдау) құқығындағы не өзге заңды негіздегі үй-жайлардың,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ашық алаңдардың және өзге аумақтардың болуы туралы ақпарат___________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электрондық шот-фактуралар ақпараттық жүйені қолдану келісім шарты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(келісімінің) бар болуы туралы мәлімет_______________________________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 қана "Уәкілетті экономикалық оператор мәртебесін беру"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қызметті көрсету щеңберінде ақпараттық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жүйелерде заңмен қорғалатын құпиядан тұратын мәліметтерді пайдалануға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келісім______________________________________________________________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өтінішке мынадай құжаттарды қоса беріп отырмыз:</w:t>
      </w:r>
    </w:p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Уәкілетті экономикалық операторлар тізіліміне енгізілгені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туралы куәлік алуға толтырылған сауалнаманы__________________________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кедендік баждар мен салықтардың төленуін бас қамтамасыз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етуді растайтын мынадай құжаттардың бірін (кеден органының ақшаны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уақытша орналастыру шотына ақша аудару туралы төлем құжатының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көшірмесін; төлеуші мен кеден органы арасында жасалған мүліктік кепіл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шартын және мүлік кепілінің нарықтық құнын бағалау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бағалаушының есебін) </w:t>
      </w:r>
      <w:r>
        <w:rPr>
          <w:rFonts w:ascii="Times New Roman"/>
          <w:b w:val="false"/>
          <w:i/>
          <w:color w:val="000000"/>
          <w:sz w:val="28"/>
        </w:rPr>
        <w:t>(қажеттісінің астын сызу)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аудиторлық есеп_____________________________________________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өндірістік операциялар жүзеге асырылатын үй-жайларға, ашық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алаңдарға және өзге де аумақтарға меншік құқығын немесе шаруашылық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жүргізу құқығын немесе жедел басқару немесе жалдау (қосалқы жалдау)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өзге заңды негіздегі құқығын растайтын құжаттар___________________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Берген күні:____________________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 берушінің тегі және аты-жөні____________________________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659 бұйрығына 7-қосымша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жеке/заңды тұлға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заңды мекен-жайы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нақты мекен-жайы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БСН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электрондық мекен-жайы, телефоны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органының атауы</w:t>
      </w:r>
    </w:p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Өтініш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Сізден "Қазақстан Республикасындағы кеден ісі туралы"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2010 жылғы 30 маусымдағы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80-бабына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сыныптау жөніндегі алдын ала шешімді қабылдауыңызды сұраймыз.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Тауарларды сыныптау жөніндегі алдын ала шешімді қабылдау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өтініште тауарлардың толық коммерциялық атауы, фирмалық атауы,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техникалық, коммерциялық сипаттамалары және тауарларды бірдей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сыныптауға мүмкіндік беретін өзге де ақпарат_________________________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өтінішке қоса беріледі:</w:t>
      </w:r>
    </w:p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Тауардың және оның құрамдас бөліктерінің техникалық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сипаттамасы, жұмыс істеу принципі мен функциялары, оның құрамдас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бөліктері жасалған материалдардың сипаттамасы (болған кезде)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парақта;</w:t>
      </w:r>
    </w:p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тауардың арнаулы сипаттамасы (болған кезде)_________________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өндірушінің каталогтары (болған кезде) _____________________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фотосуреттері (болған кезде) _______________________________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жинақтау сызбалары (болған кезде)___________________________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схемалары (болған кезде)____________________________________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жөнелтуші елдің кедендік декларациясы (болған кезде)________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тәуелсіз сарапшы ұйымдардың қорытындылары, анықтамалары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(болған кезде)_______________________________________________________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алдын ала шешім қабылдау үшін төлем төленгені туралы төлем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құжатының көшірмесі_________________________________________________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Берген күні:____________________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 берушінің тегі және аты-жөні________________________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659 бұйрығына 8-қосымша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заңды тұлғаның толық атауы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заңды мекен-жайы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нақты мекен-жайы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БСН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электрондық мекен-жайы, телефоны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органының атауы</w:t>
      </w:r>
    </w:p>
    <w:bookmarkStart w:name="z5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Өтініш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Сізден "Қазақстан Республикасындағы кеден ісі туралы"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2010 жылғы 30 маусымдағы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84-бабына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белгілі бір уақыт кезеңі ішінде әртүрлі партиямен әкелу көзделген,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құрастырылмаған немесе бөлшектелген түрдегі, оның ішінде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жинақталмаған немесе аяқталмаған түрдегі тауарды сыныптау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шешімді қабылдауыңызды сұраймыз.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Тауардың атауы_______________________________________________________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 орналастырылатын кедендік рәсім________________________________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тауарды декларациялау жүзеге асырылатын мемлекеттік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органының атауы______________________________________________________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нотариат куәландырған сыртқы сауда шарты (келісімшарты)______________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 туралы мәлімет (тауардың құрамдас бөліктерінің арнайы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тiзбесі)_____________________________________________________________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тауарды жеткізу мерзімі туралы мәлімет_______________________________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өтінішке қоса беріледі: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істеу принципі мен функцияларын көрсете отырып, тауардың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оның құрамдас бөліктерінің техникалық сипаттамасы, монтаждау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немесе жинау тәсілдерінің сипаттамасы, тауар және оның құрамдас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бөліктері жасалған материалдардың сипаттамасы, жинақтау сызбалары,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схемалары, мүмкін болса тауардың фотосуреттері, өндірушілердің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каталогтары, бейне материалдар, тауардың егжей-тегжейлі ерекшелігі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(болған кезде)_______________________________________________________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Берген күні:____________________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 берушінің тегі және аты-жөні______________________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659 бұйрығына 9-қосымша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жеке/заңды тұлға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заңды мекен-жайы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нақты мекен-жайы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БСН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электрондық мекен-жайы, телефоны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органының атауы</w:t>
      </w:r>
    </w:p>
    <w:bookmarkStart w:name="z5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Өтініш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Сізден "Қазақстан Республикасындағы кеден ісі туралы"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2010 жылғы 30 маусымдағы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91-бабына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преференциалдық және преференциялдық емес режимдерді қолдану кезінде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тауардың шығарылған елін айқындауға алдынала шешім қабылдауыңызды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сұраймыз.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Тауардың атауы______________________________________________________;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өтінімде көрсетілетін тауарларды шығарушы ел_________________________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экономикалық қызметінің тауар наменклатурасының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коды________________________________________________________________.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өтінішке қоса беріледі:</w:t>
      </w:r>
    </w:p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Тауар жасалған материалдар туралы мәлімет___________________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ораудың сипаттамасы (болған кезде)__________________________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коммерциялық нысанасы және басқа да қосымша ақпараттар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(болған кезде)_______________________________________________________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тауарды жасаудың технологиялық процесінің сипаттамасы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(болған кезде)_______________________________________________________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экономикалық қызмет туралы мәліметтер (болған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кезде)_______________________________________________________________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тауарға ілеспе құжаттар; кеден зертханасы кеден сарапшысының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қорытындысы не тауардың тәуелсіз сараптамасын жүзеге асыратын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аккредиттелген сынақ зертханасының тауарды зерттеу нәтижелері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(анықтама)_______________________________________________________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тауардың шығуы туралы сертификат (болған кезде)_____________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фотосуреттері, суреттері____________________________________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сызбалары, технологиялық кестелері (болған кезде)___________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осы тауар толықтай шығарылған немесе тауардың шыққан елі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аумағында жеткілікті түрде қайта өңделгенің куәландыратын басқа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 (болған кезде)______________________________________________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тауарлардың сынамалары мен үлгілері (болған кезде)_________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алдын ала шешім қабылдау үшін төлем төлегендігі туралы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құжатының көшірмесі____________________________________________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Берген күні:____________________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 берушінің тегі және аты-жөні____________________________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659 бұйрығына 10-қосымша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жеке/заңды тұлға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заңды мекен-жайы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нақты мекен-жайы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БСН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электрондық мекен-жайы, телефоны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органының атауы</w:t>
      </w:r>
    </w:p>
    <w:bookmarkStart w:name="z7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Өтініш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Сізден "Қазақстан Республикасындағы кеден ісі туралы"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2010 жылғы 30 маусымдағы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кедендік баждарды төлеу мерзімін кейінге қалдыруды/бөліп-бөліп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төлеуді ұсыну туралы шешім беруіңізді сұраймыз </w:t>
      </w:r>
      <w:r>
        <w:rPr>
          <w:rFonts w:ascii="Times New Roman"/>
          <w:b w:val="false"/>
          <w:i/>
          <w:color w:val="000000"/>
          <w:sz w:val="28"/>
        </w:rPr>
        <w:t>(қажеттісінің астын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сызу).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Біздің иелігімізде: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Тауарлардың атауы туралы мәліметтер__________________________________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сауда шартының (халықаралық шарттың) деректемелері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мәліметтер___________________________________________________________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мерзімін кейінге қалдыруды/бөліп-бөліп төлеуді ұсыну негіздемесі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туралы мәліметтер____________________________________________________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мерзімін кейінге қалдыру/бөліп-бөліп төлеу сұралып отырған кедендік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баждардың сомасы_____________________________________________________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кейінге қалдыру/бөліп-бөліп төлеу сұралған мерзім____________________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бөліп-бөліп төлеу сұралатын кедендік баждардың сомасын кезең-кезеңмен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төлеу кестесі________________________________________________________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кедендік баждарды, салықтарды төлеу бойынша берешегі бар, не болмаса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 берушіге қатысты банкроттық рәсімі қозғалған немесе кеден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заңнамасын бұзушылықтармен байланысты қылмыс белгілері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қылмыстық іс қозғалғаны туралы мәліметтер____________________________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кедендік баждардың төленуін мынадай тәсілмен қамтамасыз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етеміз_______________________________________________________________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кедендік баждардың төленуін қамтамасыз етуді растайтын құжат_________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кедендік баждардың төленуін қамтамасыз ету сомасы____________________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өтінішке мерзімін кейінге қалдыруды/бөліп-бөліп төлеуге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 беру негізділігін растайтын (Қазақстан Республикасы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министрінің "Кедендік баждарды төлеу мерзімін кейінге қалдыруды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немесе бөліп төлеуді ұсыну туралы шешім қабылдау үшін қажетті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құжаттардың тізбесін бекіту туралы" 2015 жылғы 2 шілдедегі № 398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бұйрығында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көзделген) құжаттарды қоса беріп отырмыз:_________________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Берген күні:____________________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 берушінің тегі және аты-жөні____________________________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659 бұйрығына 11-қосымша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жеке/заңды тұлға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заңды мекен-жайы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нақты мекен-жайы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БСН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электрондық мекен-жайы, телефоны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органының атауы</w:t>
      </w:r>
    </w:p>
    <w:bookmarkStart w:name="z7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Өтініш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Сізден "Қазақстан Республикасындағы кеден ісі туралы"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2010 жылғы 30 маусымдағы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152-бабына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кедендік баждардың, салықтардың төленуін қамтамасыз етуге тіркеу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жүргізуді сұраймыз.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Біздің иелігімізде: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 одағының кедендік шекарасын болжамды кесіп өту орнында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мемлекеттік кірістер органының атауы (мұндай ақпарат бар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болған жағдайда) туралы мәліметтер___________________________________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кедендік баждардың, салықтардың төленуін қамтамасыз ету тәсілі_______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қамтамасыз ету кедендік баждардың, салықтардың төленуін бас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қамтамасыз ету болып табылатыны туралы ақпарат_______________________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кедендік операция түрі______________________________________________;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кедендік операциясы бойынша міндеттемені орындау мерзімі_____________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тапсырмасының, банк кепілдігінің, мүлік кепілі шартының,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кепілгерлік шартының, сақтандыру шартының нөмірі мен берілген күні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қажеттісінің астын сызу);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кедендік баждардың, салықтардың төленуін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сомасы______________________________________________________________;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инвойстың, келісім шарттың (болған кезде) т.б. нөмiрі мен күні_______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кедендік баждардың, салықтардың төленуін қамтамасыз етуге кепілдік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беруші болып табылатын тұлға туралы ақпарат (банк, кепілгер, кепіл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беруші, сақтандыру ұйымы) </w:t>
      </w:r>
      <w:r>
        <w:rPr>
          <w:rFonts w:ascii="Times New Roman"/>
          <w:b w:val="false"/>
          <w:i/>
          <w:color w:val="000000"/>
          <w:sz w:val="28"/>
        </w:rPr>
        <w:t>(қажеттісінің астын сызу)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кепіл беруші таңдаған кедендік баждарды, салықтарды төлеуді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қамтамасыз ету тәсілі_______________________________________________;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кепіл беруші ұсынған төлем тапсырмасының, банк кепілдігінің,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 кепілі шартының, кепілгерлік шартының, сақтандыру шартының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нөмірі мен берілген күні </w:t>
      </w:r>
      <w:r>
        <w:rPr>
          <w:rFonts w:ascii="Times New Roman"/>
          <w:b w:val="false"/>
          <w:i/>
          <w:color w:val="000000"/>
          <w:sz w:val="28"/>
        </w:rPr>
        <w:t>(қажеттісінің астын сызу)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кепілдігінің, мүлік кепілі шартының, кепілгерлік шартының,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сақтандыру шартының қолданылу мерзімі </w:t>
      </w:r>
      <w:r>
        <w:rPr>
          <w:rFonts w:ascii="Times New Roman"/>
          <w:b w:val="false"/>
          <w:i/>
          <w:color w:val="000000"/>
          <w:sz w:val="28"/>
        </w:rPr>
        <w:t>(қажеттісінің астын сызу)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өтінішке қоса беріледі: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таңдалған</w:t>
      </w:r>
      <w:r>
        <w:rPr>
          <w:rFonts w:ascii="Times New Roman"/>
          <w:b w:val="false"/>
          <w:i/>
          <w:color w:val="000000"/>
          <w:sz w:val="28"/>
        </w:rPr>
        <w:t xml:space="preserve"> төлеуді қамтамасыз ету тәсіліне байланысты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Кеден органының ақшаны уақытша орналастыру шотына ақшаның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аударылғаны туралы төлем құжатының көшірмесі;</w:t>
      </w:r>
    </w:p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төлеуші мен кеден органы арасында жасалған мүліктік кепіл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шартын және бағалаушының кепілдегі мүліктің нарықтық құнын бағалау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туралы есебі;</w:t>
      </w:r>
    </w:p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кепілгер банк пен төлеуші арасында жасалған банк кепілдемесі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шарты және банк кепілдігі;</w:t>
      </w:r>
    </w:p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кепілгерлік шарты;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сақтандыру шарты.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Берген күні:____________________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 берушінің тегі және аты-жөні____________________________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659 бұйрығына 12-қосымша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заңды тұлғаның толық атауы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заңды мекен-жайы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нақты мекен-жайы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БСН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электрондық мекен-жайы, телефоны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органының атауы</w:t>
      </w:r>
    </w:p>
    <w:bookmarkStart w:name="z7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Өтініш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Сізден "Қазақстан Республикасындағы кеден ісі туралы"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2010 жылғы 30 маусымдағы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261-бабына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тауарларын сақтау қоймалары иелерінің тізіліміне енгізуді сұраймыз.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Біздің иелігімізде: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Меншігінде, шаруашылық жүргізуінде, жедел басқаруында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жалдауында үй-жайлар және (немесе) ашық алаңдар болу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мәлімет______________________________________________________________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қажетті тиеу-түсіру механизмдері және арнаулы техникасы болуға,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сондай-ақ орналастырылатын тауарлар мен көлік құралдарының сипатына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келетін сертификатталған таразы жабдығы, ал арнаулы сақтау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орнына газ орналастырылатын жағдайда тиісті есепке алу аспаптарының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болуы туралы мәлімет_________________________________________________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аумақтарының, жапсарлас тиеу-түсіру алаңдарының болуы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мәлімет______________________________________________________________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техникалық жарамды кіреберіс жолдар, сондай-ақ тауарларды тексеріп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қарауға арналған орындар, оның ішінде электр жарығымен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жарақтандырылған жабық алаңдар болуы туралы мәлімет__________________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жапсарлас тиеу-түсіру алаңдарын (бір немесе бірнеше қойма үй-жайлары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алаңдарды) қоса алғанда аумақтарының болуы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мәлімет______________________________________________________________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 қана "Өз тауарларын сақтау қоймалары иелерінің тізіліміне енгізу"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қызметті көрсету щеңберінде ақпараттық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жүйелерде заңмен қорғалатын құпиядан тұратын мәліметтерді пайдалануға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келісім______________________________________________________________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Берген күні:____________________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 берушінің тегі және аты-жөні____________________________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659 бұйрығына 13-қосымша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жеке/заңды тұлға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заңды мекен-жайы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нақты мекен-жайы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БСН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электрондық мекен-жайы, телефоны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органының атауы</w:t>
      </w:r>
    </w:p>
    <w:bookmarkStart w:name="z8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Өтініш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Сізден "Қазақстан Республикасындағы кеден ісі туралы"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2010 жылғы 30 маусымдағы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439-бабына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зияткерлік меншік объектілері құқығын қорғауыңызды сұраймыз.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Біздің иелігімізде: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Зияткерлік меншіктің тиісті объектілері туралы, құқық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иеленушіге оның құқығын қорғауда кеден органдарының жәрдемі қажет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болатын мерзім туралы ақпарат, оның ішінде электронды нысандағы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ақпарат, сондай-ақ сыртқы экономикалық қызметінің бірыңғай тауар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номенклатурасына сәйкес бірінші алты таңба деңгейінде тауарлар коды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 отырып, зияткерлік меншік объектілері бар тауарлардың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сипаттамасы, кеден органдарына зияткерлік меншік құқықтары бұзылған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тауарын анықтауға мүмкiндiк беретiн құқық иеленушінің тауарлар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егжей тегжейлі мәлімет;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егер тауарлардың зияткерлік меншік құқығы бұзылған тауар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болып табылмайтыны белгіленген жағдайларда, декларантқа және өзге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адамдарға зиянының орнын толтыру, сондай-ақ олар зияткерлік меншік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құқығы бұзылған тауар болып табылады деп болжанған зияткерлік меншік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объектісі бар тауарларды шығаруды тоқтата тұруға байланысты туындауы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мүмкін кеден органдарының шығындарын өтеу туралы өтініш берушінің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міндеттемесі.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өтінішке мынадай құжаттарды қоса беріп отырмыз: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зияткерлік меншік құқығының бар екендігін (түпнұсқалар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нотариат куәландырған көшірмелері) және тиесілі екенін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растайтын құжаттар (куәлік, лицензиялық шарт), құқық иеленушінің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өзінің мүддесін білдіретін тұлғаға берген сенімхаты, өтініш берушінің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тұлғаларға келтірген зияны үшін азаматтық-құқықтық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жауапкершілігін сақтандыру шарты;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зияткерлік меншік құқығы бұзылған тауарлардың ерекше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белгілерінің сипаттамасы;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зияткерлік меншiк объектiсi бар тауарлардың үлгілері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зияткерлік меншік құқығы бұзылған тауарлар, оның ішінде олардың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электрондық түрдегі бейнелері (болған кезде).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 қана "Авторлық құқық пен сабақтас құқық, тауар таңбалары,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 көрсету таңбалары обьектілерін және тауарларды шығарған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жерлердің атауларын зияткерлік меншік обьектілерінің кедендік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тізіліміне енгізу" мемлекеттік көрсетілетін қызметті көрсету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щеңберінде ақпараттық жүйелерде заңмен қорғалатын құпиядан тұратын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мәліметтерді пайдалануға келісім_____________________________________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Берген күні:____________________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 берушінің тегі және аты-жөні____________________________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