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e9c671" w14:textId="ce9c67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кітапханалардың кітапхана қорын есепке алу және есептен шығару жөніндегі нұсқаулықты бекіту туралы</w:t>
      </w:r>
    </w:p>
    <w:p>
      <w:pPr>
        <w:spacing w:after="0"/>
        <w:ind w:left="0"/>
        <w:jc w:val="both"/>
      </w:pPr>
      <w:r>
        <w:rPr>
          <w:rFonts w:ascii="Times New Roman"/>
          <w:b w:val="false"/>
          <w:i w:val="false"/>
          <w:color w:val="000000"/>
          <w:sz w:val="28"/>
        </w:rPr>
        <w:t>Қазақстан Республикасы Мәдениет және спорт министрінің 2015 жылғы 7 желтоқсандағы № 374 бұйрығы. Қазақстан Республикасының Әділет министрлігінде 2015 жылы 30 желтоқсанда № 12642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РҚАО-ның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Бұйрық 01.01.2016 ж. бастап қолданысқа енгізіледі</w:t>
      </w:r>
    </w:p>
    <w:bookmarkStart w:name="z1" w:id="0"/>
    <w:p>
      <w:pPr>
        <w:spacing w:after="0"/>
        <w:ind w:left="0"/>
        <w:jc w:val="both"/>
      </w:pPr>
      <w:r>
        <w:rPr>
          <w:rFonts w:ascii="Times New Roman"/>
          <w:b w:val="false"/>
          <w:i w:val="false"/>
          <w:color w:val="000000"/>
          <w:sz w:val="28"/>
        </w:rPr>
        <w:t xml:space="preserve">
      "Мәдениет туралы" Қазақстан Республикасы Заңының 7-бабының </w:t>
      </w:r>
      <w:r>
        <w:rPr>
          <w:rFonts w:ascii="Times New Roman"/>
          <w:b w:val="false"/>
          <w:i w:val="false"/>
          <w:color w:val="000000"/>
          <w:sz w:val="28"/>
        </w:rPr>
        <w:t>35-5)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Мәдениет және спорт министрінің м.а. 19.12.2022 </w:t>
      </w:r>
      <w:r>
        <w:rPr>
          <w:rFonts w:ascii="Times New Roman"/>
          <w:b w:val="false"/>
          <w:i w:val="false"/>
          <w:color w:val="000000"/>
          <w:sz w:val="28"/>
        </w:rPr>
        <w:t>№ 367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Қоса беріліп отырған Мемлекеттік кітапханалардың кітапхана қорын есепке алу және есептен шығару жөніндегі </w:t>
      </w:r>
      <w:r>
        <w:rPr>
          <w:rFonts w:ascii="Times New Roman"/>
          <w:b w:val="false"/>
          <w:i w:val="false"/>
          <w:color w:val="000000"/>
          <w:sz w:val="28"/>
        </w:rPr>
        <w:t>нұсқаулығы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Мәдениет және спорт министрлiгiнiң Мәдениет және өнер істері департаменті заңнамада белгiленген тәртiпте:</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 Әдiлет министрлiгiнде мемлекеттiк тiркелуін;</w:t>
      </w:r>
    </w:p>
    <w:bookmarkEnd w:id="3"/>
    <w:bookmarkStart w:name="z5" w:id="4"/>
    <w:p>
      <w:pPr>
        <w:spacing w:after="0"/>
        <w:ind w:left="0"/>
        <w:jc w:val="both"/>
      </w:pPr>
      <w:r>
        <w:rPr>
          <w:rFonts w:ascii="Times New Roman"/>
          <w:b w:val="false"/>
          <w:i w:val="false"/>
          <w:color w:val="000000"/>
          <w:sz w:val="28"/>
        </w:rPr>
        <w:t>
      2) осы бұйрық мемлекеттік тіркелгеннен кейін күнтізбелік он күн ішінде "Әділет" ақпараттық-құқықтық жүйесінде және мерзімді баспа басылымдарында ресми жариялау үшін электрондық тасымалдағышта елтаңбалы мөрмен куәландырылған қағаз данасын қоса бере отырып, Қазақстан Республикасы нормативті құқықтық актілерінің эталонды бақылау банкіне енгізу үшін елтаңбалы мөрмен куәландырылған қағаз данасын қоса бере отырып осы бұйрыққа қол қоюға уәкілетті тұлғаның электрондық цифрлық қолтаңбасымен куәландырылған электрондық түрдегі осы бұйрықтың көшірмелерін жолдауды;</w:t>
      </w:r>
    </w:p>
    <w:bookmarkEnd w:id="4"/>
    <w:bookmarkStart w:name="z6" w:id="5"/>
    <w:p>
      <w:pPr>
        <w:spacing w:after="0"/>
        <w:ind w:left="0"/>
        <w:jc w:val="both"/>
      </w:pPr>
      <w:r>
        <w:rPr>
          <w:rFonts w:ascii="Times New Roman"/>
          <w:b w:val="false"/>
          <w:i w:val="false"/>
          <w:color w:val="000000"/>
          <w:sz w:val="28"/>
        </w:rPr>
        <w:t>
      3) осы бұйрықты ресми жариялануынан кейін Қазақстан Республикасы Мәдениет және спорт министрлiгiнiң интернет-ресурсында орналастыруды;</w:t>
      </w:r>
    </w:p>
    <w:bookmarkEnd w:id="5"/>
    <w:bookmarkStart w:name="z7" w:id="6"/>
    <w:p>
      <w:pPr>
        <w:spacing w:after="0"/>
        <w:ind w:left="0"/>
        <w:jc w:val="both"/>
      </w:pPr>
      <w:r>
        <w:rPr>
          <w:rFonts w:ascii="Times New Roman"/>
          <w:b w:val="false"/>
          <w:i w:val="false"/>
          <w:color w:val="000000"/>
          <w:sz w:val="28"/>
        </w:rPr>
        <w:t>
      4) осы бұйрықтың ресми жариялануынан кейін он жұмыс күні ішінде Қазақстан республикасы Мәдениет және спорт министрлігінің Заң қызметі департаментіне осы тармақтың 1), 2) және 3) тармақшаларымен қарастырылған іс-шаралардың орындалуы туралы мәлімет беруді қамтамасыз етсін.</w:t>
      </w:r>
    </w:p>
    <w:bookmarkEnd w:id="6"/>
    <w:bookmarkStart w:name="z8" w:id="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мәдениет және спорт вице-министріне жүктелсін.</w:t>
      </w:r>
    </w:p>
    <w:bookmarkEnd w:id="7"/>
    <w:bookmarkStart w:name="z9" w:id="8"/>
    <w:p>
      <w:pPr>
        <w:spacing w:after="0"/>
        <w:ind w:left="0"/>
        <w:jc w:val="both"/>
      </w:pPr>
      <w:r>
        <w:rPr>
          <w:rFonts w:ascii="Times New Roman"/>
          <w:b w:val="false"/>
          <w:i w:val="false"/>
          <w:color w:val="000000"/>
          <w:sz w:val="28"/>
        </w:rPr>
        <w:t>
      4. Осы бұйрық 2016 жылғы 1 қаңтардан бастап қолданысқа енгізіледі және ресми жариялануы тиіс.</w:t>
      </w:r>
    </w:p>
    <w:bookmarkEnd w:id="8"/>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және спорт министрі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Мұхамедиұлы</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Мәдениет және спорт министрінің</w:t>
            </w:r>
            <w:r>
              <w:br/>
            </w:r>
            <w:r>
              <w:rPr>
                <w:rFonts w:ascii="Times New Roman"/>
                <w:b w:val="false"/>
                <w:i w:val="false"/>
                <w:color w:val="000000"/>
                <w:sz w:val="20"/>
              </w:rPr>
              <w:t>2015 жылғы 7 желтоқсандағы</w:t>
            </w:r>
            <w:r>
              <w:br/>
            </w:r>
            <w:r>
              <w:rPr>
                <w:rFonts w:ascii="Times New Roman"/>
                <w:b w:val="false"/>
                <w:i w:val="false"/>
                <w:color w:val="000000"/>
                <w:sz w:val="20"/>
              </w:rPr>
              <w:t>№ 374 бұйрығымен бекітілген</w:t>
            </w:r>
          </w:p>
        </w:tc>
      </w:tr>
    </w:tbl>
    <w:bookmarkStart w:name="z11" w:id="9"/>
    <w:p>
      <w:pPr>
        <w:spacing w:after="0"/>
        <w:ind w:left="0"/>
        <w:jc w:val="left"/>
      </w:pPr>
      <w:r>
        <w:rPr>
          <w:rFonts w:ascii="Times New Roman"/>
          <w:b/>
          <w:i w:val="false"/>
          <w:color w:val="000000"/>
        </w:rPr>
        <w:t xml:space="preserve"> Мемлекеттік кітапханалардың кітапхана қорын есепке алу</w:t>
      </w:r>
      <w:r>
        <w:br/>
      </w:r>
      <w:r>
        <w:rPr>
          <w:rFonts w:ascii="Times New Roman"/>
          <w:b/>
          <w:i w:val="false"/>
          <w:color w:val="000000"/>
        </w:rPr>
        <w:t>және есептен шығару жөніндегі нұсқаулығы</w:t>
      </w:r>
      <w:r>
        <w:br/>
      </w:r>
      <w:r>
        <w:rPr>
          <w:rFonts w:ascii="Times New Roman"/>
          <w:b/>
          <w:i w:val="false"/>
          <w:color w:val="000000"/>
        </w:rPr>
        <w:t>1-тарау. Жалпы ережелер</w:t>
      </w:r>
    </w:p>
    <w:bookmarkEnd w:id="9"/>
    <w:p>
      <w:pPr>
        <w:spacing w:after="0"/>
        <w:ind w:left="0"/>
        <w:jc w:val="both"/>
      </w:pPr>
      <w:r>
        <w:rPr>
          <w:rFonts w:ascii="Times New Roman"/>
          <w:b w:val="false"/>
          <w:i w:val="false"/>
          <w:color w:val="ff0000"/>
          <w:sz w:val="28"/>
        </w:rPr>
        <w:t xml:space="preserve">
      Ескерту. 1-тараудың тақырыбы жаңа редакцияда - ҚР Мәдениет және спорт министрінің м.а. 19.12.2022 </w:t>
      </w:r>
      <w:r>
        <w:rPr>
          <w:rFonts w:ascii="Times New Roman"/>
          <w:b w:val="false"/>
          <w:i w:val="false"/>
          <w:color w:val="ff0000"/>
          <w:sz w:val="28"/>
        </w:rPr>
        <w:t>№ 367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3" w:id="10"/>
    <w:p>
      <w:pPr>
        <w:spacing w:after="0"/>
        <w:ind w:left="0"/>
        <w:jc w:val="both"/>
      </w:pPr>
      <w:r>
        <w:rPr>
          <w:rFonts w:ascii="Times New Roman"/>
          <w:b w:val="false"/>
          <w:i w:val="false"/>
          <w:color w:val="000000"/>
          <w:sz w:val="28"/>
        </w:rPr>
        <w:t>
      1. Мемлекеттік кітапханалардың кітапхана қорын есепке алу және есептен шығару жөніндегі осы нұсқаулық (әрі қарай - Нұсқаулық) мемлекеттік кітапханалардың кітапханалық қорын есепке алу және есептен шығару үдерістерін құжаттар түсімін есепке алу, кітапханалық қорды есептен шығару жолымен нақтылайды.</w:t>
      </w:r>
    </w:p>
    <w:bookmarkEnd w:id="10"/>
    <w:bookmarkStart w:name="z14" w:id="11"/>
    <w:p>
      <w:pPr>
        <w:spacing w:after="0"/>
        <w:ind w:left="0"/>
        <w:jc w:val="both"/>
      </w:pPr>
      <w:r>
        <w:rPr>
          <w:rFonts w:ascii="Times New Roman"/>
          <w:b w:val="false"/>
          <w:i w:val="false"/>
          <w:color w:val="000000"/>
          <w:sz w:val="28"/>
        </w:rPr>
        <w:t>
      2. Осы Нұсқаулықта мынадай түсініктер қолданылады:</w:t>
      </w:r>
    </w:p>
    <w:bookmarkEnd w:id="11"/>
    <w:p>
      <w:pPr>
        <w:spacing w:after="0"/>
        <w:ind w:left="0"/>
        <w:jc w:val="both"/>
      </w:pPr>
      <w:r>
        <w:rPr>
          <w:rFonts w:ascii="Times New Roman"/>
          <w:b w:val="false"/>
          <w:i w:val="false"/>
          <w:color w:val="000000"/>
          <w:sz w:val="28"/>
        </w:rPr>
        <w:t>
      1) аудиовизуалды материал – техникалық және электрондық құралдардың көмегімен жаңғыртылатын бейнелеу, дыбыстық және мәтіндік ақпараттарды қамтитын тасымалдаушы;</w:t>
      </w:r>
    </w:p>
    <w:p>
      <w:pPr>
        <w:spacing w:after="0"/>
        <w:ind w:left="0"/>
        <w:jc w:val="both"/>
      </w:pPr>
      <w:r>
        <w:rPr>
          <w:rFonts w:ascii="Times New Roman"/>
          <w:b w:val="false"/>
          <w:i w:val="false"/>
          <w:color w:val="000000"/>
          <w:sz w:val="28"/>
        </w:rPr>
        <w:t>
      2) баспа өнімі – мерзімді баспасөз басылымдары, кітаптар, брошюралар, альбомдар, плакаттар, буклеттер және өзге де полиграфиялық өнім;</w:t>
      </w:r>
    </w:p>
    <w:p>
      <w:pPr>
        <w:spacing w:after="0"/>
        <w:ind w:left="0"/>
        <w:jc w:val="both"/>
      </w:pPr>
      <w:r>
        <w:rPr>
          <w:rFonts w:ascii="Times New Roman"/>
          <w:b w:val="false"/>
          <w:i w:val="false"/>
          <w:color w:val="000000"/>
          <w:sz w:val="28"/>
        </w:rPr>
        <w:t>
      3) мемлекеттік кітапханалардың кітапхана қоры (бұдан әрі – кітапхана қоры) сақталуға және оқырмандар мен абоненттерге уақытша пайдалануға беруге арналып қалыптастырылған құжаттардың реттелген жиынтығы;</w:t>
      </w:r>
    </w:p>
    <w:p>
      <w:pPr>
        <w:spacing w:after="0"/>
        <w:ind w:left="0"/>
        <w:jc w:val="both"/>
      </w:pPr>
      <w:r>
        <w:rPr>
          <w:rFonts w:ascii="Times New Roman"/>
          <w:b w:val="false"/>
          <w:i w:val="false"/>
          <w:color w:val="000000"/>
          <w:sz w:val="28"/>
        </w:rPr>
        <w:t>
      4) мерзімді баспа басылымы – газет, журнал, альманах, бюллетень және олардың тұрақты атауы, ағымдағы нөмірі бар, үш айда бір реттен кем емес шығарылатын қосымшалар.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Мәдениет және спорт министрінің м.а. 19.12.2022 </w:t>
      </w:r>
      <w:r>
        <w:rPr>
          <w:rFonts w:ascii="Times New Roman"/>
          <w:b w:val="false"/>
          <w:i w:val="false"/>
          <w:color w:val="000000"/>
          <w:sz w:val="28"/>
        </w:rPr>
        <w:t>№ 367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3" w:id="12"/>
    <w:p>
      <w:pPr>
        <w:spacing w:after="0"/>
        <w:ind w:left="0"/>
        <w:jc w:val="both"/>
      </w:pPr>
      <w:r>
        <w:rPr>
          <w:rFonts w:ascii="Times New Roman"/>
          <w:b w:val="false"/>
          <w:i w:val="false"/>
          <w:color w:val="000000"/>
          <w:sz w:val="28"/>
        </w:rPr>
        <w:t>
      3. Кітапхана қорын есепке алуға және есептен шығаруға баспа өнімдері, мерзімді баспа басылымдары, сондай-ақ аудиовизуалды материалдар жатады.</w:t>
      </w:r>
    </w:p>
    <w:bookmarkEnd w:id="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Мәдениет және спорт министрінің м.а. 19.12.2022 </w:t>
      </w:r>
      <w:r>
        <w:rPr>
          <w:rFonts w:ascii="Times New Roman"/>
          <w:b w:val="false"/>
          <w:i w:val="false"/>
          <w:color w:val="000000"/>
          <w:sz w:val="28"/>
        </w:rPr>
        <w:t>№ 367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7" w:id="13"/>
    <w:p>
      <w:pPr>
        <w:spacing w:after="0"/>
        <w:ind w:left="0"/>
        <w:jc w:val="left"/>
      </w:pPr>
      <w:r>
        <w:rPr>
          <w:rFonts w:ascii="Times New Roman"/>
          <w:b/>
          <w:i w:val="false"/>
          <w:color w:val="000000"/>
        </w:rPr>
        <w:t xml:space="preserve"> 2-тарау. Кітапхана қорын есепке алу</w:t>
      </w:r>
    </w:p>
    <w:bookmarkEnd w:id="13"/>
    <w:p>
      <w:pPr>
        <w:spacing w:after="0"/>
        <w:ind w:left="0"/>
        <w:jc w:val="both"/>
      </w:pPr>
      <w:r>
        <w:rPr>
          <w:rFonts w:ascii="Times New Roman"/>
          <w:b w:val="false"/>
          <w:i w:val="false"/>
          <w:color w:val="ff0000"/>
          <w:sz w:val="28"/>
        </w:rPr>
        <w:t xml:space="preserve">
      Ескерту. 2-тараудың тақырыбы жаңа редакцияда - ҚР Мәдениет және спорт министрінің м.а. 19.12.2022 </w:t>
      </w:r>
      <w:r>
        <w:rPr>
          <w:rFonts w:ascii="Times New Roman"/>
          <w:b w:val="false"/>
          <w:i w:val="false"/>
          <w:color w:val="ff0000"/>
          <w:sz w:val="28"/>
        </w:rPr>
        <w:t>№ 367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24" w:id="14"/>
    <w:p>
      <w:pPr>
        <w:spacing w:after="0"/>
        <w:ind w:left="0"/>
        <w:jc w:val="both"/>
      </w:pPr>
      <w:r>
        <w:rPr>
          <w:rFonts w:ascii="Times New Roman"/>
          <w:b w:val="false"/>
          <w:i w:val="false"/>
          <w:color w:val="000000"/>
          <w:sz w:val="28"/>
        </w:rPr>
        <w:t>
      4. Кітапхана қорының есебін жүргізгенде құжаттар саны, газеттер мен аудиовизуалды материалдарды қоспағанда, негізгі бірлікпен – данамен өлшенеді.</w:t>
      </w:r>
    </w:p>
    <w:bookmarkEnd w:id="14"/>
    <w:p>
      <w:pPr>
        <w:spacing w:after="0"/>
        <w:ind w:left="0"/>
        <w:jc w:val="both"/>
      </w:pPr>
      <w:r>
        <w:rPr>
          <w:rFonts w:ascii="Times New Roman"/>
          <w:b w:val="false"/>
          <w:i w:val="false"/>
          <w:color w:val="000000"/>
          <w:sz w:val="28"/>
        </w:rPr>
        <w:t>
      Газет саны үшін негізі өлшем бірлігі газеттердің бір жылғы нөмірлерінің (шығарылымдардың) жиынтығын құрайтын жылдық жиынтық болып табылады.</w:t>
      </w:r>
    </w:p>
    <w:p>
      <w:pPr>
        <w:spacing w:after="0"/>
        <w:ind w:left="0"/>
        <w:jc w:val="both"/>
      </w:pPr>
      <w:r>
        <w:rPr>
          <w:rFonts w:ascii="Times New Roman"/>
          <w:b w:val="false"/>
          <w:i w:val="false"/>
          <w:color w:val="000000"/>
          <w:sz w:val="28"/>
        </w:rPr>
        <w:t>
      Аудиовизуалды материалдар санының өлшем бірліктері:</w:t>
      </w:r>
    </w:p>
    <w:p>
      <w:pPr>
        <w:spacing w:after="0"/>
        <w:ind w:left="0"/>
        <w:jc w:val="both"/>
      </w:pPr>
      <w:r>
        <w:rPr>
          <w:rFonts w:ascii="Times New Roman"/>
          <w:b w:val="false"/>
          <w:i w:val="false"/>
          <w:color w:val="000000"/>
          <w:sz w:val="28"/>
        </w:rPr>
        <w:t>
      магниттік фоногорамма үшін – кассета, шарғы (катушка), бобина;</w:t>
      </w:r>
    </w:p>
    <w:p>
      <w:pPr>
        <w:spacing w:after="0"/>
        <w:ind w:left="0"/>
        <w:jc w:val="both"/>
      </w:pPr>
      <w:r>
        <w:rPr>
          <w:rFonts w:ascii="Times New Roman"/>
          <w:b w:val="false"/>
          <w:i w:val="false"/>
          <w:color w:val="000000"/>
          <w:sz w:val="28"/>
        </w:rPr>
        <w:t>
      грампластинкалар үшін – диск;</w:t>
      </w:r>
    </w:p>
    <w:p>
      <w:pPr>
        <w:spacing w:after="0"/>
        <w:ind w:left="0"/>
        <w:jc w:val="both"/>
      </w:pPr>
      <w:r>
        <w:rPr>
          <w:rFonts w:ascii="Times New Roman"/>
          <w:b w:val="false"/>
          <w:i w:val="false"/>
          <w:color w:val="000000"/>
          <w:sz w:val="28"/>
        </w:rPr>
        <w:t>
      диафильм үшін – орама;</w:t>
      </w:r>
    </w:p>
    <w:p>
      <w:pPr>
        <w:spacing w:after="0"/>
        <w:ind w:left="0"/>
        <w:jc w:val="both"/>
      </w:pPr>
      <w:r>
        <w:rPr>
          <w:rFonts w:ascii="Times New Roman"/>
          <w:b w:val="false"/>
          <w:i w:val="false"/>
          <w:color w:val="000000"/>
          <w:sz w:val="28"/>
        </w:rPr>
        <w:t>
      диапозитив және кинофоноқұжаттар үшін – жиынтық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Мәдениет және спорт министрінің м.а. 19.12.2022 </w:t>
      </w:r>
      <w:r>
        <w:rPr>
          <w:rFonts w:ascii="Times New Roman"/>
          <w:b w:val="false"/>
          <w:i w:val="false"/>
          <w:color w:val="000000"/>
          <w:sz w:val="28"/>
        </w:rPr>
        <w:t>№ 367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0" w:id="15"/>
    <w:p>
      <w:pPr>
        <w:spacing w:after="0"/>
        <w:ind w:left="0"/>
        <w:jc w:val="both"/>
      </w:pPr>
      <w:r>
        <w:rPr>
          <w:rFonts w:ascii="Times New Roman"/>
          <w:b w:val="false"/>
          <w:i w:val="false"/>
          <w:color w:val="000000"/>
          <w:sz w:val="28"/>
        </w:rPr>
        <w:t>
      5. Кітапхана қорын есепке алу құжаттар түсімінің есебін және құжаттардың жиынтық есебін жүргізу жолымен жүзеге асырылады.</w:t>
      </w:r>
    </w:p>
    <w:bookmarkEnd w:id="15"/>
    <w:bookmarkStart w:name="z31" w:id="16"/>
    <w:p>
      <w:pPr>
        <w:spacing w:after="0"/>
        <w:ind w:left="0"/>
        <w:jc w:val="both"/>
      </w:pPr>
      <w:r>
        <w:rPr>
          <w:rFonts w:ascii="Times New Roman"/>
          <w:b w:val="false"/>
          <w:i w:val="false"/>
          <w:color w:val="000000"/>
          <w:sz w:val="28"/>
        </w:rPr>
        <w:t>
      6. Түскен құжаттарды есепке алу мынадай рәсімдерді қамтиды:</w:t>
      </w:r>
    </w:p>
    <w:bookmarkEnd w:id="16"/>
    <w:bookmarkStart w:name="z32" w:id="17"/>
    <w:p>
      <w:pPr>
        <w:spacing w:after="0"/>
        <w:ind w:left="0"/>
        <w:jc w:val="both"/>
      </w:pPr>
      <w:r>
        <w:rPr>
          <w:rFonts w:ascii="Times New Roman"/>
          <w:b w:val="false"/>
          <w:i w:val="false"/>
          <w:color w:val="000000"/>
          <w:sz w:val="28"/>
        </w:rPr>
        <w:t>
      1) құжаттарды қабылдап алу.</w:t>
      </w:r>
    </w:p>
    <w:bookmarkEnd w:id="17"/>
    <w:bookmarkStart w:name="z33" w:id="18"/>
    <w:p>
      <w:pPr>
        <w:spacing w:after="0"/>
        <w:ind w:left="0"/>
        <w:jc w:val="both"/>
      </w:pPr>
      <w:r>
        <w:rPr>
          <w:rFonts w:ascii="Times New Roman"/>
          <w:b w:val="false"/>
          <w:i w:val="false"/>
          <w:color w:val="000000"/>
          <w:sz w:val="28"/>
        </w:rPr>
        <w:t>
      Жолдама құжаттармен немесе поштамен түскен немесе қолдан сыйға алынған құжаттарды қабылдау барысында ақауының және (немесе) жолдама хатта (бар болғанда) көрсетілген мәліметтерден айырмашылығының болуына салыстырылып тексеріледі.</w:t>
      </w:r>
    </w:p>
    <w:bookmarkEnd w:id="18"/>
    <w:bookmarkStart w:name="z34" w:id="19"/>
    <w:p>
      <w:pPr>
        <w:spacing w:after="0"/>
        <w:ind w:left="0"/>
        <w:jc w:val="both"/>
      </w:pPr>
      <w:r>
        <w:rPr>
          <w:rFonts w:ascii="Times New Roman"/>
          <w:b w:val="false"/>
          <w:i w:val="false"/>
          <w:color w:val="000000"/>
          <w:sz w:val="28"/>
        </w:rPr>
        <w:t xml:space="preserve">
      Ақаулар және (немесе) айырмашылықтар болмаған жағдайда, құжат кітапханада пайдалану үшін қабылданады және осы Нұсқаулыққа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құжаттарды қабылдап алу актісі жасалынады. Құжаттарды қабылдап алу туралы акт екі данада жасалынады, актінің бір данасы кітапхананың құжаттарды толықтыру бөлімшесінде қалады, екінші данасы кітапхананың бухгалтериясына тапсырылады.</w:t>
      </w:r>
    </w:p>
    <w:bookmarkEnd w:id="19"/>
    <w:bookmarkStart w:name="z35" w:id="20"/>
    <w:p>
      <w:pPr>
        <w:spacing w:after="0"/>
        <w:ind w:left="0"/>
        <w:jc w:val="both"/>
      </w:pPr>
      <w:r>
        <w:rPr>
          <w:rFonts w:ascii="Times New Roman"/>
          <w:b w:val="false"/>
          <w:i w:val="false"/>
          <w:color w:val="000000"/>
          <w:sz w:val="28"/>
        </w:rPr>
        <w:t xml:space="preserve">
      Қолдан сыйға алынған құжаттарда ақау табылған жағдайда құжат қабылданбайды, жолдама хатпен немесе поштамен түскен құжаттарда ақау табылған жағдайда құжаттарды қабылдап алуға жауапты қызметкердің және кітапхана әкімшілігінің қатысуымен ақаулығы туралы акт осы Нұсқаулыққа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жасалынады. Ақауы туралы акті екі данада жасалынады, актінің бір данасы кітапханада қалады, екінші данасы жолданым иесіне анықталған айырмашылықтардың, ақаулардың болуына байланысты құжаттарды қабылдаудың мүмкін еместігі туралы хабарламамен қоса кері жіберіледі;</w:t>
      </w:r>
    </w:p>
    <w:bookmarkEnd w:id="20"/>
    <w:bookmarkStart w:name="z36" w:id="21"/>
    <w:p>
      <w:pPr>
        <w:spacing w:after="0"/>
        <w:ind w:left="0"/>
        <w:jc w:val="both"/>
      </w:pPr>
      <w:r>
        <w:rPr>
          <w:rFonts w:ascii="Times New Roman"/>
          <w:b w:val="false"/>
          <w:i w:val="false"/>
          <w:color w:val="000000"/>
          <w:sz w:val="28"/>
        </w:rPr>
        <w:t>
      2) құжаттарды техникалық өңдеу, оған құжаттың бет жағына құжаттың шифры көрсетілген құлақшаны және қайтару мерзімі көрсетілген бақылау парақшасын жапсыру жатады.</w:t>
      </w:r>
    </w:p>
    <w:bookmarkEnd w:id="21"/>
    <w:bookmarkStart w:name="z37" w:id="22"/>
    <w:p>
      <w:pPr>
        <w:spacing w:after="0"/>
        <w:ind w:left="0"/>
        <w:jc w:val="both"/>
      </w:pPr>
      <w:r>
        <w:rPr>
          <w:rFonts w:ascii="Times New Roman"/>
          <w:b w:val="false"/>
          <w:i w:val="false"/>
          <w:color w:val="000000"/>
          <w:sz w:val="28"/>
        </w:rPr>
        <w:t xml:space="preserve">
      3) жеке есеп осы Нұсқаулыққа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Инвентарлық кітапқа түскен құжат туралы мәліметтерді енгізу, құжатқа инвентарлық нөмір беру және кітапхананың мөрін қою арқылы жүзеге асырылады.</w:t>
      </w:r>
    </w:p>
    <w:bookmarkEnd w:id="22"/>
    <w:bookmarkStart w:name="z38" w:id="23"/>
    <w:p>
      <w:pPr>
        <w:spacing w:after="0"/>
        <w:ind w:left="0"/>
        <w:jc w:val="both"/>
      </w:pPr>
      <w:r>
        <w:rPr>
          <w:rFonts w:ascii="Times New Roman"/>
          <w:b w:val="false"/>
          <w:i w:val="false"/>
          <w:color w:val="000000"/>
          <w:sz w:val="28"/>
        </w:rPr>
        <w:t>
      7. Инвентарлық нөмір кітапхана қорына түскен көлемі 48 беттен аспайтын брошюралар мен мерзімді баспа басылымдарынан басқа әрбір құжатқа беріледі.</w:t>
      </w:r>
    </w:p>
    <w:bookmarkEnd w:id="23"/>
    <w:bookmarkStart w:name="z39" w:id="24"/>
    <w:p>
      <w:pPr>
        <w:spacing w:after="0"/>
        <w:ind w:left="0"/>
        <w:jc w:val="both"/>
      </w:pPr>
      <w:r>
        <w:rPr>
          <w:rFonts w:ascii="Times New Roman"/>
          <w:b w:val="false"/>
          <w:i w:val="false"/>
          <w:color w:val="000000"/>
          <w:sz w:val="28"/>
        </w:rPr>
        <w:t>
      8. Инвентарлық нөмір құжатқа оның кітапхана қорында болуының барлық мерзіміне бекітіледі және өзгертуге, түзетуге және алып тастауға болмайды.</w:t>
      </w:r>
    </w:p>
    <w:bookmarkEnd w:id="24"/>
    <w:bookmarkStart w:name="z40" w:id="25"/>
    <w:p>
      <w:pPr>
        <w:spacing w:after="0"/>
        <w:ind w:left="0"/>
        <w:jc w:val="both"/>
      </w:pPr>
      <w:r>
        <w:rPr>
          <w:rFonts w:ascii="Times New Roman"/>
          <w:b w:val="false"/>
          <w:i w:val="false"/>
          <w:color w:val="000000"/>
          <w:sz w:val="28"/>
        </w:rPr>
        <w:t>
      9. Инвентарлық нөмір берілгеннен кейін, құжаттың титулды бетінің бет жағында кітапхананың мөрі және мөрдің үстіңгі жағына инвентарлық нөмір қойылады.</w:t>
      </w:r>
    </w:p>
    <w:bookmarkEnd w:id="25"/>
    <w:bookmarkStart w:name="z41" w:id="26"/>
    <w:p>
      <w:pPr>
        <w:spacing w:after="0"/>
        <w:ind w:left="0"/>
        <w:jc w:val="both"/>
      </w:pPr>
      <w:r>
        <w:rPr>
          <w:rFonts w:ascii="Times New Roman"/>
          <w:b w:val="false"/>
          <w:i w:val="false"/>
          <w:color w:val="000000"/>
          <w:sz w:val="28"/>
        </w:rPr>
        <w:t xml:space="preserve">
      10. Көлемі 48 беттен аспайтын брошюралардың түсімі осы Нұсқаулықтың 6 тармағының 1) тармақшасында көрсетілген құжаттарды қабылдап алу туралы актіні жасау жолымен есепке алынады, ал мерзімді баспа басылымдары осы Нұсқаулыққа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мерзімді баспа басылымның тіркеу карточкасын жасау жолымен есепке алынады.</w:t>
      </w:r>
    </w:p>
    <w:bookmarkEnd w:id="26"/>
    <w:bookmarkStart w:name="z42" w:id="27"/>
    <w:p>
      <w:pPr>
        <w:spacing w:after="0"/>
        <w:ind w:left="0"/>
        <w:jc w:val="both"/>
      </w:pPr>
      <w:r>
        <w:rPr>
          <w:rFonts w:ascii="Times New Roman"/>
          <w:b w:val="false"/>
          <w:i w:val="false"/>
          <w:color w:val="000000"/>
          <w:sz w:val="28"/>
        </w:rPr>
        <w:t>
      11. Кітапхананың кітапханалық қорына түсетін немесе одан шығарылатын құжаттардың барлық түрлерінің жиынтық есебі бір жолдама құжат (шот-фактура, жөнелтпе құжат, акт) бойынша партиямен жүзеге асырылады.</w:t>
      </w:r>
    </w:p>
    <w:bookmarkEnd w:id="27"/>
    <w:bookmarkStart w:name="z43" w:id="28"/>
    <w:p>
      <w:pPr>
        <w:spacing w:after="0"/>
        <w:ind w:left="0"/>
        <w:jc w:val="both"/>
      </w:pPr>
      <w:r>
        <w:rPr>
          <w:rFonts w:ascii="Times New Roman"/>
          <w:b w:val="false"/>
          <w:i w:val="false"/>
          <w:color w:val="000000"/>
          <w:sz w:val="28"/>
        </w:rPr>
        <w:t xml:space="preserve">
      Жиынтық есеп тоқсан, күнтізбелік жылдың қортындысы бойынша кітапханалық қордың құрамы және ондағы болып жатқан барлық өзгерістер туралы мәліметтерді жинау жолымен, сонымен қатар осы Нұсқаулыққа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Жиынтық есеп кітабын жүргізуді қамтиды.</w:t>
      </w:r>
    </w:p>
    <w:bookmarkEnd w:id="28"/>
    <w:bookmarkStart w:name="z17" w:id="29"/>
    <w:p>
      <w:pPr>
        <w:spacing w:after="0"/>
        <w:ind w:left="0"/>
        <w:jc w:val="left"/>
      </w:pPr>
      <w:r>
        <w:rPr>
          <w:rFonts w:ascii="Times New Roman"/>
          <w:b/>
          <w:i w:val="false"/>
          <w:color w:val="000000"/>
        </w:rPr>
        <w:t xml:space="preserve"> 3-тарау. Құжаттарды кітапхана қоры есебінен шығару</w:t>
      </w:r>
    </w:p>
    <w:bookmarkEnd w:id="29"/>
    <w:p>
      <w:pPr>
        <w:spacing w:after="0"/>
        <w:ind w:left="0"/>
        <w:jc w:val="both"/>
      </w:pPr>
      <w:r>
        <w:rPr>
          <w:rFonts w:ascii="Times New Roman"/>
          <w:b w:val="false"/>
          <w:i w:val="false"/>
          <w:color w:val="ff0000"/>
          <w:sz w:val="28"/>
        </w:rPr>
        <w:t xml:space="preserve">
      Ескерту. 3-тараудың тақырыбы жаңа редакцияда - ҚР Мәдениет және спорт министрінің м.а. 19.12.2022 </w:t>
      </w:r>
      <w:r>
        <w:rPr>
          <w:rFonts w:ascii="Times New Roman"/>
          <w:b w:val="false"/>
          <w:i w:val="false"/>
          <w:color w:val="ff0000"/>
          <w:sz w:val="28"/>
        </w:rPr>
        <w:t>№ 367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44" w:id="30"/>
    <w:p>
      <w:pPr>
        <w:spacing w:after="0"/>
        <w:ind w:left="0"/>
        <w:jc w:val="both"/>
      </w:pPr>
      <w:r>
        <w:rPr>
          <w:rFonts w:ascii="Times New Roman"/>
          <w:b w:val="false"/>
          <w:i w:val="false"/>
          <w:color w:val="000000"/>
          <w:sz w:val="28"/>
        </w:rPr>
        <w:t>
      12. Құжаттар, кітапхананың сирек қорындағы құжаттардан басқасы есептен шығарылуға жатады:</w:t>
      </w:r>
    </w:p>
    <w:bookmarkEnd w:id="30"/>
    <w:bookmarkStart w:name="z45" w:id="31"/>
    <w:p>
      <w:pPr>
        <w:spacing w:after="0"/>
        <w:ind w:left="0"/>
        <w:jc w:val="both"/>
      </w:pPr>
      <w:r>
        <w:rPr>
          <w:rFonts w:ascii="Times New Roman"/>
          <w:b w:val="false"/>
          <w:i w:val="false"/>
          <w:color w:val="000000"/>
          <w:sz w:val="28"/>
        </w:rPr>
        <w:t xml:space="preserve">
      1) көнеру және ақаулығы (пайдалануға жарамсыз болып қалған және жөндеу мен реставрациялауға келмейтін құжаттар), мазмұны жағынан ескіруі (өзінің өзектілігін, ғылыми, мәдени-тарихи маңыздылығын, танымдық және өндірістік құнын жоғалтқан, тәжірибелік қолдануға жарамсыз құжаттар) жағдайында осы Нұсқаулыққа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жасалған есептен шығару туралы актінің негізінде пайдаға асыру жолымен;</w:t>
      </w:r>
    </w:p>
    <w:bookmarkEnd w:id="31"/>
    <w:bookmarkStart w:name="z46" w:id="32"/>
    <w:p>
      <w:pPr>
        <w:spacing w:after="0"/>
        <w:ind w:left="0"/>
        <w:jc w:val="both"/>
      </w:pPr>
      <w:r>
        <w:rPr>
          <w:rFonts w:ascii="Times New Roman"/>
          <w:b w:val="false"/>
          <w:i w:val="false"/>
          <w:color w:val="000000"/>
          <w:sz w:val="28"/>
        </w:rPr>
        <w:t xml:space="preserve">
      2) дублеттігі (құжаттардың қолданылмайтын артық, керексіз даналары), бейінсіздігі (кітапхананың тақырыбына сай келмейтін құжаттар) жағдайында басқа мемлекеттік ұйымға құжаттарды есептен шығару туралы актінің негізінде тегін (өтеусіз) тапсыру жолымен. Тапсыру осы Нұсқаулыққа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екі данада жасалынған тапсыру-қабылдап алу актісіне қол қою арқылы жүзеге асырылады: бір данасы кітапханада қалады, екіншісі қабылдап алатын мемлекеттік ұйымға тапсырылады;</w:t>
      </w:r>
    </w:p>
    <w:bookmarkEnd w:id="32"/>
    <w:bookmarkStart w:name="z47" w:id="33"/>
    <w:p>
      <w:pPr>
        <w:spacing w:after="0"/>
        <w:ind w:left="0"/>
        <w:jc w:val="both"/>
      </w:pPr>
      <w:r>
        <w:rPr>
          <w:rFonts w:ascii="Times New Roman"/>
          <w:b w:val="false"/>
          <w:i w:val="false"/>
          <w:color w:val="000000"/>
          <w:sz w:val="28"/>
        </w:rPr>
        <w:t>
      3) төтенше жағдайлар кезіндегі бүлінулер (авария, табиғи апат, өрт және басқалар) жағдайында тиісті мемлекеттік органдардың құжаттары негізінде;</w:t>
      </w:r>
    </w:p>
    <w:bookmarkEnd w:id="33"/>
    <w:bookmarkStart w:name="z48" w:id="34"/>
    <w:p>
      <w:pPr>
        <w:spacing w:after="0"/>
        <w:ind w:left="0"/>
        <w:jc w:val="both"/>
      </w:pPr>
      <w:r>
        <w:rPr>
          <w:rFonts w:ascii="Times New Roman"/>
          <w:b w:val="false"/>
          <w:i w:val="false"/>
          <w:color w:val="000000"/>
          <w:sz w:val="28"/>
        </w:rPr>
        <w:t xml:space="preserve">
      4) жоғалған жағдайда осы Нұсқаулыққа </w:t>
      </w:r>
      <w:r>
        <w:rPr>
          <w:rFonts w:ascii="Times New Roman"/>
          <w:b w:val="false"/>
          <w:i w:val="false"/>
          <w:color w:val="000000"/>
          <w:sz w:val="28"/>
        </w:rPr>
        <w:t>8-қосымшаға</w:t>
      </w:r>
      <w:r>
        <w:rPr>
          <w:rFonts w:ascii="Times New Roman"/>
          <w:b w:val="false"/>
          <w:i w:val="false"/>
          <w:color w:val="000000"/>
          <w:sz w:val="28"/>
        </w:rPr>
        <w:t xml:space="preserve"> сәйкес нысан бойынша құжаттың жоғалуы туралы актіні жасау жолымен;</w:t>
      </w:r>
    </w:p>
    <w:bookmarkEnd w:id="3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кітапханалардың</w:t>
            </w:r>
            <w:r>
              <w:br/>
            </w:r>
            <w:r>
              <w:rPr>
                <w:rFonts w:ascii="Times New Roman"/>
                <w:b w:val="false"/>
                <w:i w:val="false"/>
                <w:color w:val="000000"/>
                <w:sz w:val="20"/>
              </w:rPr>
              <w:t>кітапхана қорын есепке алу және есептен</w:t>
            </w:r>
            <w:r>
              <w:br/>
            </w:r>
            <w:r>
              <w:rPr>
                <w:rFonts w:ascii="Times New Roman"/>
                <w:b w:val="false"/>
                <w:i w:val="false"/>
                <w:color w:val="000000"/>
                <w:sz w:val="20"/>
              </w:rPr>
              <w:t>шығару жөніндегі нұсқаулыққа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xml:space="preserve">
      Нысан  </w:t>
      </w:r>
    </w:p>
    <w:p>
      <w:pPr>
        <w:spacing w:after="0"/>
        <w:ind w:left="0"/>
        <w:jc w:val="both"/>
      </w:pPr>
      <w:r>
        <w:rPr>
          <w:rFonts w:ascii="Times New Roman"/>
          <w:b w:val="false"/>
          <w:i w:val="false"/>
          <w:color w:val="000000"/>
          <w:sz w:val="28"/>
        </w:rPr>
        <w:t xml:space="preserve">
      Бекітемін                </w:t>
      </w:r>
    </w:p>
    <w:p>
      <w:pPr>
        <w:spacing w:after="0"/>
        <w:ind w:left="0"/>
        <w:jc w:val="both"/>
      </w:pPr>
      <w:r>
        <w:rPr>
          <w:rFonts w:ascii="Times New Roman"/>
          <w:b w:val="false"/>
          <w:i w:val="false"/>
          <w:color w:val="000000"/>
          <w:sz w:val="28"/>
        </w:rPr>
        <w:t>
      _________________________________________</w:t>
      </w:r>
    </w:p>
    <w:p>
      <w:pPr>
        <w:spacing w:after="0"/>
        <w:ind w:left="0"/>
        <w:jc w:val="both"/>
      </w:pPr>
      <w:r>
        <w:rPr>
          <w:rFonts w:ascii="Times New Roman"/>
          <w:b w:val="false"/>
          <w:i w:val="false"/>
          <w:color w:val="000000"/>
          <w:sz w:val="28"/>
        </w:rPr>
        <w:t>
      (мекеменің толық атауы, басшының лауазымы,</w:t>
      </w:r>
    </w:p>
    <w:p>
      <w:pPr>
        <w:spacing w:after="0"/>
        <w:ind w:left="0"/>
        <w:jc w:val="both"/>
      </w:pPr>
      <w:r>
        <w:rPr>
          <w:rFonts w:ascii="Times New Roman"/>
          <w:b w:val="false"/>
          <w:i w:val="false"/>
          <w:color w:val="000000"/>
          <w:sz w:val="28"/>
        </w:rPr>
        <w:t xml:space="preserve">
      тегі, аты, әкесінің аты (бар болғанда)  </w:t>
      </w:r>
    </w:p>
    <w:p>
      <w:pPr>
        <w:spacing w:after="0"/>
        <w:ind w:left="0"/>
        <w:jc w:val="both"/>
      </w:pPr>
      <w:r>
        <w:rPr>
          <w:rFonts w:ascii="Times New Roman"/>
          <w:b w:val="false"/>
          <w:i w:val="false"/>
          <w:color w:val="000000"/>
          <w:sz w:val="28"/>
        </w:rPr>
        <w:t>
      _________________</w:t>
      </w:r>
    </w:p>
    <w:p>
      <w:pPr>
        <w:spacing w:after="0"/>
        <w:ind w:left="0"/>
        <w:jc w:val="both"/>
      </w:pPr>
      <w:r>
        <w:rPr>
          <w:rFonts w:ascii="Times New Roman"/>
          <w:b w:val="false"/>
          <w:i w:val="false"/>
          <w:color w:val="000000"/>
          <w:sz w:val="28"/>
        </w:rPr>
        <w:t xml:space="preserve">
      (қолы)   </w:t>
      </w:r>
    </w:p>
    <w:p>
      <w:pPr>
        <w:spacing w:after="0"/>
        <w:ind w:left="0"/>
        <w:jc w:val="both"/>
      </w:pPr>
      <w:r>
        <w:rPr>
          <w:rFonts w:ascii="Times New Roman"/>
          <w:b w:val="false"/>
          <w:i w:val="false"/>
          <w:color w:val="000000"/>
          <w:sz w:val="28"/>
        </w:rPr>
        <w:t>
      "_____" ___________________ 20____жыл.</w:t>
      </w:r>
    </w:p>
    <w:p>
      <w:pPr>
        <w:spacing w:after="0"/>
        <w:ind w:left="0"/>
        <w:jc w:val="left"/>
      </w:pPr>
      <w:r>
        <w:rPr>
          <w:rFonts w:ascii="Times New Roman"/>
          <w:b/>
          <w:i w:val="false"/>
          <w:color w:val="000000"/>
        </w:rPr>
        <w:t xml:space="preserve"> Құжаттарды қабылдау туралы акті №______</w:t>
      </w:r>
    </w:p>
    <w:p>
      <w:pPr>
        <w:spacing w:after="0"/>
        <w:ind w:left="0"/>
        <w:jc w:val="both"/>
      </w:pPr>
      <w:r>
        <w:rPr>
          <w:rFonts w:ascii="Times New Roman"/>
          <w:b w:val="false"/>
          <w:i w:val="false"/>
          <w:color w:val="000000"/>
          <w:sz w:val="28"/>
        </w:rPr>
        <w:t>
      Осы акті 20____жылдың "___" ____________. екі данада құрамында:</w:t>
      </w:r>
    </w:p>
    <w:p>
      <w:pPr>
        <w:spacing w:after="0"/>
        <w:ind w:left="0"/>
        <w:jc w:val="both"/>
      </w:pPr>
      <w:r>
        <w:rPr>
          <w:rFonts w:ascii="Times New Roman"/>
          <w:b w:val="false"/>
          <w:i w:val="false"/>
          <w:color w:val="000000"/>
          <w:sz w:val="28"/>
        </w:rPr>
        <w:t>
      1)____________________________________________________________;</w:t>
      </w:r>
    </w:p>
    <w:p>
      <w:pPr>
        <w:spacing w:after="0"/>
        <w:ind w:left="0"/>
        <w:jc w:val="both"/>
      </w:pPr>
      <w:r>
        <w:rPr>
          <w:rFonts w:ascii="Times New Roman"/>
          <w:b w:val="false"/>
          <w:i w:val="false"/>
          <w:color w:val="000000"/>
          <w:sz w:val="28"/>
        </w:rPr>
        <w:t>
      2)____________________________________________________________,</w:t>
      </w:r>
    </w:p>
    <w:p>
      <w:pPr>
        <w:spacing w:after="0"/>
        <w:ind w:left="0"/>
        <w:jc w:val="both"/>
      </w:pPr>
      <w:r>
        <w:rPr>
          <w:rFonts w:ascii="Times New Roman"/>
          <w:b w:val="false"/>
          <w:i w:val="false"/>
          <w:color w:val="000000"/>
          <w:sz w:val="28"/>
        </w:rPr>
        <w:t>
      (кітапхананың құжаттарды қабылдап алуға жауапты қызметкерінің</w:t>
      </w:r>
    </w:p>
    <w:p>
      <w:pPr>
        <w:spacing w:after="0"/>
        <w:ind w:left="0"/>
        <w:jc w:val="both"/>
      </w:pPr>
      <w:r>
        <w:rPr>
          <w:rFonts w:ascii="Times New Roman"/>
          <w:b w:val="false"/>
          <w:i w:val="false"/>
          <w:color w:val="000000"/>
          <w:sz w:val="28"/>
        </w:rPr>
        <w:t>
      және басшылығының қатысуымен)</w:t>
      </w:r>
    </w:p>
    <w:p>
      <w:pPr>
        <w:spacing w:after="0"/>
        <w:ind w:left="0"/>
        <w:jc w:val="both"/>
      </w:pPr>
      <w:r>
        <w:rPr>
          <w:rFonts w:ascii="Times New Roman"/>
          <w:b w:val="false"/>
          <w:i w:val="false"/>
          <w:color w:val="000000"/>
          <w:sz w:val="28"/>
        </w:rPr>
        <w:t>
            кітапханаға келесі құжаттардың қабылдануы туралы жасалды: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авторы мен тақырыбы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Даналар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бағасы (теңгеде)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Құжаттар тізімі қосымша берілген:</w:t>
      </w:r>
    </w:p>
    <w:p>
      <w:pPr>
        <w:spacing w:after="0"/>
        <w:ind w:left="0"/>
        <w:jc w:val="both"/>
      </w:pPr>
      <w:r>
        <w:rPr>
          <w:rFonts w:ascii="Times New Roman"/>
          <w:b w:val="false"/>
          <w:i w:val="false"/>
          <w:color w:val="000000"/>
          <w:sz w:val="28"/>
        </w:rPr>
        <w:t>
      Осы актіні жасаушы тұлғалардың қолы 1)________________________;</w:t>
      </w:r>
    </w:p>
    <w:p>
      <w:pPr>
        <w:spacing w:after="0"/>
        <w:ind w:left="0"/>
        <w:jc w:val="both"/>
      </w:pPr>
      <w:r>
        <w:rPr>
          <w:rFonts w:ascii="Times New Roman"/>
          <w:b w:val="false"/>
          <w:i w:val="false"/>
          <w:color w:val="000000"/>
          <w:sz w:val="28"/>
        </w:rPr>
        <w:t>
      2)________________________.</w:t>
      </w:r>
    </w:p>
    <w:p>
      <w:pPr>
        <w:spacing w:after="0"/>
        <w:ind w:left="0"/>
        <w:jc w:val="both"/>
      </w:pPr>
      <w:r>
        <w:rPr>
          <w:rFonts w:ascii="Times New Roman"/>
          <w:b w:val="false"/>
          <w:i w:val="false"/>
          <w:color w:val="000000"/>
          <w:sz w:val="28"/>
        </w:rPr>
        <w:t>
      Құжаттарды тапсырған тұлғаның қолы_____________________________</w:t>
      </w:r>
    </w:p>
    <w:p>
      <w:pPr>
        <w:spacing w:after="0"/>
        <w:ind w:left="0"/>
        <w:jc w:val="both"/>
      </w:pPr>
      <w:r>
        <w:rPr>
          <w:rFonts w:ascii="Times New Roman"/>
          <w:b w:val="false"/>
          <w:i w:val="false"/>
          <w:color w:val="000000"/>
          <w:sz w:val="28"/>
        </w:rPr>
        <w:t>
                                              (тегі, аты, әкесінің аты (бар</w:t>
      </w:r>
    </w:p>
    <w:p>
      <w:pPr>
        <w:spacing w:after="0"/>
        <w:ind w:left="0"/>
        <w:jc w:val="both"/>
      </w:pPr>
      <w:r>
        <w:rPr>
          <w:rFonts w:ascii="Times New Roman"/>
          <w:b w:val="false"/>
          <w:i w:val="false"/>
          <w:color w:val="000000"/>
          <w:sz w:val="28"/>
        </w:rPr>
        <w:t>
                                                    болғанда), қолдары)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кітапханалардың</w:t>
            </w:r>
            <w:r>
              <w:br/>
            </w:r>
            <w:r>
              <w:rPr>
                <w:rFonts w:ascii="Times New Roman"/>
                <w:b w:val="false"/>
                <w:i w:val="false"/>
                <w:color w:val="000000"/>
                <w:sz w:val="20"/>
              </w:rPr>
              <w:t>кітапхана қорын есепке алу және есептен</w:t>
            </w:r>
            <w:r>
              <w:br/>
            </w:r>
            <w:r>
              <w:rPr>
                <w:rFonts w:ascii="Times New Roman"/>
                <w:b w:val="false"/>
                <w:i w:val="false"/>
                <w:color w:val="000000"/>
                <w:sz w:val="20"/>
              </w:rPr>
              <w:t>шығару жөніндегі нұсқаулыққа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xml:space="preserve">
      Нысан  </w:t>
      </w:r>
    </w:p>
    <w:p>
      <w:pPr>
        <w:spacing w:after="0"/>
        <w:ind w:left="0"/>
        <w:jc w:val="left"/>
      </w:pPr>
      <w:r>
        <w:rPr>
          <w:rFonts w:ascii="Times New Roman"/>
          <w:b/>
          <w:i w:val="false"/>
          <w:color w:val="000000"/>
        </w:rPr>
        <w:t xml:space="preserve"> Ақаулары туралы акті №______</w:t>
      </w:r>
    </w:p>
    <w:p>
      <w:pPr>
        <w:spacing w:after="0"/>
        <w:ind w:left="0"/>
        <w:jc w:val="both"/>
      </w:pPr>
      <w:r>
        <w:rPr>
          <w:rFonts w:ascii="Times New Roman"/>
          <w:b w:val="false"/>
          <w:i w:val="false"/>
          <w:color w:val="000000"/>
          <w:sz w:val="28"/>
        </w:rPr>
        <w:t>
      Осы акті 20____жылдың "_____" _________________ екі данада құрамында:</w:t>
      </w:r>
    </w:p>
    <w:p>
      <w:pPr>
        <w:spacing w:after="0"/>
        <w:ind w:left="0"/>
        <w:jc w:val="both"/>
      </w:pPr>
      <w:r>
        <w:rPr>
          <w:rFonts w:ascii="Times New Roman"/>
          <w:b w:val="false"/>
          <w:i w:val="false"/>
          <w:color w:val="000000"/>
          <w:sz w:val="28"/>
        </w:rPr>
        <w:t>
      1)__________________________________________________________________;</w:t>
      </w:r>
    </w:p>
    <w:p>
      <w:pPr>
        <w:spacing w:after="0"/>
        <w:ind w:left="0"/>
        <w:jc w:val="both"/>
      </w:pPr>
      <w:r>
        <w:rPr>
          <w:rFonts w:ascii="Times New Roman"/>
          <w:b w:val="false"/>
          <w:i w:val="false"/>
          <w:color w:val="000000"/>
          <w:sz w:val="28"/>
        </w:rPr>
        <w:t>
      ((актіні жасаған кітапхананың құжаттарды қабылдап алуға жауапты</w:t>
      </w:r>
    </w:p>
    <w:p>
      <w:pPr>
        <w:spacing w:after="0"/>
        <w:ind w:left="0"/>
        <w:jc w:val="both"/>
      </w:pPr>
      <w:r>
        <w:rPr>
          <w:rFonts w:ascii="Times New Roman"/>
          <w:b w:val="false"/>
          <w:i w:val="false"/>
          <w:color w:val="000000"/>
          <w:sz w:val="28"/>
        </w:rPr>
        <w:t>
      қызметкерінің және басшылықтың тегі, аты, әкесінің аты)</w:t>
      </w:r>
    </w:p>
    <w:p>
      <w:pPr>
        <w:spacing w:after="0"/>
        <w:ind w:left="0"/>
        <w:jc w:val="both"/>
      </w:pPr>
      <w:r>
        <w:rPr>
          <w:rFonts w:ascii="Times New Roman"/>
          <w:b w:val="false"/>
          <w:i w:val="false"/>
          <w:color w:val="000000"/>
          <w:sz w:val="28"/>
        </w:rPr>
        <w:t>
      2)__________________________________________________________________,</w:t>
      </w:r>
    </w:p>
    <w:p>
      <w:pPr>
        <w:spacing w:after="0"/>
        <w:ind w:left="0"/>
        <w:jc w:val="both"/>
      </w:pPr>
      <w:r>
        <w:rPr>
          <w:rFonts w:ascii="Times New Roman"/>
          <w:b w:val="false"/>
          <w:i w:val="false"/>
          <w:color w:val="000000"/>
          <w:sz w:val="28"/>
        </w:rPr>
        <w:t>
      құжаттарды қабылдау кезінде:________________________________________,</w:t>
      </w:r>
    </w:p>
    <w:p>
      <w:pPr>
        <w:spacing w:after="0"/>
        <w:ind w:left="0"/>
        <w:jc w:val="both"/>
      </w:pPr>
      <w:r>
        <w:rPr>
          <w:rFonts w:ascii="Times New Roman"/>
          <w:b w:val="false"/>
          <w:i w:val="false"/>
          <w:color w:val="000000"/>
          <w:sz w:val="28"/>
        </w:rPr>
        <w:t>
                       (құжаттар атауы, құжаттарды жіберушінің (тегі, аты,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әкесінің аты (бар болғанда) атауы)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__________________________________________________________анықталғаны</w:t>
      </w:r>
    </w:p>
    <w:p>
      <w:pPr>
        <w:spacing w:after="0"/>
        <w:ind w:left="0"/>
        <w:jc w:val="both"/>
      </w:pPr>
      <w:r>
        <w:rPr>
          <w:rFonts w:ascii="Times New Roman"/>
          <w:b w:val="false"/>
          <w:i w:val="false"/>
          <w:color w:val="000000"/>
          <w:sz w:val="28"/>
        </w:rPr>
        <w:t>
      (құжаттардың анықталған ақаулары көрсетіледі)</w:t>
      </w:r>
    </w:p>
    <w:p>
      <w:pPr>
        <w:spacing w:after="0"/>
        <w:ind w:left="0"/>
        <w:jc w:val="both"/>
      </w:pPr>
      <w:r>
        <w:rPr>
          <w:rFonts w:ascii="Times New Roman"/>
          <w:b w:val="false"/>
          <w:i w:val="false"/>
          <w:color w:val="000000"/>
          <w:sz w:val="28"/>
        </w:rPr>
        <w:t>
      туралы жасалынды.</w:t>
      </w:r>
    </w:p>
    <w:p>
      <w:pPr>
        <w:spacing w:after="0"/>
        <w:ind w:left="0"/>
        <w:jc w:val="both"/>
      </w:pPr>
      <w:r>
        <w:rPr>
          <w:rFonts w:ascii="Times New Roman"/>
          <w:b w:val="false"/>
          <w:i w:val="false"/>
          <w:color w:val="000000"/>
          <w:sz w:val="28"/>
        </w:rPr>
        <w:t>
      Осы актіні жасаушы тұлғалардың қолы_________________________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кітапханалардың</w:t>
            </w:r>
            <w:r>
              <w:br/>
            </w:r>
            <w:r>
              <w:rPr>
                <w:rFonts w:ascii="Times New Roman"/>
                <w:b w:val="false"/>
                <w:i w:val="false"/>
                <w:color w:val="000000"/>
                <w:sz w:val="20"/>
              </w:rPr>
              <w:t>кітапхана қорын есепке алу және есептен</w:t>
            </w:r>
            <w:r>
              <w:br/>
            </w:r>
            <w:r>
              <w:rPr>
                <w:rFonts w:ascii="Times New Roman"/>
                <w:b w:val="false"/>
                <w:i w:val="false"/>
                <w:color w:val="000000"/>
                <w:sz w:val="20"/>
              </w:rPr>
              <w:t>шығару жөніндегі нұсқаулыққа</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000000"/>
          <w:sz w:val="28"/>
        </w:rPr>
        <w:t xml:space="preserve">
      Нысан  </w:t>
      </w:r>
    </w:p>
    <w:p>
      <w:pPr>
        <w:spacing w:after="0"/>
        <w:ind w:left="0"/>
        <w:jc w:val="left"/>
      </w:pPr>
      <w:r>
        <w:rPr>
          <w:rFonts w:ascii="Times New Roman"/>
          <w:b/>
          <w:i w:val="false"/>
          <w:color w:val="000000"/>
        </w:rPr>
        <w:t xml:space="preserve"> Инвентарлық кітап</w:t>
      </w:r>
    </w:p>
    <w:p>
      <w:pPr>
        <w:spacing w:after="0"/>
        <w:ind w:left="0"/>
        <w:jc w:val="both"/>
      </w:pPr>
      <w:r>
        <w:rPr>
          <w:rFonts w:ascii="Times New Roman"/>
          <w:b w:val="false"/>
          <w:i w:val="false"/>
          <w:color w:val="000000"/>
          <w:sz w:val="28"/>
        </w:rPr>
        <w:t>
      Кітапхананың толық атауы:______________________________________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Кітапхананың құрылымдық бөлімшесі______________________________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Жазбаның мезгілі</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 есебі кітабындағы жазбалар нөмірі</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Инвентарлық нөмірі</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авторы және тақырыбы (томы, бөлімі, шығарылымы, басылым орны, жылы)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Бағасы (санмен көрсетіледі, теңгеде)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Мезгілі мен нөмірі</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туралы акт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есептен шығару туралы акт</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Осы инвентарлық кітапта _______ нөмірленген парақ бар.</w:t>
      </w:r>
    </w:p>
    <w:p>
      <w:pPr>
        <w:spacing w:after="0"/>
        <w:ind w:left="0"/>
        <w:jc w:val="both"/>
      </w:pPr>
      <w:r>
        <w:rPr>
          <w:rFonts w:ascii="Times New Roman"/>
          <w:b w:val="false"/>
          <w:i w:val="false"/>
          <w:color w:val="000000"/>
          <w:sz w:val="28"/>
        </w:rPr>
        <w:t>
      Мезгілі 20____жылдың "____" ________________</w:t>
      </w:r>
    </w:p>
    <w:p>
      <w:pPr>
        <w:spacing w:after="0"/>
        <w:ind w:left="0"/>
        <w:jc w:val="both"/>
      </w:pPr>
      <w:r>
        <w:rPr>
          <w:rFonts w:ascii="Times New Roman"/>
          <w:b w:val="false"/>
          <w:i w:val="false"/>
          <w:color w:val="000000"/>
          <w:sz w:val="28"/>
        </w:rPr>
        <w:t>
      Кітапхананың мөрі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кітапханалардың</w:t>
            </w:r>
            <w:r>
              <w:br/>
            </w:r>
            <w:r>
              <w:rPr>
                <w:rFonts w:ascii="Times New Roman"/>
                <w:b w:val="false"/>
                <w:i w:val="false"/>
                <w:color w:val="000000"/>
                <w:sz w:val="20"/>
              </w:rPr>
              <w:t>кітапхана қорын есепке алу және есептен</w:t>
            </w:r>
            <w:r>
              <w:br/>
            </w:r>
            <w:r>
              <w:rPr>
                <w:rFonts w:ascii="Times New Roman"/>
                <w:b w:val="false"/>
                <w:i w:val="false"/>
                <w:color w:val="000000"/>
                <w:sz w:val="20"/>
              </w:rPr>
              <w:t>шығару жөніндегі нұсқаулыққа</w:t>
            </w:r>
            <w:r>
              <w:br/>
            </w:r>
            <w:r>
              <w:rPr>
                <w:rFonts w:ascii="Times New Roman"/>
                <w:b w:val="false"/>
                <w:i w:val="false"/>
                <w:color w:val="000000"/>
                <w:sz w:val="20"/>
              </w:rPr>
              <w:t>4-қосымша</w:t>
            </w:r>
          </w:p>
        </w:tc>
      </w:tr>
    </w:tbl>
    <w:p>
      <w:pPr>
        <w:spacing w:after="0"/>
        <w:ind w:left="0"/>
        <w:jc w:val="both"/>
      </w:pPr>
      <w:r>
        <w:rPr>
          <w:rFonts w:ascii="Times New Roman"/>
          <w:b w:val="false"/>
          <w:i w:val="false"/>
          <w:color w:val="000000"/>
          <w:sz w:val="28"/>
        </w:rPr>
        <w:t xml:space="preserve">
      Нысан  </w:t>
      </w:r>
    </w:p>
    <w:p>
      <w:pPr>
        <w:spacing w:after="0"/>
        <w:ind w:left="0"/>
        <w:jc w:val="left"/>
      </w:pPr>
      <w:r>
        <w:rPr>
          <w:rFonts w:ascii="Times New Roman"/>
          <w:b/>
          <w:i w:val="false"/>
          <w:color w:val="000000"/>
        </w:rPr>
        <w:t xml:space="preserve"> Мерзімді баспа басылымдарының тіркеу карточкасы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Газет /журнал/альманах/бюллетень атауы</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Басылым жылы</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Шығарылым нөмірлері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кітапханалардың</w:t>
            </w:r>
            <w:r>
              <w:br/>
            </w:r>
            <w:r>
              <w:rPr>
                <w:rFonts w:ascii="Times New Roman"/>
                <w:b w:val="false"/>
                <w:i w:val="false"/>
                <w:color w:val="000000"/>
                <w:sz w:val="20"/>
              </w:rPr>
              <w:t>кітапхана қорын есепке</w:t>
            </w:r>
            <w:r>
              <w:br/>
            </w:r>
            <w:r>
              <w:rPr>
                <w:rFonts w:ascii="Times New Roman"/>
                <w:b w:val="false"/>
                <w:i w:val="false"/>
                <w:color w:val="000000"/>
                <w:sz w:val="20"/>
              </w:rPr>
              <w:t xml:space="preserve">алу және есептен шығару </w:t>
            </w:r>
            <w:r>
              <w:br/>
            </w:r>
            <w:r>
              <w:rPr>
                <w:rFonts w:ascii="Times New Roman"/>
                <w:b w:val="false"/>
                <w:i w:val="false"/>
                <w:color w:val="000000"/>
                <w:sz w:val="20"/>
              </w:rPr>
              <w:t>жөніндегі нұсқаулыққа</w:t>
            </w:r>
            <w:r>
              <w:br/>
            </w:r>
            <w:r>
              <w:rPr>
                <w:rFonts w:ascii="Times New Roman"/>
                <w:b w:val="false"/>
                <w:i w:val="false"/>
                <w:color w:val="000000"/>
                <w:sz w:val="20"/>
              </w:rPr>
              <w:t>5-қосымша</w:t>
            </w:r>
          </w:p>
        </w:tc>
      </w:tr>
    </w:tbl>
    <w:p>
      <w:pPr>
        <w:spacing w:after="0"/>
        <w:ind w:left="0"/>
        <w:jc w:val="both"/>
      </w:pPr>
      <w:r>
        <w:rPr>
          <w:rFonts w:ascii="Times New Roman"/>
          <w:b w:val="false"/>
          <w:i w:val="false"/>
          <w:color w:val="000000"/>
          <w:sz w:val="28"/>
        </w:rPr>
        <w:t xml:space="preserve">
      Нысан  </w:t>
      </w:r>
    </w:p>
    <w:bookmarkStart w:name="z58" w:id="35"/>
    <w:p>
      <w:pPr>
        <w:spacing w:after="0"/>
        <w:ind w:left="0"/>
        <w:jc w:val="left"/>
      </w:pPr>
      <w:r>
        <w:rPr>
          <w:rFonts w:ascii="Times New Roman"/>
          <w:b/>
          <w:i w:val="false"/>
          <w:color w:val="000000"/>
        </w:rPr>
        <w:t xml:space="preserve"> Кітаптың жиынтық есебі</w:t>
      </w:r>
    </w:p>
    <w:bookmarkEnd w:id="35"/>
    <w:p>
      <w:pPr>
        <w:spacing w:after="0"/>
        <w:ind w:left="0"/>
        <w:jc w:val="both"/>
      </w:pPr>
      <w:r>
        <w:rPr>
          <w:rFonts w:ascii="Times New Roman"/>
          <w:b w:val="false"/>
          <w:i w:val="false"/>
          <w:color w:val="ff0000"/>
          <w:sz w:val="28"/>
        </w:rPr>
        <w:t xml:space="preserve">
      Ескерту. 5-қосымша жаңа редакцияда - ҚР Мәдениет және спорт министрінің м.а. 19.12.2022 </w:t>
      </w:r>
      <w:r>
        <w:rPr>
          <w:rFonts w:ascii="Times New Roman"/>
          <w:b w:val="false"/>
          <w:i w:val="false"/>
          <w:color w:val="ff0000"/>
          <w:sz w:val="28"/>
        </w:rPr>
        <w:t>№ 367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59" w:id="36"/>
    <w:p>
      <w:pPr>
        <w:spacing w:after="0"/>
        <w:ind w:left="0"/>
        <w:jc w:val="left"/>
      </w:pPr>
      <w:r>
        <w:rPr>
          <w:rFonts w:ascii="Times New Roman"/>
          <w:b/>
          <w:i w:val="false"/>
          <w:color w:val="000000"/>
        </w:rPr>
        <w:t xml:space="preserve"> 1-бөлім "Құжаттардың түсімі"</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жазба күні</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жазба нөмірі рет бойынша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түсім көзі, жолдама құжаттың нөмірі және/ күні</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тускен құжаттар</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Түскен құжаттар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Баспа өнімдері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Мерзімді баспа басылымдары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кітаптардың саны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кітаптардың бағасы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брошюлардың саны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брошюралардың бағасы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журналдардың саны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газеттердің саны ( жылдық жиынтықта)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саны</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Түскен құжаттар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Аудиовизуалды материал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Фоноқұжаттар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бейнеөқұжаттар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Фотоқұжаттар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Тілдерде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Теңгерімге алынған барлық құжаттар</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Мазмұны бойынша</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тілінде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тілінде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тілдерде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данлар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сомасы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жаратылыстану-ғылыми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ауылшаруашылық</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саяси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 білімі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әдебиеттану, көркем</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салалар</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0" w:id="37"/>
    <w:p>
      <w:pPr>
        <w:spacing w:after="0"/>
        <w:ind w:left="0"/>
        <w:jc w:val="left"/>
      </w:pPr>
      <w:r>
        <w:rPr>
          <w:rFonts w:ascii="Times New Roman"/>
          <w:b/>
          <w:i w:val="false"/>
          <w:color w:val="000000"/>
        </w:rPr>
        <w:t xml:space="preserve"> 2-бөлім "Құжаттарды есептен шығару"</w:t>
      </w:r>
    </w:p>
    <w:bookmarkEnd w:id="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жазба күні</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жазба нөмірі реті</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есептен шығару туралы актінің нөмірі, күні</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есептен шығарылған құжаттардың барлығы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Есептен шығарылған құжаттар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Баспа өнімдерінің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Мерзімді баспа басылымдардың 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Аудиовизуалды материалдардың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кітаптар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брошюралар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журналдар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газеттер (жылдық жиынтықтар)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есептен шығару себептері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бейнеөқұжаттар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Фотоқұжаттар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Есептен шығарылған құжаттар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Тілдерде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Есептен шығару себептері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тілдерде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причины списания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теңгерімнен алынғандар</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Мазмұны бойынша</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даналары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сомасы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жаратылыстану-ғылыми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ауылшаруашылық</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қоғамдық-саяси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 білімі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әдебиеттану, көркем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 салалар</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1" w:id="38"/>
    <w:p>
      <w:pPr>
        <w:spacing w:after="0"/>
        <w:ind w:left="0"/>
        <w:jc w:val="left"/>
      </w:pPr>
      <w:r>
        <w:rPr>
          <w:rFonts w:ascii="Times New Roman"/>
          <w:b/>
          <w:i w:val="false"/>
          <w:color w:val="000000"/>
        </w:rPr>
        <w:t xml:space="preserve"> 3-бөлім "Кітапхана қорлары қозғалысының қорытындысы"</w:t>
      </w:r>
    </w:p>
    <w:bookmarkEnd w:id="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Кітапхана қоры қозғалысының кезеңдерінің қорытындысы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құжаттар</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Құжаттардың жалпы сомасы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Құжаттардың қозғалысы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Баспа өнімдерінің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Мерзімді баспа басылымдардың 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Аудиовизуалды материалдардың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кітаптар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брошюралар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журналдар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газеттер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есептен шығару себептері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бейнеөқұжаттар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Фотоқұжаттар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01.01.20__ жылы құрады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Тоқсанда түскені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Тоқсанда шығарылғаны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соңында құрады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31.12.20__ жылы құрады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Тілдерде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Теңгерімге қабылданғаны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Мазмұны бойынша</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тілінде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тілінде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тілдерде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даналардың саны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сомасы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жаратылыстану-ғылыми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ауылшаруашылық</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қоғамдық-саяси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 білімі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әдебиеттану, көркем</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салалар</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кітапханалардың</w:t>
            </w:r>
            <w:r>
              <w:br/>
            </w:r>
            <w:r>
              <w:rPr>
                <w:rFonts w:ascii="Times New Roman"/>
                <w:b w:val="false"/>
                <w:i w:val="false"/>
                <w:color w:val="000000"/>
                <w:sz w:val="20"/>
              </w:rPr>
              <w:t>кітапхана қорын есепке алу және есептен</w:t>
            </w:r>
            <w:r>
              <w:br/>
            </w:r>
            <w:r>
              <w:rPr>
                <w:rFonts w:ascii="Times New Roman"/>
                <w:b w:val="false"/>
                <w:i w:val="false"/>
                <w:color w:val="000000"/>
                <w:sz w:val="20"/>
              </w:rPr>
              <w:t>шығару жөніндегі нұсқаулыққа</w:t>
            </w:r>
            <w:r>
              <w:br/>
            </w:r>
            <w:r>
              <w:rPr>
                <w:rFonts w:ascii="Times New Roman"/>
                <w:b w:val="false"/>
                <w:i w:val="false"/>
                <w:color w:val="000000"/>
                <w:sz w:val="20"/>
              </w:rPr>
              <w:t>6-қосымша</w:t>
            </w:r>
          </w:p>
        </w:tc>
      </w:tr>
    </w:tbl>
    <w:p>
      <w:pPr>
        <w:spacing w:after="0"/>
        <w:ind w:left="0"/>
        <w:jc w:val="both"/>
      </w:pPr>
      <w:r>
        <w:rPr>
          <w:rFonts w:ascii="Times New Roman"/>
          <w:b w:val="false"/>
          <w:i w:val="false"/>
          <w:color w:val="000000"/>
          <w:sz w:val="28"/>
        </w:rPr>
        <w:t xml:space="preserve">
      Нысан  </w:t>
      </w:r>
    </w:p>
    <w:p>
      <w:pPr>
        <w:spacing w:after="0"/>
        <w:ind w:left="0"/>
        <w:jc w:val="left"/>
      </w:pPr>
      <w:r>
        <w:rPr>
          <w:rFonts w:ascii="Times New Roman"/>
          <w:b/>
          <w:i w:val="false"/>
          <w:color w:val="000000"/>
        </w:rPr>
        <w:t xml:space="preserve"> Құжаттарды есептен шығару туралы акті №______</w:t>
      </w:r>
    </w:p>
    <w:p>
      <w:pPr>
        <w:spacing w:after="0"/>
        <w:ind w:left="0"/>
        <w:jc w:val="both"/>
      </w:pPr>
      <w:r>
        <w:rPr>
          <w:rFonts w:ascii="Times New Roman"/>
          <w:b w:val="false"/>
          <w:i w:val="false"/>
          <w:color w:val="000000"/>
          <w:sz w:val="28"/>
        </w:rPr>
        <w:t>
      Осы акті 20____жылдың "_____" ___________________ құрамында</w:t>
      </w:r>
    </w:p>
    <w:p>
      <w:pPr>
        <w:spacing w:after="0"/>
        <w:ind w:left="0"/>
        <w:jc w:val="both"/>
      </w:pPr>
      <w:r>
        <w:rPr>
          <w:rFonts w:ascii="Times New Roman"/>
          <w:b w:val="false"/>
          <w:i w:val="false"/>
          <w:color w:val="000000"/>
          <w:sz w:val="28"/>
        </w:rPr>
        <w:t>
      комиссия төрағасы мен мүшелерімен:___________________________________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(комиссия төрағасы мен мүшелерінің тегі, аты, әкесінің аты (бар</w:t>
      </w:r>
    </w:p>
    <w:p>
      <w:pPr>
        <w:spacing w:after="0"/>
        <w:ind w:left="0"/>
        <w:jc w:val="both"/>
      </w:pPr>
      <w:r>
        <w:rPr>
          <w:rFonts w:ascii="Times New Roman"/>
          <w:b w:val="false"/>
          <w:i w:val="false"/>
          <w:color w:val="000000"/>
          <w:sz w:val="28"/>
        </w:rPr>
        <w:t>
      болғанда) және лауазымы)</w:t>
      </w:r>
    </w:p>
    <w:p>
      <w:pPr>
        <w:spacing w:after="0"/>
        <w:ind w:left="0"/>
        <w:jc w:val="both"/>
      </w:pPr>
      <w:r>
        <w:rPr>
          <w:rFonts w:ascii="Times New Roman"/>
          <w:b w:val="false"/>
          <w:i w:val="false"/>
          <w:color w:val="000000"/>
          <w:sz w:val="28"/>
        </w:rPr>
        <w:t>
      келесі құжаттарды есептен шығару туралы жасалды: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авторы мен тақырыбы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Инвентарлық нөмірі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саласы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құны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 құны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__________теңге сомасына_______________________________себебі бойынша</w:t>
      </w:r>
    </w:p>
    <w:p>
      <w:pPr>
        <w:spacing w:after="0"/>
        <w:ind w:left="0"/>
        <w:jc w:val="both"/>
      </w:pPr>
      <w:r>
        <w:rPr>
          <w:rFonts w:ascii="Times New Roman"/>
          <w:b w:val="false"/>
          <w:i w:val="false"/>
          <w:color w:val="000000"/>
          <w:sz w:val="28"/>
        </w:rPr>
        <w:t>
      (есептен шығару себебін көрсету)</w:t>
      </w:r>
    </w:p>
    <w:p>
      <w:pPr>
        <w:spacing w:after="0"/>
        <w:ind w:left="0"/>
        <w:jc w:val="both"/>
      </w:pPr>
      <w:r>
        <w:rPr>
          <w:rFonts w:ascii="Times New Roman"/>
          <w:b w:val="false"/>
          <w:i w:val="false"/>
          <w:color w:val="000000"/>
          <w:sz w:val="28"/>
        </w:rPr>
        <w:t>
      Осы актіні жасаушы тұлғалардың қолы 1)________________________;</w:t>
      </w:r>
    </w:p>
    <w:p>
      <w:pPr>
        <w:spacing w:after="0"/>
        <w:ind w:left="0"/>
        <w:jc w:val="both"/>
      </w:pPr>
      <w:r>
        <w:rPr>
          <w:rFonts w:ascii="Times New Roman"/>
          <w:b w:val="false"/>
          <w:i w:val="false"/>
          <w:color w:val="000000"/>
          <w:sz w:val="28"/>
        </w:rPr>
        <w:t>
      2)________________________.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кітапханалардың</w:t>
            </w:r>
            <w:r>
              <w:br/>
            </w:r>
            <w:r>
              <w:rPr>
                <w:rFonts w:ascii="Times New Roman"/>
                <w:b w:val="false"/>
                <w:i w:val="false"/>
                <w:color w:val="000000"/>
                <w:sz w:val="20"/>
              </w:rPr>
              <w:t>кітапхана қорын есепке алу және есептен</w:t>
            </w:r>
            <w:r>
              <w:br/>
            </w:r>
            <w:r>
              <w:rPr>
                <w:rFonts w:ascii="Times New Roman"/>
                <w:b w:val="false"/>
                <w:i w:val="false"/>
                <w:color w:val="000000"/>
                <w:sz w:val="20"/>
              </w:rPr>
              <w:t>шығару жөніндегі нұсқаулыққа</w:t>
            </w:r>
            <w:r>
              <w:br/>
            </w:r>
            <w:r>
              <w:rPr>
                <w:rFonts w:ascii="Times New Roman"/>
                <w:b w:val="false"/>
                <w:i w:val="false"/>
                <w:color w:val="000000"/>
                <w:sz w:val="20"/>
              </w:rPr>
              <w:t>7-қосымша</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xml:space="preserve">
      Бекітемін              </w:t>
      </w:r>
    </w:p>
    <w:p>
      <w:pPr>
        <w:spacing w:after="0"/>
        <w:ind w:left="0"/>
        <w:jc w:val="both"/>
      </w:pPr>
      <w:r>
        <w:rPr>
          <w:rFonts w:ascii="Times New Roman"/>
          <w:b w:val="false"/>
          <w:i w:val="false"/>
          <w:color w:val="000000"/>
          <w:sz w:val="28"/>
        </w:rPr>
        <w:t>
      _________________________________________</w:t>
      </w:r>
    </w:p>
    <w:p>
      <w:pPr>
        <w:spacing w:after="0"/>
        <w:ind w:left="0"/>
        <w:jc w:val="both"/>
      </w:pPr>
      <w:r>
        <w:rPr>
          <w:rFonts w:ascii="Times New Roman"/>
          <w:b w:val="false"/>
          <w:i w:val="false"/>
          <w:color w:val="000000"/>
          <w:sz w:val="28"/>
        </w:rPr>
        <w:t>
      (мекеменің толық атауы, басшының лауазымы,</w:t>
      </w:r>
    </w:p>
    <w:p>
      <w:pPr>
        <w:spacing w:after="0"/>
        <w:ind w:left="0"/>
        <w:jc w:val="both"/>
      </w:pPr>
      <w:r>
        <w:rPr>
          <w:rFonts w:ascii="Times New Roman"/>
          <w:b w:val="false"/>
          <w:i w:val="false"/>
          <w:color w:val="000000"/>
          <w:sz w:val="28"/>
        </w:rPr>
        <w:t>
      тегі, аты, әкесінің аты (бар болғанда)</w:t>
      </w:r>
    </w:p>
    <w:p>
      <w:pPr>
        <w:spacing w:after="0"/>
        <w:ind w:left="0"/>
        <w:jc w:val="both"/>
      </w:pPr>
      <w:r>
        <w:rPr>
          <w:rFonts w:ascii="Times New Roman"/>
          <w:b w:val="false"/>
          <w:i w:val="false"/>
          <w:color w:val="000000"/>
          <w:sz w:val="28"/>
        </w:rPr>
        <w:t>
      _________________</w:t>
      </w:r>
    </w:p>
    <w:p>
      <w:pPr>
        <w:spacing w:after="0"/>
        <w:ind w:left="0"/>
        <w:jc w:val="both"/>
      </w:pPr>
      <w:r>
        <w:rPr>
          <w:rFonts w:ascii="Times New Roman"/>
          <w:b w:val="false"/>
          <w:i w:val="false"/>
          <w:color w:val="000000"/>
          <w:sz w:val="28"/>
        </w:rPr>
        <w:t xml:space="preserve">
      (қолы)     </w:t>
      </w:r>
    </w:p>
    <w:p>
      <w:pPr>
        <w:spacing w:after="0"/>
        <w:ind w:left="0"/>
        <w:jc w:val="both"/>
      </w:pPr>
      <w:r>
        <w:rPr>
          <w:rFonts w:ascii="Times New Roman"/>
          <w:b w:val="false"/>
          <w:i w:val="false"/>
          <w:color w:val="000000"/>
          <w:sz w:val="28"/>
        </w:rPr>
        <w:t>
      "_____" ___________________ 20____жыл.</w:t>
      </w:r>
    </w:p>
    <w:p>
      <w:pPr>
        <w:spacing w:after="0"/>
        <w:ind w:left="0"/>
        <w:jc w:val="left"/>
      </w:pPr>
      <w:r>
        <w:rPr>
          <w:rFonts w:ascii="Times New Roman"/>
          <w:b/>
          <w:i w:val="false"/>
          <w:color w:val="000000"/>
        </w:rPr>
        <w:t xml:space="preserve"> Құжаттарды тапсыру-қабылдау туралы акті</w:t>
      </w:r>
    </w:p>
    <w:p>
      <w:pPr>
        <w:spacing w:after="0"/>
        <w:ind w:left="0"/>
        <w:jc w:val="both"/>
      </w:pPr>
      <w:r>
        <w:rPr>
          <w:rFonts w:ascii="Times New Roman"/>
          <w:b w:val="false"/>
          <w:i w:val="false"/>
          <w:color w:val="000000"/>
          <w:sz w:val="28"/>
        </w:rPr>
        <w:t>
      Осы акті 20____жылдың "_____" _____________ бір жағынан______________</w:t>
      </w:r>
    </w:p>
    <w:p>
      <w:pPr>
        <w:spacing w:after="0"/>
        <w:ind w:left="0"/>
        <w:jc w:val="both"/>
      </w:pPr>
      <w:r>
        <w:rPr>
          <w:rFonts w:ascii="Times New Roman"/>
          <w:b w:val="false"/>
          <w:i w:val="false"/>
          <w:color w:val="000000"/>
          <w:sz w:val="28"/>
        </w:rPr>
        <w:t>
      ______________________________________________, екінші жаққа ________</w:t>
      </w:r>
    </w:p>
    <w:p>
      <w:pPr>
        <w:spacing w:after="0"/>
        <w:ind w:left="0"/>
        <w:jc w:val="both"/>
      </w:pPr>
      <w:r>
        <w:rPr>
          <w:rFonts w:ascii="Times New Roman"/>
          <w:b w:val="false"/>
          <w:i w:val="false"/>
          <w:color w:val="000000"/>
          <w:sz w:val="28"/>
        </w:rPr>
        <w:t>
      (тегі, аты, әкесінің аты (бар болғанда) және лауазымы)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болғанда) және лауазымы)</w:t>
      </w:r>
    </w:p>
    <w:p>
      <w:pPr>
        <w:spacing w:after="0"/>
        <w:ind w:left="0"/>
        <w:jc w:val="both"/>
      </w:pPr>
      <w:r>
        <w:rPr>
          <w:rFonts w:ascii="Times New Roman"/>
          <w:b w:val="false"/>
          <w:i w:val="false"/>
          <w:color w:val="000000"/>
          <w:sz w:val="28"/>
        </w:rPr>
        <w:t>
      ________________________________________________________теңгерімінен</w:t>
      </w:r>
    </w:p>
    <w:p>
      <w:pPr>
        <w:spacing w:after="0"/>
        <w:ind w:left="0"/>
        <w:jc w:val="both"/>
      </w:pPr>
      <w:r>
        <w:rPr>
          <w:rFonts w:ascii="Times New Roman"/>
          <w:b w:val="false"/>
          <w:i w:val="false"/>
          <w:color w:val="000000"/>
          <w:sz w:val="28"/>
        </w:rPr>
        <w:t>
      (мекеменің толық атауы)</w:t>
      </w:r>
    </w:p>
    <w:p>
      <w:pPr>
        <w:spacing w:after="0"/>
        <w:ind w:left="0"/>
        <w:jc w:val="both"/>
      </w:pPr>
      <w:r>
        <w:rPr>
          <w:rFonts w:ascii="Times New Roman"/>
          <w:b w:val="false"/>
          <w:i w:val="false"/>
          <w:color w:val="000000"/>
          <w:sz w:val="28"/>
        </w:rPr>
        <w:t>
      __________________________________________________________теңгеріміне</w:t>
      </w:r>
    </w:p>
    <w:p>
      <w:pPr>
        <w:spacing w:after="0"/>
        <w:ind w:left="0"/>
        <w:jc w:val="both"/>
      </w:pPr>
      <w:r>
        <w:rPr>
          <w:rFonts w:ascii="Times New Roman"/>
          <w:b w:val="false"/>
          <w:i w:val="false"/>
          <w:color w:val="000000"/>
          <w:sz w:val="28"/>
        </w:rPr>
        <w:t>
      (мемлекеттік ұйымның толық атауы)</w:t>
      </w:r>
    </w:p>
    <w:p>
      <w:pPr>
        <w:spacing w:after="0"/>
        <w:ind w:left="0"/>
        <w:jc w:val="both"/>
      </w:pPr>
      <w:r>
        <w:rPr>
          <w:rFonts w:ascii="Times New Roman"/>
          <w:b w:val="false"/>
          <w:i w:val="false"/>
          <w:color w:val="000000"/>
          <w:sz w:val="28"/>
        </w:rPr>
        <w:t>
      келесі құжатты (тарды):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авторы мен тақырыбы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Инвентарлық нөмірі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саласы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құны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 құны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___________________________________________________сомаға (теңгемен)</w:t>
      </w:r>
    </w:p>
    <w:p>
      <w:pPr>
        <w:spacing w:after="0"/>
        <w:ind w:left="0"/>
        <w:jc w:val="both"/>
      </w:pPr>
      <w:r>
        <w:rPr>
          <w:rFonts w:ascii="Times New Roman"/>
          <w:b w:val="false"/>
          <w:i w:val="false"/>
          <w:color w:val="000000"/>
          <w:sz w:val="28"/>
        </w:rPr>
        <w:t>
      тапсыру туралы акт жасалды.</w:t>
      </w:r>
    </w:p>
    <w:p>
      <w:pPr>
        <w:spacing w:after="0"/>
        <w:ind w:left="0"/>
        <w:jc w:val="both"/>
      </w:pPr>
      <w:r>
        <w:rPr>
          <w:rFonts w:ascii="Times New Roman"/>
          <w:b w:val="false"/>
          <w:i w:val="false"/>
          <w:color w:val="000000"/>
          <w:sz w:val="28"/>
        </w:rPr>
        <w:t>
      Негіздеме:__________________________________________________________.</w:t>
      </w:r>
    </w:p>
    <w:p>
      <w:pPr>
        <w:spacing w:after="0"/>
        <w:ind w:left="0"/>
        <w:jc w:val="both"/>
      </w:pPr>
      <w:r>
        <w:rPr>
          <w:rFonts w:ascii="Times New Roman"/>
          <w:b w:val="false"/>
          <w:i w:val="false"/>
          <w:color w:val="000000"/>
          <w:sz w:val="28"/>
        </w:rPr>
        <w:t>
                 (хаттың авторы, күні мен нөмірі, құжатты есептен шығару</w:t>
      </w:r>
    </w:p>
    <w:p>
      <w:pPr>
        <w:spacing w:after="0"/>
        <w:ind w:left="0"/>
        <w:jc w:val="both"/>
      </w:pPr>
      <w:r>
        <w:rPr>
          <w:rFonts w:ascii="Times New Roman"/>
          <w:b w:val="false"/>
          <w:i w:val="false"/>
          <w:color w:val="000000"/>
          <w:sz w:val="28"/>
        </w:rPr>
        <w:t>
      туралы актінің күні мен нөмірі</w:t>
      </w:r>
    </w:p>
    <w:p>
      <w:pPr>
        <w:spacing w:after="0"/>
        <w:ind w:left="0"/>
        <w:jc w:val="both"/>
      </w:pPr>
      <w:r>
        <w:rPr>
          <w:rFonts w:ascii="Times New Roman"/>
          <w:b w:val="false"/>
          <w:i w:val="false"/>
          <w:color w:val="000000"/>
          <w:sz w:val="28"/>
        </w:rPr>
        <w:t>
      Тапсыратын жақтың қолдары: ________________________</w:t>
      </w:r>
    </w:p>
    <w:p>
      <w:pPr>
        <w:spacing w:after="0"/>
        <w:ind w:left="0"/>
        <w:jc w:val="both"/>
      </w:pPr>
      <w:r>
        <w:rPr>
          <w:rFonts w:ascii="Times New Roman"/>
          <w:b w:val="false"/>
          <w:i w:val="false"/>
          <w:color w:val="000000"/>
          <w:sz w:val="28"/>
        </w:rPr>
        <w:t>
      Қабылдайтын жақтың қолдары: 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кітапханалардың</w:t>
            </w:r>
            <w:r>
              <w:br/>
            </w:r>
            <w:r>
              <w:rPr>
                <w:rFonts w:ascii="Times New Roman"/>
                <w:b w:val="false"/>
                <w:i w:val="false"/>
                <w:color w:val="000000"/>
                <w:sz w:val="20"/>
              </w:rPr>
              <w:t>кітапхана қорын есепке алу және есептен</w:t>
            </w:r>
            <w:r>
              <w:br/>
            </w:r>
            <w:r>
              <w:rPr>
                <w:rFonts w:ascii="Times New Roman"/>
                <w:b w:val="false"/>
                <w:i w:val="false"/>
                <w:color w:val="000000"/>
                <w:sz w:val="20"/>
              </w:rPr>
              <w:t>шығару жөніндегі нұсқаулыққа</w:t>
            </w:r>
            <w:r>
              <w:br/>
            </w:r>
            <w:r>
              <w:rPr>
                <w:rFonts w:ascii="Times New Roman"/>
                <w:b w:val="false"/>
                <w:i w:val="false"/>
                <w:color w:val="000000"/>
                <w:sz w:val="20"/>
              </w:rPr>
              <w:t>8-қосымша</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xml:space="preserve">
      Бекітемін                </w:t>
      </w:r>
    </w:p>
    <w:p>
      <w:pPr>
        <w:spacing w:after="0"/>
        <w:ind w:left="0"/>
        <w:jc w:val="both"/>
      </w:pPr>
      <w:r>
        <w:rPr>
          <w:rFonts w:ascii="Times New Roman"/>
          <w:b w:val="false"/>
          <w:i w:val="false"/>
          <w:color w:val="000000"/>
          <w:sz w:val="28"/>
        </w:rPr>
        <w:t>
      _________________________________________</w:t>
      </w:r>
    </w:p>
    <w:p>
      <w:pPr>
        <w:spacing w:after="0"/>
        <w:ind w:left="0"/>
        <w:jc w:val="both"/>
      </w:pPr>
      <w:r>
        <w:rPr>
          <w:rFonts w:ascii="Times New Roman"/>
          <w:b w:val="false"/>
          <w:i w:val="false"/>
          <w:color w:val="000000"/>
          <w:sz w:val="28"/>
        </w:rPr>
        <w:t>
      (мекеменің толық атауы, басшының лауазымы,</w:t>
      </w:r>
    </w:p>
    <w:p>
      <w:pPr>
        <w:spacing w:after="0"/>
        <w:ind w:left="0"/>
        <w:jc w:val="both"/>
      </w:pPr>
      <w:r>
        <w:rPr>
          <w:rFonts w:ascii="Times New Roman"/>
          <w:b w:val="false"/>
          <w:i w:val="false"/>
          <w:color w:val="000000"/>
          <w:sz w:val="28"/>
        </w:rPr>
        <w:t>
      тегі, аты, әкесінің аты (бар болғанда)</w:t>
      </w:r>
    </w:p>
    <w:p>
      <w:pPr>
        <w:spacing w:after="0"/>
        <w:ind w:left="0"/>
        <w:jc w:val="both"/>
      </w:pPr>
      <w:r>
        <w:rPr>
          <w:rFonts w:ascii="Times New Roman"/>
          <w:b w:val="false"/>
          <w:i w:val="false"/>
          <w:color w:val="000000"/>
          <w:sz w:val="28"/>
        </w:rPr>
        <w:t xml:space="preserve">
      _________________         </w:t>
      </w:r>
    </w:p>
    <w:p>
      <w:pPr>
        <w:spacing w:after="0"/>
        <w:ind w:left="0"/>
        <w:jc w:val="both"/>
      </w:pPr>
      <w:r>
        <w:rPr>
          <w:rFonts w:ascii="Times New Roman"/>
          <w:b w:val="false"/>
          <w:i w:val="false"/>
          <w:color w:val="000000"/>
          <w:sz w:val="28"/>
        </w:rPr>
        <w:t xml:space="preserve">
      (қолы)                 </w:t>
      </w:r>
    </w:p>
    <w:p>
      <w:pPr>
        <w:spacing w:after="0"/>
        <w:ind w:left="0"/>
        <w:jc w:val="both"/>
      </w:pPr>
      <w:r>
        <w:rPr>
          <w:rFonts w:ascii="Times New Roman"/>
          <w:b w:val="false"/>
          <w:i w:val="false"/>
          <w:color w:val="000000"/>
          <w:sz w:val="28"/>
        </w:rPr>
        <w:t>
      "_____" ___________________ 20____жыл.</w:t>
      </w:r>
    </w:p>
    <w:p>
      <w:pPr>
        <w:spacing w:after="0"/>
        <w:ind w:left="0"/>
        <w:jc w:val="left"/>
      </w:pPr>
      <w:r>
        <w:rPr>
          <w:rFonts w:ascii="Times New Roman"/>
          <w:b/>
          <w:i w:val="false"/>
          <w:color w:val="000000"/>
        </w:rPr>
        <w:t xml:space="preserve"> Құжаттың жоғалуы туралы акт № ___</w:t>
      </w:r>
    </w:p>
    <w:p>
      <w:pPr>
        <w:spacing w:after="0"/>
        <w:ind w:left="0"/>
        <w:jc w:val="both"/>
      </w:pPr>
      <w:r>
        <w:rPr>
          <w:rFonts w:ascii="Times New Roman"/>
          <w:b w:val="false"/>
          <w:i w:val="false"/>
          <w:color w:val="000000"/>
          <w:sz w:val="28"/>
        </w:rPr>
        <w:t>
      Осы акті 20____жылдың "_____" ___________________ құрамында:</w:t>
      </w:r>
    </w:p>
    <w:p>
      <w:pPr>
        <w:spacing w:after="0"/>
        <w:ind w:left="0"/>
        <w:jc w:val="both"/>
      </w:pPr>
      <w:r>
        <w:rPr>
          <w:rFonts w:ascii="Times New Roman"/>
          <w:b w:val="false"/>
          <w:i w:val="false"/>
          <w:color w:val="000000"/>
          <w:sz w:val="28"/>
        </w:rPr>
        <w:t>
      ___________________________________________________________ бар</w:t>
      </w:r>
    </w:p>
    <w:p>
      <w:pPr>
        <w:spacing w:after="0"/>
        <w:ind w:left="0"/>
        <w:jc w:val="both"/>
      </w:pPr>
      <w:r>
        <w:rPr>
          <w:rFonts w:ascii="Times New Roman"/>
          <w:b w:val="false"/>
          <w:i w:val="false"/>
          <w:color w:val="000000"/>
          <w:sz w:val="28"/>
        </w:rPr>
        <w:t>
      (актіні жасаушы тұлғалардың тегі, аты, әкесінің аты (бар</w:t>
      </w:r>
    </w:p>
    <w:p>
      <w:pPr>
        <w:spacing w:after="0"/>
        <w:ind w:left="0"/>
        <w:jc w:val="both"/>
      </w:pPr>
      <w:r>
        <w:rPr>
          <w:rFonts w:ascii="Times New Roman"/>
          <w:b w:val="false"/>
          <w:i w:val="false"/>
          <w:color w:val="000000"/>
          <w:sz w:val="28"/>
        </w:rPr>
        <w:t>
      болғанда) және лауазымы)</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(мекеменің жоғалған құжатын пайдаланушының тегі, аты, әкесінің</w:t>
      </w:r>
    </w:p>
    <w:p>
      <w:pPr>
        <w:spacing w:after="0"/>
        <w:ind w:left="0"/>
        <w:jc w:val="both"/>
      </w:pPr>
      <w:r>
        <w:rPr>
          <w:rFonts w:ascii="Times New Roman"/>
          <w:b w:val="false"/>
          <w:i w:val="false"/>
          <w:color w:val="000000"/>
          <w:sz w:val="28"/>
        </w:rPr>
        <w:t>
      аты (бар болғанда)</w:t>
      </w:r>
    </w:p>
    <w:p>
      <w:pPr>
        <w:spacing w:after="0"/>
        <w:ind w:left="0"/>
        <w:jc w:val="both"/>
      </w:pPr>
      <w:r>
        <w:rPr>
          <w:rFonts w:ascii="Times New Roman"/>
          <w:b w:val="false"/>
          <w:i w:val="false"/>
          <w:color w:val="000000"/>
          <w:sz w:val="28"/>
        </w:rPr>
        <w:t>
            мекемеге тиеселі келесі құжаттардың:</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авторы, тақырыбы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Инвентарлық 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 саны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 тенге сомасына**, ____________ себебімен жоғалғаны</w:t>
      </w:r>
    </w:p>
    <w:p>
      <w:pPr>
        <w:spacing w:after="0"/>
        <w:ind w:left="0"/>
        <w:jc w:val="both"/>
      </w:pPr>
      <w:r>
        <w:rPr>
          <w:rFonts w:ascii="Times New Roman"/>
          <w:b w:val="false"/>
          <w:i w:val="false"/>
          <w:color w:val="000000"/>
          <w:sz w:val="28"/>
        </w:rPr>
        <w:t>
      туралы жасалынды.</w:t>
      </w:r>
    </w:p>
    <w:p>
      <w:pPr>
        <w:spacing w:after="0"/>
        <w:ind w:left="0"/>
        <w:jc w:val="both"/>
      </w:pPr>
      <w:r>
        <w:rPr>
          <w:rFonts w:ascii="Times New Roman"/>
          <w:b w:val="false"/>
          <w:i w:val="false"/>
          <w:color w:val="000000"/>
          <w:sz w:val="28"/>
        </w:rPr>
        <w:t>
      Мен,_________________________________________________________________</w:t>
      </w:r>
    </w:p>
    <w:p>
      <w:pPr>
        <w:spacing w:after="0"/>
        <w:ind w:left="0"/>
        <w:jc w:val="both"/>
      </w:pPr>
      <w:r>
        <w:rPr>
          <w:rFonts w:ascii="Times New Roman"/>
          <w:b w:val="false"/>
          <w:i w:val="false"/>
          <w:color w:val="000000"/>
          <w:sz w:val="28"/>
        </w:rPr>
        <w:t>
      (мекеменің жоғалған құжатын пайдаланушының тегі, аты, әкесінің</w:t>
      </w:r>
    </w:p>
    <w:p>
      <w:pPr>
        <w:spacing w:after="0"/>
        <w:ind w:left="0"/>
        <w:jc w:val="both"/>
      </w:pPr>
      <w:r>
        <w:rPr>
          <w:rFonts w:ascii="Times New Roman"/>
          <w:b w:val="false"/>
          <w:i w:val="false"/>
          <w:color w:val="000000"/>
          <w:sz w:val="28"/>
        </w:rPr>
        <w:t>
      аты (бар болғанда)</w:t>
      </w:r>
    </w:p>
    <w:p>
      <w:pPr>
        <w:spacing w:after="0"/>
        <w:ind w:left="0"/>
        <w:jc w:val="both"/>
      </w:pPr>
      <w:r>
        <w:rPr>
          <w:rFonts w:ascii="Times New Roman"/>
          <w:b w:val="false"/>
          <w:i w:val="false"/>
          <w:color w:val="000000"/>
          <w:sz w:val="28"/>
        </w:rPr>
        <w:t>
      келтірілген материалдық залалдың орнын құжатты қалпына келтіру*** жолымен өтеймін __________________________________________________</w:t>
      </w:r>
    </w:p>
    <w:p>
      <w:pPr>
        <w:spacing w:after="0"/>
        <w:ind w:left="0"/>
        <w:jc w:val="both"/>
      </w:pPr>
      <w:r>
        <w:rPr>
          <w:rFonts w:ascii="Times New Roman"/>
          <w:b w:val="false"/>
          <w:i w:val="false"/>
          <w:color w:val="000000"/>
          <w:sz w:val="28"/>
        </w:rPr>
        <w:t>
                      (кітапхананың жоғалған құжатын пайдаланушының қолы)</w:t>
      </w:r>
    </w:p>
    <w:p>
      <w:pPr>
        <w:spacing w:after="0"/>
        <w:ind w:left="0"/>
        <w:jc w:val="both"/>
      </w:pPr>
      <w:r>
        <w:rPr>
          <w:rFonts w:ascii="Times New Roman"/>
          <w:b w:val="false"/>
          <w:i w:val="false"/>
          <w:color w:val="000000"/>
          <w:sz w:val="28"/>
        </w:rPr>
        <w:t>
      Осы актіні жасаушы тұлғалардың қолы: ________________________________</w:t>
      </w:r>
    </w:p>
    <w:p>
      <w:pPr>
        <w:spacing w:after="0"/>
        <w:ind w:left="0"/>
        <w:jc w:val="both"/>
      </w:pPr>
      <w:r>
        <w:rPr>
          <w:rFonts w:ascii="Times New Roman"/>
          <w:b w:val="false"/>
          <w:i w:val="false"/>
          <w:color w:val="000000"/>
          <w:sz w:val="28"/>
        </w:rPr>
        <w:t>
      ___________________________ орнына келесі құжатты (-тарды) қабылдайды</w:t>
      </w:r>
    </w:p>
    <w:p>
      <w:pPr>
        <w:spacing w:after="0"/>
        <w:ind w:left="0"/>
        <w:jc w:val="both"/>
      </w:pPr>
      <w:r>
        <w:rPr>
          <w:rFonts w:ascii="Times New Roman"/>
          <w:b w:val="false"/>
          <w:i w:val="false"/>
          <w:color w:val="000000"/>
          <w:sz w:val="28"/>
        </w:rPr>
        <w:t>
      (мекеменің толық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авторы, тақырыбы***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 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Мекеменің жоғалған құжатын пайдаланушының қолы:____________________</w:t>
      </w:r>
    </w:p>
    <w:p>
      <w:pPr>
        <w:spacing w:after="0"/>
        <w:ind w:left="0"/>
        <w:jc w:val="both"/>
      </w:pPr>
      <w:r>
        <w:rPr>
          <w:rFonts w:ascii="Times New Roman"/>
          <w:b w:val="false"/>
          <w:i w:val="false"/>
          <w:color w:val="000000"/>
          <w:sz w:val="28"/>
        </w:rPr>
        <w:t>
      Осы актіні жасаушы тұлғалардың қолы: ______________________________</w:t>
      </w:r>
    </w:p>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*Құжат бағасы құжаттарды қабылдау туралы актіге сәйкес көрсетіледі.</w:t>
      </w:r>
    </w:p>
    <w:p>
      <w:pPr>
        <w:spacing w:after="0"/>
        <w:ind w:left="0"/>
        <w:jc w:val="both"/>
      </w:pPr>
      <w:r>
        <w:rPr>
          <w:rFonts w:ascii="Times New Roman"/>
          <w:b w:val="false"/>
          <w:i w:val="false"/>
          <w:color w:val="000000"/>
          <w:sz w:val="28"/>
        </w:rPr>
        <w:t>
      ** Сомасы құжаттың нарықтық бағасының көлемінде белгіленеді.</w:t>
      </w:r>
    </w:p>
    <w:p>
      <w:pPr>
        <w:spacing w:after="0"/>
        <w:ind w:left="0"/>
        <w:jc w:val="both"/>
      </w:pPr>
      <w:r>
        <w:rPr>
          <w:rFonts w:ascii="Times New Roman"/>
          <w:b w:val="false"/>
          <w:i w:val="false"/>
          <w:color w:val="000000"/>
          <w:sz w:val="28"/>
        </w:rPr>
        <w:t>
      *** Мазмұны және пішіні бойынша тең бағалы болып табылатын құжат.</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