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7c8a" w14:textId="2d77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қызметтің кадрлық іс қағаздарын жүргізу құжаттарының үлгілік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2015 жылғы 29 желтоқсандағы № 15 бұйрығы. Қазақстан Республикасының Әділет министрлігінде 2015 жылы 30 желтоқсанда № 12647 болып тіркелді. Күші жойылды - Қазақстан Республикасы Мемлекеттік қызмет істері және сыбайлас жемқорлыққа қарсы іс-қимыл агенттігінің Төрағасының 2016 жылғы 28 қазандағы № 27 бұйрығымен</w:t>
      </w:r>
    </w:p>
    <w:p>
      <w:pPr>
        <w:spacing w:after="0"/>
        <w:ind w:left="0"/>
        <w:jc w:val="left"/>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агенттігінің Төрағасының 28.10.2016 </w:t>
      </w:r>
      <w:r>
        <w:rPr>
          <w:rFonts w:ascii="Times New Roman"/>
          <w:b w:val="false"/>
          <w:i w:val="false"/>
          <w:color w:val="ff0000"/>
          <w:sz w:val="28"/>
        </w:rPr>
        <w:t>№ 27</w:t>
      </w:r>
      <w:r>
        <w:rPr>
          <w:rFonts w:ascii="Times New Roman"/>
          <w:b w:val="false"/>
          <w:i w:val="false"/>
          <w:color w:val="ff0000"/>
          <w:sz w:val="28"/>
        </w:rPr>
        <w:t xml:space="preserve"> бұйрығымен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Мемлекеттік әкімшілік қызметтің кадрлық іс қағаздарын жүргізу құжаттарының үлгілік </w:t>
      </w:r>
      <w:r>
        <w:rPr>
          <w:rFonts w:ascii="Times New Roman"/>
          <w:b w:val="false"/>
          <w:i w:val="false"/>
          <w:color w:val="000000"/>
          <w:sz w:val="28"/>
        </w:rPr>
        <w:t>нысандары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Қазақстан Республикасы Мемлекеттік қызмет істері министрлігінің Мемлекеттік қызмет департаменті:</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Қазақстан Республикасының заңнамасында белгіленген тәртіппен ресми жариялануын;</w:t>
      </w:r>
      <w:r>
        <w:br/>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 қамтамасыз етсін.</w:t>
      </w:r>
      <w:r>
        <w:br/>
      </w:r>
      <w:r>
        <w:rPr>
          <w:rFonts w:ascii="Times New Roman"/>
          <w:b w:val="false"/>
          <w:i w:val="false"/>
          <w:color w:val="000000"/>
          <w:sz w:val="28"/>
        </w:rPr>
        <w:t>
      </w:t>
      </w:r>
      <w:r>
        <w:rPr>
          <w:rFonts w:ascii="Times New Roman"/>
          <w:b w:val="false"/>
          <w:i w:val="false"/>
          <w:color w:val="000000"/>
          <w:sz w:val="28"/>
        </w:rPr>
        <w:t>3. Осы бұйрықтың орындалуын бақылау Қазақстан Республикасының Мемлекеттік қызмет істері министрінің мемлекеттік қызмет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бұйрық алғашқы ресми жарияланған күннен бастап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99"/>
        <w:gridCol w:w="10001"/>
      </w:tblGrid>
      <w:tr>
        <w:trPr>
          <w:trHeight w:val="30" w:hRule="atLeast"/>
        </w:trPr>
        <w:tc>
          <w:tcPr>
            <w:tcW w:w="22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Министр</w:t>
            </w:r>
            <w:r>
              <w:br/>
            </w:r>
            <w:r>
              <w:rPr>
                <w:rFonts w:ascii="Times New Roman"/>
                <w:b w:val="false"/>
                <w:i w:val="false"/>
                <w:color w:val="000000"/>
                <w:sz w:val="20"/>
              </w:rPr>
              <w:t>
</w:t>
            </w:r>
          </w:p>
        </w:tc>
        <w:tc>
          <w:tcPr>
            <w:tcW w:w="100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Донақов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министрінің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15 бұйрығымен бекітілген</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Жеке құрам бойынша құжаттар</w:t>
      </w:r>
      <w:r>
        <w:br/>
      </w:r>
      <w:r>
        <w:rPr>
          <w:rFonts w:ascii="Times New Roman"/>
          <w:b/>
          <w:i w:val="false"/>
          <w:color w:val="000000"/>
        </w:rPr>
        <w:t>1) Жеке құрам бойынша құжаттар</w:t>
      </w:r>
      <w:r>
        <w:br/>
      </w:r>
      <w:r>
        <w:rPr>
          <w:rFonts w:ascii="Times New Roman"/>
          <w:b/>
          <w:i w:val="false"/>
          <w:color w:val="000000"/>
        </w:rPr>
        <w:t>Жұмысқа қабылдау туралы бұйрық</w:t>
      </w:r>
    </w:p>
    <w:tbl>
      <w:tblPr>
        <w:tblW w:w="0" w:type="auto"/>
        <w:tblCellSpacing w:w="0" w:type="auto"/>
        <w:tblBorders>
          <w:top w:val="none"/>
          <w:left w:val="none"/>
          <w:bottom w:val="none"/>
          <w:right w:val="none"/>
          <w:insideH w:val="none"/>
          <w:insideV w:val="none"/>
        </w:tblBorders>
      </w:tblPr>
      <w:tblGrid>
        <w:gridCol w:w="4642"/>
        <w:gridCol w:w="7658"/>
      </w:tblGrid>
      <w:tr>
        <w:trPr>
          <w:trHeight w:val="30" w:hRule="atLeast"/>
        </w:trPr>
        <w:tc>
          <w:tcPr>
            <w:tcW w:w="46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76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Жұмысқа қабылдау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 арнайы тексерудің нәтижелерін алған</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күнге дейін 20___ жылғы "__" _______ бастап _________________________</w:t>
      </w:r>
      <w:r>
        <w:br/>
      </w:r>
      <w:r>
        <w:rPr>
          <w:rFonts w:ascii="Times New Roman"/>
          <w:b w:val="false"/>
          <w:i w:val="false"/>
          <w:color w:val="000000"/>
          <w:sz w:val="28"/>
        </w:rPr>
        <w:t>
      (лауазымы)</w:t>
      </w:r>
      <w:r>
        <w:br/>
      </w:r>
      <w:r>
        <w:rPr>
          <w:rFonts w:ascii="Times New Roman"/>
          <w:b w:val="false"/>
          <w:i w:val="false"/>
          <w:color w:val="000000"/>
          <w:sz w:val="28"/>
        </w:rPr>
        <w:t>
      міндеттерін уақытша атқару үшін қабылдансын.</w:t>
      </w:r>
      <w:r>
        <w:br/>
      </w:r>
      <w:r>
        <w:rPr>
          <w:rFonts w:ascii="Times New Roman"/>
          <w:b w:val="false"/>
          <w:i w:val="false"/>
          <w:color w:val="000000"/>
          <w:sz w:val="28"/>
        </w:rPr>
        <w:t>
      Негіздеме: __________________ 20___ жылғы "__" _______ өтініші,</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конкурстық комиссия отырысының 20___ жылғы "__" _________ № ____</w:t>
      </w:r>
      <w:r>
        <w:br/>
      </w:r>
      <w:r>
        <w:rPr>
          <w:rFonts w:ascii="Times New Roman"/>
          <w:b w:val="false"/>
          <w:i w:val="false"/>
          <w:color w:val="000000"/>
          <w:sz w:val="28"/>
        </w:rPr>
        <w:t>
      хаттамасы, 20___ жылғы "__" _________ № ____ еңбек шарты.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Жұмысқа қабылдау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Жұмысқа қабылдау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 арнайы тексерудің нәтижелерін алған</w:t>
      </w:r>
      <w:r>
        <w:br/>
      </w:r>
      <w:r>
        <w:rPr>
          <w:rFonts w:ascii="Times New Roman"/>
          <w:b w:val="false"/>
          <w:i w:val="false"/>
          <w:color w:val="000000"/>
          <w:sz w:val="28"/>
        </w:rPr>
        <w:t>
      (А.Ә.Т. (ол болған жағдайда)</w:t>
      </w:r>
      <w:r>
        <w:br/>
      </w:r>
      <w:r>
        <w:rPr>
          <w:rFonts w:ascii="Times New Roman"/>
          <w:b w:val="false"/>
          <w:i w:val="false"/>
          <w:color w:val="000000"/>
          <w:sz w:val="28"/>
        </w:rPr>
        <w:t>
      күнге дейін 20___ жылғы "__" ________ бастап ________________________</w:t>
      </w:r>
      <w:r>
        <w:br/>
      </w:r>
      <w:r>
        <w:rPr>
          <w:rFonts w:ascii="Times New Roman"/>
          <w:b w:val="false"/>
          <w:i w:val="false"/>
          <w:color w:val="000000"/>
          <w:sz w:val="28"/>
        </w:rPr>
        <w:t>
      (лауазымы)</w:t>
      </w:r>
      <w:r>
        <w:br/>
      </w:r>
      <w:r>
        <w:rPr>
          <w:rFonts w:ascii="Times New Roman"/>
          <w:b w:val="false"/>
          <w:i w:val="false"/>
          <w:color w:val="000000"/>
          <w:sz w:val="28"/>
        </w:rPr>
        <w:t>
      міндеттерін уақытша атқару үшін қабылдансын.</w:t>
      </w:r>
      <w:r>
        <w:br/>
      </w:r>
      <w:r>
        <w:rPr>
          <w:rFonts w:ascii="Times New Roman"/>
          <w:b w:val="false"/>
          <w:i w:val="false"/>
          <w:color w:val="000000"/>
          <w:sz w:val="28"/>
        </w:rPr>
        <w:t>
      Негіздеме: ________________ 20___ жылғы "__" _________ өтініші,</w:t>
      </w:r>
      <w:r>
        <w:br/>
      </w:r>
      <w:r>
        <w:rPr>
          <w:rFonts w:ascii="Times New Roman"/>
          <w:b w:val="false"/>
          <w:i w:val="false"/>
          <w:color w:val="000000"/>
          <w:sz w:val="28"/>
        </w:rPr>
        <w:t>
      конкурстық комиссия отырысының 20___ жылғы "__" _________ № ____</w:t>
      </w:r>
      <w:r>
        <w:br/>
      </w:r>
      <w:r>
        <w:rPr>
          <w:rFonts w:ascii="Times New Roman"/>
          <w:b w:val="false"/>
          <w:i w:val="false"/>
          <w:color w:val="000000"/>
          <w:sz w:val="28"/>
        </w:rPr>
        <w:t>
      хаттамасы, 20___ жылғы "__" _________ № ____ еңбек шарты.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Тағайындау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Тағайындау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15-бабының </w:t>
      </w:r>
      <w:r>
        <w:rPr>
          <w:rFonts w:ascii="Times New Roman"/>
          <w:b w:val="false"/>
          <w:i w:val="false"/>
          <w:color w:val="000000"/>
          <w:sz w:val="28"/>
        </w:rPr>
        <w:t>2-тармағына</w:t>
      </w:r>
      <w:r>
        <w:rPr>
          <w:rFonts w:ascii="Times New Roman"/>
          <w:b w:val="false"/>
          <w:i w:val="false"/>
          <w:color w:val="000000"/>
          <w:sz w:val="28"/>
        </w:rPr>
        <w:t xml:space="preserve"> және 20-бабына</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 20___ жылғы "__" _________ бастап</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____________________________ болып, 20___ жылғы "__" _________ дейін</w:t>
      </w:r>
      <w:r>
        <w:br/>
      </w:r>
      <w:r>
        <w:rPr>
          <w:rFonts w:ascii="Times New Roman"/>
          <w:b w:val="false"/>
          <w:i w:val="false"/>
          <w:color w:val="000000"/>
          <w:sz w:val="28"/>
        </w:rPr>
        <w:t>
      </w:t>
      </w:r>
      <w:r>
        <w:rPr>
          <w:rFonts w:ascii="Times New Roman"/>
          <w:b w:val="false"/>
          <w:i/>
          <w:color w:val="000000"/>
          <w:sz w:val="28"/>
        </w:rPr>
        <w:t>(лауазымы)</w:t>
      </w:r>
      <w:r>
        <w:br/>
      </w:r>
      <w:r>
        <w:rPr>
          <w:rFonts w:ascii="Times New Roman"/>
          <w:b w:val="false"/>
          <w:i w:val="false"/>
          <w:color w:val="000000"/>
          <w:sz w:val="28"/>
        </w:rPr>
        <w:t>
      сынақ мерзімімен тағайындалсын.</w:t>
      </w:r>
      <w:r>
        <w:br/>
      </w:r>
      <w:r>
        <w:rPr>
          <w:rFonts w:ascii="Times New Roman"/>
          <w:b w:val="false"/>
          <w:i w:val="false"/>
          <w:color w:val="000000"/>
          <w:sz w:val="28"/>
        </w:rPr>
        <w:t>
      Негіздеме: ________________________ 20___ жылғы "__" _____ № __</w:t>
      </w:r>
      <w:r>
        <w:br/>
      </w:r>
      <w:r>
        <w:rPr>
          <w:rFonts w:ascii="Times New Roman"/>
          <w:b w:val="false"/>
          <w:i w:val="false"/>
          <w:color w:val="000000"/>
          <w:sz w:val="28"/>
        </w:rPr>
        <w:t>
      </w:t>
      </w:r>
      <w:r>
        <w:rPr>
          <w:rFonts w:ascii="Times New Roman"/>
          <w:b w:val="false"/>
          <w:i/>
          <w:color w:val="000000"/>
          <w:sz w:val="28"/>
        </w:rPr>
        <w:t>(ұлттық қауіпсіздік органы)</w:t>
      </w:r>
      <w:r>
        <w:br/>
      </w:r>
      <w:r>
        <w:rPr>
          <w:rFonts w:ascii="Times New Roman"/>
          <w:b w:val="false"/>
          <w:i w:val="false"/>
          <w:color w:val="000000"/>
          <w:sz w:val="28"/>
        </w:rPr>
        <w:t>
      хаты.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Тағайындау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Тағайындау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15-бабының </w:t>
      </w:r>
      <w:r>
        <w:rPr>
          <w:rFonts w:ascii="Times New Roman"/>
          <w:b w:val="false"/>
          <w:i w:val="false"/>
          <w:color w:val="000000"/>
          <w:sz w:val="28"/>
        </w:rPr>
        <w:t>2-тармағына</w:t>
      </w:r>
      <w:r>
        <w:rPr>
          <w:rFonts w:ascii="Times New Roman"/>
          <w:b w:val="false"/>
          <w:i w:val="false"/>
          <w:color w:val="000000"/>
          <w:sz w:val="28"/>
        </w:rPr>
        <w:t xml:space="preserve"> және 20-бабына</w:t>
      </w:r>
      <w:r>
        <w:br/>
      </w:r>
      <w:r>
        <w:rPr>
          <w:rFonts w:ascii="Times New Roman"/>
          <w:b w:val="false"/>
          <w:i w:val="false"/>
          <w:color w:val="000000"/>
          <w:sz w:val="28"/>
        </w:rPr>
        <w:t>
      сәйкес:</w:t>
      </w:r>
      <w:r>
        <w:br/>
      </w:r>
      <w:r>
        <w:rPr>
          <w:rFonts w:ascii="Times New Roman"/>
          <w:b w:val="false"/>
          <w:i w:val="false"/>
          <w:color w:val="000000"/>
          <w:sz w:val="28"/>
        </w:rPr>
        <w:t>
      _________________________________ 20___ жылғы "__" _________ бастап</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____________________________ болып, 20___ жылғы "__" _________ дейін</w:t>
      </w:r>
      <w:r>
        <w:br/>
      </w:r>
      <w:r>
        <w:rPr>
          <w:rFonts w:ascii="Times New Roman"/>
          <w:b w:val="false"/>
          <w:i w:val="false"/>
          <w:color w:val="000000"/>
          <w:sz w:val="28"/>
        </w:rPr>
        <w:t>
      </w:t>
      </w:r>
      <w:r>
        <w:rPr>
          <w:rFonts w:ascii="Times New Roman"/>
          <w:b w:val="false"/>
          <w:i/>
          <w:color w:val="000000"/>
          <w:sz w:val="28"/>
        </w:rPr>
        <w:t>(лауазымы)</w:t>
      </w:r>
      <w:r>
        <w:br/>
      </w:r>
      <w:r>
        <w:rPr>
          <w:rFonts w:ascii="Times New Roman"/>
          <w:b w:val="false"/>
          <w:i w:val="false"/>
          <w:color w:val="000000"/>
          <w:sz w:val="28"/>
        </w:rPr>
        <w:t>
      сынақ мерзімімен тағайындалсын.</w:t>
      </w:r>
      <w:r>
        <w:br/>
      </w:r>
      <w:r>
        <w:rPr>
          <w:rFonts w:ascii="Times New Roman"/>
          <w:b w:val="false"/>
          <w:i w:val="false"/>
          <w:color w:val="000000"/>
          <w:sz w:val="28"/>
        </w:rPr>
        <w:t>
      Негіздеме: _____________________ 20___ жылғы "__" ________ № __</w:t>
      </w:r>
      <w:r>
        <w:br/>
      </w:r>
      <w:r>
        <w:rPr>
          <w:rFonts w:ascii="Times New Roman"/>
          <w:b w:val="false"/>
          <w:i w:val="false"/>
          <w:color w:val="000000"/>
          <w:sz w:val="28"/>
        </w:rPr>
        <w:t>
      </w:t>
      </w:r>
      <w:r>
        <w:rPr>
          <w:rFonts w:ascii="Times New Roman"/>
          <w:b w:val="false"/>
          <w:i/>
          <w:color w:val="000000"/>
          <w:sz w:val="28"/>
        </w:rPr>
        <w:t>(ұлттық қауіпсіздік органы)</w:t>
      </w:r>
      <w:r>
        <w:br/>
      </w:r>
      <w:r>
        <w:rPr>
          <w:rFonts w:ascii="Times New Roman"/>
          <w:b w:val="false"/>
          <w:i w:val="false"/>
          <w:color w:val="000000"/>
          <w:sz w:val="28"/>
        </w:rPr>
        <w:t>
      хаты.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Сынақ мерзімін ұзарту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Сынақ мерзімін ұзарту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 20___ жылғы "__" ________ дейін</w:t>
      </w:r>
      <w:r>
        <w:br/>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лауазымы, А.Ә.Т. (ол болған жағдайда)</w:t>
      </w:r>
      <w:r>
        <w:br/>
      </w:r>
      <w:r>
        <w:rPr>
          <w:rFonts w:ascii="Times New Roman"/>
          <w:b w:val="false"/>
          <w:i w:val="false"/>
          <w:color w:val="000000"/>
          <w:sz w:val="28"/>
        </w:rPr>
        <w:t>
      сынақ мерзімі ұзартылсын.</w:t>
      </w:r>
      <w:r>
        <w:br/>
      </w:r>
      <w:r>
        <w:rPr>
          <w:rFonts w:ascii="Times New Roman"/>
          <w:b w:val="false"/>
          <w:i w:val="false"/>
          <w:color w:val="000000"/>
          <w:sz w:val="28"/>
        </w:rPr>
        <w:t>
      Негіздеме:__________________ 20___ жылғы "__" __________ № ____</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Сынақ мерзімін ұзарту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Сынақ мерзімін ұзарту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20-бабының </w:t>
      </w:r>
      <w:r>
        <w:rPr>
          <w:rFonts w:ascii="Times New Roman"/>
          <w:b w:val="false"/>
          <w:i w:val="false"/>
          <w:color w:val="000000"/>
          <w:sz w:val="28"/>
        </w:rPr>
        <w:t>3 тармағына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 20___ жылғы "__" _________ дейін</w:t>
      </w:r>
      <w:r>
        <w:br/>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лауазымы, А.Ә.Т. (ол болған жағдайда)</w:t>
      </w:r>
      <w:r>
        <w:br/>
      </w:r>
      <w:r>
        <w:rPr>
          <w:rFonts w:ascii="Times New Roman"/>
          <w:b w:val="false"/>
          <w:i w:val="false"/>
          <w:color w:val="000000"/>
          <w:sz w:val="28"/>
        </w:rPr>
        <w:t>
      сынақ мерзімі ұзартылсын.</w:t>
      </w:r>
      <w:r>
        <w:br/>
      </w:r>
      <w:r>
        <w:rPr>
          <w:rFonts w:ascii="Times New Roman"/>
          <w:b w:val="false"/>
          <w:i w:val="false"/>
          <w:color w:val="000000"/>
          <w:sz w:val="28"/>
        </w:rPr>
        <w:t>
      Негіздеме: _________________ 20___ жылғы "__" __________ № ____</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Ауыстыру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Ауыстыру тәртібімен тағайындау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29-бабының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___________________________________________ 20___ жылғы "__" ________</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бастап ауыстыру тәртібімен _____________________ болып тағайындалсын.</w:t>
      </w:r>
      <w:r>
        <w:br/>
      </w:r>
      <w:r>
        <w:rPr>
          <w:rFonts w:ascii="Times New Roman"/>
          <w:b w:val="false"/>
          <w:i w:val="false"/>
          <w:color w:val="000000"/>
          <w:sz w:val="28"/>
        </w:rPr>
        <w:t>
      </w:t>
      </w:r>
      <w:r>
        <w:rPr>
          <w:rFonts w:ascii="Times New Roman"/>
          <w:b w:val="false"/>
          <w:i/>
          <w:color w:val="000000"/>
          <w:sz w:val="28"/>
        </w:rPr>
        <w:t>(лауазымы)</w:t>
      </w:r>
      <w:r>
        <w:br/>
      </w:r>
      <w:r>
        <w:rPr>
          <w:rFonts w:ascii="Times New Roman"/>
          <w:b w:val="false"/>
          <w:i w:val="false"/>
          <w:color w:val="000000"/>
          <w:sz w:val="28"/>
        </w:rPr>
        <w:t>
      Негіздеме: __________________ 20___ жылғы "__" _______ өтініші,</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мемлекеттік қызмет істері жөніндегі уәкілетті органнның 20___ жылғы</w:t>
      </w:r>
      <w:r>
        <w:br/>
      </w:r>
      <w:r>
        <w:rPr>
          <w:rFonts w:ascii="Times New Roman"/>
          <w:b w:val="false"/>
          <w:i w:val="false"/>
          <w:color w:val="000000"/>
          <w:sz w:val="28"/>
        </w:rPr>
        <w:t>
      "__" _________ № ____ хаты.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Ауыстыру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Ауыстыру тәртібімен тағайындау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29-бабының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 20___ жылғы "__" _________</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бастап ауыстыру тәртібімен _____________________ болып тағайындалсын.</w:t>
      </w:r>
      <w:r>
        <w:br/>
      </w:r>
      <w:r>
        <w:rPr>
          <w:rFonts w:ascii="Times New Roman"/>
          <w:b w:val="false"/>
          <w:i w:val="false"/>
          <w:color w:val="000000"/>
          <w:sz w:val="28"/>
        </w:rPr>
        <w:t>
      </w:t>
      </w:r>
      <w:r>
        <w:rPr>
          <w:rFonts w:ascii="Times New Roman"/>
          <w:b w:val="false"/>
          <w:i/>
          <w:color w:val="000000"/>
          <w:sz w:val="28"/>
        </w:rPr>
        <w:t>(лауазымы)</w:t>
      </w:r>
      <w:r>
        <w:br/>
      </w:r>
      <w:r>
        <w:rPr>
          <w:rFonts w:ascii="Times New Roman"/>
          <w:b w:val="false"/>
          <w:i w:val="false"/>
          <w:color w:val="000000"/>
          <w:sz w:val="28"/>
        </w:rPr>
        <w:t>
      Негіздеме: __________________ 20___ жылғы "__" _______ өтініші,</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мемлекеттік қызмет істері жөніндегі уәкілетті органнның 20___ жылғы</w:t>
      </w:r>
      <w:r>
        <w:br/>
      </w:r>
      <w:r>
        <w:rPr>
          <w:rFonts w:ascii="Times New Roman"/>
          <w:b w:val="false"/>
          <w:i w:val="false"/>
          <w:color w:val="000000"/>
          <w:sz w:val="28"/>
        </w:rPr>
        <w:t>
      "__" _________ № ____ хаты.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Демалыстан шығу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Демалыстан шығу туралы</w:t>
      </w:r>
      <w:r>
        <w:br/>
      </w:r>
      <w:r>
        <w:rPr>
          <w:rFonts w:ascii="Times New Roman"/>
          <w:b w:val="false"/>
          <w:i w:val="false"/>
          <w:color w:val="000000"/>
          <w:sz w:val="28"/>
        </w:rPr>
        <w:t xml:space="preserve">
      Қазақстан Республикасы Еңбек кодексі 100-бабының </w:t>
      </w:r>
      <w:r>
        <w:rPr>
          <w:rFonts w:ascii="Times New Roman"/>
          <w:b w:val="false"/>
          <w:i w:val="false"/>
          <w:color w:val="000000"/>
          <w:sz w:val="28"/>
        </w:rPr>
        <w:t>4-тармағына</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А.Ә.Т. (ол болған жағдайда)</w:t>
      </w:r>
      <w:r>
        <w:br/>
      </w:r>
      <w:r>
        <w:rPr>
          <w:rFonts w:ascii="Times New Roman"/>
          <w:b w:val="false"/>
          <w:i w:val="false"/>
          <w:color w:val="000000"/>
          <w:sz w:val="28"/>
        </w:rPr>
        <w:t>
      20___ жылғы "__" _________ бастап міндеттеріне кірісті деп саналсын.</w:t>
      </w:r>
      <w:r>
        <w:br/>
      </w:r>
      <w:r>
        <w:rPr>
          <w:rFonts w:ascii="Times New Roman"/>
          <w:b w:val="false"/>
          <w:i w:val="false"/>
          <w:color w:val="000000"/>
          <w:sz w:val="28"/>
        </w:rPr>
        <w:t>
      Негіздеме: __________________ 20___ жылғы "__" _______ өтініші.</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Демалыстан шығу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Демалыстан шығу туралы</w:t>
      </w:r>
      <w:r>
        <w:br/>
      </w:r>
      <w:r>
        <w:rPr>
          <w:rFonts w:ascii="Times New Roman"/>
          <w:b w:val="false"/>
          <w:i w:val="false"/>
          <w:color w:val="000000"/>
          <w:sz w:val="28"/>
        </w:rPr>
        <w:t xml:space="preserve">
      Қазақстан Республикасы Еңбек кодексі 100-бабының </w:t>
      </w:r>
      <w:r>
        <w:rPr>
          <w:rFonts w:ascii="Times New Roman"/>
          <w:b w:val="false"/>
          <w:i w:val="false"/>
          <w:color w:val="000000"/>
          <w:sz w:val="28"/>
        </w:rPr>
        <w:t>4-тармағына</w:t>
      </w:r>
      <w:r>
        <w:br/>
      </w:r>
      <w:r>
        <w:rPr>
          <w:rFonts w:ascii="Times New Roman"/>
          <w:b w:val="false"/>
          <w:i w:val="false"/>
          <w:color w:val="000000"/>
          <w:sz w:val="28"/>
        </w:rPr>
        <w:t>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А.Ә.Т. (ол болған жағдайда)</w:t>
      </w:r>
      <w:r>
        <w:br/>
      </w:r>
      <w:r>
        <w:rPr>
          <w:rFonts w:ascii="Times New Roman"/>
          <w:b w:val="false"/>
          <w:i w:val="false"/>
          <w:color w:val="000000"/>
          <w:sz w:val="28"/>
        </w:rPr>
        <w:t>
      20___ жылғы "__" _________ бастап міндеттеріне кірісті деп саналсын.</w:t>
      </w:r>
      <w:r>
        <w:br/>
      </w:r>
      <w:r>
        <w:rPr>
          <w:rFonts w:ascii="Times New Roman"/>
          <w:b w:val="false"/>
          <w:i w:val="false"/>
          <w:color w:val="000000"/>
          <w:sz w:val="28"/>
        </w:rPr>
        <w:t>
      Негіздеме: ___________________ 20___ жылғы "__" ______ өтініші.</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Міндеттерді жүктеу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Міндеттерді жүктеу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38-бабына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 болмаған кезеңінде, міндеттерін атқару</w:t>
      </w:r>
      <w:r>
        <w:br/>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лауазымы, А.Ә.Т. (ол болған жағдайда)</w:t>
      </w:r>
      <w:r>
        <w:br/>
      </w:r>
      <w:r>
        <w:rPr>
          <w:rFonts w:ascii="Times New Roman"/>
          <w:b w:val="false"/>
          <w:i w:val="false"/>
          <w:color w:val="000000"/>
          <w:sz w:val="28"/>
        </w:rPr>
        <w:t>
      20___ жылғы "__" ________ бастап _________________________ жүктелсін.</w:t>
      </w:r>
      <w:r>
        <w:br/>
      </w:r>
      <w:r>
        <w:rPr>
          <w:rFonts w:ascii="Times New Roman"/>
          <w:b w:val="false"/>
          <w:i w:val="false"/>
          <w:color w:val="000000"/>
          <w:sz w:val="28"/>
        </w:rPr>
        <w:t xml:space="preserve">
       </w:t>
      </w:r>
      <w:r>
        <w:rPr>
          <w:rFonts w:ascii="Times New Roman"/>
          <w:b w:val="false"/>
          <w:i/>
          <w:color w:val="000000"/>
          <w:sz w:val="28"/>
        </w:rPr>
        <w:t>(лауазымы, А.Ә.Т. (ол болған жағдайда)</w:t>
      </w:r>
      <w:r>
        <w:br/>
      </w:r>
      <w:r>
        <w:rPr>
          <w:rFonts w:ascii="Times New Roman"/>
          <w:b w:val="false"/>
          <w:i w:val="false"/>
          <w:color w:val="000000"/>
          <w:sz w:val="28"/>
        </w:rPr>
        <w:t>
      2. Лауазымдарды қоса атқарғаны үшін _________________________________</w:t>
      </w:r>
      <w:r>
        <w:br/>
      </w:r>
      <w:r>
        <w:rPr>
          <w:rFonts w:ascii="Times New Roman"/>
          <w:b w:val="false"/>
          <w:i w:val="false"/>
          <w:color w:val="000000"/>
          <w:sz w:val="28"/>
        </w:rPr>
        <w:t>
      </w:t>
      </w:r>
      <w:r>
        <w:rPr>
          <w:rFonts w:ascii="Times New Roman"/>
          <w:b w:val="false"/>
          <w:i/>
          <w:color w:val="000000"/>
          <w:sz w:val="28"/>
        </w:rPr>
        <w:t>(лауазымы, А.Ә.Т. (ол болған жағдайда)</w:t>
      </w:r>
      <w:r>
        <w:br/>
      </w:r>
      <w:r>
        <w:rPr>
          <w:rFonts w:ascii="Times New Roman"/>
          <w:b w:val="false"/>
          <w:i w:val="false"/>
          <w:color w:val="000000"/>
          <w:sz w:val="28"/>
        </w:rPr>
        <w:t>
      лауазымдық жалақылардың айырмасы мөлшерінде қосымша ақы белгіленсін.</w:t>
      </w:r>
      <w:r>
        <w:br/>
      </w:r>
      <w:r>
        <w:rPr>
          <w:rFonts w:ascii="Times New Roman"/>
          <w:b w:val="false"/>
          <w:i w:val="false"/>
          <w:color w:val="000000"/>
          <w:sz w:val="28"/>
        </w:rPr>
        <w:t>
      Негіздеме: _________________________ 20___ жылғы "__" 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қызметтік хаты.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Міндеттерді жүктеу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Міндеттерді жүктеу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38-бабына</w:t>
      </w:r>
      <w:r>
        <w:rPr>
          <w:rFonts w:ascii="Times New Roman"/>
          <w:b w:val="false"/>
          <w:i w:val="false"/>
          <w:color w:val="000000"/>
          <w:sz w:val="28"/>
        </w:rPr>
        <w:t xml:space="preserve"> сәйкес:</w:t>
      </w:r>
      <w:r>
        <w:br/>
      </w:r>
      <w:r>
        <w:rPr>
          <w:rFonts w:ascii="Times New Roman"/>
          <w:b w:val="false"/>
          <w:i w:val="false"/>
          <w:color w:val="000000"/>
          <w:sz w:val="28"/>
        </w:rPr>
        <w:t>
      1. ___________________________ болмаған кезеңінде, міндеттерін атқару</w:t>
      </w:r>
      <w:r>
        <w:br/>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лауазымы, А.Ә.Т. (ол болған жағдайда)</w:t>
      </w:r>
      <w:r>
        <w:br/>
      </w:r>
      <w:r>
        <w:rPr>
          <w:rFonts w:ascii="Times New Roman"/>
          <w:b w:val="false"/>
          <w:i w:val="false"/>
          <w:color w:val="000000"/>
          <w:sz w:val="28"/>
        </w:rPr>
        <w:t>
      20___ жылғы "__" ________ бастап _________________________ жүктелсін.</w:t>
      </w:r>
      <w:r>
        <w:br/>
      </w:r>
      <w:r>
        <w:rPr>
          <w:rFonts w:ascii="Times New Roman"/>
          <w:b w:val="false"/>
          <w:i w:val="false"/>
          <w:color w:val="000000"/>
          <w:sz w:val="28"/>
        </w:rPr>
        <w:t xml:space="preserve">
       </w:t>
      </w:r>
      <w:r>
        <w:rPr>
          <w:rFonts w:ascii="Times New Roman"/>
          <w:b w:val="false"/>
          <w:i/>
          <w:color w:val="000000"/>
          <w:sz w:val="28"/>
        </w:rPr>
        <w:t>(лауазымы, А.Ә.Т. (ол болған жағдайда)</w:t>
      </w:r>
      <w:r>
        <w:br/>
      </w:r>
      <w:r>
        <w:rPr>
          <w:rFonts w:ascii="Times New Roman"/>
          <w:b w:val="false"/>
          <w:i w:val="false"/>
          <w:color w:val="000000"/>
          <w:sz w:val="28"/>
        </w:rPr>
        <w:t>
      2. Лауазымдарды қоса атқарғаны үшін _________________________________</w:t>
      </w:r>
      <w:r>
        <w:br/>
      </w:r>
      <w:r>
        <w:rPr>
          <w:rFonts w:ascii="Times New Roman"/>
          <w:b w:val="false"/>
          <w:i w:val="false"/>
          <w:color w:val="000000"/>
          <w:sz w:val="28"/>
        </w:rPr>
        <w:t>
      </w:t>
      </w:r>
      <w:r>
        <w:rPr>
          <w:rFonts w:ascii="Times New Roman"/>
          <w:b w:val="false"/>
          <w:i/>
          <w:color w:val="000000"/>
          <w:sz w:val="28"/>
        </w:rPr>
        <w:t>(лауазымы, А.Ә.Т. (ол болған жағдайда)</w:t>
      </w:r>
      <w:r>
        <w:br/>
      </w:r>
      <w:r>
        <w:rPr>
          <w:rFonts w:ascii="Times New Roman"/>
          <w:b w:val="false"/>
          <w:i w:val="false"/>
          <w:color w:val="000000"/>
          <w:sz w:val="28"/>
        </w:rPr>
        <w:t>
      лауазымдық жалақылардың айырмасы мөлшерінде қосымша ақы белгіленсін.</w:t>
      </w:r>
      <w:r>
        <w:br/>
      </w:r>
      <w:r>
        <w:rPr>
          <w:rFonts w:ascii="Times New Roman"/>
          <w:b w:val="false"/>
          <w:i w:val="false"/>
          <w:color w:val="000000"/>
          <w:sz w:val="28"/>
        </w:rPr>
        <w:t>
      Негіздеме: _________________________ 20___ жылғы "__" 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қызметтік хаты.</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қызметте болу мерзімін ұзарту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Мемлекеттік қызметте болу мерзімін ұзарту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61-бабы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w:t>
      </w:r>
      <w:r>
        <w:br/>
      </w:r>
      <w:r>
        <w:rPr>
          <w:rFonts w:ascii="Times New Roman"/>
          <w:b w:val="false"/>
          <w:i w:val="false"/>
          <w:color w:val="000000"/>
          <w:sz w:val="28"/>
        </w:rPr>
        <w:t xml:space="preserve">
      сәйкес, зейнеткерлік жасқа келуіне байланысты,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А.Ә.Т. (ол болған жағдайда)</w:t>
      </w:r>
      <w:r>
        <w:br/>
      </w:r>
      <w:r>
        <w:rPr>
          <w:rFonts w:ascii="Times New Roman"/>
          <w:b w:val="false"/>
          <w:i w:val="false"/>
          <w:color w:val="000000"/>
          <w:sz w:val="28"/>
        </w:rPr>
        <w:t>
      мемлекеттік қызметті атқару мерзімі 20___ жылғы "__" _________ бастап</w:t>
      </w:r>
      <w:r>
        <w:br/>
      </w:r>
      <w:r>
        <w:rPr>
          <w:rFonts w:ascii="Times New Roman"/>
          <w:b w:val="false"/>
          <w:i w:val="false"/>
          <w:color w:val="000000"/>
          <w:sz w:val="28"/>
        </w:rPr>
        <w:t>
      20___ жылғы "__" _________ аралығындағы мерзімге 1 (бір) жылға</w:t>
      </w:r>
      <w:r>
        <w:br/>
      </w:r>
      <w:r>
        <w:rPr>
          <w:rFonts w:ascii="Times New Roman"/>
          <w:b w:val="false"/>
          <w:i w:val="false"/>
          <w:color w:val="000000"/>
          <w:sz w:val="28"/>
        </w:rPr>
        <w:t>
      ұзартылсын.</w:t>
      </w:r>
      <w:r>
        <w:br/>
      </w:r>
      <w:r>
        <w:rPr>
          <w:rFonts w:ascii="Times New Roman"/>
          <w:b w:val="false"/>
          <w:i w:val="false"/>
          <w:color w:val="000000"/>
          <w:sz w:val="28"/>
        </w:rPr>
        <w:t>
      Негіздеме: __________________ 20___ жылғы "__" _______ өтініші.</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қызметте болу мерзімін ұзарту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Мемлекеттік қызметте болу мерзімін ұзарту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61-бабы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w:t>
      </w:r>
      <w:r>
        <w:br/>
      </w:r>
      <w:r>
        <w:rPr>
          <w:rFonts w:ascii="Times New Roman"/>
          <w:b w:val="false"/>
          <w:i w:val="false"/>
          <w:color w:val="000000"/>
          <w:sz w:val="28"/>
        </w:rPr>
        <w:t>
      сәйкес, зейнеткерлік жасқа келуіне байланысты: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А.Ә.Т. (ол болған жағдайда)</w:t>
      </w:r>
      <w:r>
        <w:br/>
      </w:r>
      <w:r>
        <w:rPr>
          <w:rFonts w:ascii="Times New Roman"/>
          <w:b w:val="false"/>
          <w:i w:val="false"/>
          <w:color w:val="000000"/>
          <w:sz w:val="28"/>
        </w:rPr>
        <w:t>
      мемлекеттік қызметті атқару мерзімі 20___ жылғы "__" _________ бастап</w:t>
      </w:r>
      <w:r>
        <w:br/>
      </w:r>
      <w:r>
        <w:rPr>
          <w:rFonts w:ascii="Times New Roman"/>
          <w:b w:val="false"/>
          <w:i w:val="false"/>
          <w:color w:val="000000"/>
          <w:sz w:val="28"/>
        </w:rPr>
        <w:t>
      20___ жылғы "__" _________ аралығындағы мерзімге 1 (бір) жылға</w:t>
      </w:r>
      <w:r>
        <w:br/>
      </w:r>
      <w:r>
        <w:rPr>
          <w:rFonts w:ascii="Times New Roman"/>
          <w:b w:val="false"/>
          <w:i w:val="false"/>
          <w:color w:val="000000"/>
          <w:sz w:val="28"/>
        </w:rPr>
        <w:t>
      ұзартылсын.</w:t>
      </w:r>
      <w:r>
        <w:br/>
      </w:r>
      <w:r>
        <w:rPr>
          <w:rFonts w:ascii="Times New Roman"/>
          <w:b w:val="false"/>
          <w:i w:val="false"/>
          <w:color w:val="000000"/>
          <w:sz w:val="28"/>
        </w:rPr>
        <w:t>
      Негіздеме: __________________ 20___ жылғы "__" _______ өтініші.</w:t>
      </w:r>
      <w:r>
        <w:br/>
      </w:r>
      <w:r>
        <w:rPr>
          <w:rFonts w:ascii="Times New Roman"/>
          <w:b w:val="false"/>
          <w:i w:val="false"/>
          <w:color w:val="000000"/>
          <w:sz w:val="28"/>
        </w:rPr>
        <w:t>
      </w:t>
      </w:r>
      <w:r>
        <w:rPr>
          <w:rFonts w:ascii="Times New Roman"/>
          <w:b w:val="false"/>
          <w:i/>
          <w:color w:val="000000"/>
          <w:sz w:val="28"/>
        </w:rPr>
        <w:t>(А.Ә.Т. (ол болған жағдайда)</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Жұмыстан шығару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Жұмыстан шығару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w:t>
      </w:r>
      <w:r>
        <w:rPr>
          <w:rFonts w:ascii="Times New Roman"/>
          <w:b w:val="false"/>
          <w:i w:val="false"/>
          <w:color w:val="000000"/>
          <w:sz w:val="28"/>
        </w:rPr>
        <w:t>61-бабы</w:t>
      </w:r>
      <w:r>
        <w:rPr>
          <w:rFonts w:ascii="Times New Roman"/>
          <w:b w:val="false"/>
          <w:i w:val="false"/>
          <w:color w:val="000000"/>
          <w:sz w:val="28"/>
        </w:rPr>
        <w:t xml:space="preserve"> 1-тармағының ____ тармақшасына</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 бастап _______________ жұмыстан шығарылсын.</w:t>
      </w:r>
      <w:r>
        <w:br/>
      </w:r>
      <w:r>
        <w:rPr>
          <w:rFonts w:ascii="Times New Roman"/>
          <w:b w:val="false"/>
          <w:i w:val="false"/>
          <w:color w:val="000000"/>
          <w:sz w:val="28"/>
        </w:rPr>
        <w:t>
      (себеп)</w:t>
      </w:r>
      <w:r>
        <w:br/>
      </w:r>
      <w:r>
        <w:rPr>
          <w:rFonts w:ascii="Times New Roman"/>
          <w:b w:val="false"/>
          <w:i w:val="false"/>
          <w:color w:val="000000"/>
          <w:sz w:val="28"/>
        </w:rPr>
        <w:t>
      Негіздеме: ____________________________________________________</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Жұмыстан босату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Жұмыстан шығару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w:t>
      </w:r>
      <w:r>
        <w:rPr>
          <w:rFonts w:ascii="Times New Roman"/>
          <w:b w:val="false"/>
          <w:i w:val="false"/>
          <w:color w:val="000000"/>
          <w:sz w:val="28"/>
        </w:rPr>
        <w:t>61-бабы</w:t>
      </w:r>
      <w:r>
        <w:rPr>
          <w:rFonts w:ascii="Times New Roman"/>
          <w:b w:val="false"/>
          <w:i w:val="false"/>
          <w:color w:val="000000"/>
          <w:sz w:val="28"/>
        </w:rPr>
        <w:t xml:space="preserve"> 1-тармағының ____ тармақшасына</w:t>
      </w:r>
      <w:r>
        <w:br/>
      </w:r>
      <w:r>
        <w:rPr>
          <w:rFonts w:ascii="Times New Roman"/>
          <w:b w:val="false"/>
          <w:i w:val="false"/>
          <w:color w:val="000000"/>
          <w:sz w:val="28"/>
        </w:rPr>
        <w:t>
      сәйкес, БҰЙЫРАМЫН: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 бастап _______________ жұмыстан шығарылсын.</w:t>
      </w:r>
      <w:r>
        <w:br/>
      </w:r>
      <w:r>
        <w:rPr>
          <w:rFonts w:ascii="Times New Roman"/>
          <w:b w:val="false"/>
          <w:i w:val="false"/>
          <w:color w:val="000000"/>
          <w:sz w:val="28"/>
        </w:rPr>
        <w:t>
      (себеп)</w:t>
      </w:r>
      <w:r>
        <w:br/>
      </w:r>
      <w:r>
        <w:rPr>
          <w:rFonts w:ascii="Times New Roman"/>
          <w:b w:val="false"/>
          <w:i w:val="false"/>
          <w:color w:val="000000"/>
          <w:sz w:val="28"/>
        </w:rPr>
        <w:t>
      Негіздеме: ____________________________________________________</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Қызметшіні уақытша шеттету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Лауазымдық өкілеттіктерін атқарудан шеттету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бастап лауазымдық өкілеттіктерін атқарудан</w:t>
      </w:r>
      <w:r>
        <w:br/>
      </w:r>
      <w:r>
        <w:rPr>
          <w:rFonts w:ascii="Times New Roman"/>
          <w:b w:val="false"/>
          <w:i w:val="false"/>
          <w:color w:val="000000"/>
          <w:sz w:val="28"/>
        </w:rPr>
        <w:t>
      уақытша шеттетілсін.</w:t>
      </w:r>
      <w:r>
        <w:br/>
      </w:r>
      <w:r>
        <w:rPr>
          <w:rFonts w:ascii="Times New Roman"/>
          <w:b w:val="false"/>
          <w:i w:val="false"/>
          <w:color w:val="000000"/>
          <w:sz w:val="28"/>
        </w:rPr>
        <w:t>
      Негіздеме: 20___ жылғы "__" _________ № ____ __________________</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Қызметшіні уақытша шеттету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Лауазымдық өкілеттіктерін атқарудан шеттету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бастап лауазымдық өкілеттіктерін атқарудан</w:t>
      </w:r>
      <w:r>
        <w:br/>
      </w:r>
      <w:r>
        <w:rPr>
          <w:rFonts w:ascii="Times New Roman"/>
          <w:b w:val="false"/>
          <w:i w:val="false"/>
          <w:color w:val="000000"/>
          <w:sz w:val="28"/>
        </w:rPr>
        <w:t>
      уақытша шеттетілсін.</w:t>
      </w:r>
      <w:r>
        <w:br/>
      </w:r>
      <w:r>
        <w:rPr>
          <w:rFonts w:ascii="Times New Roman"/>
          <w:b w:val="false"/>
          <w:i w:val="false"/>
          <w:color w:val="000000"/>
          <w:sz w:val="28"/>
        </w:rPr>
        <w:t>
      Негіздеме: 20___ жылғы "__" _________ № ____ __________________</w:t>
      </w:r>
      <w:r>
        <w:br/>
      </w:r>
      <w:r>
        <w:rPr>
          <w:rFonts w:ascii="Times New Roman"/>
          <w:b w:val="false"/>
          <w:i w:val="false"/>
          <w:color w:val="000000"/>
          <w:sz w:val="28"/>
        </w:rPr>
        <w:t>
      ________________________ ___________ ________________________________</w:t>
      </w:r>
      <w:r>
        <w:br/>
      </w:r>
      <w:r>
        <w:rPr>
          <w:rFonts w:ascii="Times New Roman"/>
          <w:b w:val="false"/>
          <w:i w:val="false"/>
          <w:color w:val="000000"/>
          <w:sz w:val="28"/>
        </w:rPr>
        <w:t>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xml:space="preserve"> </w:t>
      </w:r>
      <w:r>
        <w:rPr>
          <w:rFonts w:ascii="Times New Roman"/>
          <w:b w:val="false"/>
          <w:i/>
          <w:color w:val="000000"/>
          <w:sz w:val="28"/>
        </w:rPr>
        <w:t>(А.Ә.Т. (ол болған жағдайда)</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Жеке құрам бойынша құжаттарға негіздемелер</w:t>
      </w:r>
    </w:p>
    <w:p>
      <w:pPr>
        <w:spacing w:after="0"/>
        <w:ind w:left="0"/>
        <w:jc w:val="left"/>
      </w:pPr>
      <w:r>
        <w:rPr>
          <w:rFonts w:ascii="Times New Roman"/>
          <w:b w:val="false"/>
          <w:i w:val="false"/>
          <w:color w:val="000000"/>
          <w:sz w:val="28"/>
        </w:rPr>
        <w:t>      Бос әкімшілік лауазымға орналасуға өтініш</w:t>
      </w:r>
      <w:r>
        <w:br/>
      </w:r>
      <w:r>
        <w:rPr>
          <w:rFonts w:ascii="Times New Roman"/>
          <w:b w:val="false"/>
          <w:i w:val="false"/>
          <w:color w:val="000000"/>
          <w:sz w:val="28"/>
        </w:rPr>
        <w:t>
      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Өтініш</w:t>
      </w:r>
      <w:r>
        <w:br/>
      </w:r>
      <w:r>
        <w:rPr>
          <w:rFonts w:ascii="Times New Roman"/>
          <w:b w:val="false"/>
          <w:i w:val="false"/>
          <w:color w:val="000000"/>
          <w:sz w:val="28"/>
        </w:rPr>
        <w:t>
      Мені конкурстың қорытындысы бойынша 20____ жылғы "___" бастап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 корпусының бос мемлекеттік әкімшілік лауазымының толық атауы)</w:t>
      </w:r>
      <w:r>
        <w:br/>
      </w:r>
      <w:r>
        <w:rPr>
          <w:rFonts w:ascii="Times New Roman"/>
          <w:b w:val="false"/>
          <w:i w:val="false"/>
          <w:color w:val="000000"/>
          <w:sz w:val="28"/>
        </w:rPr>
        <w:t>
      бос лауазымына тағайындауыңызды сұраймын.</w:t>
      </w:r>
      <w:r>
        <w:br/>
      </w:r>
      <w:r>
        <w:rPr>
          <w:rFonts w:ascii="Times New Roman"/>
          <w:b w:val="false"/>
          <w:i w:val="false"/>
          <w:color w:val="000000"/>
          <w:sz w:val="28"/>
        </w:rPr>
        <w:t>
      А.Ә.Т. (болған жағдайда) қолы, күні</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Уақытша бос әкімшілік лауазымға орналасуға өтініш</w:t>
      </w:r>
    </w:p>
    <w:p>
      <w:pPr>
        <w:spacing w:after="0"/>
        <w:ind w:left="0"/>
        <w:jc w:val="left"/>
      </w:pPr>
      <w:r>
        <w:rPr>
          <w:rFonts w:ascii="Times New Roman"/>
          <w:b w:val="false"/>
          <w:i w:val="false"/>
          <w:color w:val="000000"/>
          <w:sz w:val="28"/>
        </w:rPr>
        <w:t>      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Өтініш</w:t>
      </w:r>
      <w:r>
        <w:br/>
      </w:r>
      <w:r>
        <w:rPr>
          <w:rFonts w:ascii="Times New Roman"/>
          <w:b w:val="false"/>
          <w:i w:val="false"/>
          <w:color w:val="000000"/>
          <w:sz w:val="28"/>
        </w:rPr>
        <w:t>
      Мені негізгі қызметкер _______________________________ болмаған</w:t>
      </w:r>
      <w:r>
        <w:br/>
      </w:r>
      <w:r>
        <w:rPr>
          <w:rFonts w:ascii="Times New Roman"/>
          <w:b w:val="false"/>
          <w:i w:val="false"/>
          <w:color w:val="000000"/>
          <w:sz w:val="28"/>
        </w:rPr>
        <w:t>
      (негізгі қызметкердің А.Ә.Т. (ол болған жағдайда)</w:t>
      </w:r>
      <w:r>
        <w:br/>
      </w:r>
      <w:r>
        <w:rPr>
          <w:rFonts w:ascii="Times New Roman"/>
          <w:b w:val="false"/>
          <w:i w:val="false"/>
          <w:color w:val="000000"/>
          <w:sz w:val="28"/>
        </w:rPr>
        <w:t>
      уақытында 20__ жылғы "___" _________ бастап 20__ жылғы "___" ________</w:t>
      </w:r>
      <w:r>
        <w:br/>
      </w:r>
      <w:r>
        <w:rPr>
          <w:rFonts w:ascii="Times New Roman"/>
          <w:b w:val="false"/>
          <w:i w:val="false"/>
          <w:color w:val="000000"/>
          <w:sz w:val="28"/>
        </w:rPr>
        <w:t>
      дейін _______________________________________________________________</w:t>
      </w:r>
      <w:r>
        <w:br/>
      </w:r>
      <w:r>
        <w:rPr>
          <w:rFonts w:ascii="Times New Roman"/>
          <w:b w:val="false"/>
          <w:i w:val="false"/>
          <w:color w:val="000000"/>
          <w:sz w:val="28"/>
        </w:rPr>
        <w:t>
      ("Б" корпусының бос мемлекеттік әкімшілік лауазымның толық атауы)</w:t>
      </w:r>
      <w:r>
        <w:br/>
      </w:r>
      <w:r>
        <w:rPr>
          <w:rFonts w:ascii="Times New Roman"/>
          <w:b w:val="false"/>
          <w:i w:val="false"/>
          <w:color w:val="000000"/>
          <w:sz w:val="28"/>
        </w:rPr>
        <w:t>
      уақытша бос лауазымына тағайындауыңызды сұраймын.</w:t>
      </w:r>
      <w:r>
        <w:br/>
      </w:r>
      <w:r>
        <w:rPr>
          <w:rFonts w:ascii="Times New Roman"/>
          <w:b w:val="false"/>
          <w:i w:val="false"/>
          <w:color w:val="000000"/>
          <w:sz w:val="28"/>
        </w:rPr>
        <w:t>
      А.Ә.Т. (болған жағдайда) қолы, күні</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Жұмыстан шығаруға өтініш</w:t>
      </w:r>
    </w:p>
    <w:p>
      <w:pPr>
        <w:spacing w:after="0"/>
        <w:ind w:left="0"/>
        <w:jc w:val="left"/>
      </w:pPr>
      <w:r>
        <w:rPr>
          <w:rFonts w:ascii="Times New Roman"/>
          <w:b w:val="false"/>
          <w:i w:val="false"/>
          <w:color w:val="000000"/>
          <w:sz w:val="28"/>
        </w:rPr>
        <w:t>      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Өтініш</w:t>
      </w:r>
      <w:r>
        <w:br/>
      </w:r>
      <w:r>
        <w:rPr>
          <w:rFonts w:ascii="Times New Roman"/>
          <w:b w:val="false"/>
          <w:i w:val="false"/>
          <w:color w:val="000000"/>
          <w:sz w:val="28"/>
        </w:rPr>
        <w:t>
      Мені _____________________ байланысты 20___ жылғы "__" ________</w:t>
      </w:r>
      <w:r>
        <w:br/>
      </w:r>
      <w:r>
        <w:rPr>
          <w:rFonts w:ascii="Times New Roman"/>
          <w:b w:val="false"/>
          <w:i w:val="false"/>
          <w:color w:val="000000"/>
          <w:sz w:val="28"/>
        </w:rPr>
        <w:t>
      </w:t>
      </w:r>
      <w:r>
        <w:rPr>
          <w:rFonts w:ascii="Times New Roman"/>
          <w:b w:val="false"/>
          <w:i/>
          <w:color w:val="000000"/>
          <w:sz w:val="28"/>
        </w:rPr>
        <w:t>(жұмыстан шығу себебі)</w:t>
      </w:r>
      <w:r>
        <w:br/>
      </w:r>
      <w:r>
        <w:rPr>
          <w:rFonts w:ascii="Times New Roman"/>
          <w:b w:val="false"/>
          <w:i w:val="false"/>
          <w:color w:val="000000"/>
          <w:sz w:val="28"/>
        </w:rPr>
        <w:t>
      бастап жұмыстан шығаруыңызды сұраймын.</w:t>
      </w:r>
      <w:r>
        <w:br/>
      </w:r>
      <w:r>
        <w:rPr>
          <w:rFonts w:ascii="Times New Roman"/>
          <w:b w:val="false"/>
          <w:i w:val="false"/>
          <w:color w:val="000000"/>
          <w:sz w:val="28"/>
        </w:rPr>
        <w:t>
      А.Ә.Т. (болған жағдайда) қолы, күні</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Міндеттерді уақытша жүктеу туралы қызметтік жазба</w:t>
      </w:r>
    </w:p>
    <w:p>
      <w:pPr>
        <w:spacing w:after="0"/>
        <w:ind w:left="0"/>
        <w:jc w:val="left"/>
      </w:pPr>
      <w:r>
        <w:rPr>
          <w:rFonts w:ascii="Times New Roman"/>
          <w:b w:val="false"/>
          <w:i w:val="false"/>
          <w:color w:val="000000"/>
          <w:sz w:val="28"/>
        </w:rPr>
        <w:t>      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Қызметтік жазба</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38-бабына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(қызметте уақытша жоқ қызметкердің лауазымы А.Ә.Т. (ол болған жағдайда)</w:t>
      </w:r>
      <w:r>
        <w:br/>
      </w:r>
      <w:r>
        <w:rPr>
          <w:rFonts w:ascii="Times New Roman"/>
          <w:b w:val="false"/>
          <w:i w:val="false"/>
          <w:color w:val="000000"/>
          <w:sz w:val="28"/>
        </w:rPr>
        <w:t>
      ________________________ болуына байланысты, оның міндеттерін атқару</w:t>
      </w:r>
      <w:r>
        <w:br/>
      </w:r>
      <w:r>
        <w:rPr>
          <w:rFonts w:ascii="Times New Roman"/>
          <w:b w:val="false"/>
          <w:i w:val="false"/>
          <w:color w:val="000000"/>
          <w:sz w:val="28"/>
        </w:rPr>
        <w:t>
      (қызметте болмауының себебі)</w:t>
      </w:r>
      <w:r>
        <w:br/>
      </w:r>
      <w:r>
        <w:rPr>
          <w:rFonts w:ascii="Times New Roman"/>
          <w:b w:val="false"/>
          <w:i w:val="false"/>
          <w:color w:val="000000"/>
          <w:sz w:val="28"/>
        </w:rPr>
        <w:t>
      20___ жылғы "___" ________ бастап, лауазымдық жалақылардың айырмасы</w:t>
      </w:r>
      <w:r>
        <w:br/>
      </w:r>
      <w:r>
        <w:rPr>
          <w:rFonts w:ascii="Times New Roman"/>
          <w:b w:val="false"/>
          <w:i w:val="false"/>
          <w:color w:val="000000"/>
          <w:sz w:val="28"/>
        </w:rPr>
        <w:t>
      мөлшерінде қосымша ақы төлей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(уақытша алмастыратын қызметкердің лауазымы А.Ә.Т.(ол болған жағдайда)</w:t>
      </w:r>
      <w:r>
        <w:br/>
      </w:r>
      <w:r>
        <w:rPr>
          <w:rFonts w:ascii="Times New Roman"/>
          <w:b w:val="false"/>
          <w:i w:val="false"/>
          <w:color w:val="000000"/>
          <w:sz w:val="28"/>
        </w:rPr>
        <w:t>
      жүктелуді сұраймын.</w:t>
      </w:r>
      <w:r>
        <w:br/>
      </w:r>
      <w:r>
        <w:rPr>
          <w:rFonts w:ascii="Times New Roman"/>
          <w:b w:val="false"/>
          <w:i w:val="false"/>
          <w:color w:val="000000"/>
          <w:sz w:val="28"/>
        </w:rPr>
        <w:t>
      _____________</w:t>
      </w:r>
      <w:r>
        <w:br/>
      </w:r>
      <w:r>
        <w:rPr>
          <w:rFonts w:ascii="Times New Roman"/>
          <w:b w:val="false"/>
          <w:i w:val="false"/>
          <w:color w:val="000000"/>
          <w:sz w:val="28"/>
        </w:rPr>
        <w:t>
      (А.Ә.Т. қолы)</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Жұмысқа шығу туралы өтініш</w:t>
      </w:r>
    </w:p>
    <w:p>
      <w:pPr>
        <w:spacing w:after="0"/>
        <w:ind w:left="0"/>
        <w:jc w:val="left"/>
      </w:pPr>
      <w:r>
        <w:rPr>
          <w:rFonts w:ascii="Times New Roman"/>
          <w:b w:val="false"/>
          <w:i w:val="false"/>
          <w:color w:val="000000"/>
          <w:sz w:val="28"/>
        </w:rPr>
        <w:t>      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Өтініш</w:t>
      </w:r>
      <w:r>
        <w:br/>
      </w:r>
      <w:r>
        <w:rPr>
          <w:rFonts w:ascii="Times New Roman"/>
          <w:b w:val="false"/>
          <w:i w:val="false"/>
          <w:color w:val="000000"/>
          <w:sz w:val="28"/>
        </w:rPr>
        <w:t xml:space="preserve">
      Қазақстан Республикасы Еңбек кодексі 100-бабының </w:t>
      </w:r>
      <w:r>
        <w:rPr>
          <w:rFonts w:ascii="Times New Roman"/>
          <w:b w:val="false"/>
          <w:i w:val="false"/>
          <w:color w:val="000000"/>
          <w:sz w:val="28"/>
        </w:rPr>
        <w:t>4-тармағына</w:t>
      </w:r>
      <w:r>
        <w:br/>
      </w:r>
      <w:r>
        <w:rPr>
          <w:rFonts w:ascii="Times New Roman"/>
          <w:b w:val="false"/>
          <w:i w:val="false"/>
          <w:color w:val="000000"/>
          <w:sz w:val="28"/>
        </w:rPr>
        <w:t>
      сәйкес _________________________________________________ 20___ жылғы</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 ____________ бастап Қазақстан Республикасының Еңбек кодексіне</w:t>
      </w:r>
      <w:r>
        <w:br/>
      </w:r>
      <w:r>
        <w:rPr>
          <w:rFonts w:ascii="Times New Roman"/>
          <w:b w:val="false"/>
          <w:i w:val="false"/>
          <w:color w:val="000000"/>
          <w:sz w:val="28"/>
        </w:rPr>
        <w:t>
      сәйкес, бала үш жасқа толғанға дейін оның күтіміне байланысты жалақы</w:t>
      </w:r>
      <w:r>
        <w:br/>
      </w:r>
      <w:r>
        <w:rPr>
          <w:rFonts w:ascii="Times New Roman"/>
          <w:b w:val="false"/>
          <w:i w:val="false"/>
          <w:color w:val="000000"/>
          <w:sz w:val="28"/>
        </w:rPr>
        <w:t>
      сақталмайтын демалыстан жұмысқа шығуым туралы мәселені қарауыңызды</w:t>
      </w:r>
      <w:r>
        <w:br/>
      </w:r>
      <w:r>
        <w:rPr>
          <w:rFonts w:ascii="Times New Roman"/>
          <w:b w:val="false"/>
          <w:i w:val="false"/>
          <w:color w:val="000000"/>
          <w:sz w:val="28"/>
        </w:rPr>
        <w:t>
      сұраймын.</w:t>
      </w:r>
      <w:r>
        <w:br/>
      </w:r>
      <w:r>
        <w:rPr>
          <w:rFonts w:ascii="Times New Roman"/>
          <w:b w:val="false"/>
          <w:i w:val="false"/>
          <w:color w:val="000000"/>
          <w:sz w:val="28"/>
        </w:rPr>
        <w:t>
      А.Ә.Т. (ол болған жағдайда) қолы, күні</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Демалыс беру туралы құжаттар</w:t>
      </w:r>
      <w:r>
        <w:br/>
      </w:r>
      <w:r>
        <w:rPr>
          <w:rFonts w:ascii="Times New Roman"/>
          <w:b/>
          <w:i w:val="false"/>
          <w:color w:val="000000"/>
        </w:rPr>
        <w:t>1) Демалыс беру туралы құжат нысандары</w:t>
      </w:r>
    </w:p>
    <w:p>
      <w:pPr>
        <w:spacing w:after="0"/>
        <w:ind w:left="0"/>
        <w:jc w:val="left"/>
      </w:pPr>
      <w:r>
        <w:rPr>
          <w:rFonts w:ascii="Times New Roman"/>
          <w:b w:val="false"/>
          <w:i w:val="false"/>
          <w:color w:val="000000"/>
          <w:sz w:val="28"/>
        </w:rPr>
        <w:t>      Жыл сайынғы еңбек демалысын беру туралы бұйрық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Демалыс 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54-бабының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 20___ жылғы "___" __________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"___" ____________ аралығындағы жұмыс кезеңі үшін</w:t>
      </w:r>
      <w:r>
        <w:br/>
      </w:r>
      <w:r>
        <w:rPr>
          <w:rFonts w:ascii="Times New Roman"/>
          <w:b w:val="false"/>
          <w:i w:val="false"/>
          <w:color w:val="000000"/>
          <w:sz w:val="28"/>
        </w:rPr>
        <w:t>
      төленетін жыл сайынғы еңбек демалысы күнтізбелік 30 күн мерзімінде</w:t>
      </w:r>
      <w:r>
        <w:br/>
      </w:r>
      <w:r>
        <w:rPr>
          <w:rFonts w:ascii="Times New Roman"/>
          <w:b w:val="false"/>
          <w:i w:val="false"/>
          <w:color w:val="000000"/>
          <w:sz w:val="28"/>
        </w:rPr>
        <w:t>
      сауықтыру үшін екі лауазымдық айлықақы мөлшерінде жәрдемақы төлене</w:t>
      </w:r>
      <w:r>
        <w:br/>
      </w:r>
      <w:r>
        <w:rPr>
          <w:rFonts w:ascii="Times New Roman"/>
          <w:b w:val="false"/>
          <w:i w:val="false"/>
          <w:color w:val="000000"/>
          <w:sz w:val="28"/>
        </w:rPr>
        <w:t>
      отырып 20___ жылғы "__" _________ бастап 20___ жылғы "__" _________</w:t>
      </w:r>
      <w:r>
        <w:br/>
      </w:r>
      <w:r>
        <w:rPr>
          <w:rFonts w:ascii="Times New Roman"/>
          <w:b w:val="false"/>
          <w:i w:val="false"/>
          <w:color w:val="000000"/>
          <w:sz w:val="28"/>
        </w:rPr>
        <w:t>
      аралығында берілсін.</w:t>
      </w:r>
      <w:r>
        <w:br/>
      </w:r>
      <w:r>
        <w:rPr>
          <w:rFonts w:ascii="Times New Roman"/>
          <w:b w:val="false"/>
          <w:i w:val="false"/>
          <w:color w:val="000000"/>
          <w:sz w:val="28"/>
        </w:rPr>
        <w:t>
      Негіздеме: 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Жыл сайынғы еңбек демалысын беру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 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54-бабының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 20___ жылғы "___" __________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"___" ____________ аралығындағы жұмыс кезеңі үшін</w:t>
      </w:r>
      <w:r>
        <w:br/>
      </w:r>
      <w:r>
        <w:rPr>
          <w:rFonts w:ascii="Times New Roman"/>
          <w:b w:val="false"/>
          <w:i w:val="false"/>
          <w:color w:val="000000"/>
          <w:sz w:val="28"/>
        </w:rPr>
        <w:t>
      төленетін жыл сайынғы еңбек демалысы күнтізбелік 30 күн мерзімінде</w:t>
      </w:r>
      <w:r>
        <w:br/>
      </w:r>
      <w:r>
        <w:rPr>
          <w:rFonts w:ascii="Times New Roman"/>
          <w:b w:val="false"/>
          <w:i w:val="false"/>
          <w:color w:val="000000"/>
          <w:sz w:val="28"/>
        </w:rPr>
        <w:t>
      сауықтыру үшін екі лауазымдық айлықақы мөлшерінде жәрдемақы төлене</w:t>
      </w:r>
      <w:r>
        <w:br/>
      </w:r>
      <w:r>
        <w:rPr>
          <w:rFonts w:ascii="Times New Roman"/>
          <w:b w:val="false"/>
          <w:i w:val="false"/>
          <w:color w:val="000000"/>
          <w:sz w:val="28"/>
        </w:rPr>
        <w:t>
      отырып 20___ жылғы "__" _________ бастап 20___ жылғы "__" _________</w:t>
      </w:r>
      <w:r>
        <w:br/>
      </w:r>
      <w:r>
        <w:rPr>
          <w:rFonts w:ascii="Times New Roman"/>
          <w:b w:val="false"/>
          <w:i w:val="false"/>
          <w:color w:val="000000"/>
          <w:sz w:val="28"/>
        </w:rPr>
        <w:t>
      аралығында берілсін.</w:t>
      </w:r>
      <w:r>
        <w:br/>
      </w:r>
      <w:r>
        <w:rPr>
          <w:rFonts w:ascii="Times New Roman"/>
          <w:b w:val="false"/>
          <w:i w:val="false"/>
          <w:color w:val="000000"/>
          <w:sz w:val="28"/>
        </w:rPr>
        <w:t>
      Негіздеме: 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Жыл сайынғы еңбек демалысының бөлігін беру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Демалыстың бөлігін 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54-бабының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 20___ жылғы "___" ____________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"___" ____________ жұмыс кезеңі үшін төленетін жыл</w:t>
      </w:r>
      <w:r>
        <w:br/>
      </w:r>
      <w:r>
        <w:rPr>
          <w:rFonts w:ascii="Times New Roman"/>
          <w:b w:val="false"/>
          <w:i w:val="false"/>
          <w:color w:val="000000"/>
          <w:sz w:val="28"/>
        </w:rPr>
        <w:t>
      сайынғы еңбек демалысының бөлігі күнтізбелік ___ күн мерзімінде 20___</w:t>
      </w:r>
      <w:r>
        <w:br/>
      </w:r>
      <w:r>
        <w:rPr>
          <w:rFonts w:ascii="Times New Roman"/>
          <w:b w:val="false"/>
          <w:i w:val="false"/>
          <w:color w:val="000000"/>
          <w:sz w:val="28"/>
        </w:rPr>
        <w:t>
      жылғы "__" _________ бастап 20___ жылғы "__" _________ аралығында</w:t>
      </w:r>
      <w:r>
        <w:br/>
      </w:r>
      <w:r>
        <w:rPr>
          <w:rFonts w:ascii="Times New Roman"/>
          <w:b w:val="false"/>
          <w:i w:val="false"/>
          <w:color w:val="000000"/>
          <w:sz w:val="28"/>
        </w:rPr>
        <w:t>
      берілсін.</w:t>
      </w:r>
      <w:r>
        <w:br/>
      </w:r>
      <w:r>
        <w:rPr>
          <w:rFonts w:ascii="Times New Roman"/>
          <w:b w:val="false"/>
          <w:i w:val="false"/>
          <w:color w:val="000000"/>
          <w:sz w:val="28"/>
        </w:rPr>
        <w:t>
      Негіздеме: 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Жыл сайынғы еңбек демалысының бөлігін беру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Демалыстың бөлігін 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54-бабының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 20___ жылғы "___" ____________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"___" ____________ жұмыс кезеңі үшін төленетін жыл</w:t>
      </w:r>
      <w:r>
        <w:br/>
      </w:r>
      <w:r>
        <w:rPr>
          <w:rFonts w:ascii="Times New Roman"/>
          <w:b w:val="false"/>
          <w:i w:val="false"/>
          <w:color w:val="000000"/>
          <w:sz w:val="28"/>
        </w:rPr>
        <w:t>
      сайынғы еңбек демалысының бөлігі күнтізбелік ___ күн мерзімінде 20___</w:t>
      </w:r>
      <w:r>
        <w:br/>
      </w:r>
      <w:r>
        <w:rPr>
          <w:rFonts w:ascii="Times New Roman"/>
          <w:b w:val="false"/>
          <w:i w:val="false"/>
          <w:color w:val="000000"/>
          <w:sz w:val="28"/>
        </w:rPr>
        <w:t>
      жылғы "__" _________ бастап 20___ жылғы "__" _________ аралығында</w:t>
      </w:r>
      <w:r>
        <w:br/>
      </w:r>
      <w:r>
        <w:rPr>
          <w:rFonts w:ascii="Times New Roman"/>
          <w:b w:val="false"/>
          <w:i w:val="false"/>
          <w:color w:val="000000"/>
          <w:sz w:val="28"/>
        </w:rPr>
        <w:t>
      берілсін.</w:t>
      </w:r>
      <w:r>
        <w:br/>
      </w:r>
      <w:r>
        <w:rPr>
          <w:rFonts w:ascii="Times New Roman"/>
          <w:b w:val="false"/>
          <w:i w:val="false"/>
          <w:color w:val="000000"/>
          <w:sz w:val="28"/>
        </w:rPr>
        <w:t>
      Негіздеме: 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Жалақысы сақталмайтын демалыс беру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Жалақысы сақталмайтын демалыс беру туралы</w:t>
      </w:r>
      <w:r>
        <w:br/>
      </w:r>
      <w:r>
        <w:rPr>
          <w:rFonts w:ascii="Times New Roman"/>
          <w:b w:val="false"/>
          <w:i w:val="false"/>
          <w:color w:val="000000"/>
          <w:sz w:val="28"/>
        </w:rPr>
        <w:t xml:space="preserve">
      Қазақстан Республикасы </w:t>
      </w:r>
      <w:r>
        <w:rPr>
          <w:rFonts w:ascii="Times New Roman"/>
          <w:b w:val="false"/>
          <w:i w:val="false"/>
          <w:color w:val="000000"/>
          <w:sz w:val="28"/>
        </w:rPr>
        <w:t>Еңбек</w:t>
      </w:r>
      <w:r>
        <w:rPr>
          <w:rFonts w:ascii="Times New Roman"/>
          <w:b w:val="false"/>
          <w:i w:val="false"/>
          <w:color w:val="000000"/>
          <w:sz w:val="28"/>
        </w:rPr>
        <w:t xml:space="preserve"> кодексінің 97-бабына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Республикасы Заңы 54-бабының 3-тармағына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 20___ жылғы "__" 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аралығында күнтізбелік ___ күн мерзімінде</w:t>
      </w:r>
      <w:r>
        <w:br/>
      </w:r>
      <w:r>
        <w:rPr>
          <w:rFonts w:ascii="Times New Roman"/>
          <w:b w:val="false"/>
          <w:i w:val="false"/>
          <w:color w:val="000000"/>
          <w:sz w:val="28"/>
        </w:rPr>
        <w:t>
      жалақысы сақталмайтын демалыс берілсін.</w:t>
      </w:r>
      <w:r>
        <w:br/>
      </w:r>
      <w:r>
        <w:rPr>
          <w:rFonts w:ascii="Times New Roman"/>
          <w:b w:val="false"/>
          <w:i w:val="false"/>
          <w:color w:val="000000"/>
          <w:sz w:val="28"/>
        </w:rPr>
        <w:t>
      Негіздеме: 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Жалақысы сақталмайтын демалыс беру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Жалақысы сақталмайтын демалыс беру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97-бабына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 20___ жылғы "__" 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аралығында күнтізбелік ___ күн мерзімінде</w:t>
      </w:r>
      <w:r>
        <w:br/>
      </w:r>
      <w:r>
        <w:rPr>
          <w:rFonts w:ascii="Times New Roman"/>
          <w:b w:val="false"/>
          <w:i w:val="false"/>
          <w:color w:val="000000"/>
          <w:sz w:val="28"/>
        </w:rPr>
        <w:t>
      жалақысы сақталмайтын демалыс берілсін.</w:t>
      </w:r>
      <w:r>
        <w:br/>
      </w:r>
      <w:r>
        <w:rPr>
          <w:rFonts w:ascii="Times New Roman"/>
          <w:b w:val="false"/>
          <w:i w:val="false"/>
          <w:color w:val="000000"/>
          <w:sz w:val="28"/>
        </w:rPr>
        <w:t>
      Негіздеме: 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Жүктілікке және босануға байланысты демалыс беру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Жүктілікке және босануға байланысты демалыс беру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99-бабына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 жүктілікке және босануына байланысты</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___________ бастап 20___ жылғы "__" ___________</w:t>
      </w:r>
      <w:r>
        <w:br/>
      </w:r>
      <w:r>
        <w:rPr>
          <w:rFonts w:ascii="Times New Roman"/>
          <w:b w:val="false"/>
          <w:i w:val="false"/>
          <w:color w:val="000000"/>
          <w:sz w:val="28"/>
        </w:rPr>
        <w:t>
      аралығында демалыс берілсін.</w:t>
      </w:r>
      <w:r>
        <w:br/>
      </w:r>
      <w:r>
        <w:rPr>
          <w:rFonts w:ascii="Times New Roman"/>
          <w:b w:val="false"/>
          <w:i w:val="false"/>
          <w:color w:val="000000"/>
          <w:sz w:val="28"/>
        </w:rPr>
        <w:t>
      Негіздеме: ___________________________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Жүктілікке және босануға байланысты демалыс беру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Жүктілікке және босануға байланысты демалыс беру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99-бабына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 жүктілікке және босануына байланысты</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___________ бастап 20___ жылғы "__" ___________</w:t>
      </w:r>
      <w:r>
        <w:br/>
      </w:r>
      <w:r>
        <w:rPr>
          <w:rFonts w:ascii="Times New Roman"/>
          <w:b w:val="false"/>
          <w:i w:val="false"/>
          <w:color w:val="000000"/>
          <w:sz w:val="28"/>
        </w:rPr>
        <w:t>
      аралығында демалыс берілсін.</w:t>
      </w:r>
      <w:r>
        <w:br/>
      </w:r>
      <w:r>
        <w:rPr>
          <w:rFonts w:ascii="Times New Roman"/>
          <w:b w:val="false"/>
          <w:i w:val="false"/>
          <w:color w:val="000000"/>
          <w:sz w:val="28"/>
        </w:rPr>
        <w:t>
      Негіздеме: ___________________________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Бала күтіміне байланысты демалыс беру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Бала күтіміне байланысты демалыс беру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100-бабына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 бала күтіміне байланысты 20___ жылғы</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 _____ бастап 20___ жылғы "__" _________ аралығында демалыс</w:t>
      </w:r>
      <w:r>
        <w:br/>
      </w:r>
      <w:r>
        <w:rPr>
          <w:rFonts w:ascii="Times New Roman"/>
          <w:b w:val="false"/>
          <w:i w:val="false"/>
          <w:color w:val="000000"/>
          <w:sz w:val="28"/>
        </w:rPr>
        <w:t>
      берілсін.</w:t>
      </w:r>
      <w:r>
        <w:br/>
      </w:r>
      <w:r>
        <w:rPr>
          <w:rFonts w:ascii="Times New Roman"/>
          <w:b w:val="false"/>
          <w:i w:val="false"/>
          <w:color w:val="000000"/>
          <w:sz w:val="28"/>
        </w:rPr>
        <w:t>
      Негіздеме: _____________________________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Бала күтіміне байланысты демалыс беру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Бала күтіміне байланысты демалыс беру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100-бабына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 бала күтіміне байланысты 20___ жылғы</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 _____ бастап 20___ жылғы "__" _________ аралығында демалыс</w:t>
      </w:r>
      <w:r>
        <w:br/>
      </w:r>
      <w:r>
        <w:rPr>
          <w:rFonts w:ascii="Times New Roman"/>
          <w:b w:val="false"/>
          <w:i w:val="false"/>
          <w:color w:val="000000"/>
          <w:sz w:val="28"/>
        </w:rPr>
        <w:t>
      берілсін.</w:t>
      </w:r>
      <w:r>
        <w:br/>
      </w:r>
      <w:r>
        <w:rPr>
          <w:rFonts w:ascii="Times New Roman"/>
          <w:b w:val="false"/>
          <w:i w:val="false"/>
          <w:color w:val="000000"/>
          <w:sz w:val="28"/>
        </w:rPr>
        <w:t>
      Негіздеме: _____________________________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Оқу демалысын беру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Оқу демалысын беру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98-бабына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 20___ жылғы "__" 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аралығында оқу демалысы берілсін.</w:t>
      </w:r>
      <w:r>
        <w:br/>
      </w:r>
      <w:r>
        <w:rPr>
          <w:rFonts w:ascii="Times New Roman"/>
          <w:b w:val="false"/>
          <w:i w:val="false"/>
          <w:color w:val="000000"/>
          <w:sz w:val="28"/>
        </w:rPr>
        <w:t>
      Негіздеме: 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Оқу демалысын беру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Оқу демалысын беру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98-бабына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 20___ жылғы "__" _________ бастап</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аралығында оқу демалысы берілсін.</w:t>
      </w:r>
      <w:r>
        <w:br/>
      </w:r>
      <w:r>
        <w:rPr>
          <w:rFonts w:ascii="Times New Roman"/>
          <w:b w:val="false"/>
          <w:i w:val="false"/>
          <w:color w:val="000000"/>
          <w:sz w:val="28"/>
        </w:rPr>
        <w:t>
      Негіздеме: 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Демалыстан шақыртып алу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Демалыстан шақыртып алу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95-бабына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 байланысты, _______________________________</w:t>
      </w:r>
      <w:r>
        <w:br/>
      </w:r>
      <w:r>
        <w:rPr>
          <w:rFonts w:ascii="Times New Roman"/>
          <w:b w:val="false"/>
          <w:i w:val="false"/>
          <w:color w:val="000000"/>
          <w:sz w:val="28"/>
        </w:rPr>
        <w:t>
      (өндірістік қажеттіліктің себебі) (лауазымы, А.Ә.Т. (ол болған жағдайда)</w:t>
      </w:r>
      <w:r>
        <w:br/>
      </w:r>
      <w:r>
        <w:rPr>
          <w:rFonts w:ascii="Times New Roman"/>
          <w:b w:val="false"/>
          <w:i w:val="false"/>
          <w:color w:val="000000"/>
          <w:sz w:val="28"/>
        </w:rPr>
        <w:t>
      20___ жылғы "__" _________ бастап еңбек демалысынан шақыртылсын.</w:t>
      </w:r>
      <w:r>
        <w:br/>
      </w:r>
      <w:r>
        <w:rPr>
          <w:rFonts w:ascii="Times New Roman"/>
          <w:b w:val="false"/>
          <w:i w:val="false"/>
          <w:color w:val="000000"/>
          <w:sz w:val="28"/>
        </w:rPr>
        <w:t>
      Негіздеме: ______________________ қызметтік жазбасы.</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Демалыстан шақыртып алу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Демалыстан шақыртып алу туралы</w:t>
      </w:r>
      <w:r>
        <w:br/>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95-бабына</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54-бабының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 байланысты, _______________________________</w:t>
      </w:r>
      <w:r>
        <w:br/>
      </w:r>
      <w:r>
        <w:rPr>
          <w:rFonts w:ascii="Times New Roman"/>
          <w:b w:val="false"/>
          <w:i w:val="false"/>
          <w:color w:val="000000"/>
          <w:sz w:val="28"/>
        </w:rPr>
        <w:t>
      (өндірістік қажеттіліктің себебі) (лауазымы, А.Ә.Т. (ол болған жағдайда)</w:t>
      </w:r>
      <w:r>
        <w:br/>
      </w:r>
      <w:r>
        <w:rPr>
          <w:rFonts w:ascii="Times New Roman"/>
          <w:b w:val="false"/>
          <w:i w:val="false"/>
          <w:color w:val="000000"/>
          <w:sz w:val="28"/>
        </w:rPr>
        <w:t>
      20___ жылғы "__" _________ бастап еңбек демалысынан шақыртылсын.</w:t>
      </w:r>
      <w:r>
        <w:br/>
      </w:r>
      <w:r>
        <w:rPr>
          <w:rFonts w:ascii="Times New Roman"/>
          <w:b w:val="false"/>
          <w:i w:val="false"/>
          <w:color w:val="000000"/>
          <w:sz w:val="28"/>
        </w:rPr>
        <w:t>
       Негіздеме: ______________________ қызметтік жазбасы.</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Демалыс беру туралы құжаттарға негіздеме</w:t>
      </w:r>
      <w:r>
        <w:br/>
      </w:r>
      <w:r>
        <w:rPr>
          <w:rFonts w:ascii="Times New Roman"/>
          <w:b/>
          <w:i w:val="false"/>
          <w:color w:val="000000"/>
        </w:rPr>
        <w:t>Жыл сайынғы демалысты беру туралы өтініш</w:t>
      </w:r>
    </w:p>
    <w:p>
      <w:pPr>
        <w:spacing w:after="0"/>
        <w:ind w:left="0"/>
        <w:jc w:val="left"/>
      </w:pPr>
      <w:r>
        <w:rPr>
          <w:rFonts w:ascii="Times New Roman"/>
          <w:b w:val="false"/>
          <w:i w:val="false"/>
          <w:color w:val="000000"/>
          <w:sz w:val="28"/>
        </w:rPr>
        <w:t>      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Өтініш</w:t>
      </w:r>
      <w:r>
        <w:br/>
      </w:r>
      <w:r>
        <w:rPr>
          <w:rFonts w:ascii="Times New Roman"/>
          <w:b w:val="false"/>
          <w:i w:val="false"/>
          <w:color w:val="000000"/>
          <w:sz w:val="28"/>
        </w:rPr>
        <w:t>
      Маған 20___ жылғы "___" ____________ бастап 20___ жылғы "___"</w:t>
      </w:r>
      <w:r>
        <w:br/>
      </w:r>
      <w:r>
        <w:rPr>
          <w:rFonts w:ascii="Times New Roman"/>
          <w:b w:val="false"/>
          <w:i w:val="false"/>
          <w:color w:val="000000"/>
          <w:sz w:val="28"/>
        </w:rPr>
        <w:t>
      ____________ аралығындағы жұмыс кезеңі үшін сауықтыруға үшін __</w:t>
      </w:r>
      <w:r>
        <w:br/>
      </w:r>
      <w:r>
        <w:rPr>
          <w:rFonts w:ascii="Times New Roman"/>
          <w:b w:val="false"/>
          <w:i w:val="false"/>
          <w:color w:val="000000"/>
          <w:sz w:val="28"/>
        </w:rPr>
        <w:t>
      лауазымдық жалақы көлемінде жәрдемақы төлене отырып, 20___ жылғы</w:t>
      </w:r>
      <w:r>
        <w:br/>
      </w:r>
      <w:r>
        <w:rPr>
          <w:rFonts w:ascii="Times New Roman"/>
          <w:b w:val="false"/>
          <w:i w:val="false"/>
          <w:color w:val="000000"/>
          <w:sz w:val="28"/>
        </w:rPr>
        <w:t>
      "___" ____________ бастап 20___ жылғы "___" ____________ ұзақтығы</w:t>
      </w:r>
      <w:r>
        <w:br/>
      </w:r>
      <w:r>
        <w:rPr>
          <w:rFonts w:ascii="Times New Roman"/>
          <w:b w:val="false"/>
          <w:i w:val="false"/>
          <w:color w:val="000000"/>
          <w:sz w:val="28"/>
        </w:rPr>
        <w:t>
      күнтізбелік ___ күн мерзіміне ақы төленетін жыл сайынғы еңбек</w:t>
      </w:r>
      <w:r>
        <w:br/>
      </w:r>
      <w:r>
        <w:rPr>
          <w:rFonts w:ascii="Times New Roman"/>
          <w:b w:val="false"/>
          <w:i w:val="false"/>
          <w:color w:val="000000"/>
          <w:sz w:val="28"/>
        </w:rPr>
        <w:t>
      демалысын беруіңізді сұраймын.</w:t>
      </w:r>
      <w:r>
        <w:br/>
      </w:r>
      <w:r>
        <w:rPr>
          <w:rFonts w:ascii="Times New Roman"/>
          <w:b w:val="false"/>
          <w:i w:val="false"/>
          <w:color w:val="000000"/>
          <w:sz w:val="28"/>
        </w:rPr>
        <w:t>
       А.Ә.Т. (ол болған жағдайда) қолы, күні</w:t>
      </w:r>
      <w:r>
        <w:br/>
      </w:r>
      <w:r>
        <w:rPr>
          <w:rFonts w:ascii="Times New Roman"/>
          <w:b w:val="false"/>
          <w:i w:val="false"/>
          <w:color w:val="000000"/>
          <w:sz w:val="28"/>
        </w:rPr>
        <w:t>
       А.Ә.Т. (ол болған жағдайда) қолы, күні</w:t>
      </w:r>
      <w:r>
        <w:br/>
      </w:r>
      <w:r>
        <w:rPr>
          <w:rFonts w:ascii="Times New Roman"/>
          <w:b w:val="false"/>
          <w:i w:val="false"/>
          <w:color w:val="000000"/>
          <w:sz w:val="28"/>
        </w:rPr>
        <w:t>
       (тікелей басшының қолы)</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Еңбек демалысының бөлігін беру туралы өтініш</w:t>
      </w:r>
    </w:p>
    <w:p>
      <w:pPr>
        <w:spacing w:after="0"/>
        <w:ind w:left="0"/>
        <w:jc w:val="left"/>
      </w:pPr>
      <w:r>
        <w:rPr>
          <w:rFonts w:ascii="Times New Roman"/>
          <w:b w:val="false"/>
          <w:i w:val="false"/>
          <w:color w:val="000000"/>
          <w:sz w:val="28"/>
        </w:rPr>
        <w:t>      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Өтініш</w:t>
      </w:r>
      <w:r>
        <w:br/>
      </w:r>
      <w:r>
        <w:rPr>
          <w:rFonts w:ascii="Times New Roman"/>
          <w:b w:val="false"/>
          <w:i w:val="false"/>
          <w:color w:val="000000"/>
          <w:sz w:val="28"/>
        </w:rPr>
        <w:t>
      Маған 20___ жылғы "___" ____________ бастап 20___ жылғы "___"</w:t>
      </w:r>
      <w:r>
        <w:br/>
      </w:r>
      <w:r>
        <w:rPr>
          <w:rFonts w:ascii="Times New Roman"/>
          <w:b w:val="false"/>
          <w:i w:val="false"/>
          <w:color w:val="000000"/>
          <w:sz w:val="28"/>
        </w:rPr>
        <w:t>
      ____________ аралығындағы жұмыс кезеңі үшін сауықтыруға үшін __</w:t>
      </w:r>
      <w:r>
        <w:br/>
      </w:r>
      <w:r>
        <w:rPr>
          <w:rFonts w:ascii="Times New Roman"/>
          <w:b w:val="false"/>
          <w:i w:val="false"/>
          <w:color w:val="000000"/>
          <w:sz w:val="28"/>
        </w:rPr>
        <w:t>
      лауазымдық жалақы көлемінде жәрдемақы төлене отырып, 20___ жылғы</w:t>
      </w:r>
      <w:r>
        <w:br/>
      </w:r>
      <w:r>
        <w:rPr>
          <w:rFonts w:ascii="Times New Roman"/>
          <w:b w:val="false"/>
          <w:i w:val="false"/>
          <w:color w:val="000000"/>
          <w:sz w:val="28"/>
        </w:rPr>
        <w:t>
      "___" ____________ бастап 20___ жылғы "___" ____________ ұзақтығы</w:t>
      </w:r>
      <w:r>
        <w:br/>
      </w:r>
      <w:r>
        <w:rPr>
          <w:rFonts w:ascii="Times New Roman"/>
          <w:b w:val="false"/>
          <w:i w:val="false"/>
          <w:color w:val="000000"/>
          <w:sz w:val="28"/>
        </w:rPr>
        <w:t>
      күнтізбелік ___ күн мерзіміне ақы төленетін жыл сайынғы еңбек</w:t>
      </w:r>
      <w:r>
        <w:br/>
      </w:r>
      <w:r>
        <w:rPr>
          <w:rFonts w:ascii="Times New Roman"/>
          <w:b w:val="false"/>
          <w:i w:val="false"/>
          <w:color w:val="000000"/>
          <w:sz w:val="28"/>
        </w:rPr>
        <w:t>
      демалысын беруіңізді сұраймын.</w:t>
      </w:r>
      <w:r>
        <w:br/>
      </w:r>
      <w:r>
        <w:rPr>
          <w:rFonts w:ascii="Times New Roman"/>
          <w:b w:val="false"/>
          <w:i w:val="false"/>
          <w:color w:val="000000"/>
          <w:sz w:val="28"/>
        </w:rPr>
        <w:t>
       А.Ә.Т. (ол болған жағдайда) қолы, күні</w:t>
      </w:r>
      <w:r>
        <w:br/>
      </w:r>
      <w:r>
        <w:rPr>
          <w:rFonts w:ascii="Times New Roman"/>
          <w:b w:val="false"/>
          <w:i w:val="false"/>
          <w:color w:val="000000"/>
          <w:sz w:val="28"/>
        </w:rPr>
        <w:t>
       А.Ә.Т. (ол болған жағдайда) қолы, күні</w:t>
      </w:r>
      <w:r>
        <w:br/>
      </w:r>
      <w:r>
        <w:rPr>
          <w:rFonts w:ascii="Times New Roman"/>
          <w:b w:val="false"/>
          <w:i w:val="false"/>
          <w:color w:val="000000"/>
          <w:sz w:val="28"/>
        </w:rPr>
        <w:t>
       (тікелей басшының қолы)</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Демалыстан шақыртып алу туралы қызметтік жазба</w:t>
      </w:r>
    </w:p>
    <w:p>
      <w:pPr>
        <w:spacing w:after="0"/>
        <w:ind w:left="0"/>
        <w:jc w:val="left"/>
      </w:pPr>
      <w:r>
        <w:rPr>
          <w:rFonts w:ascii="Times New Roman"/>
          <w:b w:val="false"/>
          <w:i w:val="false"/>
          <w:color w:val="000000"/>
          <w:sz w:val="28"/>
        </w:rPr>
        <w:t>      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w:t>
      </w:r>
      <w:r>
        <w:br/>
      </w:r>
      <w:r>
        <w:rPr>
          <w:rFonts w:ascii="Times New Roman"/>
          <w:b w:val="false"/>
          <w:i w:val="false"/>
          <w:color w:val="000000"/>
          <w:sz w:val="28"/>
        </w:rPr>
        <w:t>
      лауазымды тұлғаның А.Ә.Т.</w:t>
      </w:r>
      <w:r>
        <w:br/>
      </w:r>
      <w:r>
        <w:rPr>
          <w:rFonts w:ascii="Times New Roman"/>
          <w:b w:val="false"/>
          <w:i w:val="false"/>
          <w:color w:val="000000"/>
          <w:sz w:val="28"/>
        </w:rPr>
        <w:t>
      (ол болған жағдайда))</w:t>
      </w:r>
      <w:r>
        <w:br/>
      </w:r>
      <w:r>
        <w:rPr>
          <w:rFonts w:ascii="Times New Roman"/>
          <w:b w:val="false"/>
          <w:i w:val="false"/>
          <w:color w:val="000000"/>
          <w:sz w:val="28"/>
        </w:rPr>
        <w:t>
      ______________________________________</w:t>
      </w:r>
      <w:r>
        <w:br/>
      </w:r>
      <w:r>
        <w:rPr>
          <w:rFonts w:ascii="Times New Roman"/>
          <w:b w:val="false"/>
          <w:i w:val="false"/>
          <w:color w:val="000000"/>
          <w:sz w:val="28"/>
        </w:rPr>
        <w:t>
      Қызметтік жазба</w:t>
      </w:r>
      <w:r>
        <w:br/>
      </w:r>
      <w:r>
        <w:rPr>
          <w:rFonts w:ascii="Times New Roman"/>
          <w:b w:val="false"/>
          <w:i w:val="false"/>
          <w:color w:val="000000"/>
          <w:sz w:val="28"/>
        </w:rPr>
        <w:t>
      Кызметтік қажеттілікке байланысты (немесе демалыстан шақыртып</w:t>
      </w:r>
      <w:r>
        <w:br/>
      </w:r>
      <w:r>
        <w:rPr>
          <w:rFonts w:ascii="Times New Roman"/>
          <w:b w:val="false"/>
          <w:i w:val="false"/>
          <w:color w:val="000000"/>
          <w:sz w:val="28"/>
        </w:rPr>
        <w:t>
      алу себебін көрсету) 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"___" ____________ бастап ақы төленетін жыл сайынғы еңбек</w:t>
      </w:r>
      <w:r>
        <w:br/>
      </w:r>
      <w:r>
        <w:rPr>
          <w:rFonts w:ascii="Times New Roman"/>
          <w:b w:val="false"/>
          <w:i w:val="false"/>
          <w:color w:val="000000"/>
          <w:sz w:val="28"/>
        </w:rPr>
        <w:t>
      демалысынан кері шақыртып алуыңызды сұраймын.</w:t>
      </w:r>
      <w:r>
        <w:br/>
      </w:r>
      <w:r>
        <w:rPr>
          <w:rFonts w:ascii="Times New Roman"/>
          <w:b w:val="false"/>
          <w:i w:val="false"/>
          <w:color w:val="000000"/>
          <w:sz w:val="28"/>
        </w:rPr>
        <w:t>
      _____________</w:t>
      </w:r>
      <w:r>
        <w:br/>
      </w:r>
      <w:r>
        <w:rPr>
          <w:rFonts w:ascii="Times New Roman"/>
          <w:b w:val="false"/>
          <w:i w:val="false"/>
          <w:color w:val="000000"/>
          <w:sz w:val="28"/>
        </w:rPr>
        <w:t>
      (А.Ә.Т. қолы)</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Қызметкерді іссапарға жіберу туралы құжаттар</w:t>
      </w:r>
      <w:r>
        <w:br/>
      </w:r>
      <w:r>
        <w:rPr>
          <w:rFonts w:ascii="Times New Roman"/>
          <w:b/>
          <w:i w:val="false"/>
          <w:color w:val="000000"/>
        </w:rPr>
        <w:t>1) Қызметкерді іссапарға жіберу туралы нысандары</w:t>
      </w:r>
      <w:r>
        <w:br/>
      </w:r>
      <w:r>
        <w:rPr>
          <w:rFonts w:ascii="Times New Roman"/>
          <w:b/>
          <w:i w:val="false"/>
          <w:color w:val="000000"/>
        </w:rPr>
        <w:t>Іссапар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Іссапарға жіберу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w:t>
      </w:r>
      <w:r>
        <w:rPr>
          <w:rFonts w:ascii="Times New Roman"/>
          <w:b w:val="false"/>
          <w:i w:val="false"/>
          <w:color w:val="000000"/>
          <w:sz w:val="28"/>
        </w:rPr>
        <w:t>57-бабынаның</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 қызметтік қажеттілікке байланысты</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__________________________________________________________ мақсатында</w:t>
      </w:r>
      <w:r>
        <w:br/>
      </w:r>
      <w:r>
        <w:rPr>
          <w:rFonts w:ascii="Times New Roman"/>
          <w:b w:val="false"/>
          <w:i w:val="false"/>
          <w:color w:val="000000"/>
          <w:sz w:val="28"/>
        </w:rPr>
        <w:t>
      (іссапардың мақсатын көрсету)</w:t>
      </w:r>
      <w:r>
        <w:br/>
      </w:r>
      <w:r>
        <w:rPr>
          <w:rFonts w:ascii="Times New Roman"/>
          <w:b w:val="false"/>
          <w:i w:val="false"/>
          <w:color w:val="000000"/>
          <w:sz w:val="28"/>
        </w:rPr>
        <w:t>
      20___ жылғы "___" ____________ бастап 20___ жылғы "___" _____________</w:t>
      </w:r>
      <w:r>
        <w:br/>
      </w:r>
      <w:r>
        <w:rPr>
          <w:rFonts w:ascii="Times New Roman"/>
          <w:b w:val="false"/>
          <w:i w:val="false"/>
          <w:color w:val="000000"/>
          <w:sz w:val="28"/>
        </w:rPr>
        <w:t>
      аралығында ________________________________ _________________________</w:t>
      </w:r>
      <w:r>
        <w:br/>
      </w:r>
      <w:r>
        <w:rPr>
          <w:rFonts w:ascii="Times New Roman"/>
          <w:b w:val="false"/>
          <w:i w:val="false"/>
          <w:color w:val="000000"/>
          <w:sz w:val="28"/>
        </w:rPr>
        <w:t>
       (мекеменің атауы, орналасқан жері) (көліктің түрі)</w:t>
      </w:r>
      <w:r>
        <w:br/>
      </w:r>
      <w:r>
        <w:rPr>
          <w:rFonts w:ascii="Times New Roman"/>
          <w:b w:val="false"/>
          <w:i w:val="false"/>
          <w:color w:val="000000"/>
          <w:sz w:val="28"/>
        </w:rPr>
        <w:t>
      Қазақстан Республикасының заңнамасына сәйкес іссапар шығыстары</w:t>
      </w:r>
      <w:r>
        <w:br/>
      </w:r>
      <w:r>
        <w:rPr>
          <w:rFonts w:ascii="Times New Roman"/>
          <w:b w:val="false"/>
          <w:i w:val="false"/>
          <w:color w:val="000000"/>
          <w:sz w:val="28"/>
        </w:rPr>
        <w:t>
      төлене отырып, іссапарға жіберілсін.</w:t>
      </w:r>
      <w:r>
        <w:br/>
      </w:r>
      <w:r>
        <w:rPr>
          <w:rFonts w:ascii="Times New Roman"/>
          <w:b w:val="false"/>
          <w:i w:val="false"/>
          <w:color w:val="000000"/>
          <w:sz w:val="28"/>
        </w:rPr>
        <w:t>
      Негіздеме: 20___ жылғы "___" ______________ №___ хат (</w:t>
      </w:r>
      <w:r>
        <w:rPr>
          <w:rFonts w:ascii="Times New Roman"/>
          <w:b w:val="false"/>
          <w:i/>
          <w:color w:val="000000"/>
          <w:sz w:val="28"/>
        </w:rPr>
        <w:t>немесе</w:t>
      </w:r>
      <w:r>
        <w:br/>
      </w:r>
      <w:r>
        <w:rPr>
          <w:rFonts w:ascii="Times New Roman"/>
          <w:b w:val="false"/>
          <w:i w:val="false"/>
          <w:color w:val="000000"/>
          <w:sz w:val="28"/>
        </w:rPr>
        <w:t>
      іссапар туралы қызметтік жазба).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Іссапар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Іссапарға жіберу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w:t>
      </w:r>
      <w:r>
        <w:rPr>
          <w:rFonts w:ascii="Times New Roman"/>
          <w:b w:val="false"/>
          <w:i w:val="false"/>
          <w:color w:val="000000"/>
          <w:sz w:val="28"/>
        </w:rPr>
        <w:t>57-бабынаның</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 қызметтік қажеттілікке байланысты</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__________________________________________________________ мақсатында</w:t>
      </w:r>
      <w:r>
        <w:br/>
      </w:r>
      <w:r>
        <w:rPr>
          <w:rFonts w:ascii="Times New Roman"/>
          <w:b w:val="false"/>
          <w:i w:val="false"/>
          <w:color w:val="000000"/>
          <w:sz w:val="28"/>
        </w:rPr>
        <w:t>
      (іссапардың мақсатын)</w:t>
      </w:r>
      <w:r>
        <w:br/>
      </w:r>
      <w:r>
        <w:rPr>
          <w:rFonts w:ascii="Times New Roman"/>
          <w:b w:val="false"/>
          <w:i w:val="false"/>
          <w:color w:val="000000"/>
          <w:sz w:val="28"/>
        </w:rPr>
        <w:t>
      20___ жылғы "___" ____________ бастап 20___ жылғы "___" _____________</w:t>
      </w:r>
      <w:r>
        <w:br/>
      </w:r>
      <w:r>
        <w:rPr>
          <w:rFonts w:ascii="Times New Roman"/>
          <w:b w:val="false"/>
          <w:i w:val="false"/>
          <w:color w:val="000000"/>
          <w:sz w:val="28"/>
        </w:rPr>
        <w:t>
      аралығында ________________________________ _________________________</w:t>
      </w:r>
      <w:r>
        <w:br/>
      </w:r>
      <w:r>
        <w:rPr>
          <w:rFonts w:ascii="Times New Roman"/>
          <w:b w:val="false"/>
          <w:i w:val="false"/>
          <w:color w:val="000000"/>
          <w:sz w:val="28"/>
        </w:rPr>
        <w:t>
       (мекеменің атауы, орналасқан жері) (көліктің түрі)</w:t>
      </w:r>
      <w:r>
        <w:br/>
      </w:r>
      <w:r>
        <w:rPr>
          <w:rFonts w:ascii="Times New Roman"/>
          <w:b w:val="false"/>
          <w:i w:val="false"/>
          <w:color w:val="000000"/>
          <w:sz w:val="28"/>
        </w:rPr>
        <w:t>
      Қазақстан Республикасының заңнамасына сәйкес іссапар шығыстары</w:t>
      </w:r>
      <w:r>
        <w:br/>
      </w:r>
      <w:r>
        <w:rPr>
          <w:rFonts w:ascii="Times New Roman"/>
          <w:b w:val="false"/>
          <w:i w:val="false"/>
          <w:color w:val="000000"/>
          <w:sz w:val="28"/>
        </w:rPr>
        <w:t>
      төлене отырып, іссапарға жіберілсін.</w:t>
      </w:r>
      <w:r>
        <w:br/>
      </w:r>
      <w:r>
        <w:rPr>
          <w:rFonts w:ascii="Times New Roman"/>
          <w:b w:val="false"/>
          <w:i w:val="false"/>
          <w:color w:val="000000"/>
          <w:sz w:val="28"/>
        </w:rPr>
        <w:t>
      Негіздеме: 20___ жылғы "___" ______________ №___ хат (</w:t>
      </w:r>
      <w:r>
        <w:rPr>
          <w:rFonts w:ascii="Times New Roman"/>
          <w:b w:val="false"/>
          <w:i/>
          <w:color w:val="000000"/>
          <w:sz w:val="28"/>
        </w:rPr>
        <w:t>немесе</w:t>
      </w:r>
      <w:r>
        <w:br/>
      </w:r>
      <w:r>
        <w:rPr>
          <w:rFonts w:ascii="Times New Roman"/>
          <w:b w:val="false"/>
          <w:i w:val="false"/>
          <w:color w:val="000000"/>
          <w:sz w:val="28"/>
        </w:rPr>
        <w:t>
      іссапар туралы қызметтік жазба).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Іссапардан шақырып алу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Іссапардан шақыртып алу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57-бабына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қызметтік қажеттілікке байланысты 20___ жылғы "___" __________ бастап</w:t>
      </w:r>
      <w:r>
        <w:br/>
      </w:r>
      <w:r>
        <w:rPr>
          <w:rFonts w:ascii="Times New Roman"/>
          <w:b w:val="false"/>
          <w:i w:val="false"/>
          <w:color w:val="000000"/>
          <w:sz w:val="28"/>
        </w:rPr>
        <w:t>
      іссапардан шақыртылсын.</w:t>
      </w:r>
      <w:r>
        <w:br/>
      </w:r>
      <w:r>
        <w:rPr>
          <w:rFonts w:ascii="Times New Roman"/>
          <w:b w:val="false"/>
          <w:i w:val="false"/>
          <w:color w:val="000000"/>
          <w:sz w:val="28"/>
        </w:rPr>
        <w:t>
      Негіздеме: ________________________ 20___ жылғы "___" 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қызметтік жазбасы.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Іссапардан шақыртып алу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Іссапардан кері шақыртып алу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57-бабына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қызметтік қажеттілікке байланысты 20___ жылғы "___" __________ бастап</w:t>
      </w:r>
      <w:r>
        <w:br/>
      </w:r>
      <w:r>
        <w:rPr>
          <w:rFonts w:ascii="Times New Roman"/>
          <w:b w:val="false"/>
          <w:i w:val="false"/>
          <w:color w:val="000000"/>
          <w:sz w:val="28"/>
        </w:rPr>
        <w:t>
      іссапардан шақыртылсын.</w:t>
      </w:r>
      <w:r>
        <w:br/>
      </w:r>
      <w:r>
        <w:rPr>
          <w:rFonts w:ascii="Times New Roman"/>
          <w:b w:val="false"/>
          <w:i w:val="false"/>
          <w:color w:val="000000"/>
          <w:sz w:val="28"/>
        </w:rPr>
        <w:t>
      Негіздеме: ________________________ 20___ жылғы "___" 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қызметтік жазбасы.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Іссапарға жіберу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Мемлекеттік қызметшілерді</w:t>
      </w:r>
      <w:r>
        <w:br/>
      </w:r>
      <w:r>
        <w:rPr>
          <w:rFonts w:ascii="Times New Roman"/>
          <w:b w:val="false"/>
          <w:i w:val="false"/>
          <w:color w:val="000000"/>
          <w:sz w:val="28"/>
        </w:rPr>
        <w:t>
      </w:t>
      </w:r>
      <w:r>
        <w:rPr>
          <w:rFonts w:ascii="Times New Roman"/>
          <w:b/>
          <w:i w:val="false"/>
          <w:color w:val="000000"/>
          <w:sz w:val="28"/>
        </w:rPr>
        <w:t>Қазақстан Республикасының</w:t>
      </w:r>
      <w:r>
        <w:br/>
      </w:r>
      <w:r>
        <w:rPr>
          <w:rFonts w:ascii="Times New Roman"/>
          <w:b w:val="false"/>
          <w:i w:val="false"/>
          <w:color w:val="000000"/>
          <w:sz w:val="28"/>
        </w:rPr>
        <w:t>
      </w:t>
      </w:r>
      <w:r>
        <w:rPr>
          <w:rFonts w:ascii="Times New Roman"/>
          <w:b/>
          <w:i w:val="false"/>
          <w:color w:val="000000"/>
          <w:sz w:val="28"/>
        </w:rPr>
        <w:t>мемлекеттік органдарына,</w:t>
      </w:r>
      <w:r>
        <w:br/>
      </w:r>
      <w:r>
        <w:rPr>
          <w:rFonts w:ascii="Times New Roman"/>
          <w:b w:val="false"/>
          <w:i w:val="false"/>
          <w:color w:val="000000"/>
          <w:sz w:val="28"/>
        </w:rPr>
        <w:t>
      </w:t>
      </w:r>
      <w:r>
        <w:rPr>
          <w:rFonts w:ascii="Times New Roman"/>
          <w:b/>
          <w:i w:val="false"/>
          <w:color w:val="000000"/>
          <w:sz w:val="28"/>
        </w:rPr>
        <w:t>шет елдердегі мекемелеріне және өзге</w:t>
      </w:r>
      <w:r>
        <w:br/>
      </w:r>
      <w:r>
        <w:rPr>
          <w:rFonts w:ascii="Times New Roman"/>
          <w:b w:val="false"/>
          <w:i w:val="false"/>
          <w:color w:val="000000"/>
          <w:sz w:val="28"/>
        </w:rPr>
        <w:t>
      </w:t>
      </w:r>
      <w:r>
        <w:rPr>
          <w:rFonts w:ascii="Times New Roman"/>
          <w:b/>
          <w:i w:val="false"/>
          <w:color w:val="000000"/>
          <w:sz w:val="28"/>
        </w:rPr>
        <w:t>де ұйымдарға іссапарға жіберу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__________________________________________________________ мақсатында</w:t>
      </w:r>
      <w:r>
        <w:br/>
      </w:r>
      <w:r>
        <w:rPr>
          <w:rFonts w:ascii="Times New Roman"/>
          <w:b w:val="false"/>
          <w:i w:val="false"/>
          <w:color w:val="000000"/>
          <w:sz w:val="28"/>
        </w:rPr>
        <w:t>
      (іссапардың мақсатын көрсету)</w:t>
      </w:r>
      <w:r>
        <w:br/>
      </w:r>
      <w:r>
        <w:rPr>
          <w:rFonts w:ascii="Times New Roman"/>
          <w:b w:val="false"/>
          <w:i w:val="false"/>
          <w:color w:val="000000"/>
          <w:sz w:val="28"/>
        </w:rPr>
        <w:t>
      20___ жылғы "___" ____________ бастап 20___ жылғы "___" _____________</w:t>
      </w:r>
      <w:r>
        <w:br/>
      </w:r>
      <w:r>
        <w:rPr>
          <w:rFonts w:ascii="Times New Roman"/>
          <w:b w:val="false"/>
          <w:i w:val="false"/>
          <w:color w:val="000000"/>
          <w:sz w:val="28"/>
        </w:rPr>
        <w:t>
      аралығында ________________________________ _________________________</w:t>
      </w:r>
      <w:r>
        <w:br/>
      </w:r>
      <w:r>
        <w:rPr>
          <w:rFonts w:ascii="Times New Roman"/>
          <w:b w:val="false"/>
          <w:i w:val="false"/>
          <w:color w:val="000000"/>
          <w:sz w:val="28"/>
        </w:rPr>
        <w:t>
       (мекеменің атауы, орналасқан жері) (көлік түрі)</w:t>
      </w:r>
      <w:r>
        <w:br/>
      </w:r>
      <w:r>
        <w:rPr>
          <w:rFonts w:ascii="Times New Roman"/>
          <w:b w:val="false"/>
          <w:i w:val="false"/>
          <w:color w:val="000000"/>
          <w:sz w:val="28"/>
        </w:rPr>
        <w:t>
      Қазақстан Республикасының заңнамасына сәйкес іссапар шығыстары төлене</w:t>
      </w:r>
      <w:r>
        <w:br/>
      </w:r>
      <w:r>
        <w:rPr>
          <w:rFonts w:ascii="Times New Roman"/>
          <w:b w:val="false"/>
          <w:i w:val="false"/>
          <w:color w:val="000000"/>
          <w:sz w:val="28"/>
        </w:rPr>
        <w:t>
      отырып, іссапарға жіберілсін.</w:t>
      </w:r>
      <w:r>
        <w:br/>
      </w:r>
      <w:r>
        <w:rPr>
          <w:rFonts w:ascii="Times New Roman"/>
          <w:b w:val="false"/>
          <w:i w:val="false"/>
          <w:color w:val="000000"/>
          <w:sz w:val="28"/>
        </w:rPr>
        <w:t>
      Негіздеме: 20___ жылғы "___" ______________ №___ хат (</w:t>
      </w:r>
      <w:r>
        <w:rPr>
          <w:rFonts w:ascii="Times New Roman"/>
          <w:b w:val="false"/>
          <w:i/>
          <w:color w:val="000000"/>
          <w:sz w:val="28"/>
        </w:rPr>
        <w:t>немесе іссапар туралы қызметтік жазба</w:t>
      </w:r>
      <w:r>
        <w:rPr>
          <w:rFonts w:ascii="Times New Roman"/>
          <w:b w:val="false"/>
          <w:i w:val="false"/>
          <w:color w:val="000000"/>
          <w:sz w:val="28"/>
        </w:rPr>
        <w:t>).</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Іссапарға жіберу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Мемлекеттік қызметшілерді</w:t>
      </w:r>
      <w:r>
        <w:br/>
      </w:r>
      <w:r>
        <w:rPr>
          <w:rFonts w:ascii="Times New Roman"/>
          <w:b w:val="false"/>
          <w:i w:val="false"/>
          <w:color w:val="000000"/>
          <w:sz w:val="28"/>
        </w:rPr>
        <w:t>
      </w:t>
      </w:r>
      <w:r>
        <w:rPr>
          <w:rFonts w:ascii="Times New Roman"/>
          <w:b/>
          <w:i w:val="false"/>
          <w:color w:val="000000"/>
          <w:sz w:val="28"/>
        </w:rPr>
        <w:t>Қазақстан Республикасының</w:t>
      </w:r>
      <w:r>
        <w:br/>
      </w:r>
      <w:r>
        <w:rPr>
          <w:rFonts w:ascii="Times New Roman"/>
          <w:b w:val="false"/>
          <w:i w:val="false"/>
          <w:color w:val="000000"/>
          <w:sz w:val="28"/>
        </w:rPr>
        <w:t>
      </w:t>
      </w:r>
      <w:r>
        <w:rPr>
          <w:rFonts w:ascii="Times New Roman"/>
          <w:b/>
          <w:i w:val="false"/>
          <w:color w:val="000000"/>
          <w:sz w:val="28"/>
        </w:rPr>
        <w:t>мемлекеттік органдарына,</w:t>
      </w:r>
      <w:r>
        <w:br/>
      </w:r>
      <w:r>
        <w:rPr>
          <w:rFonts w:ascii="Times New Roman"/>
          <w:b w:val="false"/>
          <w:i w:val="false"/>
          <w:color w:val="000000"/>
          <w:sz w:val="28"/>
        </w:rPr>
        <w:t>
      </w:t>
      </w:r>
      <w:r>
        <w:rPr>
          <w:rFonts w:ascii="Times New Roman"/>
          <w:b/>
          <w:i w:val="false"/>
          <w:color w:val="000000"/>
          <w:sz w:val="28"/>
        </w:rPr>
        <w:t>шет елдердегі мекемелеріне және өзге</w:t>
      </w:r>
      <w:r>
        <w:br/>
      </w:r>
      <w:r>
        <w:rPr>
          <w:rFonts w:ascii="Times New Roman"/>
          <w:b w:val="false"/>
          <w:i w:val="false"/>
          <w:color w:val="000000"/>
          <w:sz w:val="28"/>
        </w:rPr>
        <w:t>
      </w:t>
      </w:r>
      <w:r>
        <w:rPr>
          <w:rFonts w:ascii="Times New Roman"/>
          <w:b/>
          <w:i w:val="false"/>
          <w:color w:val="000000"/>
          <w:sz w:val="28"/>
        </w:rPr>
        <w:t>де ұйымдарға іссапарға жіберу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__________________________________________________________ мақсатында</w:t>
      </w:r>
      <w:r>
        <w:br/>
      </w:r>
      <w:r>
        <w:rPr>
          <w:rFonts w:ascii="Times New Roman"/>
          <w:b w:val="false"/>
          <w:i w:val="false"/>
          <w:color w:val="000000"/>
          <w:sz w:val="28"/>
        </w:rPr>
        <w:t>
      (іссапардың мақсатын көрсету)</w:t>
      </w:r>
      <w:r>
        <w:br/>
      </w:r>
      <w:r>
        <w:rPr>
          <w:rFonts w:ascii="Times New Roman"/>
          <w:b w:val="false"/>
          <w:i w:val="false"/>
          <w:color w:val="000000"/>
          <w:sz w:val="28"/>
        </w:rPr>
        <w:t>
      20___ жылғы "___" ____________ бастап 20___ жылғы "___" _____________</w:t>
      </w:r>
      <w:r>
        <w:br/>
      </w:r>
      <w:r>
        <w:rPr>
          <w:rFonts w:ascii="Times New Roman"/>
          <w:b w:val="false"/>
          <w:i w:val="false"/>
          <w:color w:val="000000"/>
          <w:sz w:val="28"/>
        </w:rPr>
        <w:t>
      аралығында ________________________________ _________________________</w:t>
      </w:r>
      <w:r>
        <w:br/>
      </w:r>
      <w:r>
        <w:rPr>
          <w:rFonts w:ascii="Times New Roman"/>
          <w:b w:val="false"/>
          <w:i w:val="false"/>
          <w:color w:val="000000"/>
          <w:sz w:val="28"/>
        </w:rPr>
        <w:t>
       (мекеменің атауы, орналасқан жері) (көлік түрі)</w:t>
      </w:r>
      <w:r>
        <w:br/>
      </w:r>
      <w:r>
        <w:rPr>
          <w:rFonts w:ascii="Times New Roman"/>
          <w:b w:val="false"/>
          <w:i w:val="false"/>
          <w:color w:val="000000"/>
          <w:sz w:val="28"/>
        </w:rPr>
        <w:t>
      Қазақстан Республикасының заңнамасына сәйкес іссапар шығыстары төлене</w:t>
      </w:r>
      <w:r>
        <w:br/>
      </w:r>
      <w:r>
        <w:rPr>
          <w:rFonts w:ascii="Times New Roman"/>
          <w:b w:val="false"/>
          <w:i w:val="false"/>
          <w:color w:val="000000"/>
          <w:sz w:val="28"/>
        </w:rPr>
        <w:t>
      отырып, іссапарға жіберілсін.</w:t>
      </w:r>
      <w:r>
        <w:br/>
      </w:r>
      <w:r>
        <w:rPr>
          <w:rFonts w:ascii="Times New Roman"/>
          <w:b w:val="false"/>
          <w:i w:val="false"/>
          <w:color w:val="000000"/>
          <w:sz w:val="28"/>
        </w:rPr>
        <w:t>
       Негіздеме: 20___ жылғы "___" ______________ № ___ хат (</w:t>
      </w:r>
      <w:r>
        <w:rPr>
          <w:rFonts w:ascii="Times New Roman"/>
          <w:b w:val="false"/>
          <w:i/>
          <w:color w:val="000000"/>
          <w:sz w:val="28"/>
        </w:rPr>
        <w:t>немесе іссапар туралы қызметтік жазба</w:t>
      </w:r>
      <w:r>
        <w:rPr>
          <w:rFonts w:ascii="Times New Roman"/>
          <w:b w:val="false"/>
          <w:i w:val="false"/>
          <w:color w:val="000000"/>
          <w:sz w:val="28"/>
        </w:rPr>
        <w:t>).</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Қызметкерлерді іссапарға жіберу туралы құжаттарға негіздеме</w:t>
      </w:r>
      <w:r>
        <w:br/>
      </w:r>
      <w:r>
        <w:rPr>
          <w:rFonts w:ascii="Times New Roman"/>
          <w:b/>
          <w:i w:val="false"/>
          <w:color w:val="000000"/>
        </w:rPr>
        <w:t>Іссапарға жіберу туралы қызметтік жазба</w:t>
      </w:r>
    </w:p>
    <w:p>
      <w:pPr>
        <w:spacing w:after="0"/>
        <w:ind w:left="0"/>
        <w:jc w:val="left"/>
      </w:pPr>
      <w:r>
        <w:rPr>
          <w:rFonts w:ascii="Times New Roman"/>
          <w:b w:val="false"/>
          <w:i w:val="false"/>
          <w:color w:val="000000"/>
          <w:sz w:val="28"/>
        </w:rPr>
        <w:t>      ___________________________</w:t>
      </w:r>
      <w:r>
        <w:br/>
      </w:r>
      <w:r>
        <w:rPr>
          <w:rFonts w:ascii="Times New Roman"/>
          <w:b w:val="false"/>
          <w:i w:val="false"/>
          <w:color w:val="000000"/>
          <w:sz w:val="28"/>
        </w:rPr>
        <w:t>
       (басшының лауазымы А.Ә.Т.</w:t>
      </w:r>
      <w:r>
        <w:br/>
      </w:r>
      <w:r>
        <w:rPr>
          <w:rFonts w:ascii="Times New Roman"/>
          <w:b w:val="false"/>
          <w:i w:val="false"/>
          <w:color w:val="000000"/>
          <w:sz w:val="28"/>
        </w:rPr>
        <w:t>
       (ол болған жағдайда)</w:t>
      </w:r>
      <w:r>
        <w:br/>
      </w:r>
      <w:r>
        <w:rPr>
          <w:rFonts w:ascii="Times New Roman"/>
          <w:b w:val="false"/>
          <w:i w:val="false"/>
          <w:color w:val="000000"/>
          <w:sz w:val="28"/>
        </w:rPr>
        <w:t>
      ___________________________</w:t>
      </w:r>
      <w:r>
        <w:br/>
      </w:r>
      <w:r>
        <w:rPr>
          <w:rFonts w:ascii="Times New Roman"/>
          <w:b w:val="false"/>
          <w:i w:val="false"/>
          <w:color w:val="000000"/>
          <w:sz w:val="28"/>
        </w:rPr>
        <w:t>
      Қызметтік жазба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(ол болған жағдайда)</w:t>
      </w:r>
      <w:r>
        <w:br/>
      </w:r>
      <w:r>
        <w:rPr>
          <w:rFonts w:ascii="Times New Roman"/>
          <w:b w:val="false"/>
          <w:i w:val="false"/>
          <w:color w:val="000000"/>
          <w:sz w:val="28"/>
        </w:rPr>
        <w:t>
      __________________________________________________________ мақсатында</w:t>
      </w:r>
      <w:r>
        <w:br/>
      </w:r>
      <w:r>
        <w:rPr>
          <w:rFonts w:ascii="Times New Roman"/>
          <w:b w:val="false"/>
          <w:i w:val="false"/>
          <w:color w:val="000000"/>
          <w:sz w:val="28"/>
        </w:rPr>
        <w:t>
      (іссапардың мақсатын көрсету)</w:t>
      </w:r>
      <w:r>
        <w:br/>
      </w:r>
      <w:r>
        <w:rPr>
          <w:rFonts w:ascii="Times New Roman"/>
          <w:b w:val="false"/>
          <w:i w:val="false"/>
          <w:color w:val="000000"/>
          <w:sz w:val="28"/>
        </w:rPr>
        <w:t>
      _____________________________________________ _______________________</w:t>
      </w:r>
      <w:r>
        <w:br/>
      </w:r>
      <w:r>
        <w:rPr>
          <w:rFonts w:ascii="Times New Roman"/>
          <w:b w:val="false"/>
          <w:i w:val="false"/>
          <w:color w:val="000000"/>
          <w:sz w:val="28"/>
        </w:rPr>
        <w:t>
       (мекеменің атауы, орналасқан жері) (көлік түрі)</w:t>
      </w:r>
      <w:r>
        <w:br/>
      </w:r>
      <w:r>
        <w:rPr>
          <w:rFonts w:ascii="Times New Roman"/>
          <w:b w:val="false"/>
          <w:i w:val="false"/>
          <w:color w:val="000000"/>
          <w:sz w:val="28"/>
        </w:rPr>
        <w:t>
      20___ жылғы "___" ____________ бастап 20___ жылғы "___" _____________</w:t>
      </w:r>
      <w:r>
        <w:br/>
      </w:r>
      <w:r>
        <w:rPr>
          <w:rFonts w:ascii="Times New Roman"/>
          <w:b w:val="false"/>
          <w:i w:val="false"/>
          <w:color w:val="000000"/>
          <w:sz w:val="28"/>
        </w:rPr>
        <w:t>
      аралығында іссапарға жіберуді сұраймын.</w:t>
      </w:r>
      <w:r>
        <w:br/>
      </w:r>
      <w:r>
        <w:rPr>
          <w:rFonts w:ascii="Times New Roman"/>
          <w:b w:val="false"/>
          <w:i w:val="false"/>
          <w:color w:val="000000"/>
          <w:sz w:val="28"/>
        </w:rPr>
        <w:t>
      _______________</w:t>
      </w:r>
      <w:r>
        <w:br/>
      </w:r>
      <w:r>
        <w:rPr>
          <w:rFonts w:ascii="Times New Roman"/>
          <w:b w:val="false"/>
          <w:i w:val="false"/>
          <w:color w:val="000000"/>
          <w:sz w:val="28"/>
        </w:rPr>
        <w:t>
       (А.Ә.Т. қолы)</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Іссапардан шақырту туралы қызметтік жазба</w:t>
      </w:r>
    </w:p>
    <w:p>
      <w:pPr>
        <w:spacing w:after="0"/>
        <w:ind w:left="0"/>
        <w:jc w:val="left"/>
      </w:pPr>
      <w:r>
        <w:rPr>
          <w:rFonts w:ascii="Times New Roman"/>
          <w:b w:val="false"/>
          <w:i w:val="false"/>
          <w:color w:val="000000"/>
          <w:sz w:val="28"/>
        </w:rPr>
        <w:t>      ___________________________</w:t>
      </w:r>
      <w:r>
        <w:br/>
      </w:r>
      <w:r>
        <w:rPr>
          <w:rFonts w:ascii="Times New Roman"/>
          <w:b w:val="false"/>
          <w:i w:val="false"/>
          <w:color w:val="000000"/>
          <w:sz w:val="28"/>
        </w:rPr>
        <w:t>
       (басшының лауазымы А.Ә.Т.</w:t>
      </w:r>
      <w:r>
        <w:br/>
      </w:r>
      <w:r>
        <w:rPr>
          <w:rFonts w:ascii="Times New Roman"/>
          <w:b w:val="false"/>
          <w:i w:val="false"/>
          <w:color w:val="000000"/>
          <w:sz w:val="28"/>
        </w:rPr>
        <w:t>
       (ол болған жағдайда)</w:t>
      </w:r>
      <w:r>
        <w:br/>
      </w:r>
      <w:r>
        <w:rPr>
          <w:rFonts w:ascii="Times New Roman"/>
          <w:b w:val="false"/>
          <w:i w:val="false"/>
          <w:color w:val="000000"/>
          <w:sz w:val="28"/>
        </w:rPr>
        <w:t>
      ___________________________</w:t>
      </w:r>
      <w:r>
        <w:br/>
      </w:r>
      <w:r>
        <w:rPr>
          <w:rFonts w:ascii="Times New Roman"/>
          <w:b w:val="false"/>
          <w:i w:val="false"/>
          <w:color w:val="000000"/>
          <w:sz w:val="28"/>
        </w:rPr>
        <w:t>
      Қызметтік жазба</w:t>
      </w:r>
      <w:r>
        <w:br/>
      </w:r>
      <w:r>
        <w:rPr>
          <w:rFonts w:ascii="Times New Roman"/>
          <w:b w:val="false"/>
          <w:i w:val="false"/>
          <w:color w:val="000000"/>
          <w:sz w:val="28"/>
        </w:rPr>
        <w:t>
      Қызметтік қажеттілікке байланысты _____________________________</w:t>
      </w:r>
      <w:r>
        <w:br/>
      </w:r>
      <w:r>
        <w:rPr>
          <w:rFonts w:ascii="Times New Roman"/>
          <w:b w:val="false"/>
          <w:i w:val="false"/>
          <w:color w:val="000000"/>
          <w:sz w:val="28"/>
        </w:rPr>
        <w:t>
      (немесе іссапардан шақырту себебін көрсету) (лауазымы, А.Ә.Т (ол болған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(мекеменің атауы, орналасқан жері)</w:t>
      </w:r>
      <w:r>
        <w:br/>
      </w:r>
      <w:r>
        <w:rPr>
          <w:rFonts w:ascii="Times New Roman"/>
          <w:b w:val="false"/>
          <w:i w:val="false"/>
          <w:color w:val="000000"/>
          <w:sz w:val="28"/>
        </w:rPr>
        <w:t>
      20___ жылғы "___" ____________ бастап іссапардан шақыртуды сұраймын.</w:t>
      </w:r>
      <w:r>
        <w:br/>
      </w:r>
      <w:r>
        <w:rPr>
          <w:rFonts w:ascii="Times New Roman"/>
          <w:b w:val="false"/>
          <w:i w:val="false"/>
          <w:color w:val="000000"/>
          <w:sz w:val="28"/>
        </w:rPr>
        <w:t>
      _______________</w:t>
      </w:r>
      <w:r>
        <w:br/>
      </w:r>
      <w:r>
        <w:rPr>
          <w:rFonts w:ascii="Times New Roman"/>
          <w:b w:val="false"/>
          <w:i w:val="false"/>
          <w:color w:val="000000"/>
          <w:sz w:val="28"/>
        </w:rPr>
        <w:t>
       (А.Ә.Т. қолы)</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Тәртіптік тәжірибе (тәртіптік жазалар) бойынша құжаттар</w:t>
      </w:r>
      <w:r>
        <w:br/>
      </w:r>
      <w:r>
        <w:rPr>
          <w:rFonts w:ascii="Times New Roman"/>
          <w:b/>
          <w:i w:val="false"/>
          <w:color w:val="000000"/>
        </w:rPr>
        <w:t>Тәртіптік жаза қолдану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Тәртіптік жаза қолдану туралы</w:t>
      </w:r>
      <w:r>
        <w:br/>
      </w:r>
      <w:r>
        <w:rPr>
          <w:rFonts w:ascii="Times New Roman"/>
          <w:b w:val="false"/>
          <w:i w:val="false"/>
          <w:color w:val="000000"/>
          <w:sz w:val="28"/>
        </w:rPr>
        <w:t>
      Қазақстан Республикасы Президентінің ___________________ №_____</w:t>
      </w:r>
      <w:r>
        <w:br/>
      </w:r>
      <w:r>
        <w:rPr>
          <w:rFonts w:ascii="Times New Roman"/>
          <w:b w:val="false"/>
          <w:i w:val="false"/>
          <w:color w:val="000000"/>
          <w:sz w:val="28"/>
        </w:rPr>
        <w:t>
      Жарлығымен бекітілген Қазақстан Республикасының Мемлекеттік әкімшілік</w:t>
      </w:r>
      <w:r>
        <w:br/>
      </w:r>
      <w:r>
        <w:rPr>
          <w:rFonts w:ascii="Times New Roman"/>
          <w:b w:val="false"/>
          <w:i w:val="false"/>
          <w:color w:val="000000"/>
          <w:sz w:val="28"/>
        </w:rPr>
        <w:t xml:space="preserve">
      қызметшілеріне тәртіптік жаза қолдану қағидаларына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 түрдегі тәртіптік теріс қылық жасағаны үшін,</w:t>
      </w:r>
      <w:r>
        <w:br/>
      </w:r>
      <w:r>
        <w:rPr>
          <w:rFonts w:ascii="Times New Roman"/>
          <w:b w:val="false"/>
          <w:i w:val="false"/>
          <w:color w:val="000000"/>
          <w:sz w:val="28"/>
        </w:rPr>
        <w:t>
      ____________________________________ ________________________________</w:t>
      </w:r>
      <w:r>
        <w:br/>
      </w:r>
      <w:r>
        <w:rPr>
          <w:rFonts w:ascii="Times New Roman"/>
          <w:b w:val="false"/>
          <w:i w:val="false"/>
          <w:color w:val="000000"/>
          <w:sz w:val="28"/>
        </w:rPr>
        <w:t>
      (лауазымы, А.Ә.Т. (ол болған жағдайда) (тәртіптік жазаның түрі)</w:t>
      </w:r>
      <w:r>
        <w:br/>
      </w:r>
      <w:r>
        <w:rPr>
          <w:rFonts w:ascii="Times New Roman"/>
          <w:b w:val="false"/>
          <w:i w:val="false"/>
          <w:color w:val="000000"/>
          <w:sz w:val="28"/>
        </w:rPr>
        <w:t>
      түріндегі тәртіптік жаза қолданылсын.</w:t>
      </w:r>
      <w:r>
        <w:br/>
      </w:r>
      <w:r>
        <w:rPr>
          <w:rFonts w:ascii="Times New Roman"/>
          <w:b w:val="false"/>
          <w:i w:val="false"/>
          <w:color w:val="000000"/>
          <w:sz w:val="28"/>
        </w:rPr>
        <w:t>
      Негіздеме: ________________________________________ түсiнiктемесі</w:t>
      </w:r>
      <w:r>
        <w:br/>
      </w:r>
      <w:r>
        <w:rPr>
          <w:rFonts w:ascii="Times New Roman"/>
          <w:b w:val="false"/>
          <w:i w:val="false"/>
          <w:color w:val="000000"/>
          <w:sz w:val="28"/>
        </w:rPr>
        <w:t>
      (А.Ә.Т. (ол болған жағдайда)</w:t>
      </w:r>
      <w:r>
        <w:br/>
      </w:r>
      <w:r>
        <w:rPr>
          <w:rFonts w:ascii="Times New Roman"/>
          <w:b w:val="false"/>
          <w:i w:val="false"/>
          <w:color w:val="000000"/>
          <w:sz w:val="28"/>
        </w:rPr>
        <w:t>
      (</w:t>
      </w:r>
      <w:r>
        <w:rPr>
          <w:rFonts w:ascii="Times New Roman"/>
          <w:b w:val="false"/>
          <w:i/>
          <w:color w:val="000000"/>
          <w:sz w:val="28"/>
        </w:rPr>
        <w:t>теріс қылық жасағанымен немесе атқаратын лауазымынан шығару,</w:t>
      </w:r>
      <w:r>
        <w:br/>
      </w:r>
      <w:r>
        <w:rPr>
          <w:rFonts w:ascii="Times New Roman"/>
          <w:b w:val="false"/>
          <w:i w:val="false"/>
          <w:color w:val="000000"/>
          <w:sz w:val="28"/>
        </w:rPr>
        <w:t>
      </w:t>
      </w:r>
      <w:r>
        <w:rPr>
          <w:rFonts w:ascii="Times New Roman"/>
          <w:b w:val="false"/>
          <w:i/>
          <w:color w:val="000000"/>
          <w:sz w:val="28"/>
        </w:rPr>
        <w:t>лауазымын төмендету және қызметке толық сәйкес еместігі туралы</w:t>
      </w:r>
      <w:r>
        <w:br/>
      </w:r>
      <w:r>
        <w:rPr>
          <w:rFonts w:ascii="Times New Roman"/>
          <w:b w:val="false"/>
          <w:i w:val="false"/>
          <w:color w:val="000000"/>
          <w:sz w:val="28"/>
        </w:rPr>
        <w:t>
      </w:t>
      </w:r>
      <w:r>
        <w:rPr>
          <w:rFonts w:ascii="Times New Roman"/>
          <w:b w:val="false"/>
          <w:i/>
          <w:color w:val="000000"/>
          <w:sz w:val="28"/>
        </w:rPr>
        <w:t>ескерту түріндегі жаза түрлерімен келіспеген жағдайда Тәртіптік</w:t>
      </w:r>
      <w:r>
        <w:br/>
      </w:r>
      <w:r>
        <w:rPr>
          <w:rFonts w:ascii="Times New Roman"/>
          <w:b w:val="false"/>
          <w:i w:val="false"/>
          <w:color w:val="000000"/>
          <w:sz w:val="28"/>
        </w:rPr>
        <w:t>
      комиссияның шешімі).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Тәртіптік жаза қолдану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Тәртіптік жаза қолдану туралы</w:t>
      </w:r>
      <w:r>
        <w:br/>
      </w:r>
      <w:r>
        <w:rPr>
          <w:rFonts w:ascii="Times New Roman"/>
          <w:b w:val="false"/>
          <w:i w:val="false"/>
          <w:color w:val="000000"/>
          <w:sz w:val="28"/>
        </w:rPr>
        <w:t>
      Қазақстан Республикасы Президентінің ___________________ №_____</w:t>
      </w:r>
      <w:r>
        <w:br/>
      </w:r>
      <w:r>
        <w:rPr>
          <w:rFonts w:ascii="Times New Roman"/>
          <w:b w:val="false"/>
          <w:i w:val="false"/>
          <w:color w:val="000000"/>
          <w:sz w:val="28"/>
        </w:rPr>
        <w:t>
      Жарлығымен бекітілген Қазақстан Республикасының Мемлекеттік әкімшілік</w:t>
      </w:r>
      <w:r>
        <w:br/>
      </w:r>
      <w:r>
        <w:rPr>
          <w:rFonts w:ascii="Times New Roman"/>
          <w:b w:val="false"/>
          <w:i w:val="false"/>
          <w:color w:val="000000"/>
          <w:sz w:val="28"/>
        </w:rPr>
        <w:t xml:space="preserve">
      қызметшілеріне тәртіптік жаза қолдану қағидаларына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 түрдегі тәртіптік теріс қылық жасағаны үшін,</w:t>
      </w:r>
      <w:r>
        <w:br/>
      </w:r>
      <w:r>
        <w:rPr>
          <w:rFonts w:ascii="Times New Roman"/>
          <w:b w:val="false"/>
          <w:i w:val="false"/>
          <w:color w:val="000000"/>
          <w:sz w:val="28"/>
        </w:rPr>
        <w:t>
      ____________________________________ ________________________________</w:t>
      </w:r>
      <w:r>
        <w:br/>
      </w:r>
      <w:r>
        <w:rPr>
          <w:rFonts w:ascii="Times New Roman"/>
          <w:b w:val="false"/>
          <w:i w:val="false"/>
          <w:color w:val="000000"/>
          <w:sz w:val="28"/>
        </w:rPr>
        <w:t>
      (лауазымы, А.Ә.Т. (ол болған жағдайда) (тәртіптік жазаның түрі)</w:t>
      </w:r>
      <w:r>
        <w:br/>
      </w:r>
      <w:r>
        <w:rPr>
          <w:rFonts w:ascii="Times New Roman"/>
          <w:b w:val="false"/>
          <w:i w:val="false"/>
          <w:color w:val="000000"/>
          <w:sz w:val="28"/>
        </w:rPr>
        <w:t>
      түріндегі тәртіптік жаза қолданылсын.</w:t>
      </w:r>
      <w:r>
        <w:br/>
      </w:r>
      <w:r>
        <w:rPr>
          <w:rFonts w:ascii="Times New Roman"/>
          <w:b w:val="false"/>
          <w:i w:val="false"/>
          <w:color w:val="000000"/>
          <w:sz w:val="28"/>
        </w:rPr>
        <w:t>
      Негіздеме: ________________________________________ түсiнiктемесі</w:t>
      </w:r>
      <w:r>
        <w:br/>
      </w:r>
      <w:r>
        <w:rPr>
          <w:rFonts w:ascii="Times New Roman"/>
          <w:b w:val="false"/>
          <w:i w:val="false"/>
          <w:color w:val="000000"/>
          <w:sz w:val="28"/>
        </w:rPr>
        <w:t>
      (А.Ә.Т. (ол болған жағдайда)</w:t>
      </w:r>
      <w:r>
        <w:br/>
      </w:r>
      <w:r>
        <w:rPr>
          <w:rFonts w:ascii="Times New Roman"/>
          <w:b w:val="false"/>
          <w:i w:val="false"/>
          <w:color w:val="000000"/>
          <w:sz w:val="28"/>
        </w:rPr>
        <w:t>
      (</w:t>
      </w:r>
      <w:r>
        <w:rPr>
          <w:rFonts w:ascii="Times New Roman"/>
          <w:b w:val="false"/>
          <w:i/>
          <w:color w:val="000000"/>
          <w:sz w:val="28"/>
        </w:rPr>
        <w:t>теріс қылық жасағанымен немесе атқаратын лауазымынан шығару,</w:t>
      </w:r>
      <w:r>
        <w:br/>
      </w:r>
      <w:r>
        <w:rPr>
          <w:rFonts w:ascii="Times New Roman"/>
          <w:b w:val="false"/>
          <w:i w:val="false"/>
          <w:color w:val="000000"/>
          <w:sz w:val="28"/>
        </w:rPr>
        <w:t>
      </w:t>
      </w:r>
      <w:r>
        <w:rPr>
          <w:rFonts w:ascii="Times New Roman"/>
          <w:b w:val="false"/>
          <w:i/>
          <w:color w:val="000000"/>
          <w:sz w:val="28"/>
        </w:rPr>
        <w:t>лауазымын төмендету және қызметке толық сәйкес еместігі туралы</w:t>
      </w:r>
      <w:r>
        <w:br/>
      </w:r>
      <w:r>
        <w:rPr>
          <w:rFonts w:ascii="Times New Roman"/>
          <w:b w:val="false"/>
          <w:i w:val="false"/>
          <w:color w:val="000000"/>
          <w:sz w:val="28"/>
        </w:rPr>
        <w:t>
      </w:t>
      </w:r>
      <w:r>
        <w:rPr>
          <w:rFonts w:ascii="Times New Roman"/>
          <w:b w:val="false"/>
          <w:i/>
          <w:color w:val="000000"/>
          <w:sz w:val="28"/>
        </w:rPr>
        <w:t>ескерту түріндегі жаза түрлерімен келіспеген жағдайда Тәртіптік</w:t>
      </w:r>
      <w:r>
        <w:br/>
      </w:r>
      <w:r>
        <w:rPr>
          <w:rFonts w:ascii="Times New Roman"/>
          <w:b w:val="false"/>
          <w:i w:val="false"/>
          <w:color w:val="000000"/>
          <w:sz w:val="28"/>
        </w:rPr>
        <w:t>
      комиссияның шешімі).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Тәртіптік жазаны алу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Тәртіптік жазаны алу туралы</w:t>
      </w:r>
      <w:r>
        <w:br/>
      </w:r>
      <w:r>
        <w:rPr>
          <w:rFonts w:ascii="Times New Roman"/>
          <w:b w:val="false"/>
          <w:i w:val="false"/>
          <w:color w:val="000000"/>
          <w:sz w:val="28"/>
        </w:rPr>
        <w:t>
      Қазақстан Республикасы Президентінің _______________ №___</w:t>
      </w:r>
      <w:r>
        <w:br/>
      </w:r>
      <w:r>
        <w:rPr>
          <w:rFonts w:ascii="Times New Roman"/>
          <w:b w:val="false"/>
          <w:i w:val="false"/>
          <w:color w:val="000000"/>
          <w:sz w:val="28"/>
        </w:rPr>
        <w:t>
      Жарлығымен бекітілген Қазақстан Республикасының мемлекеттік</w:t>
      </w:r>
      <w:r>
        <w:br/>
      </w:r>
      <w:r>
        <w:rPr>
          <w:rFonts w:ascii="Times New Roman"/>
          <w:b w:val="false"/>
          <w:i w:val="false"/>
          <w:color w:val="000000"/>
          <w:sz w:val="28"/>
        </w:rPr>
        <w:t xml:space="preserve">
      қызметшілеріне тәртіптік жаза қолдану қағидаларына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(тәртіптік жазаны алу себебі)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 жылғы № ___ бұйрықпен қолданылған _____түріндегі тәртіптік</w:t>
      </w:r>
      <w:r>
        <w:br/>
      </w:r>
      <w:r>
        <w:rPr>
          <w:rFonts w:ascii="Times New Roman"/>
          <w:b w:val="false"/>
          <w:i w:val="false"/>
          <w:color w:val="000000"/>
          <w:sz w:val="28"/>
        </w:rPr>
        <w:t>
      жаза алып тасталынсын.</w:t>
      </w:r>
      <w:r>
        <w:br/>
      </w:r>
      <w:r>
        <w:rPr>
          <w:rFonts w:ascii="Times New Roman"/>
          <w:b w:val="false"/>
          <w:i w:val="false"/>
          <w:color w:val="000000"/>
          <w:sz w:val="28"/>
        </w:rPr>
        <w:t>
      Негіздеме: ұсыныс 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Тәртіптік жазаны алу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Тәртіптік жазаны алу туралы</w:t>
      </w:r>
      <w:r>
        <w:br/>
      </w:r>
      <w:r>
        <w:rPr>
          <w:rFonts w:ascii="Times New Roman"/>
          <w:b w:val="false"/>
          <w:i w:val="false"/>
          <w:color w:val="000000"/>
          <w:sz w:val="28"/>
        </w:rPr>
        <w:t>
      Қазақстан Республикасы Президентінің _______________ №___</w:t>
      </w:r>
      <w:r>
        <w:br/>
      </w:r>
      <w:r>
        <w:rPr>
          <w:rFonts w:ascii="Times New Roman"/>
          <w:b w:val="false"/>
          <w:i w:val="false"/>
          <w:color w:val="000000"/>
          <w:sz w:val="28"/>
        </w:rPr>
        <w:t>
      Жарлығымен бекітілген Қазақстан Республикасының мемлекеттік</w:t>
      </w:r>
      <w:r>
        <w:br/>
      </w:r>
      <w:r>
        <w:rPr>
          <w:rFonts w:ascii="Times New Roman"/>
          <w:b w:val="false"/>
          <w:i w:val="false"/>
          <w:color w:val="000000"/>
          <w:sz w:val="28"/>
        </w:rPr>
        <w:t xml:space="preserve">
      қызметшілеріне тәртіптік жаза қолдану Қағидаларына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(тәртіптік жазаны алу себебі)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 жылғы № ___ өкімімен (шешімімен) қолданылған ____ түріндегі</w:t>
      </w:r>
      <w:r>
        <w:br/>
      </w:r>
      <w:r>
        <w:rPr>
          <w:rFonts w:ascii="Times New Roman"/>
          <w:b w:val="false"/>
          <w:i w:val="false"/>
          <w:color w:val="000000"/>
          <w:sz w:val="28"/>
        </w:rPr>
        <w:t>
      тәртіптік жаза алып тасталынсын.</w:t>
      </w:r>
      <w:r>
        <w:br/>
      </w:r>
      <w:r>
        <w:rPr>
          <w:rFonts w:ascii="Times New Roman"/>
          <w:b w:val="false"/>
          <w:i w:val="false"/>
          <w:color w:val="000000"/>
          <w:sz w:val="28"/>
        </w:rPr>
        <w:t>
      Негіздеме: ұсыныс 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Қызметтік тексеруді жүргізу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Қызметтік тексеруді тағайындау туралы</w:t>
      </w:r>
      <w:r>
        <w:br/>
      </w:r>
      <w:r>
        <w:rPr>
          <w:rFonts w:ascii="Times New Roman"/>
          <w:b w:val="false"/>
          <w:i w:val="false"/>
          <w:color w:val="000000"/>
          <w:sz w:val="28"/>
        </w:rPr>
        <w:t>
      Қазақстан Республикасы Президентінің _______________ №___</w:t>
      </w:r>
      <w:r>
        <w:br/>
      </w:r>
      <w:r>
        <w:rPr>
          <w:rFonts w:ascii="Times New Roman"/>
          <w:b w:val="false"/>
          <w:i w:val="false"/>
          <w:color w:val="000000"/>
          <w:sz w:val="28"/>
        </w:rPr>
        <w:t>
      Жарлығымен бекітілген Қазақстан Республикасының мемлекеттік</w:t>
      </w:r>
      <w:r>
        <w:br/>
      </w:r>
      <w:r>
        <w:rPr>
          <w:rFonts w:ascii="Times New Roman"/>
          <w:b w:val="false"/>
          <w:i w:val="false"/>
          <w:color w:val="000000"/>
          <w:sz w:val="28"/>
        </w:rPr>
        <w:t xml:space="preserve">
      қызметшілеріне тәртіптік жаза қолдану қағидаларына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тәртіптік терiс қылық жасау фактісі бойынша төмендегі құрамдағы</w:t>
      </w:r>
      <w:r>
        <w:br/>
      </w:r>
      <w:r>
        <w:rPr>
          <w:rFonts w:ascii="Times New Roman"/>
          <w:b w:val="false"/>
          <w:i w:val="false"/>
          <w:color w:val="000000"/>
          <w:sz w:val="28"/>
        </w:rPr>
        <w:t>
      комиссиямен қызметтік тексеру жүргізілсін:</w:t>
      </w:r>
      <w:r>
        <w:br/>
      </w:r>
      <w:r>
        <w:rPr>
          <w:rFonts w:ascii="Times New Roman"/>
          <w:b w:val="false"/>
          <w:i w:val="false"/>
          <w:color w:val="000000"/>
          <w:sz w:val="28"/>
        </w:rPr>
        <w:t>
      1. 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 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3. 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 Материалдар тиісті дәлелденген қорытындыларымен тәртіптік</w:t>
      </w:r>
      <w:r>
        <w:br/>
      </w:r>
      <w:r>
        <w:rPr>
          <w:rFonts w:ascii="Times New Roman"/>
          <w:b w:val="false"/>
          <w:i w:val="false"/>
          <w:color w:val="000000"/>
          <w:sz w:val="28"/>
        </w:rPr>
        <w:t>
      комиссияның қарауына _________ жылы ұсынылсын.</w:t>
      </w:r>
      <w:r>
        <w:br/>
      </w:r>
      <w:r>
        <w:rPr>
          <w:rFonts w:ascii="Times New Roman"/>
          <w:b w:val="false"/>
          <w:i w:val="false"/>
          <w:color w:val="000000"/>
          <w:sz w:val="28"/>
        </w:rPr>
        <w:t>
      Негіздеме: _____________________________________ түсiнiктемесі,</w:t>
      </w:r>
      <w:r>
        <w:br/>
      </w:r>
      <w:r>
        <w:rPr>
          <w:rFonts w:ascii="Times New Roman"/>
          <w:b w:val="false"/>
          <w:i w:val="false"/>
          <w:color w:val="000000"/>
          <w:sz w:val="28"/>
        </w:rPr>
        <w:t>
      (А.Ә.Т. (ол болған жағдайда)</w:t>
      </w:r>
      <w:r>
        <w:br/>
      </w:r>
      <w:r>
        <w:rPr>
          <w:rFonts w:ascii="Times New Roman"/>
          <w:b w:val="false"/>
          <w:i w:val="false"/>
          <w:color w:val="000000"/>
          <w:sz w:val="28"/>
        </w:rPr>
        <w:t>
      тәртіптік теріс қылық жасағаны туралы мәліметтер.</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Қызметтік тексеруді жүргізу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Қызметтік тексеруді тағайындау туралы</w:t>
      </w:r>
      <w:r>
        <w:br/>
      </w:r>
      <w:r>
        <w:rPr>
          <w:rFonts w:ascii="Times New Roman"/>
          <w:b w:val="false"/>
          <w:i w:val="false"/>
          <w:color w:val="000000"/>
          <w:sz w:val="28"/>
        </w:rPr>
        <w:t>
      Қазақстан Республикасы Президентінің _______________ №___</w:t>
      </w:r>
      <w:r>
        <w:br/>
      </w:r>
      <w:r>
        <w:rPr>
          <w:rFonts w:ascii="Times New Roman"/>
          <w:b w:val="false"/>
          <w:i w:val="false"/>
          <w:color w:val="000000"/>
          <w:sz w:val="28"/>
        </w:rPr>
        <w:t>
      Жарлығымен бекітілген Қазақстан Республикасының мемлекеттік</w:t>
      </w:r>
      <w:r>
        <w:br/>
      </w:r>
      <w:r>
        <w:rPr>
          <w:rFonts w:ascii="Times New Roman"/>
          <w:b w:val="false"/>
          <w:i w:val="false"/>
          <w:color w:val="000000"/>
          <w:sz w:val="28"/>
        </w:rPr>
        <w:t>
      қызметшілеріне тәртіптік жаза қолдану қағидаларына сәйкес:</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тәртіптік терiс қылық жасау фактісі бойынша төмендегі құрамдағы</w:t>
      </w:r>
      <w:r>
        <w:br/>
      </w:r>
      <w:r>
        <w:rPr>
          <w:rFonts w:ascii="Times New Roman"/>
          <w:b w:val="false"/>
          <w:i w:val="false"/>
          <w:color w:val="000000"/>
          <w:sz w:val="28"/>
        </w:rPr>
        <w:t>
      комиссиямен қызметтік тексеру жүргізілсін:</w:t>
      </w:r>
      <w:r>
        <w:br/>
      </w:r>
      <w:r>
        <w:rPr>
          <w:rFonts w:ascii="Times New Roman"/>
          <w:b w:val="false"/>
          <w:i w:val="false"/>
          <w:color w:val="000000"/>
          <w:sz w:val="28"/>
        </w:rPr>
        <w:t>
      1. 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 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3. 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 Материалдар тиісті дәлелденген қорытындыларымен тәртіптік</w:t>
      </w:r>
      <w:r>
        <w:br/>
      </w:r>
      <w:r>
        <w:rPr>
          <w:rFonts w:ascii="Times New Roman"/>
          <w:b w:val="false"/>
          <w:i w:val="false"/>
          <w:color w:val="000000"/>
          <w:sz w:val="28"/>
        </w:rPr>
        <w:t>
      комиссияның қарауына _________ жылы ұсынылсын.</w:t>
      </w:r>
      <w:r>
        <w:br/>
      </w:r>
      <w:r>
        <w:rPr>
          <w:rFonts w:ascii="Times New Roman"/>
          <w:b w:val="false"/>
          <w:i w:val="false"/>
          <w:color w:val="000000"/>
          <w:sz w:val="28"/>
        </w:rPr>
        <w:t>
      Негіздеме: _____________________________________ түсiнiктемесі,</w:t>
      </w:r>
      <w:r>
        <w:br/>
      </w:r>
      <w:r>
        <w:rPr>
          <w:rFonts w:ascii="Times New Roman"/>
          <w:b w:val="false"/>
          <w:i w:val="false"/>
          <w:color w:val="000000"/>
          <w:sz w:val="28"/>
        </w:rPr>
        <w:t>
      (А.Ә.Т. (ол болған жағдайда)</w:t>
      </w:r>
      <w:r>
        <w:br/>
      </w:r>
      <w:r>
        <w:rPr>
          <w:rFonts w:ascii="Times New Roman"/>
          <w:b w:val="false"/>
          <w:i w:val="false"/>
          <w:color w:val="000000"/>
          <w:sz w:val="28"/>
        </w:rPr>
        <w:t>
      тәртіптік теріс қылық жасағаны туралы мәліметтер.</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Көтермелеу бойынша құжаттар</w:t>
      </w:r>
      <w:r>
        <w:br/>
      </w:r>
      <w:r>
        <w:rPr>
          <w:rFonts w:ascii="Times New Roman"/>
          <w:b/>
          <w:i w:val="false"/>
          <w:color w:val="000000"/>
        </w:rPr>
        <w:t>Көтермелеу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Көтермелеу (сыйақы 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(ол болған жағдайда)</w:t>
      </w:r>
      <w:r>
        <w:br/>
      </w:r>
      <w:r>
        <w:rPr>
          <w:rFonts w:ascii="Times New Roman"/>
          <w:b w:val="false"/>
          <w:i w:val="false"/>
          <w:color w:val="000000"/>
          <w:sz w:val="28"/>
        </w:rPr>
        <w:t>
      ________________________________________________________________ үшін</w:t>
      </w:r>
      <w:r>
        <w:br/>
      </w:r>
      <w:r>
        <w:rPr>
          <w:rFonts w:ascii="Times New Roman"/>
          <w:b w:val="false"/>
          <w:i w:val="false"/>
          <w:color w:val="000000"/>
          <w:sz w:val="28"/>
        </w:rPr>
        <w:t>
      (жұмыстағы жетістіктерін немесе мекеме қызметінің нәтижелерін</w:t>
      </w:r>
      <w:r>
        <w:br/>
      </w:r>
      <w:r>
        <w:rPr>
          <w:rFonts w:ascii="Times New Roman"/>
          <w:b w:val="false"/>
          <w:i w:val="false"/>
          <w:color w:val="000000"/>
          <w:sz w:val="28"/>
        </w:rPr>
        <w:t>
      көрсету)</w:t>
      </w:r>
      <w:r>
        <w:br/>
      </w:r>
      <w:r>
        <w:rPr>
          <w:rFonts w:ascii="Times New Roman"/>
          <w:b w:val="false"/>
          <w:i w:val="false"/>
          <w:color w:val="000000"/>
          <w:sz w:val="28"/>
        </w:rPr>
        <w:t>
      _________________________________________ көтермеленсін.</w:t>
      </w:r>
      <w:r>
        <w:br/>
      </w:r>
      <w:r>
        <w:rPr>
          <w:rFonts w:ascii="Times New Roman"/>
          <w:b w:val="false"/>
          <w:i w:val="false"/>
          <w:color w:val="000000"/>
          <w:sz w:val="28"/>
        </w:rPr>
        <w:t>
      (көтермелеудің түрі)</w:t>
      </w:r>
      <w:r>
        <w:br/>
      </w:r>
      <w:r>
        <w:rPr>
          <w:rFonts w:ascii="Times New Roman"/>
          <w:b w:val="false"/>
          <w:i w:val="false"/>
          <w:color w:val="000000"/>
          <w:sz w:val="28"/>
        </w:rPr>
        <w:t>
      Негіздеме:__________________________________ 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20___ жылғы "___" ______________ № ___ комиссия отырысының хаттамасы,</w:t>
      </w:r>
      <w:r>
        <w:br/>
      </w:r>
      <w:r>
        <w:rPr>
          <w:rFonts w:ascii="Times New Roman"/>
          <w:b w:val="false"/>
          <w:i w:val="false"/>
          <w:color w:val="000000"/>
          <w:sz w:val="28"/>
        </w:rPr>
        <w:t>
      ұсыныс.</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Көтермелеу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Көтермелеу (сыйақы 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(ол болған жағдайда)</w:t>
      </w:r>
      <w:r>
        <w:br/>
      </w:r>
      <w:r>
        <w:rPr>
          <w:rFonts w:ascii="Times New Roman"/>
          <w:b w:val="false"/>
          <w:i w:val="false"/>
          <w:color w:val="000000"/>
          <w:sz w:val="28"/>
        </w:rPr>
        <w:t>
      ________________________________________________________________ үшін</w:t>
      </w:r>
      <w:r>
        <w:br/>
      </w:r>
      <w:r>
        <w:rPr>
          <w:rFonts w:ascii="Times New Roman"/>
          <w:b w:val="false"/>
          <w:i w:val="false"/>
          <w:color w:val="000000"/>
          <w:sz w:val="28"/>
        </w:rPr>
        <w:t>
      (жұмыстағы жетістіктерін немесе мекеме қызметінің нәтижелерін</w:t>
      </w:r>
      <w:r>
        <w:br/>
      </w:r>
      <w:r>
        <w:rPr>
          <w:rFonts w:ascii="Times New Roman"/>
          <w:b w:val="false"/>
          <w:i w:val="false"/>
          <w:color w:val="000000"/>
          <w:sz w:val="28"/>
        </w:rPr>
        <w:t>
      көрсету)</w:t>
      </w:r>
      <w:r>
        <w:br/>
      </w:r>
      <w:r>
        <w:rPr>
          <w:rFonts w:ascii="Times New Roman"/>
          <w:b w:val="false"/>
          <w:i w:val="false"/>
          <w:color w:val="000000"/>
          <w:sz w:val="28"/>
        </w:rPr>
        <w:t>
      _________________________________________ көтермеленсін.</w:t>
      </w:r>
      <w:r>
        <w:br/>
      </w:r>
      <w:r>
        <w:rPr>
          <w:rFonts w:ascii="Times New Roman"/>
          <w:b w:val="false"/>
          <w:i w:val="false"/>
          <w:color w:val="000000"/>
          <w:sz w:val="28"/>
        </w:rPr>
        <w:t>
      (көтермелеудің түрі)</w:t>
      </w:r>
      <w:r>
        <w:br/>
      </w:r>
      <w:r>
        <w:rPr>
          <w:rFonts w:ascii="Times New Roman"/>
          <w:b w:val="false"/>
          <w:i w:val="false"/>
          <w:color w:val="000000"/>
          <w:sz w:val="28"/>
        </w:rPr>
        <w:t>
      Негіздеме:__________________________________ 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20___ жылғы "___" ______________ № ___ комиссия отырысының хаттамасы.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Қызметкерді көтермелеу туралы қызметтік жазба</w:t>
      </w:r>
    </w:p>
    <w:p>
      <w:pPr>
        <w:spacing w:after="0"/>
        <w:ind w:left="0"/>
        <w:jc w:val="left"/>
      </w:pPr>
      <w:r>
        <w:rPr>
          <w:rFonts w:ascii="Times New Roman"/>
          <w:b w:val="false"/>
          <w:i w:val="false"/>
          <w:color w:val="000000"/>
          <w:sz w:val="28"/>
        </w:rPr>
        <w:t>      _____________________________</w:t>
      </w:r>
      <w:r>
        <w:br/>
      </w:r>
      <w:r>
        <w:rPr>
          <w:rFonts w:ascii="Times New Roman"/>
          <w:b w:val="false"/>
          <w:i w:val="false"/>
          <w:color w:val="000000"/>
          <w:sz w:val="28"/>
        </w:rPr>
        <w:t>
      (басшының А.Ә.Т. (ол болған жағдайда)</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i w:val="false"/>
          <w:color w:val="000000"/>
          <w:sz w:val="28"/>
        </w:rPr>
        <w:t>Қызметтік жазба</w:t>
      </w:r>
      <w:r>
        <w:br/>
      </w:r>
      <w:r>
        <w:rPr>
          <w:rFonts w:ascii="Times New Roman"/>
          <w:b w:val="false"/>
          <w:i w:val="false"/>
          <w:color w:val="000000"/>
          <w:sz w:val="28"/>
        </w:rPr>
        <w:t>
      Мемлекеттік қызметші __________________________________________</w:t>
      </w:r>
      <w:r>
        <w:br/>
      </w:r>
      <w:r>
        <w:rPr>
          <w:rFonts w:ascii="Times New Roman"/>
          <w:b w:val="false"/>
          <w:i w:val="false"/>
          <w:color w:val="000000"/>
          <w:sz w:val="28"/>
        </w:rPr>
        <w:t>
       (лауазымы, Т.А.Ә (ол болған жағдайда)</w:t>
      </w:r>
      <w:r>
        <w:br/>
      </w:r>
      <w:r>
        <w:rPr>
          <w:rFonts w:ascii="Times New Roman"/>
          <w:b w:val="false"/>
          <w:i w:val="false"/>
          <w:color w:val="000000"/>
          <w:sz w:val="28"/>
        </w:rPr>
        <w:t>
      мемлекеттік органда _________ жылдан бастап жұмыс істейді.</w:t>
      </w:r>
      <w:r>
        <w:br/>
      </w:r>
      <w:r>
        <w:rPr>
          <w:rFonts w:ascii="Times New Roman"/>
          <w:b w:val="false"/>
          <w:i w:val="false"/>
          <w:color w:val="000000"/>
          <w:sz w:val="28"/>
        </w:rPr>
        <w:t>
      Мемлекеттік қызмет өткеру кезінде өзің тек қана оң жағынан</w:t>
      </w:r>
      <w:r>
        <w:br/>
      </w:r>
      <w:r>
        <w:rPr>
          <w:rFonts w:ascii="Times New Roman"/>
          <w:b w:val="false"/>
          <w:i w:val="false"/>
          <w:color w:val="000000"/>
          <w:sz w:val="28"/>
        </w:rPr>
        <w:t>
      көрсетті, оған жүктелген лауазымды міндеттерін адал атқарады.</w:t>
      </w:r>
      <w:r>
        <w:br/>
      </w:r>
      <w:r>
        <w:rPr>
          <w:rFonts w:ascii="Times New Roman"/>
          <w:b w:val="false"/>
          <w:i w:val="false"/>
          <w:color w:val="000000"/>
          <w:sz w:val="28"/>
        </w:rPr>
        <w:t>
      Сонымен қатар__________________________________________________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Айтылғандардың негізінде, "Қазақстан Республикасының</w:t>
      </w:r>
      <w:r>
        <w:br/>
      </w:r>
      <w:r>
        <w:rPr>
          <w:rFonts w:ascii="Times New Roman"/>
          <w:b w:val="false"/>
          <w:i w:val="false"/>
          <w:color w:val="000000"/>
          <w:sz w:val="28"/>
        </w:rPr>
        <w:t>
      мемлекеттік қызметі туралы" Қазақстан Республикасының 2015 жылғы 23</w:t>
      </w:r>
      <w:r>
        <w:br/>
      </w:r>
      <w:r>
        <w:rPr>
          <w:rFonts w:ascii="Times New Roman"/>
          <w:b w:val="false"/>
          <w:i w:val="false"/>
          <w:color w:val="000000"/>
          <w:sz w:val="28"/>
        </w:rPr>
        <w:t>
      қарашасындағы Заңының 35-бабына сәйкес, міндеттерін үлгілі орындағаны</w:t>
      </w:r>
      <w:r>
        <w:br/>
      </w:r>
      <w:r>
        <w:rPr>
          <w:rFonts w:ascii="Times New Roman"/>
          <w:b w:val="false"/>
          <w:i w:val="false"/>
          <w:color w:val="000000"/>
          <w:sz w:val="28"/>
        </w:rPr>
        <w:t>
      (</w:t>
      </w:r>
      <w:r>
        <w:rPr>
          <w:rFonts w:ascii="Times New Roman"/>
          <w:b w:val="false"/>
          <w:i/>
          <w:color w:val="000000"/>
          <w:sz w:val="28"/>
        </w:rPr>
        <w:t>немесе мүлтіксіз мемлекеттік қызметі, аса маңызды және күрделі</w:t>
      </w:r>
      <w:r>
        <w:br/>
      </w:r>
      <w:r>
        <w:rPr>
          <w:rFonts w:ascii="Times New Roman"/>
          <w:b w:val="false"/>
          <w:i w:val="false"/>
          <w:color w:val="000000"/>
          <w:sz w:val="28"/>
        </w:rPr>
        <w:t>
      </w:t>
      </w:r>
      <w:r>
        <w:rPr>
          <w:rFonts w:ascii="Times New Roman"/>
          <w:b w:val="false"/>
          <w:i/>
          <w:color w:val="000000"/>
          <w:sz w:val="28"/>
        </w:rPr>
        <w:t>тапсырмаларды орындағаны және жұмыстағы басқа да жетістіктері) үшін,</w:t>
      </w:r>
      <w:r>
        <w:br/>
      </w:r>
      <w:r>
        <w:rPr>
          <w:rFonts w:ascii="Times New Roman"/>
          <w:b w:val="false"/>
          <w:i w:val="false"/>
          <w:color w:val="000000"/>
          <w:sz w:val="28"/>
        </w:rPr>
        <w:t>
      </w:t>
      </w:r>
      <w:r>
        <w:rPr>
          <w:rFonts w:ascii="Times New Roman"/>
          <w:b w:val="false"/>
          <w:i/>
          <w:color w:val="000000"/>
          <w:sz w:val="28"/>
        </w:rPr>
        <w:t>сондай-ақ, қызметін бағалау нәтижелері бойынша ______________________</w:t>
      </w:r>
      <w:r>
        <w:br/>
      </w:r>
      <w:r>
        <w:rPr>
          <w:rFonts w:ascii="Times New Roman"/>
          <w:b w:val="false"/>
          <w:i w:val="false"/>
          <w:color w:val="000000"/>
          <w:sz w:val="28"/>
        </w:rPr>
        <w:t>
      </w:t>
      </w:r>
      <w:r>
        <w:rPr>
          <w:rFonts w:ascii="Times New Roman"/>
          <w:b w:val="false"/>
          <w:i/>
          <w:color w:val="000000"/>
          <w:sz w:val="28"/>
        </w:rPr>
        <w:t>(біржолғы ақшалай сыйақы, марапаттау, алғыс жариялау, бағалы</w:t>
      </w:r>
      <w:r>
        <w:br/>
      </w:r>
      <w:r>
        <w:rPr>
          <w:rFonts w:ascii="Times New Roman"/>
          <w:b w:val="false"/>
          <w:i w:val="false"/>
          <w:color w:val="000000"/>
          <w:sz w:val="28"/>
        </w:rPr>
        <w:t>
      </w:t>
      </w:r>
      <w:r>
        <w:rPr>
          <w:rFonts w:ascii="Times New Roman"/>
          <w:b w:val="false"/>
          <w:i/>
          <w:color w:val="000000"/>
          <w:sz w:val="28"/>
        </w:rPr>
        <w:t>сыйлықпен марапаттау, грамотамен марапаттау, құрмет атағын беру және</w:t>
      </w:r>
      <w:r>
        <w:br/>
      </w:r>
      <w:r>
        <w:rPr>
          <w:rFonts w:ascii="Times New Roman"/>
          <w:b w:val="false"/>
          <w:i w:val="false"/>
          <w:color w:val="000000"/>
          <w:sz w:val="28"/>
        </w:rPr>
        <w:t>
      т.б.) көтермеленсін.</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Штаттық құрылымы мен біліктілік</w:t>
      </w:r>
      <w:r>
        <w:br/>
      </w:r>
      <w:r>
        <w:rPr>
          <w:rFonts w:ascii="Times New Roman"/>
          <w:b/>
          <w:i w:val="false"/>
          <w:color w:val="000000"/>
        </w:rPr>
        <w:t>талаптарын бекіту туралы бұйрықтар</w:t>
      </w:r>
      <w:r>
        <w:br/>
      </w:r>
      <w:r>
        <w:rPr>
          <w:rFonts w:ascii="Times New Roman"/>
          <w:b/>
          <w:i w:val="false"/>
          <w:color w:val="000000"/>
        </w:rPr>
        <w:t>Штаттық саны мен құрылымын бекіту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r>
        <w:rPr>
          <w:rFonts w:ascii="Times New Roman"/>
          <w:b/>
          <w:i w:val="false"/>
          <w:color w:val="000000"/>
          <w:sz w:val="28"/>
        </w:rPr>
        <w:t>штаттық саны мен құрылымын</w:t>
      </w:r>
      <w:r>
        <w:br/>
      </w:r>
      <w:r>
        <w:rPr>
          <w:rFonts w:ascii="Times New Roman"/>
          <w:b w:val="false"/>
          <w:i w:val="false"/>
          <w:color w:val="000000"/>
          <w:sz w:val="28"/>
        </w:rPr>
        <w:t>
      </w:t>
      </w:r>
      <w:r>
        <w:rPr>
          <w:rFonts w:ascii="Times New Roman"/>
          <w:b/>
          <w:i w:val="false"/>
          <w:color w:val="000000"/>
          <w:sz w:val="28"/>
        </w:rPr>
        <w:t>бекіту бекіту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w:t>
      </w:r>
      <w:r>
        <w:br/>
      </w:r>
      <w:r>
        <w:rPr>
          <w:rFonts w:ascii="Times New Roman"/>
          <w:b w:val="false"/>
          <w:i w:val="false"/>
          <w:color w:val="000000"/>
          <w:sz w:val="28"/>
        </w:rPr>
        <w:t xml:space="preserve">
      _______________________________________________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Қоса беріліп отырған ______________________ штаттық саны мен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құрылымы бекітілсін.</w:t>
      </w:r>
      <w:r>
        <w:br/>
      </w:r>
      <w:r>
        <w:rPr>
          <w:rFonts w:ascii="Times New Roman"/>
          <w:b w:val="false"/>
          <w:i w:val="false"/>
          <w:color w:val="000000"/>
          <w:sz w:val="28"/>
        </w:rPr>
        <w:t>
      2. Осы бұйрық қол қойылған күннен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Штаттық саны мен құрылымын бекіту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r>
        <w:rPr>
          <w:rFonts w:ascii="Times New Roman"/>
          <w:b/>
          <w:i w:val="false"/>
          <w:color w:val="000000"/>
          <w:sz w:val="28"/>
        </w:rPr>
        <w:t>штаттық саны мен құрылымын</w:t>
      </w:r>
      <w:r>
        <w:br/>
      </w:r>
      <w:r>
        <w:rPr>
          <w:rFonts w:ascii="Times New Roman"/>
          <w:b w:val="false"/>
          <w:i w:val="false"/>
          <w:color w:val="000000"/>
          <w:sz w:val="28"/>
        </w:rPr>
        <w:t>
      </w:t>
      </w:r>
      <w:r>
        <w:rPr>
          <w:rFonts w:ascii="Times New Roman"/>
          <w:b/>
          <w:i w:val="false"/>
          <w:color w:val="000000"/>
          <w:sz w:val="28"/>
        </w:rPr>
        <w:t>бекіту бекіту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w:t>
      </w:r>
      <w:r>
        <w:br/>
      </w:r>
      <w:r>
        <w:rPr>
          <w:rFonts w:ascii="Times New Roman"/>
          <w:b w:val="false"/>
          <w:i w:val="false"/>
          <w:color w:val="000000"/>
          <w:sz w:val="28"/>
        </w:rPr>
        <w:t xml:space="preserve">
      _______________________________________________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Қоса беріліп отырған ______________________ штаттық саны мен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құрылымы бекітілсін.</w:t>
      </w:r>
      <w:r>
        <w:br/>
      </w:r>
      <w:r>
        <w:rPr>
          <w:rFonts w:ascii="Times New Roman"/>
          <w:b w:val="false"/>
          <w:i w:val="false"/>
          <w:color w:val="000000"/>
          <w:sz w:val="28"/>
        </w:rPr>
        <w:t>
      2. Осы бұйрық қол қойылған күннен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Біліктілік талаптарын бекіту туралы бұйрықтар</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Әкімшілік мемлекеттік</w:t>
      </w:r>
      <w:r>
        <w:br/>
      </w:r>
      <w:r>
        <w:rPr>
          <w:rFonts w:ascii="Times New Roman"/>
          <w:b w:val="false"/>
          <w:i w:val="false"/>
          <w:color w:val="000000"/>
          <w:sz w:val="28"/>
        </w:rPr>
        <w:t>
      </w:t>
      </w:r>
      <w:r>
        <w:rPr>
          <w:rFonts w:ascii="Times New Roman"/>
          <w:b/>
          <w:i w:val="false"/>
          <w:color w:val="000000"/>
          <w:sz w:val="28"/>
        </w:rPr>
        <w:t>лауазымдарға қойылатын біліктілік</w:t>
      </w:r>
      <w:r>
        <w:br/>
      </w:r>
      <w:r>
        <w:rPr>
          <w:rFonts w:ascii="Times New Roman"/>
          <w:b w:val="false"/>
          <w:i w:val="false"/>
          <w:color w:val="000000"/>
          <w:sz w:val="28"/>
        </w:rPr>
        <w:t>
      </w:t>
      </w:r>
      <w:r>
        <w:rPr>
          <w:rFonts w:ascii="Times New Roman"/>
          <w:b/>
          <w:i w:val="false"/>
          <w:color w:val="000000"/>
          <w:sz w:val="28"/>
        </w:rPr>
        <w:t>талаптарын бекіту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 қоса беріліп отырған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әкімшілік мемлекеттік лауазымдарына қойылатын біліктілік талаптары</w:t>
      </w:r>
      <w:r>
        <w:br/>
      </w:r>
      <w:r>
        <w:rPr>
          <w:rFonts w:ascii="Times New Roman"/>
          <w:b w:val="false"/>
          <w:i w:val="false"/>
          <w:color w:val="000000"/>
          <w:sz w:val="28"/>
        </w:rPr>
        <w:t>
      бекітілсін.</w:t>
      </w:r>
      <w:r>
        <w:br/>
      </w:r>
      <w:r>
        <w:rPr>
          <w:rFonts w:ascii="Times New Roman"/>
          <w:b w:val="false"/>
          <w:i w:val="false"/>
          <w:color w:val="000000"/>
          <w:sz w:val="28"/>
        </w:rPr>
        <w:t>
      2. __________________________________________ "Әкімшілік</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мемлекеттік лауазымдарына қойылатын біліктілік талаптарын бекіту</w:t>
      </w:r>
      <w:r>
        <w:br/>
      </w:r>
      <w:r>
        <w:rPr>
          <w:rFonts w:ascii="Times New Roman"/>
          <w:b w:val="false"/>
          <w:i w:val="false"/>
          <w:color w:val="000000"/>
          <w:sz w:val="28"/>
        </w:rPr>
        <w:t>
      туралы" 20___ жылғы "__" _________ № _____ бұйрығы жойылсын</w:t>
      </w:r>
      <w:r>
        <w:br/>
      </w:r>
      <w:r>
        <w:rPr>
          <w:rFonts w:ascii="Times New Roman"/>
          <w:b w:val="false"/>
          <w:i w:val="false"/>
          <w:color w:val="000000"/>
          <w:sz w:val="28"/>
        </w:rPr>
        <w:t>
      (қажеттілікке байланысты).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Біліктілік талаптарын бекіту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Әкімшілік мемлекеттік</w:t>
      </w:r>
      <w:r>
        <w:br/>
      </w:r>
      <w:r>
        <w:rPr>
          <w:rFonts w:ascii="Times New Roman"/>
          <w:b w:val="false"/>
          <w:i w:val="false"/>
          <w:color w:val="000000"/>
          <w:sz w:val="28"/>
        </w:rPr>
        <w:t>
      </w:t>
      </w:r>
      <w:r>
        <w:rPr>
          <w:rFonts w:ascii="Times New Roman"/>
          <w:b/>
          <w:i w:val="false"/>
          <w:color w:val="000000"/>
          <w:sz w:val="28"/>
        </w:rPr>
        <w:t>лауазымдарға қойылатын біліктілік</w:t>
      </w:r>
      <w:r>
        <w:br/>
      </w:r>
      <w:r>
        <w:rPr>
          <w:rFonts w:ascii="Times New Roman"/>
          <w:b w:val="false"/>
          <w:i w:val="false"/>
          <w:color w:val="000000"/>
          <w:sz w:val="28"/>
        </w:rPr>
        <w:t>
      </w:t>
      </w:r>
      <w:r>
        <w:rPr>
          <w:rFonts w:ascii="Times New Roman"/>
          <w:b/>
          <w:i w:val="false"/>
          <w:color w:val="000000"/>
          <w:sz w:val="28"/>
        </w:rPr>
        <w:t>талаптарын бекіту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 қоса беріліп отырған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әкімшілік мемлекеттік лауазымдарына қойылатын біліктілік талаптары</w:t>
      </w:r>
      <w:r>
        <w:br/>
      </w:r>
      <w:r>
        <w:rPr>
          <w:rFonts w:ascii="Times New Roman"/>
          <w:b w:val="false"/>
          <w:i w:val="false"/>
          <w:color w:val="000000"/>
          <w:sz w:val="28"/>
        </w:rPr>
        <w:t>
      бекітілсін.</w:t>
      </w:r>
      <w:r>
        <w:br/>
      </w:r>
      <w:r>
        <w:rPr>
          <w:rFonts w:ascii="Times New Roman"/>
          <w:b w:val="false"/>
          <w:i w:val="false"/>
          <w:color w:val="000000"/>
          <w:sz w:val="28"/>
        </w:rPr>
        <w:t>
      2. __________________________________________ "Әкімшілік</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мемлекеттік лауазымдарына қойылатын біліктілік талаптарын бекіту</w:t>
      </w:r>
      <w:r>
        <w:br/>
      </w:r>
      <w:r>
        <w:rPr>
          <w:rFonts w:ascii="Times New Roman"/>
          <w:b w:val="false"/>
          <w:i w:val="false"/>
          <w:color w:val="000000"/>
          <w:sz w:val="28"/>
        </w:rPr>
        <w:t>
      туралы" 20___ жылғы "__" _________ № _____ өкімі (шешімі) жойылсын</w:t>
      </w:r>
      <w:r>
        <w:br/>
      </w:r>
      <w:r>
        <w:rPr>
          <w:rFonts w:ascii="Times New Roman"/>
          <w:b w:val="false"/>
          <w:i w:val="false"/>
          <w:color w:val="000000"/>
          <w:sz w:val="28"/>
        </w:rPr>
        <w:t>
      (қажеттілікке байланысты).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Негізгі қызмет бойынша құжаттар</w:t>
      </w:r>
      <w:r>
        <w:br/>
      </w:r>
      <w:r>
        <w:rPr>
          <w:rFonts w:ascii="Times New Roman"/>
          <w:b/>
          <w:i w:val="false"/>
          <w:color w:val="000000"/>
        </w:rPr>
        <w:t>1) Негізгі қызмет бойынша бұйрықтар</w:t>
      </w:r>
      <w:r>
        <w:br/>
      </w:r>
      <w:r>
        <w:rPr>
          <w:rFonts w:ascii="Times New Roman"/>
          <w:b/>
          <w:i w:val="false"/>
          <w:color w:val="000000"/>
        </w:rPr>
        <w:t>Тәртіптік комиссия құру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Тәртіптік комиссия құру туралы</w:t>
      </w:r>
      <w:r>
        <w:br/>
      </w:r>
      <w:r>
        <w:rPr>
          <w:rFonts w:ascii="Times New Roman"/>
          <w:b w:val="false"/>
          <w:i w:val="false"/>
          <w:color w:val="000000"/>
          <w:sz w:val="28"/>
        </w:rPr>
        <w:t>
      Қазақстан Республикасы Президентінің ______ жылғы _________</w:t>
      </w:r>
      <w:r>
        <w:br/>
      </w:r>
      <w:r>
        <w:rPr>
          <w:rFonts w:ascii="Times New Roman"/>
          <w:b w:val="false"/>
          <w:i w:val="false"/>
          <w:color w:val="000000"/>
          <w:sz w:val="28"/>
        </w:rPr>
        <w:t>
      №___ Жарлығымен бекітілген Қазақстан Республикасының мемлекеттік</w:t>
      </w:r>
      <w:r>
        <w:br/>
      </w:r>
      <w:r>
        <w:rPr>
          <w:rFonts w:ascii="Times New Roman"/>
          <w:b w:val="false"/>
          <w:i w:val="false"/>
          <w:color w:val="000000"/>
          <w:sz w:val="28"/>
        </w:rPr>
        <w:t>
      қызметшілеріне тәртіптік жаза қолдану қағидасының ___-бабына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__________________________________________________ тәртіптік</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"Тәртіптік комиссия құру туралы" ___________________________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________ № __ бұйрығы жойылсын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бұйрықты ң орындалуын бақылау 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Тәртіптік комиссия құру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Тәртіптік комиссия құру туралы</w:t>
      </w:r>
      <w:r>
        <w:br/>
      </w:r>
      <w:r>
        <w:rPr>
          <w:rFonts w:ascii="Times New Roman"/>
          <w:b w:val="false"/>
          <w:i w:val="false"/>
          <w:color w:val="000000"/>
          <w:sz w:val="28"/>
        </w:rPr>
        <w:t>
      Қазақстан Республикасы Президентінің ______ жылғы _________</w:t>
      </w:r>
      <w:r>
        <w:br/>
      </w:r>
      <w:r>
        <w:rPr>
          <w:rFonts w:ascii="Times New Roman"/>
          <w:b w:val="false"/>
          <w:i w:val="false"/>
          <w:color w:val="000000"/>
          <w:sz w:val="28"/>
        </w:rPr>
        <w:t>
      №___ Жарлығымен бекітілген Қазақстан Республикасының мемлекеттік</w:t>
      </w:r>
      <w:r>
        <w:br/>
      </w:r>
      <w:r>
        <w:rPr>
          <w:rFonts w:ascii="Times New Roman"/>
          <w:b w:val="false"/>
          <w:i w:val="false"/>
          <w:color w:val="000000"/>
          <w:sz w:val="28"/>
        </w:rPr>
        <w:t>
      қызметшілеріне тәртіптік жаза қолдану қағидасының ___-бабына сәйкес:</w:t>
      </w:r>
      <w:r>
        <w:br/>
      </w:r>
      <w:r>
        <w:rPr>
          <w:rFonts w:ascii="Times New Roman"/>
          <w:b w:val="false"/>
          <w:i w:val="false"/>
          <w:color w:val="000000"/>
          <w:sz w:val="28"/>
        </w:rPr>
        <w:t>
      1. __________________________________________________ тәртіптік</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"Тәртіптік комиссия құру туралы" ___________________________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________ № __ өкімі (шешімі) жойылсын (</w:t>
      </w:r>
      <w:r>
        <w:rPr>
          <w:rFonts w:ascii="Times New Roman"/>
          <w:b w:val="false"/>
          <w:i/>
          <w:color w:val="000000"/>
          <w:sz w:val="28"/>
        </w:rPr>
        <w:t>қажеттілігіне</w:t>
      </w:r>
      <w:r>
        <w:br/>
      </w:r>
      <w:r>
        <w:rPr>
          <w:rFonts w:ascii="Times New Roman"/>
          <w:b w:val="false"/>
          <w:i w:val="false"/>
          <w:color w:val="000000"/>
          <w:sz w:val="28"/>
        </w:rPr>
        <w:t>
      қарай).</w:t>
      </w:r>
      <w:r>
        <w:br/>
      </w:r>
      <w:r>
        <w:rPr>
          <w:rFonts w:ascii="Times New Roman"/>
          <w:b w:val="false"/>
          <w:i w:val="false"/>
          <w:color w:val="000000"/>
          <w:sz w:val="28"/>
        </w:rPr>
        <w:t>
      3. Осы - өкімнің (шешімнің) орындалуын бақылау</w:t>
      </w:r>
      <w:r>
        <w:br/>
      </w:r>
      <w:r>
        <w:rPr>
          <w:rFonts w:ascii="Times New Roman"/>
          <w:b w:val="false"/>
          <w:i w:val="false"/>
          <w:color w:val="000000"/>
          <w:sz w:val="28"/>
        </w:rPr>
        <w:t>
      __________________________ жүктелсін.</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4.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Конкурстық комиссия құру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Конкурстық комиссия құру туралы</w:t>
      </w:r>
      <w:r>
        <w:br/>
      </w:r>
      <w:r>
        <w:rPr>
          <w:rFonts w:ascii="Times New Roman"/>
          <w:b w:val="false"/>
          <w:i w:val="false"/>
          <w:color w:val="000000"/>
          <w:sz w:val="28"/>
        </w:rPr>
        <w:t>
      "Б" корпусының мемлекеттік әкімшілік лауазымына орналасудың</w:t>
      </w:r>
      <w:r>
        <w:br/>
      </w:r>
      <w:r>
        <w:rPr>
          <w:rFonts w:ascii="Times New Roman"/>
          <w:b w:val="false"/>
          <w:i w:val="false"/>
          <w:color w:val="000000"/>
          <w:sz w:val="28"/>
        </w:rPr>
        <w:t>
      кейбір мәселелері туралы" Қазақстан Республикасының Мемлекеттік</w:t>
      </w:r>
      <w:r>
        <w:br/>
      </w:r>
      <w:r>
        <w:rPr>
          <w:rFonts w:ascii="Times New Roman"/>
          <w:b w:val="false"/>
          <w:i w:val="false"/>
          <w:color w:val="000000"/>
          <w:sz w:val="28"/>
        </w:rPr>
        <w:t>
      қызмет істері министрінің 20___ жылғы "__" _______ № ___ бұйрығына</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_________________________________________________ конкурстық</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"Конкурстық комиссия құру туралы" __________________________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 № ___ бұйрық жойылсын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бұйрықтың орындалуын бақылау 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Конкурстық комиссия құру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Конкурстық комиссия құру туралы</w:t>
      </w:r>
      <w:r>
        <w:br/>
      </w:r>
      <w:r>
        <w:rPr>
          <w:rFonts w:ascii="Times New Roman"/>
          <w:b w:val="false"/>
          <w:i w:val="false"/>
          <w:color w:val="000000"/>
          <w:sz w:val="28"/>
        </w:rPr>
        <w:t>
      "Б" корпусының мемлекеттік әкімшілік лауазымына орналасудың</w:t>
      </w:r>
      <w:r>
        <w:br/>
      </w:r>
      <w:r>
        <w:rPr>
          <w:rFonts w:ascii="Times New Roman"/>
          <w:b w:val="false"/>
          <w:i w:val="false"/>
          <w:color w:val="000000"/>
          <w:sz w:val="28"/>
        </w:rPr>
        <w:t>
      кейбір мәселелері туралы" Қазақстан Республикасының Мемлекеттік</w:t>
      </w:r>
      <w:r>
        <w:br/>
      </w:r>
      <w:r>
        <w:rPr>
          <w:rFonts w:ascii="Times New Roman"/>
          <w:b w:val="false"/>
          <w:i w:val="false"/>
          <w:color w:val="000000"/>
          <w:sz w:val="28"/>
        </w:rPr>
        <w:t>
      қызмет істері министрінің 20___ жылғы "__" _______ № ___ бұйрығына</w:t>
      </w:r>
      <w:r>
        <w:br/>
      </w:r>
      <w:r>
        <w:rPr>
          <w:rFonts w:ascii="Times New Roman"/>
          <w:b w:val="false"/>
          <w:i w:val="false"/>
          <w:color w:val="000000"/>
          <w:sz w:val="28"/>
        </w:rPr>
        <w:t>
      сәйкес:</w:t>
      </w:r>
      <w:r>
        <w:br/>
      </w:r>
      <w:r>
        <w:rPr>
          <w:rFonts w:ascii="Times New Roman"/>
          <w:b w:val="false"/>
          <w:i w:val="false"/>
          <w:color w:val="000000"/>
          <w:sz w:val="28"/>
        </w:rPr>
        <w:t>
      1. _________________________________________________ конкурстық</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"Конкурстық комиссия құру туралы" __________________________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 № ___ өкімі (шешімі) жойылсын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өкімнің (шешімнің) орындалуын бақылау 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Аттестациялық комиссия құру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Аттестациялық комиссия құру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Республикасының Заңы 63-бабының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______________________________________________ аттестациялық</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"Аттестациялық комиссия құру туралы" _______________________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 № ___ бұйрығы жойылсын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бұйрықтың орындалуын бақылау 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Аттестациялық комиссия құру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Аттестациялық комиссия құру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Республикасының Заңы 63-бабының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1. ______________________________________________ аттестациялық</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"Аттестациялық комиссия құру туралы" _______________________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 № ___ өкімі (шешімі) жойылсын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өкімнің (шешімнің) орындалуын бақылау 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Тағылымдамаға жіберу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Тағылымдамаға жіберу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бастап 20___ жылғы "__" _________</w:t>
      </w:r>
      <w:r>
        <w:br/>
      </w:r>
      <w:r>
        <w:rPr>
          <w:rFonts w:ascii="Times New Roman"/>
          <w:b w:val="false"/>
          <w:i w:val="false"/>
          <w:color w:val="000000"/>
          <w:sz w:val="28"/>
        </w:rPr>
        <w:t>
      аралығындағы мерзімге тағылымдамадан өту үшін</w:t>
      </w:r>
      <w:r>
        <w:br/>
      </w:r>
      <w:r>
        <w:rPr>
          <w:rFonts w:ascii="Times New Roman"/>
          <w:b w:val="false"/>
          <w:i w:val="false"/>
          <w:color w:val="000000"/>
          <w:sz w:val="28"/>
        </w:rPr>
        <w:t>
      _______________________________________________________ жіберілсін.</w:t>
      </w:r>
      <w:r>
        <w:br/>
      </w:r>
      <w:r>
        <w:rPr>
          <w:rFonts w:ascii="Times New Roman"/>
          <w:b w:val="false"/>
          <w:i w:val="false"/>
          <w:color w:val="000000"/>
          <w:sz w:val="28"/>
        </w:rPr>
        <w:t>
      (ұйымның атауы)</w:t>
      </w:r>
      <w:r>
        <w:br/>
      </w:r>
      <w:r>
        <w:rPr>
          <w:rFonts w:ascii="Times New Roman"/>
          <w:b w:val="false"/>
          <w:i w:val="false"/>
          <w:color w:val="000000"/>
          <w:sz w:val="28"/>
        </w:rPr>
        <w:t>
      2. Осы бұйрықтың орындалуын бақылау 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3.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Тағылымдамаға жіберу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Тағылымдамаға жіберу туралы</w:t>
      </w:r>
      <w:r>
        <w:br/>
      </w:r>
      <w:r>
        <w:rPr>
          <w:rFonts w:ascii="Times New Roman"/>
          <w:b w:val="false"/>
          <w:i w:val="false"/>
          <w:color w:val="000000"/>
          <w:sz w:val="28"/>
        </w:rPr>
        <w:t xml:space="preserve">
      "Қазақстан Республикасының мемлекеттік қызметі туралы" </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бастап 20___ жылғы "__" _________</w:t>
      </w:r>
      <w:r>
        <w:br/>
      </w:r>
      <w:r>
        <w:rPr>
          <w:rFonts w:ascii="Times New Roman"/>
          <w:b w:val="false"/>
          <w:i w:val="false"/>
          <w:color w:val="000000"/>
          <w:sz w:val="28"/>
        </w:rPr>
        <w:t>
      аралығындағы мерзімге тағылымдамадан өту үшін</w:t>
      </w:r>
      <w:r>
        <w:br/>
      </w:r>
      <w:r>
        <w:rPr>
          <w:rFonts w:ascii="Times New Roman"/>
          <w:b w:val="false"/>
          <w:i w:val="false"/>
          <w:color w:val="000000"/>
          <w:sz w:val="28"/>
        </w:rPr>
        <w:t>
      _______________________________________________________ жіберілсін.</w:t>
      </w:r>
      <w:r>
        <w:br/>
      </w:r>
      <w:r>
        <w:rPr>
          <w:rFonts w:ascii="Times New Roman"/>
          <w:b w:val="false"/>
          <w:i w:val="false"/>
          <w:color w:val="000000"/>
          <w:sz w:val="28"/>
        </w:rPr>
        <w:t>
      (ұйымның атауы)</w:t>
      </w:r>
      <w:r>
        <w:br/>
      </w:r>
      <w:r>
        <w:rPr>
          <w:rFonts w:ascii="Times New Roman"/>
          <w:b w:val="false"/>
          <w:i w:val="false"/>
          <w:color w:val="000000"/>
          <w:sz w:val="28"/>
        </w:rPr>
        <w:t>
      2. Осы өкімнің (шешімнің) орындалуын бақылау</w:t>
      </w:r>
      <w:r>
        <w:br/>
      </w:r>
      <w:r>
        <w:rPr>
          <w:rFonts w:ascii="Times New Roman"/>
          <w:b w:val="false"/>
          <w:i w:val="false"/>
          <w:color w:val="000000"/>
          <w:sz w:val="28"/>
        </w:rPr>
        <w:t>
      _______________________________________</w:t>
      </w:r>
      <w:r>
        <w:br/>
      </w:r>
      <w:r>
        <w:rPr>
          <w:rFonts w:ascii="Times New Roman"/>
          <w:b w:val="false"/>
          <w:i w:val="false"/>
          <w:color w:val="000000"/>
          <w:sz w:val="28"/>
        </w:rPr>
        <w:t>
       (лауазымы, А.Ә.Т. (ол болған жағдайда) жүктелсін.</w:t>
      </w:r>
      <w:r>
        <w:br/>
      </w:r>
      <w:r>
        <w:rPr>
          <w:rFonts w:ascii="Times New Roman"/>
          <w:b w:val="false"/>
          <w:i w:val="false"/>
          <w:color w:val="000000"/>
          <w:sz w:val="28"/>
        </w:rPr>
        <w:t>
      3.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әкімшілік лауазымға алғаш рет</w:t>
      </w:r>
      <w:r>
        <w:br/>
      </w:r>
      <w:r>
        <w:rPr>
          <w:rFonts w:ascii="Times New Roman"/>
          <w:b/>
          <w:i w:val="false"/>
          <w:color w:val="000000"/>
        </w:rPr>
        <w:t>қабылданған тұлғаларға тәлімгерді бекіту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Мемлекеттік әкімшілік лауазымға</w:t>
      </w:r>
      <w:r>
        <w:br/>
      </w:r>
      <w:r>
        <w:rPr>
          <w:rFonts w:ascii="Times New Roman"/>
          <w:b w:val="false"/>
          <w:i w:val="false"/>
          <w:color w:val="000000"/>
          <w:sz w:val="28"/>
        </w:rPr>
        <w:t>
      </w:t>
      </w:r>
      <w:r>
        <w:rPr>
          <w:rFonts w:ascii="Times New Roman"/>
          <w:b/>
          <w:i w:val="false"/>
          <w:color w:val="000000"/>
          <w:sz w:val="28"/>
        </w:rPr>
        <w:t>алғаш рет қабылданған тұлғаларға</w:t>
      </w:r>
      <w:r>
        <w:br/>
      </w:r>
      <w:r>
        <w:rPr>
          <w:rFonts w:ascii="Times New Roman"/>
          <w:b w:val="false"/>
          <w:i w:val="false"/>
          <w:color w:val="000000"/>
          <w:sz w:val="28"/>
        </w:rPr>
        <w:t>
      </w:t>
      </w:r>
      <w:r>
        <w:rPr>
          <w:rFonts w:ascii="Times New Roman"/>
          <w:b/>
          <w:i w:val="false"/>
          <w:color w:val="000000"/>
          <w:sz w:val="28"/>
        </w:rPr>
        <w:t>тәлімгерді бекіту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Республикасының Заңы 20-бабының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w:t>
      </w:r>
      <w:r>
        <w:br/>
      </w:r>
      <w:r>
        <w:rPr>
          <w:rFonts w:ascii="Times New Roman"/>
          <w:b w:val="false"/>
          <w:i w:val="false"/>
          <w:color w:val="000000"/>
          <w:sz w:val="28"/>
        </w:rPr>
        <w:t>
      Қазақстан Республикасының Мемлекеттік қызмет істері министрінің 20___</w:t>
      </w:r>
      <w:r>
        <w:br/>
      </w:r>
      <w:r>
        <w:rPr>
          <w:rFonts w:ascii="Times New Roman"/>
          <w:b w:val="false"/>
          <w:i w:val="false"/>
          <w:color w:val="000000"/>
          <w:sz w:val="28"/>
        </w:rPr>
        <w:t>
      жылғы "__" _________ №_____ "Сынақ мерзімінен өтудің және</w:t>
      </w:r>
      <w:r>
        <w:br/>
      </w:r>
      <w:r>
        <w:rPr>
          <w:rFonts w:ascii="Times New Roman"/>
          <w:b w:val="false"/>
          <w:i w:val="false"/>
          <w:color w:val="000000"/>
          <w:sz w:val="28"/>
        </w:rPr>
        <w:t>
      тәлімгерлерді бекітудің қағидалары мен шарттары туралы" бұйрығына</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20___ жылғы "__" _________ бастап 20___ жылғы "__" _________ дейін</w:t>
      </w:r>
      <w:r>
        <w:br/>
      </w:r>
      <w:r>
        <w:rPr>
          <w:rFonts w:ascii="Times New Roman"/>
          <w:b w:val="false"/>
          <w:i w:val="false"/>
          <w:color w:val="000000"/>
          <w:sz w:val="28"/>
        </w:rPr>
        <w:t>
      мемлекеттік әкімшілік лауазымға алғаш рет қабылданған тұлғаларға</w:t>
      </w:r>
      <w:r>
        <w:br/>
      </w:r>
      <w:r>
        <w:rPr>
          <w:rFonts w:ascii="Times New Roman"/>
          <w:b w:val="false"/>
          <w:i w:val="false"/>
          <w:color w:val="000000"/>
          <w:sz w:val="28"/>
        </w:rPr>
        <w:t>
      келесі тәлімгерлер: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6469"/>
        <w:gridCol w:w="5646"/>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Тәлімгерлер</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w:t>
            </w:r>
            <w:r>
              <w:br/>
            </w:r>
            <w:r>
              <w:rPr>
                <w:rFonts w:ascii="Times New Roman"/>
                <w:b w:val="false"/>
                <w:i w:val="false"/>
                <w:color w:val="000000"/>
                <w:sz w:val="20"/>
              </w:rPr>
              <w:t>
лауазымға алғаш рет</w:t>
            </w:r>
            <w:r>
              <w:br/>
            </w:r>
            <w:r>
              <w:rPr>
                <w:rFonts w:ascii="Times New Roman"/>
                <w:b w:val="false"/>
                <w:i w:val="false"/>
                <w:color w:val="000000"/>
                <w:sz w:val="20"/>
              </w:rPr>
              <w:t>
қабылданған қызметкерлер</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бекітілсін.</w:t>
      </w:r>
      <w:r>
        <w:br/>
      </w:r>
      <w:r>
        <w:rPr>
          <w:rFonts w:ascii="Times New Roman"/>
          <w:b w:val="false"/>
          <w:i w:val="false"/>
          <w:color w:val="000000"/>
          <w:sz w:val="28"/>
        </w:rPr>
        <w:t>
      2. ________________________ жоғарыда көрсетілген қызметкерлерді</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осы бұйрықпен таныстырсын.</w:t>
      </w:r>
      <w:r>
        <w:br/>
      </w:r>
      <w:r>
        <w:rPr>
          <w:rFonts w:ascii="Times New Roman"/>
          <w:b w:val="false"/>
          <w:i w:val="false"/>
          <w:color w:val="000000"/>
          <w:sz w:val="28"/>
        </w:rPr>
        <w:t>
      3.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әкімшілік лауазымға алғаш рет</w:t>
      </w:r>
      <w:r>
        <w:br/>
      </w:r>
      <w:r>
        <w:rPr>
          <w:rFonts w:ascii="Times New Roman"/>
          <w:b/>
          <w:i w:val="false"/>
          <w:color w:val="000000"/>
        </w:rPr>
        <w:t>қабылданған тұлғаларға тәлімгерді бекіту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Мемлекеттік әкімшілік лауазымға</w:t>
      </w:r>
      <w:r>
        <w:br/>
      </w:r>
      <w:r>
        <w:rPr>
          <w:rFonts w:ascii="Times New Roman"/>
          <w:b w:val="false"/>
          <w:i w:val="false"/>
          <w:color w:val="000000"/>
          <w:sz w:val="28"/>
        </w:rPr>
        <w:t>
      </w:t>
      </w:r>
      <w:r>
        <w:rPr>
          <w:rFonts w:ascii="Times New Roman"/>
          <w:b/>
          <w:i w:val="false"/>
          <w:color w:val="000000"/>
          <w:sz w:val="28"/>
        </w:rPr>
        <w:t>алғаш рет қабылданған тұлғаларға</w:t>
      </w:r>
      <w:r>
        <w:br/>
      </w:r>
      <w:r>
        <w:rPr>
          <w:rFonts w:ascii="Times New Roman"/>
          <w:b w:val="false"/>
          <w:i w:val="false"/>
          <w:color w:val="000000"/>
          <w:sz w:val="28"/>
        </w:rPr>
        <w:t>
      </w:t>
      </w:r>
      <w:r>
        <w:rPr>
          <w:rFonts w:ascii="Times New Roman"/>
          <w:b/>
          <w:i w:val="false"/>
          <w:color w:val="000000"/>
          <w:sz w:val="28"/>
        </w:rPr>
        <w:t>тәлімгерді бекіту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Республикасының Заңы 20-бабының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w:t>
      </w:r>
      <w:r>
        <w:br/>
      </w:r>
      <w:r>
        <w:rPr>
          <w:rFonts w:ascii="Times New Roman"/>
          <w:b w:val="false"/>
          <w:i w:val="false"/>
          <w:color w:val="000000"/>
          <w:sz w:val="28"/>
        </w:rPr>
        <w:t>
      Қазақстан Республикасының Мемлекеттік қызмет істері министрінің 20___</w:t>
      </w:r>
      <w:r>
        <w:br/>
      </w:r>
      <w:r>
        <w:rPr>
          <w:rFonts w:ascii="Times New Roman"/>
          <w:b w:val="false"/>
          <w:i w:val="false"/>
          <w:color w:val="000000"/>
          <w:sz w:val="28"/>
        </w:rPr>
        <w:t>
      жылғы "__" _________ №_____ "Сынақ мерзімінен өтудің және</w:t>
      </w:r>
      <w:r>
        <w:br/>
      </w:r>
      <w:r>
        <w:rPr>
          <w:rFonts w:ascii="Times New Roman"/>
          <w:b w:val="false"/>
          <w:i w:val="false"/>
          <w:color w:val="000000"/>
          <w:sz w:val="28"/>
        </w:rPr>
        <w:t>
      тәлімгерлерді бекітудің қағидалары мен шарттары туралы" бұйрығына</w:t>
      </w:r>
      <w:r>
        <w:br/>
      </w:r>
      <w:r>
        <w:rPr>
          <w:rFonts w:ascii="Times New Roman"/>
          <w:b w:val="false"/>
          <w:i w:val="false"/>
          <w:color w:val="000000"/>
          <w:sz w:val="28"/>
        </w:rPr>
        <w:t>
      сәйкес:</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20___ жылғы "__" _________ бастап 20___ жылғы "__" _________ дейін</w:t>
      </w:r>
      <w:r>
        <w:br/>
      </w:r>
      <w:r>
        <w:rPr>
          <w:rFonts w:ascii="Times New Roman"/>
          <w:b w:val="false"/>
          <w:i w:val="false"/>
          <w:color w:val="000000"/>
          <w:sz w:val="28"/>
        </w:rPr>
        <w:t>
      мемлекеттік әкімшілік лауазымға алғаш рет қабылданған тұлғаларға</w:t>
      </w:r>
      <w:r>
        <w:br/>
      </w:r>
      <w:r>
        <w:rPr>
          <w:rFonts w:ascii="Times New Roman"/>
          <w:b w:val="false"/>
          <w:i w:val="false"/>
          <w:color w:val="000000"/>
          <w:sz w:val="28"/>
        </w:rPr>
        <w:t>
      келесі тәлімгерлер: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6469"/>
        <w:gridCol w:w="5646"/>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Тәлімгерлер</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w:t>
            </w:r>
            <w:r>
              <w:br/>
            </w:r>
            <w:r>
              <w:rPr>
                <w:rFonts w:ascii="Times New Roman"/>
                <w:b w:val="false"/>
                <w:i w:val="false"/>
                <w:color w:val="000000"/>
                <w:sz w:val="20"/>
              </w:rPr>
              <w:t>
лауазымға алғаш рет</w:t>
            </w:r>
            <w:r>
              <w:br/>
            </w:r>
            <w:r>
              <w:rPr>
                <w:rFonts w:ascii="Times New Roman"/>
                <w:b w:val="false"/>
                <w:i w:val="false"/>
                <w:color w:val="000000"/>
                <w:sz w:val="20"/>
              </w:rPr>
              <w:t>
қабылданған қызметкерлер</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
 (лауазымы,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(А.Ә.Т. (ол болған</w:t>
            </w:r>
            <w:r>
              <w:br/>
            </w:r>
            <w:r>
              <w:rPr>
                <w:rFonts w:ascii="Times New Roman"/>
                <w:b w:val="false"/>
                <w:i w:val="false"/>
                <w:color w:val="000000"/>
                <w:sz w:val="20"/>
              </w:rPr>
              <w:t>
 жағдайда)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бекітілсін.</w:t>
      </w:r>
      <w:r>
        <w:br/>
      </w:r>
      <w:r>
        <w:rPr>
          <w:rFonts w:ascii="Times New Roman"/>
          <w:b w:val="false"/>
          <w:i w:val="false"/>
          <w:color w:val="000000"/>
          <w:sz w:val="28"/>
        </w:rPr>
        <w:t>
      2. ________________________ жоғарыда көрсетілген қызметкерлерді</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осы өкіммен (шешіммен) таныстырсын.</w:t>
      </w:r>
      <w:r>
        <w:br/>
      </w:r>
      <w:r>
        <w:rPr>
          <w:rFonts w:ascii="Times New Roman"/>
          <w:b w:val="false"/>
          <w:i w:val="false"/>
          <w:color w:val="000000"/>
          <w:sz w:val="28"/>
        </w:rPr>
        <w:t>
      3.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бойынша комиссия құру туралы</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Бағалау бойынша</w:t>
      </w:r>
      <w:r>
        <w:br/>
      </w:r>
      <w:r>
        <w:rPr>
          <w:rFonts w:ascii="Times New Roman"/>
          <w:b w:val="false"/>
          <w:i w:val="false"/>
          <w:color w:val="000000"/>
          <w:sz w:val="28"/>
        </w:rPr>
        <w:t>
      </w:t>
      </w:r>
      <w:r>
        <w:rPr>
          <w:rFonts w:ascii="Times New Roman"/>
          <w:b/>
          <w:i w:val="false"/>
          <w:color w:val="000000"/>
          <w:sz w:val="28"/>
        </w:rPr>
        <w:t>комиссия құру туралы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(әдістемені бекіту туралы меморганының бұйрығына сілтеме)</w:t>
      </w:r>
      <w:r>
        <w:br/>
      </w:r>
      <w:r>
        <w:rPr>
          <w:rFonts w:ascii="Times New Roman"/>
          <w:b w:val="false"/>
          <w:i w:val="false"/>
          <w:color w:val="000000"/>
          <w:sz w:val="28"/>
        </w:rPr>
        <w:t>
      Қазақстан Республикасы Президентінің ______ жылғы _________ №___</w:t>
      </w:r>
      <w:r>
        <w:br/>
      </w:r>
      <w:r>
        <w:rPr>
          <w:rFonts w:ascii="Times New Roman"/>
          <w:b w:val="false"/>
          <w:i w:val="false"/>
          <w:color w:val="000000"/>
          <w:sz w:val="28"/>
        </w:rPr>
        <w:t>
      Жарлығымен бекітілген Мемлекеттік қызметшілердің қызметіне бағалау</w:t>
      </w:r>
      <w:r>
        <w:br/>
      </w:r>
      <w:r>
        <w:rPr>
          <w:rFonts w:ascii="Times New Roman"/>
          <w:b w:val="false"/>
          <w:i w:val="false"/>
          <w:color w:val="000000"/>
          <w:sz w:val="28"/>
        </w:rPr>
        <w:t xml:space="preserve">
      жүргізу қағидаларына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 бағалау бойынша</w:t>
      </w:r>
      <w:r>
        <w:br/>
      </w:r>
      <w:r>
        <w:rPr>
          <w:rFonts w:ascii="Times New Roman"/>
          <w:b w:val="false"/>
          <w:i w:val="false"/>
          <w:color w:val="000000"/>
          <w:sz w:val="28"/>
        </w:rPr>
        <w:t>
      (мекеменің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"Бағалау бойынша комиссия құрутуралы" 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________ № __ бұйрығы жойылсын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бұйрықтың орындалуын бақылау 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Бағалау бойынша комиссия құру туралы өкім (шешім)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Бағалау бойынша</w:t>
      </w:r>
      <w:r>
        <w:br/>
      </w:r>
      <w:r>
        <w:rPr>
          <w:rFonts w:ascii="Times New Roman"/>
          <w:b w:val="false"/>
          <w:i w:val="false"/>
          <w:color w:val="000000"/>
          <w:sz w:val="28"/>
        </w:rPr>
        <w:t>
      </w:t>
      </w:r>
      <w:r>
        <w:rPr>
          <w:rFonts w:ascii="Times New Roman"/>
          <w:b/>
          <w:i w:val="false"/>
          <w:color w:val="000000"/>
          <w:sz w:val="28"/>
        </w:rPr>
        <w:t>комиссия құру туралы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(әдістемені бекіту туралы меморганының бұйрығына сілтеме)</w:t>
      </w:r>
      <w:r>
        <w:br/>
      </w:r>
      <w:r>
        <w:rPr>
          <w:rFonts w:ascii="Times New Roman"/>
          <w:b w:val="false"/>
          <w:i w:val="false"/>
          <w:color w:val="000000"/>
          <w:sz w:val="28"/>
        </w:rPr>
        <w:t>
      Қазақстан Республикасы Президентінің ______ жылғы _________ №___</w:t>
      </w:r>
      <w:r>
        <w:br/>
      </w:r>
      <w:r>
        <w:rPr>
          <w:rFonts w:ascii="Times New Roman"/>
          <w:b w:val="false"/>
          <w:i w:val="false"/>
          <w:color w:val="000000"/>
          <w:sz w:val="28"/>
        </w:rPr>
        <w:t>
      Жарлығымен бекітілген Мемлекеттік қызметшілердің қызметіне бағалау</w:t>
      </w:r>
      <w:r>
        <w:br/>
      </w:r>
      <w:r>
        <w:rPr>
          <w:rFonts w:ascii="Times New Roman"/>
          <w:b w:val="false"/>
          <w:i w:val="false"/>
          <w:color w:val="000000"/>
          <w:sz w:val="28"/>
        </w:rPr>
        <w:t>
      жүргізу қағидаларына сәйкес:</w:t>
      </w:r>
      <w:r>
        <w:br/>
      </w:r>
      <w:r>
        <w:rPr>
          <w:rFonts w:ascii="Times New Roman"/>
          <w:b w:val="false"/>
          <w:i w:val="false"/>
          <w:color w:val="000000"/>
          <w:sz w:val="28"/>
        </w:rPr>
        <w:t>
      1. ___________________________________________ бағалау бойынша</w:t>
      </w:r>
      <w:r>
        <w:br/>
      </w:r>
      <w:r>
        <w:rPr>
          <w:rFonts w:ascii="Times New Roman"/>
          <w:b w:val="false"/>
          <w:i w:val="false"/>
          <w:color w:val="000000"/>
          <w:sz w:val="28"/>
        </w:rPr>
        <w:t>
      (мекеменің атауы)</w:t>
      </w:r>
      <w:r>
        <w:br/>
      </w:r>
      <w:r>
        <w:rPr>
          <w:rFonts w:ascii="Times New Roman"/>
          <w:b w:val="false"/>
          <w:i w:val="false"/>
          <w:color w:val="000000"/>
          <w:sz w:val="28"/>
        </w:rPr>
        <w:t>
      комиссиясы қосымшаға сәйкес құрылсын.</w:t>
      </w:r>
      <w:r>
        <w:br/>
      </w:r>
      <w:r>
        <w:rPr>
          <w:rFonts w:ascii="Times New Roman"/>
          <w:b w:val="false"/>
          <w:i w:val="false"/>
          <w:color w:val="000000"/>
          <w:sz w:val="28"/>
        </w:rPr>
        <w:t>
      2. "Бағалау бойынша комиссия құрутуралы" ______________________</w:t>
      </w:r>
      <w:r>
        <w:br/>
      </w:r>
      <w:r>
        <w:rPr>
          <w:rFonts w:ascii="Times New Roman"/>
          <w:b w:val="false"/>
          <w:i w:val="false"/>
          <w:color w:val="000000"/>
          <w:sz w:val="28"/>
        </w:rPr>
        <w:t>
       (лауазымы)</w:t>
      </w:r>
      <w:r>
        <w:br/>
      </w:r>
      <w:r>
        <w:rPr>
          <w:rFonts w:ascii="Times New Roman"/>
          <w:b w:val="false"/>
          <w:i w:val="false"/>
          <w:color w:val="000000"/>
          <w:sz w:val="28"/>
        </w:rPr>
        <w:t>
      20__ жылғы "__" ________ № __ өкімі (шешімі) жойылсын (</w:t>
      </w:r>
      <w:r>
        <w:rPr>
          <w:rFonts w:ascii="Times New Roman"/>
          <w:b w:val="false"/>
          <w:i/>
          <w:color w:val="000000"/>
          <w:sz w:val="28"/>
        </w:rPr>
        <w:t>қажеттілігіне</w:t>
      </w:r>
      <w:r>
        <w:br/>
      </w:r>
      <w:r>
        <w:rPr>
          <w:rFonts w:ascii="Times New Roman"/>
          <w:b w:val="false"/>
          <w:i w:val="false"/>
          <w:color w:val="000000"/>
          <w:sz w:val="28"/>
        </w:rPr>
        <w:t>
      қарай).</w:t>
      </w:r>
      <w:r>
        <w:br/>
      </w:r>
      <w:r>
        <w:rPr>
          <w:rFonts w:ascii="Times New Roman"/>
          <w:b w:val="false"/>
          <w:i w:val="false"/>
          <w:color w:val="000000"/>
          <w:sz w:val="28"/>
        </w:rPr>
        <w:t>
      3. Осы өкімнің (шешімнің) орындалуын бақылау 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Лауазымдық айлықақы алуға құқық беретін еңбек</w:t>
      </w:r>
      <w:r>
        <w:br/>
      </w:r>
      <w:r>
        <w:rPr>
          <w:rFonts w:ascii="Times New Roman"/>
          <w:b/>
          <w:i w:val="false"/>
          <w:color w:val="000000"/>
        </w:rPr>
        <w:t>өтілін есептеу жөніндегі комиссия құру туралы бұйрық</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Лауазымдық айлықақы алуға</w:t>
      </w:r>
      <w:r>
        <w:br/>
      </w:r>
      <w:r>
        <w:rPr>
          <w:rFonts w:ascii="Times New Roman"/>
          <w:b w:val="false"/>
          <w:i w:val="false"/>
          <w:color w:val="000000"/>
          <w:sz w:val="28"/>
        </w:rPr>
        <w:t>
      </w:t>
      </w:r>
      <w:r>
        <w:rPr>
          <w:rFonts w:ascii="Times New Roman"/>
          <w:b/>
          <w:i w:val="false"/>
          <w:color w:val="000000"/>
          <w:sz w:val="28"/>
        </w:rPr>
        <w:t>құқық беретін еңбек өтілін есептеу</w:t>
      </w:r>
      <w:r>
        <w:br/>
      </w:r>
      <w:r>
        <w:rPr>
          <w:rFonts w:ascii="Times New Roman"/>
          <w:b w:val="false"/>
          <w:i w:val="false"/>
          <w:color w:val="000000"/>
          <w:sz w:val="28"/>
        </w:rPr>
        <w:t>
      </w:t>
      </w:r>
      <w:r>
        <w:rPr>
          <w:rFonts w:ascii="Times New Roman"/>
          <w:b/>
          <w:i w:val="false"/>
          <w:color w:val="000000"/>
          <w:sz w:val="28"/>
        </w:rPr>
        <w:t>жөніндегі комиссия құру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лауазымдық айлықақы белгілеу</w:t>
      </w:r>
      <w:r>
        <w:br/>
      </w:r>
      <w:r>
        <w:rPr>
          <w:rFonts w:ascii="Times New Roman"/>
          <w:b w:val="false"/>
          <w:i w:val="false"/>
          <w:color w:val="000000"/>
          <w:sz w:val="28"/>
        </w:rPr>
        <w:t xml:space="preserve">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 лауазымдық айлықақы</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алуға құқық беретін еңбек өтілін есептеу жөніндегі комиссиясы</w:t>
      </w:r>
      <w:r>
        <w:br/>
      </w:r>
      <w:r>
        <w:rPr>
          <w:rFonts w:ascii="Times New Roman"/>
          <w:b w:val="false"/>
          <w:i w:val="false"/>
          <w:color w:val="000000"/>
          <w:sz w:val="28"/>
        </w:rPr>
        <w:t>
      қосымшаға сәйкес құрылсын.</w:t>
      </w:r>
      <w:r>
        <w:br/>
      </w:r>
      <w:r>
        <w:rPr>
          <w:rFonts w:ascii="Times New Roman"/>
          <w:b w:val="false"/>
          <w:i w:val="false"/>
          <w:color w:val="000000"/>
          <w:sz w:val="28"/>
        </w:rPr>
        <w:t>
      2. "Еңбек өтілін есептеу жөніндегі комиссия құрутуралы"</w:t>
      </w:r>
      <w:r>
        <w:br/>
      </w:r>
      <w:r>
        <w:rPr>
          <w:rFonts w:ascii="Times New Roman"/>
          <w:b w:val="false"/>
          <w:i w:val="false"/>
          <w:color w:val="000000"/>
          <w:sz w:val="28"/>
        </w:rPr>
        <w:t>
      _______________________________ 20___ жыл ғ ы "__" _________ № _____</w:t>
      </w:r>
      <w:r>
        <w:br/>
      </w:r>
      <w:r>
        <w:rPr>
          <w:rFonts w:ascii="Times New Roman"/>
          <w:b w:val="false"/>
          <w:i w:val="false"/>
          <w:color w:val="000000"/>
          <w:sz w:val="28"/>
        </w:rPr>
        <w:t>
      (лауазымы)</w:t>
      </w:r>
      <w:r>
        <w:br/>
      </w:r>
      <w:r>
        <w:rPr>
          <w:rFonts w:ascii="Times New Roman"/>
          <w:b w:val="false"/>
          <w:i w:val="false"/>
          <w:color w:val="000000"/>
          <w:sz w:val="28"/>
        </w:rPr>
        <w:t>
      бұйрығы жойылсын (қажеттілігіне қарай).</w:t>
      </w:r>
      <w:r>
        <w:br/>
      </w:r>
      <w:r>
        <w:rPr>
          <w:rFonts w:ascii="Times New Roman"/>
          <w:b w:val="false"/>
          <w:i w:val="false"/>
          <w:color w:val="000000"/>
          <w:sz w:val="28"/>
        </w:rPr>
        <w:t>
      3. Осы бұйрықтың орындалуын бақылау 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Лауазымдық айлықақы алуға құқық беретін еңбек</w:t>
      </w:r>
      <w:r>
        <w:br/>
      </w:r>
      <w:r>
        <w:rPr>
          <w:rFonts w:ascii="Times New Roman"/>
          <w:b/>
          <w:i w:val="false"/>
          <w:color w:val="000000"/>
        </w:rPr>
        <w:t>өтілін белгілеу жөніндегі комиссия құру туралы өкім (шешім)</w:t>
      </w:r>
    </w:p>
    <w:tbl>
      <w:tblPr>
        <w:tblW w:w="0" w:type="auto"/>
        <w:tblCellSpacing w:w="0" w:type="auto"/>
        <w:tblBorders>
          <w:top w:val="none"/>
          <w:left w:val="none"/>
          <w:bottom w:val="none"/>
          <w:right w:val="none"/>
          <w:insideH w:val="none"/>
          <w:insideV w:val="none"/>
        </w:tblBorders>
      </w:tblPr>
      <w:tblGrid>
        <w:gridCol w:w="3991"/>
        <w:gridCol w:w="8309"/>
      </w:tblGrid>
      <w:tr>
        <w:trPr>
          <w:trHeight w:val="30" w:hRule="atLeast"/>
        </w:trPr>
        <w:tc>
          <w:tcPr>
            <w:tcW w:w="39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3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Лауазымдық айлықақы алуға</w:t>
      </w:r>
      <w:r>
        <w:br/>
      </w:r>
      <w:r>
        <w:rPr>
          <w:rFonts w:ascii="Times New Roman"/>
          <w:b w:val="false"/>
          <w:i w:val="false"/>
          <w:color w:val="000000"/>
          <w:sz w:val="28"/>
        </w:rPr>
        <w:t>
      </w:t>
      </w:r>
      <w:r>
        <w:rPr>
          <w:rFonts w:ascii="Times New Roman"/>
          <w:b/>
          <w:i w:val="false"/>
          <w:color w:val="000000"/>
          <w:sz w:val="28"/>
        </w:rPr>
        <w:t>құқық беретін еңбек өтілін есептеу</w:t>
      </w:r>
      <w:r>
        <w:br/>
      </w:r>
      <w:r>
        <w:rPr>
          <w:rFonts w:ascii="Times New Roman"/>
          <w:b w:val="false"/>
          <w:i w:val="false"/>
          <w:color w:val="000000"/>
          <w:sz w:val="28"/>
        </w:rPr>
        <w:t>
      </w:t>
      </w:r>
      <w:r>
        <w:rPr>
          <w:rFonts w:ascii="Times New Roman"/>
          <w:b/>
          <w:i w:val="false"/>
          <w:color w:val="000000"/>
          <w:sz w:val="28"/>
        </w:rPr>
        <w:t>жөніндегі комиссия құру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лауазымдық айлықақы белгілеу</w:t>
      </w:r>
      <w:r>
        <w:br/>
      </w:r>
      <w:r>
        <w:rPr>
          <w:rFonts w:ascii="Times New Roman"/>
          <w:b w:val="false"/>
          <w:i w:val="false"/>
          <w:color w:val="000000"/>
          <w:sz w:val="28"/>
        </w:rPr>
        <w:t xml:space="preserve">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 лауазымдық айлықақы</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алуға құқық беретін еңбек өтілін есептеу жөніндегі комиссиясы</w:t>
      </w:r>
      <w:r>
        <w:br/>
      </w:r>
      <w:r>
        <w:rPr>
          <w:rFonts w:ascii="Times New Roman"/>
          <w:b w:val="false"/>
          <w:i w:val="false"/>
          <w:color w:val="000000"/>
          <w:sz w:val="28"/>
        </w:rPr>
        <w:t>
      қосымшаға сәйкес құрылсын.</w:t>
      </w:r>
      <w:r>
        <w:br/>
      </w:r>
      <w:r>
        <w:rPr>
          <w:rFonts w:ascii="Times New Roman"/>
          <w:b w:val="false"/>
          <w:i w:val="false"/>
          <w:color w:val="000000"/>
          <w:sz w:val="28"/>
        </w:rPr>
        <w:t>
      2. "Еңбек өтілін есептеу жөніндегі комиссия құрутуралы"</w:t>
      </w:r>
      <w:r>
        <w:br/>
      </w:r>
      <w:r>
        <w:rPr>
          <w:rFonts w:ascii="Times New Roman"/>
          <w:b w:val="false"/>
          <w:i w:val="false"/>
          <w:color w:val="000000"/>
          <w:sz w:val="28"/>
        </w:rPr>
        <w:t>
      _______________________________ 20___ жыл ғ ы "__" _________ № _____</w:t>
      </w:r>
      <w:r>
        <w:br/>
      </w:r>
      <w:r>
        <w:rPr>
          <w:rFonts w:ascii="Times New Roman"/>
          <w:b w:val="false"/>
          <w:i w:val="false"/>
          <w:color w:val="000000"/>
          <w:sz w:val="28"/>
        </w:rPr>
        <w:t>
      (лауазымы)</w:t>
      </w:r>
      <w:r>
        <w:br/>
      </w:r>
      <w:r>
        <w:rPr>
          <w:rFonts w:ascii="Times New Roman"/>
          <w:b w:val="false"/>
          <w:i w:val="false"/>
          <w:color w:val="000000"/>
          <w:sz w:val="28"/>
        </w:rPr>
        <w:t>
      өкімі (шешімі) жойылсын (қажеттілігіне қарай).</w:t>
      </w:r>
      <w:r>
        <w:br/>
      </w:r>
      <w:r>
        <w:rPr>
          <w:rFonts w:ascii="Times New Roman"/>
          <w:b w:val="false"/>
          <w:i w:val="false"/>
          <w:color w:val="000000"/>
          <w:sz w:val="28"/>
        </w:rPr>
        <w:t>
      3. Осы өкімнің (шешімнің) орындалуын бақылау</w:t>
      </w:r>
      <w:r>
        <w:br/>
      </w:r>
      <w:r>
        <w:rPr>
          <w:rFonts w:ascii="Times New Roman"/>
          <w:b w:val="false"/>
          <w:i w:val="false"/>
          <w:color w:val="000000"/>
          <w:sz w:val="28"/>
        </w:rPr>
        <w:t>
      _______________________________________</w:t>
      </w:r>
      <w:r>
        <w:br/>
      </w:r>
      <w:r>
        <w:rPr>
          <w:rFonts w:ascii="Times New Roman"/>
          <w:b w:val="false"/>
          <w:i w:val="false"/>
          <w:color w:val="000000"/>
          <w:sz w:val="28"/>
        </w:rPr>
        <w:t>
      (лауазымы, А.Ә.Т. (ол болған жағдайда) жүктелсін.</w:t>
      </w:r>
      <w:r>
        <w:br/>
      </w:r>
      <w:r>
        <w:rPr>
          <w:rFonts w:ascii="Times New Roman"/>
          <w:b w:val="false"/>
          <w:i w:val="false"/>
          <w:color w:val="000000"/>
          <w:sz w:val="28"/>
        </w:rPr>
        <w:t>
      4.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Комиссия құрамын бекіту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xml:space="preserve">
      _______________________ </w:t>
      </w:r>
      <w:r>
        <w:rPr>
          <w:rFonts w:ascii="Times New Roman"/>
          <w:b/>
          <w:i w:val="false"/>
          <w:color w:val="000000"/>
          <w:sz w:val="28"/>
        </w:rPr>
        <w:t>комиссияның</w:t>
      </w:r>
      <w:r>
        <w:br/>
      </w:r>
      <w:r>
        <w:rPr>
          <w:rFonts w:ascii="Times New Roman"/>
          <w:b w:val="false"/>
          <w:i w:val="false"/>
          <w:color w:val="000000"/>
          <w:sz w:val="28"/>
        </w:rPr>
        <w:t>
       (комиссияның атауы)</w:t>
      </w:r>
      <w:r>
        <w:br/>
      </w:r>
      <w:r>
        <w:rPr>
          <w:rFonts w:ascii="Times New Roman"/>
          <w:b w:val="false"/>
          <w:i w:val="false"/>
          <w:color w:val="000000"/>
          <w:sz w:val="28"/>
        </w:rPr>
        <w:t>
      </w:t>
      </w:r>
      <w:r>
        <w:rPr>
          <w:rFonts w:ascii="Times New Roman"/>
          <w:b/>
          <w:i w:val="false"/>
          <w:color w:val="000000"/>
          <w:sz w:val="28"/>
        </w:rPr>
        <w:t>құрамын бекіту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(нормативтік-құқықтық актінің аты, бабы, тармағы)</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 қосымшаға сәйкес құрылсын.</w:t>
      </w:r>
      <w:r>
        <w:br/>
      </w:r>
      <w:r>
        <w:rPr>
          <w:rFonts w:ascii="Times New Roman"/>
          <w:b w:val="false"/>
          <w:i w:val="false"/>
          <w:color w:val="000000"/>
          <w:sz w:val="28"/>
        </w:rPr>
        <w:t>
      (комиссияның атауы)</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(бұйрықтың атауы)</w:t>
      </w:r>
      <w:r>
        <w:br/>
      </w:r>
      <w:r>
        <w:rPr>
          <w:rFonts w:ascii="Times New Roman"/>
          <w:b w:val="false"/>
          <w:i w:val="false"/>
          <w:color w:val="000000"/>
          <w:sz w:val="28"/>
        </w:rPr>
        <w:t>
      _______________________________ 20___ жылғы "__" _________ № _____</w:t>
      </w:r>
      <w:r>
        <w:br/>
      </w:r>
      <w:r>
        <w:rPr>
          <w:rFonts w:ascii="Times New Roman"/>
          <w:b w:val="false"/>
          <w:i w:val="false"/>
          <w:color w:val="000000"/>
          <w:sz w:val="28"/>
        </w:rPr>
        <w:t>
      (лауазымы)</w:t>
      </w:r>
      <w:r>
        <w:br/>
      </w:r>
      <w:r>
        <w:rPr>
          <w:rFonts w:ascii="Times New Roman"/>
          <w:b w:val="false"/>
          <w:i w:val="false"/>
          <w:color w:val="000000"/>
          <w:sz w:val="28"/>
        </w:rPr>
        <w:t>
      бұйрығы жойылсын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бұйрықтың орындалуын бақылау 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4. Осы бұйрық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Комиссия құрамын бекіту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xml:space="preserve">
      _______________________ </w:t>
      </w:r>
      <w:r>
        <w:rPr>
          <w:rFonts w:ascii="Times New Roman"/>
          <w:b/>
          <w:i w:val="false"/>
          <w:color w:val="000000"/>
          <w:sz w:val="28"/>
        </w:rPr>
        <w:t>комиссияның</w:t>
      </w:r>
      <w:r>
        <w:br/>
      </w:r>
      <w:r>
        <w:rPr>
          <w:rFonts w:ascii="Times New Roman"/>
          <w:b w:val="false"/>
          <w:i w:val="false"/>
          <w:color w:val="000000"/>
          <w:sz w:val="28"/>
        </w:rPr>
        <w:t>
       (комиссияның атауы)</w:t>
      </w:r>
      <w:r>
        <w:br/>
      </w:r>
      <w:r>
        <w:rPr>
          <w:rFonts w:ascii="Times New Roman"/>
          <w:b w:val="false"/>
          <w:i w:val="false"/>
          <w:color w:val="000000"/>
          <w:sz w:val="28"/>
        </w:rPr>
        <w:t>
      </w:t>
      </w:r>
      <w:r>
        <w:rPr>
          <w:rFonts w:ascii="Times New Roman"/>
          <w:b/>
          <w:i w:val="false"/>
          <w:color w:val="000000"/>
          <w:sz w:val="28"/>
        </w:rPr>
        <w:t>құрамын бекіту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(нормативтік-құқықтық актінің аты, бабы, тармағы)</w:t>
      </w:r>
      <w:r>
        <w:br/>
      </w:r>
      <w:r>
        <w:rPr>
          <w:rFonts w:ascii="Times New Roman"/>
          <w:b w:val="false"/>
          <w:i w:val="false"/>
          <w:color w:val="000000"/>
          <w:sz w:val="28"/>
        </w:rPr>
        <w:t>
      сәйкес:</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(мекеменің атауы)</w:t>
      </w:r>
      <w:r>
        <w:br/>
      </w:r>
      <w:r>
        <w:rPr>
          <w:rFonts w:ascii="Times New Roman"/>
          <w:b w:val="false"/>
          <w:i w:val="false"/>
          <w:color w:val="000000"/>
          <w:sz w:val="28"/>
        </w:rPr>
        <w:t>
      __________________________________________ қосымшаға сәйкес құрылсын.</w:t>
      </w:r>
      <w:r>
        <w:br/>
      </w:r>
      <w:r>
        <w:rPr>
          <w:rFonts w:ascii="Times New Roman"/>
          <w:b w:val="false"/>
          <w:i w:val="false"/>
          <w:color w:val="000000"/>
          <w:sz w:val="28"/>
        </w:rPr>
        <w:t>
      (комиссияның атауы)</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(өкімнің (шешімнің) атауы)</w:t>
      </w:r>
      <w:r>
        <w:br/>
      </w:r>
      <w:r>
        <w:rPr>
          <w:rFonts w:ascii="Times New Roman"/>
          <w:b w:val="false"/>
          <w:i w:val="false"/>
          <w:color w:val="000000"/>
          <w:sz w:val="28"/>
        </w:rPr>
        <w:t>
      _______________________________ 20___ жылғы "__" _________ № _____</w:t>
      </w:r>
      <w:r>
        <w:br/>
      </w:r>
      <w:r>
        <w:rPr>
          <w:rFonts w:ascii="Times New Roman"/>
          <w:b w:val="false"/>
          <w:i w:val="false"/>
          <w:color w:val="000000"/>
          <w:sz w:val="28"/>
        </w:rPr>
        <w:t>
      (лауазымы)</w:t>
      </w:r>
      <w:r>
        <w:br/>
      </w:r>
      <w:r>
        <w:rPr>
          <w:rFonts w:ascii="Times New Roman"/>
          <w:b w:val="false"/>
          <w:i w:val="false"/>
          <w:color w:val="000000"/>
          <w:sz w:val="28"/>
        </w:rPr>
        <w:t>
      өкімі (шешімі) күші жойылсын деп танысылсын (</w:t>
      </w:r>
      <w:r>
        <w:rPr>
          <w:rFonts w:ascii="Times New Roman"/>
          <w:b w:val="false"/>
          <w:i/>
          <w:color w:val="000000"/>
          <w:sz w:val="28"/>
        </w:rPr>
        <w:t>қажеттілігіне қарай</w:t>
      </w:r>
      <w:r>
        <w:rPr>
          <w:rFonts w:ascii="Times New Roman"/>
          <w:b w:val="false"/>
          <w:i w:val="false"/>
          <w:color w:val="000000"/>
          <w:sz w:val="28"/>
        </w:rPr>
        <w:t>).</w:t>
      </w:r>
      <w:r>
        <w:br/>
      </w:r>
      <w:r>
        <w:rPr>
          <w:rFonts w:ascii="Times New Roman"/>
          <w:b w:val="false"/>
          <w:i w:val="false"/>
          <w:color w:val="000000"/>
          <w:sz w:val="28"/>
        </w:rPr>
        <w:t>
      3. Осы өкімнің (шешімнің) орындалуын бақылау</w:t>
      </w:r>
      <w:r>
        <w:br/>
      </w:r>
      <w:r>
        <w:rPr>
          <w:rFonts w:ascii="Times New Roman"/>
          <w:b w:val="false"/>
          <w:i w:val="false"/>
          <w:color w:val="000000"/>
          <w:sz w:val="28"/>
        </w:rPr>
        <w:t>
      _______________________________________</w:t>
      </w:r>
      <w:r>
        <w:br/>
      </w:r>
      <w:r>
        <w:rPr>
          <w:rFonts w:ascii="Times New Roman"/>
          <w:b w:val="false"/>
          <w:i w:val="false"/>
          <w:color w:val="000000"/>
          <w:sz w:val="28"/>
        </w:rPr>
        <w:t>
      (лауазымы, А.Ә.Т. (ол болған жағдайда) жүктелсін.</w:t>
      </w:r>
      <w:r>
        <w:br/>
      </w:r>
      <w:r>
        <w:rPr>
          <w:rFonts w:ascii="Times New Roman"/>
          <w:b w:val="false"/>
          <w:i w:val="false"/>
          <w:color w:val="000000"/>
          <w:sz w:val="28"/>
        </w:rPr>
        <w:t>
      4. Осы өкім (шешім) қол қойылған күнінен бастап күшіне енеді.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Аттестация өткізу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Аттестация өткізу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63-бабына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Аттестациядан өтетін мемлекеттік қызметшілердің тізімі осы бұйрықтың 1-қосымшасына сәйкес бекітілсін.</w:t>
      </w:r>
      <w:r>
        <w:br/>
      </w:r>
      <w:r>
        <w:rPr>
          <w:rFonts w:ascii="Times New Roman"/>
          <w:b w:val="false"/>
          <w:i w:val="false"/>
          <w:color w:val="000000"/>
          <w:sz w:val="28"/>
        </w:rPr>
        <w:t>
      2. Аттестация өткізу кестесінің 2-қосымшасына сәйкес</w:t>
      </w:r>
      <w:r>
        <w:br/>
      </w:r>
      <w:r>
        <w:rPr>
          <w:rFonts w:ascii="Times New Roman"/>
          <w:b w:val="false"/>
          <w:i w:val="false"/>
          <w:color w:val="000000"/>
          <w:sz w:val="28"/>
        </w:rPr>
        <w:t>
      бекітілсін.</w:t>
      </w:r>
      <w:r>
        <w:br/>
      </w:r>
      <w:r>
        <w:rPr>
          <w:rFonts w:ascii="Times New Roman"/>
          <w:b w:val="false"/>
          <w:i w:val="false"/>
          <w:color w:val="000000"/>
          <w:sz w:val="28"/>
        </w:rPr>
        <w:t>
      3. Осы бұйрықтың орындалуын бақылау 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Аттестация өткізу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Аттестация өткізу туралы</w:t>
      </w:r>
      <w:r>
        <w:br/>
      </w:r>
      <w:r>
        <w:rPr>
          <w:rFonts w:ascii="Times New Roman"/>
          <w:b w:val="false"/>
          <w:i w:val="false"/>
          <w:color w:val="000000"/>
          <w:sz w:val="28"/>
        </w:rPr>
        <w:t>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63-бабына</w:t>
      </w:r>
      <w:r>
        <w:rPr>
          <w:rFonts w:ascii="Times New Roman"/>
          <w:b w:val="false"/>
          <w:i w:val="false"/>
          <w:color w:val="000000"/>
          <w:sz w:val="28"/>
        </w:rPr>
        <w:t xml:space="preserve"> сәйкес:</w:t>
      </w:r>
      <w:r>
        <w:br/>
      </w:r>
      <w:r>
        <w:rPr>
          <w:rFonts w:ascii="Times New Roman"/>
          <w:b w:val="false"/>
          <w:i w:val="false"/>
          <w:color w:val="000000"/>
          <w:sz w:val="28"/>
        </w:rPr>
        <w:t>
      1. Аттестациядан өтетін мемлекеттік қызметшілердің тізімі осы</w:t>
      </w:r>
      <w:r>
        <w:br/>
      </w:r>
      <w:r>
        <w:rPr>
          <w:rFonts w:ascii="Times New Roman"/>
          <w:b w:val="false"/>
          <w:i w:val="false"/>
          <w:color w:val="000000"/>
          <w:sz w:val="28"/>
        </w:rPr>
        <w:t xml:space="preserve">
      өкімнің (шешімнің )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Аттестация өткізу кестесінің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бекітілсін.</w:t>
      </w:r>
      <w:r>
        <w:br/>
      </w:r>
      <w:r>
        <w:rPr>
          <w:rFonts w:ascii="Times New Roman"/>
          <w:b w:val="false"/>
          <w:i w:val="false"/>
          <w:color w:val="000000"/>
          <w:sz w:val="28"/>
        </w:rPr>
        <w:t>
      3. Осы бұйрықтың орындалуын бақылау 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жүктелсін.</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Комиссия құрамын бекіту туралы құжаттарға қосымша</w:t>
      </w:r>
    </w:p>
    <w:p>
      <w:pPr>
        <w:spacing w:after="0"/>
        <w:ind w:left="0"/>
        <w:jc w:val="left"/>
      </w:pPr>
      <w:r>
        <w:rPr>
          <w:rFonts w:ascii="Times New Roman"/>
          <w:b w:val="false"/>
          <w:i w:val="false"/>
          <w:color w:val="000000"/>
          <w:sz w:val="28"/>
        </w:rPr>
        <w:t>      _____________________________</w:t>
      </w:r>
      <w:r>
        <w:br/>
      </w:r>
      <w:r>
        <w:rPr>
          <w:rFonts w:ascii="Times New Roman"/>
          <w:b w:val="false"/>
          <w:i w:val="false"/>
          <w:color w:val="000000"/>
          <w:sz w:val="28"/>
        </w:rPr>
        <w:t>
      (лауазымы)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"___" ____________</w:t>
            </w:r>
            <w:r>
              <w:br/>
            </w:r>
            <w:r>
              <w:rPr>
                <w:rFonts w:ascii="Times New Roman"/>
                <w:b w:val="false"/>
                <w:i w:val="false"/>
                <w:color w:val="000000"/>
                <w:sz w:val="20"/>
              </w:rPr>
              <w:t>№ ____ бұйрығына</w:t>
            </w:r>
          </w:p>
        </w:tc>
      </w:tr>
    </w:tbl>
    <w:p>
      <w:pPr>
        <w:spacing w:after="0"/>
        <w:ind w:left="0"/>
        <w:jc w:val="left"/>
      </w:pPr>
      <w:r>
        <w:rPr>
          <w:rFonts w:ascii="Times New Roman"/>
          <w:b w:val="false"/>
          <w:i w:val="false"/>
          <w:color w:val="000000"/>
          <w:sz w:val="28"/>
        </w:rPr>
        <w:t>      (</w:t>
      </w:r>
      <w:r>
        <w:rPr>
          <w:rFonts w:ascii="Times New Roman"/>
          <w:b w:val="false"/>
          <w:i/>
          <w:color w:val="000000"/>
          <w:sz w:val="28"/>
        </w:rPr>
        <w:t>өкіміне немесе шешіміне</w:t>
      </w:r>
      <w:r>
        <w:rPr>
          <w:rFonts w:ascii="Times New Roman"/>
          <w:b w:val="false"/>
          <w:i w:val="false"/>
          <w:color w:val="000000"/>
          <w:sz w:val="28"/>
        </w:rPr>
        <w:t>)</w:t>
      </w:r>
      <w:r>
        <w:br/>
      </w:r>
      <w:r>
        <w:rPr>
          <w:rFonts w:ascii="Times New Roman"/>
          <w:b w:val="false"/>
          <w:i w:val="false"/>
          <w:color w:val="000000"/>
          <w:sz w:val="28"/>
        </w:rPr>
        <w:t>
      қосымша</w:t>
      </w:r>
      <w:r>
        <w:br/>
      </w:r>
      <w:r>
        <w:rPr>
          <w:rFonts w:ascii="Times New Roman"/>
          <w:b w:val="false"/>
          <w:i w:val="false"/>
          <w:color w:val="000000"/>
          <w:sz w:val="28"/>
        </w:rPr>
        <w:t>
      </w:t>
      </w:r>
      <w:r>
        <w:rPr>
          <w:rFonts w:ascii="Times New Roman"/>
          <w:b/>
          <w:i w:val="false"/>
          <w:color w:val="000000"/>
          <w:sz w:val="28"/>
        </w:rPr>
        <w:t xml:space="preserve">_______________________ </w:t>
      </w:r>
      <w:r>
        <w:rPr>
          <w:rFonts w:ascii="Times New Roman"/>
          <w:b w:val="false"/>
          <w:i w:val="false"/>
          <w:color w:val="000000"/>
          <w:sz w:val="28"/>
        </w:rPr>
        <w:t>құрамы</w:t>
      </w:r>
      <w:r>
        <w:br/>
      </w:r>
      <w:r>
        <w:rPr>
          <w:rFonts w:ascii="Times New Roman"/>
          <w:b w:val="false"/>
          <w:i w:val="false"/>
          <w:color w:val="000000"/>
          <w:sz w:val="28"/>
        </w:rPr>
        <w:t>
      (комиссияның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90"/>
        <w:gridCol w:w="5039"/>
        <w:gridCol w:w="208"/>
        <w:gridCol w:w="6663"/>
      </w:tblGrid>
      <w:tr>
        <w:trPr>
          <w:trHeight w:val="30" w:hRule="atLeast"/>
        </w:trPr>
        <w:tc>
          <w:tcPr>
            <w:tcW w:w="3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комиссияның төрағасы</w:t>
            </w:r>
            <w:r>
              <w:br/>
            </w:r>
            <w:r>
              <w:rPr>
                <w:rFonts w:ascii="Times New Roman"/>
                <w:b w:val="false"/>
                <w:i w:val="false"/>
                <w:color w:val="000000"/>
                <w:sz w:val="20"/>
              </w:rPr>
              <w:t>
</w:t>
            </w:r>
          </w:p>
        </w:tc>
      </w:tr>
      <w:tr>
        <w:trPr>
          <w:trHeight w:val="30" w:hRule="atLeast"/>
        </w:trPr>
        <w:tc>
          <w:tcPr>
            <w:tcW w:w="3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комиссияның төрағасы</w:t>
            </w:r>
            <w:r>
              <w:br/>
            </w:r>
            <w:r>
              <w:rPr>
                <w:rFonts w:ascii="Times New Roman"/>
                <w:b w:val="false"/>
                <w:i w:val="false"/>
                <w:color w:val="000000"/>
                <w:sz w:val="20"/>
              </w:rPr>
              <w:t>
</w:t>
            </w:r>
          </w:p>
        </w:tc>
      </w:tr>
      <w:tr>
        <w:trPr>
          <w:trHeight w:val="30" w:hRule="atLeast"/>
        </w:trPr>
        <w:tc>
          <w:tcPr>
            <w:tcW w:w="3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комиссияның төрағасы</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w:t>
            </w: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r>
        <w:trPr>
          <w:trHeight w:val="30" w:hRule="atLeast"/>
        </w:trPr>
        <w:tc>
          <w:tcPr>
            <w:tcW w:w="3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r>
        <w:trPr>
          <w:trHeight w:val="30" w:hRule="atLeast"/>
        </w:trPr>
        <w:tc>
          <w:tcPr>
            <w:tcW w:w="3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Аттестация өткізу туралы құжаттарға қосымшалар</w:t>
      </w:r>
    </w:p>
    <w:p>
      <w:pPr>
        <w:spacing w:after="0"/>
        <w:ind w:left="0"/>
        <w:jc w:val="left"/>
      </w:pPr>
      <w:r>
        <w:rPr>
          <w:rFonts w:ascii="Times New Roman"/>
          <w:b w:val="false"/>
          <w:i w:val="false"/>
          <w:color w:val="000000"/>
          <w:sz w:val="28"/>
        </w:rPr>
        <w:t>      _____________________________</w:t>
      </w:r>
      <w:r>
        <w:br/>
      </w:r>
      <w:r>
        <w:rPr>
          <w:rFonts w:ascii="Times New Roman"/>
          <w:b w:val="false"/>
          <w:i w:val="false"/>
          <w:color w:val="000000"/>
          <w:sz w:val="28"/>
        </w:rPr>
        <w:t>
      (лауазымы)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"___" ____________</w:t>
            </w:r>
            <w:r>
              <w:br/>
            </w:r>
            <w:r>
              <w:rPr>
                <w:rFonts w:ascii="Times New Roman"/>
                <w:b w:val="false"/>
                <w:i w:val="false"/>
                <w:color w:val="000000"/>
                <w:sz w:val="20"/>
              </w:rPr>
              <w:t>№ ____ бұйрығына</w:t>
            </w:r>
          </w:p>
        </w:tc>
      </w:tr>
    </w:tbl>
    <w:p>
      <w:pPr>
        <w:spacing w:after="0"/>
        <w:ind w:left="0"/>
        <w:jc w:val="left"/>
      </w:pPr>
      <w:r>
        <w:rPr>
          <w:rFonts w:ascii="Times New Roman"/>
          <w:b w:val="false"/>
          <w:i w:val="false"/>
          <w:color w:val="000000"/>
          <w:sz w:val="28"/>
        </w:rPr>
        <w:t>      (</w:t>
      </w:r>
      <w:r>
        <w:rPr>
          <w:rFonts w:ascii="Times New Roman"/>
          <w:b w:val="false"/>
          <w:i/>
          <w:color w:val="000000"/>
          <w:sz w:val="28"/>
        </w:rPr>
        <w:t>өкіміне немесе шешіміне</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Аттестациядан өтетін мемлекеттік қызметшілердің тізімі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93"/>
        <w:gridCol w:w="5084"/>
        <w:gridCol w:w="210"/>
        <w:gridCol w:w="6613"/>
      </w:tblGrid>
      <w:tr>
        <w:trPr>
          <w:trHeight w:val="30" w:hRule="atLeast"/>
        </w:trPr>
        <w:tc>
          <w:tcPr>
            <w:tcW w:w="3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r>
        <w:trPr>
          <w:trHeight w:val="30" w:hRule="atLeast"/>
        </w:trPr>
        <w:tc>
          <w:tcPr>
            <w:tcW w:w="3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r>
        <w:trPr>
          <w:trHeight w:val="30" w:hRule="atLeast"/>
        </w:trPr>
        <w:tc>
          <w:tcPr>
            <w:tcW w:w="3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r>
        <w:trPr>
          <w:trHeight w:val="30" w:hRule="atLeast"/>
        </w:trPr>
        <w:tc>
          <w:tcPr>
            <w:tcW w:w="3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r>
        <w:trPr>
          <w:trHeight w:val="30" w:hRule="atLeast"/>
        </w:trPr>
        <w:tc>
          <w:tcPr>
            <w:tcW w:w="3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w:t>
            </w:r>
            <w:r>
              <w:br/>
            </w:r>
            <w:r>
              <w:rPr>
                <w:rFonts w:ascii="Times New Roman"/>
                <w:b w:val="false"/>
                <w:i w:val="false"/>
                <w:color w:val="000000"/>
                <w:sz w:val="20"/>
              </w:rPr>
              <w:t>
(А.Ә.Т.</w:t>
            </w:r>
            <w:r>
              <w:br/>
            </w:r>
            <w:r>
              <w:rPr>
                <w:rFonts w:ascii="Times New Roman"/>
                <w:b w:val="false"/>
                <w:i w:val="false"/>
                <w:color w:val="000000"/>
                <w:sz w:val="20"/>
              </w:rPr>
              <w:t>
(ол болған жағдайда)</w:t>
            </w:r>
            <w:r>
              <w:br/>
            </w:r>
            <w:r>
              <w:rPr>
                <w:rFonts w:ascii="Times New Roman"/>
                <w:b w:val="false"/>
                <w:i w:val="false"/>
                <w:color w:val="000000"/>
                <w:sz w:val="20"/>
              </w:rPr>
              <w:t>
</w:t>
            </w:r>
          </w:p>
        </w:tc>
        <w:tc>
          <w:tcPr>
            <w:tcW w:w="2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6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w:t>
            </w:r>
            <w:r>
              <w:br/>
            </w:r>
            <w:r>
              <w:rPr>
                <w:rFonts w:ascii="Times New Roman"/>
                <w:b w:val="false"/>
                <w:i w:val="false"/>
                <w:color w:val="000000"/>
                <w:sz w:val="20"/>
              </w:rPr>
              <w:t>
(лауазымы)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_____________________________</w:t>
      </w:r>
      <w:r>
        <w:br/>
      </w:r>
      <w:r>
        <w:rPr>
          <w:rFonts w:ascii="Times New Roman"/>
          <w:b w:val="false"/>
          <w:i w:val="false"/>
          <w:color w:val="000000"/>
          <w:sz w:val="28"/>
        </w:rPr>
        <w:t>
      (лауазымы)</w:t>
      </w:r>
      <w:r>
        <w:br/>
      </w:r>
      <w:r>
        <w:rPr>
          <w:rFonts w:ascii="Times New Roman"/>
          <w:b w:val="false"/>
          <w:i w:val="false"/>
          <w:color w:val="000000"/>
          <w:sz w:val="28"/>
        </w:rPr>
        <w:t>
       2015 жылғы "___" 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 бұйрығына</w:t>
            </w:r>
          </w:p>
        </w:tc>
      </w:tr>
    </w:tbl>
    <w:p>
      <w:pPr>
        <w:spacing w:after="0"/>
        <w:ind w:left="0"/>
        <w:jc w:val="left"/>
      </w:pPr>
      <w:r>
        <w:rPr>
          <w:rFonts w:ascii="Times New Roman"/>
          <w:b w:val="false"/>
          <w:i w:val="false"/>
          <w:color w:val="000000"/>
          <w:sz w:val="28"/>
        </w:rPr>
        <w:t>      (</w:t>
      </w:r>
      <w:r>
        <w:rPr>
          <w:rFonts w:ascii="Times New Roman"/>
          <w:b w:val="false"/>
          <w:i/>
          <w:color w:val="000000"/>
          <w:sz w:val="28"/>
        </w:rPr>
        <w:t>өкіміне немесе шешіміне</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Аттестация өткізудің жұмыс кестесі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4656"/>
        <w:gridCol w:w="4657"/>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А.Ә.Т</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және уақыты</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Басқа құжаттар</w:t>
      </w:r>
      <w:r>
        <w:br/>
      </w:r>
      <w:r>
        <w:rPr>
          <w:rFonts w:ascii="Times New Roman"/>
          <w:b/>
          <w:i w:val="false"/>
          <w:color w:val="000000"/>
        </w:rPr>
        <w:t>1) Басқа бұйрықтар және өкімдер (шешімдер)</w:t>
      </w:r>
      <w:r>
        <w:br/>
      </w:r>
      <w:r>
        <w:rPr>
          <w:rFonts w:ascii="Times New Roman"/>
          <w:b/>
          <w:i w:val="false"/>
          <w:color w:val="000000"/>
        </w:rPr>
        <w:t>Материалдық көмек көрсету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Материалдық көмек көрсету туралы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(нормативтік құқықтық актінің атауы)</w:t>
      </w:r>
      <w:r>
        <w:br/>
      </w:r>
      <w:r>
        <w:rPr>
          <w:rFonts w:ascii="Times New Roman"/>
          <w:b w:val="false"/>
          <w:i w:val="false"/>
          <w:color w:val="000000"/>
          <w:sz w:val="28"/>
        </w:rPr>
        <w:t>
      Қазақстан Республикасы Үкіметінің 20___ жылғы "__" _________ № ______</w:t>
      </w:r>
      <w:r>
        <w:br/>
      </w:r>
      <w:r>
        <w:rPr>
          <w:rFonts w:ascii="Times New Roman"/>
          <w:b w:val="false"/>
          <w:i w:val="false"/>
          <w:color w:val="000000"/>
          <w:sz w:val="28"/>
        </w:rPr>
        <w:t xml:space="preserve">
      қаулысына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 байланысты ___________ __________________________</w:t>
      </w:r>
      <w:r>
        <w:br/>
      </w:r>
      <w:r>
        <w:rPr>
          <w:rFonts w:ascii="Times New Roman"/>
          <w:b w:val="false"/>
          <w:i w:val="false"/>
          <w:color w:val="000000"/>
          <w:sz w:val="28"/>
        </w:rPr>
        <w:t>
      (себебін көрсмету) (лауазымы) (А.Ә.Т. (ол болған жағдайда)</w:t>
      </w:r>
      <w:r>
        <w:br/>
      </w:r>
      <w:r>
        <w:rPr>
          <w:rFonts w:ascii="Times New Roman"/>
          <w:b w:val="false"/>
          <w:i w:val="false"/>
          <w:color w:val="000000"/>
          <w:sz w:val="28"/>
        </w:rPr>
        <w:t>
      ____ жылы мемлекеттік органды ұстауға көзделген қаржыны үнемдеу</w:t>
      </w:r>
      <w:r>
        <w:br/>
      </w:r>
      <w:r>
        <w:rPr>
          <w:rFonts w:ascii="Times New Roman"/>
          <w:b w:val="false"/>
          <w:i w:val="false"/>
          <w:color w:val="000000"/>
          <w:sz w:val="28"/>
        </w:rPr>
        <w:t>
      есебінен _______________ мөлшерінде материалдық көмек көрсетілсін.</w:t>
      </w:r>
      <w:r>
        <w:br/>
      </w:r>
      <w:r>
        <w:rPr>
          <w:rFonts w:ascii="Times New Roman"/>
          <w:b w:val="false"/>
          <w:i w:val="false"/>
          <w:color w:val="000000"/>
          <w:sz w:val="28"/>
        </w:rPr>
        <w:t>
      Негіздеме: ___________________________________________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_____________________________________________ комиссия хаттамасы.</w:t>
      </w:r>
      <w:r>
        <w:br/>
      </w:r>
      <w:r>
        <w:rPr>
          <w:rFonts w:ascii="Times New Roman"/>
          <w:b w:val="false"/>
          <w:i w:val="false"/>
          <w:color w:val="000000"/>
          <w:sz w:val="28"/>
        </w:rPr>
        <w:t>
       (комиссия атауы, хаттаманың нөмірі, күні)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Материалдық көмек көрсету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Материалдық көмек көрсету туралы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(нормативтік құқықтық актінің атауы)</w:t>
      </w:r>
      <w:r>
        <w:br/>
      </w:r>
      <w:r>
        <w:rPr>
          <w:rFonts w:ascii="Times New Roman"/>
          <w:b w:val="false"/>
          <w:i w:val="false"/>
          <w:color w:val="000000"/>
          <w:sz w:val="28"/>
        </w:rPr>
        <w:t>
      Қазақстан Республикасы Үкіметінің 20___ жылғы "__" _________ №_______</w:t>
      </w:r>
      <w:r>
        <w:br/>
      </w:r>
      <w:r>
        <w:rPr>
          <w:rFonts w:ascii="Times New Roman"/>
          <w:b w:val="false"/>
          <w:i w:val="false"/>
          <w:color w:val="000000"/>
          <w:sz w:val="28"/>
        </w:rPr>
        <w:t>
      қаулысына сәйкес:</w:t>
      </w:r>
      <w:r>
        <w:br/>
      </w:r>
      <w:r>
        <w:rPr>
          <w:rFonts w:ascii="Times New Roman"/>
          <w:b w:val="false"/>
          <w:i w:val="false"/>
          <w:color w:val="000000"/>
          <w:sz w:val="28"/>
        </w:rPr>
        <w:t>
      ___________________ байланысты ___________ __________________________</w:t>
      </w:r>
      <w:r>
        <w:br/>
      </w:r>
      <w:r>
        <w:rPr>
          <w:rFonts w:ascii="Times New Roman"/>
          <w:b w:val="false"/>
          <w:i w:val="false"/>
          <w:color w:val="000000"/>
          <w:sz w:val="28"/>
        </w:rPr>
        <w:t>
      (себебін көрсету) (лауазымы) (А.Ә.Т. (ол болған жағдайда)</w:t>
      </w:r>
      <w:r>
        <w:br/>
      </w:r>
      <w:r>
        <w:rPr>
          <w:rFonts w:ascii="Times New Roman"/>
          <w:b w:val="false"/>
          <w:i w:val="false"/>
          <w:color w:val="000000"/>
          <w:sz w:val="28"/>
        </w:rPr>
        <w:t>
      ____ жылы мемлекеттік органды ұстауға көзделген қаржыны үнемдеу</w:t>
      </w:r>
      <w:r>
        <w:br/>
      </w:r>
      <w:r>
        <w:rPr>
          <w:rFonts w:ascii="Times New Roman"/>
          <w:b w:val="false"/>
          <w:i w:val="false"/>
          <w:color w:val="000000"/>
          <w:sz w:val="28"/>
        </w:rPr>
        <w:t>
      есебінен _______________ мөлшерінде материалдық көмек көрсетілсін.</w:t>
      </w:r>
      <w:r>
        <w:br/>
      </w:r>
      <w:r>
        <w:rPr>
          <w:rFonts w:ascii="Times New Roman"/>
          <w:b w:val="false"/>
          <w:i w:val="false"/>
          <w:color w:val="000000"/>
          <w:sz w:val="28"/>
        </w:rPr>
        <w:t>
      Негіздеме: ___________________________________________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_____________________________________________ комиссия хаттамасы.</w:t>
      </w:r>
      <w:r>
        <w:br/>
      </w:r>
      <w:r>
        <w:rPr>
          <w:rFonts w:ascii="Times New Roman"/>
          <w:b w:val="false"/>
          <w:i w:val="false"/>
          <w:color w:val="000000"/>
          <w:sz w:val="28"/>
        </w:rPr>
        <w:t>
       (комиссия атауы, хаттаманың нөмірі, күні)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Үстемақы белгілеу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Лауазымдық жалақыға үстемақы белгілеу туралы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(нормативтік құқықтық актінің атауы)</w:t>
      </w:r>
      <w:r>
        <w:br/>
      </w:r>
      <w:r>
        <w:rPr>
          <w:rFonts w:ascii="Times New Roman"/>
          <w:b w:val="false"/>
          <w:i w:val="false"/>
          <w:color w:val="000000"/>
          <w:sz w:val="28"/>
        </w:rPr>
        <w:t>
      Қазақстан Республикасы Үкіметінің 20___ жылғы "__" _________ №_____</w:t>
      </w:r>
      <w:r>
        <w:br/>
      </w:r>
      <w:r>
        <w:rPr>
          <w:rFonts w:ascii="Times New Roman"/>
          <w:b w:val="false"/>
          <w:i w:val="false"/>
          <w:color w:val="000000"/>
          <w:sz w:val="28"/>
        </w:rPr>
        <w:t xml:space="preserve">
      қаулысына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 байланысты ________________________________</w:t>
      </w:r>
      <w:r>
        <w:br/>
      </w:r>
      <w:r>
        <w:rPr>
          <w:rFonts w:ascii="Times New Roman"/>
          <w:b w:val="false"/>
          <w:i w:val="false"/>
          <w:color w:val="000000"/>
          <w:sz w:val="28"/>
        </w:rPr>
        <w:t>
      (үстемақы белгілеу себебі) (лауазымы А.Ә.Т. (ол болған жағдайда)</w:t>
      </w:r>
      <w:r>
        <w:br/>
      </w:r>
      <w:r>
        <w:rPr>
          <w:rFonts w:ascii="Times New Roman"/>
          <w:b w:val="false"/>
          <w:i w:val="false"/>
          <w:color w:val="000000"/>
          <w:sz w:val="28"/>
        </w:rPr>
        <w:t>
      _______________ лауазымдық жалақыға үстемақы белгіленсін.</w:t>
      </w:r>
      <w:r>
        <w:br/>
      </w:r>
      <w:r>
        <w:rPr>
          <w:rFonts w:ascii="Times New Roman"/>
          <w:b w:val="false"/>
          <w:i w:val="false"/>
          <w:color w:val="000000"/>
          <w:sz w:val="28"/>
        </w:rPr>
        <w:t>
      Негіздеме: ___________________________________ қызметтік жазба,</w:t>
      </w:r>
      <w:r>
        <w:br/>
      </w:r>
      <w:r>
        <w:rPr>
          <w:rFonts w:ascii="Times New Roman"/>
          <w:b w:val="false"/>
          <w:i w:val="false"/>
          <w:color w:val="000000"/>
          <w:sz w:val="28"/>
        </w:rPr>
        <w:t>
      (А.Ә.Т. (ол болған жағдайда)</w:t>
      </w:r>
      <w:r>
        <w:br/>
      </w:r>
      <w:r>
        <w:rPr>
          <w:rFonts w:ascii="Times New Roman"/>
          <w:b w:val="false"/>
          <w:i w:val="false"/>
          <w:color w:val="000000"/>
          <w:sz w:val="28"/>
        </w:rPr>
        <w:t>
      20___ жылғы "__" _________ №___ __________________________ хаттамасы.</w:t>
      </w:r>
      <w:r>
        <w:br/>
      </w:r>
      <w:r>
        <w:rPr>
          <w:rFonts w:ascii="Times New Roman"/>
          <w:b w:val="false"/>
          <w:i w:val="false"/>
          <w:color w:val="000000"/>
          <w:sz w:val="28"/>
        </w:rPr>
        <w:t>
      (комиссияның атауы)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Үстемақы белгілеу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Лауазымдық жалақыға үстемақы белгілеу туралы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(нормативтік құқықтық актінің атауы)</w:t>
      </w:r>
      <w:r>
        <w:br/>
      </w:r>
      <w:r>
        <w:rPr>
          <w:rFonts w:ascii="Times New Roman"/>
          <w:b w:val="false"/>
          <w:i w:val="false"/>
          <w:color w:val="000000"/>
          <w:sz w:val="28"/>
        </w:rPr>
        <w:t>
      Қазақстан Республикасы Үкіметінің 20___ жылғы "__" ___________ № ____</w:t>
      </w:r>
      <w:r>
        <w:br/>
      </w:r>
      <w:r>
        <w:rPr>
          <w:rFonts w:ascii="Times New Roman"/>
          <w:b w:val="false"/>
          <w:i w:val="false"/>
          <w:color w:val="000000"/>
          <w:sz w:val="28"/>
        </w:rPr>
        <w:t>
      қаулысына сәйкес:</w:t>
      </w:r>
      <w:r>
        <w:br/>
      </w:r>
      <w:r>
        <w:rPr>
          <w:rFonts w:ascii="Times New Roman"/>
          <w:b w:val="false"/>
          <w:i w:val="false"/>
          <w:color w:val="000000"/>
          <w:sz w:val="28"/>
        </w:rPr>
        <w:t>
      ___________________________ байланысты ______________________________</w:t>
      </w:r>
      <w:r>
        <w:br/>
      </w:r>
      <w:r>
        <w:rPr>
          <w:rFonts w:ascii="Times New Roman"/>
          <w:b w:val="false"/>
          <w:i w:val="false"/>
          <w:color w:val="000000"/>
          <w:sz w:val="28"/>
        </w:rPr>
        <w:t>
      (үстемақы белгілеу себебі) (лауазымы А.Ә.Т. (ол болған жағдайда)</w:t>
      </w:r>
      <w:r>
        <w:br/>
      </w:r>
      <w:r>
        <w:rPr>
          <w:rFonts w:ascii="Times New Roman"/>
          <w:b w:val="false"/>
          <w:i w:val="false"/>
          <w:color w:val="000000"/>
          <w:sz w:val="28"/>
        </w:rPr>
        <w:t>
      _______________ лауазымдық жалақыға үстемақы белгіленсін.</w:t>
      </w:r>
      <w:r>
        <w:br/>
      </w:r>
      <w:r>
        <w:rPr>
          <w:rFonts w:ascii="Times New Roman"/>
          <w:b w:val="false"/>
          <w:i w:val="false"/>
          <w:color w:val="000000"/>
          <w:sz w:val="28"/>
        </w:rPr>
        <w:t>
      Негіздеме: ___________________________________ қызметтік жазба,</w:t>
      </w:r>
      <w:r>
        <w:br/>
      </w:r>
      <w:r>
        <w:rPr>
          <w:rFonts w:ascii="Times New Roman"/>
          <w:b w:val="false"/>
          <w:i w:val="false"/>
          <w:color w:val="000000"/>
          <w:sz w:val="28"/>
        </w:rPr>
        <w:t>
      (А.Ә.Т. (ол болған жағдайда)</w:t>
      </w:r>
      <w:r>
        <w:br/>
      </w:r>
      <w:r>
        <w:rPr>
          <w:rFonts w:ascii="Times New Roman"/>
          <w:b w:val="false"/>
          <w:i w:val="false"/>
          <w:color w:val="000000"/>
          <w:sz w:val="28"/>
        </w:rPr>
        <w:t>
      20___ жылғы "__" _________ №___ _______________________ хаттамасы.</w:t>
      </w:r>
      <w:r>
        <w:br/>
      </w:r>
      <w:r>
        <w:rPr>
          <w:rFonts w:ascii="Times New Roman"/>
          <w:b w:val="false"/>
          <w:i w:val="false"/>
          <w:color w:val="000000"/>
          <w:sz w:val="28"/>
        </w:rPr>
        <w:t>
      (комиссияның атауы)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Қосымша жұмыс уақыты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Қосымша жұмыс уақыты туралы</w:t>
      </w:r>
      <w:r>
        <w:br/>
      </w:r>
      <w:r>
        <w:rPr>
          <w:rFonts w:ascii="Times New Roman"/>
          <w:b w:val="false"/>
          <w:i w:val="false"/>
          <w:color w:val="000000"/>
          <w:sz w:val="28"/>
        </w:rPr>
        <w:t xml:space="preserve">
      Қазақстан Республикасы Еңбек кодексінің 77-бабы </w:t>
      </w:r>
      <w:r>
        <w:rPr>
          <w:rFonts w:ascii="Times New Roman"/>
          <w:b w:val="false"/>
          <w:i w:val="false"/>
          <w:color w:val="000000"/>
          <w:sz w:val="28"/>
        </w:rPr>
        <w:t>1-тармағына</w:t>
      </w:r>
      <w:r>
        <w:br/>
      </w:r>
      <w:r>
        <w:rPr>
          <w:rFonts w:ascii="Times New Roman"/>
          <w:b w:val="false"/>
          <w:i w:val="false"/>
          <w:color w:val="000000"/>
          <w:sz w:val="28"/>
        </w:rPr>
        <w:t>
      және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Қызметтік қажеттілікке байланысты 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 бойынша жұмысын атқаруға 20___ жылғы "__"</w:t>
      </w:r>
      <w:r>
        <w:br/>
      </w:r>
      <w:r>
        <w:rPr>
          <w:rFonts w:ascii="Times New Roman"/>
          <w:b w:val="false"/>
          <w:i w:val="false"/>
          <w:color w:val="000000"/>
          <w:sz w:val="28"/>
        </w:rPr>
        <w:t>
      (жұмыстың сипаты)</w:t>
      </w:r>
      <w:r>
        <w:br/>
      </w:r>
      <w:r>
        <w:rPr>
          <w:rFonts w:ascii="Times New Roman"/>
          <w:b w:val="false"/>
          <w:i w:val="false"/>
          <w:color w:val="000000"/>
          <w:sz w:val="28"/>
        </w:rPr>
        <w:t>
      _________ ______ сағаттан бастап _______ сағат аралығында үстеме</w:t>
      </w:r>
      <w:r>
        <w:br/>
      </w:r>
      <w:r>
        <w:rPr>
          <w:rFonts w:ascii="Times New Roman"/>
          <w:b w:val="false"/>
          <w:i w:val="false"/>
          <w:color w:val="000000"/>
          <w:sz w:val="28"/>
        </w:rPr>
        <w:t>
      жұмысқа (мереке және демалыс күндерi) тартылсын.</w:t>
      </w:r>
      <w:r>
        <w:br/>
      </w:r>
      <w:r>
        <w:rPr>
          <w:rFonts w:ascii="Times New Roman"/>
          <w:b w:val="false"/>
          <w:i w:val="false"/>
          <w:color w:val="000000"/>
          <w:sz w:val="28"/>
        </w:rPr>
        <w:t>
      Негіздеме: қызметтік жазба, 20__ жылғы "___" _______ үстеме</w:t>
      </w:r>
      <w:r>
        <w:br/>
      </w:r>
      <w:r>
        <w:rPr>
          <w:rFonts w:ascii="Times New Roman"/>
          <w:b w:val="false"/>
          <w:i w:val="false"/>
          <w:color w:val="000000"/>
          <w:sz w:val="28"/>
        </w:rPr>
        <w:t>
      жұмысқа келісімі (өтініші).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Қосымша жұмыс уақыты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Қосымша жұмыс уақыты туралы</w:t>
      </w:r>
      <w:r>
        <w:br/>
      </w:r>
      <w:r>
        <w:rPr>
          <w:rFonts w:ascii="Times New Roman"/>
          <w:b w:val="false"/>
          <w:i w:val="false"/>
          <w:color w:val="000000"/>
          <w:sz w:val="28"/>
        </w:rPr>
        <w:t xml:space="preserve">
      Қазақстан Республикасы Еңбек кодексінің 77-бабы </w:t>
      </w:r>
      <w:r>
        <w:rPr>
          <w:rFonts w:ascii="Times New Roman"/>
          <w:b w:val="false"/>
          <w:i w:val="false"/>
          <w:color w:val="000000"/>
          <w:sz w:val="28"/>
        </w:rPr>
        <w:t>1-тармағына</w:t>
      </w:r>
      <w:r>
        <w:br/>
      </w:r>
      <w:r>
        <w:rPr>
          <w:rFonts w:ascii="Times New Roman"/>
          <w:b w:val="false"/>
          <w:i w:val="false"/>
          <w:color w:val="000000"/>
          <w:sz w:val="28"/>
        </w:rPr>
        <w:t>
      және "Қазақстан Республикасының мемлекеттік қызметі туралы" Қазақстан</w:t>
      </w:r>
      <w:r>
        <w:br/>
      </w:r>
      <w:r>
        <w:rPr>
          <w:rFonts w:ascii="Times New Roman"/>
          <w:b w:val="false"/>
          <w:i w:val="false"/>
          <w:color w:val="000000"/>
          <w:sz w:val="28"/>
        </w:rPr>
        <w:t xml:space="preserve">
      Республикасы Заңының 32-бабы </w:t>
      </w:r>
      <w:r>
        <w:rPr>
          <w:rFonts w:ascii="Times New Roman"/>
          <w:b w:val="false"/>
          <w:i w:val="false"/>
          <w:color w:val="000000"/>
          <w:sz w:val="28"/>
        </w:rPr>
        <w:t>4-тармағына</w:t>
      </w:r>
      <w:r>
        <w:rPr>
          <w:rFonts w:ascii="Times New Roman"/>
          <w:b w:val="false"/>
          <w:i w:val="false"/>
          <w:color w:val="000000"/>
          <w:sz w:val="28"/>
        </w:rPr>
        <w:t xml:space="preserve"> сәйкес:</w:t>
      </w:r>
      <w:r>
        <w:br/>
      </w:r>
      <w:r>
        <w:rPr>
          <w:rFonts w:ascii="Times New Roman"/>
          <w:b w:val="false"/>
          <w:i w:val="false"/>
          <w:color w:val="000000"/>
          <w:sz w:val="28"/>
        </w:rPr>
        <w:t>
      Қызметтік қажеттілікке байланысты 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________________________ бойынша жұмысын атқаруға 20___ жылғы "__"</w:t>
      </w:r>
      <w:r>
        <w:br/>
      </w:r>
      <w:r>
        <w:rPr>
          <w:rFonts w:ascii="Times New Roman"/>
          <w:b w:val="false"/>
          <w:i w:val="false"/>
          <w:color w:val="000000"/>
          <w:sz w:val="28"/>
        </w:rPr>
        <w:t>
      (жұмыстың сипаты)</w:t>
      </w:r>
      <w:r>
        <w:br/>
      </w:r>
      <w:r>
        <w:rPr>
          <w:rFonts w:ascii="Times New Roman"/>
          <w:b w:val="false"/>
          <w:i w:val="false"/>
          <w:color w:val="000000"/>
          <w:sz w:val="28"/>
        </w:rPr>
        <w:t>
      _________ ______ сағаттан бастап _______ сағат аралығына үстеме</w:t>
      </w:r>
      <w:r>
        <w:br/>
      </w:r>
      <w:r>
        <w:rPr>
          <w:rFonts w:ascii="Times New Roman"/>
          <w:b w:val="false"/>
          <w:i w:val="false"/>
          <w:color w:val="000000"/>
          <w:sz w:val="28"/>
        </w:rPr>
        <w:t>
      жұмысқа (мереке және демалыс күндерi) тартылсын.</w:t>
      </w:r>
      <w:r>
        <w:br/>
      </w:r>
      <w:r>
        <w:rPr>
          <w:rFonts w:ascii="Times New Roman"/>
          <w:b w:val="false"/>
          <w:i w:val="false"/>
          <w:color w:val="000000"/>
          <w:sz w:val="28"/>
        </w:rPr>
        <w:t>
      Негіздеме: қызметтік жазба, 20__ жылғы "___"_______ үстеме</w:t>
      </w:r>
      <w:r>
        <w:br/>
      </w:r>
      <w:r>
        <w:rPr>
          <w:rFonts w:ascii="Times New Roman"/>
          <w:b w:val="false"/>
          <w:i w:val="false"/>
          <w:color w:val="000000"/>
          <w:sz w:val="28"/>
        </w:rPr>
        <w:t>
      жұмысқа келісімі (өтініші).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Демалыс күнін беру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 күнін (сағат) беру туралы</w:t>
      </w:r>
      <w:r>
        <w:br/>
      </w:r>
      <w:r>
        <w:rPr>
          <w:rFonts w:ascii="Times New Roman"/>
          <w:b w:val="false"/>
          <w:i w:val="false"/>
          <w:color w:val="000000"/>
          <w:sz w:val="28"/>
        </w:rPr>
        <w:t xml:space="preserve">
      Қазақстан Республикасы Еңбек кодексінің 85-бабы </w:t>
      </w:r>
      <w:r>
        <w:rPr>
          <w:rFonts w:ascii="Times New Roman"/>
          <w:b w:val="false"/>
          <w:i w:val="false"/>
          <w:color w:val="000000"/>
          <w:sz w:val="28"/>
        </w:rPr>
        <w:t>2 тармағына</w:t>
      </w:r>
      <w:r>
        <w:br/>
      </w:r>
      <w:r>
        <w:rPr>
          <w:rFonts w:ascii="Times New Roman"/>
          <w:b w:val="false"/>
          <w:i w:val="false"/>
          <w:color w:val="000000"/>
          <w:sz w:val="28"/>
        </w:rPr>
        <w:t>
      және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демалыс (мереке) күндерi (атқарылған</w:t>
      </w:r>
      <w:r>
        <w:br/>
      </w:r>
      <w:r>
        <w:rPr>
          <w:rFonts w:ascii="Times New Roman"/>
          <w:b w:val="false"/>
          <w:i w:val="false"/>
          <w:color w:val="000000"/>
          <w:sz w:val="28"/>
        </w:rPr>
        <w:t>
      үстеме жұмыс уақытына есеп) қызметтік міндеттерін орындағаны үшін</w:t>
      </w:r>
      <w:r>
        <w:br/>
      </w:r>
      <w:r>
        <w:rPr>
          <w:rFonts w:ascii="Times New Roman"/>
          <w:b w:val="false"/>
          <w:i w:val="false"/>
          <w:color w:val="000000"/>
          <w:sz w:val="28"/>
        </w:rPr>
        <w:t>
      20___ жылғы "__" _________ ақы төленетін демалыс күні берілсін.</w:t>
      </w:r>
      <w:r>
        <w:br/>
      </w:r>
      <w:r>
        <w:rPr>
          <w:rFonts w:ascii="Times New Roman"/>
          <w:b w:val="false"/>
          <w:i w:val="false"/>
          <w:color w:val="000000"/>
          <w:sz w:val="28"/>
        </w:rPr>
        <w:t>
      Негіздеме: ___________________ 20__ жылғы "__" 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"Қосымша жұмыс уақыты туралы" _______________________ 20___ жылғы</w:t>
      </w:r>
      <w:r>
        <w:br/>
      </w:r>
      <w:r>
        <w:rPr>
          <w:rFonts w:ascii="Times New Roman"/>
          <w:b w:val="false"/>
          <w:i w:val="false"/>
          <w:color w:val="000000"/>
          <w:sz w:val="28"/>
        </w:rPr>
        <w:t>
      (лауазымы)</w:t>
      </w:r>
      <w:r>
        <w:br/>
      </w:r>
      <w:r>
        <w:rPr>
          <w:rFonts w:ascii="Times New Roman"/>
          <w:b w:val="false"/>
          <w:i w:val="false"/>
          <w:color w:val="000000"/>
          <w:sz w:val="28"/>
        </w:rPr>
        <w:t>
      "__" _________ №_____ бұйрығы.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Демалыс күнін беру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Демалыс күнін (сағат) беру туралы</w:t>
      </w:r>
      <w:r>
        <w:br/>
      </w:r>
      <w:r>
        <w:rPr>
          <w:rFonts w:ascii="Times New Roman"/>
          <w:b w:val="false"/>
          <w:i w:val="false"/>
          <w:color w:val="000000"/>
          <w:sz w:val="28"/>
        </w:rPr>
        <w:t xml:space="preserve">
      Қазақстан Республикасы Еңбек кодексінің 85-бабы </w:t>
      </w:r>
      <w:r>
        <w:rPr>
          <w:rFonts w:ascii="Times New Roman"/>
          <w:b w:val="false"/>
          <w:i w:val="false"/>
          <w:color w:val="000000"/>
          <w:sz w:val="28"/>
        </w:rPr>
        <w:t>2 тармағына</w:t>
      </w:r>
      <w:r>
        <w:br/>
      </w:r>
      <w:r>
        <w:rPr>
          <w:rFonts w:ascii="Times New Roman"/>
          <w:b w:val="false"/>
          <w:i w:val="false"/>
          <w:color w:val="000000"/>
          <w:sz w:val="28"/>
        </w:rPr>
        <w:t>
      және "Қазақстан Республикасының мемлекеттік қызметі туралы"</w:t>
      </w:r>
      <w:r>
        <w:br/>
      </w:r>
      <w:r>
        <w:rPr>
          <w:rFonts w:ascii="Times New Roman"/>
          <w:b w:val="false"/>
          <w:i w:val="false"/>
          <w:color w:val="000000"/>
          <w:sz w:val="28"/>
        </w:rPr>
        <w:t xml:space="preserve">
      Қазақстан Республикасы Заңы 32-бабының </w:t>
      </w:r>
      <w:r>
        <w:rPr>
          <w:rFonts w:ascii="Times New Roman"/>
          <w:b w:val="false"/>
          <w:i w:val="false"/>
          <w:color w:val="000000"/>
          <w:sz w:val="28"/>
        </w:rPr>
        <w:t>4 тармағына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демалыс (мереке) күндерi (атқарылған</w:t>
      </w:r>
      <w:r>
        <w:br/>
      </w:r>
      <w:r>
        <w:rPr>
          <w:rFonts w:ascii="Times New Roman"/>
          <w:b w:val="false"/>
          <w:i w:val="false"/>
          <w:color w:val="000000"/>
          <w:sz w:val="28"/>
        </w:rPr>
        <w:t>
      үстеме жұмыс уақытына есеп) қызметтік міндеттерін орындағаны үшін ___</w:t>
      </w:r>
      <w:r>
        <w:br/>
      </w:r>
      <w:r>
        <w:rPr>
          <w:rFonts w:ascii="Times New Roman"/>
          <w:b w:val="false"/>
          <w:i w:val="false"/>
          <w:color w:val="000000"/>
          <w:sz w:val="28"/>
        </w:rPr>
        <w:t>
      20___ жылғы "__" _________ ақы төленетін демалыс күні берілсін.</w:t>
      </w:r>
      <w:r>
        <w:br/>
      </w:r>
      <w:r>
        <w:rPr>
          <w:rFonts w:ascii="Times New Roman"/>
          <w:b w:val="false"/>
          <w:i w:val="false"/>
          <w:color w:val="000000"/>
          <w:sz w:val="28"/>
        </w:rPr>
        <w:t>
      Негіздеме: ________________ 20___ жылғы "__" 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"Қосымша жұмыс уақыты туралы" _______________________ 20___ жылғы</w:t>
      </w:r>
      <w:r>
        <w:br/>
      </w:r>
      <w:r>
        <w:rPr>
          <w:rFonts w:ascii="Times New Roman"/>
          <w:b w:val="false"/>
          <w:i w:val="false"/>
          <w:color w:val="000000"/>
          <w:sz w:val="28"/>
        </w:rPr>
        <w:t>
      (лауазымы)</w:t>
      </w:r>
      <w:r>
        <w:br/>
      </w:r>
      <w:r>
        <w:rPr>
          <w:rFonts w:ascii="Times New Roman"/>
          <w:b w:val="false"/>
          <w:i w:val="false"/>
          <w:color w:val="000000"/>
          <w:sz w:val="28"/>
        </w:rPr>
        <w:t>
      "__" _________ №___ өкімі (шешімі).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Өтемақы төлеу туралы бұйрық</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p>
    <w:p>
      <w:pPr>
        <w:spacing w:after="0"/>
        <w:ind w:left="0"/>
        <w:jc w:val="left"/>
      </w:pPr>
      <w:r>
        <w:rPr>
          <w:rFonts w:ascii="Times New Roman"/>
          <w:b w:val="false"/>
          <w:i w:val="false"/>
          <w:color w:val="000000"/>
          <w:sz w:val="28"/>
        </w:rPr>
        <w:t>      </w:t>
      </w:r>
      <w:r>
        <w:rPr>
          <w:rFonts w:ascii="Times New Roman"/>
          <w:b/>
          <w:i w:val="false"/>
          <w:color w:val="000000"/>
          <w:sz w:val="28"/>
        </w:rPr>
        <w:t>Өтемақы төлеу туралы</w:t>
      </w:r>
      <w:r>
        <w:br/>
      </w:r>
      <w:r>
        <w:rPr>
          <w:rFonts w:ascii="Times New Roman"/>
          <w:b w:val="false"/>
          <w:i w:val="false"/>
          <w:color w:val="000000"/>
          <w:sz w:val="28"/>
        </w:rPr>
        <w:t xml:space="preserve">
      Қазақстан Республикасының Еңбек кодексінің 85-бабы </w:t>
      </w:r>
      <w:r>
        <w:rPr>
          <w:rFonts w:ascii="Times New Roman"/>
          <w:b w:val="false"/>
          <w:i w:val="false"/>
          <w:color w:val="000000"/>
          <w:sz w:val="28"/>
        </w:rPr>
        <w:t>2 тармағына</w:t>
      </w:r>
      <w:r>
        <w:br/>
      </w:r>
      <w:r>
        <w:rPr>
          <w:rFonts w:ascii="Times New Roman"/>
          <w:b w:val="false"/>
          <w:i w:val="false"/>
          <w:color w:val="000000"/>
          <w:sz w:val="28"/>
        </w:rPr>
        <w:t>
      (108,109,110-баптары) және "Қазақстан Республикасының мемлекеттік</w:t>
      </w:r>
      <w:r>
        <w:br/>
      </w:r>
      <w:r>
        <w:rPr>
          <w:rFonts w:ascii="Times New Roman"/>
          <w:b w:val="false"/>
          <w:i w:val="false"/>
          <w:color w:val="000000"/>
          <w:sz w:val="28"/>
        </w:rPr>
        <w:t xml:space="preserve">
      қызметі туралы" Қазақстан Республикасы Заңының 32-бабының </w:t>
      </w:r>
      <w:r>
        <w:rPr>
          <w:rFonts w:ascii="Times New Roman"/>
          <w:b w:val="false"/>
          <w:i w:val="false"/>
          <w:color w:val="000000"/>
          <w:sz w:val="28"/>
        </w:rPr>
        <w:t>4-тармағына</w:t>
      </w:r>
      <w:r>
        <w:br/>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демалыс (мереке) күндерi (атқарылған</w:t>
      </w:r>
      <w:r>
        <w:br/>
      </w:r>
      <w:r>
        <w:rPr>
          <w:rFonts w:ascii="Times New Roman"/>
          <w:b w:val="false"/>
          <w:i w:val="false"/>
          <w:color w:val="000000"/>
          <w:sz w:val="28"/>
        </w:rPr>
        <w:t>
      үстеме жұмыс уақытына есеп) қызметтік міндеттерін орындағаны үшін ___</w:t>
      </w:r>
      <w:r>
        <w:br/>
      </w:r>
      <w:r>
        <w:rPr>
          <w:rFonts w:ascii="Times New Roman"/>
          <w:b w:val="false"/>
          <w:i w:val="false"/>
          <w:color w:val="000000"/>
          <w:sz w:val="28"/>
        </w:rPr>
        <w:t>
      20___ жылғы "__" _________ өтемақы төленсін.</w:t>
      </w:r>
      <w:r>
        <w:br/>
      </w:r>
      <w:r>
        <w:rPr>
          <w:rFonts w:ascii="Times New Roman"/>
          <w:b w:val="false"/>
          <w:i w:val="false"/>
          <w:color w:val="000000"/>
          <w:sz w:val="28"/>
        </w:rPr>
        <w:t>
      Негіздеме: ___________________ 20__ жылғы "__" 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"Қосымша жұмыс уақыты туралы" 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20___ жылғы "__" _________ №_____ бұйрығы.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Өтемақы төлеу туралы өкім (шешім)</w:t>
      </w:r>
    </w:p>
    <w:tbl>
      <w:tblPr>
        <w:tblW w:w="0" w:type="auto"/>
        <w:tblCellSpacing w:w="0" w:type="auto"/>
        <w:tblBorders>
          <w:top w:val="none"/>
          <w:left w:val="none"/>
          <w:bottom w:val="none"/>
          <w:right w:val="none"/>
          <w:insideH w:val="none"/>
          <w:insideV w:val="none"/>
        </w:tblBorders>
      </w:tblPr>
      <w:tblGrid>
        <w:gridCol w:w="3498"/>
        <w:gridCol w:w="8802"/>
      </w:tblGrid>
      <w:tr>
        <w:trPr>
          <w:trHeight w:val="30" w:hRule="atLeast"/>
        </w:trPr>
        <w:tc>
          <w:tcPr>
            <w:tcW w:w="3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күні, айы</w:t>
            </w:r>
            <w:r>
              <w:br/>
            </w:r>
            <w:r>
              <w:rPr>
                <w:rFonts w:ascii="Times New Roman"/>
                <w:b w:val="false"/>
                <w:i w:val="false"/>
                <w:color w:val="000000"/>
                <w:sz w:val="20"/>
              </w:rPr>
              <w:t>
</w:t>
            </w:r>
          </w:p>
        </w:tc>
        <w:tc>
          <w:tcPr>
            <w:tcW w:w="88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Өтемақы төлеу туралы</w:t>
      </w:r>
      <w:r>
        <w:br/>
      </w:r>
      <w:r>
        <w:rPr>
          <w:rFonts w:ascii="Times New Roman"/>
          <w:b w:val="false"/>
          <w:i w:val="false"/>
          <w:color w:val="000000"/>
          <w:sz w:val="28"/>
        </w:rPr>
        <w:t xml:space="preserve">
      Қазақстан Республикасының Еңбек кодексінің 85-бабы </w:t>
      </w:r>
      <w:r>
        <w:rPr>
          <w:rFonts w:ascii="Times New Roman"/>
          <w:b w:val="false"/>
          <w:i w:val="false"/>
          <w:color w:val="000000"/>
          <w:sz w:val="28"/>
        </w:rPr>
        <w:t>2 тармағына</w:t>
      </w:r>
      <w:r>
        <w:br/>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110-баптары</w:t>
      </w:r>
      <w:r>
        <w:rPr>
          <w:rFonts w:ascii="Times New Roman"/>
          <w:b w:val="false"/>
          <w:i w:val="false"/>
          <w:color w:val="000000"/>
          <w:sz w:val="28"/>
        </w:rPr>
        <w:t>) және "Қазақстан Республикасының мемлекеттік</w:t>
      </w:r>
      <w:r>
        <w:br/>
      </w:r>
      <w:r>
        <w:rPr>
          <w:rFonts w:ascii="Times New Roman"/>
          <w:b w:val="false"/>
          <w:i w:val="false"/>
          <w:color w:val="000000"/>
          <w:sz w:val="28"/>
        </w:rPr>
        <w:t xml:space="preserve">
      қызметі туралы" Қазақстан Республикасының Заңы 32-бабының </w:t>
      </w:r>
      <w:r>
        <w:rPr>
          <w:rFonts w:ascii="Times New Roman"/>
          <w:b w:val="false"/>
          <w:i w:val="false"/>
          <w:color w:val="000000"/>
          <w:sz w:val="28"/>
        </w:rPr>
        <w:t>4 тармағына</w:t>
      </w:r>
      <w:r>
        <w:br/>
      </w:r>
      <w:r>
        <w:rPr>
          <w:rFonts w:ascii="Times New Roman"/>
          <w:b w:val="false"/>
          <w:i w:val="false"/>
          <w:color w:val="000000"/>
          <w:sz w:val="28"/>
        </w:rPr>
        <w:t>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20___ жылғы "__" _________ демалыс (мереке) күндерi (атқарылған</w:t>
      </w:r>
      <w:r>
        <w:br/>
      </w:r>
      <w:r>
        <w:rPr>
          <w:rFonts w:ascii="Times New Roman"/>
          <w:b w:val="false"/>
          <w:i w:val="false"/>
          <w:color w:val="000000"/>
          <w:sz w:val="28"/>
        </w:rPr>
        <w:t>
      үстеме жұмыс уақытына есеп) қызметтік міндеттерін орындағаны үшін ___</w:t>
      </w:r>
      <w:r>
        <w:br/>
      </w:r>
      <w:r>
        <w:rPr>
          <w:rFonts w:ascii="Times New Roman"/>
          <w:b w:val="false"/>
          <w:i w:val="false"/>
          <w:color w:val="000000"/>
          <w:sz w:val="28"/>
        </w:rPr>
        <w:t>
      20___ жылғы "__" _________ өтемақы төленсін.</w:t>
      </w:r>
      <w:r>
        <w:br/>
      </w:r>
      <w:r>
        <w:rPr>
          <w:rFonts w:ascii="Times New Roman"/>
          <w:b w:val="false"/>
          <w:i w:val="false"/>
          <w:color w:val="000000"/>
          <w:sz w:val="28"/>
        </w:rPr>
        <w:t>
      Негіздеме: _________________ 20__ жылғы "__" _________ өтініші,</w:t>
      </w:r>
      <w:r>
        <w:br/>
      </w:r>
      <w:r>
        <w:rPr>
          <w:rFonts w:ascii="Times New Roman"/>
          <w:b w:val="false"/>
          <w:i w:val="false"/>
          <w:color w:val="000000"/>
          <w:sz w:val="28"/>
        </w:rPr>
        <w:t>
      (А.Ә.Т. (ол болған жағдайда)</w:t>
      </w:r>
      <w:r>
        <w:br/>
      </w:r>
      <w:r>
        <w:rPr>
          <w:rFonts w:ascii="Times New Roman"/>
          <w:b w:val="false"/>
          <w:i w:val="false"/>
          <w:color w:val="000000"/>
          <w:sz w:val="28"/>
        </w:rPr>
        <w:t>
      "Қосымша жұмыс уақыты туралы" 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20___ жылғы "__" _________ №___ бұйрығы.</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Басқа құжаттарға негіздеме</w:t>
      </w:r>
      <w:r>
        <w:br/>
      </w:r>
      <w:r>
        <w:rPr>
          <w:rFonts w:ascii="Times New Roman"/>
          <w:b/>
          <w:i w:val="false"/>
          <w:color w:val="000000"/>
        </w:rPr>
        <w:t>Материалдық көмек көрсету туралы өтініш</w:t>
      </w:r>
    </w:p>
    <w:p>
      <w:pPr>
        <w:spacing w:after="0"/>
        <w:ind w:left="0"/>
        <w:jc w:val="left"/>
      </w:pPr>
      <w:r>
        <w:rPr>
          <w:rFonts w:ascii="Times New Roman"/>
          <w:b w:val="false"/>
          <w:i w:val="false"/>
          <w:color w:val="000000"/>
          <w:sz w:val="28"/>
        </w:rPr>
        <w:t>      _________________________________________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i w:val="false"/>
          <w:color w:val="000000"/>
          <w:sz w:val="28"/>
        </w:rPr>
        <w:t xml:space="preserve">_____________________ </w:t>
      </w:r>
      <w:r>
        <w:rPr>
          <w:rFonts w:ascii="Times New Roman"/>
          <w:b w:val="false"/>
          <w:i w:val="false"/>
          <w:color w:val="000000"/>
          <w:sz w:val="28"/>
        </w:rPr>
        <w:t>маған материалдық көмек көрсетуіңізді сұраймын.</w:t>
      </w:r>
      <w:r>
        <w:br/>
      </w:r>
      <w:r>
        <w:rPr>
          <w:rFonts w:ascii="Times New Roman"/>
          <w:b w:val="false"/>
          <w:i w:val="false"/>
          <w:color w:val="000000"/>
          <w:sz w:val="28"/>
        </w:rPr>
        <w:t>
      (себебін көрсету)</w:t>
      </w:r>
      <w:r>
        <w:br/>
      </w:r>
      <w:r>
        <w:rPr>
          <w:rFonts w:ascii="Times New Roman"/>
          <w:b w:val="false"/>
          <w:i w:val="false"/>
          <w:color w:val="000000"/>
          <w:sz w:val="28"/>
        </w:rPr>
        <w:t>
      А.Ә.Т. (ол болған жағдайда) қолы, күні</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Қосымша жұмыс уақыты туралы қызметтік хат</w:t>
      </w:r>
    </w:p>
    <w:p>
      <w:pPr>
        <w:spacing w:after="0"/>
        <w:ind w:left="0"/>
        <w:jc w:val="left"/>
      </w:pPr>
      <w:r>
        <w:rPr>
          <w:rFonts w:ascii="Times New Roman"/>
          <w:b w:val="false"/>
          <w:i w:val="false"/>
          <w:color w:val="000000"/>
          <w:sz w:val="28"/>
        </w:rPr>
        <w:t>      _________________________________________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Қызметтік жазба</w:t>
      </w:r>
      <w:r>
        <w:br/>
      </w:r>
      <w:r>
        <w:rPr>
          <w:rFonts w:ascii="Times New Roman"/>
          <w:b w:val="false"/>
          <w:i w:val="false"/>
          <w:color w:val="000000"/>
          <w:sz w:val="28"/>
        </w:rPr>
        <w:t>
      Қызметтік қажеттілікке байланысты 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"Қазақстан Республикасының мемлекеттік қызметі туралы" Қазақстан</w:t>
      </w:r>
      <w:r>
        <w:br/>
      </w:r>
      <w:r>
        <w:rPr>
          <w:rFonts w:ascii="Times New Roman"/>
          <w:b w:val="false"/>
          <w:i w:val="false"/>
          <w:color w:val="000000"/>
          <w:sz w:val="28"/>
        </w:rPr>
        <w:t xml:space="preserve">
      Республикасының 2015 жылғы 23 қарашадағы Заңы 32-бабының </w:t>
      </w:r>
      <w:r>
        <w:rPr>
          <w:rFonts w:ascii="Times New Roman"/>
          <w:b w:val="false"/>
          <w:i w:val="false"/>
          <w:color w:val="000000"/>
          <w:sz w:val="28"/>
        </w:rPr>
        <w:t>4-тармағын</w:t>
      </w:r>
      <w:r>
        <w:br/>
      </w:r>
      <w:r>
        <w:rPr>
          <w:rFonts w:ascii="Times New Roman"/>
          <w:b w:val="false"/>
          <w:i w:val="false"/>
          <w:color w:val="000000"/>
          <w:sz w:val="28"/>
        </w:rPr>
        <w:t>
      басшылыққа ала отырып, 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"___"_________ ____ж. ______ сағаттан бастап ________сағат аралығына</w:t>
      </w:r>
      <w:r>
        <w:br/>
      </w:r>
      <w:r>
        <w:rPr>
          <w:rFonts w:ascii="Times New Roman"/>
          <w:b w:val="false"/>
          <w:i w:val="false"/>
          <w:color w:val="000000"/>
          <w:sz w:val="28"/>
        </w:rPr>
        <w:t>
      қолданыстағы еңбек заңнамасына сәйкес төлем жүргізіле отырып, үстеме</w:t>
      </w:r>
      <w:r>
        <w:br/>
      </w:r>
      <w:r>
        <w:rPr>
          <w:rFonts w:ascii="Times New Roman"/>
          <w:b w:val="false"/>
          <w:i w:val="false"/>
          <w:color w:val="000000"/>
          <w:sz w:val="28"/>
        </w:rPr>
        <w:t>
      жұмысқа тартылуын сұраймын.</w:t>
      </w:r>
      <w:r>
        <w:br/>
      </w:r>
      <w:r>
        <w:rPr>
          <w:rFonts w:ascii="Times New Roman"/>
          <w:b w:val="false"/>
          <w:i w:val="false"/>
          <w:color w:val="000000"/>
          <w:sz w:val="28"/>
        </w:rPr>
        <w:t>
      Жұмыскердің үстеме жұмыс атқару туралы 20__ жылғы "__"</w:t>
      </w:r>
      <w:r>
        <w:br/>
      </w:r>
      <w:r>
        <w:rPr>
          <w:rFonts w:ascii="Times New Roman"/>
          <w:b w:val="false"/>
          <w:i w:val="false"/>
          <w:color w:val="000000"/>
          <w:sz w:val="28"/>
        </w:rPr>
        <w:t>
      _________ келісімі (өтішіні) қоса тіркеледі.</w:t>
      </w:r>
      <w:r>
        <w:br/>
      </w:r>
      <w:r>
        <w:rPr>
          <w:rFonts w:ascii="Times New Roman"/>
          <w:b w:val="false"/>
          <w:i w:val="false"/>
          <w:color w:val="000000"/>
          <w:sz w:val="28"/>
        </w:rPr>
        <w:t>
      ________________________ ________________ ____________________________________</w:t>
      </w:r>
      <w:r>
        <w:br/>
      </w:r>
      <w:r>
        <w:rPr>
          <w:rFonts w:ascii="Times New Roman"/>
          <w:b w:val="false"/>
          <w:i w:val="false"/>
          <w:color w:val="000000"/>
          <w:sz w:val="28"/>
        </w:rPr>
        <w:t>
       (лауазымы) (қолы) (А.Ә.Т. (ол болған жағдайда)</w:t>
      </w:r>
      <w:r>
        <w:br/>
      </w: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Жұмыскердің үстеме жұмысқа келісімі</w:t>
      </w:r>
    </w:p>
    <w:p>
      <w:pPr>
        <w:spacing w:after="0"/>
        <w:ind w:left="0"/>
        <w:jc w:val="left"/>
      </w:pPr>
      <w:r>
        <w:rPr>
          <w:rFonts w:ascii="Times New Roman"/>
          <w:b w:val="false"/>
          <w:i w:val="false"/>
          <w:color w:val="000000"/>
          <w:sz w:val="28"/>
        </w:rPr>
        <w:t>      _________________________________________</w:t>
      </w:r>
      <w:r>
        <w:br/>
      </w:r>
      <w:r>
        <w:rPr>
          <w:rFonts w:ascii="Times New Roman"/>
          <w:b w:val="false"/>
          <w:i w:val="false"/>
          <w:color w:val="000000"/>
          <w:sz w:val="28"/>
        </w:rPr>
        <w:t>
       (лауазымы, басшының немесе мемлекеттік</w:t>
      </w:r>
      <w:r>
        <w:br/>
      </w:r>
      <w:r>
        <w:rPr>
          <w:rFonts w:ascii="Times New Roman"/>
          <w:b w:val="false"/>
          <w:i w:val="false"/>
          <w:color w:val="000000"/>
          <w:sz w:val="28"/>
        </w:rPr>
        <w:t>
       лауазымға тағайындау құқығы бар лауазымды</w:t>
      </w:r>
      <w:r>
        <w:br/>
      </w:r>
      <w:r>
        <w:rPr>
          <w:rFonts w:ascii="Times New Roman"/>
          <w:b w:val="false"/>
          <w:i w:val="false"/>
          <w:color w:val="000000"/>
          <w:sz w:val="28"/>
        </w:rPr>
        <w:t>
       тұлғаның А.Ә.Т. (ол болған жағдайда))</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(А.Ә.Т. (ол болған жағдайда)</w:t>
      </w:r>
      <w:r>
        <w:br/>
      </w:r>
      <w:r>
        <w:rPr>
          <w:rFonts w:ascii="Times New Roman"/>
          <w:b w:val="false"/>
          <w:i w:val="false"/>
          <w:color w:val="000000"/>
          <w:sz w:val="28"/>
        </w:rPr>
        <w:t>
      Келісім</w:t>
      </w:r>
      <w:r>
        <w:br/>
      </w: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(лауазымы, А.Ә.Т. (ол болған жағдайда)</w:t>
      </w:r>
      <w:r>
        <w:br/>
      </w:r>
      <w:r>
        <w:rPr>
          <w:rFonts w:ascii="Times New Roman"/>
          <w:b w:val="false"/>
          <w:i w:val="false"/>
          <w:color w:val="000000"/>
          <w:sz w:val="28"/>
        </w:rPr>
        <w:t>
      Қазақстан Республикасынының заңдарына сәйкес үстеме жұмыс атқаруға</w:t>
      </w:r>
      <w:r>
        <w:br/>
      </w:r>
      <w:r>
        <w:rPr>
          <w:rFonts w:ascii="Times New Roman"/>
          <w:b w:val="false"/>
          <w:i w:val="false"/>
          <w:color w:val="000000"/>
          <w:sz w:val="28"/>
        </w:rPr>
        <w:t>
      қарсы емеспін.</w:t>
      </w:r>
      <w:r>
        <w:br/>
      </w:r>
      <w:r>
        <w:rPr>
          <w:rFonts w:ascii="Times New Roman"/>
          <w:b w:val="false"/>
          <w:i w:val="false"/>
          <w:color w:val="000000"/>
          <w:sz w:val="28"/>
        </w:rPr>
        <w:t>
       А.Ә.Т. (ол болған жағдайда) қолы, күні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