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c51eb" w14:textId="31c51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оқытудан, нұсқау беруден және білімін тексеруден өткізу қағидалары мен мерзімдерін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25 желтоқсандағы № 1019 бұйрығы. Қазақстан Республикасының Әділет министрлігінде 2015 жылы 30 желтоқсанда № 12665 болып тіркелді.</w:t>
      </w:r>
    </w:p>
    <w:p>
      <w:pPr>
        <w:spacing w:after="0"/>
        <w:ind w:left="0"/>
        <w:jc w:val="both"/>
      </w:pPr>
      <w:bookmarkStart w:name="z1" w:id="0"/>
      <w:r>
        <w:rPr>
          <w:rFonts w:ascii="Times New Roman"/>
          <w:b w:val="false"/>
          <w:i w:val="false"/>
          <w:color w:val="ff0000"/>
          <w:sz w:val="28"/>
        </w:rPr>
        <w:t>
      РҚАО-ның ескертпесі!</w:t>
      </w:r>
    </w:p>
    <w:bookmarkEnd w:id="0"/>
    <w:p>
      <w:pPr>
        <w:spacing w:after="0"/>
        <w:ind w:left="0"/>
        <w:jc w:val="both"/>
      </w:pPr>
      <w:r>
        <w:rPr>
          <w:rFonts w:ascii="Times New Roman"/>
          <w:b w:val="false"/>
          <w:i w:val="false"/>
          <w:color w:val="000000"/>
          <w:sz w:val="28"/>
        </w:rPr>
        <w:t>
      2016 жылғы 1 қаңтардан бастап қолданысқа енгізіледі.</w:t>
      </w:r>
    </w:p>
    <w:p>
      <w:pPr>
        <w:spacing w:after="0"/>
        <w:ind w:left="0"/>
        <w:jc w:val="both"/>
      </w:pPr>
      <w:r>
        <w:rPr>
          <w:rFonts w:ascii="Times New Roman"/>
          <w:b w:val="false"/>
          <w:i w:val="false"/>
          <w:color w:val="000000"/>
          <w:sz w:val="28"/>
        </w:rPr>
        <w:t xml:space="preserve">
      Ескерту. Бұйрықтың тақырыбы жаңа редакцияда – ҚР Еңбек және халықты әлеуметтік қорғау министрінің 28.08.2020 </w:t>
      </w:r>
      <w:r>
        <w:rPr>
          <w:rFonts w:ascii="Times New Roman"/>
          <w:b w:val="false"/>
          <w:i w:val="false"/>
          <w:color w:val="000000"/>
          <w:sz w:val="28"/>
        </w:rPr>
        <w:t>№ 346</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16-бабы </w:t>
      </w:r>
      <w:r>
        <w:rPr>
          <w:rFonts w:ascii="Times New Roman"/>
          <w:b w:val="false"/>
          <w:i w:val="false"/>
          <w:color w:val="000000"/>
          <w:sz w:val="28"/>
        </w:rPr>
        <w:t>30)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2" w:id="1"/>
    <w:p>
      <w:pPr>
        <w:spacing w:after="0"/>
        <w:ind w:left="0"/>
        <w:jc w:val="both"/>
      </w:pPr>
      <w:r>
        <w:rPr>
          <w:rFonts w:ascii="Times New Roman"/>
          <w:b w:val="false"/>
          <w:i w:val="false"/>
          <w:color w:val="000000"/>
          <w:sz w:val="28"/>
        </w:rPr>
        <w:t xml:space="preserve">
      1. Қоса беріліп отырған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оқытудан, нұсқау беруден және білімін тексеруден өткізу </w:t>
      </w:r>
      <w:r>
        <w:rPr>
          <w:rFonts w:ascii="Times New Roman"/>
          <w:b w:val="false"/>
          <w:i w:val="false"/>
          <w:color w:val="000000"/>
          <w:sz w:val="28"/>
        </w:rPr>
        <w:t>қағидалары мен мерзімдері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28.08.2020 </w:t>
      </w:r>
      <w:r>
        <w:rPr>
          <w:rFonts w:ascii="Times New Roman"/>
          <w:b w:val="false"/>
          <w:i w:val="false"/>
          <w:color w:val="00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Еңбек және әлеуметтік әріптестік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мерзімді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Денсаулық сақтау және әлеуметтік даму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Денсаулық сақтау және әлеуметтік даму вице-министрi Б.Б. Нұрымбетовқа жүктелсiн. </w:t>
      </w:r>
    </w:p>
    <w:bookmarkEnd w:id="7"/>
    <w:bookmarkStart w:name="z9" w:id="8"/>
    <w:p>
      <w:pPr>
        <w:spacing w:after="0"/>
        <w:ind w:left="0"/>
        <w:jc w:val="both"/>
      </w:pPr>
      <w:r>
        <w:rPr>
          <w:rFonts w:ascii="Times New Roman"/>
          <w:b w:val="false"/>
          <w:i w:val="false"/>
          <w:color w:val="000000"/>
          <w:sz w:val="28"/>
        </w:rPr>
        <w:t>
      4. Осы бұйрық 2016 жылғы 1 қаңтардан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және</w:t>
            </w:r>
          </w:p>
          <w:p>
            <w:pPr>
              <w:spacing w:after="20"/>
              <w:ind w:left="20"/>
              <w:jc w:val="both"/>
            </w:pPr>
            <w:r>
              <w:rPr>
                <w:rFonts w:ascii="Times New Roman"/>
                <w:b w:val="false"/>
                <w:i/>
                <w:color w:val="000000"/>
                <w:sz w:val="20"/>
              </w:rPr>
              <w:t>әлеуметтік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әлеуметтiк даму министрiнiң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1019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оқытудан, нұсқау беруден және білімін тексеруден өткізу қағидалары мен мерзімдерін бекіту туралы</w:t>
      </w:r>
    </w:p>
    <w:bookmarkEnd w:id="9"/>
    <w:p>
      <w:pPr>
        <w:spacing w:after="0"/>
        <w:ind w:left="0"/>
        <w:jc w:val="both"/>
      </w:pPr>
      <w:r>
        <w:rPr>
          <w:rFonts w:ascii="Times New Roman"/>
          <w:b w:val="false"/>
          <w:i w:val="false"/>
          <w:color w:val="ff0000"/>
          <w:sz w:val="28"/>
        </w:rPr>
        <w:t xml:space="preserve">
      Ескерту. Қағида мен мерзімдері жаңа редакцияда – ҚР Еңбек және халықты әлеуметтік қорғау министрінің 26.04.2022 </w:t>
      </w:r>
      <w:r>
        <w:rPr>
          <w:rFonts w:ascii="Times New Roman"/>
          <w:b w:val="false"/>
          <w:i w:val="false"/>
          <w:color w:val="ff0000"/>
          <w:sz w:val="28"/>
        </w:rPr>
        <w:t>№ 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9" w:id="10"/>
    <w:p>
      <w:pPr>
        <w:spacing w:after="0"/>
        <w:ind w:left="0"/>
        <w:jc w:val="left"/>
      </w:pPr>
      <w:r>
        <w:rPr>
          <w:rFonts w:ascii="Times New Roman"/>
          <w:b/>
          <w:i w:val="false"/>
          <w:color w:val="000000"/>
        </w:rPr>
        <w:t xml:space="preserve"> 1-тарау. Жалпы ережелер</w:t>
      </w:r>
    </w:p>
    <w:bookmarkEnd w:id="10"/>
    <w:bookmarkStart w:name="z140" w:id="11"/>
    <w:p>
      <w:pPr>
        <w:spacing w:after="0"/>
        <w:ind w:left="0"/>
        <w:jc w:val="both"/>
      </w:pPr>
      <w:r>
        <w:rPr>
          <w:rFonts w:ascii="Times New Roman"/>
          <w:b w:val="false"/>
          <w:i w:val="false"/>
          <w:color w:val="000000"/>
          <w:sz w:val="28"/>
        </w:rPr>
        <w:t xml:space="preserve">
      1. Осы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оқытудан, нұсқау беруден және білімін тексеруден өткізу қағидалары мен мерзімдері (бұдан әрі – Қағидалар) Қазақстан Республикасы Еңбек кодексінің (бұдан әрі – Кодекс) 16-бабының </w:t>
      </w:r>
      <w:r>
        <w:rPr>
          <w:rFonts w:ascii="Times New Roman"/>
          <w:b w:val="false"/>
          <w:i w:val="false"/>
          <w:color w:val="000000"/>
          <w:sz w:val="28"/>
        </w:rPr>
        <w:t>30) тармақшасына</w:t>
      </w:r>
      <w:r>
        <w:rPr>
          <w:rFonts w:ascii="Times New Roman"/>
          <w:b w:val="false"/>
          <w:i w:val="false"/>
          <w:color w:val="000000"/>
          <w:sz w:val="28"/>
        </w:rPr>
        <w:t xml:space="preserve"> сәйкес әзірленді және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 оларға нұсқау беру және білімін тексерудің тәртібі мен мерзімдерін айқындайды.</w:t>
      </w:r>
    </w:p>
    <w:bookmarkEnd w:id="11"/>
    <w:bookmarkStart w:name="z141" w:id="12"/>
    <w:p>
      <w:pPr>
        <w:spacing w:after="0"/>
        <w:ind w:left="0"/>
        <w:jc w:val="both"/>
      </w:pPr>
      <w:r>
        <w:rPr>
          <w:rFonts w:ascii="Times New Roman"/>
          <w:b w:val="false"/>
          <w:i w:val="false"/>
          <w:color w:val="000000"/>
          <w:sz w:val="28"/>
        </w:rPr>
        <w:t>
      2. Осы Қағидаларда мынадай негізгі ұғымдар пайланылады:</w:t>
      </w:r>
    </w:p>
    <w:bookmarkEnd w:id="12"/>
    <w:bookmarkStart w:name="z142" w:id="13"/>
    <w:p>
      <w:pPr>
        <w:spacing w:after="0"/>
        <w:ind w:left="0"/>
        <w:jc w:val="both"/>
      </w:pPr>
      <w:r>
        <w:rPr>
          <w:rFonts w:ascii="Times New Roman"/>
          <w:b w:val="false"/>
          <w:i w:val="false"/>
          <w:color w:val="000000"/>
          <w:sz w:val="28"/>
        </w:rPr>
        <w:t>
      1) арнайы кәсіптік құзыреттер – белгілі бір салада еңбек қауіпсіздігін және еңбекті қорғауды қамтамасыз ету жөніндегі тиімді кәсіби қызмет үшін ұйымның басшылары мен еңбек қауіпсіздігін және еңбекті қорғауды қамтамасыз етуге жауапты адамдарға қажетті құзыреттер;</w:t>
      </w:r>
    </w:p>
    <w:bookmarkEnd w:id="13"/>
    <w:bookmarkStart w:name="z143" w:id="14"/>
    <w:p>
      <w:pPr>
        <w:spacing w:after="0"/>
        <w:ind w:left="0"/>
        <w:jc w:val="both"/>
      </w:pPr>
      <w:r>
        <w:rPr>
          <w:rFonts w:ascii="Times New Roman"/>
          <w:b w:val="false"/>
          <w:i w:val="false"/>
          <w:color w:val="000000"/>
          <w:sz w:val="28"/>
        </w:rPr>
        <w:t>
      2) еңбек инспекциясы жөніндегі жергілікті орган – облыстың, республикалық маңызы бар қаланың, астананың жергілікті атқарушы органдарының тиісті әкімшілік-аумақтық бірлік шегінде Қазақстан Республикасының заңнамасына сәйкес еңбек қатынастары саласындағы өкілеттіктерді жүзеге асыратын құрылымдық бөлімшесі;</w:t>
      </w:r>
    </w:p>
    <w:bookmarkEnd w:id="14"/>
    <w:bookmarkStart w:name="z144" w:id="15"/>
    <w:p>
      <w:pPr>
        <w:spacing w:after="0"/>
        <w:ind w:left="0"/>
        <w:jc w:val="both"/>
      </w:pPr>
      <w:r>
        <w:rPr>
          <w:rFonts w:ascii="Times New Roman"/>
          <w:b w:val="false"/>
          <w:i w:val="false"/>
          <w:color w:val="000000"/>
          <w:sz w:val="28"/>
        </w:rPr>
        <w:t>
      3) еңбек қауіпсіздігі – еңбек қызметі процесінде жұмыскерлерге зиянды және (немесе) қауіпті өндірістік факторлардың әсерін болғызбайтын іс-шаралар кешенімен қамтамасыз етілген жұмыскерлердің қорғалу жай-күйі;</w:t>
      </w:r>
    </w:p>
    <w:bookmarkEnd w:id="15"/>
    <w:bookmarkStart w:name="z145" w:id="16"/>
    <w:p>
      <w:pPr>
        <w:spacing w:after="0"/>
        <w:ind w:left="0"/>
        <w:jc w:val="both"/>
      </w:pPr>
      <w:r>
        <w:rPr>
          <w:rFonts w:ascii="Times New Roman"/>
          <w:b w:val="false"/>
          <w:i w:val="false"/>
          <w:color w:val="000000"/>
          <w:sz w:val="28"/>
        </w:rPr>
        <w:t>
      4) жалпы кәсіптік құзыреттер – еңбек қауіпсіздігін және еңбекті қорғауды қамтамасыз ету жөніндегі тиімді кәсіби қызмет үшін ұйымның басшылары мен еңбек қауіпсіздігін және еңбекті қорғауды қамтамасыз етуге жауапты адамдарға қажетті құзыреттер;</w:t>
      </w:r>
    </w:p>
    <w:bookmarkEnd w:id="16"/>
    <w:bookmarkStart w:name="z146" w:id="17"/>
    <w:p>
      <w:pPr>
        <w:spacing w:after="0"/>
        <w:ind w:left="0"/>
        <w:jc w:val="both"/>
      </w:pPr>
      <w:r>
        <w:rPr>
          <w:rFonts w:ascii="Times New Roman"/>
          <w:b w:val="false"/>
          <w:i w:val="false"/>
          <w:color w:val="000000"/>
          <w:sz w:val="28"/>
        </w:rPr>
        <w:t>
      5) желілік технология – оқу-әдістемелік материалдармен қамтамасыз етуді, білім алушылардың оқытушымен және бір-бірімен интерактивтік өзара іс-қимыл нысандарын, сондай-ақ Интернет желісін пайдалану негізінде оқу процесін әкімшілендіруді қамтитын технология;</w:t>
      </w:r>
    </w:p>
    <w:bookmarkEnd w:id="17"/>
    <w:bookmarkStart w:name="z147" w:id="18"/>
    <w:p>
      <w:pPr>
        <w:spacing w:after="0"/>
        <w:ind w:left="0"/>
        <w:jc w:val="both"/>
      </w:pPr>
      <w:r>
        <w:rPr>
          <w:rFonts w:ascii="Times New Roman"/>
          <w:b w:val="false"/>
          <w:i w:val="false"/>
          <w:color w:val="000000"/>
          <w:sz w:val="28"/>
        </w:rPr>
        <w:t>
      6) қауіпсіздік нормалары – жұмыскерлердің еңбек қызметі процесінде олардың өмірі мен денсаулығын сақтауға бағытталған ұйымдастырушылық, техникалық, санитариялық-гигиеналық, биологиялық және өзге де нормаларды, қағидаларды, рәсімдер мен критерийлерді қамтамасыз ету тұрғысынан өндіріс жағдайларын, өндірістік және еңбек процесін сипаттайтын сапалық және сандық көрсеткіштер;</w:t>
      </w:r>
    </w:p>
    <w:bookmarkEnd w:id="18"/>
    <w:bookmarkStart w:name="z148" w:id="19"/>
    <w:p>
      <w:pPr>
        <w:spacing w:after="0"/>
        <w:ind w:left="0"/>
        <w:jc w:val="both"/>
      </w:pPr>
      <w:r>
        <w:rPr>
          <w:rFonts w:ascii="Times New Roman"/>
          <w:b w:val="false"/>
          <w:i w:val="false"/>
          <w:color w:val="000000"/>
          <w:sz w:val="28"/>
        </w:rPr>
        <w:t>
      7) қашықтан оқыту – педагог пен білім алушылардың қашықтан, оның ішінде ақпараттық-коммуникациялық технологиялар мен телекоммуникациялық құралдарды қолдана отырып өзара іс-қимыл жасауы кезінде жүзеге асырылатын оқыту;</w:t>
      </w:r>
    </w:p>
    <w:bookmarkEnd w:id="19"/>
    <w:bookmarkStart w:name="z149" w:id="20"/>
    <w:p>
      <w:pPr>
        <w:spacing w:after="0"/>
        <w:ind w:left="0"/>
        <w:jc w:val="both"/>
      </w:pPr>
      <w:r>
        <w:rPr>
          <w:rFonts w:ascii="Times New Roman"/>
          <w:b w:val="false"/>
          <w:i w:val="false"/>
          <w:color w:val="000000"/>
          <w:sz w:val="28"/>
        </w:rPr>
        <w:t>
      8) құзырет – еңбек функциясын құрайтын бір немесе бірнеше кәсіби міндеттерді орындауға мүмкіндік беретін дағдыларды қолдану қабілеті;</w:t>
      </w:r>
    </w:p>
    <w:bookmarkEnd w:id="20"/>
    <w:bookmarkStart w:name="z150" w:id="21"/>
    <w:p>
      <w:pPr>
        <w:spacing w:after="0"/>
        <w:ind w:left="0"/>
        <w:jc w:val="both"/>
      </w:pPr>
      <w:r>
        <w:rPr>
          <w:rFonts w:ascii="Times New Roman"/>
          <w:b w:val="false"/>
          <w:i w:val="false"/>
          <w:color w:val="000000"/>
          <w:sz w:val="28"/>
        </w:rPr>
        <w:t>
      9) мультимедиа – пайдаланушыға әртекті деректермен (графикамен, мәтінмен, дыбыспен, бейнемен) жұмыс істеуге мүмкіндік беретін аппараттық және бағдарламалық құралдар кешені;</w:t>
      </w:r>
    </w:p>
    <w:bookmarkEnd w:id="21"/>
    <w:bookmarkStart w:name="z151" w:id="22"/>
    <w:p>
      <w:pPr>
        <w:spacing w:after="0"/>
        <w:ind w:left="0"/>
        <w:jc w:val="both"/>
      </w:pPr>
      <w:r>
        <w:rPr>
          <w:rFonts w:ascii="Times New Roman"/>
          <w:b w:val="false"/>
          <w:i w:val="false"/>
          <w:color w:val="000000"/>
          <w:sz w:val="28"/>
        </w:rPr>
        <w:t>
      10) оқу орталығы – басшыларға және жауапты жұмыскерлерге еңбек қауіпсіздігі және еңбекті қорғау мәселелері бойынша кәсіптік даярлауды, қайта даярлауды және біліктілікті арттыруды жүргізетін ұйым;</w:t>
      </w:r>
    </w:p>
    <w:bookmarkEnd w:id="22"/>
    <w:bookmarkStart w:name="z152" w:id="23"/>
    <w:p>
      <w:pPr>
        <w:spacing w:after="0"/>
        <w:ind w:left="0"/>
        <w:jc w:val="both"/>
      </w:pPr>
      <w:r>
        <w:rPr>
          <w:rFonts w:ascii="Times New Roman"/>
          <w:b w:val="false"/>
          <w:i w:val="false"/>
          <w:color w:val="000000"/>
          <w:sz w:val="28"/>
        </w:rPr>
        <w:t>
      11) рұқсат беру наряды – белгіленген нысандағы арнайы бланкіде ресімделген және жұмыс мазмұнын, орнын, оның басталу және аяқталу уақытын, оны қауіпсіз орындау шарттарын, қажетті қауіпсіздік шараларын (оның ішінде радиациялық, өрт қауіпсіздігі және газдалған жұмыс орындарында), бригада құрамы мен жауапты жұмыскерлерді айқындайтын, жұмысты қауіпсіз жүргізуге арналған тапсырма.</w:t>
      </w:r>
    </w:p>
    <w:bookmarkEnd w:id="23"/>
    <w:bookmarkStart w:name="z153" w:id="24"/>
    <w:p>
      <w:pPr>
        <w:spacing w:after="0"/>
        <w:ind w:left="0"/>
        <w:jc w:val="left"/>
      </w:pPr>
      <w:r>
        <w:rPr>
          <w:rFonts w:ascii="Times New Roman"/>
          <w:b/>
          <w:i w:val="false"/>
          <w:color w:val="000000"/>
        </w:rPr>
        <w:t xml:space="preserve"> 2-тарау. Жұмыскерлерге еңбек қауіпсіздігі және еңбекті қорғау мәселелері бойынша оқыту және білімін тексеруді өткізу тәртібі</w:t>
      </w:r>
    </w:p>
    <w:bookmarkEnd w:id="24"/>
    <w:bookmarkStart w:name="z12" w:id="25"/>
    <w:p>
      <w:pPr>
        <w:spacing w:after="0"/>
        <w:ind w:left="0"/>
        <w:jc w:val="both"/>
      </w:pPr>
      <w:r>
        <w:rPr>
          <w:rFonts w:ascii="Times New Roman"/>
          <w:b w:val="false"/>
          <w:i w:val="false"/>
          <w:color w:val="000000"/>
          <w:sz w:val="28"/>
        </w:rPr>
        <w:t>
      3. Жұмыскерлерге еңбек қауіпсіздігі және еңбекті қорғау мәселелері бойынша оқыту және білімін тексеру жылына бір реттен сиретпей өткізіледі.</w:t>
      </w:r>
    </w:p>
    <w:bookmarkEnd w:id="25"/>
    <w:bookmarkStart w:name="z13" w:id="26"/>
    <w:p>
      <w:pPr>
        <w:spacing w:after="0"/>
        <w:ind w:left="0"/>
        <w:jc w:val="both"/>
      </w:pPr>
      <w:r>
        <w:rPr>
          <w:rFonts w:ascii="Times New Roman"/>
          <w:b w:val="false"/>
          <w:i w:val="false"/>
          <w:color w:val="000000"/>
          <w:sz w:val="28"/>
        </w:rPr>
        <w:t>
      4. Жұмысқа қабылданған адамдар, сондай-ақ басқа жұмысқа ауыстырылатын жұмыскерлер кейіннен еңбек қауіпсіздігі және еңбекті қорғау мәселелері бойынша білімдерін тексеруді жүргізе отырып, жұмыс беруші белгілеген мерзімде, бірақ еңбек шарты жасалғаннан немесе басқа жұмысқа ауысқаннан кейін бір айдан кешіктірмей оқудан өтеді.</w:t>
      </w:r>
    </w:p>
    <w:bookmarkEnd w:id="26"/>
    <w:p>
      <w:pPr>
        <w:spacing w:after="0"/>
        <w:ind w:left="0"/>
        <w:jc w:val="both"/>
      </w:pPr>
      <w:r>
        <w:rPr>
          <w:rFonts w:ascii="Times New Roman"/>
          <w:b w:val="false"/>
          <w:i w:val="false"/>
          <w:color w:val="000000"/>
          <w:sz w:val="28"/>
        </w:rPr>
        <w:t>
      Еңбек қауіпсіздігі және еңбекті қорғау мәселелері бойынша оқытудан, нұсқау беруден және білімдерін тексеруден өтпеген жұмыскерлер жұмысқа жіберілмейді.</w:t>
      </w:r>
    </w:p>
    <w:p>
      <w:pPr>
        <w:spacing w:after="0"/>
        <w:ind w:left="0"/>
        <w:jc w:val="both"/>
      </w:pPr>
      <w:r>
        <w:rPr>
          <w:rFonts w:ascii="Times New Roman"/>
          <w:b w:val="false"/>
          <w:i w:val="false"/>
          <w:color w:val="000000"/>
          <w:sz w:val="28"/>
        </w:rPr>
        <w:t>
      Жұмыскер басқа жұмыс орнына не басқа құрылымдық бөлімшеге ауысқан не лауазымы, мамандығы, кәсібі, біліктілігі шегінде басқа механизмде немесе агрегатта жұмыс тапсырылған кезде қайта оқыту және еңбек қауіпсіздігі және еңбекті қорғау бойынша білімін тексеру талап етілмейді.</w:t>
      </w:r>
    </w:p>
    <w:bookmarkStart w:name="z14" w:id="27"/>
    <w:p>
      <w:pPr>
        <w:spacing w:after="0"/>
        <w:ind w:left="0"/>
        <w:jc w:val="both"/>
      </w:pPr>
      <w:r>
        <w:rPr>
          <w:rFonts w:ascii="Times New Roman"/>
          <w:b w:val="false"/>
          <w:i w:val="false"/>
          <w:color w:val="000000"/>
          <w:sz w:val="28"/>
        </w:rPr>
        <w:t>
      5. Ұйымның еңбек қауіпсіздігі және еңбекті қорғауды қамтамасыз етуге жауапты жұмыскерлерінің тізімін, оқыту жүргізіліп жатқан жұмыстар мен кәсіптер тізбесін, сондай-ақ оқытудың тәртібін, нысанын жұмыс беруші кәсіптің сипатына, жұмыстардың түріне, өндірістің ерекшелігі мен еңбек қауіпсіздігі жағдайына қарай, жұмыскерлер өкілдерімен (олар болған кезде) келісе отырып белгілейді.</w:t>
      </w:r>
    </w:p>
    <w:bookmarkEnd w:id="27"/>
    <w:bookmarkStart w:name="z15" w:id="28"/>
    <w:p>
      <w:pPr>
        <w:spacing w:after="0"/>
        <w:ind w:left="0"/>
        <w:jc w:val="both"/>
      </w:pPr>
      <w:r>
        <w:rPr>
          <w:rFonts w:ascii="Times New Roman"/>
          <w:b w:val="false"/>
          <w:i w:val="false"/>
          <w:color w:val="000000"/>
          <w:sz w:val="28"/>
        </w:rPr>
        <w:t>
      6. Еңбек қауіпсіздігі және еңбекті қорғау бойынша білімін тексеруге жататын жұмыскерлерді жұмыс беруші оны өткізу басталғанға дейін бір айдан кешіктірмей ескертеді.</w:t>
      </w:r>
    </w:p>
    <w:bookmarkEnd w:id="28"/>
    <w:bookmarkStart w:name="z16" w:id="29"/>
    <w:p>
      <w:pPr>
        <w:spacing w:after="0"/>
        <w:ind w:left="0"/>
        <w:jc w:val="both"/>
      </w:pPr>
      <w:r>
        <w:rPr>
          <w:rFonts w:ascii="Times New Roman"/>
          <w:b w:val="false"/>
          <w:i w:val="false"/>
          <w:color w:val="000000"/>
          <w:sz w:val="28"/>
        </w:rPr>
        <w:t>
      7. Жұмыстардың, лауазымның, кәсіптің осы түрі бойынша үш және одан да көп жыл, ал қауіптілігі жоғары жұмыстарда бір жылдан астам үзілісі бар жұмыскерлер еңбек қауіпсіздігі және еңбекті қорғау мәселелері бойынша оқыту мен білімін тексеруден өзіндік жұмысы басталғанға дейін өткізіледі.</w:t>
      </w:r>
    </w:p>
    <w:bookmarkEnd w:id="29"/>
    <w:bookmarkStart w:name="z17" w:id="30"/>
    <w:p>
      <w:pPr>
        <w:spacing w:after="0"/>
        <w:ind w:left="0"/>
        <w:jc w:val="both"/>
      </w:pPr>
      <w:r>
        <w:rPr>
          <w:rFonts w:ascii="Times New Roman"/>
          <w:b w:val="false"/>
          <w:i w:val="false"/>
          <w:color w:val="000000"/>
          <w:sz w:val="28"/>
        </w:rPr>
        <w:t>
      8. Еңбек қауіпсіздігі және еңбекті қорғау бойынша оқыту (сабақтар, дәрістер, семинарлар) жұмыс берушіде тиісті салалардың мамандарын, кемінде үш жыл жұмыс тәжірибесі бар инженерлік-техникалық жұмыскерлерді және осы Қағидаларға 1-қосымшаға сәйкес нысан бойынша сертификаты бар ұйымның еңбекті қорғау, еңбек қауіпсіздігі және еңбекті қорғау қызметтері жөніндегі техникалық инспекторларын тарта отырып жүргізіледі.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Еңбек және халықты әлеуметтік қорғау министрінің 30.03.2023 </w:t>
      </w:r>
      <w:r>
        <w:rPr>
          <w:rFonts w:ascii="Times New Roman"/>
          <w:b w:val="false"/>
          <w:i w:val="false"/>
          <w:color w:val="000000"/>
          <w:sz w:val="28"/>
        </w:rPr>
        <w:t>№ 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31"/>
    <w:p>
      <w:pPr>
        <w:spacing w:after="0"/>
        <w:ind w:left="0"/>
        <w:jc w:val="both"/>
      </w:pPr>
      <w:r>
        <w:rPr>
          <w:rFonts w:ascii="Times New Roman"/>
          <w:b w:val="false"/>
          <w:i w:val="false"/>
          <w:color w:val="000000"/>
          <w:sz w:val="28"/>
        </w:rPr>
        <w:t>
      9. Еңбек қауіпсіздігі және еңбекті қорғау бойынша оқу бағдарламалары осы ұйымның ерекшелігін ескере отырып, теориялық және өндірістік оқытуды көздейді және оны жұмыс берушінің актісімен бекітіледі.</w:t>
      </w:r>
    </w:p>
    <w:bookmarkEnd w:id="31"/>
    <w:bookmarkStart w:name="z19" w:id="32"/>
    <w:p>
      <w:pPr>
        <w:spacing w:after="0"/>
        <w:ind w:left="0"/>
        <w:jc w:val="both"/>
      </w:pPr>
      <w:r>
        <w:rPr>
          <w:rFonts w:ascii="Times New Roman"/>
          <w:b w:val="false"/>
          <w:i w:val="false"/>
          <w:color w:val="000000"/>
          <w:sz w:val="28"/>
        </w:rPr>
        <w:t>
      10. Еңбек қауіпсіздігі және еңбекті қорғау бойынша, еңбектің қауіпсіз әдістері мен тәсілдеріне өндірістік оқыту ұйымның еңбек қауіпсіздігі және еңбекті қорғауға жауапты жұмыскерлерінің басшылығымен оқу сыныптарында, шеберханаларда, учаскелерде, цехтарда өткізіледі.</w:t>
      </w:r>
    </w:p>
    <w:bookmarkEnd w:id="32"/>
    <w:bookmarkStart w:name="z20" w:id="33"/>
    <w:p>
      <w:pPr>
        <w:spacing w:after="0"/>
        <w:ind w:left="0"/>
        <w:jc w:val="both"/>
      </w:pPr>
      <w:r>
        <w:rPr>
          <w:rFonts w:ascii="Times New Roman"/>
          <w:b w:val="false"/>
          <w:i w:val="false"/>
          <w:color w:val="000000"/>
          <w:sz w:val="28"/>
        </w:rPr>
        <w:t>
      11. Еңбек қауіпсіздігінің заңнамада белгіленген арнайы талаптары қойылатын жұмыстармен байланысты жекелеген өндірістерде жұмыскерлер қосымша арнайы оқудан өтеді.</w:t>
      </w:r>
    </w:p>
    <w:bookmarkEnd w:id="33"/>
    <w:bookmarkStart w:name="z21" w:id="34"/>
    <w:p>
      <w:pPr>
        <w:spacing w:after="0"/>
        <w:ind w:left="0"/>
        <w:jc w:val="both"/>
      </w:pPr>
      <w:r>
        <w:rPr>
          <w:rFonts w:ascii="Times New Roman"/>
          <w:b w:val="false"/>
          <w:i w:val="false"/>
          <w:color w:val="000000"/>
          <w:sz w:val="28"/>
        </w:rPr>
        <w:t>
      12. Жұмыскерлерді еңбек қауіпсіздігі және еңбекті қорғау бойынша мәселелері бойынша оқыту еңбек қауіпсіздігі және еңбекті қорғау бойынша білімдерін тексерумен (емтиханмен) аяқталады.</w:t>
      </w:r>
    </w:p>
    <w:bookmarkEnd w:id="34"/>
    <w:bookmarkStart w:name="z22" w:id="35"/>
    <w:p>
      <w:pPr>
        <w:spacing w:after="0"/>
        <w:ind w:left="0"/>
        <w:jc w:val="both"/>
      </w:pPr>
      <w:r>
        <w:rPr>
          <w:rFonts w:ascii="Times New Roman"/>
          <w:b w:val="false"/>
          <w:i w:val="false"/>
          <w:color w:val="000000"/>
          <w:sz w:val="28"/>
        </w:rPr>
        <w:t>
      13. Еңбек қауіпсіздігі және еңбекті қорғау мәселелері бойынша білімдерді тексеруді жұмыс берушінің актісімен құрылатын, кемінде үш адамнан тұратын емтихан комиссиясы өткізеді және комиссия төрағасы мен осы Қағидалардың 22-тармағында көзделген мамандардың ішінен комиссия мүшелерінен тұрады. Емтихан комиссиясының жұмысына жұмыскер өкілдерінің (бар болса) қатысуы міндетті.</w:t>
      </w:r>
    </w:p>
    <w:bookmarkEnd w:id="35"/>
    <w:bookmarkStart w:name="z23" w:id="36"/>
    <w:p>
      <w:pPr>
        <w:spacing w:after="0"/>
        <w:ind w:left="0"/>
        <w:jc w:val="both"/>
      </w:pPr>
      <w:r>
        <w:rPr>
          <w:rFonts w:ascii="Times New Roman"/>
          <w:b w:val="false"/>
          <w:i w:val="false"/>
          <w:color w:val="000000"/>
          <w:sz w:val="28"/>
        </w:rPr>
        <w:t>
      14. Емтихан комиссиясының жұмыс істеуі тұрақты негізде жүзеге асырылады.</w:t>
      </w:r>
    </w:p>
    <w:bookmarkEnd w:id="36"/>
    <w:bookmarkStart w:name="z24" w:id="37"/>
    <w:p>
      <w:pPr>
        <w:spacing w:after="0"/>
        <w:ind w:left="0"/>
        <w:jc w:val="both"/>
      </w:pPr>
      <w:r>
        <w:rPr>
          <w:rFonts w:ascii="Times New Roman"/>
          <w:b w:val="false"/>
          <w:i w:val="false"/>
          <w:color w:val="000000"/>
          <w:sz w:val="28"/>
        </w:rPr>
        <w:t>
      15. Емтихан комиссиясының жұмыс тәртібі жұмыс берушінің актісінде белгіленеді.</w:t>
      </w:r>
    </w:p>
    <w:bookmarkEnd w:id="37"/>
    <w:bookmarkStart w:name="z25" w:id="38"/>
    <w:p>
      <w:pPr>
        <w:spacing w:after="0"/>
        <w:ind w:left="0"/>
        <w:jc w:val="both"/>
      </w:pPr>
      <w:r>
        <w:rPr>
          <w:rFonts w:ascii="Times New Roman"/>
          <w:b w:val="false"/>
          <w:i w:val="false"/>
          <w:color w:val="000000"/>
          <w:sz w:val="28"/>
        </w:rPr>
        <w:t xml:space="preserve">
      16. Жұмыскерлердің білімдерін тексеру нәтижелері хаттамамен ресімделеді. Емтихан комиссиясының білімді тексеру жөніндегі отырысының хаттамасы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қағаз жеткізгіште немесе электрондық цифрлық қолтаңба арқылы куәландырылған электрондық құжат нысанында ресімделеді. Хаттамаға төраға және емтихан комиссиясының мүшелері қол қояды.</w:t>
      </w:r>
    </w:p>
    <w:bookmarkEnd w:id="38"/>
    <w:bookmarkStart w:name="z26" w:id="39"/>
    <w:p>
      <w:pPr>
        <w:spacing w:after="0"/>
        <w:ind w:left="0"/>
        <w:jc w:val="both"/>
      </w:pPr>
      <w:r>
        <w:rPr>
          <w:rFonts w:ascii="Times New Roman"/>
          <w:b w:val="false"/>
          <w:i w:val="false"/>
          <w:color w:val="000000"/>
          <w:sz w:val="28"/>
        </w:rPr>
        <w:t xml:space="preserve">
      17. Білімін тексеруден сәтті өткен жұмыскерге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еңбек қауіпсіздігі және еңбекті қорғау бойынша қағидаларды, нормалар мен нұсқаулықтарды білуін тексеру жөніндегі куәлік беріледі.</w:t>
      </w:r>
    </w:p>
    <w:bookmarkEnd w:id="39"/>
    <w:bookmarkStart w:name="z27" w:id="40"/>
    <w:p>
      <w:pPr>
        <w:spacing w:after="0"/>
        <w:ind w:left="0"/>
        <w:jc w:val="both"/>
      </w:pPr>
      <w:r>
        <w:rPr>
          <w:rFonts w:ascii="Times New Roman"/>
          <w:b w:val="false"/>
          <w:i w:val="false"/>
          <w:color w:val="000000"/>
          <w:sz w:val="28"/>
        </w:rPr>
        <w:t xml:space="preserve">
      18. Жұмыскер қанағаттанарлықсыз деген баға алған кезде білімін қайта тексеру бір айдан кешіктірмей белгіленеді. Жұмыскер қайта оқудан өтеді және білімін тексеруге дейін жұмыскер Қазақстан Республикасы Еңбек кодексінің 48-бабы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тәртіппен жұмыстан шеттетіледі.</w:t>
      </w:r>
    </w:p>
    <w:bookmarkEnd w:id="40"/>
    <w:bookmarkStart w:name="z28" w:id="41"/>
    <w:p>
      <w:pPr>
        <w:spacing w:after="0"/>
        <w:ind w:left="0"/>
        <w:jc w:val="left"/>
      </w:pPr>
      <w:r>
        <w:rPr>
          <w:rFonts w:ascii="Times New Roman"/>
          <w:b/>
          <w:i w:val="false"/>
          <w:color w:val="000000"/>
        </w:rPr>
        <w:t xml:space="preserve"> 3-тарау.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оқытудан өткізу тәртібі</w:t>
      </w:r>
    </w:p>
    <w:bookmarkEnd w:id="41"/>
    <w:bookmarkStart w:name="z29" w:id="42"/>
    <w:p>
      <w:pPr>
        <w:spacing w:after="0"/>
        <w:ind w:left="0"/>
        <w:jc w:val="both"/>
      </w:pPr>
      <w:r>
        <w:rPr>
          <w:rFonts w:ascii="Times New Roman"/>
          <w:b w:val="false"/>
          <w:i w:val="false"/>
          <w:color w:val="000000"/>
          <w:sz w:val="28"/>
        </w:rPr>
        <w:t>
      19. Басшылар мен еңбек қауіпсіздігін және еңбекті қорғауды қамтамасыз етуге жауапты адамдар (бұдан әрі – жауапты жұмыскерлер) оқу орталықтарында күндізгі немесе "on-line" режимінде желілік технология бойынша қашықтықтан нысанында еңбек қауіпсіздігі және еңбекті қорғау мәселелері бойынша жалпы немесе арнайы кәсіптік құзыреттерді дамыту бойынша оқытудан өтеді.</w:t>
      </w:r>
    </w:p>
    <w:bookmarkEnd w:id="42"/>
    <w:bookmarkStart w:name="z30" w:id="43"/>
    <w:p>
      <w:pPr>
        <w:spacing w:after="0"/>
        <w:ind w:left="0"/>
        <w:jc w:val="both"/>
      </w:pPr>
      <w:r>
        <w:rPr>
          <w:rFonts w:ascii="Times New Roman"/>
          <w:b w:val="false"/>
          <w:i w:val="false"/>
          <w:color w:val="000000"/>
          <w:sz w:val="28"/>
        </w:rPr>
        <w:t>
      20. Еңбек қауіпсіздігі және еңбекті қорғау мәселелері бойынша жауапты жұмыскерлерді оқыту және білімдерін тексеру оқу орталығында:</w:t>
      </w:r>
    </w:p>
    <w:bookmarkEnd w:id="43"/>
    <w:p>
      <w:pPr>
        <w:spacing w:after="0"/>
        <w:ind w:left="0"/>
        <w:jc w:val="both"/>
      </w:pPr>
      <w:r>
        <w:rPr>
          <w:rFonts w:ascii="Times New Roman"/>
          <w:b w:val="false"/>
          <w:i w:val="false"/>
          <w:color w:val="000000"/>
          <w:sz w:val="28"/>
        </w:rPr>
        <w:t>
      1) кәсіпкерлік субъектілерінің санатын ескере отырып, жалпы кәсіптік құзыреттерді дамыту бойынша бір рет жүзеге асырылады және қайта өтуді талап етпейді;</w:t>
      </w:r>
    </w:p>
    <w:p>
      <w:pPr>
        <w:spacing w:after="0"/>
        <w:ind w:left="0"/>
        <w:jc w:val="both"/>
      </w:pPr>
      <w:r>
        <w:rPr>
          <w:rFonts w:ascii="Times New Roman"/>
          <w:b w:val="false"/>
          <w:i w:val="false"/>
          <w:color w:val="000000"/>
          <w:sz w:val="28"/>
        </w:rPr>
        <w:t>
      2) экономикалық қызмет түрін, өндірістік еңбек жағдайларын есепке ала отырып, арнайы кәсіптік құзыреттерді дамыту бойынша үш жылда бір рет жүзеге асырылады.</w:t>
      </w:r>
    </w:p>
    <w:bookmarkStart w:name="z31" w:id="44"/>
    <w:p>
      <w:pPr>
        <w:spacing w:after="0"/>
        <w:ind w:left="0"/>
        <w:jc w:val="both"/>
      </w:pPr>
      <w:r>
        <w:rPr>
          <w:rFonts w:ascii="Times New Roman"/>
          <w:b w:val="false"/>
          <w:i w:val="false"/>
          <w:color w:val="000000"/>
          <w:sz w:val="28"/>
        </w:rPr>
        <w:t>
      21. Оқу орталығының мыналарды:</w:t>
      </w:r>
    </w:p>
    <w:bookmarkEnd w:id="44"/>
    <w:p>
      <w:pPr>
        <w:spacing w:after="0"/>
        <w:ind w:left="0"/>
        <w:jc w:val="both"/>
      </w:pPr>
      <w:r>
        <w:rPr>
          <w:rFonts w:ascii="Times New Roman"/>
          <w:b w:val="false"/>
          <w:i w:val="false"/>
          <w:color w:val="000000"/>
          <w:sz w:val="28"/>
        </w:rPr>
        <w:t>
      1) аудио-бейнетехникамен жабдықталған оқу сыныбын (меншікті немесе жалға алынған);</w:t>
      </w:r>
    </w:p>
    <w:p>
      <w:pPr>
        <w:spacing w:after="0"/>
        <w:ind w:left="0"/>
        <w:jc w:val="both"/>
      </w:pPr>
      <w:r>
        <w:rPr>
          <w:rFonts w:ascii="Times New Roman"/>
          <w:b w:val="false"/>
          <w:i w:val="false"/>
          <w:color w:val="000000"/>
          <w:sz w:val="28"/>
        </w:rPr>
        <w:t>
      2) тестілеу үшін компьютерлерді және мультимедианы;</w:t>
      </w:r>
    </w:p>
    <w:p>
      <w:pPr>
        <w:spacing w:after="0"/>
        <w:ind w:left="0"/>
        <w:jc w:val="both"/>
      </w:pPr>
      <w:r>
        <w:rPr>
          <w:rFonts w:ascii="Times New Roman"/>
          <w:b w:val="false"/>
          <w:i w:val="false"/>
          <w:color w:val="000000"/>
          <w:sz w:val="28"/>
        </w:rPr>
        <w:t>
      3) оқытудың әртүрлі тақырыптары бойынша көрнекі құралдарды;</w:t>
      </w:r>
    </w:p>
    <w:p>
      <w:pPr>
        <w:spacing w:after="0"/>
        <w:ind w:left="0"/>
        <w:jc w:val="both"/>
      </w:pPr>
      <w:r>
        <w:rPr>
          <w:rFonts w:ascii="Times New Roman"/>
          <w:b w:val="false"/>
          <w:i w:val="false"/>
          <w:color w:val="000000"/>
          <w:sz w:val="28"/>
        </w:rPr>
        <w:t>
      4) оқу-әдістемелік материалдарды (мерзімді басылымдар) қамтитын материалдық-техникалық базасы бар.</w:t>
      </w:r>
    </w:p>
    <w:p>
      <w:pPr>
        <w:spacing w:after="0"/>
        <w:ind w:left="0"/>
        <w:jc w:val="both"/>
      </w:pPr>
      <w:r>
        <w:rPr>
          <w:rFonts w:ascii="Times New Roman"/>
          <w:b w:val="false"/>
          <w:i w:val="false"/>
          <w:color w:val="000000"/>
          <w:sz w:val="28"/>
        </w:rPr>
        <w:t>
      Қашықтықтан оқыту кезінде оқу процесін ұйымдастыру үшін оқу орталығында:</w:t>
      </w:r>
    </w:p>
    <w:p>
      <w:pPr>
        <w:spacing w:after="0"/>
        <w:ind w:left="0"/>
        <w:jc w:val="both"/>
      </w:pPr>
      <w:r>
        <w:rPr>
          <w:rFonts w:ascii="Times New Roman"/>
          <w:b w:val="false"/>
          <w:i w:val="false"/>
          <w:color w:val="000000"/>
          <w:sz w:val="28"/>
        </w:rPr>
        <w:t>
      1) оқу контенті мен білім алушыларға арналған оқу-әдістемелік және ұйымдастырушылық-әкімшілік ақпараты бар парақтардан тұратын білім беру порталының;</w:t>
      </w:r>
    </w:p>
    <w:p>
      <w:pPr>
        <w:spacing w:after="0"/>
        <w:ind w:left="0"/>
        <w:jc w:val="both"/>
      </w:pPr>
      <w:r>
        <w:rPr>
          <w:rFonts w:ascii="Times New Roman"/>
          <w:b w:val="false"/>
          <w:i w:val="false"/>
          <w:color w:val="000000"/>
          <w:sz w:val="28"/>
        </w:rPr>
        <w:t>
      2) оқытуды "оn-lіne" режимде желілік технология бойынша (бейнеконференция) жүргізу мүмкіндігі бар мультимедиалық сыныптардың болуы талап етіледі.</w:t>
      </w:r>
    </w:p>
    <w:bookmarkStart w:name="z32" w:id="45"/>
    <w:p>
      <w:pPr>
        <w:spacing w:after="0"/>
        <w:ind w:left="0"/>
        <w:jc w:val="both"/>
      </w:pPr>
      <w:r>
        <w:rPr>
          <w:rFonts w:ascii="Times New Roman"/>
          <w:b w:val="false"/>
          <w:i w:val="false"/>
          <w:color w:val="000000"/>
          <w:sz w:val="28"/>
        </w:rPr>
        <w:t>
      22. Жауапты жұмыскерлерді еңбек қауіпсіздігі және еңбекті қорғау мәселелері бойынша оқыту (сабақтар, дәрістер, семинарлар) еңбек қауіпсіздігі және еңбекті қорғау саласында жоғары (жоғары оқу орнынан кейінгі) білімі бар, жұмыс тәжірибесі 5 жылдан кем емес және еңбек қауіпсіздігі мен еңбекті қорғау бойынша оқу және білімін тексеруден өткені туралы сертификаты бар мамандарды (келісу бойынша), бейінді оқу орындарының оқытушыларын, заңгерлер мен инженерлік-техникалық жұмыскерлерді және ірі өнеркәсіп ұйымдарының еңбек қауіпсіздігі және еңбекті қорғау қызметтерінің мамандарын тарта отырып жүргізіледі. Оқу процесіне еңбек инспекциясы жөніндегі жергілікті органның маманын (келісу бойынша) тартылуы мүмкін.</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Еңбек және халықты әлеуметтік қорғау министрінің 30.03.2023 </w:t>
      </w:r>
      <w:r>
        <w:rPr>
          <w:rFonts w:ascii="Times New Roman"/>
          <w:b w:val="false"/>
          <w:i w:val="false"/>
          <w:color w:val="000000"/>
          <w:sz w:val="28"/>
        </w:rPr>
        <w:t>№ 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46"/>
    <w:p>
      <w:pPr>
        <w:spacing w:after="0"/>
        <w:ind w:left="0"/>
        <w:jc w:val="both"/>
      </w:pPr>
      <w:r>
        <w:rPr>
          <w:rFonts w:ascii="Times New Roman"/>
          <w:b w:val="false"/>
          <w:i w:val="false"/>
          <w:color w:val="000000"/>
          <w:sz w:val="28"/>
        </w:rPr>
        <w:t>
      23. Ұйымдар жауапты жұмыскерлердің тізімдерін және еңбек қауіпсіздігі мен еңбекті қорғау мәселелері бойынша оқыту мен білімдерін тексеруді жүргізу кестелерін жасайды, олар жұмыс берушінің актісімен бекітіледі.</w:t>
      </w:r>
    </w:p>
    <w:bookmarkEnd w:id="46"/>
    <w:bookmarkStart w:name="z34" w:id="47"/>
    <w:p>
      <w:pPr>
        <w:spacing w:after="0"/>
        <w:ind w:left="0"/>
        <w:jc w:val="both"/>
      </w:pPr>
      <w:r>
        <w:rPr>
          <w:rFonts w:ascii="Times New Roman"/>
          <w:b w:val="false"/>
          <w:i w:val="false"/>
          <w:color w:val="000000"/>
          <w:sz w:val="28"/>
        </w:rPr>
        <w:t>
      24. Жауапты жұмыскерлерді еңбек қауіпсіздігі және еңбекті қорғау мәселелері бойынша жалпы және арнайы кәсіптік құзыреттерді дамыту жөніндегі оқыту оқу тақырыптары, оқыту нысандары, сондай-ақ сағат саны туралы ақпаратты қамтитын Оқу бағдарламаларына сәйкес жүргізіледі.</w:t>
      </w:r>
    </w:p>
    <w:bookmarkEnd w:id="47"/>
    <w:bookmarkStart w:name="z35" w:id="48"/>
    <w:p>
      <w:pPr>
        <w:spacing w:after="0"/>
        <w:ind w:left="0"/>
        <w:jc w:val="both"/>
      </w:pPr>
      <w:r>
        <w:rPr>
          <w:rFonts w:ascii="Times New Roman"/>
          <w:b w:val="false"/>
          <w:i w:val="false"/>
          <w:color w:val="000000"/>
          <w:sz w:val="28"/>
        </w:rPr>
        <w:t>
      25. Жауапты жұмыскерлердің жалпы және арнайы кәсіптік құзыреттерін дамыту жөніндегі оқу бағдарламаларын оқу орталықтары Әлеуметтік әріптестік пен әлеуметтік және еңбек қатынастарын реттеу жөніндегі республикалық үшжақты комиссия ұсынатын оқу бағдарламасының негізінде әзірлейді және оқу орталықтарының басшылары бекітеді.</w:t>
      </w:r>
    </w:p>
    <w:bookmarkEnd w:id="48"/>
    <w:p>
      <w:pPr>
        <w:spacing w:after="0"/>
        <w:ind w:left="0"/>
        <w:jc w:val="both"/>
      </w:pPr>
      <w:r>
        <w:rPr>
          <w:rFonts w:ascii="Times New Roman"/>
          <w:b w:val="false"/>
          <w:i w:val="false"/>
          <w:color w:val="000000"/>
          <w:sz w:val="28"/>
        </w:rPr>
        <w:t>
      Әлеуметтік әріптестік пен әлеуметтік және еңбек қатынастарын реттеу жөніндегі республикалық үшжақты комиссияның ұсынымдары еңбек жөніндегі уәкілетті мемлекеттік органның интернет-ресурсында орналастырылады.</w:t>
      </w:r>
    </w:p>
    <w:bookmarkStart w:name="z36" w:id="49"/>
    <w:p>
      <w:pPr>
        <w:spacing w:after="0"/>
        <w:ind w:left="0"/>
        <w:jc w:val="both"/>
      </w:pPr>
      <w:r>
        <w:rPr>
          <w:rFonts w:ascii="Times New Roman"/>
          <w:b w:val="false"/>
          <w:i w:val="false"/>
          <w:color w:val="000000"/>
          <w:sz w:val="28"/>
        </w:rPr>
        <w:t>
      26. Жауапты жұмыскерлер үшін еңбек қауіпсіздігі және еңбекті қорғау мәселелері бойынша жалпы кәсіптік құзыреттерді дамыту бойынша оқыту ұзақтығы мыналарды құрайды:</w:t>
      </w:r>
    </w:p>
    <w:bookmarkEnd w:id="49"/>
    <w:p>
      <w:pPr>
        <w:spacing w:after="0"/>
        <w:ind w:left="0"/>
        <w:jc w:val="both"/>
      </w:pPr>
      <w:r>
        <w:rPr>
          <w:rFonts w:ascii="Times New Roman"/>
          <w:b w:val="false"/>
          <w:i w:val="false"/>
          <w:color w:val="000000"/>
          <w:sz w:val="28"/>
        </w:rPr>
        <w:t>
      ірі кәсіпкерлік субъектілері үшін – кемінде 72 академиялық сағат;</w:t>
      </w:r>
    </w:p>
    <w:p>
      <w:pPr>
        <w:spacing w:after="0"/>
        <w:ind w:left="0"/>
        <w:jc w:val="both"/>
      </w:pPr>
      <w:r>
        <w:rPr>
          <w:rFonts w:ascii="Times New Roman"/>
          <w:b w:val="false"/>
          <w:i w:val="false"/>
          <w:color w:val="000000"/>
          <w:sz w:val="28"/>
        </w:rPr>
        <w:t>
      орта кәсіпкерлік субъектілері үшін –кемінде 40 академиялық сағат;</w:t>
      </w:r>
    </w:p>
    <w:p>
      <w:pPr>
        <w:spacing w:after="0"/>
        <w:ind w:left="0"/>
        <w:jc w:val="both"/>
      </w:pPr>
      <w:r>
        <w:rPr>
          <w:rFonts w:ascii="Times New Roman"/>
          <w:b w:val="false"/>
          <w:i w:val="false"/>
          <w:color w:val="000000"/>
          <w:sz w:val="28"/>
        </w:rPr>
        <w:t>
      шағын кәсіпкерлік субъектілері, оның ішінде микрокәсіпкерлік субъектілері үшін – кемінде 24 академиялық сағат.</w:t>
      </w:r>
    </w:p>
    <w:bookmarkStart w:name="z37" w:id="50"/>
    <w:p>
      <w:pPr>
        <w:spacing w:after="0"/>
        <w:ind w:left="0"/>
        <w:jc w:val="both"/>
      </w:pPr>
      <w:r>
        <w:rPr>
          <w:rFonts w:ascii="Times New Roman"/>
          <w:b w:val="false"/>
          <w:i w:val="false"/>
          <w:color w:val="000000"/>
          <w:sz w:val="28"/>
        </w:rPr>
        <w:t>
      27. Жауапты жұмыскерлер үшін еңбек қауіпсіздігі және еңбекті қорғау мәселелері бойынша арнайы кәсіби құзыреттерді дамыту бойынша оқыту ұзақтығы мыналарды құрайды:</w:t>
      </w:r>
    </w:p>
    <w:bookmarkEnd w:id="50"/>
    <w:p>
      <w:pPr>
        <w:spacing w:after="0"/>
        <w:ind w:left="0"/>
        <w:jc w:val="both"/>
      </w:pPr>
      <w:r>
        <w:rPr>
          <w:rFonts w:ascii="Times New Roman"/>
          <w:b w:val="false"/>
          <w:i w:val="false"/>
          <w:color w:val="000000"/>
          <w:sz w:val="28"/>
        </w:rPr>
        <w:t>
      ірі кәсіпкерлік субъектілері үшін – кемінде 40 академиялық сағат;</w:t>
      </w:r>
    </w:p>
    <w:p>
      <w:pPr>
        <w:spacing w:after="0"/>
        <w:ind w:left="0"/>
        <w:jc w:val="both"/>
      </w:pPr>
      <w:r>
        <w:rPr>
          <w:rFonts w:ascii="Times New Roman"/>
          <w:b w:val="false"/>
          <w:i w:val="false"/>
          <w:color w:val="000000"/>
          <w:sz w:val="28"/>
        </w:rPr>
        <w:t>
      орта кәсіпкерлік субъектілері үшін –кемінде 24 академиялық сағат;</w:t>
      </w:r>
    </w:p>
    <w:p>
      <w:pPr>
        <w:spacing w:after="0"/>
        <w:ind w:left="0"/>
        <w:jc w:val="both"/>
      </w:pPr>
      <w:r>
        <w:rPr>
          <w:rFonts w:ascii="Times New Roman"/>
          <w:b w:val="false"/>
          <w:i w:val="false"/>
          <w:color w:val="000000"/>
          <w:sz w:val="28"/>
        </w:rPr>
        <w:t>
      шағын кәсіпкерлік субъектілері, оның ішінде микрокәсіпкерлік субъектілері үшін – кемінде 16 академиялық сағат.</w:t>
      </w:r>
    </w:p>
    <w:bookmarkStart w:name="z38" w:id="51"/>
    <w:p>
      <w:pPr>
        <w:spacing w:after="0"/>
        <w:ind w:left="0"/>
        <w:jc w:val="both"/>
      </w:pPr>
      <w:r>
        <w:rPr>
          <w:rFonts w:ascii="Times New Roman"/>
          <w:b w:val="false"/>
          <w:i w:val="false"/>
          <w:color w:val="000000"/>
          <w:sz w:val="28"/>
        </w:rPr>
        <w:t>
      28. Жауапты жұмыскерлерді еңбек қауіпсіздігі және еңбекті қорғау жөнінде оқыту еңбек қауіпсіздігі және еңбекті қорғау бойынша білімдерін тексерумен (тестпен) аяқталады.</w:t>
      </w:r>
    </w:p>
    <w:bookmarkEnd w:id="51"/>
    <w:p>
      <w:pPr>
        <w:spacing w:after="0"/>
        <w:ind w:left="0"/>
        <w:jc w:val="both"/>
      </w:pPr>
      <w:r>
        <w:rPr>
          <w:rFonts w:ascii="Times New Roman"/>
          <w:b w:val="false"/>
          <w:i w:val="false"/>
          <w:color w:val="000000"/>
          <w:sz w:val="28"/>
        </w:rPr>
        <w:t>
      Жауапты жұмыскерлердің еңбек қауіпсіздігі және еңбекті қорғау бойынша білімдерін тексеру күндізгі немесе "on-line" режимінде қашықтықтан оқыту форматында оқу орталығының ақпараттық жүйесін пайдалана отырып жүргізіледі.</w:t>
      </w:r>
    </w:p>
    <w:p>
      <w:pPr>
        <w:spacing w:after="0"/>
        <w:ind w:left="0"/>
        <w:jc w:val="both"/>
      </w:pPr>
      <w:r>
        <w:rPr>
          <w:rFonts w:ascii="Times New Roman"/>
          <w:b w:val="false"/>
          <w:i w:val="false"/>
          <w:color w:val="000000"/>
          <w:sz w:val="28"/>
        </w:rPr>
        <w:t>
      Жауапты жұмыскерлердің білімін қашықтықтан форматта "on-line" режимінде тексеру оларды оқу орталығының ақпараттық жүйесі сәйкестендіргеннен кейін жүргізіледі.</w:t>
      </w:r>
    </w:p>
    <w:bookmarkStart w:name="z39" w:id="52"/>
    <w:p>
      <w:pPr>
        <w:spacing w:after="0"/>
        <w:ind w:left="0"/>
        <w:jc w:val="both"/>
      </w:pPr>
      <w:r>
        <w:rPr>
          <w:rFonts w:ascii="Times New Roman"/>
          <w:b w:val="false"/>
          <w:i w:val="false"/>
          <w:color w:val="000000"/>
          <w:sz w:val="28"/>
        </w:rPr>
        <w:t>
      29. Білімді тексеру үшін оқу орталығы өндірістік ерекшеліктерді, мамандарға қойылатын біліктілік талаптарын және оқу бағдарламаларын ескере отырып, емтихан тестілерін әзірлейді.</w:t>
      </w:r>
    </w:p>
    <w:bookmarkEnd w:id="52"/>
    <w:p>
      <w:pPr>
        <w:spacing w:after="0"/>
        <w:ind w:left="0"/>
        <w:jc w:val="both"/>
      </w:pPr>
      <w:r>
        <w:rPr>
          <w:rFonts w:ascii="Times New Roman"/>
          <w:b w:val="false"/>
          <w:i w:val="false"/>
          <w:color w:val="000000"/>
          <w:sz w:val="28"/>
        </w:rPr>
        <w:t>
      Тест сұрақтары оқу бағдарламасының әр тақырыбы бойынша құрастырылады. Бұл ретте тесттегі сұрақтардың жалпы саны 80-нен аспайды.</w:t>
      </w:r>
    </w:p>
    <w:p>
      <w:pPr>
        <w:spacing w:after="0"/>
        <w:ind w:left="0"/>
        <w:jc w:val="both"/>
      </w:pPr>
      <w:r>
        <w:rPr>
          <w:rFonts w:ascii="Times New Roman"/>
          <w:b w:val="false"/>
          <w:i w:val="false"/>
          <w:color w:val="000000"/>
          <w:sz w:val="28"/>
        </w:rPr>
        <w:t>
      Еңбек қауіпсіздігі және еңбекті қорғау бойынша білімді тексеруден өтудің шекті мәні тест бойынша дұрыс жауаптардың кемінде 70%-ын құрайды.</w:t>
      </w:r>
    </w:p>
    <w:p>
      <w:pPr>
        <w:spacing w:after="0"/>
        <w:ind w:left="0"/>
        <w:jc w:val="both"/>
      </w:pPr>
      <w:r>
        <w:rPr>
          <w:rFonts w:ascii="Times New Roman"/>
          <w:b w:val="false"/>
          <w:i w:val="false"/>
          <w:color w:val="000000"/>
          <w:sz w:val="28"/>
        </w:rPr>
        <w:t>
      Тестерді орындау үшін жалпы уақыт</w:t>
      </w:r>
    </w:p>
    <w:p>
      <w:pPr>
        <w:spacing w:after="0"/>
        <w:ind w:left="0"/>
        <w:jc w:val="both"/>
      </w:pPr>
      <w:r>
        <w:rPr>
          <w:rFonts w:ascii="Times New Roman"/>
          <w:b w:val="false"/>
          <w:i w:val="false"/>
          <w:color w:val="000000"/>
          <w:sz w:val="28"/>
        </w:rPr>
        <w:t>
      60 минутты құрайды. Тесттерді орындауға бөлінген уақыт өткеннен кейін тестілеу автоматты түрде аяқталады.</w:t>
      </w:r>
    </w:p>
    <w:bookmarkStart w:name="z40" w:id="53"/>
    <w:p>
      <w:pPr>
        <w:spacing w:after="0"/>
        <w:ind w:left="0"/>
        <w:jc w:val="both"/>
      </w:pPr>
      <w:r>
        <w:rPr>
          <w:rFonts w:ascii="Times New Roman"/>
          <w:b w:val="false"/>
          <w:i w:val="false"/>
          <w:color w:val="000000"/>
          <w:sz w:val="28"/>
        </w:rPr>
        <w:t>
      30. Емтихан комиссиясы тестілеу нәтижелері бойынша мынадай шешімдердің бірін қабылдайды:</w:t>
      </w:r>
    </w:p>
    <w:bookmarkEnd w:id="53"/>
    <w:p>
      <w:pPr>
        <w:spacing w:after="0"/>
        <w:ind w:left="0"/>
        <w:jc w:val="both"/>
      </w:pPr>
      <w:r>
        <w:rPr>
          <w:rFonts w:ascii="Times New Roman"/>
          <w:b w:val="false"/>
          <w:i w:val="false"/>
          <w:color w:val="000000"/>
          <w:sz w:val="28"/>
        </w:rPr>
        <w:t>
      1) еңбек қауіпсіздігі және еңбекті қорғау бойынша білімдерін тексеруден өтті;</w:t>
      </w:r>
    </w:p>
    <w:p>
      <w:pPr>
        <w:spacing w:after="0"/>
        <w:ind w:left="0"/>
        <w:jc w:val="both"/>
      </w:pPr>
      <w:r>
        <w:rPr>
          <w:rFonts w:ascii="Times New Roman"/>
          <w:b w:val="false"/>
          <w:i w:val="false"/>
          <w:color w:val="000000"/>
          <w:sz w:val="28"/>
        </w:rPr>
        <w:t>
      2) еңбек қауіпсіздігі және еңбекті қорғау бойынша білімдері қайта тексерілуге тиіс.</w:t>
      </w:r>
    </w:p>
    <w:bookmarkStart w:name="z41" w:id="54"/>
    <w:p>
      <w:pPr>
        <w:spacing w:after="0"/>
        <w:ind w:left="0"/>
        <w:jc w:val="both"/>
      </w:pPr>
      <w:r>
        <w:rPr>
          <w:rFonts w:ascii="Times New Roman"/>
          <w:b w:val="false"/>
          <w:i w:val="false"/>
          <w:color w:val="000000"/>
          <w:sz w:val="28"/>
        </w:rPr>
        <w:t>
      31. Еңбек қауіпсіздігі және еңбекті қорғау талаптарын білуін тексеру нәтижелері құрамында кемінде үш адам бар оқу орталығы басшысының актісімен құрылатын емтихан комиссиясы отырысының хаттамасымен ресімделеді.</w:t>
      </w:r>
    </w:p>
    <w:bookmarkEnd w:id="54"/>
    <w:p>
      <w:pPr>
        <w:spacing w:after="0"/>
        <w:ind w:left="0"/>
        <w:jc w:val="both"/>
      </w:pPr>
      <w:r>
        <w:rPr>
          <w:rFonts w:ascii="Times New Roman"/>
          <w:b w:val="false"/>
          <w:i w:val="false"/>
          <w:color w:val="000000"/>
          <w:sz w:val="28"/>
        </w:rPr>
        <w:t>
      Емтихан комиссиясының жұмыс істеуі тұрақты негізде жүзеге асырылады.</w:t>
      </w:r>
    </w:p>
    <w:bookmarkStart w:name="z42" w:id="55"/>
    <w:p>
      <w:pPr>
        <w:spacing w:after="0"/>
        <w:ind w:left="0"/>
        <w:jc w:val="both"/>
      </w:pPr>
      <w:r>
        <w:rPr>
          <w:rFonts w:ascii="Times New Roman"/>
          <w:b w:val="false"/>
          <w:i w:val="false"/>
          <w:color w:val="000000"/>
          <w:sz w:val="28"/>
        </w:rPr>
        <w:t xml:space="preserve">
      32. Емтихан комиссиясының білімді тексеру жөніндегі отырысының хаттамасы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қағаз жеткізгіште немесе электрондық цифрлық қолтаңба арқылы куәландырылған электрондық құжат нысанында ресімделеді. Хаттамаға емтихан комиссиясының төрағасы мен мүшелері қол қояды.</w:t>
      </w:r>
    </w:p>
    <w:bookmarkEnd w:id="55"/>
    <w:bookmarkStart w:name="z43" w:id="56"/>
    <w:p>
      <w:pPr>
        <w:spacing w:after="0"/>
        <w:ind w:left="0"/>
        <w:jc w:val="both"/>
      </w:pPr>
      <w:r>
        <w:rPr>
          <w:rFonts w:ascii="Times New Roman"/>
          <w:b w:val="false"/>
          <w:i w:val="false"/>
          <w:color w:val="000000"/>
          <w:sz w:val="28"/>
        </w:rPr>
        <w:t xml:space="preserve">
      33. Еңбек қауіпсіздігі және еңбекті қорғау бойынша білімдерін тексеруден өткен жауапты жұмыскерлерге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сертификат беріледі.</w:t>
      </w:r>
    </w:p>
    <w:bookmarkEnd w:id="56"/>
    <w:p>
      <w:pPr>
        <w:spacing w:after="0"/>
        <w:ind w:left="0"/>
        <w:jc w:val="both"/>
      </w:pPr>
      <w:r>
        <w:rPr>
          <w:rFonts w:ascii="Times New Roman"/>
          <w:b w:val="false"/>
          <w:i w:val="false"/>
          <w:color w:val="000000"/>
          <w:sz w:val="28"/>
        </w:rPr>
        <w:t>
      Еңбек қауіпсіздігі және еңбекті қорғау мәселелері бойынша жалпы кәсіптер құзыреттерді дамыту бойынша жауапты жұмыскерлерді оқытудан өту кезінде сертификат мерзімсіз қолданылады, еңбек қауіпсіздігі және еңбекті қорғау мәселелері бойынша арнайы кәсіптік құзыреттерді дамыту бойынша сертификат тест тапсырған күннен бастап үш жыл қолданылады.</w:t>
      </w:r>
    </w:p>
    <w:bookmarkStart w:name="z44" w:id="57"/>
    <w:p>
      <w:pPr>
        <w:spacing w:after="0"/>
        <w:ind w:left="0"/>
        <w:jc w:val="both"/>
      </w:pPr>
      <w:r>
        <w:rPr>
          <w:rFonts w:ascii="Times New Roman"/>
          <w:b w:val="false"/>
          <w:i w:val="false"/>
          <w:color w:val="000000"/>
          <w:sz w:val="28"/>
        </w:rPr>
        <w:t>
      34. Жұмысқа қабылданған еңбек қауіпсіздігі және еңбекті қорғауды қамтамасыз етуге жауапты жұмыскерлер тағайындалған күннен бастап бір айдан кешіктірмей еңбек қауіпсіздігі және еңбекті қорғау бойынша білімін тексеруден өтеді.</w:t>
      </w:r>
    </w:p>
    <w:bookmarkEnd w:id="57"/>
    <w:bookmarkStart w:name="z45" w:id="58"/>
    <w:p>
      <w:pPr>
        <w:spacing w:after="0"/>
        <w:ind w:left="0"/>
        <w:jc w:val="both"/>
      </w:pPr>
      <w:r>
        <w:rPr>
          <w:rFonts w:ascii="Times New Roman"/>
          <w:b w:val="false"/>
          <w:i w:val="false"/>
          <w:color w:val="000000"/>
          <w:sz w:val="28"/>
        </w:rPr>
        <w:t xml:space="preserve">
      35. Еңбек қауіпсіздігі және еңбекті қорғау бойынша білімдерін тексеруден өтпеген жауапты жұмыскерлер оны қайта өткенге дейін Қазақстан Республикасы Еңбек кодексінің 48-бабы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жұмыстан шеттетіледі.</w:t>
      </w:r>
    </w:p>
    <w:bookmarkEnd w:id="58"/>
    <w:bookmarkStart w:name="z46" w:id="59"/>
    <w:p>
      <w:pPr>
        <w:spacing w:after="0"/>
        <w:ind w:left="0"/>
        <w:jc w:val="both"/>
      </w:pPr>
      <w:r>
        <w:rPr>
          <w:rFonts w:ascii="Times New Roman"/>
          <w:b w:val="false"/>
          <w:i w:val="false"/>
          <w:color w:val="000000"/>
          <w:sz w:val="28"/>
        </w:rPr>
        <w:t>
      36. Жауапты жұмыскерлер еңбек қауіпсіздігі және еңбекті қорғау бойынша білімдерін кезектен тыс тексеруден мынадай жағдайларда:</w:t>
      </w:r>
    </w:p>
    <w:bookmarkEnd w:id="59"/>
    <w:p>
      <w:pPr>
        <w:spacing w:after="0"/>
        <w:ind w:left="0"/>
        <w:jc w:val="both"/>
      </w:pPr>
      <w:r>
        <w:rPr>
          <w:rFonts w:ascii="Times New Roman"/>
          <w:b w:val="false"/>
          <w:i w:val="false"/>
          <w:color w:val="000000"/>
          <w:sz w:val="28"/>
        </w:rPr>
        <w:t>
      1) еңбек қауіпсіздігі және еңбекті қорғау жөнінде жаңа нормативтік құқықтық актілер қолданысқа енгізілген, оларға өзгерістер мен толықтырулар енгізілген кезде;</w:t>
      </w:r>
    </w:p>
    <w:p>
      <w:pPr>
        <w:spacing w:after="0"/>
        <w:ind w:left="0"/>
        <w:jc w:val="both"/>
      </w:pPr>
      <w:r>
        <w:rPr>
          <w:rFonts w:ascii="Times New Roman"/>
          <w:b w:val="false"/>
          <w:i w:val="false"/>
          <w:color w:val="000000"/>
          <w:sz w:val="28"/>
        </w:rPr>
        <w:t>
      2) жұмыс берушінің шешімі бойынша жаңа жабдықтар мен жаңа технологиялық процестер пайдалануға енгізілген кезде;</w:t>
      </w:r>
    </w:p>
    <w:p>
      <w:pPr>
        <w:spacing w:after="0"/>
        <w:ind w:left="0"/>
        <w:jc w:val="both"/>
      </w:pPr>
      <w:r>
        <w:rPr>
          <w:rFonts w:ascii="Times New Roman"/>
          <w:b w:val="false"/>
          <w:i w:val="false"/>
          <w:color w:val="000000"/>
          <w:sz w:val="28"/>
        </w:rPr>
        <w:t>
      3) жұмыс берушінің шешімі бойынша жауапты жұмыскерді басқа жұмысқа ауыстырылған немесе ол еңбек қауіпсіздігі және еңбекті қорғау бойынша қосымша білімді талап ететін басқа лауазымға тағайындалған кезде;</w:t>
      </w:r>
    </w:p>
    <w:p>
      <w:pPr>
        <w:spacing w:after="0"/>
        <w:ind w:left="0"/>
        <w:jc w:val="both"/>
      </w:pPr>
      <w:r>
        <w:rPr>
          <w:rFonts w:ascii="Times New Roman"/>
          <w:b w:val="false"/>
          <w:i w:val="false"/>
          <w:color w:val="000000"/>
          <w:sz w:val="28"/>
        </w:rPr>
        <w:t>
      4) жазатайым оқиғаларды тергеп-тексеру жөніндегі комиссияның шешімі бойынша соңы адам өлімімен немесе ауыр (мүгедектікпен) аяқталған топтық жазатайым оқиғалар орын алған кезде, сондай-ақ авария, жарылыс, өрт немесе улану кезінде;</w:t>
      </w:r>
    </w:p>
    <w:p>
      <w:pPr>
        <w:spacing w:after="0"/>
        <w:ind w:left="0"/>
        <w:jc w:val="both"/>
      </w:pPr>
      <w:r>
        <w:rPr>
          <w:rFonts w:ascii="Times New Roman"/>
          <w:b w:val="false"/>
          <w:i w:val="false"/>
          <w:color w:val="000000"/>
          <w:sz w:val="28"/>
        </w:rPr>
        <w:t>
      5) жұмысында бір жылдан астам уақыт үзіліс болған кезде өтеді.</w:t>
      </w:r>
    </w:p>
    <w:bookmarkStart w:name="z47" w:id="60"/>
    <w:p>
      <w:pPr>
        <w:spacing w:after="0"/>
        <w:ind w:left="0"/>
        <w:jc w:val="both"/>
      </w:pPr>
      <w:r>
        <w:rPr>
          <w:rFonts w:ascii="Times New Roman"/>
          <w:b w:val="false"/>
          <w:i w:val="false"/>
          <w:color w:val="000000"/>
          <w:sz w:val="28"/>
        </w:rPr>
        <w:t>
      37. Емтихан комиссиясының шешіміне байланысты дауларды еңбек жөніндегі уәкілетті мемлекеттік орган немесе сот қарайды.</w:t>
      </w:r>
    </w:p>
    <w:bookmarkEnd w:id="60"/>
    <w:bookmarkStart w:name="z48" w:id="61"/>
    <w:p>
      <w:pPr>
        <w:spacing w:after="0"/>
        <w:ind w:left="0"/>
        <w:jc w:val="both"/>
      </w:pPr>
      <w:r>
        <w:rPr>
          <w:rFonts w:ascii="Times New Roman"/>
          <w:b w:val="false"/>
          <w:i w:val="false"/>
          <w:color w:val="000000"/>
          <w:sz w:val="28"/>
        </w:rPr>
        <w:t>
      38. Ұйымдарда жауапты жұмыскерлерді оқудан және білімін тексеруден уақтылы өтуін бақылауды жұмыс беруші жүзеге асырады.</w:t>
      </w:r>
    </w:p>
    <w:bookmarkEnd w:id="61"/>
    <w:bookmarkStart w:name="z49" w:id="62"/>
    <w:p>
      <w:pPr>
        <w:spacing w:after="0"/>
        <w:ind w:left="0"/>
        <w:jc w:val="left"/>
      </w:pPr>
      <w:r>
        <w:rPr>
          <w:rFonts w:ascii="Times New Roman"/>
          <w:b/>
          <w:i w:val="false"/>
          <w:color w:val="000000"/>
        </w:rPr>
        <w:t xml:space="preserve"> 4-тарау. Жұмыскерлерге, басшыларға және еңбек қауіпсіздігін және еңбекті қорғауды қамтамасыз етуге жауапты адамдарға еңбек қауіпсіздігі және еңбекті қорғау мәселелері бойынша нұсқау беруді жүргізу тәртібі мен мерзімдері</w:t>
      </w:r>
    </w:p>
    <w:bookmarkEnd w:id="62"/>
    <w:bookmarkStart w:name="z50" w:id="63"/>
    <w:p>
      <w:pPr>
        <w:spacing w:after="0"/>
        <w:ind w:left="0"/>
        <w:jc w:val="both"/>
      </w:pPr>
      <w:r>
        <w:rPr>
          <w:rFonts w:ascii="Times New Roman"/>
          <w:b w:val="false"/>
          <w:i w:val="false"/>
          <w:color w:val="000000"/>
          <w:sz w:val="28"/>
        </w:rPr>
        <w:t>
      39. Нұсқау беру сипаты мен жүргізілу уақытына қарай былай бөлінеді:</w:t>
      </w:r>
    </w:p>
    <w:bookmarkEnd w:id="63"/>
    <w:p>
      <w:pPr>
        <w:spacing w:after="0"/>
        <w:ind w:left="0"/>
        <w:jc w:val="both"/>
      </w:pPr>
      <w:r>
        <w:rPr>
          <w:rFonts w:ascii="Times New Roman"/>
          <w:b w:val="false"/>
          <w:i w:val="false"/>
          <w:color w:val="000000"/>
          <w:sz w:val="28"/>
        </w:rPr>
        <w:t>
      1) кіріспе;</w:t>
      </w:r>
    </w:p>
    <w:p>
      <w:pPr>
        <w:spacing w:after="0"/>
        <w:ind w:left="0"/>
        <w:jc w:val="both"/>
      </w:pPr>
      <w:r>
        <w:rPr>
          <w:rFonts w:ascii="Times New Roman"/>
          <w:b w:val="false"/>
          <w:i w:val="false"/>
          <w:color w:val="000000"/>
          <w:sz w:val="28"/>
        </w:rPr>
        <w:t>
      2) жұмыс орнындағы алғашқы;</w:t>
      </w:r>
    </w:p>
    <w:p>
      <w:pPr>
        <w:spacing w:after="0"/>
        <w:ind w:left="0"/>
        <w:jc w:val="both"/>
      </w:pPr>
      <w:r>
        <w:rPr>
          <w:rFonts w:ascii="Times New Roman"/>
          <w:b w:val="false"/>
          <w:i w:val="false"/>
          <w:color w:val="000000"/>
          <w:sz w:val="28"/>
        </w:rPr>
        <w:t>
      3) қайталама;</w:t>
      </w:r>
    </w:p>
    <w:p>
      <w:pPr>
        <w:spacing w:after="0"/>
        <w:ind w:left="0"/>
        <w:jc w:val="both"/>
      </w:pPr>
      <w:r>
        <w:rPr>
          <w:rFonts w:ascii="Times New Roman"/>
          <w:b w:val="false"/>
          <w:i w:val="false"/>
          <w:color w:val="000000"/>
          <w:sz w:val="28"/>
        </w:rPr>
        <w:t>
      4) жоспардан тыс;</w:t>
      </w:r>
    </w:p>
    <w:p>
      <w:pPr>
        <w:spacing w:after="0"/>
        <w:ind w:left="0"/>
        <w:jc w:val="both"/>
      </w:pPr>
      <w:r>
        <w:rPr>
          <w:rFonts w:ascii="Times New Roman"/>
          <w:b w:val="false"/>
          <w:i w:val="false"/>
          <w:color w:val="000000"/>
          <w:sz w:val="28"/>
        </w:rPr>
        <w:t>
      5) нысаналы.</w:t>
      </w:r>
    </w:p>
    <w:bookmarkStart w:name="z51" w:id="64"/>
    <w:p>
      <w:pPr>
        <w:spacing w:after="0"/>
        <w:ind w:left="0"/>
        <w:jc w:val="both"/>
      </w:pPr>
      <w:r>
        <w:rPr>
          <w:rFonts w:ascii="Times New Roman"/>
          <w:b w:val="false"/>
          <w:i w:val="false"/>
          <w:color w:val="000000"/>
          <w:sz w:val="28"/>
        </w:rPr>
        <w:t>
      40. Нұсқаулықтар күндізгі нысанда немесе қашықтықтан "on-line" режимінде желілік технология бойынша жүргізіледі.</w:t>
      </w:r>
    </w:p>
    <w:bookmarkEnd w:id="64"/>
    <w:bookmarkStart w:name="z52" w:id="65"/>
    <w:p>
      <w:pPr>
        <w:spacing w:after="0"/>
        <w:ind w:left="0"/>
        <w:jc w:val="both"/>
      </w:pPr>
      <w:r>
        <w:rPr>
          <w:rFonts w:ascii="Times New Roman"/>
          <w:b w:val="false"/>
          <w:i w:val="false"/>
          <w:color w:val="000000"/>
          <w:sz w:val="28"/>
        </w:rPr>
        <w:t>
      41. Еңбек қауіпсіздігі және еңбекті қорғау бойынша кіріспе нұсқау жұмысқа қабылдаған кезде жұмыскерлердің (еңбек қауіпсіздігі және еңбекті қорғау курсы бойынша оқытуға жататын басшы айқындаған қызметкерлердің санаттарын қоспағанда) біліміне, осы кәсіп немесе лауазым бойынша жұмыс өтіліне қарамастан жүргізіледі.</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Еңбек және халықты әлеуметтік қорғау министрінің 30.03.2023 </w:t>
      </w:r>
      <w:r>
        <w:rPr>
          <w:rFonts w:ascii="Times New Roman"/>
          <w:b w:val="false"/>
          <w:i w:val="false"/>
          <w:color w:val="000000"/>
          <w:sz w:val="28"/>
        </w:rPr>
        <w:t>№ 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66"/>
    <w:p>
      <w:pPr>
        <w:spacing w:after="0"/>
        <w:ind w:left="0"/>
        <w:jc w:val="both"/>
      </w:pPr>
      <w:r>
        <w:rPr>
          <w:rFonts w:ascii="Times New Roman"/>
          <w:b w:val="false"/>
          <w:i w:val="false"/>
          <w:color w:val="000000"/>
          <w:sz w:val="28"/>
        </w:rPr>
        <w:t>
      42. Кіріспе нұсқау беруді қауіпсіздік нормаларының талаптарын, стандарттарды, еңбек қауіпсіздігі және еңбекті қорғау жөніндегі қағидалар мен нұсқаулықтарды, сондай-ақ өндірісте қауіпсіз жұмыс жүргізу бойынша жұмыс берушінің талаптарын ескере отырып, еңбек қауіпсіздігі және еңбекті қорғау қызметі әзірлеген және жұмыс беруші бекіткен бағдарлама бойынша жүргізеді.</w:t>
      </w:r>
    </w:p>
    <w:bookmarkEnd w:id="66"/>
    <w:bookmarkStart w:name="z54" w:id="67"/>
    <w:p>
      <w:pPr>
        <w:spacing w:after="0"/>
        <w:ind w:left="0"/>
        <w:jc w:val="both"/>
      </w:pPr>
      <w:r>
        <w:rPr>
          <w:rFonts w:ascii="Times New Roman"/>
          <w:b w:val="false"/>
          <w:i w:val="false"/>
          <w:color w:val="000000"/>
          <w:sz w:val="28"/>
        </w:rPr>
        <w:t>
      43. Ұйымдағы (кәсіпорындағы) кіріспе нұсқау беруді еңбек қауіпсіздігі және еңбекті қорғау жөніндегі қызмет немесе осы міндеттер жұмыс берушінің актісімен жүктелген адам жүргізеді.</w:t>
      </w:r>
    </w:p>
    <w:bookmarkEnd w:id="67"/>
    <w:p>
      <w:pPr>
        <w:spacing w:after="0"/>
        <w:ind w:left="0"/>
        <w:jc w:val="both"/>
      </w:pPr>
      <w:r>
        <w:rPr>
          <w:rFonts w:ascii="Times New Roman"/>
          <w:b w:val="false"/>
          <w:i w:val="false"/>
          <w:color w:val="000000"/>
          <w:sz w:val="28"/>
        </w:rPr>
        <w:t xml:space="preserve">
      Кіріспе нұсқау беруді жүргізу туралы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Кіріспе нұсқау беруді тіркеу журналына нұсқау беруші мен нұсқау беруді алушының қолдарын міндетті түрде қойғыза отырып, жазылады.</w:t>
      </w:r>
    </w:p>
    <w:bookmarkStart w:name="z55" w:id="68"/>
    <w:p>
      <w:pPr>
        <w:spacing w:after="0"/>
        <w:ind w:left="0"/>
        <w:jc w:val="both"/>
      </w:pPr>
      <w:r>
        <w:rPr>
          <w:rFonts w:ascii="Times New Roman"/>
          <w:b w:val="false"/>
          <w:i w:val="false"/>
          <w:color w:val="000000"/>
          <w:sz w:val="28"/>
        </w:rPr>
        <w:t>
      44. Жұмыс орнындағы алғашқы нұсқау беруді қауіпсіздік нормаларының талаптарын, еңбек қауіпсіздігі және еңбекті қорғау жөніндегі қағидалар мен нұсқаулықтарды, сондай-ақ өндірісте қауіпсіз жұмыс жүргізу бойынша жұмыс берушінің талаптарын ескере отырып, ұйымның өндірістік және құрылымдық бөлімшелерінің басшылары әзірлеген және бекіткен бағдарламалар бойынша жүргізеді.</w:t>
      </w:r>
    </w:p>
    <w:bookmarkEnd w:id="68"/>
    <w:bookmarkStart w:name="z56" w:id="69"/>
    <w:p>
      <w:pPr>
        <w:spacing w:after="0"/>
        <w:ind w:left="0"/>
        <w:jc w:val="both"/>
      </w:pPr>
      <w:r>
        <w:rPr>
          <w:rFonts w:ascii="Times New Roman"/>
          <w:b w:val="false"/>
          <w:i w:val="false"/>
          <w:color w:val="000000"/>
          <w:sz w:val="28"/>
        </w:rPr>
        <w:t>
      45. Жұмыс орнындағы алғашқы нұсқау беруді еңбектің қауіпсіз тәсілдерін практика жүзінде көрсете отырып, әрбір жұмыскерге жеке жүргізіледі.</w:t>
      </w:r>
    </w:p>
    <w:bookmarkEnd w:id="69"/>
    <w:bookmarkStart w:name="z57" w:id="70"/>
    <w:p>
      <w:pPr>
        <w:spacing w:after="0"/>
        <w:ind w:left="0"/>
        <w:jc w:val="both"/>
      </w:pPr>
      <w:r>
        <w:rPr>
          <w:rFonts w:ascii="Times New Roman"/>
          <w:b w:val="false"/>
          <w:i w:val="false"/>
          <w:color w:val="000000"/>
          <w:sz w:val="28"/>
        </w:rPr>
        <w:t>
      46. Еңбек міндеттері жабдықты қолдану, пайдалану, қызмет көрсету, сынау, реттеу және жөндеумен, электрлендірілген немесе басқа да механикаландырылған қол құралын пайдаланумен, шикізаттар мен материалдарды сақтаумен және қолданумен байланысты емес адамдар оқытуды ұйымдастырушының шешімімен жұмыс орнында бастапқы нұсқау беруден өтуден босатылады. Жұмыс орнында бастапқы нұсқау беруден өтуден босатылатын жұмыскерлердің кәсіптері мен лауазымдарының тізбесін жұмыс беруші бекітеді.</w:t>
      </w:r>
    </w:p>
    <w:bookmarkEnd w:id="70"/>
    <w:bookmarkStart w:name="z58" w:id="71"/>
    <w:p>
      <w:pPr>
        <w:spacing w:after="0"/>
        <w:ind w:left="0"/>
        <w:jc w:val="both"/>
      </w:pPr>
      <w:r>
        <w:rPr>
          <w:rFonts w:ascii="Times New Roman"/>
          <w:b w:val="false"/>
          <w:i w:val="false"/>
          <w:color w:val="000000"/>
          <w:sz w:val="28"/>
        </w:rPr>
        <w:t>
      47. Қайталама нұсқау беруден жұмыскерлер біліктілігі, білімі, өтілі, орындайтын жұмысының сипатына қарамастан кемінде жартыжылдықта бір рет (еңбек қауіпсіздігі және еңбекті қорғау курсы бойынша оқытуға жататын басшы айқындаған қызметкерлердің санаттарын қоспағанда) жұмыс уақытында өтеді.</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Еңбек және халықты әлеуметтік қорғау министрінің 30.03.2023 </w:t>
      </w:r>
      <w:r>
        <w:rPr>
          <w:rFonts w:ascii="Times New Roman"/>
          <w:b w:val="false"/>
          <w:i w:val="false"/>
          <w:color w:val="000000"/>
          <w:sz w:val="28"/>
        </w:rPr>
        <w:t>№ 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72"/>
    <w:p>
      <w:pPr>
        <w:spacing w:after="0"/>
        <w:ind w:left="0"/>
        <w:jc w:val="both"/>
      </w:pPr>
      <w:r>
        <w:rPr>
          <w:rFonts w:ascii="Times New Roman"/>
          <w:b w:val="false"/>
          <w:i w:val="false"/>
          <w:color w:val="000000"/>
          <w:sz w:val="28"/>
        </w:rPr>
        <w:t>
      48. Қайталама нұсқау беруді алынған білім мен дағдыларды бекіту үшін жұмыс орнындағы бастапқы нұсқау беруге ұқсас өткізеді.</w:t>
      </w:r>
    </w:p>
    <w:bookmarkEnd w:id="72"/>
    <w:bookmarkStart w:name="z60" w:id="73"/>
    <w:p>
      <w:pPr>
        <w:spacing w:after="0"/>
        <w:ind w:left="0"/>
        <w:jc w:val="both"/>
      </w:pPr>
      <w:r>
        <w:rPr>
          <w:rFonts w:ascii="Times New Roman"/>
          <w:b w:val="false"/>
          <w:i w:val="false"/>
          <w:color w:val="000000"/>
          <w:sz w:val="28"/>
        </w:rPr>
        <w:t>
      49. Қайталама нұсқау беру бір типті жабдыққа қызмет көрсететін жұмыскерлерге жеке немесе топта және жалпы жұмыс орны шегінде жүргізіледі.</w:t>
      </w:r>
    </w:p>
    <w:bookmarkEnd w:id="73"/>
    <w:bookmarkStart w:name="z61" w:id="74"/>
    <w:p>
      <w:pPr>
        <w:spacing w:after="0"/>
        <w:ind w:left="0"/>
        <w:jc w:val="both"/>
      </w:pPr>
      <w:r>
        <w:rPr>
          <w:rFonts w:ascii="Times New Roman"/>
          <w:b w:val="false"/>
          <w:i w:val="false"/>
          <w:color w:val="000000"/>
          <w:sz w:val="28"/>
        </w:rPr>
        <w:t>
      50. Жоспардан тыс нұсқау беру жеке жұмыскерге немесе кәсібі бір жұмыскерлер тобына жүргізіледі.</w:t>
      </w:r>
    </w:p>
    <w:bookmarkEnd w:id="74"/>
    <w:bookmarkStart w:name="z62" w:id="75"/>
    <w:p>
      <w:pPr>
        <w:spacing w:after="0"/>
        <w:ind w:left="0"/>
        <w:jc w:val="both"/>
      </w:pPr>
      <w:r>
        <w:rPr>
          <w:rFonts w:ascii="Times New Roman"/>
          <w:b w:val="false"/>
          <w:i w:val="false"/>
          <w:color w:val="000000"/>
          <w:sz w:val="28"/>
        </w:rPr>
        <w:t>
      51. Жоспардан тыс нұсқау беру:</w:t>
      </w:r>
    </w:p>
    <w:bookmarkEnd w:id="75"/>
    <w:p>
      <w:pPr>
        <w:spacing w:after="0"/>
        <w:ind w:left="0"/>
        <w:jc w:val="both"/>
      </w:pPr>
      <w:r>
        <w:rPr>
          <w:rFonts w:ascii="Times New Roman"/>
          <w:b w:val="false"/>
          <w:i w:val="false"/>
          <w:color w:val="000000"/>
          <w:sz w:val="28"/>
        </w:rPr>
        <w:t>
      1) қолданысқа еңбек қауіпсіздігі және еңбекті қорғау бойынша жаңа немесе өңделген қауіпсіздік нормалары, қағидалар, нұсқаулықтар енгізілген кезде;</w:t>
      </w:r>
    </w:p>
    <w:p>
      <w:pPr>
        <w:spacing w:after="0"/>
        <w:ind w:left="0"/>
        <w:jc w:val="both"/>
      </w:pPr>
      <w:r>
        <w:rPr>
          <w:rFonts w:ascii="Times New Roman"/>
          <w:b w:val="false"/>
          <w:i w:val="false"/>
          <w:color w:val="000000"/>
          <w:sz w:val="28"/>
        </w:rPr>
        <w:t>
      2) технологиялық процесс өзгерген, жабдықтар, құрылғылар мен құралдар, бастапқы шикізат, материалдар және еңбек қауіпсіздігіне әсер ететін басқа да факторлар ауыстырылған немесе жаңартылған кезде;</w:t>
      </w:r>
    </w:p>
    <w:p>
      <w:pPr>
        <w:spacing w:after="0"/>
        <w:ind w:left="0"/>
        <w:jc w:val="both"/>
      </w:pPr>
      <w:r>
        <w:rPr>
          <w:rFonts w:ascii="Times New Roman"/>
          <w:b w:val="false"/>
          <w:i w:val="false"/>
          <w:color w:val="000000"/>
          <w:sz w:val="28"/>
        </w:rPr>
        <w:t>
      3) жұмыскерлер жарақаттануға, аварияға, жарылысқа немесе өртке, улануға алып келген немесе алып келетін еңбек қауіпсіздігі талаптарын бұзған кезде;</w:t>
      </w:r>
    </w:p>
    <w:p>
      <w:pPr>
        <w:spacing w:after="0"/>
        <w:ind w:left="0"/>
        <w:jc w:val="both"/>
      </w:pPr>
      <w:r>
        <w:rPr>
          <w:rFonts w:ascii="Times New Roman"/>
          <w:b w:val="false"/>
          <w:i w:val="false"/>
          <w:color w:val="000000"/>
          <w:sz w:val="28"/>
        </w:rPr>
        <w:t>
      4) бақылау және қадағалау органдарының талабы бойынша жүргізіледі.</w:t>
      </w:r>
    </w:p>
    <w:bookmarkStart w:name="z63" w:id="76"/>
    <w:p>
      <w:pPr>
        <w:spacing w:after="0"/>
        <w:ind w:left="0"/>
        <w:jc w:val="both"/>
      </w:pPr>
      <w:r>
        <w:rPr>
          <w:rFonts w:ascii="Times New Roman"/>
          <w:b w:val="false"/>
          <w:i w:val="false"/>
          <w:color w:val="000000"/>
          <w:sz w:val="28"/>
        </w:rPr>
        <w:t>
      52. Жоспардан тыс нұсқау беру жеке жұмыскерге немесе кәсібі бір жұмыскерлер тобына жүргізіледі.</w:t>
      </w:r>
    </w:p>
    <w:bookmarkEnd w:id="76"/>
    <w:p>
      <w:pPr>
        <w:spacing w:after="0"/>
        <w:ind w:left="0"/>
        <w:jc w:val="both"/>
      </w:pPr>
      <w:r>
        <w:rPr>
          <w:rFonts w:ascii="Times New Roman"/>
          <w:b w:val="false"/>
          <w:i w:val="false"/>
          <w:color w:val="000000"/>
          <w:sz w:val="28"/>
        </w:rPr>
        <w:t>
      Нұсқау беру көлемі мен мазмұны оны жүргізу қажеттігін тудырған себептер мен жағдайларға байланысты әрбір нақты жағдайда жауапты жұмыскерлермен айқындалады.</w:t>
      </w:r>
    </w:p>
    <w:bookmarkStart w:name="z64" w:id="77"/>
    <w:p>
      <w:pPr>
        <w:spacing w:after="0"/>
        <w:ind w:left="0"/>
        <w:jc w:val="both"/>
      </w:pPr>
      <w:r>
        <w:rPr>
          <w:rFonts w:ascii="Times New Roman"/>
          <w:b w:val="false"/>
          <w:i w:val="false"/>
          <w:color w:val="000000"/>
          <w:sz w:val="28"/>
        </w:rPr>
        <w:t>
      53. Мақсатты нұсқау беру мамандық бойынша міндеттермен тікелей байланысты емес біржолғы жұмыстарды (жүк арту, түсіру, аумақты жинау, ұйымнан, цехтан және учаскеден тыс біржолғы жұмыстар) орындаған кезде, авариялар, стихиялық апаттар мен катастрофалардың зардаптарын жою кезінде, рұқсат беру наряды бойынша жұмыс жүргізген кезде жүргізіледі.</w:t>
      </w:r>
    </w:p>
    <w:bookmarkEnd w:id="77"/>
    <w:bookmarkStart w:name="z65" w:id="78"/>
    <w:p>
      <w:pPr>
        <w:spacing w:after="0"/>
        <w:ind w:left="0"/>
        <w:jc w:val="both"/>
      </w:pPr>
      <w:r>
        <w:rPr>
          <w:rFonts w:ascii="Times New Roman"/>
          <w:b w:val="false"/>
          <w:i w:val="false"/>
          <w:color w:val="000000"/>
          <w:sz w:val="28"/>
        </w:rPr>
        <w:t>
      54. Кіріспе нұсқау беруді қоспағанда, нұсқау берулер ауызша сұрау немесе тестілеумен білімін тексерумен, сондай-ақ қажеттілік болған кезде жұмыстың қауіпсіз тәсілдері бойынша меңгерген дағдыларын тексерумен аяқталады.</w:t>
      </w:r>
    </w:p>
    <w:bookmarkEnd w:id="78"/>
    <w:p>
      <w:pPr>
        <w:spacing w:after="0"/>
        <w:ind w:left="0"/>
        <w:jc w:val="both"/>
      </w:pPr>
      <w:r>
        <w:rPr>
          <w:rFonts w:ascii="Times New Roman"/>
          <w:b w:val="false"/>
          <w:i w:val="false"/>
          <w:color w:val="000000"/>
          <w:sz w:val="28"/>
        </w:rPr>
        <w:t>
      Білімдерін нұсқау беруді жүргізген жауапты жұмыскер тексереді.</w:t>
      </w:r>
    </w:p>
    <w:bookmarkStart w:name="z66" w:id="79"/>
    <w:p>
      <w:pPr>
        <w:spacing w:after="0"/>
        <w:ind w:left="0"/>
        <w:jc w:val="both"/>
      </w:pPr>
      <w:r>
        <w:rPr>
          <w:rFonts w:ascii="Times New Roman"/>
          <w:b w:val="false"/>
          <w:i w:val="false"/>
          <w:color w:val="000000"/>
          <w:sz w:val="28"/>
        </w:rPr>
        <w:t>
      55. Қанағаттанғысыз білім көрсеткен жұмыскерлер өзіндік жұмысқа жіберілмейді және нұсқау беруден қайта өтеді.</w:t>
      </w:r>
    </w:p>
    <w:bookmarkEnd w:id="79"/>
    <w:bookmarkStart w:name="z67" w:id="80"/>
    <w:p>
      <w:pPr>
        <w:spacing w:after="0"/>
        <w:ind w:left="0"/>
        <w:jc w:val="both"/>
      </w:pPr>
      <w:r>
        <w:rPr>
          <w:rFonts w:ascii="Times New Roman"/>
          <w:b w:val="false"/>
          <w:i w:val="false"/>
          <w:color w:val="000000"/>
          <w:sz w:val="28"/>
        </w:rPr>
        <w:t xml:space="preserve">
      56. Нұсқау беру жүргізген жұмыскер жұмыс орнындағы алғашқы, қайталама, жоспардан тыс, мақсатты нұсқау беруді жүргізу және жұмыс істеуге рұқсат беру туралы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жұмыс орнында еңбек қауіпсіздігі және еңбекті қорғау бойынша нұсқау беруді тіркеу журналына (бұдан әрі – Нұсқау беруді тіркеу журналы) нұсқау беруші мен нұсқау алушының қолдарын міндетті түрде қойғыза отырып, жазады.</w:t>
      </w:r>
    </w:p>
    <w:bookmarkEnd w:id="80"/>
    <w:p>
      <w:pPr>
        <w:spacing w:after="0"/>
        <w:ind w:left="0"/>
        <w:jc w:val="both"/>
      </w:pPr>
      <w:r>
        <w:rPr>
          <w:rFonts w:ascii="Times New Roman"/>
          <w:b w:val="false"/>
          <w:i w:val="false"/>
          <w:color w:val="000000"/>
          <w:sz w:val="28"/>
        </w:rPr>
        <w:t>
      Нұсқау беруді тіркеу журналы Қазақстан Республикасының электрондық құжат және электрондық цифрлық қолтаңба туралы заңнамасының талаптарын ескере отырып, қағаз немесе электрондық түрде жүргізіледі. Нұсқау беруді тіркеу журналын электрондық түрде жүргізу кезінде оларға енгізілген мәліметтер электрондық цифрлық қолтаңба арқылы куәландырылады.</w:t>
      </w:r>
    </w:p>
    <w:p>
      <w:pPr>
        <w:spacing w:after="0"/>
        <w:ind w:left="0"/>
        <w:jc w:val="both"/>
      </w:pPr>
      <w:r>
        <w:rPr>
          <w:rFonts w:ascii="Times New Roman"/>
          <w:b w:val="false"/>
          <w:i w:val="false"/>
          <w:color w:val="000000"/>
          <w:sz w:val="28"/>
        </w:rPr>
        <w:t>
      Жоспардан тыс нұсқау беруді тіркеу кезінде оның жүргізілу себебі көрсетіледі.</w:t>
      </w:r>
    </w:p>
    <w:p>
      <w:pPr>
        <w:spacing w:after="0"/>
        <w:ind w:left="0"/>
        <w:jc w:val="both"/>
      </w:pPr>
      <w:r>
        <w:rPr>
          <w:rFonts w:ascii="Times New Roman"/>
          <w:b w:val="false"/>
          <w:i w:val="false"/>
          <w:color w:val="000000"/>
          <w:sz w:val="28"/>
        </w:rPr>
        <w:t>
      Ұйымның еңбек қауіпсіздігі және еңбекті қорғау қызметі қағаз түріндегі нұсқау беруді тіркеу журналдарын нөмірлейді, тігеді және жұмысты тікелей басқарушыларға (ұста, цех бастығы) қолын қойғызып береді.</w:t>
      </w:r>
    </w:p>
    <w:bookmarkStart w:name="z68" w:id="81"/>
    <w:p>
      <w:pPr>
        <w:spacing w:after="0"/>
        <w:ind w:left="0"/>
        <w:jc w:val="both"/>
      </w:pPr>
      <w:r>
        <w:rPr>
          <w:rFonts w:ascii="Times New Roman"/>
          <w:b w:val="false"/>
          <w:i w:val="false"/>
          <w:color w:val="000000"/>
          <w:sz w:val="28"/>
        </w:rPr>
        <w:t>
      57. Рұқсат беру наряды бойынша жұмыс жүргізетін жұмыскерлерге жүргізілетін мақсатты нұсқау беру рұқсат беру нарядында немесе жұмыстарды жүргізуге рұқсат беретін басқа құжаттамада белгіленеді.</w:t>
      </w:r>
    </w:p>
    <w:bookmarkEnd w:id="81"/>
    <w:bookmarkStart w:name="z69" w:id="82"/>
    <w:p>
      <w:pPr>
        <w:spacing w:after="0"/>
        <w:ind w:left="0"/>
        <w:jc w:val="both"/>
      </w:pPr>
      <w:r>
        <w:rPr>
          <w:rFonts w:ascii="Times New Roman"/>
          <w:b w:val="false"/>
          <w:i w:val="false"/>
          <w:color w:val="000000"/>
          <w:sz w:val="28"/>
        </w:rPr>
        <w:t>
      58. Жұмыс орнындағы алғашқы нұсқау беруді, қайталама, жоспардан тыс және мақсатты нұсқау берулерді жауапты жұмыскерлер (ұста, бөлім, цех бастығы, тікелей басшы) жүргізеді.</w:t>
      </w:r>
    </w:p>
    <w:bookmarkEnd w:id="82"/>
    <w:bookmarkStart w:name="z70" w:id="83"/>
    <w:p>
      <w:pPr>
        <w:spacing w:after="0"/>
        <w:ind w:left="0"/>
        <w:jc w:val="both"/>
      </w:pPr>
      <w:r>
        <w:rPr>
          <w:rFonts w:ascii="Times New Roman"/>
          <w:b w:val="false"/>
          <w:i w:val="false"/>
          <w:color w:val="000000"/>
          <w:sz w:val="28"/>
        </w:rPr>
        <w:t>
      59. Жұмыскерлер жұмысқа тағылымдамадан өткеннен кейін, теориялық білімі мен жұмыстың қауіпсіз дағдыларын меңгергендігі тексерілгеннен кейін жіберіледі.</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Жұмыскерлерді, басшылар</w:t>
            </w:r>
            <w:r>
              <w:br/>
            </w:r>
            <w:r>
              <w:rPr>
                <w:rFonts w:ascii="Times New Roman"/>
                <w:b w:val="false"/>
                <w:i w:val="false"/>
                <w:color w:val="000000"/>
                <w:sz w:val="20"/>
              </w:rPr>
              <w:t>мен еңбек қауіпсіздігін және</w:t>
            </w:r>
            <w:r>
              <w:br/>
            </w:r>
            <w:r>
              <w:rPr>
                <w:rFonts w:ascii="Times New Roman"/>
                <w:b w:val="false"/>
                <w:i w:val="false"/>
                <w:color w:val="000000"/>
                <w:sz w:val="20"/>
              </w:rPr>
              <w:t>еңбекті қорғауды қамтамасыз</w:t>
            </w:r>
            <w:r>
              <w:br/>
            </w:r>
            <w:r>
              <w:rPr>
                <w:rFonts w:ascii="Times New Roman"/>
                <w:b w:val="false"/>
                <w:i w:val="false"/>
                <w:color w:val="000000"/>
                <w:sz w:val="20"/>
              </w:rPr>
              <w:t>етуге жауапты адамдарды еңбек</w:t>
            </w:r>
            <w:r>
              <w:br/>
            </w:r>
            <w:r>
              <w:rPr>
                <w:rFonts w:ascii="Times New Roman"/>
                <w:b w:val="false"/>
                <w:i w:val="false"/>
                <w:color w:val="000000"/>
                <w:sz w:val="20"/>
              </w:rPr>
              <w:t>қауіпсіздігі және еңбекті қорғау</w:t>
            </w:r>
            <w:r>
              <w:br/>
            </w:r>
            <w:r>
              <w:rPr>
                <w:rFonts w:ascii="Times New Roman"/>
                <w:b w:val="false"/>
                <w:i w:val="false"/>
                <w:color w:val="000000"/>
                <w:sz w:val="20"/>
              </w:rPr>
              <w:t>мәселелері бойынша оқытудан,</w:t>
            </w:r>
            <w:r>
              <w:br/>
            </w:r>
            <w:r>
              <w:rPr>
                <w:rFonts w:ascii="Times New Roman"/>
                <w:b w:val="false"/>
                <w:i w:val="false"/>
                <w:color w:val="000000"/>
                <w:sz w:val="20"/>
              </w:rPr>
              <w:t>нұсқау беруден және білімін</w:t>
            </w:r>
            <w:r>
              <w:br/>
            </w:r>
            <w:r>
              <w:rPr>
                <w:rFonts w:ascii="Times New Roman"/>
                <w:b w:val="false"/>
                <w:i w:val="false"/>
                <w:color w:val="000000"/>
                <w:sz w:val="20"/>
              </w:rPr>
              <w:t>тексеруден өткізу қағидалары</w:t>
            </w:r>
            <w:r>
              <w:br/>
            </w:r>
            <w:r>
              <w:rPr>
                <w:rFonts w:ascii="Times New Roman"/>
                <w:b w:val="false"/>
                <w:i w:val="false"/>
                <w:color w:val="000000"/>
                <w:sz w:val="20"/>
              </w:rPr>
              <w:t>мен мерзімдеріне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орталығының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центра</w:t>
            </w:r>
          </w:p>
        </w:tc>
      </w:tr>
    </w:tbl>
    <w:p>
      <w:pPr>
        <w:spacing w:after="0"/>
        <w:ind w:left="0"/>
        <w:jc w:val="left"/>
      </w:pPr>
      <w:r>
        <w:rPr>
          <w:rFonts w:ascii="Times New Roman"/>
          <w:b/>
          <w:i w:val="false"/>
          <w:color w:val="000000"/>
        </w:rPr>
        <w:t xml:space="preserve"> С Е Р Т И Ф И К А Т</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w:t>
      </w:r>
    </w:p>
    <w:p>
      <w:pPr>
        <w:spacing w:after="0"/>
        <w:ind w:left="0"/>
        <w:jc w:val="both"/>
      </w:pPr>
      <w:r>
        <w:rPr>
          <w:rFonts w:ascii="Times New Roman"/>
          <w:b w:val="false"/>
          <w:i w:val="false"/>
          <w:color w:val="000000"/>
          <w:sz w:val="28"/>
        </w:rPr>
        <w:t xml:space="preserve">"_________________________________"  </w:t>
      </w:r>
    </w:p>
    <w:p>
      <w:pPr>
        <w:spacing w:after="0"/>
        <w:ind w:left="0"/>
        <w:jc w:val="both"/>
      </w:pPr>
      <w:r>
        <w:rPr>
          <w:rFonts w:ascii="Times New Roman"/>
          <w:b w:val="false"/>
          <w:i w:val="false"/>
          <w:color w:val="000000"/>
          <w:sz w:val="28"/>
        </w:rPr>
        <w:t xml:space="preserve"> курсы бойынша оқу бағдарламасын                    успешно закончил(а)  </w:t>
      </w:r>
    </w:p>
    <w:p>
      <w:pPr>
        <w:spacing w:after="0"/>
        <w:ind w:left="0"/>
        <w:jc w:val="both"/>
      </w:pPr>
      <w:r>
        <w:rPr>
          <w:rFonts w:ascii="Times New Roman"/>
          <w:b w:val="false"/>
          <w:i w:val="false"/>
          <w:color w:val="000000"/>
          <w:sz w:val="28"/>
        </w:rPr>
        <w:t>өткендігін куәландырады                                       программу обучения по курсу</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Комиссия төрағасы                                                  Оқу орталығының басшысы  </w:t>
      </w:r>
    </w:p>
    <w:p>
      <w:pPr>
        <w:spacing w:after="0"/>
        <w:ind w:left="0"/>
        <w:jc w:val="both"/>
      </w:pPr>
      <w:r>
        <w:rPr>
          <w:rFonts w:ascii="Times New Roman"/>
          <w:b w:val="false"/>
          <w:i w:val="false"/>
          <w:color w:val="000000"/>
          <w:sz w:val="28"/>
        </w:rPr>
        <w:t>Председатель комиссии  _____________             ____________ _____________ _____________</w:t>
      </w:r>
    </w:p>
    <w:p>
      <w:pPr>
        <w:spacing w:after="0"/>
        <w:ind w:left="0"/>
        <w:jc w:val="both"/>
      </w:pPr>
      <w:r>
        <w:rPr>
          <w:rFonts w:ascii="Times New Roman"/>
          <w:b w:val="false"/>
          <w:i w:val="false"/>
          <w:color w:val="000000"/>
          <w:sz w:val="28"/>
        </w:rPr>
        <w:t xml:space="preserve">(тегі, аты, әкесінің аты                                           тегі, аты, әкесінің аты  (бар болса) қолы </w:t>
      </w:r>
    </w:p>
    <w:p>
      <w:pPr>
        <w:spacing w:after="0"/>
        <w:ind w:left="0"/>
        <w:jc w:val="both"/>
      </w:pPr>
      <w:r>
        <w:rPr>
          <w:rFonts w:ascii="Times New Roman"/>
          <w:b w:val="false"/>
          <w:i w:val="false"/>
          <w:color w:val="000000"/>
          <w:sz w:val="28"/>
        </w:rPr>
        <w:t xml:space="preserve">(бар болса) қолы                                                     фамилия, имя, отчество </w:t>
      </w:r>
    </w:p>
    <w:p>
      <w:pPr>
        <w:spacing w:after="0"/>
        <w:ind w:left="0"/>
        <w:jc w:val="both"/>
      </w:pPr>
      <w:r>
        <w:rPr>
          <w:rFonts w:ascii="Times New Roman"/>
          <w:b w:val="false"/>
          <w:i w:val="false"/>
          <w:color w:val="000000"/>
          <w:sz w:val="28"/>
        </w:rPr>
        <w:t xml:space="preserve">фамилия, имя, отчество                                          (при его наличии) подпись </w:t>
      </w:r>
    </w:p>
    <w:p>
      <w:pPr>
        <w:spacing w:after="0"/>
        <w:ind w:left="0"/>
        <w:jc w:val="both"/>
      </w:pPr>
      <w:r>
        <w:rPr>
          <w:rFonts w:ascii="Times New Roman"/>
          <w:b w:val="false"/>
          <w:i w:val="false"/>
          <w:color w:val="000000"/>
          <w:sz w:val="28"/>
        </w:rPr>
        <w:t xml:space="preserve">(при его наличии) подпись  </w:t>
      </w:r>
    </w:p>
    <w:p>
      <w:pPr>
        <w:spacing w:after="0"/>
        <w:ind w:left="0"/>
        <w:jc w:val="both"/>
      </w:pPr>
      <w:r>
        <w:rPr>
          <w:rFonts w:ascii="Times New Roman"/>
          <w:b w:val="false"/>
          <w:i w:val="false"/>
          <w:color w:val="000000"/>
          <w:sz w:val="28"/>
        </w:rPr>
        <w:t xml:space="preserve">қала __________________                                      город ___________________ </w:t>
      </w:r>
    </w:p>
    <w:p>
      <w:pPr>
        <w:spacing w:after="0"/>
        <w:ind w:left="0"/>
        <w:jc w:val="both"/>
      </w:pPr>
      <w:r>
        <w:rPr>
          <w:rFonts w:ascii="Times New Roman"/>
          <w:b w:val="false"/>
          <w:i w:val="false"/>
          <w:color w:val="000000"/>
          <w:sz w:val="28"/>
        </w:rPr>
        <w:t xml:space="preserve">Тіркеу № ______________                                     Рег. № __________________ </w:t>
      </w:r>
    </w:p>
    <w:p>
      <w:pPr>
        <w:spacing w:after="0"/>
        <w:ind w:left="0"/>
        <w:jc w:val="both"/>
      </w:pPr>
      <w:r>
        <w:rPr>
          <w:rFonts w:ascii="Times New Roman"/>
          <w:b w:val="false"/>
          <w:i w:val="false"/>
          <w:color w:val="000000"/>
          <w:sz w:val="28"/>
        </w:rPr>
        <w:t>20__ жылғы ______________                                 ______________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Жұмыскерлерді, басшылар</w:t>
            </w:r>
            <w:r>
              <w:br/>
            </w:r>
            <w:r>
              <w:rPr>
                <w:rFonts w:ascii="Times New Roman"/>
                <w:b w:val="false"/>
                <w:i w:val="false"/>
                <w:color w:val="000000"/>
                <w:sz w:val="20"/>
              </w:rPr>
              <w:t>мен еңбек қауіпсіздігін және</w:t>
            </w:r>
            <w:r>
              <w:br/>
            </w:r>
            <w:r>
              <w:rPr>
                <w:rFonts w:ascii="Times New Roman"/>
                <w:b w:val="false"/>
                <w:i w:val="false"/>
                <w:color w:val="000000"/>
                <w:sz w:val="20"/>
              </w:rPr>
              <w:t>еңбекті қорғауды қамтамасыз</w:t>
            </w:r>
            <w:r>
              <w:br/>
            </w:r>
            <w:r>
              <w:rPr>
                <w:rFonts w:ascii="Times New Roman"/>
                <w:b w:val="false"/>
                <w:i w:val="false"/>
                <w:color w:val="000000"/>
                <w:sz w:val="20"/>
              </w:rPr>
              <w:t>етуге жауапты адамдарды еңбек</w:t>
            </w:r>
            <w:r>
              <w:br/>
            </w:r>
            <w:r>
              <w:rPr>
                <w:rFonts w:ascii="Times New Roman"/>
                <w:b w:val="false"/>
                <w:i w:val="false"/>
                <w:color w:val="000000"/>
                <w:sz w:val="20"/>
              </w:rPr>
              <w:t>қауіпсіздігі және еңбекті қорғау</w:t>
            </w:r>
            <w:r>
              <w:br/>
            </w:r>
            <w:r>
              <w:rPr>
                <w:rFonts w:ascii="Times New Roman"/>
                <w:b w:val="false"/>
                <w:i w:val="false"/>
                <w:color w:val="000000"/>
                <w:sz w:val="20"/>
              </w:rPr>
              <w:t>мәселелері бойынша оқытудан,</w:t>
            </w:r>
            <w:r>
              <w:br/>
            </w:r>
            <w:r>
              <w:rPr>
                <w:rFonts w:ascii="Times New Roman"/>
                <w:b w:val="false"/>
                <w:i w:val="false"/>
                <w:color w:val="000000"/>
                <w:sz w:val="20"/>
              </w:rPr>
              <w:t>нұсқау беруден және білімін</w:t>
            </w:r>
            <w:r>
              <w:br/>
            </w:r>
            <w:r>
              <w:rPr>
                <w:rFonts w:ascii="Times New Roman"/>
                <w:b w:val="false"/>
                <w:i w:val="false"/>
                <w:color w:val="000000"/>
                <w:sz w:val="20"/>
              </w:rPr>
              <w:t>тексеруден өткізу қағидалары</w:t>
            </w:r>
            <w:r>
              <w:br/>
            </w:r>
            <w:r>
              <w:rPr>
                <w:rFonts w:ascii="Times New Roman"/>
                <w:b w:val="false"/>
                <w:i w:val="false"/>
                <w:color w:val="000000"/>
                <w:sz w:val="20"/>
              </w:rPr>
              <w:t>мен мерзімдеріне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(ұйымның, кәсіпорынның атауы)</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i w:val="false"/>
          <w:color w:val="000000"/>
          <w:sz w:val="28"/>
        </w:rPr>
        <w:t>Жұмыскерлердің еңбек қауіпсіздігі және еңбекті қорғау бойынша білімдерін тексеру жөніндегі емтихан комиссиясы отырысының хаттамасы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20___ жылғы "_________" __________________________</w:t>
      </w:r>
    </w:p>
    <w:p>
      <w:pPr>
        <w:spacing w:after="0"/>
        <w:ind w:left="0"/>
        <w:jc w:val="both"/>
      </w:pPr>
      <w:r>
        <w:rPr>
          <w:rFonts w:ascii="Times New Roman"/>
          <w:b w:val="false"/>
          <w:i w:val="false"/>
          <w:color w:val="000000"/>
          <w:sz w:val="28"/>
        </w:rPr>
        <w:t>Мына құрамдағы комиссия:</w:t>
      </w:r>
    </w:p>
    <w:p>
      <w:pPr>
        <w:spacing w:after="0"/>
        <w:ind w:left="0"/>
        <w:jc w:val="both"/>
      </w:pPr>
      <w:r>
        <w:rPr>
          <w:rFonts w:ascii="Times New Roman"/>
          <w:b w:val="false"/>
          <w:i w:val="false"/>
          <w:color w:val="000000"/>
          <w:sz w:val="28"/>
        </w:rPr>
        <w:t xml:space="preserve">Төраға ____________________________________________________________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w:t>
      </w:r>
    </w:p>
    <w:p>
      <w:pPr>
        <w:spacing w:after="0"/>
        <w:ind w:left="0"/>
        <w:jc w:val="both"/>
      </w:pPr>
      <w:r>
        <w:rPr>
          <w:rFonts w:ascii="Times New Roman"/>
          <w:b w:val="false"/>
          <w:i w:val="false"/>
          <w:color w:val="000000"/>
          <w:sz w:val="28"/>
        </w:rPr>
        <w:t xml:space="preserve">Комиссия мүшелері 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(бар болса)</w:t>
      </w:r>
    </w:p>
    <w:p>
      <w:pPr>
        <w:spacing w:after="0"/>
        <w:ind w:left="0"/>
        <w:jc w:val="both"/>
      </w:pPr>
      <w:r>
        <w:rPr>
          <w:rFonts w:ascii="Times New Roman"/>
          <w:b w:val="false"/>
          <w:i w:val="false"/>
          <w:color w:val="000000"/>
          <w:sz w:val="28"/>
        </w:rPr>
        <w:t>20___ жылғы "____"______________ №____ бұйрықтың негізінде емтихан</w:t>
      </w:r>
    </w:p>
    <w:p>
      <w:pPr>
        <w:spacing w:after="0"/>
        <w:ind w:left="0"/>
        <w:jc w:val="both"/>
      </w:pPr>
      <w:r>
        <w:rPr>
          <w:rFonts w:ascii="Times New Roman"/>
          <w:b w:val="false"/>
          <w:i w:val="false"/>
          <w:color w:val="000000"/>
          <w:sz w:val="28"/>
        </w:rPr>
        <w:t xml:space="preserve">қабылдап, мынаны анықтады:__________________________________  </w:t>
      </w:r>
    </w:p>
    <w:p>
      <w:pPr>
        <w:spacing w:after="0"/>
        <w:ind w:left="0"/>
        <w:jc w:val="both"/>
      </w:pPr>
      <w:r>
        <w:rPr>
          <w:rFonts w:ascii="Times New Roman"/>
          <w:b w:val="false"/>
          <w:i w:val="false"/>
          <w:color w:val="000000"/>
          <w:sz w:val="28"/>
        </w:rPr>
        <w:t xml:space="preserve">                                                білімін тексеру түрі (мерзімді, қайталама)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Білімін тексеру туралы белгі (өтті, еңбек қауіпсіздігі және еңбекті қорғау жөніндегі білімін қайта тексеруге жатады)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Комиссия төрағасы ____________________________________ 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xml:space="preserve">Комиссия мүшелері ___________________________________ ___________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xml:space="preserve">_______________________________________ ___________  </w:t>
      </w:r>
    </w:p>
    <w:p>
      <w:pPr>
        <w:spacing w:after="0"/>
        <w:ind w:left="0"/>
        <w:jc w:val="both"/>
      </w:pPr>
      <w:r>
        <w:rPr>
          <w:rFonts w:ascii="Times New Roman"/>
          <w:b w:val="false"/>
          <w:i w:val="false"/>
          <w:color w:val="000000"/>
          <w:sz w:val="28"/>
        </w:rPr>
        <w:t xml:space="preserve">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Жұмыскерлерді, басшылар</w:t>
            </w:r>
            <w:r>
              <w:br/>
            </w:r>
            <w:r>
              <w:rPr>
                <w:rFonts w:ascii="Times New Roman"/>
                <w:b w:val="false"/>
                <w:i w:val="false"/>
                <w:color w:val="000000"/>
                <w:sz w:val="20"/>
              </w:rPr>
              <w:t>мен еңбек қауіпсіздігін және</w:t>
            </w:r>
            <w:r>
              <w:br/>
            </w:r>
            <w:r>
              <w:rPr>
                <w:rFonts w:ascii="Times New Roman"/>
                <w:b w:val="false"/>
                <w:i w:val="false"/>
                <w:color w:val="000000"/>
                <w:sz w:val="20"/>
              </w:rPr>
              <w:t>еңбекті қорғауды қамтамасыз</w:t>
            </w:r>
            <w:r>
              <w:br/>
            </w:r>
            <w:r>
              <w:rPr>
                <w:rFonts w:ascii="Times New Roman"/>
                <w:b w:val="false"/>
                <w:i w:val="false"/>
                <w:color w:val="000000"/>
                <w:sz w:val="20"/>
              </w:rPr>
              <w:t>етуге жауапты адамдарды еңбек</w:t>
            </w:r>
            <w:r>
              <w:br/>
            </w:r>
            <w:r>
              <w:rPr>
                <w:rFonts w:ascii="Times New Roman"/>
                <w:b w:val="false"/>
                <w:i w:val="false"/>
                <w:color w:val="000000"/>
                <w:sz w:val="20"/>
              </w:rPr>
              <w:t>қауіпсіздігі және еңбекті қорғау</w:t>
            </w:r>
            <w:r>
              <w:br/>
            </w:r>
            <w:r>
              <w:rPr>
                <w:rFonts w:ascii="Times New Roman"/>
                <w:b w:val="false"/>
                <w:i w:val="false"/>
                <w:color w:val="000000"/>
                <w:sz w:val="20"/>
              </w:rPr>
              <w:t>мәселелері бойынша оқытудан,</w:t>
            </w:r>
            <w:r>
              <w:br/>
            </w:r>
            <w:r>
              <w:rPr>
                <w:rFonts w:ascii="Times New Roman"/>
                <w:b w:val="false"/>
                <w:i w:val="false"/>
                <w:color w:val="000000"/>
                <w:sz w:val="20"/>
              </w:rPr>
              <w:t>нұсқау беруден және білімін</w:t>
            </w:r>
            <w:r>
              <w:br/>
            </w:r>
            <w:r>
              <w:rPr>
                <w:rFonts w:ascii="Times New Roman"/>
                <w:b w:val="false"/>
                <w:i w:val="false"/>
                <w:color w:val="000000"/>
                <w:sz w:val="20"/>
              </w:rPr>
              <w:t>тексеруден өткізу қағидалары</w:t>
            </w:r>
            <w:r>
              <w:br/>
            </w:r>
            <w:r>
              <w:rPr>
                <w:rFonts w:ascii="Times New Roman"/>
                <w:b w:val="false"/>
                <w:i w:val="false"/>
                <w:color w:val="000000"/>
                <w:sz w:val="20"/>
              </w:rPr>
              <w:t>мен мерзімдеріне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Мұқабасы</w:t>
      </w:r>
    </w:p>
    <w:p>
      <w:pPr>
        <w:spacing w:after="0"/>
        <w:ind w:left="0"/>
        <w:jc w:val="left"/>
      </w:pPr>
      <w:r>
        <w:rPr>
          <w:rFonts w:ascii="Times New Roman"/>
          <w:b/>
          <w:i w:val="false"/>
          <w:color w:val="000000"/>
        </w:rPr>
        <w:t xml:space="preserve"> Еңбек қауіпсіздігі және еңбекті қорғау бойынша қағидаларды, нормалар мен нұсқаулықтарды білуін тексеру жөніндегі  КУӘЛІК</w:t>
      </w:r>
    </w:p>
    <w:p>
      <w:pPr>
        <w:spacing w:after="0"/>
        <w:ind w:left="0"/>
        <w:jc w:val="both"/>
      </w:pPr>
      <w:r>
        <w:rPr>
          <w:rFonts w:ascii="Times New Roman"/>
          <w:b w:val="false"/>
          <w:i w:val="false"/>
          <w:color w:val="000000"/>
          <w:sz w:val="28"/>
        </w:rPr>
        <w:t>
      Келесі парақтары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w:t>
      </w:r>
    </w:p>
    <w:p>
      <w:pPr>
        <w:spacing w:after="0"/>
        <w:ind w:left="0"/>
        <w:jc w:val="both"/>
      </w:pPr>
      <w:r>
        <w:rPr>
          <w:rFonts w:ascii="Times New Roman"/>
          <w:b w:val="false"/>
          <w:i w:val="false"/>
          <w:color w:val="000000"/>
          <w:sz w:val="28"/>
        </w:rPr>
        <w:t>Лауазымы: _________________________________________________________</w:t>
      </w:r>
    </w:p>
    <w:p>
      <w:pPr>
        <w:spacing w:after="0"/>
        <w:ind w:left="0"/>
        <w:jc w:val="both"/>
      </w:pPr>
      <w:r>
        <w:rPr>
          <w:rFonts w:ascii="Times New Roman"/>
          <w:b w:val="false"/>
          <w:i w:val="false"/>
          <w:color w:val="000000"/>
          <w:sz w:val="28"/>
        </w:rPr>
        <w:t>Жұмыс орны:_______________________________________________________</w:t>
      </w:r>
    </w:p>
    <w:p>
      <w:pPr>
        <w:spacing w:after="0"/>
        <w:ind w:left="0"/>
        <w:jc w:val="both"/>
      </w:pPr>
      <w:r>
        <w:rPr>
          <w:rFonts w:ascii="Times New Roman"/>
          <w:b w:val="false"/>
          <w:i w:val="false"/>
          <w:color w:val="000000"/>
          <w:sz w:val="28"/>
        </w:rPr>
        <w:t>__________________________ бойынша емтихан тапсырғаны туралы берілді.</w:t>
      </w:r>
    </w:p>
    <w:p>
      <w:pPr>
        <w:spacing w:after="0"/>
        <w:ind w:left="0"/>
        <w:jc w:val="both"/>
      </w:pPr>
      <w:r>
        <w:rPr>
          <w:rFonts w:ascii="Times New Roman"/>
          <w:b w:val="false"/>
          <w:i w:val="false"/>
          <w:color w:val="000000"/>
          <w:sz w:val="28"/>
        </w:rPr>
        <w:t>Негіздеме: 20__ жылғы___________ №____ хаттама</w:t>
      </w:r>
    </w:p>
    <w:p>
      <w:pPr>
        <w:spacing w:after="0"/>
        <w:ind w:left="0"/>
        <w:jc w:val="both"/>
      </w:pPr>
      <w:r>
        <w:rPr>
          <w:rFonts w:ascii="Times New Roman"/>
          <w:b w:val="false"/>
          <w:i w:val="false"/>
          <w:color w:val="000000"/>
          <w:sz w:val="28"/>
        </w:rPr>
        <w:t xml:space="preserve">Емтихан комиссиясының төрағасы ___________________________ 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xml:space="preserve">Комиссия мүшесі _________________________________________ 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Емтихандарды қайта тапсырғаны туралы мәліметтер</w:t>
      </w:r>
    </w:p>
    <w:p>
      <w:pPr>
        <w:spacing w:after="0"/>
        <w:ind w:left="0"/>
        <w:jc w:val="both"/>
      </w:pPr>
      <w:r>
        <w:rPr>
          <w:rFonts w:ascii="Times New Roman"/>
          <w:b w:val="false"/>
          <w:i w:val="false"/>
          <w:color w:val="000000"/>
          <w:sz w:val="28"/>
        </w:rPr>
        <w:t>Лауазымы: _________________________________________________________</w:t>
      </w:r>
    </w:p>
    <w:p>
      <w:pPr>
        <w:spacing w:after="0"/>
        <w:ind w:left="0"/>
        <w:jc w:val="both"/>
      </w:pPr>
      <w:r>
        <w:rPr>
          <w:rFonts w:ascii="Times New Roman"/>
          <w:b w:val="false"/>
          <w:i w:val="false"/>
          <w:color w:val="000000"/>
          <w:sz w:val="28"/>
        </w:rPr>
        <w:t>Жұмыс орны: ______________________________________________________</w:t>
      </w:r>
    </w:p>
    <w:p>
      <w:pPr>
        <w:spacing w:after="0"/>
        <w:ind w:left="0"/>
        <w:jc w:val="both"/>
      </w:pPr>
      <w:r>
        <w:rPr>
          <w:rFonts w:ascii="Times New Roman"/>
          <w:b w:val="false"/>
          <w:i w:val="false"/>
          <w:color w:val="000000"/>
          <w:sz w:val="28"/>
        </w:rPr>
        <w:t>___________________________ бойынша емтихан тапсырғаны туралы берілді.</w:t>
      </w:r>
    </w:p>
    <w:p>
      <w:pPr>
        <w:spacing w:after="0"/>
        <w:ind w:left="0"/>
        <w:jc w:val="both"/>
      </w:pPr>
      <w:r>
        <w:rPr>
          <w:rFonts w:ascii="Times New Roman"/>
          <w:b w:val="false"/>
          <w:i w:val="false"/>
          <w:color w:val="000000"/>
          <w:sz w:val="28"/>
        </w:rPr>
        <w:t>Негіздеме: 20__ жылғы_____________ №____ хаттама</w:t>
      </w:r>
    </w:p>
    <w:p>
      <w:pPr>
        <w:spacing w:after="0"/>
        <w:ind w:left="0"/>
        <w:jc w:val="both"/>
      </w:pPr>
      <w:r>
        <w:rPr>
          <w:rFonts w:ascii="Times New Roman"/>
          <w:b w:val="false"/>
          <w:i w:val="false"/>
          <w:color w:val="000000"/>
          <w:sz w:val="28"/>
        </w:rPr>
        <w:t xml:space="preserve">Емтихан комиссиясының төрағасы ___________________________ 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 xml:space="preserve">Комиссия мүшесі _________________________________________ _______  </w:t>
      </w:r>
    </w:p>
    <w:p>
      <w:pPr>
        <w:spacing w:after="0"/>
        <w:ind w:left="0"/>
        <w:jc w:val="both"/>
      </w:pPr>
      <w:r>
        <w:rPr>
          <w:rFonts w:ascii="Times New Roman"/>
          <w:b w:val="false"/>
          <w:i w:val="false"/>
          <w:color w:val="000000"/>
          <w:sz w:val="28"/>
        </w:rPr>
        <w:t xml:space="preserve">                                          тегі, аты, әкесінің аты (бар болса)               қолы</w:t>
      </w:r>
    </w:p>
    <w:p>
      <w:pPr>
        <w:spacing w:after="0"/>
        <w:ind w:left="0"/>
        <w:jc w:val="both"/>
      </w:pPr>
      <w:r>
        <w:rPr>
          <w:rFonts w:ascii="Times New Roman"/>
          <w:b w:val="false"/>
          <w:i w:val="false"/>
          <w:color w:val="000000"/>
          <w:sz w:val="28"/>
        </w:rPr>
        <w:t>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Жұмыскерлерді, басшылар</w:t>
            </w:r>
            <w:r>
              <w:br/>
            </w:r>
            <w:r>
              <w:rPr>
                <w:rFonts w:ascii="Times New Roman"/>
                <w:b w:val="false"/>
                <w:i w:val="false"/>
                <w:color w:val="000000"/>
                <w:sz w:val="20"/>
              </w:rPr>
              <w:t>мен еңбек қауіпсіздігін және</w:t>
            </w:r>
            <w:r>
              <w:br/>
            </w:r>
            <w:r>
              <w:rPr>
                <w:rFonts w:ascii="Times New Roman"/>
                <w:b w:val="false"/>
                <w:i w:val="false"/>
                <w:color w:val="000000"/>
                <w:sz w:val="20"/>
              </w:rPr>
              <w:t>еңбекті қорғауды қамтамасыз</w:t>
            </w:r>
            <w:r>
              <w:br/>
            </w:r>
            <w:r>
              <w:rPr>
                <w:rFonts w:ascii="Times New Roman"/>
                <w:b w:val="false"/>
                <w:i w:val="false"/>
                <w:color w:val="000000"/>
                <w:sz w:val="20"/>
              </w:rPr>
              <w:t>етуге жауапты адамдарды</w:t>
            </w:r>
            <w:r>
              <w:br/>
            </w:r>
            <w:r>
              <w:rPr>
                <w:rFonts w:ascii="Times New Roman"/>
                <w:b w:val="false"/>
                <w:i w:val="false"/>
                <w:color w:val="000000"/>
                <w:sz w:val="20"/>
              </w:rPr>
              <w:t>еңбек қауіпсіздігі және</w:t>
            </w:r>
            <w:r>
              <w:br/>
            </w:r>
            <w:r>
              <w:rPr>
                <w:rFonts w:ascii="Times New Roman"/>
                <w:b w:val="false"/>
                <w:i w:val="false"/>
                <w:color w:val="000000"/>
                <w:sz w:val="20"/>
              </w:rPr>
              <w:t>еңбекті қорғау мәселелері</w:t>
            </w:r>
            <w:r>
              <w:br/>
            </w:r>
            <w:r>
              <w:rPr>
                <w:rFonts w:ascii="Times New Roman"/>
                <w:b w:val="false"/>
                <w:i w:val="false"/>
                <w:color w:val="000000"/>
                <w:sz w:val="20"/>
              </w:rPr>
              <w:t>бойынша оқытудан, нұсқау</w:t>
            </w:r>
            <w:r>
              <w:br/>
            </w:r>
            <w:r>
              <w:rPr>
                <w:rFonts w:ascii="Times New Roman"/>
                <w:b w:val="false"/>
                <w:i w:val="false"/>
                <w:color w:val="000000"/>
                <w:sz w:val="20"/>
              </w:rPr>
              <w:t>беруден және білімін</w:t>
            </w:r>
            <w:r>
              <w:br/>
            </w:r>
            <w:r>
              <w:rPr>
                <w:rFonts w:ascii="Times New Roman"/>
                <w:b w:val="false"/>
                <w:i w:val="false"/>
                <w:color w:val="000000"/>
                <w:sz w:val="20"/>
              </w:rPr>
              <w:t>тексеруден өткізу қағидалары</w:t>
            </w:r>
            <w:r>
              <w:br/>
            </w:r>
            <w:r>
              <w:rPr>
                <w:rFonts w:ascii="Times New Roman"/>
                <w:b w:val="false"/>
                <w:i w:val="false"/>
                <w:color w:val="000000"/>
                <w:sz w:val="20"/>
              </w:rPr>
              <w:t>мен мерзімдеріне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Кіріспе нұсқау беруді тіркеу </w:t>
      </w:r>
    </w:p>
    <w:p>
      <w:pPr>
        <w:spacing w:after="0"/>
        <w:ind w:left="0"/>
        <w:jc w:val="both"/>
      </w:pPr>
      <w:r>
        <w:rPr>
          <w:rFonts w:ascii="Times New Roman"/>
          <w:b/>
          <w:i w:val="false"/>
          <w:color w:val="000000"/>
          <w:sz w:val="28"/>
        </w:rPr>
        <w:t xml:space="preserve">ЖУРНАЛЫ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(ұйым, кәсіпорын, оқу орны)</w:t>
      </w:r>
    </w:p>
    <w:p>
      <w:pPr>
        <w:spacing w:after="0"/>
        <w:ind w:left="0"/>
        <w:jc w:val="both"/>
      </w:pPr>
      <w:r>
        <w:rPr>
          <w:rFonts w:ascii="Times New Roman"/>
          <w:b w:val="false"/>
          <w:i w:val="false"/>
          <w:color w:val="000000"/>
          <w:sz w:val="28"/>
        </w:rPr>
        <w:t>
      Мұқабасы</w:t>
      </w:r>
    </w:p>
    <w:p>
      <w:pPr>
        <w:spacing w:after="0"/>
        <w:ind w:left="0"/>
        <w:jc w:val="both"/>
      </w:pPr>
      <w:r>
        <w:rPr>
          <w:rFonts w:ascii="Times New Roman"/>
          <w:b w:val="false"/>
          <w:i w:val="false"/>
          <w:color w:val="000000"/>
          <w:sz w:val="28"/>
        </w:rPr>
        <w:t>
      Басталуы: 20____жылғы ____________</w:t>
      </w:r>
    </w:p>
    <w:p>
      <w:pPr>
        <w:spacing w:after="0"/>
        <w:ind w:left="0"/>
        <w:jc w:val="both"/>
      </w:pPr>
      <w:r>
        <w:rPr>
          <w:rFonts w:ascii="Times New Roman"/>
          <w:b w:val="false"/>
          <w:i w:val="false"/>
          <w:color w:val="000000"/>
          <w:sz w:val="28"/>
        </w:rPr>
        <w:t>
      Аяқталуы: 20____жылғы ____________</w:t>
      </w:r>
    </w:p>
    <w:p>
      <w:pPr>
        <w:spacing w:after="0"/>
        <w:ind w:left="0"/>
        <w:jc w:val="both"/>
      </w:pPr>
      <w:r>
        <w:rPr>
          <w:rFonts w:ascii="Times New Roman"/>
          <w:b w:val="false"/>
          <w:i w:val="false"/>
          <w:color w:val="000000"/>
          <w:sz w:val="28"/>
        </w:rPr>
        <w:t>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берілетін адамның тегі, аты, әкесінің аты (бар болса)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берілетін адамның кәсібі, лауазымы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берілетін адамның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беруді жүргізген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Жұмыскерлерді, басшылар</w:t>
            </w:r>
            <w:r>
              <w:br/>
            </w:r>
            <w:r>
              <w:rPr>
                <w:rFonts w:ascii="Times New Roman"/>
                <w:b w:val="false"/>
                <w:i w:val="false"/>
                <w:color w:val="000000"/>
                <w:sz w:val="20"/>
              </w:rPr>
              <w:t>мен еңбек қауіпсіздігін және</w:t>
            </w:r>
            <w:r>
              <w:br/>
            </w:r>
            <w:r>
              <w:rPr>
                <w:rFonts w:ascii="Times New Roman"/>
                <w:b w:val="false"/>
                <w:i w:val="false"/>
                <w:color w:val="000000"/>
                <w:sz w:val="20"/>
              </w:rPr>
              <w:t>еңбекті қорғауды қамтамасыз</w:t>
            </w:r>
            <w:r>
              <w:br/>
            </w:r>
            <w:r>
              <w:rPr>
                <w:rFonts w:ascii="Times New Roman"/>
                <w:b w:val="false"/>
                <w:i w:val="false"/>
                <w:color w:val="000000"/>
                <w:sz w:val="20"/>
              </w:rPr>
              <w:t>етуге жауапты адамдарды</w:t>
            </w:r>
            <w:r>
              <w:br/>
            </w:r>
            <w:r>
              <w:rPr>
                <w:rFonts w:ascii="Times New Roman"/>
                <w:b w:val="false"/>
                <w:i w:val="false"/>
                <w:color w:val="000000"/>
                <w:sz w:val="20"/>
              </w:rPr>
              <w:t>еңбек қауіпсіздігі және еңбекті</w:t>
            </w:r>
            <w:r>
              <w:br/>
            </w:r>
            <w:r>
              <w:rPr>
                <w:rFonts w:ascii="Times New Roman"/>
                <w:b w:val="false"/>
                <w:i w:val="false"/>
                <w:color w:val="000000"/>
                <w:sz w:val="20"/>
              </w:rPr>
              <w:t>қорғау мәселелері бойынша</w:t>
            </w:r>
            <w:r>
              <w:br/>
            </w:r>
            <w:r>
              <w:rPr>
                <w:rFonts w:ascii="Times New Roman"/>
                <w:b w:val="false"/>
                <w:i w:val="false"/>
                <w:color w:val="000000"/>
                <w:sz w:val="20"/>
              </w:rPr>
              <w:t>оқытудан, нұсқау беруден</w:t>
            </w:r>
            <w:r>
              <w:br/>
            </w:r>
            <w:r>
              <w:rPr>
                <w:rFonts w:ascii="Times New Roman"/>
                <w:b w:val="false"/>
                <w:i w:val="false"/>
                <w:color w:val="000000"/>
                <w:sz w:val="20"/>
              </w:rPr>
              <w:t>және білімін тексеруден</w:t>
            </w:r>
            <w:r>
              <w:br/>
            </w:r>
            <w:r>
              <w:rPr>
                <w:rFonts w:ascii="Times New Roman"/>
                <w:b w:val="false"/>
                <w:i w:val="false"/>
                <w:color w:val="000000"/>
                <w:sz w:val="20"/>
              </w:rPr>
              <w:t>өткізу қағидалары мен</w:t>
            </w:r>
            <w:r>
              <w:br/>
            </w:r>
            <w:r>
              <w:rPr>
                <w:rFonts w:ascii="Times New Roman"/>
                <w:b w:val="false"/>
                <w:i w:val="false"/>
                <w:color w:val="000000"/>
                <w:sz w:val="20"/>
              </w:rPr>
              <w:t>мерзімдеріне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Жұмыс орнындағы еңбек қауіпсіздігі және еңбекті қорғау бойынша нұсқау беруді тіркеу журналы</w:t>
      </w:r>
    </w:p>
    <w:p>
      <w:pPr>
        <w:spacing w:after="0"/>
        <w:ind w:left="0"/>
        <w:jc w:val="both"/>
      </w:pPr>
      <w:r>
        <w:rPr>
          <w:rFonts w:ascii="Times New Roman"/>
          <w:b w:val="false"/>
          <w:i w:val="false"/>
          <w:color w:val="000000"/>
          <w:sz w:val="28"/>
        </w:rPr>
        <w:t>
      Мұқабасы</w:t>
      </w:r>
    </w:p>
    <w:p>
      <w:pPr>
        <w:spacing w:after="0"/>
        <w:ind w:left="0"/>
        <w:jc w:val="both"/>
      </w:pPr>
      <w:r>
        <w:rPr>
          <w:rFonts w:ascii="Times New Roman"/>
          <w:b w:val="false"/>
          <w:i w:val="false"/>
          <w:color w:val="000000"/>
          <w:sz w:val="28"/>
        </w:rPr>
        <w:t>
      _______________________________________________ ұйым, кәсіпорын</w:t>
      </w:r>
    </w:p>
    <w:p>
      <w:pPr>
        <w:spacing w:after="0"/>
        <w:ind w:left="0"/>
        <w:jc w:val="both"/>
      </w:pPr>
      <w:r>
        <w:rPr>
          <w:rFonts w:ascii="Times New Roman"/>
          <w:b w:val="false"/>
          <w:i w:val="false"/>
          <w:color w:val="000000"/>
          <w:sz w:val="28"/>
        </w:rPr>
        <w:t>
      Басталуы: 20____жылғы ____________</w:t>
      </w:r>
    </w:p>
    <w:p>
      <w:pPr>
        <w:spacing w:after="0"/>
        <w:ind w:left="0"/>
        <w:jc w:val="both"/>
      </w:pPr>
      <w:r>
        <w:rPr>
          <w:rFonts w:ascii="Times New Roman"/>
          <w:b w:val="false"/>
          <w:i w:val="false"/>
          <w:color w:val="000000"/>
          <w:sz w:val="28"/>
        </w:rPr>
        <w:t>
      Аяқталуы: 20____жылғы ____________</w:t>
      </w:r>
    </w:p>
    <w:p>
      <w:pPr>
        <w:spacing w:after="0"/>
        <w:ind w:left="0"/>
        <w:jc w:val="both"/>
      </w:pPr>
      <w:r>
        <w:rPr>
          <w:rFonts w:ascii="Times New Roman"/>
          <w:b w:val="false"/>
          <w:i w:val="false"/>
          <w:color w:val="000000"/>
          <w:sz w:val="28"/>
        </w:rPr>
        <w:t>
      Келесі беттер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берілетін адамның тегі, аты, әкесінің аты (бар болса)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берілетін адамның кәсібі, лауазымы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Нұсқаудың түрі (алғашқы, жұмыс орнындағы, қайталама, жоспардан тыс)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нұсқау беруді жүргізу себебі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берушінің тегі, аты-жөні,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берушінің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алушының</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