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e4df5" w14:textId="09e4d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кооперативінің үлгілік жарғысын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24 желтоқсандағы № 1-2/1117 бұйрығы. Қазақстан Республикасының Әділет министрлігінде 2015 жылы 30 желтоқсанда № 12685 болып тіркелді</w:t>
      </w:r>
    </w:p>
    <w:p>
      <w:pPr>
        <w:spacing w:after="0"/>
        <w:ind w:left="0"/>
        <w:jc w:val="both"/>
      </w:pPr>
      <w:bookmarkStart w:name="z1" w:id="0"/>
      <w:r>
        <w:rPr>
          <w:rFonts w:ascii="Times New Roman"/>
          <w:b w:val="false"/>
          <w:i w:val="false"/>
          <w:color w:val="000000"/>
          <w:sz w:val="28"/>
        </w:rPr>
        <w:t>
      «Ауыл шаруашылығы кооперативтері туралы» 2015 жылғы 29 қазандағы Қазақстан Республикасы Заңының 17-бабының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ауыл шаруашылығы кооперативінің </w:t>
      </w:r>
      <w:r>
        <w:rPr>
          <w:rFonts w:ascii="Times New Roman"/>
          <w:b w:val="false"/>
          <w:i w:val="false"/>
          <w:color w:val="000000"/>
          <w:sz w:val="28"/>
        </w:rPr>
        <w:t>үлгілік жарғысы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Стратегиялық жоспарлау және талдау департаменті заңнамада белгіленген тәртіппен:</w:t>
      </w:r>
      <w:r>
        <w:br/>
      </w: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r>
        <w:br/>
      </w: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жіберілуін; </w:t>
      </w:r>
      <w:r>
        <w:br/>
      </w:r>
      <w:r>
        <w:rPr>
          <w:rFonts w:ascii="Times New Roman"/>
          <w:b w:val="false"/>
          <w:i w:val="false"/>
          <w:color w:val="000000"/>
          <w:sz w:val="28"/>
        </w:rPr>
        <w:t xml:space="preserve">
      3) осы бұйрықтың Қазақстан Республикасы Ауыл шаруашылығы министрлігінің интернет-ресурсында орналастырылуын қамтамасыз етсін; </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 бірақ 2016 жылғы 1 қаңтардан ерте қолданысқа енгізілмейді.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Ауыл шаруашылығы министрі                          А.Мамытбеков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      ___________ Б. Сұлтанов</w:t>
      </w:r>
      <w:r>
        <w:br/>
      </w:r>
      <w:r>
        <w:rPr>
          <w:rFonts w:ascii="Times New Roman"/>
          <w:b w:val="false"/>
          <w:i w:val="false"/>
          <w:color w:val="000000"/>
          <w:sz w:val="28"/>
        </w:rPr>
        <w:t>
</w:t>
      </w:r>
      <w:r>
        <w:rPr>
          <w:rFonts w:ascii="Times New Roman"/>
          <w:b w:val="false"/>
          <w:i/>
          <w:color w:val="000000"/>
          <w:sz w:val="28"/>
        </w:rPr>
        <w:t>      2015 жылғы 28 желтоқсан</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 Е. Досаев</w:t>
      </w:r>
      <w:r>
        <w:br/>
      </w:r>
      <w:r>
        <w:rPr>
          <w:rFonts w:ascii="Times New Roman"/>
          <w:b w:val="false"/>
          <w:i w:val="false"/>
          <w:color w:val="000000"/>
          <w:sz w:val="28"/>
        </w:rPr>
        <w:t>
</w:t>
      </w:r>
      <w:r>
        <w:rPr>
          <w:rFonts w:ascii="Times New Roman"/>
          <w:b w:val="false"/>
          <w:i/>
          <w:color w:val="000000"/>
          <w:sz w:val="28"/>
        </w:rPr>
        <w:t>      2015 жылғы 29 желтоқсан</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2015 жылғы 24 желтоқсандағы </w:t>
      </w:r>
      <w:r>
        <w:br/>
      </w:r>
      <w:r>
        <w:rPr>
          <w:rFonts w:ascii="Times New Roman"/>
          <w:b w:val="false"/>
          <w:i w:val="false"/>
          <w:color w:val="000000"/>
          <w:sz w:val="28"/>
        </w:rPr>
        <w:t xml:space="preserve">
№ 1-2/1117 бұйрығымен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Ауыл шаруашылығы кооперативінің үлгілік жарғысы</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Ауыл шаруашылығы кооперативінің (бұдан әрі – кооператив)</w:t>
      </w:r>
      <w:r>
        <w:br/>
      </w:r>
      <w:r>
        <w:rPr>
          <w:rFonts w:ascii="Times New Roman"/>
          <w:b w:val="false"/>
          <w:i w:val="false"/>
          <w:color w:val="000000"/>
          <w:sz w:val="28"/>
        </w:rPr>
        <w:t>
фирмалық атауы және ұйымдастыру-құқықтық нысаны:</w:t>
      </w:r>
      <w:r>
        <w:br/>
      </w:r>
      <w:r>
        <w:rPr>
          <w:rFonts w:ascii="Times New Roman"/>
          <w:b w:val="false"/>
          <w:i w:val="false"/>
          <w:color w:val="000000"/>
          <w:sz w:val="28"/>
        </w:rPr>
        <w:t>
      мемлекеттік тілде:____________________________________________;</w:t>
      </w:r>
      <w:r>
        <w:br/>
      </w:r>
      <w:r>
        <w:rPr>
          <w:rFonts w:ascii="Times New Roman"/>
          <w:b w:val="false"/>
          <w:i w:val="false"/>
          <w:color w:val="000000"/>
          <w:sz w:val="28"/>
        </w:rPr>
        <w:t>
      орыс тілінде:_________________________________________________.</w:t>
      </w:r>
      <w:r>
        <w:br/>
      </w:r>
      <w:r>
        <w:rPr>
          <w:rFonts w:ascii="Times New Roman"/>
          <w:b w:val="false"/>
          <w:i w:val="false"/>
          <w:color w:val="000000"/>
          <w:sz w:val="28"/>
        </w:rPr>
        <w:t>
      Кооператив «Ауыл шаруашылығы кооперативтері туралы» 2015 жылғы</w:t>
      </w:r>
      <w:r>
        <w:br/>
      </w:r>
      <w:r>
        <w:rPr>
          <w:rFonts w:ascii="Times New Roman"/>
          <w:b w:val="false"/>
          <w:i w:val="false"/>
          <w:color w:val="000000"/>
          <w:sz w:val="28"/>
        </w:rPr>
        <w:t>
29 қазандағы Қазақстан Республикасының Заңының (бұдан әрі – Заң) </w:t>
      </w:r>
      <w:r>
        <w:br/>
      </w:r>
      <w:r>
        <w:rPr>
          <w:rFonts w:ascii="Times New Roman"/>
          <w:b w:val="false"/>
          <w:i w:val="false"/>
          <w:color w:val="000000"/>
          <w:sz w:val="28"/>
        </w:rPr>
        <w:t>
</w:t>
      </w:r>
      <w:r>
        <w:rPr>
          <w:rFonts w:ascii="Times New Roman"/>
          <w:b w:val="false"/>
          <w:i w:val="false"/>
          <w:color w:val="000000"/>
          <w:sz w:val="28"/>
        </w:rPr>
        <w:t>5-бабына</w:t>
      </w:r>
      <w:r>
        <w:rPr>
          <w:rFonts w:ascii="Times New Roman"/>
          <w:b w:val="false"/>
          <w:i w:val="false"/>
          <w:color w:val="000000"/>
          <w:sz w:val="28"/>
        </w:rPr>
        <w:t xml:space="preserve"> және Қазақстан Республикасының заңнамасына сәйкес құрылған</w:t>
      </w:r>
      <w:r>
        <w:br/>
      </w:r>
      <w:r>
        <w:rPr>
          <w:rFonts w:ascii="Times New Roman"/>
          <w:b w:val="false"/>
          <w:i w:val="false"/>
          <w:color w:val="000000"/>
          <w:sz w:val="28"/>
        </w:rPr>
        <w:t>
заңды тұлға болып табылады.</w:t>
      </w:r>
      <w:r>
        <w:br/>
      </w:r>
      <w:r>
        <w:rPr>
          <w:rFonts w:ascii="Times New Roman"/>
          <w:b w:val="false"/>
          <w:i w:val="false"/>
          <w:color w:val="000000"/>
          <w:sz w:val="28"/>
        </w:rPr>
        <w:t>
</w:t>
      </w:r>
      <w:r>
        <w:rPr>
          <w:rFonts w:ascii="Times New Roman"/>
          <w:b w:val="false"/>
          <w:i w:val="false"/>
          <w:color w:val="000000"/>
          <w:sz w:val="28"/>
        </w:rPr>
        <w:t>
      2. Кәсіпкерлік субъектісінің мәртебесі _______________________.</w:t>
      </w:r>
      <w:r>
        <w:br/>
      </w:r>
      <w:r>
        <w:rPr>
          <w:rFonts w:ascii="Times New Roman"/>
          <w:b w:val="false"/>
          <w:i w:val="false"/>
          <w:color w:val="000000"/>
          <w:sz w:val="28"/>
        </w:rPr>
        <w:t>
</w:t>
      </w:r>
      <w:r>
        <w:rPr>
          <w:rFonts w:ascii="Times New Roman"/>
          <w:b w:val="false"/>
          <w:i w:val="false"/>
          <w:color w:val="000000"/>
          <w:sz w:val="28"/>
        </w:rPr>
        <w:t>
      3. Кооперативтің орналасқан жері (басқарманың атқарушы</w:t>
      </w:r>
      <w:r>
        <w:br/>
      </w:r>
      <w:r>
        <w:rPr>
          <w:rFonts w:ascii="Times New Roman"/>
          <w:b w:val="false"/>
          <w:i w:val="false"/>
          <w:color w:val="000000"/>
          <w:sz w:val="28"/>
        </w:rPr>
        <w:t>
органының орналасқан жері):__________________________________________</w:t>
      </w:r>
      <w:r>
        <w:br/>
      </w:r>
      <w:r>
        <w:rPr>
          <w:rFonts w:ascii="Times New Roman"/>
          <w:b w:val="false"/>
          <w:i w:val="false"/>
          <w:color w:val="000000"/>
          <w:sz w:val="28"/>
        </w:rPr>
        <w:t>
____________________________________________________________________.</w:t>
      </w:r>
    </w:p>
    <w:bookmarkEnd w:id="4"/>
    <w:bookmarkStart w:name="z12" w:id="5"/>
    <w:p>
      <w:pPr>
        <w:spacing w:after="0"/>
        <w:ind w:left="0"/>
        <w:jc w:val="left"/>
      </w:pPr>
      <w:r>
        <w:rPr>
          <w:rFonts w:ascii="Times New Roman"/>
          <w:b/>
          <w:i w:val="false"/>
          <w:color w:val="000000"/>
        </w:rPr>
        <w:t xml:space="preserve"> 
2. Құру мақсаттары және қызмет түрлері</w:t>
      </w:r>
    </w:p>
    <w:bookmarkEnd w:id="5"/>
    <w:bookmarkStart w:name="z13" w:id="6"/>
    <w:p>
      <w:pPr>
        <w:spacing w:after="0"/>
        <w:ind w:left="0"/>
        <w:jc w:val="both"/>
      </w:pPr>
      <w:r>
        <w:rPr>
          <w:rFonts w:ascii="Times New Roman"/>
          <w:b w:val="false"/>
          <w:i w:val="false"/>
          <w:color w:val="000000"/>
          <w:sz w:val="28"/>
        </w:rPr>
        <w:t>
      4. Кооперативті құру мақсаттары _______________________________</w:t>
      </w:r>
      <w:r>
        <w:br/>
      </w:r>
      <w:r>
        <w:rPr>
          <w:rFonts w:ascii="Times New Roman"/>
          <w:b w:val="false"/>
          <w:i w:val="false"/>
          <w:color w:val="000000"/>
          <w:sz w:val="28"/>
        </w:rPr>
        <w:t>
</w:t>
      </w:r>
      <w:r>
        <w:rPr>
          <w:rFonts w:ascii="Times New Roman"/>
          <w:b w:val="false"/>
          <w:i w:val="false"/>
          <w:color w:val="000000"/>
          <w:sz w:val="28"/>
        </w:rPr>
        <w:t>
      5. Көрсетілген мақсаттарға қол жеткізу үшін кооператив</w:t>
      </w:r>
      <w:r>
        <w:br/>
      </w:r>
      <w:r>
        <w:rPr>
          <w:rFonts w:ascii="Times New Roman"/>
          <w:b w:val="false"/>
          <w:i w:val="false"/>
          <w:color w:val="000000"/>
          <w:sz w:val="28"/>
        </w:rPr>
        <w:t>
заңнамада тыйым салынбаған мынадай негізгі қызмет түрлерін жүзеге</w:t>
      </w:r>
      <w:r>
        <w:br/>
      </w:r>
      <w:r>
        <w:rPr>
          <w:rFonts w:ascii="Times New Roman"/>
          <w:b w:val="false"/>
          <w:i w:val="false"/>
          <w:color w:val="000000"/>
          <w:sz w:val="28"/>
        </w:rPr>
        <w:t>
асырады:_____________________________________________________________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6. Кооператив қызметінің түрлерін өзгерту және (немесе)</w:t>
      </w:r>
      <w:r>
        <w:br/>
      </w:r>
      <w:r>
        <w:rPr>
          <w:rFonts w:ascii="Times New Roman"/>
          <w:b w:val="false"/>
          <w:i w:val="false"/>
          <w:color w:val="000000"/>
          <w:sz w:val="28"/>
        </w:rPr>
        <w:t>
толықтыру үшін ________________________________________________қажет.</w:t>
      </w:r>
    </w:p>
    <w:bookmarkEnd w:id="6"/>
    <w:bookmarkStart w:name="z16" w:id="7"/>
    <w:p>
      <w:pPr>
        <w:spacing w:after="0"/>
        <w:ind w:left="0"/>
        <w:jc w:val="left"/>
      </w:pPr>
      <w:r>
        <w:rPr>
          <w:rFonts w:ascii="Times New Roman"/>
          <w:b/>
          <w:i w:val="false"/>
          <w:color w:val="000000"/>
        </w:rPr>
        <w:t xml:space="preserve"> 
2. Кооператив мүшелерінің жалпы жиналысын қалыптастыру тәртібі</w:t>
      </w:r>
      <w:r>
        <w:br/>
      </w:r>
      <w:r>
        <w:rPr>
          <w:rFonts w:ascii="Times New Roman"/>
          <w:b/>
          <w:i w:val="false"/>
          <w:color w:val="000000"/>
        </w:rPr>
        <w:t>
және құзыреті, олардың шешімдерді қабылдау тәртібі</w:t>
      </w:r>
    </w:p>
    <w:bookmarkEnd w:id="7"/>
    <w:bookmarkStart w:name="z17" w:id="8"/>
    <w:p>
      <w:pPr>
        <w:spacing w:after="0"/>
        <w:ind w:left="0"/>
        <w:jc w:val="both"/>
      </w:pPr>
      <w:r>
        <w:rPr>
          <w:rFonts w:ascii="Times New Roman"/>
          <w:b w:val="false"/>
          <w:i w:val="false"/>
          <w:color w:val="000000"/>
          <w:sz w:val="28"/>
        </w:rPr>
        <w:t>
      7. Мыналар кооперативті басқару органдары болып табылады:</w:t>
      </w:r>
      <w:r>
        <w:br/>
      </w:r>
      <w:r>
        <w:rPr>
          <w:rFonts w:ascii="Times New Roman"/>
          <w:b w:val="false"/>
          <w:i w:val="false"/>
          <w:color w:val="000000"/>
          <w:sz w:val="28"/>
        </w:rPr>
        <w:t>
      1) жоғары орган – кооператив мүшелерінің жалпы жиналысы;</w:t>
      </w:r>
      <w:r>
        <w:br/>
      </w:r>
      <w:r>
        <w:rPr>
          <w:rFonts w:ascii="Times New Roman"/>
          <w:b w:val="false"/>
          <w:i w:val="false"/>
          <w:color w:val="000000"/>
          <w:sz w:val="28"/>
        </w:rPr>
        <w:t>
      2) атқарушы орган –________________*;</w:t>
      </w:r>
      <w:r>
        <w:br/>
      </w:r>
      <w:r>
        <w:rPr>
          <w:rFonts w:ascii="Times New Roman"/>
          <w:b w:val="false"/>
          <w:i w:val="false"/>
          <w:color w:val="000000"/>
          <w:sz w:val="28"/>
        </w:rPr>
        <w:t>
      3) бақылау органы – тексеру комиссиясы**.</w:t>
      </w:r>
      <w:r>
        <w:br/>
      </w:r>
      <w:r>
        <w:rPr>
          <w:rFonts w:ascii="Times New Roman"/>
          <w:b w:val="false"/>
          <w:i w:val="false"/>
          <w:color w:val="000000"/>
          <w:sz w:val="28"/>
        </w:rPr>
        <w:t>
</w:t>
      </w:r>
      <w:r>
        <w:rPr>
          <w:rFonts w:ascii="Times New Roman"/>
          <w:b w:val="false"/>
          <w:i w:val="false"/>
          <w:color w:val="000000"/>
          <w:sz w:val="28"/>
        </w:rPr>
        <w:t>
      8. Кооператив мүшелерінің жалпы жиналысы кооперативтің жоғары басқару органы болып табылады.</w:t>
      </w:r>
      <w:r>
        <w:br/>
      </w:r>
      <w:r>
        <w:rPr>
          <w:rFonts w:ascii="Times New Roman"/>
          <w:b w:val="false"/>
          <w:i w:val="false"/>
          <w:color w:val="000000"/>
          <w:sz w:val="28"/>
        </w:rPr>
        <w:t>
</w:t>
      </w:r>
      <w:r>
        <w:rPr>
          <w:rFonts w:ascii="Times New Roman"/>
          <w:b w:val="false"/>
          <w:i w:val="false"/>
          <w:color w:val="000000"/>
          <w:sz w:val="28"/>
        </w:rPr>
        <w:t>
      9. Кооперативтің қауымдасқан мүшелерін қоспағанда, кооперативтің әрбiр мүшесiнiң кооператив қызметiнiң барлық мәселелерi бойынша шешiмдер қабылдаған кезде өзiнiң мүлік (пай) жарналарының мөлшерiне және санына қарамастан бiр дауысқа ие құқығы болады.</w:t>
      </w:r>
      <w:r>
        <w:br/>
      </w:r>
      <w:r>
        <w:rPr>
          <w:rFonts w:ascii="Times New Roman"/>
          <w:b w:val="false"/>
          <w:i w:val="false"/>
          <w:color w:val="000000"/>
          <w:sz w:val="28"/>
        </w:rPr>
        <w:t>
</w:t>
      </w:r>
      <w:r>
        <w:rPr>
          <w:rFonts w:ascii="Times New Roman"/>
          <w:b w:val="false"/>
          <w:i w:val="false"/>
          <w:color w:val="000000"/>
          <w:sz w:val="28"/>
        </w:rPr>
        <w:t>
      10. Кооператив мүшелерінің жалпы жиналысының ерекше құзыретiне:</w:t>
      </w:r>
      <w:r>
        <w:br/>
      </w:r>
      <w:r>
        <w:rPr>
          <w:rFonts w:ascii="Times New Roman"/>
          <w:b w:val="false"/>
          <w:i w:val="false"/>
          <w:color w:val="000000"/>
          <w:sz w:val="28"/>
        </w:rPr>
        <w:t>
      1) атқарушы органды және оның басшысын сайлау, сондай-ақ оларды қайта сайлау;</w:t>
      </w:r>
      <w:r>
        <w:br/>
      </w:r>
      <w:r>
        <w:rPr>
          <w:rFonts w:ascii="Times New Roman"/>
          <w:b w:val="false"/>
          <w:i w:val="false"/>
          <w:color w:val="000000"/>
          <w:sz w:val="28"/>
        </w:rPr>
        <w:t>
      2) кооператив жарғысына өзгерістер мен толықтырулар енгізу, кооператив жарғысын жаңа редакцияда қабылдау;</w:t>
      </w:r>
      <w:r>
        <w:br/>
      </w:r>
      <w:r>
        <w:rPr>
          <w:rFonts w:ascii="Times New Roman"/>
          <w:b w:val="false"/>
          <w:i w:val="false"/>
          <w:color w:val="000000"/>
          <w:sz w:val="28"/>
        </w:rPr>
        <w:t>
      3) атқарушы органдардың қаржылық есеп беру тәртiбi мен кезеңдiлiгiн айқындау;</w:t>
      </w:r>
      <w:r>
        <w:br/>
      </w:r>
      <w:r>
        <w:rPr>
          <w:rFonts w:ascii="Times New Roman"/>
          <w:b w:val="false"/>
          <w:i w:val="false"/>
          <w:color w:val="000000"/>
          <w:sz w:val="28"/>
        </w:rPr>
        <w:t>
      4) кооперативтің жылдық есептерін және бухгалтерлік баланстарын бекіту, кооперативтік төлемдерді және кооперативтің табысын немесе залалын бөлу;</w:t>
      </w:r>
      <w:r>
        <w:br/>
      </w:r>
      <w:r>
        <w:rPr>
          <w:rFonts w:ascii="Times New Roman"/>
          <w:b w:val="false"/>
          <w:i w:val="false"/>
          <w:color w:val="000000"/>
          <w:sz w:val="28"/>
        </w:rPr>
        <w:t>
      5) кооперативтің қауымдасқан мүшелерін қоспағанда, кооператив мүшелері жауапкершілігінің нысанын айқындау;</w:t>
      </w:r>
      <w:r>
        <w:br/>
      </w:r>
      <w:r>
        <w:rPr>
          <w:rFonts w:ascii="Times New Roman"/>
          <w:b w:val="false"/>
          <w:i w:val="false"/>
          <w:color w:val="000000"/>
          <w:sz w:val="28"/>
        </w:rPr>
        <w:t>
      6) кооператив мүшелерінің, сондай-ақ кооперативтің қауымдасқан мүшелерінің мүлік (пай) жарналарының және қосымша жарналардың мөлшерін белгілеу және өзгерту;</w:t>
      </w:r>
      <w:r>
        <w:br/>
      </w:r>
      <w:r>
        <w:rPr>
          <w:rFonts w:ascii="Times New Roman"/>
          <w:b w:val="false"/>
          <w:i w:val="false"/>
          <w:color w:val="000000"/>
          <w:sz w:val="28"/>
        </w:rPr>
        <w:t>
      7) кооператив қорларының түрлерін, мөлшерін, оларды қалыптастыру және пайдалану тәртібін белгілеу;</w:t>
      </w:r>
      <w:r>
        <w:br/>
      </w:r>
      <w:r>
        <w:rPr>
          <w:rFonts w:ascii="Times New Roman"/>
          <w:b w:val="false"/>
          <w:i w:val="false"/>
          <w:color w:val="000000"/>
          <w:sz w:val="28"/>
        </w:rPr>
        <w:t>
      8) кооперативте мүшелікке қабылдау және мүшелікті тоқтату;</w:t>
      </w:r>
      <w:r>
        <w:br/>
      </w:r>
      <w:r>
        <w:rPr>
          <w:rFonts w:ascii="Times New Roman"/>
          <w:b w:val="false"/>
          <w:i w:val="false"/>
          <w:color w:val="000000"/>
          <w:sz w:val="28"/>
        </w:rPr>
        <w:t>
      9) кооперативті қайта ұйымдастыру және тарату;</w:t>
      </w:r>
      <w:r>
        <w:br/>
      </w:r>
      <w:r>
        <w:rPr>
          <w:rFonts w:ascii="Times New Roman"/>
          <w:b w:val="false"/>
          <w:i w:val="false"/>
          <w:color w:val="000000"/>
          <w:sz w:val="28"/>
        </w:rPr>
        <w:t>
      10) кооперативтің басқа заңды тұлғаларды, сондай-ақ өзінің филиалдары мен өкілдіктерін құруға және (немесе) олардың қызметіне қатысуы туралы шешімдерді қабылдау;</w:t>
      </w:r>
      <w:r>
        <w:br/>
      </w:r>
      <w:r>
        <w:rPr>
          <w:rFonts w:ascii="Times New Roman"/>
          <w:b w:val="false"/>
          <w:i w:val="false"/>
          <w:color w:val="000000"/>
          <w:sz w:val="28"/>
        </w:rPr>
        <w:t>
      11) ______________________________________________________***.</w:t>
      </w:r>
      <w:r>
        <w:br/>
      </w:r>
      <w:r>
        <w:rPr>
          <w:rFonts w:ascii="Times New Roman"/>
          <w:b w:val="false"/>
          <w:i w:val="false"/>
          <w:color w:val="000000"/>
          <w:sz w:val="28"/>
        </w:rPr>
        <w:t>
</w:t>
      </w:r>
      <w:r>
        <w:rPr>
          <w:rFonts w:ascii="Times New Roman"/>
          <w:b w:val="false"/>
          <w:i w:val="false"/>
          <w:color w:val="000000"/>
          <w:sz w:val="28"/>
        </w:rPr>
        <w:t>
      11. Кооператив мүшелерінің жалпы жиналысы кооператив қызметiне қатысты кез келген мәселені өзiнiң қарауына қабылдауға құқылы.</w:t>
      </w:r>
    </w:p>
    <w:bookmarkEnd w:id="8"/>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 – кооперативтің атқарушы органы оның басқармасы болып табылады. Сонымен бірге, Заңның 35-бабы </w:t>
      </w:r>
      <w:r>
        <w:rPr>
          <w:rFonts w:ascii="Times New Roman"/>
          <w:b w:val="false"/>
          <w:i w:val="false"/>
          <w:color w:val="000000"/>
          <w:sz w:val="28"/>
        </w:rPr>
        <w:t>2-тармағына</w:t>
      </w:r>
      <w:r>
        <w:rPr>
          <w:rFonts w:ascii="Times New Roman"/>
          <w:b w:val="false"/>
          <w:i w:val="false"/>
          <w:color w:val="000000"/>
          <w:sz w:val="28"/>
        </w:rPr>
        <w:t xml:space="preserve"> сәйкес кооператив мүшелерінің саны оннан аспайтын ауыл шаруашылығы кооперативтерінде басқарманың функцияларын ауыл шаруашылығы кооперативінің төрағасына (жеке-дара атқарушы орган) жүктеуге жол беріледі;</w:t>
      </w:r>
      <w:r>
        <w:br/>
      </w:r>
      <w:r>
        <w:rPr>
          <w:rFonts w:ascii="Times New Roman"/>
          <w:b w:val="false"/>
          <w:i w:val="false"/>
          <w:color w:val="000000"/>
          <w:sz w:val="28"/>
        </w:rPr>
        <w:t>
      ** – Заңның 36-бабы </w:t>
      </w:r>
      <w:r>
        <w:rPr>
          <w:rFonts w:ascii="Times New Roman"/>
          <w:b w:val="false"/>
          <w:i w:val="false"/>
          <w:color w:val="000000"/>
          <w:sz w:val="28"/>
        </w:rPr>
        <w:t>1-тармағына</w:t>
      </w:r>
      <w:r>
        <w:rPr>
          <w:rFonts w:ascii="Times New Roman"/>
          <w:b w:val="false"/>
          <w:i w:val="false"/>
          <w:color w:val="000000"/>
          <w:sz w:val="28"/>
        </w:rPr>
        <w:t xml:space="preserve"> сәйкес, тексеру комиссиясы міндетті орган болып табылмайды және кооператив мүшелерінің жалпы жиналысының шешімімен құрылуы мүмкін;</w:t>
      </w:r>
      <w:r>
        <w:br/>
      </w:r>
      <w:r>
        <w:rPr>
          <w:rFonts w:ascii="Times New Roman"/>
          <w:b w:val="false"/>
          <w:i w:val="false"/>
          <w:color w:val="000000"/>
          <w:sz w:val="28"/>
        </w:rPr>
        <w:t>
      *** – Заңның 34-бабының </w:t>
      </w:r>
      <w:r>
        <w:rPr>
          <w:rFonts w:ascii="Times New Roman"/>
          <w:b w:val="false"/>
          <w:i w:val="false"/>
          <w:color w:val="000000"/>
          <w:sz w:val="28"/>
        </w:rPr>
        <w:t>3-тармағы</w:t>
      </w:r>
      <w:r>
        <w:rPr>
          <w:rFonts w:ascii="Times New Roman"/>
          <w:b w:val="false"/>
          <w:i w:val="false"/>
          <w:color w:val="000000"/>
          <w:sz w:val="28"/>
        </w:rPr>
        <w:t xml:space="preserve"> 11) тармақшасына сәйкес кооператив жарғысында кооператив мүшелерінің жалпы жиналысының ерекше құзыретіне жататын басқа мәселелер көзделуі мүмкін.</w:t>
      </w:r>
    </w:p>
    <w:bookmarkStart w:name="z22" w:id="9"/>
    <w:p>
      <w:pPr>
        <w:spacing w:after="0"/>
        <w:ind w:left="0"/>
        <w:jc w:val="left"/>
      </w:pPr>
      <w:r>
        <w:rPr>
          <w:rFonts w:ascii="Times New Roman"/>
          <w:b/>
          <w:i w:val="false"/>
          <w:color w:val="000000"/>
        </w:rPr>
        <w:t xml:space="preserve"> 
4. Кооператив мүшелерінің, оның ішінде сырттай, кезекті және</w:t>
      </w:r>
      <w:r>
        <w:br/>
      </w:r>
      <w:r>
        <w:rPr>
          <w:rFonts w:ascii="Times New Roman"/>
          <w:b/>
          <w:i w:val="false"/>
          <w:color w:val="000000"/>
        </w:rPr>
        <w:t>
кезектен тыс жалпы жиналысын шақыру және өткізу тәртібі</w:t>
      </w:r>
    </w:p>
    <w:bookmarkEnd w:id="9"/>
    <w:bookmarkStart w:name="z23" w:id="10"/>
    <w:p>
      <w:pPr>
        <w:spacing w:after="0"/>
        <w:ind w:left="0"/>
        <w:jc w:val="both"/>
      </w:pPr>
      <w:r>
        <w:rPr>
          <w:rFonts w:ascii="Times New Roman"/>
          <w:b w:val="false"/>
          <w:i w:val="false"/>
          <w:color w:val="000000"/>
          <w:sz w:val="28"/>
        </w:rPr>
        <w:t>
      12. Кооператив мүшелерінің жалпы жиналысы (сырттай, кезекті, кезектен тыс) қажеттілігіне қарай, бірақ жылына бір реттен сиретпей шақырылады. Кооператив мүшелерінің жалпы жиналысы атқарушы органның ұсынысы бойынша немесе кооператив мүшелерінің кемінде үштен бірінің талабы бойынша шақырылады.</w:t>
      </w:r>
      <w:r>
        <w:br/>
      </w:r>
      <w:r>
        <w:rPr>
          <w:rFonts w:ascii="Times New Roman"/>
          <w:b w:val="false"/>
          <w:i w:val="false"/>
          <w:color w:val="000000"/>
          <w:sz w:val="28"/>
        </w:rPr>
        <w:t>
</w:t>
      </w:r>
      <w:r>
        <w:rPr>
          <w:rFonts w:ascii="Times New Roman"/>
          <w:b w:val="false"/>
          <w:i w:val="false"/>
          <w:color w:val="000000"/>
          <w:sz w:val="28"/>
        </w:rPr>
        <w:t>
      13. Кооператив мүшелерінің жалпы жиналысын шақырушы орган немесе тұлға (тұлғалар), жиналыстың ашылуына дейін___________* күн бұрын оның өткізілетіндігі туралы кооперативтің әрбір мүшесіне хабарлауға міндетті.</w:t>
      </w:r>
      <w:r>
        <w:br/>
      </w:r>
      <w:r>
        <w:rPr>
          <w:rFonts w:ascii="Times New Roman"/>
          <w:b w:val="false"/>
          <w:i w:val="false"/>
          <w:color w:val="000000"/>
          <w:sz w:val="28"/>
        </w:rPr>
        <w:t>
      Хабарламада жиналыстың өтетін орны мен уақыты, сондай-ақ ұсынылатын күн тәртібі көрсетілуі қажет.</w:t>
      </w:r>
      <w:r>
        <w:br/>
      </w:r>
      <w:r>
        <w:rPr>
          <w:rFonts w:ascii="Times New Roman"/>
          <w:b w:val="false"/>
          <w:i w:val="false"/>
          <w:color w:val="000000"/>
          <w:sz w:val="28"/>
        </w:rPr>
        <w:t>
</w:t>
      </w:r>
      <w:r>
        <w:rPr>
          <w:rFonts w:ascii="Times New Roman"/>
          <w:b w:val="false"/>
          <w:i w:val="false"/>
          <w:color w:val="000000"/>
          <w:sz w:val="28"/>
        </w:rPr>
        <w:t>
      14. Кооператив мүшелерінің жалпы жиналысы, егер онда кооператив мүшелерінің айқын басым көпшілігі үштен екі бөлігі қатысса, шешім қабылдауға құқылы. Кооператив мүшелерінің жалпы жиналысында шешiм ашық дауыс беру арқылы қабылданады және осы жарғыға өзгерістер мен немесе толықтыруларды қоспағанда, кооперативтің қатысып отырған мүшелерінің көпшілік дауысымен қабылданды деп есептеледі. Кооператив мүшелерінің жалпы жиналысында қатысып отырғандардың кемінде үштен бірінің талабы бойынша жасырын дауыс берiлуi мүмкiн.</w:t>
      </w:r>
      <w:r>
        <w:br/>
      </w:r>
      <w:r>
        <w:rPr>
          <w:rFonts w:ascii="Times New Roman"/>
          <w:b w:val="false"/>
          <w:i w:val="false"/>
          <w:color w:val="000000"/>
          <w:sz w:val="28"/>
        </w:rPr>
        <w:t>
</w:t>
      </w:r>
      <w:r>
        <w:rPr>
          <w:rFonts w:ascii="Times New Roman"/>
          <w:b w:val="false"/>
          <w:i w:val="false"/>
          <w:color w:val="000000"/>
          <w:sz w:val="28"/>
        </w:rPr>
        <w:t>
      15. Кооператив мүшесі кооператив мүшелерінің жалпы жиналысына өзi немесе өкiлi арқылы қатысуға құқылы. Осы ауыл шаруашылығы кооперативінің басқа мүшелерін, оның ішінде қауымдасқан мүшелерін қоспағанда, кооператив мүшесінен нотариат куәландырған сенімхаты бар, іс-әрекетке қабілетті жеке тұлға өкіл ретінде болуға құқылы.</w:t>
      </w:r>
      <w:r>
        <w:br/>
      </w:r>
      <w:r>
        <w:rPr>
          <w:rFonts w:ascii="Times New Roman"/>
          <w:b w:val="false"/>
          <w:i w:val="false"/>
          <w:color w:val="000000"/>
          <w:sz w:val="28"/>
        </w:rPr>
        <w:t>
</w:t>
      </w:r>
      <w:r>
        <w:rPr>
          <w:rFonts w:ascii="Times New Roman"/>
          <w:b w:val="false"/>
          <w:i w:val="false"/>
          <w:color w:val="000000"/>
          <w:sz w:val="28"/>
        </w:rPr>
        <w:t>
      16. _________________жағдайларда және жиынтығында жалпы дауыс</w:t>
      </w:r>
      <w:r>
        <w:br/>
      </w:r>
      <w:r>
        <w:rPr>
          <w:rFonts w:ascii="Times New Roman"/>
          <w:b w:val="false"/>
          <w:i w:val="false"/>
          <w:color w:val="000000"/>
          <w:sz w:val="28"/>
        </w:rPr>
        <w:t>
санының _______ артығына ие кооператив мүшелері келісім берген</w:t>
      </w:r>
      <w:r>
        <w:br/>
      </w:r>
      <w:r>
        <w:rPr>
          <w:rFonts w:ascii="Times New Roman"/>
          <w:b w:val="false"/>
          <w:i w:val="false"/>
          <w:color w:val="000000"/>
          <w:sz w:val="28"/>
        </w:rPr>
        <w:t>
жағдайда, жалпы жиналыс хат, факсимильді немесе электрондық</w:t>
      </w:r>
      <w:r>
        <w:br/>
      </w:r>
      <w:r>
        <w:rPr>
          <w:rFonts w:ascii="Times New Roman"/>
          <w:b w:val="false"/>
          <w:i w:val="false"/>
          <w:color w:val="000000"/>
          <w:sz w:val="28"/>
        </w:rPr>
        <w:t>
хабарламалар алмасу арқылы сұрау жолымен не жіберілетін және</w:t>
      </w:r>
      <w:r>
        <w:br/>
      </w:r>
      <w:r>
        <w:rPr>
          <w:rFonts w:ascii="Times New Roman"/>
          <w:b w:val="false"/>
          <w:i w:val="false"/>
          <w:color w:val="000000"/>
          <w:sz w:val="28"/>
        </w:rPr>
        <w:t>
қабылданатын хабарламалардың тең түпнұсқалылығын қамтамасыз ететін</w:t>
      </w:r>
      <w:r>
        <w:br/>
      </w:r>
      <w:r>
        <w:rPr>
          <w:rFonts w:ascii="Times New Roman"/>
          <w:b w:val="false"/>
          <w:i w:val="false"/>
          <w:color w:val="000000"/>
          <w:sz w:val="28"/>
        </w:rPr>
        <w:t>
және мүшелердің барлығына қолжетімді басқа байланыс құралдарын</w:t>
      </w:r>
      <w:r>
        <w:br/>
      </w:r>
      <w:r>
        <w:rPr>
          <w:rFonts w:ascii="Times New Roman"/>
          <w:b w:val="false"/>
          <w:i w:val="false"/>
          <w:color w:val="000000"/>
          <w:sz w:val="28"/>
        </w:rPr>
        <w:t>
пайдалана отырып, сырттай жүргізілуі мүмкін.</w:t>
      </w:r>
    </w:p>
    <w:bookmarkEnd w:id="10"/>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 кооператив мүшелерін хабарландыру мекенжай, бұқаралық ақпарат құралдарында жариялау, не басқа байланыс құралдары арқылы жүзеге асырылуы мүмкін.</w:t>
      </w:r>
    </w:p>
    <w:bookmarkStart w:name="z28" w:id="11"/>
    <w:p>
      <w:pPr>
        <w:spacing w:after="0"/>
        <w:ind w:left="0"/>
        <w:jc w:val="left"/>
      </w:pPr>
      <w:r>
        <w:rPr>
          <w:rFonts w:ascii="Times New Roman"/>
          <w:b/>
          <w:i w:val="false"/>
          <w:color w:val="000000"/>
        </w:rPr>
        <w:t xml:space="preserve"> 
5. Кооперативтің атқарушы органын қалыптастыру тәртібі және</w:t>
      </w:r>
      <w:r>
        <w:br/>
      </w:r>
      <w:r>
        <w:rPr>
          <w:rFonts w:ascii="Times New Roman"/>
          <w:b/>
          <w:i w:val="false"/>
          <w:color w:val="000000"/>
        </w:rPr>
        <w:t>
олардың құзыреті, шешімдерді қабылдау тәртібі</w:t>
      </w:r>
    </w:p>
    <w:bookmarkEnd w:id="11"/>
    <w:bookmarkStart w:name="z29" w:id="12"/>
    <w:p>
      <w:pPr>
        <w:spacing w:after="0"/>
        <w:ind w:left="0"/>
        <w:jc w:val="both"/>
      </w:pPr>
      <w:r>
        <w:rPr>
          <w:rFonts w:ascii="Times New Roman"/>
          <w:b w:val="false"/>
          <w:i w:val="false"/>
          <w:color w:val="000000"/>
          <w:sz w:val="28"/>
        </w:rPr>
        <w:t>
      17. ___________________*, кооперативтің атқарушы органы болып</w:t>
      </w:r>
      <w:r>
        <w:br/>
      </w:r>
      <w:r>
        <w:rPr>
          <w:rFonts w:ascii="Times New Roman"/>
          <w:b w:val="false"/>
          <w:i w:val="false"/>
          <w:color w:val="000000"/>
          <w:sz w:val="28"/>
        </w:rPr>
        <w:t>
табылады, ол (оның мүшелері) кооператив мүшелерінің жалпы</w:t>
      </w:r>
      <w:r>
        <w:br/>
      </w:r>
      <w:r>
        <w:rPr>
          <w:rFonts w:ascii="Times New Roman"/>
          <w:b w:val="false"/>
          <w:i w:val="false"/>
          <w:color w:val="000000"/>
          <w:sz w:val="28"/>
        </w:rPr>
        <w:t>
жиналысында_____ жылға сайланады.</w:t>
      </w:r>
      <w:r>
        <w:br/>
      </w:r>
      <w:r>
        <w:rPr>
          <w:rFonts w:ascii="Times New Roman"/>
          <w:b w:val="false"/>
          <w:i w:val="false"/>
          <w:color w:val="000000"/>
          <w:sz w:val="28"/>
        </w:rPr>
        <w:t>
      Басқарма______ мүшеден құралады (атқарушы орган алқалы болып</w:t>
      </w:r>
      <w:r>
        <w:br/>
      </w:r>
      <w:r>
        <w:rPr>
          <w:rFonts w:ascii="Times New Roman"/>
          <w:b w:val="false"/>
          <w:i w:val="false"/>
          <w:color w:val="000000"/>
          <w:sz w:val="28"/>
        </w:rPr>
        <w:t>
табылған жағдайда).</w:t>
      </w:r>
      <w:r>
        <w:br/>
      </w:r>
      <w:r>
        <w:rPr>
          <w:rFonts w:ascii="Times New Roman"/>
          <w:b w:val="false"/>
          <w:i w:val="false"/>
          <w:color w:val="000000"/>
          <w:sz w:val="28"/>
        </w:rPr>
        <w:t>
</w:t>
      </w:r>
      <w:r>
        <w:rPr>
          <w:rFonts w:ascii="Times New Roman"/>
          <w:b w:val="false"/>
          <w:i w:val="false"/>
          <w:color w:val="000000"/>
          <w:sz w:val="28"/>
        </w:rPr>
        <w:t>
      18. Басқарма мүшесі (кооперативтің төрағасы), кооператив мүшелерінің жалпы жиналысын қоспағанда, бір мезгілде кооператив басқармасының басқа органының мүшесі бола алмайды.</w:t>
      </w:r>
      <w:r>
        <w:br/>
      </w:r>
      <w:r>
        <w:rPr>
          <w:rFonts w:ascii="Times New Roman"/>
          <w:b w:val="false"/>
          <w:i w:val="false"/>
          <w:color w:val="000000"/>
          <w:sz w:val="28"/>
        </w:rPr>
        <w:t>
</w:t>
      </w:r>
      <w:r>
        <w:rPr>
          <w:rFonts w:ascii="Times New Roman"/>
          <w:b w:val="false"/>
          <w:i w:val="false"/>
          <w:color w:val="000000"/>
          <w:sz w:val="28"/>
        </w:rPr>
        <w:t>
      19. Басқарма мүшелері (кооператив төрағасы) кооператив мүшелерінің жалпы жиналысының шешімі бойынша кез-келген уақытта міндеттерін атқарудан босатылуы мүмкін.</w:t>
      </w:r>
      <w:r>
        <w:br/>
      </w:r>
      <w:r>
        <w:rPr>
          <w:rFonts w:ascii="Times New Roman"/>
          <w:b w:val="false"/>
          <w:i w:val="false"/>
          <w:color w:val="000000"/>
          <w:sz w:val="28"/>
        </w:rPr>
        <w:t>
      Басқарманы (кооператив төрағасын) кооператив мүшелерінің жалпы жиналысы бақылайды және басқарма оған есеп береді.</w:t>
      </w:r>
      <w:r>
        <w:br/>
      </w:r>
      <w:r>
        <w:rPr>
          <w:rFonts w:ascii="Times New Roman"/>
          <w:b w:val="false"/>
          <w:i w:val="false"/>
          <w:color w:val="000000"/>
          <w:sz w:val="28"/>
        </w:rPr>
        <w:t>
</w:t>
      </w:r>
      <w:r>
        <w:rPr>
          <w:rFonts w:ascii="Times New Roman"/>
          <w:b w:val="false"/>
          <w:i w:val="false"/>
          <w:color w:val="000000"/>
          <w:sz w:val="28"/>
        </w:rPr>
        <w:t>
      20. Басқарманың (кооператив төрағасының) құзыретіне кооператив қызметінің Заңмен және осы кооператив жарғысымен кооператив мүшелерінің жалпы жиналысының ерекше құзыретіне жатқызылмаған барлық ағымдағы мәселелерін шешу жатады.</w:t>
      </w:r>
      <w:r>
        <w:br/>
      </w:r>
      <w:r>
        <w:rPr>
          <w:rFonts w:ascii="Times New Roman"/>
          <w:b w:val="false"/>
          <w:i w:val="false"/>
          <w:color w:val="000000"/>
          <w:sz w:val="28"/>
        </w:rPr>
        <w:t>
</w:t>
      </w:r>
      <w:r>
        <w:rPr>
          <w:rFonts w:ascii="Times New Roman"/>
          <w:b w:val="false"/>
          <w:i w:val="false"/>
          <w:color w:val="000000"/>
          <w:sz w:val="28"/>
        </w:rPr>
        <w:t>
      21. Басқарма өзінің шешімдерін қажеттілігіне қарай, бірақ үш айда бір реттен сиретпей өткізілетін отырыстарда қабылдайды.</w:t>
      </w:r>
      <w:r>
        <w:br/>
      </w:r>
      <w:r>
        <w:rPr>
          <w:rFonts w:ascii="Times New Roman"/>
          <w:b w:val="false"/>
          <w:i w:val="false"/>
          <w:color w:val="000000"/>
          <w:sz w:val="28"/>
        </w:rPr>
        <w:t>
      Басқарманың отырысы, егер онда басқарма мүшелерінің үштен екісі қатысса, заңды болып есептеледі.</w:t>
      </w:r>
      <w:r>
        <w:br/>
      </w:r>
      <w:r>
        <w:rPr>
          <w:rFonts w:ascii="Times New Roman"/>
          <w:b w:val="false"/>
          <w:i w:val="false"/>
          <w:color w:val="000000"/>
          <w:sz w:val="28"/>
        </w:rPr>
        <w:t>
      Басқарма отырысындағы мәселелер ашық дауыс берумен шешіледі. Басқарманың шешімі, егер оған басқарма мүшелерінің отырысында қатысып отырғандардың үштен екісі дауыс берсе, қабылданған болып есептеледі.</w:t>
      </w:r>
      <w:r>
        <w:br/>
      </w:r>
      <w:r>
        <w:rPr>
          <w:rFonts w:ascii="Times New Roman"/>
          <w:b w:val="false"/>
          <w:i w:val="false"/>
          <w:color w:val="000000"/>
          <w:sz w:val="28"/>
        </w:rPr>
        <w:t>
</w:t>
      </w:r>
      <w:r>
        <w:rPr>
          <w:rFonts w:ascii="Times New Roman"/>
          <w:b w:val="false"/>
          <w:i w:val="false"/>
          <w:color w:val="000000"/>
          <w:sz w:val="28"/>
        </w:rPr>
        <w:t>
      22. Басқарма төрағасы (кооператив төрағасы) кооператив атынан сенімхатсыз әрекет етеді; Заңда және осы кооператив жарғысында көзделген шектерде кооператив мүлкіне билік етеді; кооперативтің атынан сенімхаттар, оның ішінде сенімді басқа біреуге аудару құқығымен береді; екінші деңгейдегі банктерде және басқа да қаржы ұйымдарында кооперативтің шоттарын ашады; кооператив қызметкерлерін жұмысқа қабылдауды және жұмыстан босатуды жүзеге асырады; өз құзыреті шегінде кооператив мүшелерінің және оның жұмыскерлерінің орындауы үшін міндетті бұйрықтар шығарады және нұсқаулар береді.</w:t>
      </w:r>
    </w:p>
    <w:bookmarkEnd w:id="12"/>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 кооперативтің атқарушы органы оның басқармасы болып табылады. Сонымен бірге, Заңның 35-бабы 2-тармағына сәйкес кооператив мүшелерінің саны оннан аспайтын ауыл шаруашылығы кооперативтерінде басқарманың функцияларын ауыл шаруашылығы кооперативінің төрағасына (жеке-дара атқарушы орган) жүктеуге жол беріледі.</w:t>
      </w:r>
    </w:p>
    <w:bookmarkStart w:name="z35" w:id="13"/>
    <w:p>
      <w:pPr>
        <w:spacing w:after="0"/>
        <w:ind w:left="0"/>
        <w:jc w:val="left"/>
      </w:pPr>
      <w:r>
        <w:rPr>
          <w:rFonts w:ascii="Times New Roman"/>
          <w:b/>
          <w:i w:val="false"/>
          <w:color w:val="000000"/>
        </w:rPr>
        <w:t xml:space="preserve"> 
6. Кооперативтің тексеру комиссиясын қалыптастыру тәртібі және</w:t>
      </w:r>
      <w:r>
        <w:br/>
      </w:r>
      <w:r>
        <w:rPr>
          <w:rFonts w:ascii="Times New Roman"/>
          <w:b/>
          <w:i w:val="false"/>
          <w:color w:val="000000"/>
        </w:rPr>
        <w:t>
оның құзыреті, шешімдер қабылдау тәртібі</w:t>
      </w:r>
    </w:p>
    <w:bookmarkEnd w:id="13"/>
    <w:bookmarkStart w:name="z36" w:id="14"/>
    <w:p>
      <w:pPr>
        <w:spacing w:after="0"/>
        <w:ind w:left="0"/>
        <w:jc w:val="both"/>
      </w:pPr>
      <w:r>
        <w:rPr>
          <w:rFonts w:ascii="Times New Roman"/>
          <w:b w:val="false"/>
          <w:i w:val="false"/>
          <w:color w:val="000000"/>
          <w:sz w:val="28"/>
        </w:rPr>
        <w:t>
      23. Кооператив өзінің қаржы-шаруашылық қызметіне тексеруді кооператив мүшелерінің жалпы жиналысының шешімімен бақылау органын – тексеру комиссиясын құру жолымен жүзеге асыруға құқылы.</w:t>
      </w:r>
      <w:r>
        <w:br/>
      </w:r>
      <w:r>
        <w:rPr>
          <w:rFonts w:ascii="Times New Roman"/>
          <w:b w:val="false"/>
          <w:i w:val="false"/>
          <w:color w:val="000000"/>
          <w:sz w:val="28"/>
        </w:rPr>
        <w:t>
</w:t>
      </w:r>
      <w:r>
        <w:rPr>
          <w:rFonts w:ascii="Times New Roman"/>
          <w:b w:val="false"/>
          <w:i w:val="false"/>
          <w:color w:val="000000"/>
          <w:sz w:val="28"/>
        </w:rPr>
        <w:t>
      24. Тексеру комиссиясының құрамында тексеру жүргізуге Қазақстан Республикасының заңнамасына сәйкес аудиторлар, қаржы және бухгалтерлік есеп саласындағы мамандар және көрсетілетін қызметтері үшін төлем кооператив есебінен жүзеге асырылатын басқа да адамдар тартылуы мүмкін.</w:t>
      </w:r>
      <w:r>
        <w:br/>
      </w:r>
      <w:r>
        <w:rPr>
          <w:rFonts w:ascii="Times New Roman"/>
          <w:b w:val="false"/>
          <w:i w:val="false"/>
          <w:color w:val="000000"/>
          <w:sz w:val="28"/>
        </w:rPr>
        <w:t>
      Басқарма мүшелері тексеру комиссиясының мүшелері бола алмайды</w:t>
      </w:r>
      <w:r>
        <w:br/>
      </w:r>
      <w:r>
        <w:rPr>
          <w:rFonts w:ascii="Times New Roman"/>
          <w:b w:val="false"/>
          <w:i w:val="false"/>
          <w:color w:val="000000"/>
          <w:sz w:val="28"/>
        </w:rPr>
        <w:t>
</w:t>
      </w:r>
      <w:r>
        <w:rPr>
          <w:rFonts w:ascii="Times New Roman"/>
          <w:b w:val="false"/>
          <w:i w:val="false"/>
          <w:color w:val="000000"/>
          <w:sz w:val="28"/>
        </w:rPr>
        <w:t>
      25. Тексеру комиссиясы кооператив мүшелерінің жалпы жиналысына есеп береді.</w:t>
      </w:r>
      <w:r>
        <w:br/>
      </w:r>
      <w:r>
        <w:rPr>
          <w:rFonts w:ascii="Times New Roman"/>
          <w:b w:val="false"/>
          <w:i w:val="false"/>
          <w:color w:val="000000"/>
          <w:sz w:val="28"/>
        </w:rPr>
        <w:t>
</w:t>
      </w:r>
      <w:r>
        <w:rPr>
          <w:rFonts w:ascii="Times New Roman"/>
          <w:b w:val="false"/>
          <w:i w:val="false"/>
          <w:color w:val="000000"/>
          <w:sz w:val="28"/>
        </w:rPr>
        <w:t>
      26. Тексеру комиссиясының мүшелері кооперативтің қаржы-шаруашылық қызметіне тексеру жүргізген кезде ауыл шаруашылығы кооперативінің барлық құжаттамасына кедергісіз қол жеткізу құқығына ие болады. Олардың талап етуі бойынша басқарма мүшелері (ауыл шаруашылығы кооперативінің төрағасы) ауызша немесе жазбаша нысанда қажетті түсіндірмелер беруге міндетті. Тексерудің нәтижелері кооператив мүшелерінің жалпы жиналысына тиісті шешімдер қабылдау үшін жолданады.</w:t>
      </w:r>
    </w:p>
    <w:bookmarkEnd w:id="14"/>
    <w:bookmarkStart w:name="z40" w:id="15"/>
    <w:p>
      <w:pPr>
        <w:spacing w:after="0"/>
        <w:ind w:left="0"/>
        <w:jc w:val="left"/>
      </w:pPr>
      <w:r>
        <w:rPr>
          <w:rFonts w:ascii="Times New Roman"/>
          <w:b/>
          <w:i w:val="false"/>
          <w:color w:val="000000"/>
        </w:rPr>
        <w:t xml:space="preserve"> 
7. Кооперативке мүшелердің кіру тәртібі мен шарттары,</w:t>
      </w:r>
      <w:r>
        <w:br/>
      </w:r>
      <w:r>
        <w:rPr>
          <w:rFonts w:ascii="Times New Roman"/>
          <w:b/>
          <w:i w:val="false"/>
          <w:color w:val="000000"/>
        </w:rPr>
        <w:t>
оның ішінде кооперативтің қауымдасқан мүшелерінің кіру</w:t>
      </w:r>
      <w:r>
        <w:br/>
      </w:r>
      <w:r>
        <w:rPr>
          <w:rFonts w:ascii="Times New Roman"/>
          <w:b/>
          <w:i w:val="false"/>
          <w:color w:val="000000"/>
        </w:rPr>
        <w:t>
тәртібі мен шарттары, кооперативтен шығу тәртібі</w:t>
      </w:r>
    </w:p>
    <w:bookmarkEnd w:id="15"/>
    <w:bookmarkStart w:name="z41" w:id="16"/>
    <w:p>
      <w:pPr>
        <w:spacing w:after="0"/>
        <w:ind w:left="0"/>
        <w:jc w:val="both"/>
      </w:pPr>
      <w:r>
        <w:rPr>
          <w:rFonts w:ascii="Times New Roman"/>
          <w:b w:val="false"/>
          <w:i w:val="false"/>
          <w:color w:val="000000"/>
          <w:sz w:val="28"/>
        </w:rPr>
        <w:t>
      27. Кооператив мүшелерін, сондай-ақ кооперативтің қауымдасқан мүшелерін ауыл шаруашылығы кооперативіне қабылдау Заңның және осы кооператив жарғысының нормалары сақтала отырып жүргізіледі және кооператив жарғысына сәйкес, кооператив мүшелерінің жалпы жиналысының шешімімен ресімделеді.</w:t>
      </w:r>
      <w:r>
        <w:br/>
      </w:r>
      <w:r>
        <w:rPr>
          <w:rFonts w:ascii="Times New Roman"/>
          <w:b w:val="false"/>
          <w:i w:val="false"/>
          <w:color w:val="000000"/>
          <w:sz w:val="28"/>
        </w:rPr>
        <w:t>
      Кооперативтің қауымдасқан мүшелерін қабылдау кооперативтің қауымдасқан мүшелерімен жасасатын шарты негізінде жүзеге асырылады.</w:t>
      </w:r>
      <w:r>
        <w:br/>
      </w:r>
      <w:r>
        <w:rPr>
          <w:rFonts w:ascii="Times New Roman"/>
          <w:b w:val="false"/>
          <w:i w:val="false"/>
          <w:color w:val="000000"/>
          <w:sz w:val="28"/>
        </w:rPr>
        <w:t>
</w:t>
      </w:r>
      <w:r>
        <w:rPr>
          <w:rFonts w:ascii="Times New Roman"/>
          <w:b w:val="false"/>
          <w:i w:val="false"/>
          <w:color w:val="000000"/>
          <w:sz w:val="28"/>
        </w:rPr>
        <w:t>
      28. Кооперативтің мүшелiгiне қабылдау туралы өтiнiште кооператив жарғысының талаптарын сақтау, оның ішінде кооперативтің жарғысында көзделген мүлік (пай) және кіру жарналарын енгізу жөнiндегi мiндеттемелер қамтылуға тиіс.</w:t>
      </w:r>
      <w:r>
        <w:br/>
      </w:r>
      <w:r>
        <w:rPr>
          <w:rFonts w:ascii="Times New Roman"/>
          <w:b w:val="false"/>
          <w:i w:val="false"/>
          <w:color w:val="000000"/>
          <w:sz w:val="28"/>
        </w:rPr>
        <w:t>
</w:t>
      </w:r>
      <w:r>
        <w:rPr>
          <w:rFonts w:ascii="Times New Roman"/>
          <w:b w:val="false"/>
          <w:i w:val="false"/>
          <w:color w:val="000000"/>
          <w:sz w:val="28"/>
        </w:rPr>
        <w:t>
      29. Өтініш берушi мүлік (пай) және кіру жарналарын енгізген күннен бастап кооператив мүшелігiне қабылданған болып есептеледi.</w:t>
      </w:r>
      <w:r>
        <w:br/>
      </w:r>
      <w:r>
        <w:rPr>
          <w:rFonts w:ascii="Times New Roman"/>
          <w:b w:val="false"/>
          <w:i w:val="false"/>
          <w:color w:val="000000"/>
          <w:sz w:val="28"/>
        </w:rPr>
        <w:t>
</w:t>
      </w:r>
      <w:r>
        <w:rPr>
          <w:rFonts w:ascii="Times New Roman"/>
          <w:b w:val="false"/>
          <w:i w:val="false"/>
          <w:color w:val="000000"/>
          <w:sz w:val="28"/>
        </w:rPr>
        <w:t>
      30. Кооператив мүшесiне кооперативтегі мүшелiкті растайтын құжат болып табылатын мүше кiтапшасы берiледi, онда: кооператив мүшесі туралы деректер, сондай-ақ хронологиялық тәртіппен өзі енгізген мүлік (пай) жарнасының мөлшері және оны енгізу мерзімдері; кіру жарнасының мөлшері; қосымша жарналардың мөлшері мен саны, сондай-ақ олардың нысаны (ақшалай, мүліктік)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31. Кооперативтегі мүшелік:</w:t>
      </w:r>
      <w:r>
        <w:br/>
      </w:r>
      <w:r>
        <w:rPr>
          <w:rFonts w:ascii="Times New Roman"/>
          <w:b w:val="false"/>
          <w:i w:val="false"/>
          <w:color w:val="000000"/>
          <w:sz w:val="28"/>
        </w:rPr>
        <w:t>
      1) кооперативтен шыққан;</w:t>
      </w:r>
      <w:r>
        <w:br/>
      </w:r>
      <w:r>
        <w:rPr>
          <w:rFonts w:ascii="Times New Roman"/>
          <w:b w:val="false"/>
          <w:i w:val="false"/>
          <w:color w:val="000000"/>
          <w:sz w:val="28"/>
        </w:rPr>
        <w:t>
      2) пай басқа тұлғалардың иелiгiне берілген;</w:t>
      </w:r>
      <w:r>
        <w:br/>
      </w:r>
      <w:r>
        <w:rPr>
          <w:rFonts w:ascii="Times New Roman"/>
          <w:b w:val="false"/>
          <w:i w:val="false"/>
          <w:color w:val="000000"/>
          <w:sz w:val="28"/>
        </w:rPr>
        <w:t>
      3) кооператив мүшесi немесе кооперативтің қауымдасқан мүшесі болып табылатын жеке тұлғаның қызметі тоқтатылған немесе заңды тұлға таратылған;</w:t>
      </w:r>
      <w:r>
        <w:br/>
      </w:r>
      <w:r>
        <w:rPr>
          <w:rFonts w:ascii="Times New Roman"/>
          <w:b w:val="false"/>
          <w:i w:val="false"/>
          <w:color w:val="000000"/>
          <w:sz w:val="28"/>
        </w:rPr>
        <w:t>
      4) кооперативтен шығарылған;</w:t>
      </w:r>
      <w:r>
        <w:br/>
      </w:r>
      <w:r>
        <w:rPr>
          <w:rFonts w:ascii="Times New Roman"/>
          <w:b w:val="false"/>
          <w:i w:val="false"/>
          <w:color w:val="000000"/>
          <w:sz w:val="28"/>
        </w:rPr>
        <w:t>
      5) кооператив мүшесi немесе кооперативтің қауымдасқан мүшесі болып табылатын жеке тұлға қайтыс болған, оны сот хабар-ошарсыз кеткен деп таныған немесе қайтыс болды деп жариялаған;</w:t>
      </w:r>
      <w:r>
        <w:br/>
      </w:r>
      <w:r>
        <w:rPr>
          <w:rFonts w:ascii="Times New Roman"/>
          <w:b w:val="false"/>
          <w:i w:val="false"/>
          <w:color w:val="000000"/>
          <w:sz w:val="28"/>
        </w:rPr>
        <w:t>
      6) кооператив таратылған жағдайларда тоқтатылады.</w:t>
      </w:r>
      <w:r>
        <w:br/>
      </w:r>
      <w:r>
        <w:rPr>
          <w:rFonts w:ascii="Times New Roman"/>
          <w:b w:val="false"/>
          <w:i w:val="false"/>
          <w:color w:val="000000"/>
          <w:sz w:val="28"/>
        </w:rPr>
        <w:t>
</w:t>
      </w:r>
      <w:r>
        <w:rPr>
          <w:rFonts w:ascii="Times New Roman"/>
          <w:b w:val="false"/>
          <w:i w:val="false"/>
          <w:color w:val="000000"/>
          <w:sz w:val="28"/>
        </w:rPr>
        <w:t>
      32. Кооперативтің әрбір мүшесі мынадай тәртіппен:____________</w:t>
      </w:r>
      <w:r>
        <w:br/>
      </w:r>
      <w:r>
        <w:rPr>
          <w:rFonts w:ascii="Times New Roman"/>
          <w:b w:val="false"/>
          <w:i w:val="false"/>
          <w:color w:val="000000"/>
          <w:sz w:val="28"/>
        </w:rPr>
        <w:t>
___________________________________________________________өз еркімен</w:t>
      </w:r>
      <w:r>
        <w:br/>
      </w:r>
      <w:r>
        <w:rPr>
          <w:rFonts w:ascii="Times New Roman"/>
          <w:b w:val="false"/>
          <w:i w:val="false"/>
          <w:color w:val="000000"/>
          <w:sz w:val="28"/>
        </w:rPr>
        <w:t>
кооперативте мүшелігін тоқтатуға құқылы.</w:t>
      </w:r>
      <w:r>
        <w:br/>
      </w:r>
      <w:r>
        <w:rPr>
          <w:rFonts w:ascii="Times New Roman"/>
          <w:b w:val="false"/>
          <w:i w:val="false"/>
          <w:color w:val="000000"/>
          <w:sz w:val="28"/>
        </w:rPr>
        <w:t>
      Кооперативтен шығу туралы өтініш берілген күннен бастап күнтізбелік отыз күн iшiнде қаралуға тиiс.</w:t>
      </w:r>
      <w:r>
        <w:br/>
      </w:r>
      <w:r>
        <w:rPr>
          <w:rFonts w:ascii="Times New Roman"/>
          <w:b w:val="false"/>
          <w:i w:val="false"/>
          <w:color w:val="000000"/>
          <w:sz w:val="28"/>
        </w:rPr>
        <w:t>
</w:t>
      </w:r>
      <w:r>
        <w:rPr>
          <w:rFonts w:ascii="Times New Roman"/>
          <w:b w:val="false"/>
          <w:i w:val="false"/>
          <w:color w:val="000000"/>
          <w:sz w:val="28"/>
        </w:rPr>
        <w:t>
      33. Кооператив мүшесi өзiнiң пайын басқа тұлғаның иелiгiне беруге және кооперативтен шығуға құқылы. Пайды кооперативтің мүшелерi болып табылмайтын тұлғалардың иелiгiне беруге рұқсат етіледі *. Пайды сату кезiнде кооперативтің басқа мүшелерi артықшылықпен сатып алу құқығын пайдаланады.</w:t>
      </w:r>
    </w:p>
    <w:bookmarkEnd w:id="16"/>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 Заңның 30-бабы </w:t>
      </w:r>
      <w:r>
        <w:rPr>
          <w:rFonts w:ascii="Times New Roman"/>
          <w:b w:val="false"/>
          <w:i w:val="false"/>
          <w:color w:val="000000"/>
          <w:sz w:val="28"/>
        </w:rPr>
        <w:t>1-тармағына</w:t>
      </w:r>
      <w:r>
        <w:rPr>
          <w:rFonts w:ascii="Times New Roman"/>
          <w:b w:val="false"/>
          <w:i w:val="false"/>
          <w:color w:val="000000"/>
          <w:sz w:val="28"/>
        </w:rPr>
        <w:t xml:space="preserve"> сәйкес жарғыда өзгеше белгіленуі мүмкін.</w:t>
      </w:r>
    </w:p>
    <w:bookmarkStart w:name="z48" w:id="17"/>
    <w:p>
      <w:pPr>
        <w:spacing w:after="0"/>
        <w:ind w:left="0"/>
        <w:jc w:val="left"/>
      </w:pPr>
      <w:r>
        <w:rPr>
          <w:rFonts w:ascii="Times New Roman"/>
          <w:b/>
          <w:i w:val="false"/>
          <w:color w:val="000000"/>
        </w:rPr>
        <w:t xml:space="preserve"> 
8. Кооперативтен шығару негіздері және тәртібі</w:t>
      </w:r>
    </w:p>
    <w:bookmarkEnd w:id="17"/>
    <w:bookmarkStart w:name="z49" w:id="18"/>
    <w:p>
      <w:pPr>
        <w:spacing w:after="0"/>
        <w:ind w:left="0"/>
        <w:jc w:val="both"/>
      </w:pPr>
      <w:r>
        <w:rPr>
          <w:rFonts w:ascii="Times New Roman"/>
          <w:b w:val="false"/>
          <w:i w:val="false"/>
          <w:color w:val="000000"/>
          <w:sz w:val="28"/>
        </w:rPr>
        <w:t>
      34. Кооперативтен мүшелерді шығару үшін негіздер (талаптар):</w:t>
      </w:r>
      <w:r>
        <w:br/>
      </w:r>
      <w:r>
        <w:rPr>
          <w:rFonts w:ascii="Times New Roman"/>
          <w:b w:val="false"/>
          <w:i w:val="false"/>
          <w:color w:val="000000"/>
          <w:sz w:val="28"/>
        </w:rPr>
        <w:t>
_____________________________________________ болып табылады.</w:t>
      </w:r>
      <w:r>
        <w:br/>
      </w:r>
      <w:r>
        <w:rPr>
          <w:rFonts w:ascii="Times New Roman"/>
          <w:b w:val="false"/>
          <w:i w:val="false"/>
          <w:color w:val="000000"/>
          <w:sz w:val="28"/>
        </w:rPr>
        <w:t>
</w:t>
      </w:r>
      <w:r>
        <w:rPr>
          <w:rFonts w:ascii="Times New Roman"/>
          <w:b w:val="false"/>
          <w:i w:val="false"/>
          <w:color w:val="000000"/>
          <w:sz w:val="28"/>
        </w:rPr>
        <w:t>
      35. Кооператив мүшесін шығару кооперативтің жалпы жиналысының</w:t>
      </w:r>
      <w:r>
        <w:br/>
      </w:r>
      <w:r>
        <w:rPr>
          <w:rFonts w:ascii="Times New Roman"/>
          <w:b w:val="false"/>
          <w:i w:val="false"/>
          <w:color w:val="000000"/>
          <w:sz w:val="28"/>
        </w:rPr>
        <w:t>
шешіміне сәйкес мынадай тәртіппен жүргізіледі: _____________________.</w:t>
      </w:r>
      <w:r>
        <w:br/>
      </w:r>
      <w:r>
        <w:rPr>
          <w:rFonts w:ascii="Times New Roman"/>
          <w:b w:val="false"/>
          <w:i w:val="false"/>
          <w:color w:val="000000"/>
          <w:sz w:val="28"/>
        </w:rPr>
        <w:t>
</w:t>
      </w:r>
      <w:r>
        <w:rPr>
          <w:rFonts w:ascii="Times New Roman"/>
          <w:b w:val="false"/>
          <w:i w:val="false"/>
          <w:color w:val="000000"/>
          <w:sz w:val="28"/>
        </w:rPr>
        <w:t>
      36. Кооперативтен шығарылған тұлға кооператив мүшелерінің жалпы жиналысы оны шығару туралы шешім қабылдаған күннен бастап он жұмыс күні iшiнде жазбаша түрде хабарлануға тиіс.</w:t>
      </w:r>
      <w:r>
        <w:br/>
      </w:r>
      <w:r>
        <w:rPr>
          <w:rFonts w:ascii="Times New Roman"/>
          <w:b w:val="false"/>
          <w:i w:val="false"/>
          <w:color w:val="000000"/>
          <w:sz w:val="28"/>
        </w:rPr>
        <w:t>
</w:t>
      </w:r>
      <w:r>
        <w:rPr>
          <w:rFonts w:ascii="Times New Roman"/>
          <w:b w:val="false"/>
          <w:i w:val="false"/>
          <w:color w:val="000000"/>
          <w:sz w:val="28"/>
        </w:rPr>
        <w:t>
      37. Кооперативтен шығарылған тұлға кооператив мүшелерінің жалпы жиналысының шешіміне Қазақстан Республикасының заңнамасында белгіленген тәртіппен шағым жасауға құқылы.</w:t>
      </w:r>
    </w:p>
    <w:bookmarkEnd w:id="18"/>
    <w:bookmarkStart w:name="z53" w:id="19"/>
    <w:p>
      <w:pPr>
        <w:spacing w:after="0"/>
        <w:ind w:left="0"/>
        <w:jc w:val="left"/>
      </w:pPr>
      <w:r>
        <w:rPr>
          <w:rFonts w:ascii="Times New Roman"/>
          <w:b/>
          <w:i w:val="false"/>
          <w:color w:val="000000"/>
        </w:rPr>
        <w:t xml:space="preserve"> 
9. Кооперативтегі мүшелігін тоқтатқан кооператив мүшелеріне</w:t>
      </w:r>
      <w:r>
        <w:br/>
      </w:r>
      <w:r>
        <w:rPr>
          <w:rFonts w:ascii="Times New Roman"/>
          <w:b/>
          <w:i w:val="false"/>
          <w:color w:val="000000"/>
        </w:rPr>
        <w:t>
пайды төлеу (беру) тәртібі</w:t>
      </w:r>
    </w:p>
    <w:bookmarkEnd w:id="19"/>
    <w:bookmarkStart w:name="z54" w:id="20"/>
    <w:p>
      <w:pPr>
        <w:spacing w:after="0"/>
        <w:ind w:left="0"/>
        <w:jc w:val="both"/>
      </w:pPr>
      <w:r>
        <w:rPr>
          <w:rFonts w:ascii="Times New Roman"/>
          <w:b w:val="false"/>
          <w:i w:val="false"/>
          <w:color w:val="000000"/>
          <w:sz w:val="28"/>
        </w:rPr>
        <w:t>
      38. Осы жарғының </w:t>
      </w:r>
      <w:r>
        <w:rPr>
          <w:rFonts w:ascii="Times New Roman"/>
          <w:b w:val="false"/>
          <w:i w:val="false"/>
          <w:color w:val="000000"/>
          <w:sz w:val="28"/>
        </w:rPr>
        <w:t>31-тармағының</w:t>
      </w:r>
      <w:r>
        <w:rPr>
          <w:rFonts w:ascii="Times New Roman"/>
          <w:b w:val="false"/>
          <w:i w:val="false"/>
          <w:color w:val="000000"/>
          <w:sz w:val="28"/>
        </w:rPr>
        <w:t xml:space="preserve"> 1), 3) – 6) тармақшаларында көрсетiлген негiздер бойынша кооперативтегі мүшелiк тоқтатылған кезде кооператив мүшесiне немесе оның құқықтық мирасқорына оның пайы, сондай-ақ кооператив мүшесіне тиесілі кооперативтік төлемдер мен кооперативтің таза табысының бір бөлігі төленедi (берiледi). Пай төлеу (беру) туралы шешiмдi осы кооператив жарғысына сәйкес кооператив мүшелерінің жалпы жиналысы қабылдайды.</w:t>
      </w:r>
      <w:r>
        <w:br/>
      </w:r>
      <w:r>
        <w:rPr>
          <w:rFonts w:ascii="Times New Roman"/>
          <w:b w:val="false"/>
          <w:i w:val="false"/>
          <w:color w:val="000000"/>
          <w:sz w:val="28"/>
        </w:rPr>
        <w:t>
</w:t>
      </w:r>
      <w:r>
        <w:rPr>
          <w:rFonts w:ascii="Times New Roman"/>
          <w:b w:val="false"/>
          <w:i w:val="false"/>
          <w:color w:val="000000"/>
          <w:sz w:val="28"/>
        </w:rPr>
        <w:t>
      39. Пайды төлеу (беру) кооперативтің атқарушы органы белгiлеген мерзiмдерде жүзеге асырылады, бiрақ кооперативтегі мүшелiк тоқтатылған сәттен бастап бiр жылдан аспауға тиiс.</w:t>
      </w:r>
      <w:r>
        <w:br/>
      </w:r>
      <w:r>
        <w:rPr>
          <w:rFonts w:ascii="Times New Roman"/>
          <w:b w:val="false"/>
          <w:i w:val="false"/>
          <w:color w:val="000000"/>
          <w:sz w:val="28"/>
        </w:rPr>
        <w:t>
</w:t>
      </w:r>
      <w:r>
        <w:rPr>
          <w:rFonts w:ascii="Times New Roman"/>
          <w:b w:val="false"/>
          <w:i w:val="false"/>
          <w:color w:val="000000"/>
          <w:sz w:val="28"/>
        </w:rPr>
        <w:t>
      40. Егер кооперативтің кооперативтен шығатын мүшесiне оның пайын төлеуге (беруге) мүмкіндігі болмаса, кооперативтің жалпы жиналысы кооперативтің басқа мүшелерiнiң қосымша жарналар енгiзуi туралы шешiм шығарады, пай солардың есебiнен төленедi (берiледi).</w:t>
      </w:r>
      <w:r>
        <w:br/>
      </w:r>
      <w:r>
        <w:rPr>
          <w:rFonts w:ascii="Times New Roman"/>
          <w:b w:val="false"/>
          <w:i w:val="false"/>
          <w:color w:val="000000"/>
          <w:sz w:val="28"/>
        </w:rPr>
        <w:t>
</w:t>
      </w:r>
      <w:r>
        <w:rPr>
          <w:rFonts w:ascii="Times New Roman"/>
          <w:b w:val="false"/>
          <w:i w:val="false"/>
          <w:color w:val="000000"/>
          <w:sz w:val="28"/>
        </w:rPr>
        <w:t xml:space="preserve">
      41. Кооперативтің қауымдасқан мүшесі болып табылатын жеке тұлғаның қызметі тоқтатылған немесе заңды тұлға таратылған кезде оның енгізген мүлік (пай) жарнасын төлеу ауыл шаруашылығы өнімі, акваөсіру (балық өсіру шаруашылығы) өнімі есебінен, оның ішінде кооператив мүшелерінің қосымша жарналары есебінен ақшалай және (немесе) заттай нысанда жүзеге асырылуы мүмкін. </w:t>
      </w:r>
      <w:r>
        <w:br/>
      </w:r>
      <w:r>
        <w:rPr>
          <w:rFonts w:ascii="Times New Roman"/>
          <w:b w:val="false"/>
          <w:i w:val="false"/>
          <w:color w:val="000000"/>
          <w:sz w:val="28"/>
        </w:rPr>
        <w:t>
      Кооперативтің қауымдасқан мүшелері ауыл шаруашылығы өнімін, акваөсіру (балық өсіру шаруашылығы) өнімін үшінші тұлғаларға кепілдікті беруін талап ету құқығын иеліктен шығарған кезде міндеттемелерді орындауды кооператив кооперативтің қауымдасқан мүшесімен жасалған шарттың немесе өзге де құжаттың талаптарына сәйкес осындай тұлғалар жүзеге асырады.</w:t>
      </w:r>
      <w:r>
        <w:br/>
      </w:r>
      <w:r>
        <w:rPr>
          <w:rFonts w:ascii="Times New Roman"/>
          <w:b w:val="false"/>
          <w:i w:val="false"/>
          <w:color w:val="000000"/>
          <w:sz w:val="28"/>
        </w:rPr>
        <w:t>
</w:t>
      </w:r>
      <w:r>
        <w:rPr>
          <w:rFonts w:ascii="Times New Roman"/>
          <w:b w:val="false"/>
          <w:i w:val="false"/>
          <w:color w:val="000000"/>
          <w:sz w:val="28"/>
        </w:rPr>
        <w:t>
      42. Кооператив мүшелері кооперативтен шыққан кезде оларға жер учаскелері немесе оларға заттық құқық түрінде пай төлеу (беру) ерекшеліктері Қазақстан Республикасының жер заңнамасында белгіленеді.</w:t>
      </w:r>
    </w:p>
    <w:bookmarkEnd w:id="20"/>
    <w:bookmarkStart w:name="z59" w:id="21"/>
    <w:p>
      <w:pPr>
        <w:spacing w:after="0"/>
        <w:ind w:left="0"/>
        <w:jc w:val="left"/>
      </w:pPr>
      <w:r>
        <w:rPr>
          <w:rFonts w:ascii="Times New Roman"/>
          <w:b/>
          <w:i w:val="false"/>
          <w:color w:val="000000"/>
        </w:rPr>
        <w:t xml:space="preserve"> 
10. Кооператив қызметінде пайда болатын құжаттардың нысандары</w:t>
      </w:r>
      <w:r>
        <w:br/>
      </w:r>
      <w:r>
        <w:rPr>
          <w:rFonts w:ascii="Times New Roman"/>
          <w:b/>
          <w:i w:val="false"/>
          <w:color w:val="000000"/>
        </w:rPr>
        <w:t>
мен түрлері, кооператив құжаттамасын жүргізу тәртібі</w:t>
      </w:r>
    </w:p>
    <w:bookmarkEnd w:id="21"/>
    <w:bookmarkStart w:name="z60" w:id="22"/>
    <w:p>
      <w:pPr>
        <w:spacing w:after="0"/>
        <w:ind w:left="0"/>
        <w:jc w:val="both"/>
      </w:pPr>
      <w:r>
        <w:rPr>
          <w:rFonts w:ascii="Times New Roman"/>
          <w:b w:val="false"/>
          <w:i w:val="false"/>
          <w:color w:val="000000"/>
          <w:sz w:val="28"/>
        </w:rPr>
        <w:t>
      43. Кооператив қызметінде пайда болатын кооператив құжаттары* мыналардан тұрады:</w:t>
      </w:r>
      <w:r>
        <w:br/>
      </w:r>
      <w:r>
        <w:rPr>
          <w:rFonts w:ascii="Times New Roman"/>
          <w:b w:val="false"/>
          <w:i w:val="false"/>
          <w:color w:val="000000"/>
          <w:sz w:val="28"/>
        </w:rPr>
        <w:t>
      1) кооперативтің жарғысы, кооператив жарғысына енгізілетін өзгерістер мен толықтырулар;</w:t>
      </w:r>
      <w:r>
        <w:br/>
      </w:r>
      <w:r>
        <w:rPr>
          <w:rFonts w:ascii="Times New Roman"/>
          <w:b w:val="false"/>
          <w:i w:val="false"/>
          <w:color w:val="000000"/>
          <w:sz w:val="28"/>
        </w:rPr>
        <w:t>
      2) құрылтай шарты, құрылтай шартына енгізілетін өзгерістер мен толықтырулар;</w:t>
      </w:r>
      <w:r>
        <w:br/>
      </w:r>
      <w:r>
        <w:rPr>
          <w:rFonts w:ascii="Times New Roman"/>
          <w:b w:val="false"/>
          <w:i w:val="false"/>
          <w:color w:val="000000"/>
          <w:sz w:val="28"/>
        </w:rPr>
        <w:t>
      3) құрылтай жиналыстарының хаттамасы;</w:t>
      </w:r>
      <w:r>
        <w:br/>
      </w:r>
      <w:r>
        <w:rPr>
          <w:rFonts w:ascii="Times New Roman"/>
          <w:b w:val="false"/>
          <w:i w:val="false"/>
          <w:color w:val="000000"/>
          <w:sz w:val="28"/>
        </w:rPr>
        <w:t>
      4) кооперативтің қызметтің белгілі бір түрлерімен айналысуына және (немесе) белгілі бір іс-қимылдарды (операцияларды) орындауына рұқсаттар;</w:t>
      </w:r>
      <w:r>
        <w:br/>
      </w:r>
      <w:r>
        <w:rPr>
          <w:rFonts w:ascii="Times New Roman"/>
          <w:b w:val="false"/>
          <w:i w:val="false"/>
          <w:color w:val="000000"/>
          <w:sz w:val="28"/>
        </w:rPr>
        <w:t xml:space="preserve">
      5) кооперативтің балансындағы (балансында болған) мүлікке оның құқығын растайтын құжаттар; </w:t>
      </w:r>
      <w:r>
        <w:br/>
      </w:r>
      <w:r>
        <w:rPr>
          <w:rFonts w:ascii="Times New Roman"/>
          <w:b w:val="false"/>
          <w:i w:val="false"/>
          <w:color w:val="000000"/>
          <w:sz w:val="28"/>
        </w:rPr>
        <w:t>
      6) қоғамның филиалдары мен өкілдіктері туралы ереже;</w:t>
      </w:r>
      <w:r>
        <w:br/>
      </w:r>
      <w:r>
        <w:rPr>
          <w:rFonts w:ascii="Times New Roman"/>
          <w:b w:val="false"/>
          <w:i w:val="false"/>
          <w:color w:val="000000"/>
          <w:sz w:val="28"/>
        </w:rPr>
        <w:t>
      7) кооператив мүшелерінің жалпы жиналыстарының хаттамалары, дауыс беру қорытындылары туралы хаттамалар және бюллетеньдер;</w:t>
      </w:r>
      <w:r>
        <w:br/>
      </w:r>
      <w:r>
        <w:rPr>
          <w:rFonts w:ascii="Times New Roman"/>
          <w:b w:val="false"/>
          <w:i w:val="false"/>
          <w:color w:val="000000"/>
          <w:sz w:val="28"/>
        </w:rPr>
        <w:t>
      8) кооператив мүшелерінің тізімдері;</w:t>
      </w:r>
      <w:r>
        <w:br/>
      </w:r>
      <w:r>
        <w:rPr>
          <w:rFonts w:ascii="Times New Roman"/>
          <w:b w:val="false"/>
          <w:i w:val="false"/>
          <w:color w:val="000000"/>
          <w:sz w:val="28"/>
        </w:rPr>
        <w:t>
      9) атқарушы орган отырыстарының (шешімдерінің) хаттамалары;</w:t>
      </w:r>
      <w:r>
        <w:br/>
      </w:r>
      <w:r>
        <w:rPr>
          <w:rFonts w:ascii="Times New Roman"/>
          <w:b w:val="false"/>
          <w:i w:val="false"/>
          <w:color w:val="000000"/>
          <w:sz w:val="28"/>
        </w:rPr>
        <w:t>
      10) кооперативтің қаржылық есептілігі.</w:t>
      </w:r>
      <w:r>
        <w:br/>
      </w:r>
      <w:r>
        <w:rPr>
          <w:rFonts w:ascii="Times New Roman"/>
          <w:b w:val="false"/>
          <w:i w:val="false"/>
          <w:color w:val="000000"/>
          <w:sz w:val="28"/>
        </w:rPr>
        <w:t>
</w:t>
      </w:r>
      <w:r>
        <w:rPr>
          <w:rFonts w:ascii="Times New Roman"/>
          <w:b w:val="false"/>
          <w:i w:val="false"/>
          <w:color w:val="000000"/>
          <w:sz w:val="28"/>
        </w:rPr>
        <w:t xml:space="preserve">
      44. Кооперативтің қызметіне қатысты құжаттар кооперативтің  атқарушы органының орналасқан жері бойынша оның қызметінің соңына дейін сақталуға тиіс. </w:t>
      </w:r>
      <w:r>
        <w:br/>
      </w:r>
      <w:r>
        <w:rPr>
          <w:rFonts w:ascii="Times New Roman"/>
          <w:b w:val="false"/>
          <w:i w:val="false"/>
          <w:color w:val="000000"/>
          <w:sz w:val="28"/>
        </w:rPr>
        <w:t>
</w:t>
      </w:r>
      <w:r>
        <w:rPr>
          <w:rFonts w:ascii="Times New Roman"/>
          <w:b w:val="false"/>
          <w:i w:val="false"/>
          <w:color w:val="000000"/>
          <w:sz w:val="28"/>
        </w:rPr>
        <w:t xml:space="preserve">
      45. Кооператив мүшесі ауыл шаруашылығы кооперативінің қызметі жөнінде толық ақпарат алуға, соның ішінде жылдық қаржылық есептілікпен, ауыл шаруашылығы кооперативінің бухгалтерлік және басқа құжаттамасымен танысуға құқылы. </w:t>
      </w:r>
    </w:p>
    <w:bookmarkEnd w:id="22"/>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 кооператив жарғысында өзге құжаттар тізбесі көзделуі мүмкін.</w:t>
      </w:r>
    </w:p>
    <w:bookmarkStart w:name="z63" w:id="23"/>
    <w:p>
      <w:pPr>
        <w:spacing w:after="0"/>
        <w:ind w:left="0"/>
        <w:jc w:val="left"/>
      </w:pPr>
      <w:r>
        <w:rPr>
          <w:rFonts w:ascii="Times New Roman"/>
          <w:b/>
          <w:i w:val="false"/>
          <w:color w:val="000000"/>
        </w:rPr>
        <w:t xml:space="preserve"> 
11. Кооператив мүшелерінің, сондай-ақ кооперативтің қауымдасқан</w:t>
      </w:r>
      <w:r>
        <w:br/>
      </w:r>
      <w:r>
        <w:rPr>
          <w:rFonts w:ascii="Times New Roman"/>
          <w:b/>
          <w:i w:val="false"/>
          <w:color w:val="000000"/>
        </w:rPr>
        <w:t>
мүшелерінің құқықтары мен міндеттері</w:t>
      </w:r>
    </w:p>
    <w:bookmarkEnd w:id="23"/>
    <w:bookmarkStart w:name="z64" w:id="24"/>
    <w:p>
      <w:pPr>
        <w:spacing w:after="0"/>
        <w:ind w:left="0"/>
        <w:jc w:val="both"/>
      </w:pPr>
      <w:r>
        <w:rPr>
          <w:rFonts w:ascii="Times New Roman"/>
          <w:b w:val="false"/>
          <w:i w:val="false"/>
          <w:color w:val="000000"/>
          <w:sz w:val="28"/>
        </w:rPr>
        <w:t>
      46. Кооператив мүшесі:</w:t>
      </w:r>
      <w:r>
        <w:br/>
      </w:r>
      <w:r>
        <w:rPr>
          <w:rFonts w:ascii="Times New Roman"/>
          <w:b w:val="false"/>
          <w:i w:val="false"/>
          <w:color w:val="000000"/>
          <w:sz w:val="28"/>
        </w:rPr>
        <w:t>
      1) кооператив істерін басқаруға, сондай-ақ, кооперативтің қауымдасқан мүшелерін қоспағанда, бір дауысқа ие құқығымен кооператив мүшелерінің жалпы жиналысының жұмысына қатысуға құқылы. Бұл ретте осы құқығын кооперативтің басқа мүшелеріне беруге болмайды;</w:t>
      </w:r>
      <w:r>
        <w:br/>
      </w:r>
      <w:r>
        <w:rPr>
          <w:rFonts w:ascii="Times New Roman"/>
          <w:b w:val="false"/>
          <w:i w:val="false"/>
          <w:color w:val="000000"/>
          <w:sz w:val="28"/>
        </w:rPr>
        <w:t>
      2) кооперативтің басқару органдарын сайлауға және оларға сайлануға, кооператив қызметін жақсарту, оның органдарының жұмысындағы және кооперативтің қауымдасқан мүшелерін қоспағанда, лауазымды адамдарының жұмысындағы кемшіліктерді жою туралы ұсыныстар енгізуге;</w:t>
      </w:r>
      <w:r>
        <w:br/>
      </w:r>
      <w:r>
        <w:rPr>
          <w:rFonts w:ascii="Times New Roman"/>
          <w:b w:val="false"/>
          <w:i w:val="false"/>
          <w:color w:val="000000"/>
          <w:sz w:val="28"/>
        </w:rPr>
        <w:t>
      3) кооперативтің қызметі туралы толық ақпарат алуға, оның ішінде кооперативтің жылдық қаржы есебімен, бухгалтерлік және басқа да құжаттамасымен танысуға;</w:t>
      </w:r>
      <w:r>
        <w:br/>
      </w:r>
      <w:r>
        <w:rPr>
          <w:rFonts w:ascii="Times New Roman"/>
          <w:b w:val="false"/>
          <w:i w:val="false"/>
          <w:color w:val="000000"/>
          <w:sz w:val="28"/>
        </w:rPr>
        <w:t>
      4) кооперативтің қауымдасқан мүшелерін қоспағанда, кооператив мүшелерінің жалпы жиналысында кооперативтік төлемдерді, сондай-ақ кооператив алған таза табысты бөлуге қатысуға;</w:t>
      </w:r>
      <w:r>
        <w:br/>
      </w:r>
      <w:r>
        <w:rPr>
          <w:rFonts w:ascii="Times New Roman"/>
          <w:b w:val="false"/>
          <w:i w:val="false"/>
          <w:color w:val="000000"/>
          <w:sz w:val="28"/>
        </w:rPr>
        <w:t>
      5) кооперативтік төлемдерді және кооперативтің қауымдасқан мүшелерін қоспағанда, кооператив мүшелерінің арасында бөлуге жататын таза табыстың үлесін алуға;</w:t>
      </w:r>
      <w:r>
        <w:br/>
      </w:r>
      <w:r>
        <w:rPr>
          <w:rFonts w:ascii="Times New Roman"/>
          <w:b w:val="false"/>
          <w:i w:val="false"/>
          <w:color w:val="000000"/>
          <w:sz w:val="28"/>
        </w:rPr>
        <w:t>
      6) кооперативтегі өзінің еңбегі үшін төлем алуға;</w:t>
      </w:r>
      <w:r>
        <w:br/>
      </w:r>
      <w:r>
        <w:rPr>
          <w:rFonts w:ascii="Times New Roman"/>
          <w:b w:val="false"/>
          <w:i w:val="false"/>
          <w:color w:val="000000"/>
          <w:sz w:val="28"/>
        </w:rPr>
        <w:t>
      7) осы жарғыда көзделген, оның ішінде кооперативтің мүлкін</w:t>
      </w:r>
      <w:r>
        <w:br/>
      </w:r>
      <w:r>
        <w:rPr>
          <w:rFonts w:ascii="Times New Roman"/>
          <w:b w:val="false"/>
          <w:i w:val="false"/>
          <w:color w:val="000000"/>
          <w:sz w:val="28"/>
        </w:rPr>
        <w:t>
пайдалану, кооперативтен материалдық___________________және өзге де</w:t>
      </w:r>
      <w:r>
        <w:br/>
      </w:r>
      <w:r>
        <w:rPr>
          <w:rFonts w:ascii="Times New Roman"/>
          <w:b w:val="false"/>
          <w:i w:val="false"/>
          <w:color w:val="000000"/>
          <w:sz w:val="28"/>
        </w:rPr>
        <w:t>
көмек алу бөлігінде жеңілдіктер мен артықшылықтарды пайдалануға;</w:t>
      </w:r>
      <w:r>
        <w:br/>
      </w:r>
      <w:r>
        <w:rPr>
          <w:rFonts w:ascii="Times New Roman"/>
          <w:b w:val="false"/>
          <w:i w:val="false"/>
          <w:color w:val="000000"/>
          <w:sz w:val="28"/>
        </w:rPr>
        <w:t>
      8) кооператив мүшелерінің жалпы жиналысының шешімі бойынша кооперативтің тауарларын (жұмыстарын, көрсетілетін қызметтерін) өзіндік құны бойынша және бірінші кезектегі тәртіппен сатып алуға;</w:t>
      </w:r>
      <w:r>
        <w:br/>
      </w:r>
      <w:r>
        <w:rPr>
          <w:rFonts w:ascii="Times New Roman"/>
          <w:b w:val="false"/>
          <w:i w:val="false"/>
          <w:color w:val="000000"/>
          <w:sz w:val="28"/>
        </w:rPr>
        <w:t>
      9) Заңда көзделген жағдайларда пайды төлеуге (беруге);</w:t>
      </w:r>
      <w:r>
        <w:br/>
      </w:r>
      <w:r>
        <w:rPr>
          <w:rFonts w:ascii="Times New Roman"/>
          <w:b w:val="false"/>
          <w:i w:val="false"/>
          <w:color w:val="000000"/>
          <w:sz w:val="28"/>
        </w:rPr>
        <w:t>
      10) кооперативтен Заңда және осы кооператив жарғысында белгіленген тәртіппен шығуға;</w:t>
      </w:r>
      <w:r>
        <w:br/>
      </w:r>
      <w:r>
        <w:rPr>
          <w:rFonts w:ascii="Times New Roman"/>
          <w:b w:val="false"/>
          <w:i w:val="false"/>
          <w:color w:val="000000"/>
          <w:sz w:val="28"/>
        </w:rPr>
        <w:t>
      11)__________________________________________________құқылы*.</w:t>
      </w:r>
      <w:r>
        <w:br/>
      </w:r>
      <w:r>
        <w:rPr>
          <w:rFonts w:ascii="Times New Roman"/>
          <w:b w:val="false"/>
          <w:i w:val="false"/>
          <w:color w:val="000000"/>
          <w:sz w:val="28"/>
        </w:rPr>
        <w:t>
</w:t>
      </w:r>
      <w:r>
        <w:rPr>
          <w:rFonts w:ascii="Times New Roman"/>
          <w:b w:val="false"/>
          <w:i w:val="false"/>
          <w:color w:val="000000"/>
          <w:sz w:val="28"/>
        </w:rPr>
        <w:t>
      47. Кооперативтің қауымдасқан мүшелерінің мыналарға:</w:t>
      </w:r>
      <w:r>
        <w:br/>
      </w:r>
      <w:r>
        <w:rPr>
          <w:rFonts w:ascii="Times New Roman"/>
          <w:b w:val="false"/>
          <w:i w:val="false"/>
          <w:color w:val="000000"/>
          <w:sz w:val="28"/>
        </w:rPr>
        <w:t>
      1) кооператив мүшелерінің жалпы жиналысында оған кірген және мүлік (пай) жарнасын енгізген кезде айқындалған бағалар бойынша кооператив мүшелерімен қатар ауыл шаруашылығы өніміне, акваөсіру (балық өсіру шаруашылығы) өніміне қажеттіліктерін бірінші кезекте қанағаттандыруға;</w:t>
      </w:r>
      <w:r>
        <w:br/>
      </w:r>
      <w:r>
        <w:rPr>
          <w:rFonts w:ascii="Times New Roman"/>
          <w:b w:val="false"/>
          <w:i w:val="false"/>
          <w:color w:val="000000"/>
          <w:sz w:val="28"/>
        </w:rPr>
        <w:t>
      2) өзі енгізген мүлік (пай) жарналары бойынша дивидендтер алуға;</w:t>
      </w:r>
      <w:r>
        <w:br/>
      </w:r>
      <w:r>
        <w:rPr>
          <w:rFonts w:ascii="Times New Roman"/>
          <w:b w:val="false"/>
          <w:i w:val="false"/>
          <w:color w:val="000000"/>
          <w:sz w:val="28"/>
        </w:rPr>
        <w:t>
      3) кооперативтен шыққан немесе ол таратылған кезде өзінің мүлік (пай) жарналары құнының төленуіне;</w:t>
      </w:r>
      <w:r>
        <w:br/>
      </w:r>
      <w:r>
        <w:rPr>
          <w:rFonts w:ascii="Times New Roman"/>
          <w:b w:val="false"/>
          <w:i w:val="false"/>
          <w:color w:val="000000"/>
          <w:sz w:val="28"/>
        </w:rPr>
        <w:t xml:space="preserve">
      4) кооператив мүшелерінің жалпы жиналысы шешімдер қабылдаған кезде кеңесші дауыс беруге; </w:t>
      </w:r>
      <w:r>
        <w:br/>
      </w:r>
      <w:r>
        <w:rPr>
          <w:rFonts w:ascii="Times New Roman"/>
          <w:b w:val="false"/>
          <w:i w:val="false"/>
          <w:color w:val="000000"/>
          <w:sz w:val="28"/>
        </w:rPr>
        <w:t>
      5) кооперативтен Заңда және осы кооператив жарғысында белгіленген тәртіппен шығуға құқығы бар.</w:t>
      </w:r>
      <w:r>
        <w:br/>
      </w:r>
      <w:r>
        <w:rPr>
          <w:rFonts w:ascii="Times New Roman"/>
          <w:b w:val="false"/>
          <w:i w:val="false"/>
          <w:color w:val="000000"/>
          <w:sz w:val="28"/>
        </w:rPr>
        <w:t>
</w:t>
      </w:r>
      <w:r>
        <w:rPr>
          <w:rFonts w:ascii="Times New Roman"/>
          <w:b w:val="false"/>
          <w:i w:val="false"/>
          <w:color w:val="000000"/>
          <w:sz w:val="28"/>
        </w:rPr>
        <w:t xml:space="preserve">
      48. Кооператив мүшесі Қазақстан Республикасы заңдарында және осы кооператив жарғысында көзделген басқа құқықтарға ие бола алады. </w:t>
      </w:r>
      <w:r>
        <w:br/>
      </w:r>
      <w:r>
        <w:rPr>
          <w:rFonts w:ascii="Times New Roman"/>
          <w:b w:val="false"/>
          <w:i w:val="false"/>
          <w:color w:val="000000"/>
          <w:sz w:val="28"/>
        </w:rPr>
        <w:t>
</w:t>
      </w:r>
      <w:r>
        <w:rPr>
          <w:rFonts w:ascii="Times New Roman"/>
          <w:b w:val="false"/>
          <w:i w:val="false"/>
          <w:color w:val="000000"/>
          <w:sz w:val="28"/>
        </w:rPr>
        <w:t>
      49. Қазақстан Республикасының заңдарында және осы кооператив жарғысында оның ішінде кооператив мүшелерінің келісімі бойынша кез-келген нысанда шектеуге жол берілмейді.</w:t>
      </w:r>
      <w:r>
        <w:br/>
      </w:r>
      <w:r>
        <w:rPr>
          <w:rFonts w:ascii="Times New Roman"/>
          <w:b w:val="false"/>
          <w:i w:val="false"/>
          <w:color w:val="000000"/>
          <w:sz w:val="28"/>
        </w:rPr>
        <w:t>
</w:t>
      </w:r>
      <w:r>
        <w:rPr>
          <w:rFonts w:ascii="Times New Roman"/>
          <w:b w:val="false"/>
          <w:i w:val="false"/>
          <w:color w:val="000000"/>
          <w:sz w:val="28"/>
        </w:rPr>
        <w:t>
      50. Кооператив мүшесі:</w:t>
      </w:r>
      <w:r>
        <w:br/>
      </w:r>
      <w:r>
        <w:rPr>
          <w:rFonts w:ascii="Times New Roman"/>
          <w:b w:val="false"/>
          <w:i w:val="false"/>
          <w:color w:val="000000"/>
          <w:sz w:val="28"/>
        </w:rPr>
        <w:t>
      1) Кооперативтің құрылтай құжаттарында көзделген талаптарды сақтауға;</w:t>
      </w:r>
      <w:r>
        <w:br/>
      </w:r>
      <w:r>
        <w:rPr>
          <w:rFonts w:ascii="Times New Roman"/>
          <w:b w:val="false"/>
          <w:i w:val="false"/>
          <w:color w:val="000000"/>
          <w:sz w:val="28"/>
        </w:rPr>
        <w:t>
      2) кооператив мүшелерінің жалпы жиналысының, басқа да кооперативті басқару органдарының өздерінің құзыретіне сәйкес қабылдаған шешімдерін орындауға;</w:t>
      </w:r>
      <w:r>
        <w:br/>
      </w:r>
      <w:r>
        <w:rPr>
          <w:rFonts w:ascii="Times New Roman"/>
          <w:b w:val="false"/>
          <w:i w:val="false"/>
          <w:color w:val="000000"/>
          <w:sz w:val="28"/>
        </w:rPr>
        <w:t>
      3) кооперативтің мүлкіне мүлік (пай) және кіру жарналарын, сондай-ақ қосымша жарналарды осы кооператив жарғысында көзделген тәсілмен, тәртіппен және мөлшерде енгізуге;</w:t>
      </w:r>
      <w:r>
        <w:br/>
      </w:r>
      <w:r>
        <w:rPr>
          <w:rFonts w:ascii="Times New Roman"/>
          <w:b w:val="false"/>
          <w:i w:val="false"/>
          <w:color w:val="000000"/>
          <w:sz w:val="28"/>
        </w:rPr>
        <w:t>
      4) кооператив өзінің коммерциялық құпиясы деп жариялаған мәліметтерді жария етпеуге;</w:t>
      </w:r>
      <w:r>
        <w:br/>
      </w:r>
      <w:r>
        <w:rPr>
          <w:rFonts w:ascii="Times New Roman"/>
          <w:b w:val="false"/>
          <w:i w:val="false"/>
          <w:color w:val="000000"/>
          <w:sz w:val="28"/>
        </w:rPr>
        <w:t>
      5)  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51. Кооператив мүшелерінің оның қызметіне қатысу сипаты мен</w:t>
      </w:r>
      <w:r>
        <w:br/>
      </w:r>
      <w:r>
        <w:rPr>
          <w:rFonts w:ascii="Times New Roman"/>
          <w:b w:val="false"/>
          <w:i w:val="false"/>
          <w:color w:val="000000"/>
          <w:sz w:val="28"/>
        </w:rPr>
        <w:t>
тәртібі 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52. Кооператив мүшесі Қазақстан Республикасы заңдарында және осы кооператив жарғысында көзделген басқа міндеттерді атқаруы мүмкін.</w:t>
      </w:r>
      <w:r>
        <w:br/>
      </w:r>
      <w:r>
        <w:rPr>
          <w:rFonts w:ascii="Times New Roman"/>
          <w:b w:val="false"/>
          <w:i w:val="false"/>
          <w:color w:val="000000"/>
          <w:sz w:val="28"/>
        </w:rPr>
        <w:t>
      Ескертпелер:</w:t>
      </w:r>
      <w:r>
        <w:br/>
      </w:r>
      <w:r>
        <w:rPr>
          <w:rFonts w:ascii="Times New Roman"/>
          <w:b w:val="false"/>
          <w:i w:val="false"/>
          <w:color w:val="000000"/>
          <w:sz w:val="28"/>
        </w:rPr>
        <w:t>
      * – Заңның 26-бабы </w:t>
      </w:r>
      <w:r>
        <w:rPr>
          <w:rFonts w:ascii="Times New Roman"/>
          <w:b w:val="false"/>
          <w:i w:val="false"/>
          <w:color w:val="000000"/>
          <w:sz w:val="28"/>
        </w:rPr>
        <w:t>3-тармағына</w:t>
      </w:r>
      <w:r>
        <w:rPr>
          <w:rFonts w:ascii="Times New Roman"/>
          <w:b w:val="false"/>
          <w:i w:val="false"/>
          <w:color w:val="000000"/>
          <w:sz w:val="28"/>
        </w:rPr>
        <w:t xml:space="preserve"> сәйкес, кооператив мүшесі құрылтай құжаттарында көзделген басқа құқықтарға ие бола алады;</w:t>
      </w:r>
      <w:r>
        <w:br/>
      </w:r>
      <w:r>
        <w:rPr>
          <w:rFonts w:ascii="Times New Roman"/>
          <w:b w:val="false"/>
          <w:i w:val="false"/>
          <w:color w:val="000000"/>
          <w:sz w:val="28"/>
        </w:rPr>
        <w:t>
      ** – Заңның 27-бабы </w:t>
      </w:r>
      <w:r>
        <w:rPr>
          <w:rFonts w:ascii="Times New Roman"/>
          <w:b w:val="false"/>
          <w:i w:val="false"/>
          <w:color w:val="000000"/>
          <w:sz w:val="28"/>
        </w:rPr>
        <w:t>2-тармағына</w:t>
      </w:r>
      <w:r>
        <w:rPr>
          <w:rFonts w:ascii="Times New Roman"/>
          <w:b w:val="false"/>
          <w:i w:val="false"/>
          <w:color w:val="000000"/>
          <w:sz w:val="28"/>
        </w:rPr>
        <w:t xml:space="preserve"> сәйкес, кооператив мүшесі құрылтай құжаттарында көзделген басқа міндеттерді атқаруы мүмкін;</w:t>
      </w:r>
      <w:r>
        <w:br/>
      </w:r>
      <w:r>
        <w:rPr>
          <w:rFonts w:ascii="Times New Roman"/>
          <w:b w:val="false"/>
          <w:i w:val="false"/>
          <w:color w:val="000000"/>
          <w:sz w:val="28"/>
        </w:rPr>
        <w:t>
      *** – Заңның 17-бабы </w:t>
      </w:r>
      <w:r>
        <w:rPr>
          <w:rFonts w:ascii="Times New Roman"/>
          <w:b w:val="false"/>
          <w:i w:val="false"/>
          <w:color w:val="000000"/>
          <w:sz w:val="28"/>
        </w:rPr>
        <w:t>2-тармағының</w:t>
      </w:r>
      <w:r>
        <w:rPr>
          <w:rFonts w:ascii="Times New Roman"/>
          <w:b w:val="false"/>
          <w:i w:val="false"/>
          <w:color w:val="000000"/>
          <w:sz w:val="28"/>
        </w:rPr>
        <w:t xml:space="preserve"> 14) тармақшасына сәйкес.</w:t>
      </w:r>
    </w:p>
    <w:bookmarkEnd w:id="24"/>
    <w:bookmarkStart w:name="z71" w:id="25"/>
    <w:p>
      <w:pPr>
        <w:spacing w:after="0"/>
        <w:ind w:left="0"/>
        <w:jc w:val="left"/>
      </w:pPr>
      <w:r>
        <w:rPr>
          <w:rFonts w:ascii="Times New Roman"/>
          <w:b/>
          <w:i w:val="false"/>
          <w:color w:val="000000"/>
        </w:rPr>
        <w:t xml:space="preserve"> 
12. Кооператив мүлкін қалыптастыру көздері</w:t>
      </w:r>
    </w:p>
    <w:bookmarkEnd w:id="25"/>
    <w:bookmarkStart w:name="z72" w:id="26"/>
    <w:p>
      <w:pPr>
        <w:spacing w:after="0"/>
        <w:ind w:left="0"/>
        <w:jc w:val="both"/>
      </w:pPr>
      <w:r>
        <w:rPr>
          <w:rFonts w:ascii="Times New Roman"/>
          <w:b w:val="false"/>
          <w:i w:val="false"/>
          <w:color w:val="000000"/>
          <w:sz w:val="28"/>
        </w:rPr>
        <w:t>
      53. Кооперативтің мүлкі оның мүшелерiнiң мүлік (пай) жарналарының, кіру, қосымша жарналарының, кооперативтің қауымдасқан мүшелерінің мүлік (пай) жарналарының, өз қызметiнен алынатын табыстар есебiнен және Қазақстан Республикасының заңнамасында тыйым салынбаған өзге де көздер есебінен қалыптасады.</w:t>
      </w:r>
      <w:r>
        <w:br/>
      </w:r>
      <w:r>
        <w:rPr>
          <w:rFonts w:ascii="Times New Roman"/>
          <w:b w:val="false"/>
          <w:i w:val="false"/>
          <w:color w:val="000000"/>
          <w:sz w:val="28"/>
        </w:rPr>
        <w:t>
</w:t>
      </w:r>
      <w:r>
        <w:rPr>
          <w:rFonts w:ascii="Times New Roman"/>
          <w:b w:val="false"/>
          <w:i w:val="false"/>
          <w:color w:val="000000"/>
          <w:sz w:val="28"/>
        </w:rPr>
        <w:t>
      54. Кооперативтің мүлкi оған меншiк құқығымен тиесiлi болады.</w:t>
      </w:r>
      <w:r>
        <w:br/>
      </w:r>
      <w:r>
        <w:rPr>
          <w:rFonts w:ascii="Times New Roman"/>
          <w:b w:val="false"/>
          <w:i w:val="false"/>
          <w:color w:val="000000"/>
          <w:sz w:val="28"/>
        </w:rPr>
        <w:t>
</w:t>
      </w:r>
      <w:r>
        <w:rPr>
          <w:rFonts w:ascii="Times New Roman"/>
          <w:b w:val="false"/>
          <w:i w:val="false"/>
          <w:color w:val="000000"/>
          <w:sz w:val="28"/>
        </w:rPr>
        <w:t>
      55. Кооперативтің мүлкіне иелік етуді, оны пайдалануды және оған билік етуді оның басқару органдары өздеріне берілген өкілдіктер шегінде жүзеге асырады.</w:t>
      </w:r>
      <w:r>
        <w:br/>
      </w:r>
      <w:r>
        <w:rPr>
          <w:rFonts w:ascii="Times New Roman"/>
          <w:b w:val="false"/>
          <w:i w:val="false"/>
          <w:color w:val="000000"/>
          <w:sz w:val="28"/>
        </w:rPr>
        <w:t>
</w:t>
      </w:r>
      <w:r>
        <w:rPr>
          <w:rFonts w:ascii="Times New Roman"/>
          <w:b w:val="false"/>
          <w:i w:val="false"/>
          <w:color w:val="000000"/>
          <w:sz w:val="28"/>
        </w:rPr>
        <w:t>
      56. Кооператив өз қызметiн жүзеге асыру үшiн_________ қорлар</w:t>
      </w:r>
      <w:r>
        <w:br/>
      </w:r>
      <w:r>
        <w:rPr>
          <w:rFonts w:ascii="Times New Roman"/>
          <w:b w:val="false"/>
          <w:i w:val="false"/>
          <w:color w:val="000000"/>
          <w:sz w:val="28"/>
        </w:rPr>
        <w:t xml:space="preserve">
(пай, резервтік *) қалыптастырады. </w:t>
      </w:r>
      <w:r>
        <w:br/>
      </w:r>
      <w:r>
        <w:rPr>
          <w:rFonts w:ascii="Times New Roman"/>
          <w:b w:val="false"/>
          <w:i w:val="false"/>
          <w:color w:val="000000"/>
          <w:sz w:val="28"/>
        </w:rPr>
        <w:t>
      Қорлардың (пай, резервтік*) түрлерi, мөлшерлерi, оларды</w:t>
      </w:r>
      <w:r>
        <w:br/>
      </w:r>
      <w:r>
        <w:rPr>
          <w:rFonts w:ascii="Times New Roman"/>
          <w:b w:val="false"/>
          <w:i w:val="false"/>
          <w:color w:val="000000"/>
          <w:sz w:val="28"/>
        </w:rPr>
        <w:t>
қалыптастыру және пайдалану тәртiбi_________________________________.</w:t>
      </w:r>
      <w:r>
        <w:br/>
      </w:r>
      <w:r>
        <w:rPr>
          <w:rFonts w:ascii="Times New Roman"/>
          <w:b w:val="false"/>
          <w:i w:val="false"/>
          <w:color w:val="000000"/>
          <w:sz w:val="28"/>
        </w:rPr>
        <w:t>
</w:t>
      </w:r>
      <w:r>
        <w:rPr>
          <w:rFonts w:ascii="Times New Roman"/>
          <w:b w:val="false"/>
          <w:i w:val="false"/>
          <w:color w:val="000000"/>
          <w:sz w:val="28"/>
        </w:rPr>
        <w:t>
      57. Ауыл шаруашылығы кооперативі таратылған жағдайда, Қазақстан Республикасы азаматтық заңнамасында белгіленген кезектілік тәртібімен жүргізілген төлемдерден, сондай-ақ пайларды төлеуден (беруден), кооперативтік төлемдер мен кірістер бөлінгеннен кейін қалған оның мүлкі кооператив мүшелерінің арасында енгізген мүлік (пай) жарналарына пропорционалды түрде бөлінеді.</w:t>
      </w:r>
      <w:r>
        <w:br/>
      </w:r>
      <w:r>
        <w:rPr>
          <w:rFonts w:ascii="Times New Roman"/>
          <w:b w:val="false"/>
          <w:i w:val="false"/>
          <w:color w:val="000000"/>
          <w:sz w:val="28"/>
        </w:rPr>
        <w:t>
</w:t>
      </w:r>
      <w:r>
        <w:rPr>
          <w:rFonts w:ascii="Times New Roman"/>
          <w:b w:val="false"/>
          <w:i w:val="false"/>
          <w:color w:val="000000"/>
          <w:sz w:val="28"/>
        </w:rPr>
        <w:t>
      58. Кооператив мүшелері кооперативтің міндеттемелері бойынша жауап бермейді және өздері енгізген мүлік (пай) жарналарының құны шегінде кооперативтің қызметімен байланысты залалдардың тәуекелін көтереді **.</w:t>
      </w:r>
    </w:p>
    <w:bookmarkEnd w:id="26"/>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 – Заңның 20-бабы </w:t>
      </w:r>
      <w:r>
        <w:rPr>
          <w:rFonts w:ascii="Times New Roman"/>
          <w:b w:val="false"/>
          <w:i w:val="false"/>
          <w:color w:val="000000"/>
          <w:sz w:val="28"/>
        </w:rPr>
        <w:t>4-тармағына</w:t>
      </w:r>
      <w:r>
        <w:rPr>
          <w:rFonts w:ascii="Times New Roman"/>
          <w:b w:val="false"/>
          <w:i w:val="false"/>
          <w:color w:val="000000"/>
          <w:sz w:val="28"/>
        </w:rPr>
        <w:t xml:space="preserve"> сәйкес кооператив резервтік қор қалыптастыруға құқылы; </w:t>
      </w:r>
      <w:r>
        <w:br/>
      </w:r>
      <w:r>
        <w:rPr>
          <w:rFonts w:ascii="Times New Roman"/>
          <w:b w:val="false"/>
          <w:i w:val="false"/>
          <w:color w:val="000000"/>
          <w:sz w:val="28"/>
        </w:rPr>
        <w:t>
      ** – Заңның 22-бабы </w:t>
      </w:r>
      <w:r>
        <w:rPr>
          <w:rFonts w:ascii="Times New Roman"/>
          <w:b w:val="false"/>
          <w:i w:val="false"/>
          <w:color w:val="000000"/>
          <w:sz w:val="28"/>
        </w:rPr>
        <w:t>2-тармағына</w:t>
      </w:r>
      <w:r>
        <w:rPr>
          <w:rFonts w:ascii="Times New Roman"/>
          <w:b w:val="false"/>
          <w:i w:val="false"/>
          <w:color w:val="000000"/>
          <w:sz w:val="28"/>
        </w:rPr>
        <w:t xml:space="preserve"> сәйкес жарғыда кооператив мүшелері жауапкершілігінің өзге нысаны белгіленуі мүмкін.</w:t>
      </w:r>
    </w:p>
    <w:bookmarkStart w:name="z78" w:id="27"/>
    <w:p>
      <w:pPr>
        <w:spacing w:after="0"/>
        <w:ind w:left="0"/>
        <w:jc w:val="left"/>
      </w:pPr>
      <w:r>
        <w:rPr>
          <w:rFonts w:ascii="Times New Roman"/>
          <w:b/>
          <w:i w:val="false"/>
          <w:color w:val="000000"/>
        </w:rPr>
        <w:t xml:space="preserve"> 
13. Кооператив мүшелерінің мүлік (пай) және кіру жарналарын</w:t>
      </w:r>
      <w:r>
        <w:br/>
      </w:r>
      <w:r>
        <w:rPr>
          <w:rFonts w:ascii="Times New Roman"/>
          <w:b/>
          <w:i w:val="false"/>
          <w:color w:val="000000"/>
        </w:rPr>
        <w:t>
енгізу мөлшерлері және тәртібі, кооперативтің қауымдасқан</w:t>
      </w:r>
      <w:r>
        <w:br/>
      </w:r>
      <w:r>
        <w:rPr>
          <w:rFonts w:ascii="Times New Roman"/>
          <w:b/>
          <w:i w:val="false"/>
          <w:color w:val="000000"/>
        </w:rPr>
        <w:t>
мүшелерінің мүлік (пай) жарналарын енгізу тәртібі және</w:t>
      </w:r>
      <w:r>
        <w:br/>
      </w:r>
      <w:r>
        <w:rPr>
          <w:rFonts w:ascii="Times New Roman"/>
          <w:b/>
          <w:i w:val="false"/>
          <w:color w:val="000000"/>
        </w:rPr>
        <w:t>
шарттары, сондай-ақ мүлік (пай) жарналарын уақтылы</w:t>
      </w:r>
      <w:r>
        <w:br/>
      </w:r>
      <w:r>
        <w:rPr>
          <w:rFonts w:ascii="Times New Roman"/>
          <w:b/>
          <w:i w:val="false"/>
          <w:color w:val="000000"/>
        </w:rPr>
        <w:t>
енгізбеу салдары</w:t>
      </w:r>
    </w:p>
    <w:bookmarkEnd w:id="27"/>
    <w:bookmarkStart w:name="z79" w:id="28"/>
    <w:p>
      <w:pPr>
        <w:spacing w:after="0"/>
        <w:ind w:left="0"/>
        <w:jc w:val="both"/>
      </w:pPr>
      <w:r>
        <w:rPr>
          <w:rFonts w:ascii="Times New Roman"/>
          <w:b w:val="false"/>
          <w:i w:val="false"/>
          <w:color w:val="000000"/>
          <w:sz w:val="28"/>
        </w:rPr>
        <w:t>
      59. Кооператив мүшелерінің мүлік (пай) және кіру жарналарының</w:t>
      </w:r>
      <w:r>
        <w:br/>
      </w:r>
      <w:r>
        <w:rPr>
          <w:rFonts w:ascii="Times New Roman"/>
          <w:b w:val="false"/>
          <w:i w:val="false"/>
          <w:color w:val="000000"/>
          <w:sz w:val="28"/>
        </w:rPr>
        <w:t>
мөлшерлері және енгізу тәртібі _____________________________________.</w:t>
      </w:r>
      <w:r>
        <w:br/>
      </w:r>
      <w:r>
        <w:rPr>
          <w:rFonts w:ascii="Times New Roman"/>
          <w:b w:val="false"/>
          <w:i w:val="false"/>
          <w:color w:val="000000"/>
          <w:sz w:val="28"/>
        </w:rPr>
        <w:t>
</w:t>
      </w:r>
      <w:r>
        <w:rPr>
          <w:rFonts w:ascii="Times New Roman"/>
          <w:b w:val="false"/>
          <w:i w:val="false"/>
          <w:color w:val="000000"/>
          <w:sz w:val="28"/>
        </w:rPr>
        <w:t>
      60. Кооперативтің қауымдасқан мүшелерінің мүлік (пай)</w:t>
      </w:r>
      <w:r>
        <w:br/>
      </w:r>
      <w:r>
        <w:rPr>
          <w:rFonts w:ascii="Times New Roman"/>
          <w:b w:val="false"/>
          <w:i w:val="false"/>
          <w:color w:val="000000"/>
          <w:sz w:val="28"/>
        </w:rPr>
        <w:t>
жарналарын енгізу тәртібі және шарттары:____________________________.</w:t>
      </w:r>
      <w:r>
        <w:br/>
      </w:r>
      <w:r>
        <w:rPr>
          <w:rFonts w:ascii="Times New Roman"/>
          <w:b w:val="false"/>
          <w:i w:val="false"/>
          <w:color w:val="000000"/>
          <w:sz w:val="28"/>
        </w:rPr>
        <w:t>
</w:t>
      </w:r>
      <w:r>
        <w:rPr>
          <w:rFonts w:ascii="Times New Roman"/>
          <w:b w:val="false"/>
          <w:i w:val="false"/>
          <w:color w:val="000000"/>
          <w:sz w:val="28"/>
        </w:rPr>
        <w:t>
      61. Мүлік (пай) жарнасын уақтылы енгізбеген жағдайда</w:t>
      </w:r>
      <w:r>
        <w:br/>
      </w:r>
      <w:r>
        <w:rPr>
          <w:rFonts w:ascii="Times New Roman"/>
          <w:b w:val="false"/>
          <w:i w:val="false"/>
          <w:color w:val="000000"/>
          <w:sz w:val="28"/>
        </w:rPr>
        <w:t>
____________________________________________________________________.</w:t>
      </w:r>
    </w:p>
    <w:bookmarkEnd w:id="28"/>
    <w:bookmarkStart w:name="z82" w:id="29"/>
    <w:p>
      <w:pPr>
        <w:spacing w:after="0"/>
        <w:ind w:left="0"/>
        <w:jc w:val="left"/>
      </w:pPr>
      <w:r>
        <w:rPr>
          <w:rFonts w:ascii="Times New Roman"/>
          <w:b/>
          <w:i w:val="false"/>
          <w:color w:val="000000"/>
        </w:rPr>
        <w:t xml:space="preserve"> 
14. Кооперативтік төлемдерді және кірісті бөлу тәртібі</w:t>
      </w:r>
    </w:p>
    <w:bookmarkEnd w:id="29"/>
    <w:bookmarkStart w:name="z83" w:id="30"/>
    <w:p>
      <w:pPr>
        <w:spacing w:after="0"/>
        <w:ind w:left="0"/>
        <w:jc w:val="both"/>
      </w:pPr>
      <w:r>
        <w:rPr>
          <w:rFonts w:ascii="Times New Roman"/>
          <w:b w:val="false"/>
          <w:i w:val="false"/>
          <w:color w:val="000000"/>
          <w:sz w:val="28"/>
        </w:rPr>
        <w:t>
      62. Кооператив мүшелеріне кооперативтік төлемдер – кооператив мүшелеріне кооператив жарғысында белгіленген тәртіппен олардың ауыл шаруашылығы кооперативінің өндірістік және (немесе) өзге де шаруашылық қызметінде қатысуына пропорционалды түрде мынадай</w:t>
      </w:r>
      <w:r>
        <w:br/>
      </w:r>
      <w:r>
        <w:rPr>
          <w:rFonts w:ascii="Times New Roman"/>
          <w:b w:val="false"/>
          <w:i w:val="false"/>
          <w:color w:val="000000"/>
          <w:sz w:val="28"/>
        </w:rPr>
        <w:t>
тәртіппен____________________ төленетін кооператив табысының бір бөлігі.</w:t>
      </w:r>
      <w:r>
        <w:br/>
      </w:r>
      <w:r>
        <w:rPr>
          <w:rFonts w:ascii="Times New Roman"/>
          <w:b w:val="false"/>
          <w:i w:val="false"/>
          <w:color w:val="000000"/>
          <w:sz w:val="28"/>
        </w:rPr>
        <w:t>
</w:t>
      </w:r>
      <w:r>
        <w:rPr>
          <w:rFonts w:ascii="Times New Roman"/>
          <w:b w:val="false"/>
          <w:i w:val="false"/>
          <w:color w:val="000000"/>
          <w:sz w:val="28"/>
        </w:rPr>
        <w:t>
      63. Кооперативтік төлемдерді бөлу туралы шешім кооперативтің тиісті жылдағы қызметінің нәтижелерін бекіту бойынша кооператив мүшелерінің жалпы жиналысының шешімі қабылданғанға дейін қабылданады.</w:t>
      </w:r>
      <w:r>
        <w:br/>
      </w:r>
      <w:r>
        <w:rPr>
          <w:rFonts w:ascii="Times New Roman"/>
          <w:b w:val="false"/>
          <w:i w:val="false"/>
          <w:color w:val="000000"/>
          <w:sz w:val="28"/>
        </w:rPr>
        <w:t>
</w:t>
      </w:r>
      <w:r>
        <w:rPr>
          <w:rFonts w:ascii="Times New Roman"/>
          <w:b w:val="false"/>
          <w:i w:val="false"/>
          <w:color w:val="000000"/>
          <w:sz w:val="28"/>
        </w:rPr>
        <w:t>
      64. Кооперативтің бір жыл ішіндегі өз қызметінің нәтижелері бойынша алған таза табысын кооператив мүшелерінің арасында бөлу кооператив мүшелерінің жалпы жиналысының шешімі бойынша мынадай</w:t>
      </w:r>
      <w:r>
        <w:br/>
      </w:r>
      <w:r>
        <w:rPr>
          <w:rFonts w:ascii="Times New Roman"/>
          <w:b w:val="false"/>
          <w:i w:val="false"/>
          <w:color w:val="000000"/>
          <w:sz w:val="28"/>
        </w:rPr>
        <w:t>
тәртіппен жүргізіледі_______________________________________________.</w:t>
      </w:r>
      <w:r>
        <w:br/>
      </w:r>
      <w:r>
        <w:rPr>
          <w:rFonts w:ascii="Times New Roman"/>
          <w:b w:val="false"/>
          <w:i w:val="false"/>
          <w:color w:val="000000"/>
          <w:sz w:val="28"/>
        </w:rPr>
        <w:t>
      Кооператив мүшелерінің жалпы жиналысы таза табысты немесе оның бір бөлігін кооператив мүшелерінің арасында бөлуден алып тастау туралы шешім қабылдауға құқылы.</w:t>
      </w:r>
      <w:r>
        <w:br/>
      </w:r>
      <w:r>
        <w:rPr>
          <w:rFonts w:ascii="Times New Roman"/>
          <w:b w:val="false"/>
          <w:i w:val="false"/>
          <w:color w:val="000000"/>
          <w:sz w:val="28"/>
        </w:rPr>
        <w:t>
</w:t>
      </w:r>
      <w:r>
        <w:rPr>
          <w:rFonts w:ascii="Times New Roman"/>
          <w:b w:val="false"/>
          <w:i w:val="false"/>
          <w:color w:val="000000"/>
          <w:sz w:val="28"/>
        </w:rPr>
        <w:t>
      65. Кооператив кооператив мүшелерінің жалпы жиналысының таза табысты бөлу туралы шешімі қабылданған күннен бастап бір ай ішінде таза табысты төлеуді ақшалай нысанда жүргізуге тиіс.</w:t>
      </w:r>
    </w:p>
    <w:bookmarkEnd w:id="30"/>
    <w:bookmarkStart w:name="z87" w:id="31"/>
    <w:p>
      <w:pPr>
        <w:spacing w:after="0"/>
        <w:ind w:left="0"/>
        <w:jc w:val="left"/>
      </w:pPr>
      <w:r>
        <w:rPr>
          <w:rFonts w:ascii="Times New Roman"/>
          <w:b/>
          <w:i w:val="false"/>
          <w:color w:val="000000"/>
        </w:rPr>
        <w:t xml:space="preserve"> 
15. Құрылтай құжаттарына өзгерістер мен толықтырулар</w:t>
      </w:r>
      <w:r>
        <w:br/>
      </w:r>
      <w:r>
        <w:rPr>
          <w:rFonts w:ascii="Times New Roman"/>
          <w:b/>
          <w:i w:val="false"/>
          <w:color w:val="000000"/>
        </w:rPr>
        <w:t>
енгізу тәртібі</w:t>
      </w:r>
    </w:p>
    <w:bookmarkEnd w:id="31"/>
    <w:bookmarkStart w:name="z88" w:id="32"/>
    <w:p>
      <w:pPr>
        <w:spacing w:after="0"/>
        <w:ind w:left="0"/>
        <w:jc w:val="both"/>
      </w:pPr>
      <w:r>
        <w:rPr>
          <w:rFonts w:ascii="Times New Roman"/>
          <w:b w:val="false"/>
          <w:i w:val="false"/>
          <w:color w:val="000000"/>
          <w:sz w:val="28"/>
        </w:rPr>
        <w:t>
      66. Кооператив жарғысына өзгерістер және (немесе) толықтырулар, кооперативтің жаңа редакциядағы жарғысын қабылдау кооператив мүшелерінің жалпы жиналысында айқын басым көпшілік дауыспен немесе кооперативтің айқын басым көпшілік мүшелерінің жазбаша келісуімен (сырттай дауыс беру) қабылданады. Айқын басым көпшілік кооператив мүшелерінің жалпы санының үштен екісін құрайды.</w:t>
      </w:r>
    </w:p>
    <w:bookmarkEnd w:id="32"/>
    <w:bookmarkStart w:name="z89" w:id="33"/>
    <w:p>
      <w:pPr>
        <w:spacing w:after="0"/>
        <w:ind w:left="0"/>
        <w:jc w:val="left"/>
      </w:pPr>
      <w:r>
        <w:rPr>
          <w:rFonts w:ascii="Times New Roman"/>
          <w:b/>
          <w:i w:val="false"/>
          <w:color w:val="000000"/>
        </w:rPr>
        <w:t xml:space="preserve"> 
16. Кооперативті қайта ұйымдастыру және тарату шарттары</w:t>
      </w:r>
    </w:p>
    <w:bookmarkEnd w:id="33"/>
    <w:bookmarkStart w:name="z90" w:id="34"/>
    <w:p>
      <w:pPr>
        <w:spacing w:after="0"/>
        <w:ind w:left="0"/>
        <w:jc w:val="both"/>
      </w:pPr>
      <w:r>
        <w:rPr>
          <w:rFonts w:ascii="Times New Roman"/>
          <w:b w:val="false"/>
          <w:i w:val="false"/>
          <w:color w:val="000000"/>
          <w:sz w:val="28"/>
        </w:rPr>
        <w:t>
      67. Кооперативті қайта ұйымдастыру (біріктіру, қосу, бөлу, бөліп шығару, қайта құру) Қазақстан Республикасының заңнамасына сәйкес кооператив мүшелерінің жалпы жиналысының шешімі бойынша не соттың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
      68. Кооператив қайта ұйымдастырылған кезде кооперативтің жарғысына өзгерістер және (немесе) толықтырулар немесе ауыл шаруашылығы кооперативінің жарғысын жаңа редакцияда қабылдау Қазақстан Республикасы заңнамасының талаптарына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69. Кооператив қайта ұйымдастырылған кезде оның құқықтары мен мiндеттерi тапсыру актiсiне және (немесе) бөлу балансына сәйкес құқықтық мирасқорларына ауысады. Көрсетілген құжаттарда тараптар дауласып отырған мiндеттемелердi қоса алғанда, қайта ұйымдастырылатын кооперативтің барлық кредиторлары мен борышкерлерiне қатысты барлық мiндеттемелерi бойынша құқықтық мирасқорлық туралы ережелер қамтылуға тиiс.</w:t>
      </w:r>
      <w:r>
        <w:br/>
      </w:r>
      <w:r>
        <w:rPr>
          <w:rFonts w:ascii="Times New Roman"/>
          <w:b w:val="false"/>
          <w:i w:val="false"/>
          <w:color w:val="000000"/>
          <w:sz w:val="28"/>
        </w:rPr>
        <w:t>
</w:t>
      </w:r>
      <w:r>
        <w:rPr>
          <w:rFonts w:ascii="Times New Roman"/>
          <w:b w:val="false"/>
          <w:i w:val="false"/>
          <w:color w:val="000000"/>
          <w:sz w:val="28"/>
        </w:rPr>
        <w:t>
      70. Тапсыру актісі және (немесе) бөлу балансы кооператив мүшелерiнiң жалпы жиналысында бекiтiледi және Қазақстан Республикасының заңнамасында белгіленген тәртіппен мемлекеттiк тiркеу үшін ұсынылады.</w:t>
      </w:r>
      <w:r>
        <w:br/>
      </w:r>
      <w:r>
        <w:rPr>
          <w:rFonts w:ascii="Times New Roman"/>
          <w:b w:val="false"/>
          <w:i w:val="false"/>
          <w:color w:val="000000"/>
          <w:sz w:val="28"/>
        </w:rPr>
        <w:t>
</w:t>
      </w:r>
      <w:r>
        <w:rPr>
          <w:rFonts w:ascii="Times New Roman"/>
          <w:b w:val="false"/>
          <w:i w:val="false"/>
          <w:color w:val="000000"/>
          <w:sz w:val="28"/>
        </w:rPr>
        <w:t>
      71. Кооператив кооперативтің жалпы жиналысының шешімімен (ерікті тарату) немесе Қазақстан Республикасы заңдарында көзделген жағдайларда сот шешімі негізінде таратылады (мәжбүрлі тарату).</w:t>
      </w:r>
      <w:r>
        <w:br/>
      </w:r>
      <w:r>
        <w:rPr>
          <w:rFonts w:ascii="Times New Roman"/>
          <w:b w:val="false"/>
          <w:i w:val="false"/>
          <w:color w:val="000000"/>
          <w:sz w:val="28"/>
        </w:rPr>
        <w:t>
</w:t>
      </w:r>
      <w:r>
        <w:rPr>
          <w:rFonts w:ascii="Times New Roman"/>
          <w:b w:val="false"/>
          <w:i w:val="false"/>
          <w:color w:val="000000"/>
          <w:sz w:val="28"/>
        </w:rPr>
        <w:t>
      72. Кооперативті тарату Қазақстан Республикасының оңалту және банкроттық туралы заңнаманың талаптарын ескере отырып, Қазақстан Республикасының 1994 жылғы 27 желтоқсандағы Азаматтық кодексінің  </w:t>
      </w:r>
      <w:r>
        <w:rPr>
          <w:rFonts w:ascii="Times New Roman"/>
          <w:b w:val="false"/>
          <w:i w:val="false"/>
          <w:color w:val="000000"/>
          <w:sz w:val="28"/>
        </w:rPr>
        <w:t>50-бабына</w:t>
      </w:r>
      <w:r>
        <w:rPr>
          <w:rFonts w:ascii="Times New Roman"/>
          <w:b w:val="false"/>
          <w:i w:val="false"/>
          <w:color w:val="000000"/>
          <w:sz w:val="28"/>
        </w:rPr>
        <w:t xml:space="preserve"> сәйкес жүзеге асырылады.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