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a139" w14:textId="8d6a1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бұйрығы. Қазақстан Республикасының Әділет министрлігінде 2015 жылы 31 желтоқсанда № 12701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енгізілуі тәртібін </w:t>
      </w:r>
      <w:r>
        <w:rPr>
          <w:rFonts w:ascii="Times New Roman"/>
          <w:b w:val="false"/>
          <w:i w:val="false"/>
          <w:color w:val="ff0000"/>
          <w:sz w:val="28"/>
        </w:rPr>
        <w:t>5-т.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Бірлескен бұйрықтың тақырыбы - ҚР Еңбек және халықты әлеуметтік қорғау министрінің 30.09.2022 № 401 және ҚР Ұлттық экономика министрінің 30.09.2022 </w:t>
      </w:r>
      <w:r>
        <w:rPr>
          <w:rFonts w:ascii="Times New Roman"/>
          <w:b w:val="false"/>
          <w:i w:val="false"/>
          <w:color w:val="ff0000"/>
          <w:sz w:val="28"/>
        </w:rPr>
        <w:t>№ 69</w:t>
      </w:r>
      <w:r>
        <w:rPr>
          <w:rFonts w:ascii="Times New Roman"/>
          <w:b w:val="false"/>
          <w:i w:val="false"/>
          <w:color w:val="ff0000"/>
          <w:sz w:val="28"/>
        </w:rPr>
        <w:t xml:space="preserve"> бірлескен бұйрығымен.</w:t>
      </w:r>
    </w:p>
    <w:bookmarkStart w:name="z61" w:id="0"/>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12.01.2023 </w:t>
      </w:r>
      <w:r>
        <w:rPr>
          <w:rFonts w:ascii="Times New Roman"/>
          <w:b w:val="false"/>
          <w:i w:val="false"/>
          <w:color w:val="000000"/>
          <w:sz w:val="28"/>
        </w:rPr>
        <w:t>№ 8</w:t>
      </w:r>
      <w:r>
        <w:rPr>
          <w:rFonts w:ascii="Times New Roman"/>
          <w:b w:val="false"/>
          <w:i w:val="false"/>
          <w:color w:val="ff0000"/>
          <w:sz w:val="28"/>
        </w:rPr>
        <w:t xml:space="preserve"> және ҚР Ұлттық экономика министрінің 12.01.2023 № 1 бірлескен (01.01.2023 бастап қолданысқа енгізіледі) бұйрығымен.</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1. Мыналар:</w:t>
      </w:r>
    </w:p>
    <w:bookmarkEnd w:id="1"/>
    <w:bookmarkStart w:name="z62"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w:t>
      </w:r>
    </w:p>
    <w:bookmarkEnd w:id="2"/>
    <w:bookmarkStart w:name="z63"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2-қосымшасына</w:t>
      </w:r>
      <w:r>
        <w:rPr>
          <w:rFonts w:ascii="Times New Roman"/>
          <w:b w:val="false"/>
          <w:i w:val="false"/>
          <w:color w:val="000000"/>
          <w:sz w:val="28"/>
        </w:rPr>
        <w:t xml:space="preserve"> сәйкес арнаулы әлеуметтік қызметтер ұсынатын жергілікті атқарушы органдардың/олар уәкілеттік берген мемлекеттік органдардың, субъектілердің қызметіне қатысты арнаулы әлеуметтік қызметтер көрсету бойынша мемлекеттік бақылау саласындағы тексеру парағы;</w:t>
      </w:r>
    </w:p>
    <w:bookmarkEnd w:id="3"/>
    <w:bookmarkStart w:name="z64"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3-қосымшасына</w:t>
      </w:r>
      <w:r>
        <w:rPr>
          <w:rFonts w:ascii="Times New Roman"/>
          <w:b w:val="false"/>
          <w:i w:val="false"/>
          <w:color w:val="000000"/>
          <w:sz w:val="28"/>
        </w:rPr>
        <w:t xml:space="preserve"> сәйкес стационар, жартылай стационар жағдайларында арнаулы әлеуметтік қызметтердің кепілдік берілген көлемін ұсынатын субъектілердің (ұйымдардың) қызметіне қатысты арнаулы әлеуметтік қызметтер көрсету бойынша мемлекеттік бақылау саласындағы тексеру парағы;</w:t>
      </w:r>
    </w:p>
    <w:bookmarkEnd w:id="4"/>
    <w:bookmarkStart w:name="z65"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4-қосымшасына</w:t>
      </w:r>
      <w:r>
        <w:rPr>
          <w:rFonts w:ascii="Times New Roman"/>
          <w:b w:val="false"/>
          <w:i w:val="false"/>
          <w:color w:val="000000"/>
          <w:sz w:val="28"/>
        </w:rPr>
        <w:t xml:space="preserve"> сәйкес үйде қызмет көрсету жағдайларында арнаулы әлеуметтік қызметтер көрсетудің кепілдік берілген көлемін ұсынатын субъектілердің (ұйымдардың) қызметіне қатысты арнаулы әлеуметтік қызметтер ұсыну бойынша мемлекеттік бақылау саласындағы тексеру парағы;</w:t>
      </w:r>
    </w:p>
    <w:bookmarkEnd w:id="5"/>
    <w:bookmarkStart w:name="z66"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5-қосымшасына</w:t>
      </w:r>
      <w:r>
        <w:rPr>
          <w:rFonts w:ascii="Times New Roman"/>
          <w:b w:val="false"/>
          <w:i w:val="false"/>
          <w:color w:val="000000"/>
          <w:sz w:val="28"/>
        </w:rPr>
        <w:t xml:space="preserve"> сәйкес уақытша болу жағдайларында арнаулы әлеуметтік қызметтердің кепілдік берілген көлемін ұсынатын субъектілердің (ұйымдардың) қызметіне қатысты арнаулы әлеуметтік қызметтер көрсету бойынша мемлекеттік бақылау саласындағы тексеру парағы;</w:t>
      </w:r>
    </w:p>
    <w:bookmarkEnd w:id="6"/>
    <w:bookmarkStart w:name="z67" w:id="7"/>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мүгедектігі бар адамдарды әлеуметтік және көлік инфрақұрылымы объектілеріне қол жеткізуін қамтамасыз ететін меншік нысанына қарамастан субъектілерге (ұйымдарға) қатысты мемлекеттік бақылау саласындағы тексеру парағы;</w:t>
      </w:r>
    </w:p>
    <w:bookmarkEnd w:id="7"/>
    <w:bookmarkStart w:name="z68" w:id="8"/>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мүгедектігі бар адамдарды абилитациялау мен оңалтудың жеке бағдарламасына сәйкес оңалту іс-шараларын орындауды жүзеге асыратын субъектілерге (ұйымдарға) қатысты мемлекеттік бақылау саласындағы тексеру парағы.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 жаңа редакцияда – ҚР Еңбек және халықты әлеуметтік қорғау министрінің 31.10.2018 № 472 және ҚР Ұлттық экономика министрінің 31.10.2018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 өзгеріс енгізілді - ҚР Еңбек және халықты әлеуметтік қорғау министрінің 30.09.2022 № 401 және ҚР Ұлттық экономика министрінің 30.09.2022 </w:t>
      </w:r>
      <w:r>
        <w:rPr>
          <w:rFonts w:ascii="Times New Roman"/>
          <w:b w:val="false"/>
          <w:i w:val="false"/>
          <w:color w:val="ff0000"/>
          <w:sz w:val="28"/>
        </w:rPr>
        <w:t>№ 69</w:t>
      </w:r>
      <w:r>
        <w:rPr>
          <w:rFonts w:ascii="Times New Roman"/>
          <w:b w:val="false"/>
          <w:i w:val="false"/>
          <w:color w:val="ff0000"/>
          <w:sz w:val="28"/>
        </w:rPr>
        <w:t xml:space="preserve"> бірлескен бұйрығымен.</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xml:space="preserve">
      2. "Арнаулы әлеуметтік қызмет көрсету саласындағы және мүгедектерді әлеуметтік қорғау аясындағы тәуекел дәрежесін бағалау критерийлері мен тексеру парақтарының нысандарын бекіту туралы" Қазақстан Республикасы Денсаулық сақтау және әлеуметтік даму министрінің 2015 жылғы 30 маусымдағы № 541 және Қазақстан Республикасы Ұлттық экономика министрінің 2015 жылғы 2 шілдедегі № 496 </w:t>
      </w:r>
      <w:r>
        <w:rPr>
          <w:rFonts w:ascii="Times New Roman"/>
          <w:b w:val="false"/>
          <w:i w:val="false"/>
          <w:color w:val="000000"/>
          <w:sz w:val="28"/>
        </w:rPr>
        <w:t>бірлескен 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11825 болып тіркелген және "Әділет" ақпараттық-құқықтық жүйесінде 2015 жылғы 18 тамызда жарияланған) күші жойылды деп танылсын.</w:t>
      </w:r>
    </w:p>
    <w:bookmarkEnd w:id="9"/>
    <w:bookmarkStart w:name="z15" w:id="10"/>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Еңбек, әлеуметтік қорғау және көші-қон комитеті заңнамада белгіленген тәртіппен:</w:t>
      </w:r>
    </w:p>
    <w:bookmarkEnd w:id="10"/>
    <w:bookmarkStart w:name="z16" w:id="11"/>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bookmarkEnd w:id="11"/>
    <w:bookmarkStart w:name="z17" w:id="12"/>
    <w:p>
      <w:pPr>
        <w:spacing w:after="0"/>
        <w:ind w:left="0"/>
        <w:jc w:val="both"/>
      </w:pPr>
      <w:r>
        <w:rPr>
          <w:rFonts w:ascii="Times New Roman"/>
          <w:b w:val="false"/>
          <w:i w:val="false"/>
          <w:color w:val="000000"/>
          <w:sz w:val="28"/>
        </w:rPr>
        <w:t xml:space="preserve">
      2) осы бірлескен бұйрық мемлекеттік тіркелгеннен кейін күнтізбелік он күннің ішінде оны мерзімді баспа басылымдарында және "Әділет" ақпараттық-құқықтық жүйесінде ресми жариялауға жіберуді; </w:t>
      </w:r>
    </w:p>
    <w:bookmarkEnd w:id="12"/>
    <w:bookmarkStart w:name="z18" w:id="13"/>
    <w:p>
      <w:pPr>
        <w:spacing w:after="0"/>
        <w:ind w:left="0"/>
        <w:jc w:val="both"/>
      </w:pPr>
      <w:r>
        <w:rPr>
          <w:rFonts w:ascii="Times New Roman"/>
          <w:b w:val="false"/>
          <w:i w:val="false"/>
          <w:color w:val="000000"/>
          <w:sz w:val="28"/>
        </w:rPr>
        <w:t xml:space="preserve">
      3) осы бірлескен бұйрықты Қазақстан Республикасы Денсаулық сақтау және әлеуметтік даму министрлігінің ресми интернет-ресурсында орналастыруды қамтамасыз етсін. </w:t>
      </w:r>
    </w:p>
    <w:bookmarkEnd w:id="13"/>
    <w:bookmarkStart w:name="z19" w:id="14"/>
    <w:p>
      <w:pPr>
        <w:spacing w:after="0"/>
        <w:ind w:left="0"/>
        <w:jc w:val="both"/>
      </w:pPr>
      <w:r>
        <w:rPr>
          <w:rFonts w:ascii="Times New Roman"/>
          <w:b w:val="false"/>
          <w:i w:val="false"/>
          <w:color w:val="000000"/>
          <w:sz w:val="28"/>
        </w:rPr>
        <w:t xml:space="preserve">
      4. Осы бірлескен бұйрықтың орындалуын бақылау Қазақстан Республикасының Денсаулық сақтау және әлеуметтік даму вице-министрі С.Қ. Жақыповаға жүктелсін. </w:t>
      </w:r>
    </w:p>
    <w:bookmarkEnd w:id="14"/>
    <w:bookmarkStart w:name="z20" w:id="15"/>
    <w:p>
      <w:pPr>
        <w:spacing w:after="0"/>
        <w:ind w:left="0"/>
        <w:jc w:val="both"/>
      </w:pPr>
      <w:r>
        <w:rPr>
          <w:rFonts w:ascii="Times New Roman"/>
          <w:b w:val="false"/>
          <w:i w:val="false"/>
          <w:color w:val="000000"/>
          <w:sz w:val="28"/>
        </w:rPr>
        <w:t>
      5. Осы бірлескен бұйрық 2016 жылғы 1 қаңтардан бастап қолданысқа енгізіледі және ресми жариялануға тиіс.</w:t>
      </w:r>
    </w:p>
    <w:bookmarkEnd w:id="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Денсаулық сақтау және</w:t>
            </w:r>
          </w:p>
          <w:p>
            <w:pPr>
              <w:spacing w:after="20"/>
              <w:ind w:left="20"/>
              <w:jc w:val="both"/>
            </w:pPr>
            <w:r>
              <w:rPr>
                <w:rFonts w:ascii="Times New Roman"/>
                <w:b w:val="false"/>
                <w:i w:val="false"/>
                <w:color w:val="000000"/>
                <w:sz w:val="20"/>
              </w:rPr>
              <w:t>әлеуметтік даму министрі</w:t>
            </w:r>
          </w:p>
          <w:p>
            <w:pPr>
              <w:spacing w:after="20"/>
              <w:ind w:left="20"/>
              <w:jc w:val="both"/>
            </w:pPr>
            <w:r>
              <w:rPr>
                <w:rFonts w:ascii="Times New Roman"/>
                <w:b w:val="false"/>
                <w:i w:val="false"/>
                <w:color w:val="000000"/>
                <w:sz w:val="20"/>
              </w:rPr>
              <w:t>___________ Т. Дүйсенова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Ұлттық экономика министрі</w:t>
            </w:r>
          </w:p>
          <w:p>
            <w:pPr>
              <w:spacing w:after="20"/>
              <w:ind w:left="20"/>
              <w:jc w:val="both"/>
            </w:pPr>
            <w:r>
              <w:rPr>
                <w:rFonts w:ascii="Times New Roman"/>
                <w:b w:val="false"/>
                <w:i w:val="false"/>
                <w:color w:val="000000"/>
                <w:sz w:val="20"/>
              </w:rPr>
              <w:t>___________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жөнiндегi   </w:t>
      </w:r>
    </w:p>
    <w:p>
      <w:pPr>
        <w:spacing w:after="0"/>
        <w:ind w:left="0"/>
        <w:jc w:val="both"/>
      </w:pPr>
      <w:r>
        <w:rPr>
          <w:rFonts w:ascii="Times New Roman"/>
          <w:b w:val="false"/>
          <w:i w:val="false"/>
          <w:color w:val="000000"/>
          <w:sz w:val="28"/>
        </w:rPr>
        <w:t xml:space="preserve">
      комитетiнің төрағасы   </w:t>
      </w:r>
    </w:p>
    <w:p>
      <w:pPr>
        <w:spacing w:after="0"/>
        <w:ind w:left="0"/>
        <w:jc w:val="both"/>
      </w:pPr>
      <w:r>
        <w:rPr>
          <w:rFonts w:ascii="Times New Roman"/>
          <w:b w:val="false"/>
          <w:i w:val="false"/>
          <w:color w:val="000000"/>
          <w:sz w:val="28"/>
        </w:rPr>
        <w:t xml:space="preserve">
      ___________ С. Айтпаева   </w:t>
      </w:r>
    </w:p>
    <w:p>
      <w:pPr>
        <w:spacing w:after="0"/>
        <w:ind w:left="0"/>
        <w:jc w:val="both"/>
      </w:pPr>
      <w:r>
        <w:rPr>
          <w:rFonts w:ascii="Times New Roman"/>
          <w:b w:val="false"/>
          <w:i w:val="false"/>
          <w:color w:val="000000"/>
          <w:sz w:val="28"/>
        </w:rPr>
        <w:t>
      2015 жылғы 28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м.а. 02.05.2023 </w:t>
      </w:r>
      <w:r>
        <w:rPr>
          <w:rFonts w:ascii="Times New Roman"/>
          <w:b w:val="false"/>
          <w:i w:val="false"/>
          <w:color w:val="ff0000"/>
          <w:sz w:val="28"/>
        </w:rPr>
        <w:t>№ 143</w:t>
      </w:r>
      <w:r>
        <w:rPr>
          <w:rFonts w:ascii="Times New Roman"/>
          <w:b w:val="false"/>
          <w:i w:val="false"/>
          <w:color w:val="ff0000"/>
          <w:sz w:val="28"/>
        </w:rPr>
        <w:t xml:space="preserve"> және ҚР Ұлттық экономика министрінің 02.05.2023 № 53 (алғашқы ресми жарияланған күнінен кейін күнтізбелік он күн өткен соң қолданысқа енгізіледі) бірлескен бұйрығымен.</w:t>
      </w:r>
    </w:p>
    <w:bookmarkStart w:name="z114" w:id="16"/>
    <w:p>
      <w:pPr>
        <w:spacing w:after="0"/>
        <w:ind w:left="0"/>
        <w:jc w:val="left"/>
      </w:pPr>
      <w:r>
        <w:rPr>
          <w:rFonts w:ascii="Times New Roman"/>
          <w:b/>
          <w:i w:val="false"/>
          <w:color w:val="000000"/>
        </w:rPr>
        <w:t xml:space="preserve"> 1-тарау. Жалпы ережелер</w:t>
      </w:r>
    </w:p>
    <w:bookmarkEnd w:id="16"/>
    <w:p>
      <w:pPr>
        <w:spacing w:after="0"/>
        <w:ind w:left="0"/>
        <w:jc w:val="left"/>
      </w:pPr>
    </w:p>
    <w:p>
      <w:pPr>
        <w:spacing w:after="0"/>
        <w:ind w:left="0"/>
        <w:jc w:val="both"/>
      </w:pPr>
      <w:r>
        <w:rPr>
          <w:rFonts w:ascii="Times New Roman"/>
          <w:b w:val="false"/>
          <w:i w:val="false"/>
          <w:color w:val="000000"/>
          <w:sz w:val="28"/>
        </w:rPr>
        <w:t xml:space="preserve">
      1. Осы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 (бұдан әрі – Өлшемшарттар)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Республикасының Әлеуметтік кодексіне, "Тексеру парағының нысанын бекіту туралы" Қазақстан Республикасы Ұлттық экономика министрі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Қазақстан Республикасы Ұлттық экономика министрі міндетін атқарушының 2022 жылғы 22 маусымдағы № 48 бұйрығымен бекітілген Мемлекеттік органдардың тәуекелдерді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28577 болып тіркелген) субъектіге (объектінің) бару арқылы профилактикалық бақылау жүргізу кезінде бақылау субъектілерін іріктеу үшін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Еңбек және халықты әлеуметтік қорғау министрінің 15.06.2023 </w:t>
      </w:r>
      <w:r>
        <w:rPr>
          <w:rFonts w:ascii="Times New Roman"/>
          <w:b w:val="false"/>
          <w:i w:val="false"/>
          <w:color w:val="ff0000"/>
          <w:sz w:val="28"/>
        </w:rPr>
        <w:t>№ 222</w:t>
      </w:r>
      <w:r>
        <w:rPr>
          <w:rFonts w:ascii="Times New Roman"/>
          <w:b w:val="false"/>
          <w:i w:val="false"/>
          <w:color w:val="ff0000"/>
          <w:sz w:val="28"/>
        </w:rPr>
        <w:t xml:space="preserve"> және ҚР Ұлттық экономика министрінің 16.06.2023 № 116 (01.07.2023 бастап қолданысқа енгізіледі) бірлескен бұйрығымен.</w:t>
      </w:r>
      <w:r>
        <w:br/>
      </w:r>
      <w:r>
        <w:rPr>
          <w:rFonts w:ascii="Times New Roman"/>
          <w:b w:val="false"/>
          <w:i w:val="false"/>
          <w:color w:val="000000"/>
          <w:sz w:val="28"/>
        </w:rPr>
        <w:t>
</w:t>
      </w:r>
    </w:p>
    <w:bookmarkStart w:name="z116" w:id="17"/>
    <w:p>
      <w:pPr>
        <w:spacing w:after="0"/>
        <w:ind w:left="0"/>
        <w:jc w:val="both"/>
      </w:pPr>
      <w:r>
        <w:rPr>
          <w:rFonts w:ascii="Times New Roman"/>
          <w:b w:val="false"/>
          <w:i w:val="false"/>
          <w:color w:val="000000"/>
          <w:sz w:val="28"/>
        </w:rPr>
        <w:t>
      2. Осы Өлшемшарттарда мынадай ұғымдар пайдаланылады:</w:t>
      </w:r>
    </w:p>
    <w:bookmarkEnd w:id="17"/>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болмашы бұзушылық - өрескел және елеулі бұзушылықтарға жатпайтын, нормативтік құқықтық актілерде белгіленген талаптарды бұзу;</w:t>
      </w:r>
    </w:p>
    <w:p>
      <w:pPr>
        <w:spacing w:after="0"/>
        <w:ind w:left="0"/>
        <w:jc w:val="both"/>
      </w:pPr>
      <w:r>
        <w:rPr>
          <w:rFonts w:ascii="Times New Roman"/>
          <w:b w:val="false"/>
          <w:i w:val="false"/>
          <w:color w:val="000000"/>
          <w:sz w:val="28"/>
        </w:rPr>
        <w:t>
      3) деректерді қалыпқа келтіру-әртүрлі шкалаларда өлшенген мәндерді шартты жалпы шкалаға келтіруді көздейтін статистикалық рәсім;</w:t>
      </w:r>
    </w:p>
    <w:p>
      <w:pPr>
        <w:spacing w:after="0"/>
        <w:ind w:left="0"/>
        <w:jc w:val="both"/>
      </w:pPr>
      <w:r>
        <w:rPr>
          <w:rFonts w:ascii="Times New Roman"/>
          <w:b w:val="false"/>
          <w:i w:val="false"/>
          <w:color w:val="000000"/>
          <w:sz w:val="28"/>
        </w:rPr>
        <w:t>
      4) елеулі бұзушылық – мүгедектігі бар адамдарды әлеуметтік қорғау саласындағы және арнаулы әлеуметтік қызметтер көрсету саласындағы нормативтік құқықтық актілерде белгіленген талаптарды бұзу:</w:t>
      </w:r>
    </w:p>
    <w:p>
      <w:pPr>
        <w:spacing w:after="0"/>
        <w:ind w:left="0"/>
        <w:jc w:val="both"/>
      </w:pPr>
      <w:r>
        <w:rPr>
          <w:rFonts w:ascii="Times New Roman"/>
          <w:b w:val="false"/>
          <w:i w:val="false"/>
          <w:color w:val="000000"/>
          <w:sz w:val="28"/>
        </w:rPr>
        <w:t>
      қызмет алушыға қатысты арнаулы әлеуметтік қызметтердің кепілдік берілген көлемін ұсыну туралы шешім шығару мерзімдерін бұзу және жергілікті атқарушы органдардың/олар уәкілеттік берген мемлекеттік органдардың, меншік нысанына қарамастан арнаулы әлеуметтік қызмет көрсететін субъектілердің қызметіне қатысты арнаулы әлеуметтік қызметтерді ұсынуға бағалау жүргізу және қажеттілікті айқындау мерзімдерін бұзу;</w:t>
      </w:r>
    </w:p>
    <w:p>
      <w:pPr>
        <w:spacing w:after="0"/>
        <w:ind w:left="0"/>
        <w:jc w:val="both"/>
      </w:pPr>
      <w:r>
        <w:rPr>
          <w:rFonts w:ascii="Times New Roman"/>
          <w:b w:val="false"/>
          <w:i w:val="false"/>
          <w:color w:val="000000"/>
          <w:sz w:val="28"/>
        </w:rPr>
        <w:t>
      қызмет алушыға ұйымның мамандарының қадағалауынан кейін жеке жұмыс жоспарын мерзімдерін бұзуы, жеке жұмыс жоспардың және электрондық картотека журналының болмауы және толық толтырылмауы, стационар, жартылай стационар, үйде қызмет көрсету және уақытша болу жағдайларында арнаулы әлеуметтік қызметтердің кепілдік берілген көлемін ұсынатын субъектілердің (ұйымдардың) арнаулы әлеуметтік қызмет көрсетудің дәлелді тоқтата тұрылуын және (немесе) тоқтатылуын растайтын құжаттардың болмауы бойынша бұзушылық;</w:t>
      </w:r>
    </w:p>
    <w:p>
      <w:pPr>
        <w:spacing w:after="0"/>
        <w:ind w:left="0"/>
        <w:jc w:val="both"/>
      </w:pPr>
      <w:r>
        <w:rPr>
          <w:rFonts w:ascii="Times New Roman"/>
          <w:b w:val="false"/>
          <w:i w:val="false"/>
          <w:color w:val="000000"/>
          <w:sz w:val="28"/>
        </w:rPr>
        <w:t>
      стационар, жартылай стационар, үйде қызмет көрсету және уақытша болу жағдайларында арнаулы әлеуметтік қызметтердің кепілдік берілген көлемін ұсынатын субъектерілердің (ұйымдардың) әлеуметтік-психологиялық, әлеуметтік-педагогикалық, әлеуметтік-еңбек, әлеуметтік-мәдени, әлеуметтік-экономикалық, әлеуметтік-құқықтық қызметтер талаптарының бөлігін ұсынудағы бұзушылықтар;</w:t>
      </w:r>
    </w:p>
    <w:p>
      <w:pPr>
        <w:spacing w:after="0"/>
        <w:ind w:left="0"/>
        <w:jc w:val="both"/>
      </w:pPr>
      <w:r>
        <w:rPr>
          <w:rFonts w:ascii="Times New Roman"/>
          <w:b w:val="false"/>
          <w:i w:val="false"/>
          <w:color w:val="000000"/>
          <w:sz w:val="28"/>
        </w:rPr>
        <w:t>
      мүгедектігі бар адамдарды оңалтудың жеке бағдарламасына сәйкес оңалту іс-шараларын орындауды жүзеге асыратын субъектілер (ұйымдар) үшін мүгедектігі бар адамдарды санаторий-курорттық емделумен, жүріп тұруы қиын бірінші топ мүгедектігі бар адамдарға жеке көмекші қызметін, есту қабілеті нашар мүгедектігі бар адамдарға ымдау тілінің маманын, оларды міндетті гигиеналық құралдармен стационар, жартылай стационар, үйде қызмет көрсету және уақытша болу жағдайларында мүгедектігі бар адамдарды абилитациялау мен оңалтудың жеке бағдарламасына сәйкес оңалту іс-шараларын орындауды жүзеге асыратын халықты әлеуметтік қорғау саласындағы арнаулы әлеуметтік қызметтермен қамтамасыз етпеу бойынша бұзушылықтар;</w:t>
      </w:r>
    </w:p>
    <w:p>
      <w:pPr>
        <w:spacing w:after="0"/>
        <w:ind w:left="0"/>
        <w:jc w:val="both"/>
      </w:pPr>
      <w:r>
        <w:rPr>
          <w:rFonts w:ascii="Times New Roman"/>
          <w:b w:val="false"/>
          <w:i w:val="false"/>
          <w:color w:val="000000"/>
          <w:sz w:val="28"/>
        </w:rPr>
        <w:t>
      мүгедектігі бар адамдарды қызмет көрсету аймақтарына, объектідегі ақпарат және телекоммуникация құралдарына, қоғамдық көлік түрлеріне және мәдени ойын-сауық іс-шараларына, сондай-ақ дене шынықтырумен және спортпен шұғылдану үшін спорт ғимараттарына қолжетімділікті қамтамасыз етпеу, мүгедектігі бар адамдардың әлеуметтік нысандарға қолжетімділігін қамтамасыз ететін субъектілердің (ұйымдардың) арнайы спорт мүкәммалын ұсыну және көлік инфрақұрылымы бойынша бұзушылықтар;</w:t>
      </w:r>
    </w:p>
    <w:p>
      <w:pPr>
        <w:spacing w:after="0"/>
        <w:ind w:left="0"/>
        <w:jc w:val="both"/>
      </w:pPr>
      <w:r>
        <w:rPr>
          <w:rFonts w:ascii="Times New Roman"/>
          <w:b w:val="false"/>
          <w:i w:val="false"/>
          <w:color w:val="000000"/>
          <w:sz w:val="28"/>
        </w:rPr>
        <w:t>
      5) іріктемелі жиынтық (іріктеме) – арнаулы әлеуметтік қызметтер көрсету саласындағы мемлекеттік бақылау саласындағы және мүгедектігі бар адамдарды әлеуметтік қорғау саласындағы бақылау субъектілерінің (объектілерінің) біртекті тобына жататын бағаланатын субъектілердің (объектілердің) тізбесі;</w:t>
      </w:r>
    </w:p>
    <w:p>
      <w:pPr>
        <w:spacing w:after="0"/>
        <w:ind w:left="0"/>
        <w:jc w:val="both"/>
      </w:pPr>
      <w:r>
        <w:rPr>
          <w:rFonts w:ascii="Times New Roman"/>
          <w:b w:val="false"/>
          <w:i w:val="false"/>
          <w:color w:val="000000"/>
          <w:sz w:val="28"/>
        </w:rPr>
        <w:t>
      6) өрескел бұзушылық – мүгедектігі бар адамдарды әлеуметтік қорғау саласындағы және арнаулы әлеуметтік қызметтер көрсету саласындағы нормативтік құқықтық актілерде белгіленген талаптарды бұзу:</w:t>
      </w:r>
    </w:p>
    <w:p>
      <w:pPr>
        <w:spacing w:after="0"/>
        <w:ind w:left="0"/>
        <w:jc w:val="both"/>
      </w:pPr>
      <w:r>
        <w:rPr>
          <w:rFonts w:ascii="Times New Roman"/>
          <w:b w:val="false"/>
          <w:i w:val="false"/>
          <w:color w:val="000000"/>
          <w:sz w:val="28"/>
        </w:rPr>
        <w:t>
      стационар, жартылай стационар, үйде қызмет көрсету және уақытша болу жағдайларында арнаулы әлеуметтік қызметтің кепілдік берілген көлемін ұсынатын субъектілердің (ұйымдардың) әлеуметтік-тұрмыстық және әлеуметтік-медициналық қызметтер талаптарының бір бөлігін ұсынудағы бұзушылықтар;</w:t>
      </w:r>
    </w:p>
    <w:p>
      <w:pPr>
        <w:spacing w:after="0"/>
        <w:ind w:left="0"/>
        <w:jc w:val="both"/>
      </w:pPr>
      <w:r>
        <w:rPr>
          <w:rFonts w:ascii="Times New Roman"/>
          <w:b w:val="false"/>
          <w:i w:val="false"/>
          <w:color w:val="000000"/>
          <w:sz w:val="28"/>
        </w:rPr>
        <w:t>
      мүгедектігі бар адамдардың әлеуметтік және көлік инфрақұрылымы объектілеріне қолжетімділігін қамтамасыз ететін субъектілердің (ұйымдардың) кіріс топтарына, санитариялық-тұрмыстық орынжайларға, объектінің аумағына, қозғалыс жолына мүгедектігі бар адамдардың қолжетімділігін қамтамасыз етпеу бойынша бұзушылықтар;</w:t>
      </w:r>
    </w:p>
    <w:p>
      <w:pPr>
        <w:spacing w:after="0"/>
        <w:ind w:left="0"/>
        <w:jc w:val="both"/>
      </w:pPr>
      <w:r>
        <w:rPr>
          <w:rFonts w:ascii="Times New Roman"/>
          <w:b w:val="false"/>
          <w:i w:val="false"/>
          <w:color w:val="000000"/>
          <w:sz w:val="28"/>
        </w:rPr>
        <w:t>
      мүгедектігі бар адамдарды абилитациялау оңалтудың жеке бағдарламасына сәйкес оңалту іс-шараларын орындауды жүзеге асыратын субъектілер (ұйымдар) үшін мүгедектігі бар адамдарды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етпеу бойынша бұзушылықтар;</w:t>
      </w:r>
    </w:p>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10) тәуекелдерді бағалау және басқару жүйесі – қызметтің тиісті салаларында тәуекелдің жол берілетін деңгейін қамтамасыз ете отырып, кәсіпкерлік еркіндігін барынша аз мүмкін болатындай дәрежеде шектеу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және (немесе) мұндай бақылау субъектісін (объектісін) бақылау субъектісіне (объектісіне) бару арқылы профилактикалық бақылаудан босатуға бағытталған басқарушылық шешімдерді қабылдау процесі;</w:t>
      </w:r>
    </w:p>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адамның өмірі мен денсаулығына, жеке және заңды тұлғалардың, мемлекеттің заңды мүдделеріне қатер төндіруге алып келетін талаптар тізбесі.</w:t>
      </w:r>
    </w:p>
    <w:bookmarkStart w:name="z117" w:id="18"/>
    <w:p>
      <w:pPr>
        <w:spacing w:after="0"/>
        <w:ind w:left="0"/>
        <w:jc w:val="left"/>
      </w:pPr>
      <w:r>
        <w:rPr>
          <w:rFonts w:ascii="Times New Roman"/>
          <w:b/>
          <w:i w:val="false"/>
          <w:color w:val="000000"/>
        </w:rPr>
        <w:t xml:space="preserve"> 2–тарау. Бақылау субъектілеріне (объектілеріне) профилактикалық бақылау жүргізу кезінде тәуекелдерді бағалау және басқару жүйесін қалыптастыру тәртібі</w:t>
      </w:r>
    </w:p>
    <w:bookmarkEnd w:id="18"/>
    <w:bookmarkStart w:name="z118" w:id="19"/>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субъектілеріне (объектілеріне) профилактикалық бақылау жүргізу үшін тәуекел дәрежесін бағалау өлшемшарттары кезең-кезеңімен жүзеге асырылатын объективті және субъективті өлшемшарттарды айқындау арқылы қалыптастырылады (шешімдерді мультиөлшемшартты талдау).</w:t>
      </w:r>
    </w:p>
    <w:bookmarkEnd w:id="19"/>
    <w:p>
      <w:pPr>
        <w:spacing w:after="0"/>
        <w:ind w:left="0"/>
        <w:jc w:val="both"/>
      </w:pPr>
      <w:r>
        <w:rPr>
          <w:rFonts w:ascii="Times New Roman"/>
          <w:b w:val="false"/>
          <w:i w:val="false"/>
          <w:color w:val="000000"/>
          <w:sz w:val="28"/>
        </w:rPr>
        <w:t>
      Бірінші кезеңде Еңбек және әлеуметтік қорғау комитетінің аумақтық департаменттері (бұдан әрі – аумақтық департаменттер) объективті өлшемшарттар бойынша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Объективті өлшемшарттар бойынша жоғары және орташа тәуекел дәрежесіне жатқызылған бақылау субъектілерінің (объектілерінің) қызмет салалары үшін бақылау субъектісіне (объектісіне) бару арқылы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аумақтық департаменттер субъективті өлшемшарттар бойынша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бойынша бақылау субъектісі (объектісі):</w:t>
      </w:r>
    </w:p>
    <w:p>
      <w:pPr>
        <w:spacing w:after="0"/>
        <w:ind w:left="0"/>
        <w:jc w:val="both"/>
      </w:pPr>
      <w:r>
        <w:rPr>
          <w:rFonts w:ascii="Times New Roman"/>
          <w:b w:val="false"/>
          <w:i w:val="false"/>
          <w:color w:val="000000"/>
          <w:sz w:val="28"/>
        </w:rPr>
        <w:t>
      1) тәуекелдің жоғары дәрежесіне-тәуекел дәрежесінің көрсеткіші 71-ден 100-ге дейін қоса алғанда;</w:t>
      </w:r>
    </w:p>
    <w:p>
      <w:pPr>
        <w:spacing w:after="0"/>
        <w:ind w:left="0"/>
        <w:jc w:val="both"/>
      </w:pPr>
      <w:r>
        <w:rPr>
          <w:rFonts w:ascii="Times New Roman"/>
          <w:b w:val="false"/>
          <w:i w:val="false"/>
          <w:color w:val="000000"/>
          <w:sz w:val="28"/>
        </w:rPr>
        <w:t>
      2) тәуекелдің орташа дәрежесіне-тәуекел дәрежесінің көрсеткіші 31-ден 70-ке дейін қоса алғанда;</w:t>
      </w:r>
    </w:p>
    <w:bookmarkStart w:name="z119" w:id="20"/>
    <w:p>
      <w:pPr>
        <w:spacing w:after="0"/>
        <w:ind w:left="0"/>
        <w:jc w:val="both"/>
      </w:pPr>
      <w:r>
        <w:rPr>
          <w:rFonts w:ascii="Times New Roman"/>
          <w:b w:val="false"/>
          <w:i w:val="false"/>
          <w:color w:val="000000"/>
          <w:sz w:val="28"/>
        </w:rPr>
        <w:t>
      4. Мәселенің ықтимал тәуекелі мен маңыздылығына, бұзушылықтың бірегейлігіне немесе жүйелілігіне, әрбір ақпарат көзі бойынша бұрын қабылданған шешімдерді талдауға байланысты бақылау субъектілерінің (объектілерінің) қызметіне қойылатын талаптар бұзушылық дәрежесіне сәйкес келеді – өрескел, елеулі және елеусіз.</w:t>
      </w:r>
    </w:p>
    <w:bookmarkEnd w:id="20"/>
    <w:p>
      <w:pPr>
        <w:spacing w:after="0"/>
        <w:ind w:left="0"/>
        <w:jc w:val="both"/>
      </w:pPr>
      <w:r>
        <w:rPr>
          <w:rFonts w:ascii="Times New Roman"/>
          <w:b w:val="false"/>
          <w:i w:val="false"/>
          <w:color w:val="000000"/>
          <w:sz w:val="28"/>
        </w:rPr>
        <w:t>
      Бұзушылық дәрежесі (өрескел, елеулі, елеусіз) субъективті өлшемшарттар бойынша өрескел, елеулі, елеусіз бұзушылықтардың белгіленген анықтамаларына сәйкес беріледі.</w:t>
      </w:r>
    </w:p>
    <w:bookmarkStart w:name="z120" w:id="21"/>
    <w:p>
      <w:pPr>
        <w:spacing w:after="0"/>
        <w:ind w:left="0"/>
        <w:jc w:val="both"/>
      </w:pPr>
      <w:r>
        <w:rPr>
          <w:rFonts w:ascii="Times New Roman"/>
          <w:b w:val="false"/>
          <w:i w:val="false"/>
          <w:color w:val="000000"/>
          <w:sz w:val="28"/>
        </w:rPr>
        <w:t>
      5.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1"/>
    <w:bookmarkStart w:name="z121" w:id="22"/>
    <w:p>
      <w:pPr>
        <w:spacing w:after="0"/>
        <w:ind w:left="0"/>
        <w:jc w:val="left"/>
      </w:pPr>
      <w:r>
        <w:rPr>
          <w:rFonts w:ascii="Times New Roman"/>
          <w:b/>
          <w:i w:val="false"/>
          <w:color w:val="000000"/>
        </w:rPr>
        <w:t xml:space="preserve"> 1-параграф. Объективті өлшемшарттар</w:t>
      </w:r>
    </w:p>
    <w:bookmarkEnd w:id="22"/>
    <w:bookmarkStart w:name="z122" w:id="23"/>
    <w:p>
      <w:pPr>
        <w:spacing w:after="0"/>
        <w:ind w:left="0"/>
        <w:jc w:val="both"/>
      </w:pPr>
      <w:r>
        <w:rPr>
          <w:rFonts w:ascii="Times New Roman"/>
          <w:b w:val="false"/>
          <w:i w:val="false"/>
          <w:color w:val="000000"/>
          <w:sz w:val="28"/>
        </w:rPr>
        <w:t>
      6. Объективті өлшемшарттар бойынша тәуекелдің жоғары дәрежесіне мыналар жатады:</w:t>
      </w:r>
    </w:p>
    <w:bookmarkEnd w:id="23"/>
    <w:p>
      <w:pPr>
        <w:spacing w:after="0"/>
        <w:ind w:left="0"/>
        <w:jc w:val="both"/>
      </w:pPr>
      <w:r>
        <w:rPr>
          <w:rFonts w:ascii="Times New Roman"/>
          <w:b w:val="false"/>
          <w:i w:val="false"/>
          <w:color w:val="000000"/>
          <w:sz w:val="28"/>
        </w:rPr>
        <w:t>
      1) Арнаулы әлеуметтік қызметтер көрсету саласында-қызметін стационар, жартылай стационар, үйде қызмет көрсету және уақытша болу жағдайларында жүзеге асыратын субъектілер;</w:t>
      </w:r>
    </w:p>
    <w:p>
      <w:pPr>
        <w:spacing w:after="0"/>
        <w:ind w:left="0"/>
        <w:jc w:val="both"/>
      </w:pPr>
      <w:r>
        <w:rPr>
          <w:rFonts w:ascii="Times New Roman"/>
          <w:b w:val="false"/>
          <w:i w:val="false"/>
          <w:color w:val="000000"/>
          <w:sz w:val="28"/>
        </w:rPr>
        <w:t>
      2) мүгедектігі бар адамдарды әлеуметтік қорғау саласында – мүгедектігі бар адамдардың оңалту іс-шараларын орындау жөніндегі қызметті жүзеге асыратын және денсаулық сақтау, халықты әлеуметтік қорғау объектілеріне, мемлекеттік ұйымдар мен мекемелерге, көлік инфрақұрылымы объектілеріне, сауда, тұрмыстық, тұрғын үй, шаруашылық, коммуналдық, тамақ объектілеріне, қаржы, сақтандыру, ғылыми объектілеріне қолжетімділікті қамтамасыз ететін субъектілер қызмет көрсету, дене шынықтыру және спорт, білім беру, қоғамдық тамақтану, демалыс объектілеріне қызмет көрсету (ойын-сауық инфрақұрылымы және мәдениет саласында).</w:t>
      </w:r>
    </w:p>
    <w:bookmarkStart w:name="z123" w:id="24"/>
    <w:p>
      <w:pPr>
        <w:spacing w:after="0"/>
        <w:ind w:left="0"/>
        <w:jc w:val="both"/>
      </w:pPr>
      <w:r>
        <w:rPr>
          <w:rFonts w:ascii="Times New Roman"/>
          <w:b w:val="false"/>
          <w:i w:val="false"/>
          <w:color w:val="000000"/>
          <w:sz w:val="28"/>
        </w:rPr>
        <w:t>
      7. Мүгедектігі бар адамдарды әлеуметтік қорғау саласындағы тәуекелдің орташа дәрежесіне - өнеркәсіптік, өндірістік қызметті жүзеге асыратын объектілерге, құрылыс, ауыл шаруашылығы, өңдеу өнеркәсібі объектілеріне қолжетімділікті қамтамасыз ететін субъектілер жатады.</w:t>
      </w:r>
    </w:p>
    <w:bookmarkEnd w:id="24"/>
    <w:bookmarkStart w:name="z124" w:id="25"/>
    <w:p>
      <w:pPr>
        <w:spacing w:after="0"/>
        <w:ind w:left="0"/>
        <w:jc w:val="left"/>
      </w:pPr>
      <w:r>
        <w:rPr>
          <w:rFonts w:ascii="Times New Roman"/>
          <w:b/>
          <w:i w:val="false"/>
          <w:color w:val="000000"/>
        </w:rPr>
        <w:t xml:space="preserve"> 2-параграф. Субъективті өлшемшарттар</w:t>
      </w:r>
    </w:p>
    <w:bookmarkEnd w:id="25"/>
    <w:bookmarkStart w:name="z125" w:id="26"/>
    <w:p>
      <w:pPr>
        <w:spacing w:after="0"/>
        <w:ind w:left="0"/>
        <w:jc w:val="both"/>
      </w:pPr>
      <w:r>
        <w:rPr>
          <w:rFonts w:ascii="Times New Roman"/>
          <w:b w:val="false"/>
          <w:i w:val="false"/>
          <w:color w:val="000000"/>
          <w:sz w:val="28"/>
        </w:rPr>
        <w:t>
      8. Субъективті өлшемшарттарды анықтау келесі кезеңдерді қолдана отырып жүзеге асырылады:</w:t>
      </w:r>
    </w:p>
    <w:bookmarkEnd w:id="26"/>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126" w:id="27"/>
    <w:p>
      <w:pPr>
        <w:spacing w:after="0"/>
        <w:ind w:left="0"/>
        <w:jc w:val="both"/>
      </w:pPr>
      <w:r>
        <w:rPr>
          <w:rFonts w:ascii="Times New Roman"/>
          <w:b w:val="false"/>
          <w:i w:val="false"/>
          <w:color w:val="000000"/>
          <w:sz w:val="28"/>
        </w:rPr>
        <w:t>
      9. Бақылау субъектілерін (объектілерін) анықтау үшін мәліметтер базасын қалыптастыру және ақпарат жинау қажет.</w:t>
      </w:r>
    </w:p>
    <w:bookmarkEnd w:id="27"/>
    <w:p>
      <w:pPr>
        <w:spacing w:after="0"/>
        <w:ind w:left="0"/>
        <w:jc w:val="both"/>
      </w:pPr>
      <w:r>
        <w:rPr>
          <w:rFonts w:ascii="Times New Roman"/>
          <w:b w:val="false"/>
          <w:i w:val="false"/>
          <w:color w:val="000000"/>
          <w:sz w:val="28"/>
        </w:rPr>
        <w:t>
      Тәуекел дәрежесін бағалау үшін келесі ақпарат көздері пайдаланылады:</w:t>
      </w:r>
    </w:p>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2) бақылау субъектілеріне (объектілеріне) барумен алдыңғы тексерулер мен Профилактикалық бақылаудың нәтижелері;</w:t>
      </w:r>
    </w:p>
    <w:p>
      <w:pPr>
        <w:spacing w:after="0"/>
        <w:ind w:left="0"/>
        <w:jc w:val="both"/>
      </w:pPr>
      <w:r>
        <w:rPr>
          <w:rFonts w:ascii="Times New Roman"/>
          <w:b w:val="false"/>
          <w:i w:val="false"/>
          <w:color w:val="000000"/>
          <w:sz w:val="28"/>
        </w:rPr>
        <w:t>
      3) әлеуметтік қызметтер порталында тіркелу үшін өнім беруші ұсынған құжаттар топтамасын зерделеу негізінде әлеуметтік қызметтер порталының деректерін және Комиссия қорытындысының нәтижелерін талдау.</w:t>
      </w:r>
    </w:p>
    <w:bookmarkStart w:name="z127" w:id="28"/>
    <w:p>
      <w:pPr>
        <w:spacing w:after="0"/>
        <w:ind w:left="0"/>
        <w:jc w:val="both"/>
      </w:pPr>
      <w:r>
        <w:rPr>
          <w:rFonts w:ascii="Times New Roman"/>
          <w:b w:val="false"/>
          <w:i w:val="false"/>
          <w:color w:val="000000"/>
          <w:sz w:val="28"/>
        </w:rPr>
        <w:t>
      10. Қолда бар ақпарат көздері негізінде аумақтық департаменттер талдауға және бағалауға жататын субъективті өлшемшарттар бойынша деректерді қалыптастырады.</w:t>
      </w:r>
    </w:p>
    <w:bookmarkEnd w:id="28"/>
    <w:p>
      <w:pPr>
        <w:spacing w:after="0"/>
        <w:ind w:left="0"/>
        <w:jc w:val="both"/>
      </w:pPr>
      <w:r>
        <w:rPr>
          <w:rFonts w:ascii="Times New Roman"/>
          <w:b w:val="false"/>
          <w:i w:val="false"/>
          <w:color w:val="000000"/>
          <w:sz w:val="28"/>
        </w:rPr>
        <w:t>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субъектілеріне қатысты кезекті мемлекеттік бақылау кезеңіне тізімдерді қалыптастыру кезінде оларды енгізуге жол берілмейді.</w:t>
      </w:r>
    </w:p>
    <w:bookmarkStart w:name="z128" w:id="29"/>
    <w:p>
      <w:pPr>
        <w:spacing w:after="0"/>
        <w:ind w:left="0"/>
        <w:jc w:val="both"/>
      </w:pPr>
      <w:r>
        <w:rPr>
          <w:rFonts w:ascii="Times New Roman"/>
          <w:b w:val="false"/>
          <w:i w:val="false"/>
          <w:color w:val="000000"/>
          <w:sz w:val="28"/>
        </w:rPr>
        <w:t>
      11. Қолданылатын ақпарат көздерінің басымдылығын және субъективті өлшемшарттар көрсеткіштерінің маңыздылығын негізге ала отырып, осы Өлшемшарттардың 3-тарауында айқындалған субъективті өлшемшарттар бойынша тәуекел дәрежесінің көрсеткішін есептеу тәртібіне сәйкес 0-ден 100 балға дейінгі шкала бойынша субъективті өлшемшарттар бойынша тәуекел дәрежесінің көрсеткіші есептеледі.</w:t>
      </w:r>
    </w:p>
    <w:bookmarkEnd w:id="29"/>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субъективті өлшемшарттар бойынша тәуекел дәрежесін айқындау үшін субъективті өлшемшарттар тізбесіне сәйкес мемлекеттік бақылаудың тиісті саласының ерекшелігін ескере отырып, реттеуші мемлекеттік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мемлекеттік бақылаудың әрбір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мемлекеттік бақылаудың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 Субъективті өлшемшарттар көрсеткіштерінің жол берілетін мәндері Қазақстан Республикасының нормативтік құқықтық актілерімен регламенттеледі.</w:t>
      </w:r>
    </w:p>
    <w:bookmarkStart w:name="z129" w:id="30"/>
    <w:p>
      <w:pPr>
        <w:spacing w:after="0"/>
        <w:ind w:left="0"/>
        <w:jc w:val="left"/>
      </w:pPr>
      <w:r>
        <w:rPr>
          <w:rFonts w:ascii="Times New Roman"/>
          <w:b/>
          <w:i w:val="false"/>
          <w:color w:val="000000"/>
        </w:rPr>
        <w:t xml:space="preserve"> 3-параграф.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30"/>
    <w:bookmarkStart w:name="z130" w:id="31"/>
    <w:p>
      <w:pPr>
        <w:spacing w:after="0"/>
        <w:ind w:left="0"/>
        <w:jc w:val="both"/>
      </w:pPr>
      <w:r>
        <w:rPr>
          <w:rFonts w:ascii="Times New Roman"/>
          <w:b w:val="false"/>
          <w:i w:val="false"/>
          <w:color w:val="000000"/>
          <w:sz w:val="28"/>
        </w:rPr>
        <w:t>
      12.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31"/>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осындай бақылау субъектілерінің жалпы санының бес пайызынан аспауға тиіс.</w:t>
      </w:r>
    </w:p>
    <w:bookmarkStart w:name="z131" w:id="32"/>
    <w:p>
      <w:pPr>
        <w:spacing w:after="0"/>
        <w:ind w:left="0"/>
        <w:jc w:val="both"/>
      </w:pPr>
      <w:r>
        <w:rPr>
          <w:rFonts w:ascii="Times New Roman"/>
          <w:b w:val="false"/>
          <w:i w:val="false"/>
          <w:color w:val="000000"/>
          <w:sz w:val="28"/>
        </w:rPr>
        <w:t xml:space="preserve">
      13. Қазақстан Республикасының заңнамалық актілеріне сәйкес ерекшелік пен құпиялылықты ескере отырып, ақпараттық жүйелерді пайдаланатын аумақтық департаменттер үшін тәуекелдерді бағалау жүйесін қалыптастыру кезінде субъективті өлшемшарттар бойынша тәуекел дәрежесінің көрсеткішін есептеу, сондай-ақ бақылау субъектісі жоғары, орташа немесе төмен тәуекел дәрежесіне жататын тәуекел дәрежесінің көрсеткіштері, осы өлшемшарттарға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субъективті өлшемшарттар бойынша тәуекел дәрежесін айқындау үшін субъективті өлшемшарттар тізбесіне сәйкес реттеуші мемлекеттік органның тәуекел дәрежесін бағалау өлшемшарттарында белгіленеді.</w:t>
      </w:r>
    </w:p>
    <w:bookmarkEnd w:id="32"/>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p>
      <w:pPr>
        <w:spacing w:after="0"/>
        <w:ind w:left="0"/>
        <w:jc w:val="both"/>
      </w:pPr>
      <w:r>
        <w:rPr>
          <w:rFonts w:ascii="Times New Roman"/>
          <w:b w:val="false"/>
          <w:i w:val="false"/>
          <w:color w:val="000000"/>
          <w:sz w:val="28"/>
        </w:rPr>
        <w:t>
      14. Бақылау субъектісін осы өлшемшарттардың 3-тармағына сәйкес тәуекел дәрежесіне жатқызу үшін тәуекел дәрежесі көрсеткішін есептеудің мынадай тәртібі қолданылады.</w:t>
      </w:r>
    </w:p>
    <w:p>
      <w:pPr>
        <w:spacing w:after="0"/>
        <w:ind w:left="0"/>
        <w:jc w:val="both"/>
      </w:pPr>
      <w:r>
        <w:rPr>
          <w:rFonts w:ascii="Times New Roman"/>
          <w:b w:val="false"/>
          <w:i w:val="false"/>
          <w:color w:val="000000"/>
          <w:sz w:val="28"/>
        </w:rPr>
        <w:t>
      Аумақтық департаменттер осы өлшемшарттардың 9-тармағына сәйкес ақпарат жинайды және субъективті өлшемшарттар бойынша дерекқорды дереккөздерден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Қағидалардың (SC) 11-тармағына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мұндағы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Қағидалардың 11-тармағына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 бақылау субъектілерінің (объектілерінің) біртекті тобын бақылаудың әрбір субъектісі (объектісі) бойынша жүргізіледі. Бұл ретте мемлекеттік бақылаудың бір саласының бақылау субъектілерінің (объектілерінің) біртекті тобына жататын бағаланатын бақылау субъектілерінің (объектілерінің) тізбесі деректерді кейіннен қалыпқа келтіру үшін іріктемелі жиынтық (іріктеме) құрайды.</w:t>
      </w:r>
    </w:p>
    <w:p>
      <w:pPr>
        <w:spacing w:after="0"/>
        <w:ind w:left="0"/>
        <w:jc w:val="both"/>
      </w:pPr>
      <w:r>
        <w:rPr>
          <w:rFonts w:ascii="Times New Roman"/>
          <w:b w:val="false"/>
          <w:i w:val="false"/>
          <w:color w:val="000000"/>
          <w:sz w:val="28"/>
        </w:rPr>
        <w:t>
      15. Бақылау субъектілеріне (объектілеріне) бару арқылы алдыңғы тексерулер мен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SРе = (SР2 х 100/SР1) х 0,7, мұндағы:</w:t>
      </w:r>
    </w:p>
    <w:p>
      <w:pPr>
        <w:spacing w:after="0"/>
        <w:ind w:left="0"/>
        <w:jc w:val="both"/>
      </w:pPr>
      <w:r>
        <w:rPr>
          <w:rFonts w:ascii="Times New Roman"/>
          <w:b w:val="false"/>
          <w:i w:val="false"/>
          <w:color w:val="000000"/>
          <w:sz w:val="28"/>
        </w:rPr>
        <w:t>
      SРе – елеулі бұзушылықтар көрсеткіші;</w:t>
      </w:r>
    </w:p>
    <w:p>
      <w:pPr>
        <w:spacing w:after="0"/>
        <w:ind w:left="0"/>
        <w:jc w:val="both"/>
      </w:pPr>
      <w:r>
        <w:rPr>
          <w:rFonts w:ascii="Times New Roman"/>
          <w:b w:val="false"/>
          <w:i w:val="false"/>
          <w:color w:val="000000"/>
          <w:sz w:val="28"/>
        </w:rPr>
        <w:t>
      SР1 – маңызды бұзушылықтардың қажетті саны;</w:t>
      </w:r>
    </w:p>
    <w:p>
      <w:pPr>
        <w:spacing w:after="0"/>
        <w:ind w:left="0"/>
        <w:jc w:val="both"/>
      </w:pPr>
      <w:r>
        <w:rPr>
          <w:rFonts w:ascii="Times New Roman"/>
          <w:b w:val="false"/>
          <w:i w:val="false"/>
          <w:color w:val="000000"/>
          <w:sz w:val="28"/>
        </w:rPr>
        <w:t>
      SР2 – анықталған елеулі бұзушылықтар саны.</w:t>
      </w:r>
    </w:p>
    <w:p>
      <w:pPr>
        <w:spacing w:after="0"/>
        <w:ind w:left="0"/>
        <w:jc w:val="both"/>
      </w:pPr>
      <w:r>
        <w:rPr>
          <w:rFonts w:ascii="Times New Roman"/>
          <w:b w:val="false"/>
          <w:i w:val="false"/>
          <w:color w:val="000000"/>
          <w:sz w:val="28"/>
        </w:rPr>
        <w:t>
      Болмашы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SРб = (SР2 х 100/SР1) х 0,3, мұндағы:</w:t>
      </w:r>
    </w:p>
    <w:p>
      <w:pPr>
        <w:spacing w:after="0"/>
        <w:ind w:left="0"/>
        <w:jc w:val="both"/>
      </w:pPr>
      <w:r>
        <w:rPr>
          <w:rFonts w:ascii="Times New Roman"/>
          <w:b w:val="false"/>
          <w:i w:val="false"/>
          <w:color w:val="000000"/>
          <w:sz w:val="28"/>
        </w:rPr>
        <w:t>
      SРб – болмашы бұзушылықтар көрсеткіші;</w:t>
      </w:r>
    </w:p>
    <w:p>
      <w:pPr>
        <w:spacing w:after="0"/>
        <w:ind w:left="0"/>
        <w:jc w:val="both"/>
      </w:pPr>
      <w:r>
        <w:rPr>
          <w:rFonts w:ascii="Times New Roman"/>
          <w:b w:val="false"/>
          <w:i w:val="false"/>
          <w:color w:val="000000"/>
          <w:sz w:val="28"/>
        </w:rPr>
        <w:t>
      SР1 – болмашы бұзушылықтардың қажетті саны;</w:t>
      </w:r>
    </w:p>
    <w:p>
      <w:pPr>
        <w:spacing w:after="0"/>
        <w:ind w:left="0"/>
        <w:jc w:val="both"/>
      </w:pPr>
      <w:r>
        <w:rPr>
          <w:rFonts w:ascii="Times New Roman"/>
          <w:b w:val="false"/>
          <w:i w:val="false"/>
          <w:color w:val="000000"/>
          <w:sz w:val="28"/>
        </w:rPr>
        <w:t>
      SР2 – анықталған болмашы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болмашы бұзушылықтар көрсеткіштерін жинақтау жолымен айқындалады:</w:t>
      </w:r>
    </w:p>
    <w:p>
      <w:pPr>
        <w:spacing w:after="0"/>
        <w:ind w:left="0"/>
        <w:jc w:val="both"/>
      </w:pPr>
      <w:r>
        <w:rPr>
          <w:rFonts w:ascii="Times New Roman"/>
          <w:b w:val="false"/>
          <w:i w:val="false"/>
          <w:color w:val="000000"/>
          <w:sz w:val="28"/>
        </w:rPr>
        <w:t>
      SР = SРе + SРБ, мұндағы:</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SРе – елеулі бұзушылықтар көрсеткіші;</w:t>
      </w:r>
    </w:p>
    <w:p>
      <w:pPr>
        <w:spacing w:after="0"/>
        <w:ind w:left="0"/>
        <w:jc w:val="both"/>
      </w:pPr>
      <w:r>
        <w:rPr>
          <w:rFonts w:ascii="Times New Roman"/>
          <w:b w:val="false"/>
          <w:i w:val="false"/>
          <w:color w:val="000000"/>
          <w:sz w:val="28"/>
        </w:rPr>
        <w:t>
      SРб – болмашы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16. Осы өлшемшарттардың 11-тармағына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xi субъективті өлшем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11-тармағына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17. Субъектілер (объектілер)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Rарал – осы Қағидалардың 14-тармағына сәйкес есептелген субъективті өлшемшарттар бойынша тәуекел дәрежесінің аралық көрсеткіші.</w:t>
      </w:r>
    </w:p>
    <w:p>
      <w:pPr>
        <w:spacing w:after="0"/>
        <w:ind w:left="0"/>
        <w:jc w:val="left"/>
      </w:pPr>
      <w:r>
        <w:rPr>
          <w:rFonts w:ascii="Times New Roman"/>
          <w:b/>
          <w:i w:val="false"/>
          <w:color w:val="000000"/>
        </w:rPr>
        <w:t xml:space="preserve"> 4-тарау. Тексеру парақтары</w:t>
      </w:r>
    </w:p>
    <w:p>
      <w:pPr>
        <w:spacing w:after="0"/>
        <w:ind w:left="0"/>
        <w:jc w:val="both"/>
      </w:pPr>
      <w:r>
        <w:rPr>
          <w:rFonts w:ascii="Times New Roman"/>
          <w:b w:val="false"/>
          <w:i w:val="false"/>
          <w:color w:val="000000"/>
          <w:sz w:val="28"/>
        </w:rPr>
        <w:t xml:space="preserve">
      18.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талаптарды қамтиды.</w:t>
      </w:r>
    </w:p>
    <w:p>
      <w:pPr>
        <w:spacing w:after="0"/>
        <w:ind w:left="0"/>
        <w:jc w:val="both"/>
      </w:pPr>
      <w:r>
        <w:rPr>
          <w:rFonts w:ascii="Times New Roman"/>
          <w:b w:val="false"/>
          <w:i w:val="false"/>
          <w:color w:val="000000"/>
          <w:sz w:val="28"/>
        </w:rPr>
        <w:t>
      19. Біртекті топтар бақылау субъектілері (объектілері) жүзеге асыратын қызмет түрлері бойынша да, тіркеу нысаны бойынша да (заңды тұлғалар, жеке тұлғалар, дара кәсіпкерлер) бөлінеді.</w:t>
      </w:r>
    </w:p>
    <w:p>
      <w:pPr>
        <w:spacing w:after="0"/>
        <w:ind w:left="0"/>
        <w:jc w:val="both"/>
      </w:pPr>
      <w:r>
        <w:rPr>
          <w:rFonts w:ascii="Times New Roman"/>
          <w:b w:val="false"/>
          <w:i w:val="false"/>
          <w:color w:val="000000"/>
          <w:sz w:val="28"/>
        </w:rPr>
        <w:t xml:space="preserve">
      20. Тексеру парақтары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 және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бұйрығына (Нормативтік құқықтық актілерді мемлекеттік тіркеу тізілімінде № 12701 болып тіркелген)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аясындағы</w:t>
            </w:r>
            <w:r>
              <w:br/>
            </w:r>
            <w:r>
              <w:rPr>
                <w:rFonts w:ascii="Times New Roman"/>
                <w:b w:val="false"/>
                <w:i w:val="false"/>
                <w:color w:val="000000"/>
                <w:sz w:val="20"/>
              </w:rPr>
              <w:t>және мүгедектігі</w:t>
            </w:r>
            <w:r>
              <w:br/>
            </w:r>
            <w:r>
              <w:rPr>
                <w:rFonts w:ascii="Times New Roman"/>
                <w:b w:val="false"/>
                <w:i w:val="false"/>
                <w:color w:val="000000"/>
                <w:sz w:val="20"/>
              </w:rPr>
              <w:t>бар адамдарды әлеуметтік</w:t>
            </w:r>
            <w:r>
              <w:br/>
            </w:r>
            <w:r>
              <w:rPr>
                <w:rFonts w:ascii="Times New Roman"/>
                <w:b w:val="false"/>
                <w:i w:val="false"/>
                <w:color w:val="000000"/>
                <w:sz w:val="20"/>
              </w:rPr>
              <w:t>қорғау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Арнаулы әлеуметтік қызметтер көрсету саласындағы және мүгедектігі бар адамдарды әлеуметтік қорғау саласындағы талаптардың бұзылу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ұсынуға бағалау жүргізу және қажеттілікті айқындау бойынша он жұмыс күні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алушыға қатысты арнаулы әлеуметтік қызметтердің кепілдік берілген көлемін ұсыну туралы шешім шығару бойынша үш жұмыс күні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бойынша күнтізбелік он төрт күн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жеке қажеттіліктерін ескере отырап, жеке жұмыс жоспарының және электрондық картотека журналының болуы және толтырылуы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қызметтер порталының деректеріне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 көрсетудің дәлелді тоқтатыла тұруын және (немесе) тоқтатылуын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диеталық тамақтануды қоса алғанда, тамақ ұсыну;</w:t>
            </w:r>
          </w:p>
          <w:p>
            <w:pPr>
              <w:spacing w:after="20"/>
              <w:ind w:left="20"/>
              <w:jc w:val="both"/>
            </w:pPr>
            <w:r>
              <w:rPr>
                <w:rFonts w:ascii="Times New Roman"/>
                <w:b w:val="false"/>
                <w:i w:val="false"/>
                <w:color w:val="000000"/>
                <w:sz w:val="20"/>
              </w:rPr>
              <w:t>
жеке қызмет көрсетушінің әлеуметтік-тұрмыстық және гигиеналық сипаттағы қызметті көрсетуі;</w:t>
            </w:r>
          </w:p>
          <w:p>
            <w:pPr>
              <w:spacing w:after="20"/>
              <w:ind w:left="20"/>
              <w:jc w:val="both"/>
            </w:pPr>
            <w:r>
              <w:rPr>
                <w:rFonts w:ascii="Times New Roman"/>
                <w:b w:val="false"/>
                <w:i w:val="false"/>
                <w:color w:val="000000"/>
                <w:sz w:val="20"/>
              </w:rPr>
              <w:t>
киім, аяқкиім, төсек жабдықтарын, жеке гигиена заттарын беру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тұрғын алаң, бейімделген орынжайлар мен құрылғылар, сондай-ақ оңалту, емдік, білім беру, мәдени іс-шараларды, діни рәсімдерді өткізу үшін жиһаз бен арнайы құралдармен жабдықталған орынжайлар беру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көлік қызметтерін ұсыну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тұрмыстық қызмет көрсетумен қамтамасыз ету (кір жуу, кептіру, үтіктеу, киімдерді, ішкі киімдерді, төсек орын жабдықтарын дезинфекциялау)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 паспорттарының болуы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медициналық-әлеуметтік тексеруді, медициналық процедураларды, оңалту мен емдеу-сауықтыру іс-шараларын ұйымдастыру және жүргізу;</w:t>
            </w:r>
          </w:p>
          <w:p>
            <w:pPr>
              <w:spacing w:after="20"/>
              <w:ind w:left="20"/>
              <w:jc w:val="both"/>
            </w:pPr>
            <w:r>
              <w:rPr>
                <w:rFonts w:ascii="Times New Roman"/>
                <w:b w:val="false"/>
                <w:i w:val="false"/>
                <w:color w:val="000000"/>
                <w:sz w:val="20"/>
              </w:rPr>
              <w:t>
дәрігерге дейінгі және алғашқы медициналық-санитариялық көмек, дәрілік заттармен қамтамасыз ету бойынша тегін медициналық көмектің кепілдік берілген көлемін алуда көмек көрсету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мүгедектігі бар адамдарды абилитациялау және оңалтудың жеке бағдарламаларына сәйкес медициналық-әлеуметтік сараптама жүргізуге, протездік-ортопедиялық және есту-протездік көмекпен, санаторий-курорттық емделумен, техникалық көмекші (орнын толтырушы) құралдармен, міндетті гигиеналық құралдармен қамтамасыз етуге жәрдемдесу және техникалық (орнын толтырушы) және міндетті гигиеналық құралдарды пайдалануға үйрету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әлеуметтік-медициналық мәселелер жөнінде консультация беру;</w:t>
            </w:r>
          </w:p>
          <w:p>
            <w:pPr>
              <w:spacing w:after="20"/>
              <w:ind w:left="20"/>
              <w:jc w:val="both"/>
            </w:pPr>
            <w:r>
              <w:rPr>
                <w:rFonts w:ascii="Times New Roman"/>
                <w:b w:val="false"/>
                <w:i w:val="false"/>
                <w:color w:val="000000"/>
                <w:sz w:val="20"/>
              </w:rPr>
              <w:t>
паллиативтік, психиатриалық және психотерапиялық көмек көрсету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психологиялық диагностиканы, тексеруді, консультация беруді, түзетуді жүзеге асыру;</w:t>
            </w:r>
          </w:p>
          <w:p>
            <w:pPr>
              <w:spacing w:after="20"/>
              <w:ind w:left="20"/>
              <w:jc w:val="both"/>
            </w:pPr>
            <w:r>
              <w:rPr>
                <w:rFonts w:ascii="Times New Roman"/>
                <w:b w:val="false"/>
                <w:i w:val="false"/>
                <w:color w:val="000000"/>
                <w:sz w:val="20"/>
              </w:rPr>
              <w:t>
психологиялық көмек қызметтерін көрсету, психологиялық тренингтер, өзара қолдау топтарында, қарым-қатынас клубтарында сабақтар өткізу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әлеуметтік-педагогикалық консультация беру, педагогикалық диагностика жүргізу;</w:t>
            </w:r>
          </w:p>
          <w:p>
            <w:pPr>
              <w:spacing w:after="20"/>
              <w:ind w:left="20"/>
              <w:jc w:val="both"/>
            </w:pPr>
            <w:r>
              <w:rPr>
                <w:rFonts w:ascii="Times New Roman"/>
                <w:b w:val="false"/>
                <w:i w:val="false"/>
                <w:color w:val="000000"/>
                <w:sz w:val="20"/>
              </w:rPr>
              <w:t>
жалпы білім беру мектептерінде тірек-қимыл аппараты бұзылған балалардың білім алуына жәрдемдесу;</w:t>
            </w:r>
          </w:p>
          <w:p>
            <w:pPr>
              <w:spacing w:after="20"/>
              <w:ind w:left="20"/>
              <w:jc w:val="both"/>
            </w:pPr>
            <w:r>
              <w:rPr>
                <w:rFonts w:ascii="Times New Roman"/>
                <w:b w:val="false"/>
                <w:i w:val="false"/>
                <w:color w:val="000000"/>
                <w:sz w:val="20"/>
              </w:rPr>
              <w:t>
тұрмыстық бағдарлану, өзіне-өзі қызмет көрсету, жеке гигиена, тұрмыста және қоғамдық орындарда өзін-өзі ұстау дағдыларын қалыптастыру, өзін-өзі бақылау, қарым-қатынас жасау және өзге де тыныс-тіршілік дағдыларын үйретуді жүзеге асыру;</w:t>
            </w:r>
          </w:p>
          <w:p>
            <w:pPr>
              <w:spacing w:after="20"/>
              <w:ind w:left="20"/>
              <w:jc w:val="both"/>
            </w:pPr>
            <w:r>
              <w:rPr>
                <w:rFonts w:ascii="Times New Roman"/>
                <w:b w:val="false"/>
                <w:i w:val="false"/>
                <w:color w:val="000000"/>
                <w:sz w:val="20"/>
              </w:rPr>
              <w:t>
түзеу-дамыту диагностикасын;</w:t>
            </w:r>
          </w:p>
          <w:p>
            <w:pPr>
              <w:spacing w:after="20"/>
              <w:ind w:left="20"/>
              <w:jc w:val="both"/>
            </w:pPr>
            <w:r>
              <w:rPr>
                <w:rFonts w:ascii="Times New Roman"/>
                <w:b w:val="false"/>
                <w:i w:val="false"/>
                <w:color w:val="000000"/>
                <w:sz w:val="20"/>
              </w:rPr>
              <w:t>
балалардың ақыл-ой қабілеттеріне сәйкес арнайы оқу бағдарламалары бойынша білім алуына жәрдемдесу;</w:t>
            </w:r>
          </w:p>
          <w:p>
            <w:pPr>
              <w:spacing w:after="20"/>
              <w:ind w:left="20"/>
              <w:jc w:val="both"/>
            </w:pPr>
            <w:r>
              <w:rPr>
                <w:rFonts w:ascii="Times New Roman"/>
                <w:b w:val="false"/>
                <w:i w:val="false"/>
                <w:color w:val="000000"/>
                <w:sz w:val="20"/>
              </w:rPr>
              <w:t>
тірек-қимыл аппараты бұзылған балалардың жалпы білім беретін мектептерде, техникалық және кәсіптік ұйымдарда білім алуына жәрдемдесу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кабинеттерде емдік-еңбек қызметін жүргізу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қызмет алушылардың жоғалтқан тұрмыстық дағдыларын қалпына келтіру және қолжетімді кәсіптік дағдыларға үйрету, мүгедектігі бар адамдарды кәсіптік оңалту және бағдарлау, тірек-қимыл аппараты бұзылған балаларды кәсіптік бағдарлау іс-шараларын жүзеге асыру бойынша профиль бойынша еңбек дағдыларын қалыптастыру бойынша әлеуметтік-еңбек қызметтерін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 және осы іс-шараларға қызмет алушыларды тарту;</w:t>
            </w:r>
          </w:p>
          <w:p>
            <w:pPr>
              <w:spacing w:after="20"/>
              <w:ind w:left="20"/>
              <w:jc w:val="both"/>
            </w:pPr>
            <w:r>
              <w:rPr>
                <w:rFonts w:ascii="Times New Roman"/>
                <w:b w:val="false"/>
                <w:i w:val="false"/>
                <w:color w:val="000000"/>
                <w:sz w:val="20"/>
              </w:rPr>
              <w:t>
клубтық және үйірмелік жұмыстарды ұйымдастыру, жүргізу шарттарын сақтау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тиісті жәрдемақыларды, өтемақыларды, алименттер мен басқа да төлемдерді алуға жәрдемдесу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заң тұрғысынан консультация беру және заң көмегін көрсету;</w:t>
            </w:r>
          </w:p>
          <w:p>
            <w:pPr>
              <w:spacing w:after="20"/>
              <w:ind w:left="20"/>
              <w:jc w:val="both"/>
            </w:pPr>
            <w:r>
              <w:rPr>
                <w:rFonts w:ascii="Times New Roman"/>
                <w:b w:val="false"/>
                <w:i w:val="false"/>
                <w:color w:val="000000"/>
                <w:sz w:val="20"/>
              </w:rPr>
              <w:t>
құқықтары мен мүдделерін қорғау үшін сотта өкілдікті қамтамасыз етуді сақтау;</w:t>
            </w:r>
          </w:p>
          <w:p>
            <w:pPr>
              <w:spacing w:after="20"/>
              <w:ind w:left="20"/>
              <w:jc w:val="both"/>
            </w:pPr>
            <w:r>
              <w:rPr>
                <w:rFonts w:ascii="Times New Roman"/>
                <w:b w:val="false"/>
                <w:i w:val="false"/>
                <w:color w:val="000000"/>
                <w:sz w:val="20"/>
              </w:rPr>
              <w:t>
жәрдемақыларды, басқа да әлеуметтік төлемдерді сенімхат бойынша алуды жүзеге асыру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жеке қызмет көрсетушінің әлеуметтік-тұрмыстық және гигиеналық сипаттағы қызметтерді, тұрмыстық қызметтерді көрсету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қарттар мен мүгедектігі бар адамдарды үйден тыс жерде бір елді мекен шегінде ілесіп жүру, ыстық тамақ, азық-түлік және күнделікті қажетті азық-түліктік емес тауарларды сатып алу және үйге жеткізіп беру, ас әзірлеуге көмектесу, пеш жағуға, отын, көмір және су тасуға жәрдемдесу, киімдерді жууға, химиялық тазалауға, жөндеуге тапсыру және оларды алып келу, кір жууға көмектесу, тұрғын жайларды жөндеуге және жинауға жәрдемдесу, тұрғын үй және коммуналдық қызметтерді төлеуге жәрдемдесу, жерлеу қызметін ұйымдастыруға көмектесу жөніндегі іс-шараларды жүзеге асыру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 алушылардың отбасы мүшелерін жеке қызмет көрсету және санитариялық-гигиеналық сипаттағы практикалық дағдыларға үйретуді жүзеге асыру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мүгедектігі бар адамдарды абилитациялау және оңалтудың жеке бағдарламаларына сәйкес дәрігерге дейін көмек көрсетуді ұйымдастыру бойынша;</w:t>
            </w:r>
          </w:p>
          <w:p>
            <w:pPr>
              <w:spacing w:after="20"/>
              <w:ind w:left="20"/>
              <w:jc w:val="both"/>
            </w:pPr>
            <w:r>
              <w:rPr>
                <w:rFonts w:ascii="Times New Roman"/>
                <w:b w:val="false"/>
                <w:i w:val="false"/>
                <w:color w:val="000000"/>
                <w:sz w:val="20"/>
              </w:rPr>
              <w:t>
медициналық-әлеуметтік сараптама жүргізуге, тегін медициналық көмектің кепілдік берілген көлемін, протездік-ортопедиялық және есту-протездік көмек алуға жәрдемдесу, санаторий-курорттық емделу, техникалық көмекші (орнын толтырушы) құралдармен, міндетті гигиеналық құралдармен және дәрілік заттармен қамтамасыз етуге жәрдемдесу бойынша; медициналық консультациялар, медициналық процедуралар, оңалту іс-шараларын жүргізу, санитариялық-гигиеналық қызметтерді жүзеге асыру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тірек-қимыл аппараты бұзылған балаларды патронаждық бақылауды, үйге дәрігер шақыртуды жүзеге асыру және қызметті алушыларға денсаулық сақтау ұйымдарына ілесіп жүру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әлеуметтік-психологиялық патронаж жүргізу;</w:t>
            </w:r>
          </w:p>
          <w:p>
            <w:pPr>
              <w:spacing w:after="20"/>
              <w:ind w:left="20"/>
              <w:jc w:val="both"/>
            </w:pPr>
            <w:r>
              <w:rPr>
                <w:rFonts w:ascii="Times New Roman"/>
                <w:b w:val="false"/>
                <w:i w:val="false"/>
                <w:color w:val="000000"/>
                <w:sz w:val="20"/>
              </w:rPr>
              <w:t>
әлеуметтік-психологиялық көмек көрсету, отбасы мүшелеріне әлеуметтік-психологиялық қолдау көрсету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әлеуметтік-педагогикалық консультациялар, отбасы мүшелеріне консультациялар жүргізу;</w:t>
            </w:r>
          </w:p>
          <w:p>
            <w:pPr>
              <w:spacing w:after="20"/>
              <w:ind w:left="20"/>
              <w:jc w:val="both"/>
            </w:pPr>
            <w:r>
              <w:rPr>
                <w:rFonts w:ascii="Times New Roman"/>
                <w:b w:val="false"/>
                <w:i w:val="false"/>
                <w:color w:val="000000"/>
                <w:sz w:val="20"/>
              </w:rPr>
              <w:t>
тұрмыстық бағдар негіздеріне үйрету, өзіне-өзі қызмет көрсету, жеке гигиена, тұрмыста және қоғамдық орындарда өзін-өзі ұстау, өзін-өзі бақылау дағдыларын қалыптастыру негіздеріне, қарым-қатынас дағдыларына және басқа да тыныс-тіршілік түрлеріне үйретуді жүзеге асыру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балалардың білім алуына, кәсіптік білім алуына жәрдемдесу бойынша әлеуметтік-педагогикалық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кәсіптік бағдар беру іс-шараларын жүргізу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қызмет алушылар мен олардың отбасы мүшелеріне үй жағдайындағы жұмысты ұйымдастыруда консультациялар беру;</w:t>
            </w:r>
          </w:p>
          <w:p>
            <w:pPr>
              <w:spacing w:after="20"/>
              <w:ind w:left="20"/>
              <w:jc w:val="both"/>
            </w:pPr>
            <w:r>
              <w:rPr>
                <w:rFonts w:ascii="Times New Roman"/>
                <w:b w:val="false"/>
                <w:i w:val="false"/>
                <w:color w:val="000000"/>
                <w:sz w:val="20"/>
              </w:rPr>
              <w:t>
мамандық алуға жәрдемдесу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 клуб және үйірме жұмыстарын ұйымдастыру және жүргізу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қызметті алушыларды демалыс іс-шараларына тарту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тиісті жеңілдіктерді, жәрдемақыларды, өтемақыларды, алименттер мен басқа да төлемдерді алуға, тұрғын үй жағдайын жақсартуға жәрдемдесу;</w:t>
            </w:r>
          </w:p>
          <w:p>
            <w:pPr>
              <w:spacing w:after="20"/>
              <w:ind w:left="20"/>
              <w:jc w:val="both"/>
            </w:pPr>
            <w:r>
              <w:rPr>
                <w:rFonts w:ascii="Times New Roman"/>
                <w:b w:val="false"/>
                <w:i w:val="false"/>
                <w:color w:val="000000"/>
                <w:sz w:val="20"/>
              </w:rPr>
              <w:t>
қарттар мен мүгедектігі бар адамдарға, сондай-ақ бала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заңды тұрғыдан консультациялар беру және заң көмегін көрсету;</w:t>
            </w:r>
          </w:p>
          <w:p>
            <w:pPr>
              <w:spacing w:after="20"/>
              <w:ind w:left="20"/>
              <w:jc w:val="both"/>
            </w:pPr>
            <w:r>
              <w:rPr>
                <w:rFonts w:ascii="Times New Roman"/>
                <w:b w:val="false"/>
                <w:i w:val="false"/>
                <w:color w:val="000000"/>
                <w:sz w:val="20"/>
              </w:rPr>
              <w:t>
қамқорлық немесе қорғаншылық функцияларын жүзеге асыратын органдарға балаларды асырап алуға, қамқорлыққа, патронатқа, қорғаншылыққа алуға жәрдемдесу;</w:t>
            </w:r>
          </w:p>
          <w:p>
            <w:pPr>
              <w:spacing w:after="20"/>
              <w:ind w:left="20"/>
              <w:jc w:val="both"/>
            </w:pPr>
            <w:r>
              <w:rPr>
                <w:rFonts w:ascii="Times New Roman"/>
                <w:b w:val="false"/>
                <w:i w:val="false"/>
                <w:color w:val="000000"/>
                <w:sz w:val="20"/>
              </w:rPr>
              <w:t>
кәмелетке толмағандар істері жөніндегі комиссияға бала тәрбиесінен жалтаратын ата-аналарға ұсынымдар ресімдеу;</w:t>
            </w:r>
          </w:p>
          <w:p>
            <w:pPr>
              <w:spacing w:after="20"/>
              <w:ind w:left="20"/>
              <w:jc w:val="both"/>
            </w:pPr>
            <w:r>
              <w:rPr>
                <w:rFonts w:ascii="Times New Roman"/>
                <w:b w:val="false"/>
                <w:i w:val="false"/>
                <w:color w:val="000000"/>
                <w:sz w:val="20"/>
              </w:rPr>
              <w:t>
қызмет алушыларға немесе олардың отбасы мүшелеріне отбасында жасалған физикалық және психикалық күш көрсетуде кінәлі адамдарды қылмыстық жауапкершілікке тартуға жәрдемдесу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адвокаттың заң көмегін тегін алуға жәрдемдесуді қамтамасыз ету бойынша әлеуметтік-құқықтық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койко-орын, жиһаз беру, төсек-орын жабдықтарымен, жеке гигиена заттарымен және ішкі киіммен қамтамасыз ету, жеке басты куәландыратын құжаттарды қалпына келтіруге жәрдемдесу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жеке қызмет көрсетушінің және гигиеналық сипаттағы тұрмыстық қызмет көрсетуді, әлеуметтік-тұрмыстық қызмет көрсетуді сақтау, іш киімді, киімді, төсек-орын жабдықтарын дезинфекциялау;</w:t>
            </w:r>
          </w:p>
          <w:p>
            <w:pPr>
              <w:spacing w:after="20"/>
              <w:ind w:left="20"/>
              <w:jc w:val="both"/>
            </w:pPr>
            <w:r>
              <w:rPr>
                <w:rFonts w:ascii="Times New Roman"/>
                <w:b w:val="false"/>
                <w:i w:val="false"/>
                <w:color w:val="000000"/>
                <w:sz w:val="20"/>
              </w:rPr>
              <w:t>
заттай тамақтануды ұсыну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алушылардың емделуі, білім алуы үшін тасымалдау көлік қызметтерін ұсыну бойынша әлеуметтік-тұрмыстық қызметтерді, жүріп-тұруы қиын адамдарға уақытша болу ұйымы баратын жеріне дейін ілесіп баруды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бұрынғы тұрғылықты жеріне жіберуге жәрдемдесу бойынша әлеуметтік-тұрмыстық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алғашқы медициналық тексеруді және санитариялық тазалау жүргізуді жүзеге асыру, дәрігерге дейінгі көмек көрсету;</w:t>
            </w:r>
          </w:p>
          <w:p>
            <w:pPr>
              <w:spacing w:after="20"/>
              <w:ind w:left="20"/>
              <w:jc w:val="both"/>
            </w:pPr>
            <w:r>
              <w:rPr>
                <w:rFonts w:ascii="Times New Roman"/>
                <w:b w:val="false"/>
                <w:i w:val="false"/>
                <w:color w:val="000000"/>
                <w:sz w:val="20"/>
              </w:rPr>
              <w:t>
ауруханаға жатқызуға ықпал жасауға, тегін медициналық көмектің кепілдік берілген көлемін алуға, дәрігерлердің қорытындысы бойынша дәрілік заттармен қамтамасыз етуге жәрдемдесу бойынша әлеуметтік-медициналық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профильді мамандардың медициналық консультациялар беруі;</w:t>
            </w:r>
          </w:p>
          <w:p>
            <w:pPr>
              <w:spacing w:after="20"/>
              <w:ind w:left="20"/>
              <w:jc w:val="both"/>
            </w:pPr>
            <w:r>
              <w:rPr>
                <w:rFonts w:ascii="Times New Roman"/>
                <w:b w:val="false"/>
                <w:i w:val="false"/>
                <w:color w:val="000000"/>
                <w:sz w:val="20"/>
              </w:rPr>
              <w:t>
медициналық-әлеуметтік сараптамаға жіберу үшін құжаттарды дайындауға жәрдемдесу бойынша әлеуметтік-медициналық қызметтерді ұсыну;</w:t>
            </w:r>
          </w:p>
          <w:p>
            <w:pPr>
              <w:spacing w:after="20"/>
              <w:ind w:left="20"/>
              <w:jc w:val="both"/>
            </w:pPr>
            <w:r>
              <w:rPr>
                <w:rFonts w:ascii="Times New Roman"/>
                <w:b w:val="false"/>
                <w:i w:val="false"/>
                <w:color w:val="000000"/>
                <w:sz w:val="20"/>
              </w:rPr>
              <w:t>
абилитациялау және оңалтудың жеке бағдарламаларына сәйкес техникалық көмекші (орнын толтырушы) құралдармен қамтамасыз етуге, санаторий-курорттық емделуді алуға жәрдемдесу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психологиялық диагностиканы, тексеруді, консультацияларды, түзетуді жүзеге асыру, психологиялық көмек көрсету, психологиялық тренингтер өткізу бойынша әлеуметтік-психологиялық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кәсіптік бағдарлау, еңбек дағдыларын қалыптастыру жөніндегі іс-шараларды және қолжетімді кәсіптік дағдыларға үйрету жөніндегі іс-шараларды өткізуге жәрдемдесу бойынша әлеуметтік-еңбек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бар еңбек дағдыларын тексеру жөніндегі іс-шараларды өткізу бойынша әлеуметтік-еңбек қызметтерін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w:t>
            </w:r>
          </w:p>
          <w:p>
            <w:pPr>
              <w:spacing w:after="20"/>
              <w:ind w:left="20"/>
              <w:jc w:val="both"/>
            </w:pPr>
            <w:r>
              <w:rPr>
                <w:rFonts w:ascii="Times New Roman"/>
                <w:b w:val="false"/>
                <w:i w:val="false"/>
                <w:color w:val="000000"/>
                <w:sz w:val="20"/>
              </w:rPr>
              <w:t>
клуб және үйірме жұмыстарын ұйымдастыру және жүргізу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 демалыс іс-шараларына тарту бойынша әлеуметтік-мәдени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тиісті жеңілдіктерді, жәрдемақыларды, өтемақыларды алу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жағдайларындазаңды тұрғыда консультациялар беру және заң көмегін көрсету, егде жастағы азаматтар мен мүгедектігі бар адамдарды халықты әлеуметтік қорғаудың стационарлық мекемелеріне орналастыру үшін қажетті құжаттарды ресімдеуде жәрдемдесу бойынша әлеуметтік-экономикалық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жағдайында көрсетілетін арнаулы әлеуметтік қызметтердің сапасын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Мүгедектіктігі бар адамдарды кіріс топтарына (сыртқы баспалдақ, пандус, кіру алаңы, кіру және ішкі есіктері, есік табалдырығы, баспалдақтар)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қызмет көрсету аймақтарына (гардероб, тіркеу орны, анықтама бұрышы, касса және басқа да қызмет көрсету орындары)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санитариялық-тұрмыстық орынжайларға (универсалды кабинасы бар дәретхана, қолжуғыш, ванна бөлмесі, душ бөлмесі, унитаз, раковина, жедел жәрдем түймешегі, есік тұтқалары)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объектіде бұқаралық ақпарат құралдары және телекоммуникация нысандарына қолжетімділігін қамтамасыз ету (ақпараттың тактильдік құралдары, белгілер мен символдар, дабыл сигналдары, лифтілердегі хабарлағыштар)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объекті аумағына қолжетімділігін қамтамасыз ету (жерасты көлік қоятын орын, такси және автобус аялдамалары, әкімшілік ғимарат, вокзал, сауда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жол қозғалысында қолжетімділігін қамтамасыз ету (жолдар, тротуарлар, сыртқы баспалдақ, тиісті стандарттан жоғары табалдырық, ішкі пандустар)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қоғамдық көлік түрлеріне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мәдени-ойын-сауық іс-шараларына қолжетімділігін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протездік-ортопедиялық көмекпен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сурдотехникалық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тифлотехникалық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арнайы жүріп-тұру құралдарымен (кресло-арбамен)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санаторий-курорттық емдеумен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 үшін жеке көмекші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мүгедектерге ымдау тілінің маманын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міндетті гигиеналық құралдармен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стационар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жартылай стационар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үйде қызмет көрсету жағдайларында халықты әлеуметтік қорғау саласындағы арнаулы әлеуметтік қызметтермен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көрсетілетін қызметтер порталында тіркелген өнім берушілердің мынадай талаптарға сәйкес келуі:</w:t>
            </w:r>
          </w:p>
          <w:p>
            <w:pPr>
              <w:spacing w:after="20"/>
              <w:ind w:left="20"/>
              <w:jc w:val="both"/>
            </w:pPr>
            <w:r>
              <w:rPr>
                <w:rFonts w:ascii="Times New Roman"/>
                <w:b w:val="false"/>
                <w:i w:val="false"/>
                <w:color w:val="000000"/>
                <w:sz w:val="20"/>
              </w:rPr>
              <w:t>
1) сәйкестігін міндетті түрде растауға жататын тауарларды беру кезінде сәйкестік сертификаты немесе сәйкестік туралы декларациясының болуы;</w:t>
            </w:r>
          </w:p>
          <w:p>
            <w:pPr>
              <w:spacing w:after="20"/>
              <w:ind w:left="20"/>
              <w:jc w:val="both"/>
            </w:pPr>
            <w:r>
              <w:rPr>
                <w:rFonts w:ascii="Times New Roman"/>
                <w:b w:val="false"/>
                <w:i w:val="false"/>
                <w:color w:val="000000"/>
                <w:sz w:val="20"/>
              </w:rPr>
              <w:t>
2) мемлекеттік тіркелуге және қайта тіркелуге тиіс медициналық бұйымдарға жататын техникалық көмекші (орнын толтырушы) құралдар мен арнаулы жүріп-тұру құралдарын беру кезінде тіркеу куәлігінің болуы;</w:t>
            </w:r>
          </w:p>
          <w:p>
            <w:pPr>
              <w:spacing w:after="20"/>
              <w:ind w:left="20"/>
              <w:jc w:val="both"/>
            </w:pPr>
            <w:r>
              <w:rPr>
                <w:rFonts w:ascii="Times New Roman"/>
                <w:b w:val="false"/>
                <w:i w:val="false"/>
                <w:color w:val="000000"/>
                <w:sz w:val="20"/>
              </w:rPr>
              <w:t>
3) салықтық берешегі және әлеуметтік төлемдер бойынша берешегінің болмауы;</w:t>
            </w:r>
          </w:p>
          <w:p>
            <w:pPr>
              <w:spacing w:after="20"/>
              <w:ind w:left="20"/>
              <w:jc w:val="both"/>
            </w:pPr>
            <w:r>
              <w:rPr>
                <w:rFonts w:ascii="Times New Roman"/>
                <w:b w:val="false"/>
                <w:i w:val="false"/>
                <w:color w:val="000000"/>
                <w:sz w:val="20"/>
              </w:rPr>
              <w:t>
4) банкроттық не тарату рәсімінің болмауы;</w:t>
            </w:r>
          </w:p>
          <w:p>
            <w:pPr>
              <w:spacing w:after="20"/>
              <w:ind w:left="20"/>
              <w:jc w:val="both"/>
            </w:pPr>
            <w:r>
              <w:rPr>
                <w:rFonts w:ascii="Times New Roman"/>
                <w:b w:val="false"/>
                <w:i w:val="false"/>
                <w:color w:val="000000"/>
                <w:sz w:val="20"/>
              </w:rPr>
              <w:t>
5) мемлекеттік сатып алуға жосықсыз қатысушылардың тізілімінде болмауы;</w:t>
            </w:r>
          </w:p>
          <w:p>
            <w:pPr>
              <w:spacing w:after="20"/>
              <w:ind w:left="20"/>
              <w:jc w:val="both"/>
            </w:pPr>
            <w:r>
              <w:rPr>
                <w:rFonts w:ascii="Times New Roman"/>
                <w:b w:val="false"/>
                <w:i w:val="false"/>
                <w:color w:val="000000"/>
                <w:sz w:val="20"/>
              </w:rPr>
              <w:t>
6) сатып алуға жосықсыз қатысушылардың тізіліміне және (немесе) Ұлттық әл-ауқат қорының сенімсіз әлеуетті өнім берушілерінің (өнім берушілердің) тізбесіне енгізілмегені;</w:t>
            </w:r>
          </w:p>
          <w:p>
            <w:pPr>
              <w:spacing w:after="20"/>
              <w:ind w:left="20"/>
              <w:jc w:val="both"/>
            </w:pPr>
            <w:r>
              <w:rPr>
                <w:rFonts w:ascii="Times New Roman"/>
                <w:b w:val="false"/>
                <w:i w:val="false"/>
                <w:color w:val="000000"/>
                <w:sz w:val="20"/>
              </w:rPr>
              <w:t>
7) тауарларды өткізу және (немесе) қызметтерді көрсету үшін шығарылған жерін, сипаттамаларын және бағасын растайтын құжаттардың болуы;</w:t>
            </w:r>
          </w:p>
          <w:p>
            <w:pPr>
              <w:spacing w:after="20"/>
              <w:ind w:left="20"/>
              <w:jc w:val="both"/>
            </w:pPr>
            <w:r>
              <w:rPr>
                <w:rFonts w:ascii="Times New Roman"/>
                <w:b w:val="false"/>
                <w:i w:val="false"/>
                <w:color w:val="000000"/>
                <w:sz w:val="20"/>
              </w:rPr>
              <w:t>
8) санаторий-курорттық емдеуді және медициналық оңалтуды ұсыну кезінде медициналық қызметті жүзеге асыруға лицензиясының болуы;</w:t>
            </w:r>
          </w:p>
          <w:p>
            <w:pPr>
              <w:spacing w:after="20"/>
              <w:ind w:left="20"/>
              <w:jc w:val="both"/>
            </w:pPr>
            <w:r>
              <w:rPr>
                <w:rFonts w:ascii="Times New Roman"/>
                <w:b w:val="false"/>
                <w:i w:val="false"/>
                <w:color w:val="000000"/>
                <w:sz w:val="20"/>
              </w:rPr>
              <w:t>
9) ымдау тілі маманының әлеуметтік қызметін көрсету кезінде біліктілігін растайтын құжаттың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 мен оңалтудың жеке бағдарламасы негізінде мүгедектігі бар адамдар әлеуметтік көрсетілетін қызметтер порталы арқылы тауарларды және (немесе) көрсетілетін қызметтерді сатып алуға тапсырысты жүзеге асыруды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мүгедектігі бар адамдарды әлеуметтік көрсетілетін қызметтер порталына орналастыратын, әлеуметтік көрсетілетін қызметтер порталы арқылы өнім беруші өзіне алған міндеттемелерді орындамау және (немесе) тиісінше орындамау туралы ақпаратты уақтылы қарауы және тиісті шешім қабылдауы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Әлеуметтік қызметтер порталына өнім берушілерді жіберу, оларды тіркеу және тіркеуден шығару тәртібін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көрсетілетін қызметтер порталы арқылы өткізу кезінде мемлекеттік бюджет қаражатынан тауарлардың/көрсетілетін қызметтердің кепілдік берілген сомасын уақтылы өтеуді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әлеуметтік-тұрмыстық, әлеуметтік-медициналық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ақпарат көздерінен және мемлекеттік органдардың интернет-ресурстарынан және Қазақстан Республикасы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адамдардың кіріс топтарына, санитариялық-тұрмыстық орынжайларға, объект аумағында, объектілерге баратын жолдарға қолжетімділігі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мемлекеттік органдардың интернет-ресурстарынан және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адамдарға қызмет көрсету аймақтарына, объектілерде ақпарат және телекоммуникация құралдарына, қоғамдық көлік түрлеріне қолжетімділігі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және мемлекеттік органдардың интернет-ресурстарынан мүгедектігі бар адамдарды абилитациялау және жеке оңалтудың бағдарламасына сәйкес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ресми көздерінен және мемлекеттік органдардың интернет ресурстарынан мүгедектігі бар адамдарды абилитациялаудың және оңалтудың жеке бағдарламасына сәйкес жүріп-тұруы қиын бірінші топтағы мүгедектерді санаторий-курорттық емделумен, жеке көмекші қызметімен, есту қабілеті нашар мүгедектігі бар адамдарды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(бұдан әрі - ЖАО) деректері бойынша арнаулы әлеуметтік қызметтің кепілдік берілген көлемін алушылардың нақты құрамының Е-собес автоматтандырылған ақпараттық жүйесінің және әлеуметтік көрсетілетін қызметтер порталының есептік деректеріне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жүйесіндегі немесе ЖАО-ның ақпаратындағы және әлеуметтік көрсетілетін қызметтер порталының деректер бойынша әлеуметтік-тұрмыстық, әлеуметтік-медициналық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көрсетілетін қызметтер порталының деректері бойынша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көлемінің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 бойынша мүгедектігі бар адамдарға кіру топтарына, санитариялық-тұрмыстық үй-жайларға, объектінің аумағына, объектіге бару жолында қолжетімділігінің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 бойынша мүгедектігі бар адамдарға қызмет көрсету аймақтарына, объектідегі ақпарат және телекоммуникация құралдарына, қоғамдық көлік түрлеріне қолжетімділігінің қамтамасыз етілмеу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протездік-ортопедиялық көмекпен, сурдотехникалық құралдармен, тифлотехникалық құралдармен және арнайы жүріп-тұру құралдармен (кресло-арбалармен)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санаторий-курорттық емделумен, жүріп-тұруы қиын бірінші топтағы мүгедектерді жеке көмекшінің қызметтерімен, есту қабілеті нашар мүгедектерді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қызметтерімен қамтамасыз ету бөлігінде оңалту іс-шараларының орындалмау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адамдардың кіреберіс топтарға, санитариялық-тұрмыстық орынжайларға, объекті аумағына, объектілердің қозғалыс жолына кіруін қамтамасыз етпеу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"Интерактивтік қолжетімділік картасы" ақпараттық порталындағы мәліметтерден мүгедектігі бар адамдардың қызмет көрсету аймақтарына, объектідегі ақпарат және телекоммуникация құралдарына қол жеткізуін қамтамасыз етпеу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деректері бойынша мүгедектігі бар адамдарды абилитациялау және оңалтудың жеке бағдарламаларына сәйкес протездік-ортопедиялық көмекпен, сурдотехникалық құралдармен, тифлотехникалық құралдармен және арнайы жүріп-тұру құралдарымен (кресло-арбалармен) қамтамасыз ету бөлігінде оңалту іс-шараларын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деректері бойынша санаторий-курорттық емдеумен қамтамасыз ету бөлігінде, жүріп-тұруы қиын бірінші топтағы мүгедектігі бар адамдарды жеке көмекшінің қызметтерімен, есту бойынша мүгедектігі бар адамдар үшін есту тілі маманымен, стационар жағдайында халықты әлеуметтік қорғау саласындағы міндетті гигиеналық құралдармен, арнаулы әлеуметтік қызметтермен қамтамасыз ету бөлігінде, мүгедектігі бар адамдарды абилитациялау және оңалтудың жеке бағдарламаларына сәйкес жартылай стационарда және үйде қызмет көрсету жағдайында оңалту іс-шараларын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(бұдан әрі - ЖАО) деректері бойынша арнаулы әлеуметтік қызметтердің кепілді көлемін алушылардың нақты құрамының Е-собес автоматтандырылған ақпараттық жүйесінің және әлеуметтік көрсетілетін қызметтер порталының есептік деректерімен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немесе ЖАО ақпаратының деректері бойынша әлеуметтік - тұрмыстық, әлеуметтік - медициналық қызметтердің кепілдік берілген көлемін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Е-собес автоматтандырылған ақпараттық жүйесінің және әлеуметтік көрсетілетін қызметтер порталының немесе ЖАО ақпаратының деректері бойынша әлеуметтік-психологиялық, әлеуметтік-педагогикалық, әлеуметтік-еңбек, әлеуметтік-мәдени, әлеуметтік-экономикалық, әлеуметтік-құқықтық қызметтердің кепілдік берілген көлемін орындамау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саласындағы</w:t>
            </w:r>
            <w:r>
              <w:br/>
            </w:r>
            <w:r>
              <w:rPr>
                <w:rFonts w:ascii="Times New Roman"/>
                <w:b w:val="false"/>
                <w:i w:val="false"/>
                <w:color w:val="000000"/>
                <w:sz w:val="20"/>
              </w:rPr>
              <w:t>және мүгедектігі бар</w:t>
            </w:r>
            <w:r>
              <w:br/>
            </w:r>
            <w:r>
              <w:rPr>
                <w:rFonts w:ascii="Times New Roman"/>
                <w:b w:val="false"/>
                <w:i w:val="false"/>
                <w:color w:val="000000"/>
                <w:sz w:val="20"/>
              </w:rPr>
              <w:t>адамдарды әлеуметтік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Арнаулы әлеуметтік қызметтер көрсету саласындағы және мүгедектігі бар адамдарды әлеуметтік қорғау саласындағы тәуекел дәрежесін бағалаудың субъективті өлшемшарттары бойынша тәуекел дәрежесін айқындауға арналған субъективті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протездік-ортопедиялық көмекпен, сурдотехникалық құралдармен, тифлотехникалық құралдармен және арнайы жүріп-тұру құралдармен (кресло-арбалармен) қамтамасыз ету бөлігінде оңалту іс-шараларының орындалмау фактісінің болуы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субъектісі ұсынатын есептілік пен мәліметтер мониторингінің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етілмеген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санаторий-курорттық емделумен, жүріп-тұруы қиын бірінші топтағы мүгедектігі бар адамдарды жеке көмекшінің қызметтерімен, есту қабілеті нашар мүгедектігі бар адамдарды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қызметтерімен қамтамасыз ету бөлігінде оңалту іс-шараларының орындалмау фактісінің болуы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етілмеген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протездік-ортопедиялық көмекпен, сурдотехникалық құралдармен, тифлотехникалық құралдармен және арнайы жүріп-тұру құралдармен (кресло-арбалармен) қамтамасыз ету бөлігінде оңалту іс-шараларының орындалмау фактісінің болуы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қызметтер порталында тіркелу үшін өнім беруші ұсынған құжаттар топтамасын зерделеу негізінде әлеуметтік қызметтер порталының деректерін және Комиссия қорытындысының нәтижелерін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етілмеген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Е-собес автоматтандырылған ақпараттық жүйесінің немесе ЖАО ақпаратының және әлеуметтік көрсетілетін қызметтер порталының деректері бойынша мүгедектігі бар адамдарды абилитациялау және оңалтудың жеке бағдарламасына сәйкес санаторий-курорттық емделумен, жүріп-тұруы қиын бірінші топтағы мүгедектігі бар адамдарды жеке көмекшінің қызметтерімен, есту қабілеті нашар мүгедектігі бар адамдарды ымдау тілі маманымен, міндетті гигиеналық құралдармен, стационар, жартылай стационар және үйде қызмет көрсету жағдайларында халықты әлеуметтік қорғау саласындағы арнаулы әлеуметтік қызметтерімен қамтамасыз ету бөлігінде оңалту іс-шараларының орындалмау фактісінің болуы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етілмеген </w:t>
            </w:r>
          </w:p>
        </w:tc>
      </w:tr>
    </w:tbl>
    <w:p>
      <w:pPr>
        <w:spacing w:after="0"/>
        <w:ind w:left="0"/>
        <w:jc w:val="both"/>
      </w:pPr>
      <w:r>
        <w:rPr>
          <w:rFonts w:ascii="Times New Roman"/>
          <w:b w:val="false"/>
          <w:i w:val="false"/>
          <w:color w:val="000000"/>
          <w:sz w:val="28"/>
        </w:rPr>
        <w:t>
      Шаблонды толтыру бойынша нұсқаулық:</w:t>
      </w:r>
    </w:p>
    <w:p>
      <w:pPr>
        <w:spacing w:after="0"/>
        <w:ind w:left="0"/>
        <w:jc w:val="both"/>
      </w:pPr>
      <w:r>
        <w:rPr>
          <w:rFonts w:ascii="Times New Roman"/>
          <w:b w:val="false"/>
          <w:i w:val="false"/>
          <w:color w:val="000000"/>
          <w:sz w:val="28"/>
        </w:rPr>
        <w:t>
      1) субъективті өлшемшарттардың көрсеткіштері мемлекеттік бақылаудың әрбір саласындағы бақылау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қосындысы 100 баллға дейін болуы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нормативтік-құқықтық актілерімен регламенттелуге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2-қосымша</w:t>
            </w:r>
          </w:p>
        </w:tc>
      </w:tr>
    </w:tbl>
    <w:bookmarkStart w:name="z102" w:id="33"/>
    <w:p>
      <w:pPr>
        <w:spacing w:after="0"/>
        <w:ind w:left="0"/>
        <w:jc w:val="left"/>
      </w:pPr>
      <w:r>
        <w:rPr>
          <w:rFonts w:ascii="Times New Roman"/>
          <w:b/>
          <w:i w:val="false"/>
          <w:color w:val="000000"/>
        </w:rPr>
        <w:t xml:space="preserve"> Тексеру парағы</w:t>
      </w:r>
    </w:p>
    <w:bookmarkEnd w:id="33"/>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12.01.2023 </w:t>
      </w:r>
      <w:r>
        <w:rPr>
          <w:rFonts w:ascii="Times New Roman"/>
          <w:b w:val="false"/>
          <w:i w:val="false"/>
          <w:color w:val="ff0000"/>
          <w:sz w:val="28"/>
        </w:rPr>
        <w:t>№ 8</w:t>
      </w:r>
      <w:r>
        <w:rPr>
          <w:rFonts w:ascii="Times New Roman"/>
          <w:b w:val="false"/>
          <w:i w:val="false"/>
          <w:color w:val="ff0000"/>
          <w:sz w:val="28"/>
        </w:rPr>
        <w:t xml:space="preserve"> және ҚР Ұлттық экономика министрінің 12.01.2023 № 1 бірлескен (01.01.2023 бастап қолданысқа енгізіледі) бұйрығымен.</w:t>
      </w:r>
    </w:p>
    <w:p>
      <w:pPr>
        <w:spacing w:after="0"/>
        <w:ind w:left="0"/>
        <w:jc w:val="both"/>
      </w:pPr>
      <w:r>
        <w:rPr>
          <w:rFonts w:ascii="Times New Roman"/>
          <w:b w:val="false"/>
          <w:i w:val="false"/>
          <w:color w:val="000000"/>
          <w:sz w:val="28"/>
        </w:rPr>
        <w:t>
      Арнаулы әлеуметтік қызметтер ұсынатын жергілікті атқарушы органдардың/олар</w:t>
      </w:r>
    </w:p>
    <w:p>
      <w:pPr>
        <w:spacing w:after="0"/>
        <w:ind w:left="0"/>
        <w:jc w:val="both"/>
      </w:pPr>
      <w:r>
        <w:rPr>
          <w:rFonts w:ascii="Times New Roman"/>
          <w:b w:val="false"/>
          <w:i w:val="false"/>
          <w:color w:val="000000"/>
          <w:sz w:val="28"/>
        </w:rPr>
        <w:t>
      уәкілеттік берген мемлекеттік органдардың, субъектілердің қызметіне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138-бабына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ұсынуға бағалау жүргізу және қажеттілікті айқындау бойынша он жұмыс күні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алушыға қатысты арнаулы әлеуметтік қызметтердің кепілдік берілген көлемін ұсыну туралы шешім шығару бойынша үш жұмыс күні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алушылардың нақты құрамының Е-собес автоматтандырылған ақпараттық жүйесінің және әлеуметтік қызметтер порталының деректеріне сәйкес келуі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 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3-қосымша</w:t>
            </w:r>
          </w:p>
        </w:tc>
      </w:tr>
    </w:tbl>
    <w:bookmarkStart w:name="z103" w:id="34"/>
    <w:p>
      <w:pPr>
        <w:spacing w:after="0"/>
        <w:ind w:left="0"/>
        <w:jc w:val="left"/>
      </w:pPr>
      <w:r>
        <w:rPr>
          <w:rFonts w:ascii="Times New Roman"/>
          <w:b/>
          <w:i w:val="false"/>
          <w:color w:val="000000"/>
        </w:rPr>
        <w:t xml:space="preserve"> Тексеру парағы</w:t>
      </w:r>
    </w:p>
    <w:bookmarkEnd w:id="34"/>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12.01.2023 </w:t>
      </w:r>
      <w:r>
        <w:rPr>
          <w:rFonts w:ascii="Times New Roman"/>
          <w:b w:val="false"/>
          <w:i w:val="false"/>
          <w:color w:val="ff0000"/>
          <w:sz w:val="28"/>
        </w:rPr>
        <w:t>№ 8</w:t>
      </w:r>
      <w:r>
        <w:rPr>
          <w:rFonts w:ascii="Times New Roman"/>
          <w:b w:val="false"/>
          <w:i w:val="false"/>
          <w:color w:val="ff0000"/>
          <w:sz w:val="28"/>
        </w:rPr>
        <w:t xml:space="preserve"> және ҚР Ұлттық экономика министрінің 12.01.2023 № 1 бірлескен (01.01.2023 бастап қолданысқа енгізіледі) бұйрығымен.</w:t>
      </w:r>
    </w:p>
    <w:p>
      <w:pPr>
        <w:spacing w:after="0"/>
        <w:ind w:left="0"/>
        <w:jc w:val="both"/>
      </w:pPr>
      <w:r>
        <w:rPr>
          <w:rFonts w:ascii="Times New Roman"/>
          <w:b w:val="false"/>
          <w:i w:val="false"/>
          <w:color w:val="000000"/>
          <w:sz w:val="28"/>
        </w:rPr>
        <w:t>
      Стационар және жартылай стационар жағдайларында арнаулы әлеуметтік</w:t>
      </w:r>
    </w:p>
    <w:p>
      <w:pPr>
        <w:spacing w:after="0"/>
        <w:ind w:left="0"/>
        <w:jc w:val="both"/>
      </w:pPr>
      <w:r>
        <w:rPr>
          <w:rFonts w:ascii="Times New Roman"/>
          <w:b w:val="false"/>
          <w:i w:val="false"/>
          <w:color w:val="000000"/>
          <w:sz w:val="28"/>
        </w:rPr>
        <w:t>
      қызметтердің кепілдік берілген көлемін ұсынатын субъектілердің (мекемелердің)</w:t>
      </w:r>
    </w:p>
    <w:p>
      <w:pPr>
        <w:spacing w:after="0"/>
        <w:ind w:left="0"/>
        <w:jc w:val="both"/>
      </w:pPr>
      <w:r>
        <w:rPr>
          <w:rFonts w:ascii="Times New Roman"/>
          <w:b w:val="false"/>
          <w:i w:val="false"/>
          <w:color w:val="000000"/>
          <w:sz w:val="28"/>
        </w:rPr>
        <w:t>
      қызметіне қатысты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бойынша күнтізбелік он төрт күн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жеке қажеттіліктерін ескере отырып, жеке жұмыс жоспарының және электрондық картотека журналының болуы және толтырылуы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көрсетілетін қызметтер порталы деректеріне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 көрсетудің дәлелді тоқтатыла тұруын және (немесе) тоқтатылуын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диеталық тамақтануды қоса алғанда, тамақ ұсыну;</w:t>
            </w:r>
          </w:p>
          <w:p>
            <w:pPr>
              <w:spacing w:after="20"/>
              <w:ind w:left="20"/>
              <w:jc w:val="both"/>
            </w:pPr>
            <w:r>
              <w:rPr>
                <w:rFonts w:ascii="Times New Roman"/>
                <w:b w:val="false"/>
                <w:i w:val="false"/>
                <w:color w:val="000000"/>
                <w:sz w:val="20"/>
              </w:rPr>
              <w:t>
жеке қызмет көрсетушінің әлеуметтік-тұрмыстық және гигиеналық сипаттағы қызметті көрсетуі;</w:t>
            </w:r>
          </w:p>
          <w:p>
            <w:pPr>
              <w:spacing w:after="20"/>
              <w:ind w:left="20"/>
              <w:jc w:val="both"/>
            </w:pPr>
            <w:r>
              <w:rPr>
                <w:rFonts w:ascii="Times New Roman"/>
                <w:b w:val="false"/>
                <w:i w:val="false"/>
                <w:color w:val="000000"/>
                <w:sz w:val="20"/>
              </w:rPr>
              <w:t>
жұмсақ инвентарь беру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тұрғын алаң, бейімделген орынжайлар мен құрылғылар, сондай-ақ оңалту, емдік, білім беру, мәдени іс-шараларды, діни рәсімдерді өткізу үшін жиһазбен арнайы құралдармен жабдықталған орынжайлар беру бойынша әлеуметтік-тұрмыстық қызметтер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көлік қызметтерін ұсыну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тұрмыстық қызмет көрсетумен қамтамасыз ету (кір жуу, кептіру, үтіктеу, киімдерді, ішкі киімдерді, төсек орын жабдықтарын дезинфекциялау)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мен жартылай стационар жағдайларында мамандандырылған кабинеттер паспорттарының болуы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медициналық-әлеуметтік тексеруді, медициналық процедураларды, оңалту мен емдеу-сауықтыру іс-шараларын ұйымдастыру және жүргізу;</w:t>
            </w:r>
          </w:p>
          <w:p>
            <w:pPr>
              <w:spacing w:after="20"/>
              <w:ind w:left="20"/>
              <w:jc w:val="both"/>
            </w:pPr>
            <w:r>
              <w:rPr>
                <w:rFonts w:ascii="Times New Roman"/>
                <w:b w:val="false"/>
                <w:i w:val="false"/>
                <w:color w:val="000000"/>
                <w:sz w:val="20"/>
              </w:rPr>
              <w:t>
дәрігерге дейінгі және алғашқы медициналық-санитариялық көмек, дәрілік заттармен қамтамасыз ету бойынша тегін медициналық көмектің кепілдік берілген көлемін алуда көмек көрсету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мүгедектігі бар адамдарды абилитациялау және оңалтудың жеке бағдарламаларына сәйкес медициналық-әлеуметтік сараптама жүргізуге, протездік-ортопедиялық және есту-протездік көмекпен, санаторий-курорттық емделумен, техникалық көмекші (орнын толтырушы) құралдармен, міндетті гигиеналық құралдармен қамтамасыз етуге жәрдемдесу және техникалық көмекші (орнын толтырушы) және міндетті гигиеналық құралдарды пайдалануға үйрету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әлеуметтік-медициналық мәселелер жөнінде консультация беру;</w:t>
            </w:r>
          </w:p>
          <w:p>
            <w:pPr>
              <w:spacing w:after="20"/>
              <w:ind w:left="20"/>
              <w:jc w:val="both"/>
            </w:pPr>
            <w:r>
              <w:rPr>
                <w:rFonts w:ascii="Times New Roman"/>
                <w:b w:val="false"/>
                <w:i w:val="false"/>
                <w:color w:val="000000"/>
                <w:sz w:val="20"/>
              </w:rPr>
              <w:t>
паллиативтік, психиатриалық және психотерапиялық көмек көрсету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психологиялық диагностиканы, тексеруді, консультация беруді, түзетуді жүзеге асыру;</w:t>
            </w:r>
          </w:p>
          <w:p>
            <w:pPr>
              <w:spacing w:after="20"/>
              <w:ind w:left="20"/>
              <w:jc w:val="both"/>
            </w:pPr>
            <w:r>
              <w:rPr>
                <w:rFonts w:ascii="Times New Roman"/>
                <w:b w:val="false"/>
                <w:i w:val="false"/>
                <w:color w:val="000000"/>
                <w:sz w:val="20"/>
              </w:rPr>
              <w:t>
психологиялық көмек қызметтерін көрсету, психологиялық тренингтер, өзара қолдау топтарында, қарым-қатынас клубтарында сабақтар өткізу бойынша әлеуметтік-психологиялық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әлеуметтік-педагогикалық консультация беру, педагогикалық диагностика жүргізу;</w:t>
            </w:r>
          </w:p>
          <w:p>
            <w:pPr>
              <w:spacing w:after="20"/>
              <w:ind w:left="20"/>
              <w:jc w:val="both"/>
            </w:pPr>
            <w:r>
              <w:rPr>
                <w:rFonts w:ascii="Times New Roman"/>
                <w:b w:val="false"/>
                <w:i w:val="false"/>
                <w:color w:val="000000"/>
                <w:sz w:val="20"/>
              </w:rPr>
              <w:t>
жалпы білім беру мектептерінде тірек-қимыл аппараты бұзылған балалардың білім алуына жәрдемдесу;</w:t>
            </w:r>
          </w:p>
          <w:p>
            <w:pPr>
              <w:spacing w:after="20"/>
              <w:ind w:left="20"/>
              <w:jc w:val="both"/>
            </w:pPr>
            <w:r>
              <w:rPr>
                <w:rFonts w:ascii="Times New Roman"/>
                <w:b w:val="false"/>
                <w:i w:val="false"/>
                <w:color w:val="000000"/>
                <w:sz w:val="20"/>
              </w:rPr>
              <w:t>
тұрмыстық бағдарлану, өзіне-өзі қызмет көрсету, жеке гигиена, тұрмыста және қоғамдық орындарда өзін-өзі ұстау дағдыларын қалыптастыру, өзін-өзі бақылау, қарым-қатынас жасау және өзге де тыныс-тіршілік дағдыларын үйретуді жүзеге асыру;</w:t>
            </w:r>
          </w:p>
          <w:p>
            <w:pPr>
              <w:spacing w:after="20"/>
              <w:ind w:left="20"/>
              <w:jc w:val="both"/>
            </w:pPr>
            <w:r>
              <w:rPr>
                <w:rFonts w:ascii="Times New Roman"/>
                <w:b w:val="false"/>
                <w:i w:val="false"/>
                <w:color w:val="000000"/>
                <w:sz w:val="20"/>
              </w:rPr>
              <w:t>
түзеу-дамыту диагностикасы;</w:t>
            </w:r>
          </w:p>
          <w:p>
            <w:pPr>
              <w:spacing w:after="20"/>
              <w:ind w:left="20"/>
              <w:jc w:val="both"/>
            </w:pPr>
            <w:r>
              <w:rPr>
                <w:rFonts w:ascii="Times New Roman"/>
                <w:b w:val="false"/>
                <w:i w:val="false"/>
                <w:color w:val="000000"/>
                <w:sz w:val="20"/>
              </w:rPr>
              <w:t>
балалардың ақыл-ой қабілеттеріне сәйкес арнайы оқу бағдарламалары бойынша білім алуына жәрдемдесу;</w:t>
            </w:r>
          </w:p>
          <w:p>
            <w:pPr>
              <w:spacing w:after="20"/>
              <w:ind w:left="20"/>
              <w:jc w:val="both"/>
            </w:pPr>
            <w:r>
              <w:rPr>
                <w:rFonts w:ascii="Times New Roman"/>
                <w:b w:val="false"/>
                <w:i w:val="false"/>
                <w:color w:val="000000"/>
                <w:sz w:val="20"/>
              </w:rPr>
              <w:t>
тірек-қимыл аппараты бұзылған балалардың жалпы білім беретін мектептерде, техникалық және кәсіптік ұйымдарда білім алуына жәрдемдесу бойынша әлеуметтік-педагогикалық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мамандандырылған кабинеттерде емдік-еңбек қызметін жүргізу бойынша әлеуметтік-еңбек қызметтерін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қызмет алушылардың жоғалтқан тұрмыстық дағдыларын қалпына келтіру және қолжетімді кәсіптік дағдыларға үйрету, мүгедектігі бар адамдарды кәсіптік оңалту және бағдарлау, тірек-қимыл аппараты бұзылған балаларды кәсіптік бағдарлау іс-шараларын жүзеге асыру бойынша,</w:t>
            </w:r>
          </w:p>
          <w:p>
            <w:pPr>
              <w:spacing w:after="20"/>
              <w:ind w:left="20"/>
              <w:jc w:val="both"/>
            </w:pPr>
            <w:r>
              <w:rPr>
                <w:rFonts w:ascii="Times New Roman"/>
                <w:b w:val="false"/>
                <w:i w:val="false"/>
                <w:color w:val="000000"/>
                <w:sz w:val="20"/>
              </w:rPr>
              <w:t>
профиль бойынша еңбек дағдыларын қалыптастыру бойынша әлеуметтік-еңбек қызметтерін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мерекелер мен демалыс іс-шараларын ұйымдастыру және осы іс-шараларға қызмет алушыларды тарту; клубтық және үйірмелік жұмыстарды ұйымдастыру, жүргізу бойынша шарттарын сақтау әлеуметтік-мәдени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 тиісті жәрдемақыларды, өтемақыларды, алименттер мен басқа да төлемдерді алуға жәрдемдесу бойынша әлеуметтік-экономикалық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жағдайларында:</w:t>
            </w:r>
          </w:p>
          <w:p>
            <w:pPr>
              <w:spacing w:after="20"/>
              <w:ind w:left="20"/>
              <w:jc w:val="both"/>
            </w:pPr>
            <w:r>
              <w:rPr>
                <w:rFonts w:ascii="Times New Roman"/>
                <w:b w:val="false"/>
                <w:i w:val="false"/>
                <w:color w:val="000000"/>
                <w:sz w:val="20"/>
              </w:rPr>
              <w:t>
заң тұрғысынан консультация беру және заң көмегін көрсету;</w:t>
            </w:r>
          </w:p>
          <w:p>
            <w:pPr>
              <w:spacing w:after="20"/>
              <w:ind w:left="20"/>
              <w:jc w:val="both"/>
            </w:pPr>
            <w:r>
              <w:rPr>
                <w:rFonts w:ascii="Times New Roman"/>
                <w:b w:val="false"/>
                <w:i w:val="false"/>
                <w:color w:val="000000"/>
                <w:sz w:val="20"/>
              </w:rPr>
              <w:t>
құқықтары мен мүдделерін қорғау үшін сотта өкілдікті қамтамасыз етуді сақтау;</w:t>
            </w:r>
          </w:p>
          <w:p>
            <w:pPr>
              <w:spacing w:after="20"/>
              <w:ind w:left="20"/>
              <w:jc w:val="both"/>
            </w:pPr>
            <w:r>
              <w:rPr>
                <w:rFonts w:ascii="Times New Roman"/>
                <w:b w:val="false"/>
                <w:i w:val="false"/>
                <w:color w:val="000000"/>
                <w:sz w:val="20"/>
              </w:rPr>
              <w:t>
жәрдемақыларды, басқа да әлеуметтік төлемдерді сенімхат бойынша алуды жүзеге асыруы бойынша әлеуметтік-құқықтық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және жартылай стационар жағдайында көрсетілетін арнаулы әлеуметтік қызметтердің сапасын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4-қосымша</w:t>
            </w:r>
          </w:p>
        </w:tc>
      </w:tr>
    </w:tbl>
    <w:bookmarkStart w:name="z104" w:id="35"/>
    <w:p>
      <w:pPr>
        <w:spacing w:after="0"/>
        <w:ind w:left="0"/>
        <w:jc w:val="left"/>
      </w:pPr>
      <w:r>
        <w:rPr>
          <w:rFonts w:ascii="Times New Roman"/>
          <w:b/>
          <w:i w:val="false"/>
          <w:color w:val="000000"/>
        </w:rPr>
        <w:t xml:space="preserve"> Тексеру парағы</w:t>
      </w:r>
    </w:p>
    <w:bookmarkEnd w:id="35"/>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12.01.2023 </w:t>
      </w:r>
      <w:r>
        <w:rPr>
          <w:rFonts w:ascii="Times New Roman"/>
          <w:b w:val="false"/>
          <w:i w:val="false"/>
          <w:color w:val="ff0000"/>
          <w:sz w:val="28"/>
        </w:rPr>
        <w:t>№ 8</w:t>
      </w:r>
      <w:r>
        <w:rPr>
          <w:rFonts w:ascii="Times New Roman"/>
          <w:b w:val="false"/>
          <w:i w:val="false"/>
          <w:color w:val="ff0000"/>
          <w:sz w:val="28"/>
        </w:rPr>
        <w:t xml:space="preserve"> және ҚР Ұлттық экономика министрінің 12.01.2023 № 1 бірлескен (01.01.2023 бастап қолданысқа енгізіледі) бұйрығымен.</w:t>
      </w:r>
    </w:p>
    <w:p>
      <w:pPr>
        <w:spacing w:after="0"/>
        <w:ind w:left="0"/>
        <w:jc w:val="both"/>
      </w:pPr>
      <w:r>
        <w:rPr>
          <w:rFonts w:ascii="Times New Roman"/>
          <w:b w:val="false"/>
          <w:i w:val="false"/>
          <w:color w:val="000000"/>
          <w:sz w:val="28"/>
        </w:rPr>
        <w:t>
      Үйде қызмет көрсету жағдайларында арнаулы әлеуметтік қызметтер көрсетудің</w:t>
      </w:r>
    </w:p>
    <w:p>
      <w:pPr>
        <w:spacing w:after="0"/>
        <w:ind w:left="0"/>
        <w:jc w:val="both"/>
      </w:pPr>
      <w:r>
        <w:rPr>
          <w:rFonts w:ascii="Times New Roman"/>
          <w:b w:val="false"/>
          <w:i w:val="false"/>
          <w:color w:val="000000"/>
          <w:sz w:val="28"/>
        </w:rPr>
        <w:t>
      кепілдік берілген көлемін ұсынатын субъектілердің (ұйымдардың) қызметіне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бойынша күнтізбелік он төрт күн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жоспарының және электрондық картотека журналының болуы және толық толтырылуы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алушылардың нақты құрамының Е-собес автоматтандырылған ақпараттық жүйесінің және әлеуметтік көрсетілетін қызметтер порталының деректеріне сәйкес келуі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алушыларға қатысты арнаулы әлеуметтік қызмет көрсетудің дәлелді тоқтатыла тұруын және (немесе) тоқтатылуын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жеке қызмет көрсетушінің әлеуметтік-тұрмыстық және гигиеналық сипаттағы қызметтерді, тұрмыстық қызметтерді көрсетуі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қарттар мен мүгедектігі бар адамдарды үйден тыс жерде бір елді мекен шегінде ілесіп жүру, ыстық тамақ, азық-түлік және күнделікті қажетті азық-түліктік емес тауарларды сатып алу және үйге жеткізіп беру, ас әзірлеуге көмектесу, пеш жағуға, отын, көмір және су тасуға жәрдемдесу, киімдерді жууға, химиялық тазалауға, жөндеуге тапсыру және оларды алып келу, кір жууға көмектесу, тұрғын жайларды жөндеуге және жинауға жәрдемдесу, тұрғын үй және коммуналдық қызметтерді төлеуге жәрдемдесу, жерлеу қызметін ұйымдастыруға көмектесу жөніндегі іс-шараларды жүзеге асыру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көрсетілетін қызмет алушылардың отбасы мүшелерін жеке қызмет көрсету және санитариялық-гигиеналық сипаттағы практикалық дағдыларға үйретуді жүзеге асыру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мүгедектігі бар адамдарды абилитациялау және оңалтудың жеке бағдарламаларына сәйкес дәрігерге дейін көмек көрсетуді ұйымдастыруға;</w:t>
            </w:r>
          </w:p>
          <w:p>
            <w:pPr>
              <w:spacing w:after="20"/>
              <w:ind w:left="20"/>
              <w:jc w:val="both"/>
            </w:pPr>
            <w:r>
              <w:rPr>
                <w:rFonts w:ascii="Times New Roman"/>
                <w:b w:val="false"/>
                <w:i w:val="false"/>
                <w:color w:val="000000"/>
                <w:sz w:val="20"/>
              </w:rPr>
              <w:t>
медициналық-әлеуметтік сараптама жүргізуге, тегін медициналық көмектің кепілдік берілген көлемін, протездік-ортопедиялық және есту-протездік көмек алуға жәрдемдесу, санаторий-курорттық емделу, техникалық көмекші (орнын толтырушы) құралдармен, міндетті гигиеналық құралдармен және дәрілік заттармен қамтамасыз етуге жәрдемдесу бойынша; медициналық консультациялар, медициналық процедуралар, оңалту іс-шараларын жүргізу, санитариялық-гигиеналық қызметтерді жүзеге асыру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тірек-қимыл аппараты бұзылған балаларды патронаждық бақылауды, үйге дәрігер шақыртуды жүзеге асыру және қызмет алушыларға денсаулық сақтау ұйымдарына ілесіп жүру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әлеуметтік-психологиялық патронаж жүргізу;</w:t>
            </w:r>
          </w:p>
          <w:p>
            <w:pPr>
              <w:spacing w:after="20"/>
              <w:ind w:left="20"/>
              <w:jc w:val="both"/>
            </w:pPr>
            <w:r>
              <w:rPr>
                <w:rFonts w:ascii="Times New Roman"/>
                <w:b w:val="false"/>
                <w:i w:val="false"/>
                <w:color w:val="000000"/>
                <w:sz w:val="20"/>
              </w:rPr>
              <w:t>
әлеуметтік-психологиялық көмек көрсету бойынша әлеуметтік-психологиялық қызметтерді ұсыну,</w:t>
            </w:r>
          </w:p>
          <w:p>
            <w:pPr>
              <w:spacing w:after="20"/>
              <w:ind w:left="20"/>
              <w:jc w:val="both"/>
            </w:pPr>
            <w:r>
              <w:rPr>
                <w:rFonts w:ascii="Times New Roman"/>
                <w:b w:val="false"/>
                <w:i w:val="false"/>
                <w:color w:val="000000"/>
                <w:sz w:val="20"/>
              </w:rPr>
              <w:t>
отбасы мүшелеріне әлеуметтік-психологиялық қолдау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әлеуметтік-педагогикалық консультациялар, отбасы мүшелеріне консультациялар жүргізу;</w:t>
            </w:r>
          </w:p>
          <w:p>
            <w:pPr>
              <w:spacing w:after="20"/>
              <w:ind w:left="20"/>
              <w:jc w:val="both"/>
            </w:pPr>
            <w:r>
              <w:rPr>
                <w:rFonts w:ascii="Times New Roman"/>
                <w:b w:val="false"/>
                <w:i w:val="false"/>
                <w:color w:val="000000"/>
                <w:sz w:val="20"/>
              </w:rPr>
              <w:t>
тұрмыстық бағдар негіздеріне үйрету, өзіне-өзі қызмет көрсету, жеке гигиена, тұрмыста және қоғамдық орындарда өзін-өзі ұстау, өзін-өзі бақылау дағдыларын қалыптастыру негіздеріне, қарым-қатынас дағдыларына және басқа да тыныс-тіршілік түрлеріне үйретуді жүзеге асыру бойынша әлеуметтік-педагогикалық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балалардың білім алуына, кәсіптік білім алуына жәрдемдесу бойынша әлеуметтік-педагогикалық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кәсіптік бағдар беру іс-шараларын жүргізу бойынша әлеуметтік-еңбек қызметтерін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 алушылар мен олардың отбасы мүшелеріне үй жағдайындағы жұмысты ұйымдастыруда консультациялар беру; мамандық алуға жәрдемдесу бойынша әлеуметтік-еңбек қызметтерін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w:t>
            </w:r>
          </w:p>
          <w:p>
            <w:pPr>
              <w:spacing w:after="20"/>
              <w:ind w:left="20"/>
              <w:jc w:val="both"/>
            </w:pPr>
            <w:r>
              <w:rPr>
                <w:rFonts w:ascii="Times New Roman"/>
                <w:b w:val="false"/>
                <w:i w:val="false"/>
                <w:color w:val="000000"/>
                <w:sz w:val="20"/>
              </w:rPr>
              <w:t>
клуб және үйірме жұмыстарын ұйымдастыру және жүргізу бойынша әлеуметтік-мәдени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қызмет алушыларды демалыс іс-шараларына тарту бойынша әлеуметтік-мәдени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тиісті жеңілдіктерді, жәрдемақыларды, өтемақыларды, алименттер мен басқа да төлемдерді алуға, тұрғын үй жағдайын жақсартуға жәрдемдесу; қарттар мен мүгедектігі бар адамдарға, сондай-ақ бала тәрбиелеп отырған және он сегіз жастан асқан адамдарды күтіп-бағатын отбасыларға өзін-өзі қамтамасыз ету және отбасының материалдық жағдайын жақсарту мәселелері бойынша консультациялар жүргізу бойынша әлеуметтік-экономикалық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w:t>
            </w:r>
          </w:p>
          <w:p>
            <w:pPr>
              <w:spacing w:after="20"/>
              <w:ind w:left="20"/>
              <w:jc w:val="both"/>
            </w:pPr>
            <w:r>
              <w:rPr>
                <w:rFonts w:ascii="Times New Roman"/>
                <w:b w:val="false"/>
                <w:i w:val="false"/>
                <w:color w:val="000000"/>
                <w:sz w:val="20"/>
              </w:rPr>
              <w:t>
заңды тұрғыдан консультациялар беру және заң көмегін көрсету; қамқорлық немесе қорғаншылық функцияларын жүзеге асыратын органдарға балаларды асырап алуға, қамқорлыққа, патронатқа, қорғаншылыққа алуға жәрдемдесу;</w:t>
            </w:r>
          </w:p>
          <w:p>
            <w:pPr>
              <w:spacing w:after="20"/>
              <w:ind w:left="20"/>
              <w:jc w:val="both"/>
            </w:pPr>
            <w:r>
              <w:rPr>
                <w:rFonts w:ascii="Times New Roman"/>
                <w:b w:val="false"/>
                <w:i w:val="false"/>
                <w:color w:val="000000"/>
                <w:sz w:val="20"/>
              </w:rPr>
              <w:t>
кәмелетке толмағандар істері жөніндегі комиссияға бала тәрбиесінен жалтаратын ата-аналарға ұсынымдар ресімдеу;</w:t>
            </w:r>
          </w:p>
          <w:p>
            <w:pPr>
              <w:spacing w:after="20"/>
              <w:ind w:left="20"/>
              <w:jc w:val="both"/>
            </w:pPr>
            <w:r>
              <w:rPr>
                <w:rFonts w:ascii="Times New Roman"/>
                <w:b w:val="false"/>
                <w:i w:val="false"/>
                <w:color w:val="000000"/>
                <w:sz w:val="20"/>
              </w:rPr>
              <w:t>
қызмет алушыларға немесе олардың отбасы мүшелеріне отбасында жасалған физикалық және психикалық күш көрсетуде кінәлі адамдарды қылмыстық жауапкершілікке тартуға жәрдемдесу бойынша әлеуметтік-құқықтық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жағдайларында адвокаттың заң көмегін тегін алуға жәрдемдесуді қамтамасыз ету бойынша әлеуметтік-құқықтық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жағдайында көрсетілетін арнаулы әлеуметтік қызметтердің сапасын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5-қосымша</w:t>
            </w:r>
          </w:p>
        </w:tc>
      </w:tr>
    </w:tbl>
    <w:bookmarkStart w:name="z105" w:id="36"/>
    <w:p>
      <w:pPr>
        <w:spacing w:after="0"/>
        <w:ind w:left="0"/>
        <w:jc w:val="left"/>
      </w:pPr>
      <w:r>
        <w:rPr>
          <w:rFonts w:ascii="Times New Roman"/>
          <w:b/>
          <w:i w:val="false"/>
          <w:color w:val="000000"/>
        </w:rPr>
        <w:t xml:space="preserve"> Тексеру парағы</w:t>
      </w:r>
    </w:p>
    <w:bookmarkEnd w:id="36"/>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12.01.2023 </w:t>
      </w:r>
      <w:r>
        <w:rPr>
          <w:rFonts w:ascii="Times New Roman"/>
          <w:b w:val="false"/>
          <w:i w:val="false"/>
          <w:color w:val="ff0000"/>
          <w:sz w:val="28"/>
        </w:rPr>
        <w:t>№ 8</w:t>
      </w:r>
      <w:r>
        <w:rPr>
          <w:rFonts w:ascii="Times New Roman"/>
          <w:b w:val="false"/>
          <w:i w:val="false"/>
          <w:color w:val="ff0000"/>
          <w:sz w:val="28"/>
        </w:rPr>
        <w:t xml:space="preserve"> және ҚР Ұлттық экономика министрінің 12.01.2023 № 1 бірлескен (01.01.2023 бастап қолданысқа енгізіледі) бұйрығымен.</w:t>
      </w:r>
    </w:p>
    <w:p>
      <w:pPr>
        <w:spacing w:after="0"/>
        <w:ind w:left="0"/>
        <w:jc w:val="both"/>
      </w:pPr>
      <w:r>
        <w:rPr>
          <w:rFonts w:ascii="Times New Roman"/>
          <w:b w:val="false"/>
          <w:i w:val="false"/>
          <w:color w:val="000000"/>
          <w:sz w:val="28"/>
        </w:rPr>
        <w:t>
      Үйде қызмет көрсету жағдайларында арнаулы әлеуметтік қызметтер көрсетудің</w:t>
      </w:r>
    </w:p>
    <w:p>
      <w:pPr>
        <w:spacing w:after="0"/>
        <w:ind w:left="0"/>
        <w:jc w:val="both"/>
      </w:pPr>
      <w:r>
        <w:rPr>
          <w:rFonts w:ascii="Times New Roman"/>
          <w:b w:val="false"/>
          <w:i w:val="false"/>
          <w:color w:val="000000"/>
          <w:sz w:val="28"/>
        </w:rPr>
        <w:t>
      кепілдік берілген көлемін ұсынатын субъектілердің (ұйымдардың) қызметіне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ұйымның мамандарының қадағалауынан кейін жеке жұмыс жоспарын әзірлеу бойынша күнтізбелік он төрт күн мерзімінің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жоспарының және электрондық картотека журналының болуы және толық толтырылуы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нақты құрамының Е-собес автоматтандырылған ақпараттық жүйесінің және әлеуметтік көрсетілетін қызметтер порталы деректеріне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қатысты арнаулы әлеуметтік қызмет көрсетудің негізді түрде тоқтатыла тұруын және (немесе) тоқтатылуын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xml:space="preserve">
койко-орын, жиһаз беру, төсек-орын жабдықтарымен, жеке гигиена заттарымен және ішкі киіммен қамтамасыз ету бойынша әлеуметтік-тұрмыстық қызметтерді ұсыну, </w:t>
            </w:r>
          </w:p>
          <w:p>
            <w:pPr>
              <w:spacing w:after="20"/>
              <w:ind w:left="20"/>
              <w:jc w:val="both"/>
            </w:pPr>
            <w:r>
              <w:rPr>
                <w:rFonts w:ascii="Times New Roman"/>
                <w:b w:val="false"/>
                <w:i w:val="false"/>
                <w:color w:val="000000"/>
                <w:sz w:val="20"/>
              </w:rPr>
              <w:t>
жеке басты куәландыратын құжаттарды қалпына келтіруге жәрдемдесу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жеке қызмет көрсетушінің және гигиеналық сипаттағы тұрмыстық қызмет көрсетуді, әлеуметтік-тұрмыстық қызмет көрсетуді, жұмсақ инвентарды дезинфекциялаумен беруді сақтау;</w:t>
            </w:r>
          </w:p>
          <w:p>
            <w:pPr>
              <w:spacing w:after="20"/>
              <w:ind w:left="20"/>
              <w:jc w:val="both"/>
            </w:pPr>
            <w:r>
              <w:rPr>
                <w:rFonts w:ascii="Times New Roman"/>
                <w:b w:val="false"/>
                <w:i w:val="false"/>
                <w:color w:val="000000"/>
                <w:sz w:val="20"/>
              </w:rPr>
              <w:t>
заттай тамақтануды ұсыну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алушылардың емделуі, білім алуы үшін тасымалдау көлік қызметтерін ұсыну бойынша әлеуметтік-тұрмыстық қызметтерді, жүріп-тұруы қиын адамдарға уақытша болу ұйымы баратын жеріне дейін ілесіп баруды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бұрынғы тұрғылықты жеріне жіберуге жәрдемдесу бойынша әлеуметтік-тұрмыстық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алғашқы медициналық тексеруді және санитариялық тазалау жүргізуді жүзеге асыру, дәрігерге дейінгі көмек көрсету; ауруханаға жатқызуға ықпал жасауға, тегін медициналық көмектің кепілдік берілген көлемін алуға, дәрігерлердің қорытындысы бойынша дәрілік заттармен қамтамасыз етуге жәрдемдесу бойынша әлеуметтік-медициналық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профильді мамандардың медициналық консультациялар беруі;</w:t>
            </w:r>
          </w:p>
          <w:p>
            <w:pPr>
              <w:spacing w:after="20"/>
              <w:ind w:left="20"/>
              <w:jc w:val="both"/>
            </w:pPr>
            <w:r>
              <w:rPr>
                <w:rFonts w:ascii="Times New Roman"/>
                <w:b w:val="false"/>
                <w:i w:val="false"/>
                <w:color w:val="000000"/>
                <w:sz w:val="20"/>
              </w:rPr>
              <w:t>
медициналық-әлеуметтік сараптамаға жіберу үшін құжаттарды дайындауға жәрдемдесу бойынша әлеуметтік-медициналық қызметтерді ұсыну;</w:t>
            </w:r>
          </w:p>
          <w:p>
            <w:pPr>
              <w:spacing w:after="20"/>
              <w:ind w:left="20"/>
              <w:jc w:val="both"/>
            </w:pPr>
            <w:r>
              <w:rPr>
                <w:rFonts w:ascii="Times New Roman"/>
                <w:b w:val="false"/>
                <w:i w:val="false"/>
                <w:color w:val="000000"/>
                <w:sz w:val="20"/>
              </w:rPr>
              <w:t>
мүгедектігі бар ададамдарды абилитациялау және оңалтудың жеке бағдарламасына сәйкес техникалық көмекші (орнын толтырушы) құралдармен қамтамасыз етуге, санаторий-курорттық емделуді алуға жәрдемдесу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психологиялық диагностиканы, тексеруді, консультацияларды, түзетуді жүзеге асыру, психологиялық көмек көрсету, психологиялық тренингтер өткізу бойынша әлеуметтік-психологиялық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кәсіптік бағдарлау, еңбек дағдыларын қалыптастыру жөніндегі іс-шараларды және қолжетімді кәсіптік дағдыларға үйрету жөніндегі іс-шараларды өткізуге жәрдемдесу бойынша әлеуметтік-еңбек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бар еңбек дағдыларын тексеру жөніндегі іс-шараларды өткізу бойынша әлеуметтік-еңбек қызметтерін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w:t>
            </w:r>
          </w:p>
          <w:p>
            <w:pPr>
              <w:spacing w:after="20"/>
              <w:ind w:left="20"/>
              <w:jc w:val="both"/>
            </w:pPr>
            <w:r>
              <w:rPr>
                <w:rFonts w:ascii="Times New Roman"/>
                <w:b w:val="false"/>
                <w:i w:val="false"/>
                <w:color w:val="000000"/>
                <w:sz w:val="20"/>
              </w:rPr>
              <w:t>
мерекелер мен демалыс іс-шараларын ұйымдастыру;</w:t>
            </w:r>
          </w:p>
          <w:p>
            <w:pPr>
              <w:spacing w:after="20"/>
              <w:ind w:left="20"/>
              <w:jc w:val="both"/>
            </w:pPr>
            <w:r>
              <w:rPr>
                <w:rFonts w:ascii="Times New Roman"/>
                <w:b w:val="false"/>
                <w:i w:val="false"/>
                <w:color w:val="000000"/>
                <w:sz w:val="20"/>
              </w:rPr>
              <w:t>
клуб және үйірме жұмыстарын ұйымдастыру және жүргізу бойынша әлеуметтік-мәдени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қызмет алушыларды демалыс іс-шараларына тарту бойынша әлеуметтік-мәдени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тиісті жеңілдіктерді, жәрдемақыларды, өтемақыларды алу бойынша әлеуметтік-экономикалық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жағдайларында заңды тұрғыда консультациялар беру және заң көмегін көрсету, егде жастағы азаматтар мен мүгедектігі бар адамдарды халықты әлеуметтік қорғаудың стационарлық мекемелеріне орналастыру үшін қажетті құжаттарды ресімдеуде жәрдемдесу бойынша әлеуметтік-экономикалық қызметтерді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жағдайында көрсетілетін арнаулы әлеуметтік қызметтердің сапасын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6-қосымша</w:t>
            </w:r>
          </w:p>
        </w:tc>
      </w:tr>
    </w:tbl>
    <w:bookmarkStart w:name="z106" w:id="37"/>
    <w:p>
      <w:pPr>
        <w:spacing w:after="0"/>
        <w:ind w:left="0"/>
        <w:jc w:val="left"/>
      </w:pPr>
      <w:r>
        <w:rPr>
          <w:rFonts w:ascii="Times New Roman"/>
          <w:b/>
          <w:i w:val="false"/>
          <w:color w:val="000000"/>
        </w:rPr>
        <w:t xml:space="preserve"> Тексеру парағы</w:t>
      </w:r>
    </w:p>
    <w:bookmarkEnd w:id="37"/>
    <w:p>
      <w:pPr>
        <w:spacing w:after="0"/>
        <w:ind w:left="0"/>
        <w:jc w:val="both"/>
      </w:pPr>
      <w:r>
        <w:rPr>
          <w:rFonts w:ascii="Times New Roman"/>
          <w:b w:val="false"/>
          <w:i w:val="false"/>
          <w:color w:val="ff0000"/>
          <w:sz w:val="28"/>
        </w:rPr>
        <w:t xml:space="preserve">
      Ескерту. 6-қосымша жаңа редакцияда - ҚР Еңбек және халықты әлеуметтік қорғау министрінің 12.01.2023 </w:t>
      </w:r>
      <w:r>
        <w:rPr>
          <w:rFonts w:ascii="Times New Roman"/>
          <w:b w:val="false"/>
          <w:i w:val="false"/>
          <w:color w:val="ff0000"/>
          <w:sz w:val="28"/>
        </w:rPr>
        <w:t>№ 8</w:t>
      </w:r>
      <w:r>
        <w:rPr>
          <w:rFonts w:ascii="Times New Roman"/>
          <w:b w:val="false"/>
          <w:i w:val="false"/>
          <w:color w:val="ff0000"/>
          <w:sz w:val="28"/>
        </w:rPr>
        <w:t xml:space="preserve"> және ҚР Ұлттық экономика министрінің 12.01.2023 № 1 бірлескен (01.01.2023 бастап қолданысқа енгізіледі) бұйрығымен.</w:t>
      </w:r>
    </w:p>
    <w:p>
      <w:pPr>
        <w:spacing w:after="0"/>
        <w:ind w:left="0"/>
        <w:jc w:val="both"/>
      </w:pPr>
      <w:r>
        <w:rPr>
          <w:rFonts w:ascii="Times New Roman"/>
          <w:b w:val="false"/>
          <w:i w:val="false"/>
          <w:color w:val="000000"/>
          <w:sz w:val="28"/>
        </w:rPr>
        <w:t>
      Үйде қызмет көрсету жағдайларында арнаулы әлеуметтік қызметтер көрсетудің</w:t>
      </w:r>
    </w:p>
    <w:p>
      <w:pPr>
        <w:spacing w:after="0"/>
        <w:ind w:left="0"/>
        <w:jc w:val="both"/>
      </w:pPr>
      <w:r>
        <w:rPr>
          <w:rFonts w:ascii="Times New Roman"/>
          <w:b w:val="false"/>
          <w:i w:val="false"/>
          <w:color w:val="000000"/>
          <w:sz w:val="28"/>
        </w:rPr>
        <w:t>
      кепілдік берілген көлемін ұсынатын субъектілердің (ұйымдардың) қызметіне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кіріс топтарына (сыртқы баспалдақ, пандус, кіру алаңы, кіру және ішкі есіктері, есік табалдырығы, баспалдақтар)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қызмет көрсету аймақтарына (гардероб, тіркеу орны, анықтама бұрышы, касса және басқа да қызмет көрсету орындары)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санитариялық-тұрмыстық орынжайларға (универсалды кабинасы бар дәретхана, қолжуғыш, ванна бөлмесі, душ бөлмесі, унитаз, раковина, жедел жәрдем түймешегі, есік тұтқалары)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объектіде бұқаралық ақпарат құралдары және телекоммуникация құралдарының қолжетімділігін қамтамасыз ету (ақпараттың тактильдік құралдары, белгілер мен символдар, дабыл сигналдары, лифтілердегі хабарлағыштар)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объекті аумағына қолжетімділігін қамтамасыз ету (жерасты көлік қоятын орын, такси және автобус аялдамалары, әкімшілік ғимарат, вокзал, сауда орталықтары)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жол қозғалысында қолжетімділігін қамтамасыз ету (жолдар, тротуарлар, сыртқы баспалдақ, тиісті стандарттан жоғары табалдырық, ішкі пандустар)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қоғамдық көлік түрлеріне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мәдени-ойын-сауық іс-шараларына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1021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7-қосымша</w:t>
            </w:r>
          </w:p>
        </w:tc>
      </w:tr>
    </w:tbl>
    <w:bookmarkStart w:name="z107" w:id="38"/>
    <w:p>
      <w:pPr>
        <w:spacing w:after="0"/>
        <w:ind w:left="0"/>
        <w:jc w:val="left"/>
      </w:pPr>
      <w:r>
        <w:rPr>
          <w:rFonts w:ascii="Times New Roman"/>
          <w:b/>
          <w:i w:val="false"/>
          <w:color w:val="000000"/>
        </w:rPr>
        <w:t xml:space="preserve"> Тексеру парағы</w:t>
      </w:r>
    </w:p>
    <w:bookmarkEnd w:id="38"/>
    <w:p>
      <w:pPr>
        <w:spacing w:after="0"/>
        <w:ind w:left="0"/>
        <w:jc w:val="both"/>
      </w:pPr>
      <w:r>
        <w:rPr>
          <w:rFonts w:ascii="Times New Roman"/>
          <w:b w:val="false"/>
          <w:i w:val="false"/>
          <w:color w:val="ff0000"/>
          <w:sz w:val="28"/>
        </w:rPr>
        <w:t xml:space="preserve">
      Ескерту. 7-қосымша жаңа редакцияда - ҚР Еңбек және халықты әлеуметтік қорғау министрінің 12.01.2023 </w:t>
      </w:r>
      <w:r>
        <w:rPr>
          <w:rFonts w:ascii="Times New Roman"/>
          <w:b w:val="false"/>
          <w:i w:val="false"/>
          <w:color w:val="ff0000"/>
          <w:sz w:val="28"/>
        </w:rPr>
        <w:t>№ 8</w:t>
      </w:r>
      <w:r>
        <w:rPr>
          <w:rFonts w:ascii="Times New Roman"/>
          <w:b w:val="false"/>
          <w:i w:val="false"/>
          <w:color w:val="ff0000"/>
          <w:sz w:val="28"/>
        </w:rPr>
        <w:t xml:space="preserve"> және ҚР Ұлттық экономика министрінің 12.01.2023 № 1 бірлескен (01.01.2023 бастап қолданысқа енгізіледі) бұйрығымен.</w:t>
      </w:r>
    </w:p>
    <w:p>
      <w:pPr>
        <w:spacing w:after="0"/>
        <w:ind w:left="0"/>
        <w:jc w:val="both"/>
      </w:pPr>
      <w:r>
        <w:rPr>
          <w:rFonts w:ascii="Times New Roman"/>
          <w:b w:val="false"/>
          <w:i w:val="false"/>
          <w:color w:val="000000"/>
          <w:sz w:val="28"/>
        </w:rPr>
        <w:t>
      Үйде қызмет көрсету жағдайларында арнаулы әлеуметтік қызметтер көрсетудің</w:t>
      </w:r>
    </w:p>
    <w:p>
      <w:pPr>
        <w:spacing w:after="0"/>
        <w:ind w:left="0"/>
        <w:jc w:val="both"/>
      </w:pPr>
      <w:r>
        <w:rPr>
          <w:rFonts w:ascii="Times New Roman"/>
          <w:b w:val="false"/>
          <w:i w:val="false"/>
          <w:color w:val="000000"/>
          <w:sz w:val="28"/>
        </w:rPr>
        <w:t>
      кепілдік берілген көлемін ұсынатын субъектілердің (ұйымдардың) қызметіне қатысты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әлеуметтік қызметтер көрсету аясында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 тізімі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Талапқа сәйкес келмейді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протездік-ортопедиялық көмекпен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сурдотехникалық құралдармен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тифлотехникалық құралдармен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арнайы жүріп-тұру құралдарымен (кресло-арбамен)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санаторий-курорттық емдеумен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 үшін жеке көмекші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нашар мүгедектігі бар адамдарға ымдау тілінің маманын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міндетті гигиеналық құралдармен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стационар жағдайларында халықты әлеуметтік қорғау саласындағы арнаулы әлеуметтік қызметтермен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жартылай стационар жағдайларында халықты әлеуметтік қорғау саласындағы арнаулы әлеуметтік қызметтермен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үйде қызмет көрсету жағдайларында халықты әлеуметтік қорғау саласындағы арнаулы әлеуметтік қызметтермен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көрсетілетін қызметтер порталында тіркелген өнім берушілердің мынадай талаптарға сәйкес келуі:</w:t>
            </w:r>
          </w:p>
          <w:p>
            <w:pPr>
              <w:spacing w:after="20"/>
              <w:ind w:left="20"/>
              <w:jc w:val="both"/>
            </w:pPr>
            <w:r>
              <w:rPr>
                <w:rFonts w:ascii="Times New Roman"/>
                <w:b w:val="false"/>
                <w:i w:val="false"/>
                <w:color w:val="000000"/>
                <w:sz w:val="20"/>
              </w:rPr>
              <w:t>
1) сәйкестігін міндетті түрде растауға жататын тауарларды беру кезінде сәйкестік сертификаты немесе сәйкестік туралы декларациясының болуы;</w:t>
            </w:r>
          </w:p>
          <w:p>
            <w:pPr>
              <w:spacing w:after="20"/>
              <w:ind w:left="20"/>
              <w:jc w:val="both"/>
            </w:pPr>
            <w:r>
              <w:rPr>
                <w:rFonts w:ascii="Times New Roman"/>
                <w:b w:val="false"/>
                <w:i w:val="false"/>
                <w:color w:val="000000"/>
                <w:sz w:val="20"/>
              </w:rPr>
              <w:t>
2) мемлекеттік тіркелуге және қайта тіркелуге тиіс медициналық бұйымдарға жататын техникалық көмекші (орнын толтырушы) құралдар мен арнаулы жүріп-тұру құралдарын беру кезінде тіркеу куәлігінің болуы;</w:t>
            </w:r>
          </w:p>
          <w:p>
            <w:pPr>
              <w:spacing w:after="20"/>
              <w:ind w:left="20"/>
              <w:jc w:val="both"/>
            </w:pPr>
            <w:r>
              <w:rPr>
                <w:rFonts w:ascii="Times New Roman"/>
                <w:b w:val="false"/>
                <w:i w:val="false"/>
                <w:color w:val="000000"/>
                <w:sz w:val="20"/>
              </w:rPr>
              <w:t>
3) салықтық берешегі және әлеуметтік төлемдер бойынша берешегінің болмауы;</w:t>
            </w:r>
          </w:p>
          <w:p>
            <w:pPr>
              <w:spacing w:after="20"/>
              <w:ind w:left="20"/>
              <w:jc w:val="both"/>
            </w:pPr>
            <w:r>
              <w:rPr>
                <w:rFonts w:ascii="Times New Roman"/>
                <w:b w:val="false"/>
                <w:i w:val="false"/>
                <w:color w:val="000000"/>
                <w:sz w:val="20"/>
              </w:rPr>
              <w:t>
4) банкроттық не тарату рәсімінің болмауы;</w:t>
            </w:r>
          </w:p>
          <w:p>
            <w:pPr>
              <w:spacing w:after="20"/>
              <w:ind w:left="20"/>
              <w:jc w:val="both"/>
            </w:pPr>
            <w:r>
              <w:rPr>
                <w:rFonts w:ascii="Times New Roman"/>
                <w:b w:val="false"/>
                <w:i w:val="false"/>
                <w:color w:val="000000"/>
                <w:sz w:val="20"/>
              </w:rPr>
              <w:t>
5) мемлекеттік сатып алуға жосықсыз қатысушылардың тізілімінде болмауы;</w:t>
            </w:r>
          </w:p>
          <w:p>
            <w:pPr>
              <w:spacing w:after="20"/>
              <w:ind w:left="20"/>
              <w:jc w:val="both"/>
            </w:pPr>
            <w:r>
              <w:rPr>
                <w:rFonts w:ascii="Times New Roman"/>
                <w:b w:val="false"/>
                <w:i w:val="false"/>
                <w:color w:val="000000"/>
                <w:sz w:val="20"/>
              </w:rPr>
              <w:t>
6) сатып алуға жосықсыз қатысушылардың тізіліміне және (немесе) Ұлттық әл-ауқат қорының сенімсіз әлеуетті өнім берушілерінің (өнім берушілердің) тізбесіне енгізілмегені;</w:t>
            </w:r>
          </w:p>
          <w:p>
            <w:pPr>
              <w:spacing w:after="20"/>
              <w:ind w:left="20"/>
              <w:jc w:val="both"/>
            </w:pPr>
            <w:r>
              <w:rPr>
                <w:rFonts w:ascii="Times New Roman"/>
                <w:b w:val="false"/>
                <w:i w:val="false"/>
                <w:color w:val="000000"/>
                <w:sz w:val="20"/>
              </w:rPr>
              <w:t>
7) тауарларды өткізу және (немесе) қызметтерді көрсету үшін шығарылған жерін, сипаттамаларын және бағасын растайтын құжаттардың болуы;</w:t>
            </w:r>
          </w:p>
          <w:p>
            <w:pPr>
              <w:spacing w:after="20"/>
              <w:ind w:left="20"/>
              <w:jc w:val="both"/>
            </w:pPr>
            <w:r>
              <w:rPr>
                <w:rFonts w:ascii="Times New Roman"/>
                <w:b w:val="false"/>
                <w:i w:val="false"/>
                <w:color w:val="000000"/>
                <w:sz w:val="20"/>
              </w:rPr>
              <w:t>
8) санаторий-курорттық емдеуді және медициналық оңалтуды ұсыну кезінде медициналық қызметті жүзеге асыруға лицензиясының болуы;</w:t>
            </w:r>
          </w:p>
          <w:p>
            <w:pPr>
              <w:spacing w:after="20"/>
              <w:ind w:left="20"/>
              <w:jc w:val="both"/>
            </w:pPr>
            <w:r>
              <w:rPr>
                <w:rFonts w:ascii="Times New Roman"/>
                <w:b w:val="false"/>
                <w:i w:val="false"/>
                <w:color w:val="000000"/>
                <w:sz w:val="20"/>
              </w:rPr>
              <w:t>
9) ымдау тілі маманының әлеуметтік қызметін көрсету кезінде біліктілігін растайтын құжаттың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 мен оңалтудың жеке бағдарламасы негізінде мүгедектігі бар адамдар әлеуметтік көрсетілетін қызметтер порталы арқылы тауарларды және (немесе) көрсетілетін қызметтерді сатып алуға тапсырысты жүзеге асыруды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мүгедектігі бар адамдарды әлеуметтік көрсетілетін қызметтер порталына орналастыратын, әлеуметтік көрсетілетін қызметтер порталы арқылы өнім беруші өзіне алған міндеттемелерді орындамау және (немесе) тиісінше орындамау туралы ақпаратты уақтылы қарауы және тиісті шешім қабылдауы</w:t>
            </w:r>
          </w:p>
          <w:p>
            <w:pPr>
              <w:spacing w:after="20"/>
              <w:ind w:left="20"/>
              <w:jc w:val="both"/>
            </w:pPr>
            <w:r>
              <w:rPr>
                <w:rFonts w:ascii="Times New Roman"/>
                <w:b w:val="false"/>
                <w:i w:val="false"/>
                <w:color w:val="000000"/>
                <w:sz w:val="20"/>
              </w:rPr>
              <w:t>
Комиссия жұмысының регламентін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әлеуметтік қызметтер порталына өнім берушілерді жіберу, оларды тіркеу және тіркеуден шығару тәртібін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көрсетілетін қызметтер порталы арқылы өткізу кезінде мемлекеттік бюджет қаражатынан тауарлардың/көрсетілетін қызметтердің кепілдік берілген сомасын уақтылы өтеуді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 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 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 № 1021</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Меншік нысанына қарамастан, мүгедектердің әлеуметтік және көлік инфрақұрылымы объектілеріне, мәдени-ойын-сауық ұйымдарына және спорт ғимараттарына қолжетімділігін қамтамасыз ететін субъектілерге/ұйымдарға қатысты мүгедектерді әлеуметтік қорғау аясындағы мемлекеттік бақылау саласындағы тексеру парағы</w:t>
      </w:r>
    </w:p>
    <w:p>
      <w:pPr>
        <w:spacing w:after="0"/>
        <w:ind w:left="0"/>
        <w:jc w:val="both"/>
      </w:pPr>
      <w:r>
        <w:rPr>
          <w:rFonts w:ascii="Times New Roman"/>
          <w:b w:val="false"/>
          <w:i w:val="false"/>
          <w:color w:val="ff0000"/>
          <w:sz w:val="28"/>
        </w:rPr>
        <w:t xml:space="preserve">
      Ескерту. 8-қосымша алып тасталды – ҚР Еңбек және халықты әлеуметтік қорғау министрінің 31.10.2018 № 472 және ҚР Ұлттық экономика министрінің 31.10.2018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25 желтоқсандағы № 1021</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807 бірлескен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Меншік нысанына қарамастан, мүгедектерді оңалтудың жеке бағдарламасына сай оңалту іс-шараларын орындауды жүзеге асыратын субъектілерге/ұйымдарға қатысты мүгедектерді әлеуметтік қорғау аясындағы мемлекеттік бақылау саласындағы тексеру парағы</w:t>
      </w:r>
    </w:p>
    <w:p>
      <w:pPr>
        <w:spacing w:after="0"/>
        <w:ind w:left="0"/>
        <w:jc w:val="both"/>
      </w:pPr>
      <w:r>
        <w:rPr>
          <w:rFonts w:ascii="Times New Roman"/>
          <w:b w:val="false"/>
          <w:i w:val="false"/>
          <w:color w:val="ff0000"/>
          <w:sz w:val="28"/>
        </w:rPr>
        <w:t xml:space="preserve">
      Ескерту. 9-қосымша алып тасталды – ҚР Еңбек және халықты әлеуметтік қорғау министрінің 31.10.2018 № 472 және ҚР Ұлттық экономика министрінің 31.10.2018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