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3e72b" w14:textId="543e7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тіркелімдерінің нысандарын және оларды жасау қағидаларын бекіту туралы" Қазақстан Республикасы Қаржы Министрінің міндетін атқарушысының 2015 жылғы 15 сәуірдегі № 271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26 желтоқсандағы № 690 бұйрығы. Қазақстан Республикасының Әділет министрлігінде 2015 жылы 31 желтоқсанда № 12721 болып тіркелді. Күші жойылды - Қазақстан Республикасы Қаржы министрінің 2018 жылғы 19 наурыздағы № 388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19.03.2018 </w:t>
      </w:r>
      <w:r>
        <w:rPr>
          <w:rFonts w:ascii="Times New Roman"/>
          <w:b w:val="false"/>
          <w:i w:val="false"/>
          <w:color w:val="ff0000"/>
          <w:sz w:val="28"/>
        </w:rPr>
        <w:t>№ 388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2008 жылғы 10 желтоқсандағы Қазақстан Республикасы Кодексінің (Салық кодексі) </w:t>
      </w:r>
      <w:r>
        <w:rPr>
          <w:rFonts w:ascii="Times New Roman"/>
          <w:b w:val="false"/>
          <w:i w:val="false"/>
          <w:color w:val="000000"/>
          <w:sz w:val="28"/>
        </w:rPr>
        <w:t>77-бабы</w:t>
      </w:r>
      <w:r>
        <w:rPr>
          <w:rFonts w:ascii="Times New Roman"/>
          <w:b w:val="false"/>
          <w:i w:val="false"/>
          <w:color w:val="000000"/>
          <w:sz w:val="28"/>
        </w:rPr>
        <w:t xml:space="preserve"> 2-тармағының 2) тармақшасына, 4-2 тармағына және </w:t>
      </w:r>
      <w:r>
        <w:rPr>
          <w:rFonts w:ascii="Times New Roman"/>
          <w:b w:val="false"/>
          <w:i w:val="false"/>
          <w:color w:val="000000"/>
          <w:sz w:val="28"/>
        </w:rPr>
        <w:t>624-бабына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"Салық тіркелімдерінің нысандарын және оларды жасау қағидаларын бекіту туралы" Қазақстан Республикасы Қаржы Министрінің міндетін атқарушысының 2015 жылғы 15 сәуірдегі № 271 </w:t>
      </w:r>
      <w:r>
        <w:rPr>
          <w:rFonts w:ascii="Times New Roman"/>
          <w:b w:val="false"/>
          <w:i w:val="false"/>
          <w:color w:val="000000"/>
          <w:sz w:val="28"/>
        </w:rPr>
        <w:t>бұйрығына</w:t>
      </w:r>
      <w:r>
        <w:rPr>
          <w:rFonts w:ascii="Times New Roman"/>
          <w:b w:val="false"/>
          <w:i w:val="false"/>
          <w:color w:val="000000"/>
          <w:sz w:val="28"/>
        </w:rPr>
        <w:t xml:space="preserve"> ("Әділет" құқықтық-ақпараттық жүйесінде 2015 жылғы 10 маусымда жарияланған, Нормативтік құқықтық актілерді мемлекеттік тіркеу тізілімінде № 11076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кіріспе сөзбасы және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2008 жылғы 10 желтоқсандағы Қазақстан Республикасы Кодексінің (Салық кодексі) </w:t>
      </w:r>
      <w:r>
        <w:rPr>
          <w:rFonts w:ascii="Times New Roman"/>
          <w:b w:val="false"/>
          <w:i w:val="false"/>
          <w:color w:val="000000"/>
          <w:sz w:val="28"/>
        </w:rPr>
        <w:t>77-бабы</w:t>
      </w:r>
      <w:r>
        <w:rPr>
          <w:rFonts w:ascii="Times New Roman"/>
          <w:b w:val="false"/>
          <w:i w:val="false"/>
          <w:color w:val="000000"/>
          <w:sz w:val="28"/>
        </w:rPr>
        <w:t xml:space="preserve"> 2-тармағының 2) тармақшасына, 4-2 тармағына және </w:t>
      </w:r>
      <w:r>
        <w:rPr>
          <w:rFonts w:ascii="Times New Roman"/>
          <w:b w:val="false"/>
          <w:i w:val="false"/>
          <w:color w:val="000000"/>
          <w:sz w:val="28"/>
        </w:rPr>
        <w:t>624-бабына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1. Қоса беріліп отырған:</w:t>
      </w:r>
    </w:p>
    <w:bookmarkEnd w:id="4"/>
    <w:bookmarkStart w:name="z6" w:id="5"/>
    <w:p>
      <w:pPr>
        <w:spacing w:after="0"/>
        <w:ind w:left="0"/>
        <w:jc w:val="both"/>
      </w:pPr>
      <w:r>
        <w:rPr>
          <w:rFonts w:ascii="Times New Roman"/>
          <w:b w:val="false"/>
          <w:i w:val="false"/>
          <w:color w:val="000000"/>
          <w:sz w:val="28"/>
        </w:rPr>
        <w:t>
      1) осы бұйрықтың 1-қосымшасына сәйкес инвестициялық салық преференцияларын қолдану бойынша салық тіркелімінің нысаны;</w:t>
      </w:r>
    </w:p>
    <w:bookmarkEnd w:id="5"/>
    <w:bookmarkStart w:name="z7" w:id="6"/>
    <w:p>
      <w:pPr>
        <w:spacing w:after="0"/>
        <w:ind w:left="0"/>
        <w:jc w:val="both"/>
      </w:pPr>
      <w:r>
        <w:rPr>
          <w:rFonts w:ascii="Times New Roman"/>
          <w:b w:val="false"/>
          <w:i w:val="false"/>
          <w:color w:val="000000"/>
          <w:sz w:val="28"/>
        </w:rPr>
        <w:t>
      2) осы бұйрықтың 2-қосымшасына сәйкес тіркелген активтер топтарының (кіші топтарының) құндық теңгерімдерін айқындау және тіркелген активтер бойынша кейінгі шығыстар бойынша салық тіркелімінің нысаны;</w:t>
      </w:r>
    </w:p>
    <w:bookmarkEnd w:id="6"/>
    <w:bookmarkStart w:name="z8" w:id="7"/>
    <w:p>
      <w:pPr>
        <w:spacing w:after="0"/>
        <w:ind w:left="0"/>
        <w:jc w:val="both"/>
      </w:pPr>
      <w:r>
        <w:rPr>
          <w:rFonts w:ascii="Times New Roman"/>
          <w:b w:val="false"/>
          <w:i w:val="false"/>
          <w:color w:val="000000"/>
          <w:sz w:val="28"/>
        </w:rPr>
        <w:t>
      3) осы бұйрықтың 3-қосымшасына сәйкес туынды қаржы құралдары бойынша салық тіркелімінің нысаны;</w:t>
      </w:r>
    </w:p>
    <w:bookmarkEnd w:id="7"/>
    <w:bookmarkStart w:name="z9" w:id="8"/>
    <w:p>
      <w:pPr>
        <w:spacing w:after="0"/>
        <w:ind w:left="0"/>
        <w:jc w:val="both"/>
      </w:pPr>
      <w:r>
        <w:rPr>
          <w:rFonts w:ascii="Times New Roman"/>
          <w:b w:val="false"/>
          <w:i w:val="false"/>
          <w:color w:val="000000"/>
          <w:sz w:val="28"/>
        </w:rPr>
        <w:t>
      4) осы бұйрықтың 4-қосымшасына сәйкес резидент емес заңды тұлғаның Қазақстан Республикасындағы тұрақты мекемесі шегерімге жатқызған басқарушылық және жалпы әкімшілік шығыстарының сомалары бойынша салық тіркелімінің нысаны;</w:t>
      </w:r>
    </w:p>
    <w:bookmarkEnd w:id="8"/>
    <w:bookmarkStart w:name="z10" w:id="9"/>
    <w:p>
      <w:pPr>
        <w:spacing w:after="0"/>
        <w:ind w:left="0"/>
        <w:jc w:val="both"/>
      </w:pPr>
      <w:r>
        <w:rPr>
          <w:rFonts w:ascii="Times New Roman"/>
          <w:b w:val="false"/>
          <w:i w:val="false"/>
          <w:color w:val="000000"/>
          <w:sz w:val="28"/>
        </w:rPr>
        <w:t>
      5) осы бұйрықтың 5-қосымшасына сәйкес бухгалтерлік есепте төленбеген, мерзімі өткен кредит (қарыз) және ол бойынша сыйлықақы, құжаттамалық есеп-қисаптар мен кепiлдiктер бойынша дебиторлық берешек түрінде борышкерге қойылатын талаптың мөлшерін азайтуды есепке алу бойынша салық тіркелімі нысаны;</w:t>
      </w:r>
    </w:p>
    <w:bookmarkEnd w:id="9"/>
    <w:bookmarkStart w:name="z11" w:id="10"/>
    <w:p>
      <w:pPr>
        <w:spacing w:after="0"/>
        <w:ind w:left="0"/>
        <w:jc w:val="both"/>
      </w:pPr>
      <w:r>
        <w:rPr>
          <w:rFonts w:ascii="Times New Roman"/>
          <w:b w:val="false"/>
          <w:i w:val="false"/>
          <w:color w:val="000000"/>
          <w:sz w:val="28"/>
        </w:rPr>
        <w:t>
      6) осы бұйрықтың 6-қосымшасына сәйкес кредит (қарыз) бойынша және оған сыйлықақы бойынша үмiтсiз берешекті кешіруге байланысты борышкерге қойылатын талаптың мөлшерін азайтуды есепке алу бойынша салық тізілімі нысаны;</w:t>
      </w:r>
    </w:p>
    <w:bookmarkEnd w:id="10"/>
    <w:bookmarkStart w:name="z12" w:id="11"/>
    <w:p>
      <w:pPr>
        <w:spacing w:after="0"/>
        <w:ind w:left="0"/>
        <w:jc w:val="both"/>
      </w:pPr>
      <w:r>
        <w:rPr>
          <w:rFonts w:ascii="Times New Roman"/>
          <w:b w:val="false"/>
          <w:i w:val="false"/>
          <w:color w:val="000000"/>
          <w:sz w:val="28"/>
        </w:rPr>
        <w:t>
      7) осы бұйрықтың 7-қосымшасына сәйкес туроператордың қызметі бойынша салық тіркелімінің нысаны;</w:t>
      </w:r>
    </w:p>
    <w:bookmarkEnd w:id="11"/>
    <w:bookmarkStart w:name="z13" w:id="12"/>
    <w:p>
      <w:pPr>
        <w:spacing w:after="0"/>
        <w:ind w:left="0"/>
        <w:jc w:val="both"/>
      </w:pPr>
      <w:r>
        <w:rPr>
          <w:rFonts w:ascii="Times New Roman"/>
          <w:b w:val="false"/>
          <w:i w:val="false"/>
          <w:color w:val="000000"/>
          <w:sz w:val="28"/>
        </w:rPr>
        <w:t>
      8) осы бұйрықтың 8-қосымшасына сәйкес табыстарды есепке алу бойынша салық тіркелімінің нысаны;</w:t>
      </w:r>
    </w:p>
    <w:bookmarkEnd w:id="12"/>
    <w:bookmarkStart w:name="z14" w:id="13"/>
    <w:p>
      <w:pPr>
        <w:spacing w:after="0"/>
        <w:ind w:left="0"/>
        <w:jc w:val="both"/>
      </w:pPr>
      <w:r>
        <w:rPr>
          <w:rFonts w:ascii="Times New Roman"/>
          <w:b w:val="false"/>
          <w:i w:val="false"/>
          <w:color w:val="000000"/>
          <w:sz w:val="28"/>
        </w:rPr>
        <w:t>
      9) осы бұйрықтың 9-қосымшасына сәйкес сатып алынған тауарларды, жұмыстар мен қызметтерді есепке алу бойынша салық тіркелімінің нысаны;</w:t>
      </w:r>
    </w:p>
    <w:bookmarkEnd w:id="13"/>
    <w:bookmarkStart w:name="z15" w:id="14"/>
    <w:p>
      <w:pPr>
        <w:spacing w:after="0"/>
        <w:ind w:left="0"/>
        <w:jc w:val="both"/>
      </w:pPr>
      <w:r>
        <w:rPr>
          <w:rFonts w:ascii="Times New Roman"/>
          <w:b w:val="false"/>
          <w:i w:val="false"/>
          <w:color w:val="000000"/>
          <w:sz w:val="28"/>
        </w:rPr>
        <w:t>
      10) осы бұйрықтың 10-қосымшасына сәйкес жеке тұлғалардың төлем көзінен салық салынатын табыстарын, осындай табыстар жөніндегі салық міндеттемелерін, барлық салықтар мен аударымдарды қоса алғанда міндетті зейнетақы жарналары мен әлеуметтік аударымдарды есепке алу жөніндегі міндеттемелерді есепке алу бойынша салық тіркелімінің нысаны;</w:t>
      </w:r>
    </w:p>
    <w:bookmarkEnd w:id="14"/>
    <w:bookmarkStart w:name="z16" w:id="15"/>
    <w:p>
      <w:pPr>
        <w:spacing w:after="0"/>
        <w:ind w:left="0"/>
        <w:jc w:val="both"/>
      </w:pPr>
      <w:r>
        <w:rPr>
          <w:rFonts w:ascii="Times New Roman"/>
          <w:b w:val="false"/>
          <w:i w:val="false"/>
          <w:color w:val="000000"/>
          <w:sz w:val="28"/>
        </w:rPr>
        <w:t>
      11) осы бұйрықтың 11-қосымшасына сәйкес қоршаған ортаға эмиссия үшін төлемақы мен жер үсті көздерінің су ресурстарын пайдаланғаны үшін төлемақы бойынша салық міндеттемелерін есепке алу бойынша салық тіркелімінің нысаны;</w:t>
      </w:r>
    </w:p>
    <w:bookmarkEnd w:id="15"/>
    <w:bookmarkStart w:name="z17" w:id="16"/>
    <w:p>
      <w:pPr>
        <w:spacing w:after="0"/>
        <w:ind w:left="0"/>
        <w:jc w:val="both"/>
      </w:pPr>
      <w:r>
        <w:rPr>
          <w:rFonts w:ascii="Times New Roman"/>
          <w:b w:val="false"/>
          <w:i w:val="false"/>
          <w:color w:val="000000"/>
          <w:sz w:val="28"/>
        </w:rPr>
        <w:t>
      12) осы бұйрықтың 12-қосымшасына сәйкес салық тіркелімдері нысандарын жасау қағидасы;</w:t>
      </w:r>
    </w:p>
    <w:bookmarkEnd w:id="16"/>
    <w:bookmarkStart w:name="z18" w:id="17"/>
    <w:p>
      <w:pPr>
        <w:spacing w:after="0"/>
        <w:ind w:left="0"/>
        <w:jc w:val="both"/>
      </w:pPr>
      <w:r>
        <w:rPr>
          <w:rFonts w:ascii="Times New Roman"/>
          <w:b w:val="false"/>
          <w:i w:val="false"/>
          <w:color w:val="000000"/>
          <w:sz w:val="28"/>
        </w:rPr>
        <w:t>
      13) осы бұйрықтың 13-қосымшасына сәйкес 1.1 "Бухгалтерлік баланс" (корпоративтік табыс салығы бойынша) салық тіркелімінің нысаны";</w:t>
      </w:r>
    </w:p>
    <w:bookmarkEnd w:id="17"/>
    <w:bookmarkStart w:name="z19" w:id="18"/>
    <w:p>
      <w:pPr>
        <w:spacing w:after="0"/>
        <w:ind w:left="0"/>
        <w:jc w:val="both"/>
      </w:pPr>
      <w:r>
        <w:rPr>
          <w:rFonts w:ascii="Times New Roman"/>
          <w:b w:val="false"/>
          <w:i w:val="false"/>
          <w:color w:val="000000"/>
          <w:sz w:val="28"/>
        </w:rPr>
        <w:t>
      14) осы бұйрықтың 14-қосымшасына сәйкес 1.2 "Қаржылық-шаруашылық қызметінің нәтижелері туралы есеп" (үстеме пайда салығы бойынша) салық тіркелімінің нысаны";</w:t>
      </w:r>
    </w:p>
    <w:bookmarkEnd w:id="18"/>
    <w:bookmarkStart w:name="z20" w:id="19"/>
    <w:p>
      <w:pPr>
        <w:spacing w:after="0"/>
        <w:ind w:left="0"/>
        <w:jc w:val="both"/>
      </w:pPr>
      <w:r>
        <w:rPr>
          <w:rFonts w:ascii="Times New Roman"/>
          <w:b w:val="false"/>
          <w:i w:val="false"/>
          <w:color w:val="000000"/>
          <w:sz w:val="28"/>
        </w:rPr>
        <w:t>
      15) осы бұйрықтың 15-қосымшасына сәйкес 1.3 "Өндірілген және сатып алынған тауарлардың, орындалған жұмыстардың, көрсетілетін қызметтердің қозғалысы туралы есеп" (қосылған құн салығы бойынша) салық тіркелімінің нысаны";</w:t>
      </w:r>
    </w:p>
    <w:bookmarkEnd w:id="19"/>
    <w:bookmarkStart w:name="z21" w:id="20"/>
    <w:p>
      <w:pPr>
        <w:spacing w:after="0"/>
        <w:ind w:left="0"/>
        <w:jc w:val="both"/>
      </w:pPr>
      <w:r>
        <w:rPr>
          <w:rFonts w:ascii="Times New Roman"/>
          <w:b w:val="false"/>
          <w:i w:val="false"/>
          <w:color w:val="000000"/>
          <w:sz w:val="28"/>
        </w:rPr>
        <w:t>
      16) осы бұйрықтың 16-қосымшасына сәйкес 1.4 "Өндірілген өнімнің, орындалған жұмыстардың, көрсетілген қызметтердің өзіндік құны" (пайдалы қазбаларды өндіру салығы бойынша) салық тіркелімінің нысаны";</w:t>
      </w:r>
    </w:p>
    <w:bookmarkEnd w:id="20"/>
    <w:bookmarkStart w:name="z22" w:id="21"/>
    <w:p>
      <w:pPr>
        <w:spacing w:after="0"/>
        <w:ind w:left="0"/>
        <w:jc w:val="both"/>
      </w:pPr>
      <w:r>
        <w:rPr>
          <w:rFonts w:ascii="Times New Roman"/>
          <w:b w:val="false"/>
          <w:i w:val="false"/>
          <w:color w:val="000000"/>
          <w:sz w:val="28"/>
        </w:rPr>
        <w:t>
      17) осы бұйрықтың 17-қосымшасына сәйкес 1.5 "Дебиторлық және кредиторлық берешекті таратып жазу" (корпоративтік табыс салығы бойынша) салық тіркелімінің нысаны";</w:t>
      </w:r>
    </w:p>
    <w:bookmarkEnd w:id="21"/>
    <w:bookmarkStart w:name="z23" w:id="22"/>
    <w:p>
      <w:pPr>
        <w:spacing w:after="0"/>
        <w:ind w:left="0"/>
        <w:jc w:val="both"/>
      </w:pPr>
      <w:r>
        <w:rPr>
          <w:rFonts w:ascii="Times New Roman"/>
          <w:b w:val="false"/>
          <w:i w:val="false"/>
          <w:color w:val="000000"/>
          <w:sz w:val="28"/>
        </w:rPr>
        <w:t>
      18) осы бұйрықтың 18-қосымшасына сәйкес 2.1 "Бухгалтерлік баланс" (корпоративтік табыс салығы бойынша) салық тіркелімінің нысаны";</w:t>
      </w:r>
    </w:p>
    <w:bookmarkEnd w:id="22"/>
    <w:bookmarkStart w:name="z24" w:id="23"/>
    <w:p>
      <w:pPr>
        <w:spacing w:after="0"/>
        <w:ind w:left="0"/>
        <w:jc w:val="both"/>
      </w:pPr>
      <w:r>
        <w:rPr>
          <w:rFonts w:ascii="Times New Roman"/>
          <w:b w:val="false"/>
          <w:i w:val="false"/>
          <w:color w:val="000000"/>
          <w:sz w:val="28"/>
        </w:rPr>
        <w:t>
      19) осы бұйрықтың 19-қосымшасына сәйкес 2.2 "Кірістер мен шығыстар туралы есеп" (корпоративтік табыс салығы бойынша) салық тіркелімінің нысаны";</w:t>
      </w:r>
    </w:p>
    <w:bookmarkEnd w:id="23"/>
    <w:bookmarkStart w:name="z25" w:id="24"/>
    <w:p>
      <w:pPr>
        <w:spacing w:after="0"/>
        <w:ind w:left="0"/>
        <w:jc w:val="both"/>
      </w:pPr>
      <w:r>
        <w:rPr>
          <w:rFonts w:ascii="Times New Roman"/>
          <w:b w:val="false"/>
          <w:i w:val="false"/>
          <w:color w:val="000000"/>
          <w:sz w:val="28"/>
        </w:rPr>
        <w:t>
      20) осы бұйрықтың 20-қосымшасына сәйкес 2.3 "Дебиторлық және кредиторлық берешекті таратып жазу" (корпоративтік табыс салығы бойынша) салық тіркелімінің нысаны";</w:t>
      </w:r>
    </w:p>
    <w:bookmarkEnd w:id="24"/>
    <w:bookmarkStart w:name="z26" w:id="25"/>
    <w:p>
      <w:pPr>
        <w:spacing w:after="0"/>
        <w:ind w:left="0"/>
        <w:jc w:val="both"/>
      </w:pPr>
      <w:r>
        <w:rPr>
          <w:rFonts w:ascii="Times New Roman"/>
          <w:b w:val="false"/>
          <w:i w:val="false"/>
          <w:color w:val="000000"/>
          <w:sz w:val="28"/>
        </w:rPr>
        <w:t>
      21) осы бұйрықтың 21-қосымшасына сәйкес 3.1 "Зейнетақы активтері бойынша есеп" (корпоративтік табыс салығы бойынша) салық тіркелімінің нысаны";</w:t>
      </w:r>
    </w:p>
    <w:bookmarkEnd w:id="25"/>
    <w:bookmarkStart w:name="z27" w:id="26"/>
    <w:p>
      <w:pPr>
        <w:spacing w:after="0"/>
        <w:ind w:left="0"/>
        <w:jc w:val="both"/>
      </w:pPr>
      <w:r>
        <w:rPr>
          <w:rFonts w:ascii="Times New Roman"/>
          <w:b w:val="false"/>
          <w:i w:val="false"/>
          <w:color w:val="000000"/>
          <w:sz w:val="28"/>
        </w:rPr>
        <w:t>
      22) осы бұйрықтың 22-қосымшасына сәйкес 3.2 "Зейнетақы активтерін басқару бойынша есеп" (корпоративтік табыс салығы бойынша) салық тіркелімінің нысаны";</w:t>
      </w:r>
    </w:p>
    <w:bookmarkEnd w:id="26"/>
    <w:bookmarkStart w:name="z28" w:id="27"/>
    <w:p>
      <w:pPr>
        <w:spacing w:after="0"/>
        <w:ind w:left="0"/>
        <w:jc w:val="both"/>
      </w:pPr>
      <w:r>
        <w:rPr>
          <w:rFonts w:ascii="Times New Roman"/>
          <w:b w:val="false"/>
          <w:i w:val="false"/>
          <w:color w:val="000000"/>
          <w:sz w:val="28"/>
        </w:rPr>
        <w:t>
      23) осы бұйрықтың 23-қосымшасына сәйкес 3.3 "Бухгалтерлік баланс" (корпоративтік табыс салығы бойынша) салық тіркелімінің нысаны";</w:t>
      </w:r>
    </w:p>
    <w:bookmarkEnd w:id="27"/>
    <w:bookmarkStart w:name="z29" w:id="28"/>
    <w:p>
      <w:pPr>
        <w:spacing w:after="0"/>
        <w:ind w:left="0"/>
        <w:jc w:val="both"/>
      </w:pPr>
      <w:r>
        <w:rPr>
          <w:rFonts w:ascii="Times New Roman"/>
          <w:b w:val="false"/>
          <w:i w:val="false"/>
          <w:color w:val="000000"/>
          <w:sz w:val="28"/>
        </w:rPr>
        <w:t>
      24) осы бұйрықтың 24-қосымшасына сәйкес 3.4 "Кірістер және шығыстар туралы есеп" (корпоративтік табыс салығы бойынша) салық тіркелімінің нысаны";</w:t>
      </w:r>
    </w:p>
    <w:bookmarkEnd w:id="28"/>
    <w:bookmarkStart w:name="z30" w:id="29"/>
    <w:p>
      <w:pPr>
        <w:spacing w:after="0"/>
        <w:ind w:left="0"/>
        <w:jc w:val="both"/>
      </w:pPr>
      <w:r>
        <w:rPr>
          <w:rFonts w:ascii="Times New Roman"/>
          <w:b w:val="false"/>
          <w:i w:val="false"/>
          <w:color w:val="000000"/>
          <w:sz w:val="28"/>
        </w:rPr>
        <w:t>
      25) осы бұйрықтың 25-қосымшасына сәйкес 4.1 "Сақтандыру қызметі туралы есеп" (корпоративтік табыс салығы бойынша) салық тіркелімінің нысаны";</w:t>
      </w:r>
    </w:p>
    <w:bookmarkEnd w:id="29"/>
    <w:bookmarkStart w:name="z31" w:id="30"/>
    <w:p>
      <w:pPr>
        <w:spacing w:after="0"/>
        <w:ind w:left="0"/>
        <w:jc w:val="both"/>
      </w:pPr>
      <w:r>
        <w:rPr>
          <w:rFonts w:ascii="Times New Roman"/>
          <w:b w:val="false"/>
          <w:i w:val="false"/>
          <w:color w:val="000000"/>
          <w:sz w:val="28"/>
        </w:rPr>
        <w:t>
      26) осы бұйрықтың 26-қосымшасына сәйкес 4.2 "Бухгалтерлік баланс" (корпоративтік табыс салығы бойынша) салық тіркелімінің нысаны";</w:t>
      </w:r>
    </w:p>
    <w:bookmarkEnd w:id="30"/>
    <w:bookmarkStart w:name="z32" w:id="31"/>
    <w:p>
      <w:pPr>
        <w:spacing w:after="0"/>
        <w:ind w:left="0"/>
        <w:jc w:val="both"/>
      </w:pPr>
      <w:r>
        <w:rPr>
          <w:rFonts w:ascii="Times New Roman"/>
          <w:b w:val="false"/>
          <w:i w:val="false"/>
          <w:color w:val="000000"/>
          <w:sz w:val="28"/>
        </w:rPr>
        <w:t>
      27) осы бұйрықтың 27-қосымшасына сәйкес 4.3 "Кірістер және шығыстар туралы есеп" (корпоративтік табыс салығы бойынша) салық тіркелімінің нысаны";</w:t>
      </w:r>
    </w:p>
    <w:bookmarkEnd w:id="31"/>
    <w:bookmarkStart w:name="z33" w:id="32"/>
    <w:p>
      <w:pPr>
        <w:spacing w:after="0"/>
        <w:ind w:left="0"/>
        <w:jc w:val="both"/>
      </w:pPr>
      <w:r>
        <w:rPr>
          <w:rFonts w:ascii="Times New Roman"/>
          <w:b w:val="false"/>
          <w:i w:val="false"/>
          <w:color w:val="000000"/>
          <w:sz w:val="28"/>
        </w:rPr>
        <w:t>
      28) осы бұйрықтың 28-қосымшасына сәйкес 5 "Алдағы (ағымдағы) күнтізбелік жылға қаржылық-шаруашылық қызметінің жоспарланатын көрсеткіштері туралы" салық тіркелімінің нысаны;</w:t>
      </w:r>
    </w:p>
    <w:bookmarkEnd w:id="32"/>
    <w:bookmarkStart w:name="z34" w:id="33"/>
    <w:p>
      <w:pPr>
        <w:spacing w:after="0"/>
        <w:ind w:left="0"/>
        <w:jc w:val="both"/>
      </w:pPr>
      <w:r>
        <w:rPr>
          <w:rFonts w:ascii="Times New Roman"/>
          <w:b w:val="false"/>
          <w:i w:val="false"/>
          <w:color w:val="000000"/>
          <w:sz w:val="28"/>
        </w:rPr>
        <w:t>
      29) осы бұйрықтың 29-қосымшасына сәйкес салық тіркелімдері (1.1-1.5, 2.1-2.3, 3.1-3.4, 4.1-4.3, 5 нысандары) түріндегі, мониторингке жататын ірі салық төлеушілерімен табыс етілетін, мониторинг бойынша есептілікті жасау қағидасы бекітілсін.";</w:t>
      </w:r>
    </w:p>
    <w:bookmarkEnd w:id="33"/>
    <w:bookmarkStart w:name="z35" w:id="3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қосымшаларға</w:t>
      </w:r>
      <w:r>
        <w:rPr>
          <w:rFonts w:ascii="Times New Roman"/>
          <w:b w:val="false"/>
          <w:i w:val="false"/>
          <w:color w:val="000000"/>
          <w:sz w:val="28"/>
        </w:rPr>
        <w:t xml:space="preserve"> сәйкес 13, 14, 15, 16, 17, 18, 19, 20, 21, 22, 23, 24, 25, 26, 27 және 29 қосымшалармен толықтырылсын.</w:t>
      </w:r>
    </w:p>
    <w:bookmarkEnd w:id="34"/>
    <w:bookmarkStart w:name="z36" w:id="35"/>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комитетіне (Д.Е. Ерғожин) заңнамада белгіленген тәртіпте:</w:t>
      </w:r>
    </w:p>
    <w:bookmarkEnd w:id="35"/>
    <w:bookmarkStart w:name="z37" w:id="3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тіркелуін;</w:t>
      </w:r>
    </w:p>
    <w:bookmarkEnd w:id="36"/>
    <w:bookmarkStart w:name="z38" w:id="37"/>
    <w:p>
      <w:pPr>
        <w:spacing w:after="0"/>
        <w:ind w:left="0"/>
        <w:jc w:val="both"/>
      </w:pPr>
      <w:r>
        <w:rPr>
          <w:rFonts w:ascii="Times New Roman"/>
          <w:b w:val="false"/>
          <w:i w:val="false"/>
          <w:color w:val="000000"/>
          <w:sz w:val="28"/>
        </w:rPr>
        <w:t>
      2) осы бұйрық мемлекеттік тіркелуден өткеннен кейін оны он күнтізбелік күн ішінде мерзімді баспа басылымдарында және "Әділет" құқықтық-ақпараттық жүйесіне,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ақпараттық орталығы" Шаруашылық жүргізу құқығындағы республикалық мемлекеттік кәсіпорынына ресми жариялануға жіберілуін;</w:t>
      </w:r>
    </w:p>
    <w:bookmarkEnd w:id="37"/>
    <w:bookmarkStart w:name="z39" w:id="38"/>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интернет-ресурсында орналастыруын қамтамасыз етсін.</w:t>
      </w:r>
    </w:p>
    <w:bookmarkEnd w:id="38"/>
    <w:bookmarkStart w:name="z40" w:id="39"/>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енгізілсін, және 2016 жылғы 1 қаңтардан бастап пайда болған қатынастарға тарайды.</w:t>
      </w:r>
    </w:p>
    <w:bookmarkEnd w:id="39"/>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26 желтоқсандағы</w:t>
            </w:r>
            <w:r>
              <w:br/>
            </w:r>
            <w:r>
              <w:rPr>
                <w:rFonts w:ascii="Times New Roman"/>
                <w:b w:val="false"/>
                <w:i w:val="false"/>
                <w:color w:val="000000"/>
                <w:sz w:val="20"/>
              </w:rPr>
              <w:t>№ 690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атқарушысының</w:t>
            </w:r>
            <w:r>
              <w:br/>
            </w:r>
            <w:r>
              <w:rPr>
                <w:rFonts w:ascii="Times New Roman"/>
                <w:b w:val="false"/>
                <w:i w:val="false"/>
                <w:color w:val="000000"/>
                <w:sz w:val="20"/>
              </w:rPr>
              <w:t>2015 жылғы 15 сәуірдегі</w:t>
            </w:r>
            <w:r>
              <w:br/>
            </w:r>
            <w:r>
              <w:rPr>
                <w:rFonts w:ascii="Times New Roman"/>
                <w:b w:val="false"/>
                <w:i w:val="false"/>
                <w:color w:val="000000"/>
                <w:sz w:val="20"/>
              </w:rPr>
              <w:t>№ 271 бұйрығына</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Нысанның түрі: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w:t>
      </w:r>
      <w:r>
        <w:rPr>
          <w:rFonts w:ascii="Times New Roman"/>
          <w:b w:val="false"/>
          <w:i w:val="false"/>
          <w:color w:val="000000"/>
          <w:sz w:val="28"/>
        </w:rPr>
        <w:t xml:space="preserve">      Бастапқы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 xml:space="preserve">      Кезекті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w:t>
      </w:r>
      <w:r>
        <w:rPr>
          <w:rFonts w:ascii="Times New Roman"/>
          <w:b w:val="false"/>
          <w:i w:val="false"/>
          <w:color w:val="000000"/>
          <w:sz w:val="28"/>
        </w:rPr>
        <w:t xml:space="preserve">      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w:t>
      </w:r>
      <w:r>
        <w:rPr>
          <w:rFonts w:ascii="Times New Roman"/>
          <w:b w:val="false"/>
          <w:i w:val="false"/>
          <w:color w:val="000000"/>
          <w:sz w:val="28"/>
        </w:rPr>
        <w:t xml:space="preserve">      Хабарлама бойынша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w:t>
      </w:r>
      <w:r>
        <w:rPr>
          <w:rFonts w:ascii="Times New Roman"/>
          <w:b w:val="false"/>
          <w:i w:val="false"/>
          <w:color w:val="000000"/>
          <w:sz w:val="28"/>
        </w:rPr>
        <w:t xml:space="preserve">      Тарату</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p>
      <w:pPr>
        <w:spacing w:after="0"/>
        <w:ind w:left="0"/>
        <w:jc w:val="left"/>
      </w:pPr>
      <w:r>
        <w:rPr>
          <w:rFonts w:ascii="Times New Roman"/>
          <w:b/>
          <w:i w:val="false"/>
          <w:color w:val="000000"/>
        </w:rPr>
        <w:t xml:space="preserve"> Бухгалтерлік баланс</w:t>
      </w:r>
      <w:r>
        <w:br/>
      </w:r>
      <w:r>
        <w:rPr>
          <w:rFonts w:ascii="Times New Roman"/>
          <w:b/>
          <w:i w:val="false"/>
          <w:color w:val="000000"/>
        </w:rPr>
        <w:t>(корпоративтік табыс салығы бойынша)</w:t>
      </w:r>
      <w:r>
        <w:br/>
      </w:r>
      <w:r>
        <w:rPr>
          <w:rFonts w:ascii="Times New Roman"/>
          <w:b/>
          <w:i w:val="false"/>
          <w:color w:val="000000"/>
        </w:rPr>
        <w:t>1.1-нысан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2215"/>
        <w:gridCol w:w="183"/>
        <w:gridCol w:w="3"/>
        <w:gridCol w:w="3145"/>
        <w:gridCol w:w="833"/>
        <w:gridCol w:w="833"/>
        <w:gridCol w:w="833"/>
        <w:gridCol w:w="833"/>
        <w:gridCol w:w="833"/>
        <w:gridCol w:w="834"/>
      </w:tblGrid>
      <w:tr>
        <w:trPr>
          <w:trHeight w:val="30" w:hRule="atLeast"/>
        </w:trPr>
        <w:tc>
          <w:tcPr>
            <w:tcW w:w="1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2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коды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Есептің кезеңнің басы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Есептің кезеңнің соңы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АКТИВТЕР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МЕРЗІМДІ ҚАРЖЫЛЫҚ ИНВЕСТИЦИЯЛАР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қысқа мерзімді қарыздар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арналған қысқа мерзімді қаржы активтері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ұсталатын қысқа мерзімді инвестициялар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қаржылық инвестициялар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қысқа мерзімді қаржылық инвестициялар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ДЕБИТОРЛЫҚ БЕРЕШЕК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алушылар мен тапсырыс берушілердің қысқа мерзімді дебиторлық берешегі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Еншілес ұйымдардың қысқа мерзімді дебиторлық берешегі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және бірлескен ұйымдардың қысқа мерзімді дебиторлық берешегі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Филиалдар мен құрылымдық бөлімшелердің қысқа мерзімді дебиторлық берешегі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қысқа мерзімді дебиторлық берешегі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қысқа мерзімді берешек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арналған қысқа мерзімді сыйлықақылар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қысқа мерзімді дебиторлық берешек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талаптар бойынша резерв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және материалдар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Аяқталмаған өндіріс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қорлар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есептен шығару бойынша резерв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САЛЫҚТЫҚ АКТИВТЕР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Корпорациялық табыс салығы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 және бюджетке төленетін басқа да міндетті төлемдер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САТУҒА АРНАЛҒАН ҰЗАҚ МЕРЗІМДІ АКТИВТЕР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ҚЫСҚА МЕРЗІМДІ АКТИВТЕР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АКТИВТЕР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ҚАРЖЫЛЫҚ ИНВЕСТИЦИЯЛАР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берілген қарыздар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Өтеуге дейін ұсталатын ұзақ мерзімді инвестициялар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 үшін қолда бар ұзақ мерзімді қаржылық инвестициялар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ұзақ мерзімді қаржылық инвестициялар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ДЕБИТОРЛЫҚ БЕРЕШЕК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алушылар мен тапсырыс берушілердің ұзақ мерзімді дебиторлық берешегі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Еншілес ұйымдардың ұзақ мерзімді дебиторлық берешегі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және бірлескен ұйымдардың ұзақ мерзімді дебиторлық берешегі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Филиалдар мен құрылымдық бөлімшелердің ұзақ мерзімді дебиторлық берешегі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ұзақ мерзімді дебиторлық берешегі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ұзақ мерзімді дебиторлық берешек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Алуға арналған ұзақ мерзімді сыйлықақылар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ұзақ мерзімді дебиторлық берешек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ӘДІСІМЕН ЕСКЕРІЛЕТІН ИНВЕСТИЦИЯЛАР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Үлестік қатысу әдісімен ескерілетін инвестициялар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ИНВЕСТИЦИЯЛАР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инвестициялар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мүлікке инвестициялардың амортизациясы және құнсыздануы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мүлікке инвестициялардың амортизациясы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шарты бойынша алынған ғимараттар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 алынған ғимараттар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ғимараттар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шарты бойынша алынған құрылыстар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 алынған құрылыстар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құрылыстар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шарты бойынша алынған машиналар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 алынған машиналар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машиналар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шарты бойынша алынған жабдық</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 алынған жабдық</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жабдық</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құрылғылары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жалдау шарты бойынша алынған беру құрылғылары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 алынған беру құрылғылары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беру құрылғылары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жалдау шарты бойынша алынған көлік құралдары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Лизинг шарты бойынша алынған көлік құралдары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көлік құралдары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шеткері құрылғылар мен деректерді өңдеу жабдығы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шарты бойынша алынған компьютерлік, шеткері құрылғылар мен деректерді өңдеу жабдығы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 алынған компьютерлік, шеткері құрылғылар мен деректерді өңдеу жабдығы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компьютерлік, шеткері құрылғылар мен деректерді өңдеу жабдығы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Офистік жиһаз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шарты бойынша алынған офистік жиһаз</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 алынған офистік жиһаз</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офистік жиһаз</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құралдар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шарты бойынша алынған басқа да негізгі құралдар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 алынған басқа да негізгі құралдар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құралдар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амортизациясы және құнсыздануы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құнсыздануы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ЖӘНЕ БАҒАЛАУ АКТИВТЕРІ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және бағалау активтері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Барлау және бағалау активтерінің амортизациясы және құнсыздануы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және бағалау активтерінің амортизациясы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және бағалау активтерінің құнсыздануы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КЕЙІНГЕ ҚАЛДЫРЫЛҒАН САЛЫҚТЫҚ АКТИВТЕР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ҰЗАҚ МЕРЗІМДІ АКТИВТЕР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ұзақ мерзімді аванстар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кезеңдердің шығыстары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МІНДЕТТЕМЕЛЕР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МІНДЕТТЕМЕЛЕР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 БОЙЫНША МІНДЕТТЕМЕЛЕР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Төленуге тиісті корпорациялық табыс салығы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салығы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МІНДЕТТІ ЖӘНЕ ЕРІКТІ ТӨЛЕМДЕР БОЙЫНША МІНДЕТТЕМЕЛЕР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КРЕДИТОРЛЫҚ БЕРЕШЕК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МЕРЗІМДІ БАҒАЛАУ МІНДЕТТЕМЕЛЕРІ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мерзімді кепілдік міндеттемелер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Кепілдік қызмет көрсетуге арналған резервтер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кепілдіктер бойынша резервтер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қысқа мерзімді кепілдік міндеттемелер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наразылықтар бойынша қысқа мерзімді міндеттемелер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 талап-арыздары бойынша резервтер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наразылықтар бойынша басқа да қысқа мерзімді міндеттемелер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сыйлықақылар бойынша қысқа мерзімді бағалау міндеттемелері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ақы төленетін демалыстарына арналған резервтер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қорытындылары бойынша сыйлықақы төлеуге арналған резервтер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Қызметкерлерге сыйлықақылар бойынша басқа да қысқа мерзімді бағалау міндеттемелері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қысқа мерзімді бағалау міндеттемелері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ҚЫСҚА МЕРЗІМДІ МІНДЕТТЕМЕЛЕР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Алынған қысқа мерзімді аванстар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жеткізуге алынған аванстар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орындауға және қызметтерді көрсетуге алынған аванстар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алынған аванстар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Алдағы кезеңдердің кірістері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гудвилл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субсидиялар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кезеңдердің басқа да кірістері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істен шығатын топтың міндеттемелері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қысқа мерзімді міндеттемелер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ҚАРЖЫЛЫҚ МІНДЕТТЕМЕЛЕР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банктік қарыздар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теңгедегі банктік қарыздар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валютадағы банктік қарыздар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алынған қарыздар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болып табылмайтын ұйымдардан алынған ұзақ мерзімді теңгедегі қарыздар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болып табылмайтын ұйымдардан алынған ұзақ мерзімді валютадағы қарыздар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ұзақ мерзімді қаржылық міндеттемелер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Өтелетін ұзақ мерзімді облигациялар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ұзақ мерзімді қаржылық міндеттемелер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МЕРІМДІ КРЕДИТОРЛЫҚ БЕРЕШЕК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берушілер мен мердігерлерге ұзақ мерзімді берешек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арналған шоттар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арналған вексельдер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 мен мердігерлерге басқа да ұзақ мерзімді берешек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ұйымдарға ұзақ мерзімді кредиторлық берешек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және бірлескен ұйымдарға ұзақ мерзімді кредиторлық берешек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 мен құрылымдық бөлімшелерге ұзақ мерзімді кредиторлық берешек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Жалдау бойынша ұзақ мерзімді берешек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жалдау бойынша ұзақ мерзімді берешек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бойынша ұзақ мерзімді берешек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Төленетін ұзақ мерзімді сыйлықақылар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 бойынша төленетін ұзақ мерзімді сыйлықақылар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Айналымға жіберілген бағалы қағаздар бойынша төленетін ұзақ мерзімді сыйлықақылар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бойынша төленетін ұзық мерзімді сыйлықақылар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бойынша төленетін ұзақ мерзімді сыйлықақылар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басқа да ұзақ мерзімді сыйлықақылар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ұзақ мерзімді кредиторлық берешек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бойынша ұзақ мерзімді берешек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басқару бойынша төленетін ұзақ мерзімді сыйлықақылар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ұзақ мерзімді кредиторлық берешек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БАҒАЛАУ МІНДЕТТЕМЕЛЕРІ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кепілдік міндеттемелер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Кепілдік қызмет көрсетуге арналған резервтер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ұзақ мерзімді кепілдік міндеттемелер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наразылықтар бойынша ұзақ мерзімді бағалау міндеттемелері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 талап-арыздары бойынша резервтер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наразылықтар бойынша басқа да ұзақ мерзімді міндеттемелер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Қызметкерлерге сыйлықақылар бойынша ұзақ мерзімді бағалау міндеттемелері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ұзақ мерзімді бағалау міндеттемелері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САЛЫҚТЫҚ МІНДЕТТЕМЕЛЕР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Корпорациялық табыс салығы бойынша кейінге қалдырылған салық міндеттемелері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ҰЗАҚ МЕРЗІМДІ МІНДЕТТЕМЕЛЕР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ұзақ мерзімді аванстар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жеткізуге алынған аванстар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мен көрсетілген қызметтерге алынған аванстар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алынған аванстар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Алдағы кезеңдердің кірістері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гудвилл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субсидиялар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кезеңдердің басқа да кірістері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ұзақ мерзімді міндеттемелер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МЕН РЕЗЕРВТЕР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КАПИТАЛ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Жарияланған капитал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(мүліктік жарналар)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капитал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акциялар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салымдар (мүліктік салымдар)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ЭМИССИЯЛЫҚ КІРІС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Эмиссиялық кіріс</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АЛЫНҒАН ЖЕКЕ ҮЛЕСТІК ҚҰРАЛДАР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алынған жеке үлестік құралдар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үлестері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Құрылтай құжаттарында белгіленген резервтік капитал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бағалауға арналған резерв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қайта бағалауға арналған резерв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қайта бағалауға арналған резерв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қайта бағалауға арналған резерв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активтерді қайта бағалауға арналған резерв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қызмет бойынша шетел валютасын қайта есептеуге арналған резерв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резервтер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БӨЛІНБЕГЕН КІРІС (ЖАБЫЛМАҒАН ШЫҒЫН)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пайдасы (шығыны)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саясатының өзгеруі нәтижесінде пайданы (шығынды) түзету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жылдардағы пайда (шығын)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 ВАЛЮТАСЫ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ӨНІМДЕРДІ САТУДАН ЖӘНЕ ҚЫЗМЕТТЕРДІ КӨРСЕТУДЕН ТҮСКЕН КІРІС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сатудан түскен кіріс</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өнімді қайтару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 ақысын төлеген атылған өнімді қайтару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 ақысын төлемеген сатылған өнімді қайтару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Бағадан және сатудан жеңілдіктер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Бағадан жеңілдіктер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Сатудан жеңілдіктер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ҚАРЖЫЛАНДЫРУДАН ТҮСКЕН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Сыйлықақылар бойынша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бойынша сыйлықақылар жөніндегі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 сыйлықақылар жөніндегі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Эмиссияланған борыштық бағалы қағаздар бойынша сыйлықақылар жөніндегі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басқару шарттары бойынша сыйлықақылар жөніндегі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шарттары бойынша сыйлықақылар жөніндегі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банктік шоттар бойынша сыйлықақылар жөніндегі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сыйлықақылар бойынша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 бойынша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 бойынша дивидендтер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 бойынша дивидендтер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Қатысу үлестері бойынша дивидендтер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жалдаудан түскен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мүлікке инвестициялар операцияларынан түскен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инвестициялар операцияларынан түскен кірістер - жер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инвестициялар операцияларынан түскен кірістер - ғимараттар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инвестициялар операцияларынан түскен кірістер - жермен тығыз байланысты өзге мүлік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әділ құнының өзгеруінен түскен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Қаржыландырудан түскен басқа да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Активтердің шығуынан түскен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құралдарының шығуынан түскен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құралдардың шығуынан түскен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құрылғылары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шеткері құрылғылар мен деректерді өңдеу жабдығы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Офистік жиһаз</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құралдар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активтердің шығуынан түскен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мүліктің шығуынан түскен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инвестициялар - жер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мүлікке инвестициялар - ғимараттар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инвестициялар - жермен тығыз байланысты өзге мүлік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және бағалау активтерінің шығуынан түскен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активтердің шығуынан түскен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келісімдер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материалдық емес активтер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активтердің шығуынан түскен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6220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Өтеусіз алынған активтерден түскен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алынған қаржы құралдарынан түскен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Өтеусіз алынған негізгі құралдардан түскен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құрылғылары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шеткері құрылғылар мен деректерді өңдеу жабдығы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Офистік жиһаз</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негізгі құралдар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Өтеусіз алынған биологиялық активтерден түскен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Өтеусіз алынған барлау және бағалау активтерінен түскен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Өтеусіз алынған материалдық емес активтерден түскен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келісімдер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материалдық емес активтер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алынған басқа да активтерден түскен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субсидиялардан түскен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алынған мемлекеттік субсидиялар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емес мемлекеттік субсидиялар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Құнсызданудан шығындарды қалпына келтіруден түскен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w:t>
            </w:r>
          </w:p>
          <w:p>
            <w:pPr>
              <w:spacing w:after="20"/>
              <w:ind w:left="20"/>
              <w:jc w:val="both"/>
            </w:pPr>
            <w:r>
              <w:rPr>
                <w:rFonts w:ascii="Times New Roman"/>
                <w:b w:val="false"/>
                <w:i w:val="false"/>
                <w:color w:val="000000"/>
                <w:sz w:val="20"/>
              </w:rPr>
              <w:t>
құнсыздануынан шығындарды қалпына келтіруден түскен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құрылғылары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шеткері құрылғылар мен деректерді өңдеу жабдығы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Офистік жиһаз</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құралдар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және бағалау активтерінің құнсыздануынан шығындарды қалпына келтіруден түскен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активтердің құнсыздануынан шығындарды қалпына келтіруден түскен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келісімдер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материалдық емес активтер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активтердің құнсыздануынан шығындарды қалпына келтіруден түскен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айырмадан түскен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жалдаудан түскен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активтердің әділ құнының өзгеруінен түскен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Өсімдіктердің әділ құнының өзгеруінен түскен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(тұтынылатын биологиялық активтер)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(жеміс беретін биологиялық активтер)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әділ құнының өзгеруінен түскен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(тұтынылатын биологиялық активтер)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(өнім беретін биологиялық активтер)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ТОҚТАТЫЛАТЫН ҚЫЗМЕТКЕ БАЙЛАНЫСТЫ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Тоқтатылатын қызметке байланысты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ҮЛЕСТІК ҚАТЫСУ ӘДІСІ БОЙЫНША ЕСКЕРІЛЕТІН ҰЙЫМДАР ПАЙДАСЫНЫҢ ҮЛЕСІ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Қауымдастырылған ұйымдардың пайда үлесі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 ұйымдардың пайда үлесі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САТЫЛҒАН ӨНІМНІҢ ЖӘНЕ КӨРСЕТІЛГЕН ҚЫЗМЕТТЕРДІҢ ӨЗІНДІК ҚҰНЫ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өнімнің және көрсетілген қызметтердің өзіндік құны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 САТУ ЖӘНЕ ҚЫЗМЕТТЕРДІ КӨРСЕТУ БОЙЫНША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 сату және қызметтерді көрсету бойынша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ҚАРЖЫЛАНДЫРУҒА АРНАЛҒАН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Сыйлықақылар бойынша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 бойынша сыйлықақылар жөніндегі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борыштық бағалы қағаздар бойынша сыйлықақылар жөніндегі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 сыйлықақылар жөніндегі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сыйлықақылар бойынша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бойынша пайыздарды төлеуге арналған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құралдарының әділ құнының өзгеруінен болған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Қаржыландыруға арналған басқа да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шығуы бойынша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шығуы бойынша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құралдардың шығуы бойынша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құрылғылары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шеткері құрылғылар мен деректерді өңдеу жабдығы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Офистік жиһаз</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құралдар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активтердің шығуы бойынша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жылжымайтын мүліктің шығуы бойынша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инвестициялар - жер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мүлікке инвестициялар - ғимараттар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инвестициялар - жермен тығыз байланысты өзге мүлік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және бағалау активтерінің шығуы бойынша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активтердің шығуы бойынша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келісімдер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материалдық емес активтер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активтердің шығуы бойынша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құнсыздануынан болған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құралдардың құнсыздануыннан болған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құрылғылары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шеткері құрылғылар мен деректерді өңдеу жабдығы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Офистік жиһаз</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құралдар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және бағалау активтерінің құнсыздануынан болған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активтердің құнсыздануынан болған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келісімдер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материалдық емес активтер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активтердің құнсыздануынан болған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 бойынша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Резервті құру және үмітсіз талаптарды есептен шығару бойынша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күмәнді талаптары бойынша резерв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 күмәнді талаптары бойынша резерв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және бірлескен ұйымдардың күмәнді талаптары бойынша резерв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жөніндегі күмәнді талаптар бойынша резерв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жөніндегі күмәнді талаптар бойынша резерв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қаржылық жалдау жөніндегі күмәнді талаптар бойынша резерв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күмәнді талаптар бойынша резервтер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жалдау бойынша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активтердің әділ құнының өзгеруінен болған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Өсімдіктердің әділ құнының өзгеруінен болған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(тұтынылатын биологиялық активтер)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(жеміс беретін биологиялық активтер)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әділ құнының өзгеруінен болған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(тұтынылатын биологиялық активтер)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(өнім беретін биологиялық активтер)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ТОҚТАТЫЛАТЫН ҚЫЗМЕТКЕ БАЙЛАНЫСТЫ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Тоқтатылатын қызметке байланысты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ӘДІСІМЕН ЕСКЕРІЛЕТІН ҰЙЫМДАРДЫҢ ШЫҒЫНДАҒЫ ҮЛЕСІ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ұйымдардың шығындағы үлесі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ұйымдардың шығындағы үлесі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КОРПОРАЦИЯЛЫҚ ТАБЫС САЛЫҒЫ БОЙЫНША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Корпорациялық табыс салығы бойынша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ЕСЕПКЕ АЛУ ШОТТАРЫ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ЕСЕПКЕ АЛУ ШОТТАРЫ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Еңбекақы төлеуден аударымдар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Өзінде өндірілген жартылай фабрикаттар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Еңбекақы төлеуден аударымдар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өндірістер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Еңбекақы төлеуден аударымдар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Еңбекақы төлеуден аударымдар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амортизациясы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амортизациясы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Құрылыстардың амортизациясы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Машиналардың амортизациясы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амортизациясы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құрылғыларының амортизациясы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амортизациясы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шеткері құрылғылар мен деректерді өңдеу жабдығының амортизациясы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Офистік жиһаздың амортизациясы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негізі құралдардың аморизациясы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активтердің амортизациясы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келісімдер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материалдық емес активтер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үстеме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ТЕҢГЕРІМНЕН ТЫСҚАРЫ ШОТТАР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 осы есептілікте келтірілген мәліметтердің растығы мен толықтығы үшін Қазақстан Республикасының заңдарына сәйкес жауап береміз.</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Т.А.Ә. (бар болған жағдайда)</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бухгалтердің Т.А.Ә. (бар болған жағдайда)</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 электрондық құжаттар алмасу кезінде электронды цифрлық қолтаңбаны пайдалану және тану туралы № келісімге сәйкес электронды цифрлық қолтаңбамен расталған</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тіркеудің кіріс нөмірі ККААЖЖЖЖ</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Мемлеткеттік кірістер органының коды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26 желтоқсандағы</w:t>
            </w:r>
            <w:r>
              <w:br/>
            </w:r>
            <w:r>
              <w:rPr>
                <w:rFonts w:ascii="Times New Roman"/>
                <w:b w:val="false"/>
                <w:i w:val="false"/>
                <w:color w:val="000000"/>
                <w:sz w:val="20"/>
              </w:rPr>
              <w:t>№ 690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атқарушысының</w:t>
            </w:r>
            <w:r>
              <w:br/>
            </w:r>
            <w:r>
              <w:rPr>
                <w:rFonts w:ascii="Times New Roman"/>
                <w:b w:val="false"/>
                <w:i w:val="false"/>
                <w:color w:val="000000"/>
                <w:sz w:val="20"/>
              </w:rPr>
              <w:t>2015 жылғы 15 сәуірдегі</w:t>
            </w:r>
            <w:r>
              <w:br/>
            </w:r>
            <w:r>
              <w:rPr>
                <w:rFonts w:ascii="Times New Roman"/>
                <w:b w:val="false"/>
                <w:i w:val="false"/>
                <w:color w:val="000000"/>
                <w:sz w:val="20"/>
              </w:rPr>
              <w:t>№ 271 бұйрығына</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Нысанның түрі: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Бастапқы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w:t>
      </w:r>
      <w:r>
        <w:rPr>
          <w:rFonts w:ascii="Times New Roman"/>
          <w:b w:val="false"/>
          <w:i w:val="false"/>
          <w:color w:val="000000"/>
          <w:sz w:val="28"/>
        </w:rPr>
        <w:t xml:space="preserve"> Кезекті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Хабарлама бойынша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w:t>
      </w:r>
      <w:r>
        <w:rPr>
          <w:rFonts w:ascii="Times New Roman"/>
          <w:b w:val="false"/>
          <w:i w:val="false"/>
          <w:color w:val="000000"/>
          <w:sz w:val="28"/>
        </w:rPr>
        <w:t xml:space="preserve"> Тарату</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p>
      <w:pPr>
        <w:spacing w:after="0"/>
        <w:ind w:left="0"/>
        <w:jc w:val="left"/>
      </w:pPr>
      <w:r>
        <w:rPr>
          <w:rFonts w:ascii="Times New Roman"/>
          <w:b/>
          <w:i w:val="false"/>
          <w:color w:val="000000"/>
        </w:rPr>
        <w:t xml:space="preserve"> Қаржылық-шаруашылық қызметтің нәтижелері туралы есеп</w:t>
      </w:r>
      <w:r>
        <w:br/>
      </w:r>
      <w:r>
        <w:rPr>
          <w:rFonts w:ascii="Times New Roman"/>
          <w:b/>
          <w:i w:val="false"/>
          <w:color w:val="000000"/>
        </w:rPr>
        <w:t>(үстеме пайда салығы бойынша)</w:t>
      </w:r>
      <w:r>
        <w:br/>
      </w:r>
      <w:r>
        <w:rPr>
          <w:rFonts w:ascii="Times New Roman"/>
          <w:b/>
          <w:i w:val="false"/>
          <w:color w:val="000000"/>
        </w:rPr>
        <w:t>1.2-нысан</w:t>
      </w:r>
    </w:p>
    <w:p>
      <w:pPr>
        <w:spacing w:after="0"/>
        <w:ind w:left="0"/>
        <w:jc w:val="both"/>
      </w:pPr>
      <w:r>
        <w:rPr>
          <w:rFonts w:ascii="Times New Roman"/>
          <w:b w:val="false"/>
          <w:i w:val="false"/>
          <w:color w:val="000000"/>
          <w:sz w:val="28"/>
        </w:rPr>
        <w:t>
                                                                 мың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78"/>
        <w:gridCol w:w="832"/>
        <w:gridCol w:w="395"/>
        <w:gridCol w:w="395"/>
      </w:tblGrid>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 үшін</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өткізуден және қызмет көрсетуден түскен табыс</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өнімнің және қызмет көрсетудің өзіндік құны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 (жол 010 - жол 020)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Қаржыландырудан түскен табыстар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табыстар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өткізуге және қызметтерді көрсетудегі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Қаржыландырудағы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үлесі әдісі бойынша есептелетін, ұйым пайдасының/залалының үлесі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Жүргізіліп жатқан кезеңдегі қызметтен пайда (зиян) (жол.030 + жол.040 + жол.050 - жол.060 - жол.070 - жол.080 - жол.090 +/- жол.100)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пайда (зиян)</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салынғанға дейінгі пайда (зиян) (жол. 110 +/- жол. 120)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Азшылықтың үлесін шегерімге жатқызғанға дейінгі таза пайда (зиян) (жол.130 - жол.140)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Азшылықтың үлесі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 жиынтық пайдасы (жиынтық зияны) (жол.150 - жол.160)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Акцияға пайда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 Басшының Т.А.Ә. (бар болған жағдайда)</w:t>
      </w:r>
    </w:p>
    <w:p>
      <w:pPr>
        <w:spacing w:after="0"/>
        <w:ind w:left="0"/>
        <w:jc w:val="both"/>
      </w:pPr>
      <w:r>
        <w:rPr>
          <w:rFonts w:ascii="Times New Roman"/>
          <w:b w:val="false"/>
          <w:i w:val="false"/>
          <w:color w:val="000000"/>
          <w:sz w:val="28"/>
        </w:rPr>
        <w:t>
      Бас бухгалтердің Т.А.Ә. (бар болған жағдайда)</w:t>
      </w:r>
    </w:p>
    <w:p>
      <w:pPr>
        <w:spacing w:after="0"/>
        <w:ind w:left="0"/>
        <w:jc w:val="both"/>
      </w:pPr>
      <w:r>
        <w:rPr>
          <w:rFonts w:ascii="Times New Roman"/>
          <w:b w:val="false"/>
          <w:i w:val="false"/>
          <w:color w:val="000000"/>
          <w:sz w:val="28"/>
        </w:rPr>
        <w:t>
      Салық есептілігін толтырған лауазымды тұлғаның Т.А.Ә. (бар болған жағдайда)</w:t>
      </w:r>
    </w:p>
    <w:p>
      <w:pPr>
        <w:spacing w:after="0"/>
        <w:ind w:left="0"/>
        <w:jc w:val="both"/>
      </w:pPr>
      <w:r>
        <w:rPr>
          <w:rFonts w:ascii="Times New Roman"/>
          <w:b w:val="false"/>
          <w:i w:val="false"/>
          <w:color w:val="000000"/>
          <w:sz w:val="28"/>
        </w:rPr>
        <w:t>
      Осы нысан электрондық құжаттар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Мемлекеттік кірістер органының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26 желтоқсандағы</w:t>
            </w:r>
            <w:r>
              <w:br/>
            </w:r>
            <w:r>
              <w:rPr>
                <w:rFonts w:ascii="Times New Roman"/>
                <w:b w:val="false"/>
                <w:i w:val="false"/>
                <w:color w:val="000000"/>
                <w:sz w:val="20"/>
              </w:rPr>
              <w:t>№ 690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атқарушысының</w:t>
            </w:r>
            <w:r>
              <w:br/>
            </w:r>
            <w:r>
              <w:rPr>
                <w:rFonts w:ascii="Times New Roman"/>
                <w:b w:val="false"/>
                <w:i w:val="false"/>
                <w:color w:val="000000"/>
                <w:sz w:val="20"/>
              </w:rPr>
              <w:t>2015 жылғы 15 сәуірдегі</w:t>
            </w:r>
            <w:r>
              <w:br/>
            </w:r>
            <w:r>
              <w:rPr>
                <w:rFonts w:ascii="Times New Roman"/>
                <w:b w:val="false"/>
                <w:i w:val="false"/>
                <w:color w:val="000000"/>
                <w:sz w:val="20"/>
              </w:rPr>
              <w:t>№ 271 бұйрығына</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Нысанның түрі: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w:t>
      </w:r>
      <w:r>
        <w:rPr>
          <w:rFonts w:ascii="Times New Roman"/>
          <w:b w:val="false"/>
          <w:i w:val="false"/>
          <w:color w:val="000000"/>
          <w:sz w:val="28"/>
        </w:rPr>
        <w:t xml:space="preserve"> Бастапқы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w:t>
      </w:r>
      <w:r>
        <w:rPr>
          <w:rFonts w:ascii="Times New Roman"/>
          <w:b w:val="false"/>
          <w:i w:val="false"/>
          <w:color w:val="000000"/>
          <w:sz w:val="28"/>
        </w:rPr>
        <w:t xml:space="preserve"> Кезекті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w:t>
      </w:r>
      <w:r>
        <w:rPr>
          <w:rFonts w:ascii="Times New Roman"/>
          <w:b w:val="false"/>
          <w:i w:val="false"/>
          <w:color w:val="000000"/>
          <w:sz w:val="28"/>
        </w:rPr>
        <w:t xml:space="preserve"> Хабарлама бойынша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Тарату</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p>
      <w:pPr>
        <w:spacing w:after="0"/>
        <w:ind w:left="0"/>
        <w:jc w:val="left"/>
      </w:pPr>
      <w:r>
        <w:rPr>
          <w:rFonts w:ascii="Times New Roman"/>
          <w:b/>
          <w:i w:val="false"/>
          <w:color w:val="000000"/>
        </w:rPr>
        <w:t xml:space="preserve"> Өндірілген және сатып алынған тауарлардың, орындалған</w:t>
      </w:r>
      <w:r>
        <w:br/>
      </w:r>
      <w:r>
        <w:rPr>
          <w:rFonts w:ascii="Times New Roman"/>
          <w:b/>
          <w:i w:val="false"/>
          <w:color w:val="000000"/>
        </w:rPr>
        <w:t>жұмыстардың, көрсетілген қызметтердің қозғалысы туралы есеп</w:t>
      </w:r>
      <w:r>
        <w:br/>
      </w:r>
      <w:r>
        <w:rPr>
          <w:rFonts w:ascii="Times New Roman"/>
          <w:b/>
          <w:i w:val="false"/>
          <w:color w:val="000000"/>
        </w:rPr>
        <w:t>(қосылған құн салығы бойынша)</w:t>
      </w:r>
      <w:r>
        <w:br/>
      </w:r>
      <w:r>
        <w:rPr>
          <w:rFonts w:ascii="Times New Roman"/>
          <w:b/>
          <w:i w:val="false"/>
          <w:color w:val="000000"/>
        </w:rPr>
        <w:t>1.3-нысан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
        <w:gridCol w:w="422"/>
        <w:gridCol w:w="970"/>
        <w:gridCol w:w="423"/>
        <w:gridCol w:w="893"/>
        <w:gridCol w:w="775"/>
        <w:gridCol w:w="1088"/>
        <w:gridCol w:w="1206"/>
        <w:gridCol w:w="658"/>
        <w:gridCol w:w="658"/>
        <w:gridCol w:w="656"/>
        <w:gridCol w:w="656"/>
        <w:gridCol w:w="894"/>
        <w:gridCol w:w="894"/>
        <w:gridCol w:w="894"/>
        <w:gridCol w:w="777"/>
      </w:tblGrid>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СЭҚ </w:t>
            </w:r>
          </w:p>
          <w:p>
            <w:pPr>
              <w:spacing w:after="20"/>
              <w:ind w:left="20"/>
              <w:jc w:val="both"/>
            </w:pPr>
            <w:r>
              <w:rPr>
                <w:rFonts w:ascii="Times New Roman"/>
                <w:b w:val="false"/>
                <w:i w:val="false"/>
                <w:color w:val="000000"/>
                <w:sz w:val="20"/>
              </w:rPr>
              <w:t>
ТН коды</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қызметтің) атауы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кезеңінің басындағ,ы қалдық, саны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кезеңінің басындағы қалдық, сомасы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тауардың (жұмыстың, қызметтің) саны</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тауардың (жұмыстың, қызметтің) өзіндік құны</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басқа түсімі, саны</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басқа түсімі, сомасы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тауардың саны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тауардың өзіндік құны</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басқа да істен шығуы, саны</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басқа да істен шығуы, сомасы</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кезеңінің соңында қалған қалдық, саны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кезеңінің соңында қалдық, сомасы</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Т.А.Ә. (бар болған жағдайда)</w:t>
      </w:r>
    </w:p>
    <w:p>
      <w:pPr>
        <w:spacing w:after="0"/>
        <w:ind w:left="0"/>
        <w:jc w:val="both"/>
      </w:pPr>
      <w:r>
        <w:rPr>
          <w:rFonts w:ascii="Times New Roman"/>
          <w:b w:val="false"/>
          <w:i w:val="false"/>
          <w:color w:val="000000"/>
          <w:sz w:val="28"/>
        </w:rPr>
        <w:t>
      Бас бухгалтердің Т.А.Ә. (бар болған жағдайда)</w:t>
      </w:r>
    </w:p>
    <w:p>
      <w:pPr>
        <w:spacing w:after="0"/>
        <w:ind w:left="0"/>
        <w:jc w:val="both"/>
      </w:pPr>
      <w:r>
        <w:rPr>
          <w:rFonts w:ascii="Times New Roman"/>
          <w:b w:val="false"/>
          <w:i w:val="false"/>
          <w:color w:val="000000"/>
          <w:sz w:val="28"/>
        </w:rPr>
        <w:t>
      Салық есептілігін толтырған лауазымды тұлғаның Т.А.Ә. (бар болған жағдайда)</w:t>
      </w:r>
    </w:p>
    <w:p>
      <w:pPr>
        <w:spacing w:after="0"/>
        <w:ind w:left="0"/>
        <w:jc w:val="both"/>
      </w:pPr>
      <w:r>
        <w:rPr>
          <w:rFonts w:ascii="Times New Roman"/>
          <w:b w:val="false"/>
          <w:i w:val="false"/>
          <w:color w:val="000000"/>
          <w:sz w:val="28"/>
        </w:rPr>
        <w:t>
      Осы нысан электрондық құжаттар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Мемлекеттік кірістер органының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26 желтоқсандағы</w:t>
            </w:r>
            <w:r>
              <w:br/>
            </w:r>
            <w:r>
              <w:rPr>
                <w:rFonts w:ascii="Times New Roman"/>
                <w:b w:val="false"/>
                <w:i w:val="false"/>
                <w:color w:val="000000"/>
                <w:sz w:val="20"/>
              </w:rPr>
              <w:t>№ 690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атқарушысының</w:t>
            </w:r>
            <w:r>
              <w:br/>
            </w:r>
            <w:r>
              <w:rPr>
                <w:rFonts w:ascii="Times New Roman"/>
                <w:b w:val="false"/>
                <w:i w:val="false"/>
                <w:color w:val="000000"/>
                <w:sz w:val="20"/>
              </w:rPr>
              <w:t>2015 жылғы 15 сәуірдегі</w:t>
            </w:r>
            <w:r>
              <w:br/>
            </w:r>
            <w:r>
              <w:rPr>
                <w:rFonts w:ascii="Times New Roman"/>
                <w:b w:val="false"/>
                <w:i w:val="false"/>
                <w:color w:val="000000"/>
                <w:sz w:val="20"/>
              </w:rPr>
              <w:t>№ 271 бұйрығына</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Нысанның түрі: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w:t>
      </w:r>
      <w:r>
        <w:rPr>
          <w:rFonts w:ascii="Times New Roman"/>
          <w:b w:val="false"/>
          <w:i w:val="false"/>
          <w:color w:val="000000"/>
          <w:sz w:val="28"/>
        </w:rPr>
        <w:t xml:space="preserve"> Бастапқы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w:t>
      </w:r>
      <w:r>
        <w:rPr>
          <w:rFonts w:ascii="Times New Roman"/>
          <w:b w:val="false"/>
          <w:i w:val="false"/>
          <w:color w:val="000000"/>
          <w:sz w:val="28"/>
        </w:rPr>
        <w:t xml:space="preserve"> Кезекті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w:t>
      </w:r>
      <w:r>
        <w:rPr>
          <w:rFonts w:ascii="Times New Roman"/>
          <w:b w:val="false"/>
          <w:i w:val="false"/>
          <w:color w:val="000000"/>
          <w:sz w:val="28"/>
        </w:rPr>
        <w:t xml:space="preserve"> 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w:t>
      </w:r>
      <w:r>
        <w:rPr>
          <w:rFonts w:ascii="Times New Roman"/>
          <w:b w:val="false"/>
          <w:i w:val="false"/>
          <w:color w:val="000000"/>
          <w:sz w:val="28"/>
        </w:rPr>
        <w:t xml:space="preserve"> Хабарлама бойынша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w:t>
      </w:r>
      <w:r>
        <w:rPr>
          <w:rFonts w:ascii="Times New Roman"/>
          <w:b w:val="false"/>
          <w:i w:val="false"/>
          <w:color w:val="000000"/>
          <w:sz w:val="28"/>
        </w:rPr>
        <w:t xml:space="preserve"> Тарату</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p>
      <w:pPr>
        <w:spacing w:after="0"/>
        <w:ind w:left="0"/>
        <w:jc w:val="left"/>
      </w:pPr>
      <w:r>
        <w:rPr>
          <w:rFonts w:ascii="Times New Roman"/>
          <w:b/>
          <w:i w:val="false"/>
          <w:color w:val="000000"/>
        </w:rPr>
        <w:t xml:space="preserve"> Өндірілген өнімдердің, орындалған жұмыстардың, көрсетілген</w:t>
      </w:r>
      <w:r>
        <w:br/>
      </w:r>
      <w:r>
        <w:rPr>
          <w:rFonts w:ascii="Times New Roman"/>
          <w:b/>
          <w:i w:val="false"/>
          <w:color w:val="000000"/>
        </w:rPr>
        <w:t>қызметтердің өзіндік құны (пайдалы қазбаларды өндіру салығы</w:t>
      </w:r>
      <w:r>
        <w:br/>
      </w:r>
      <w:r>
        <w:rPr>
          <w:rFonts w:ascii="Times New Roman"/>
          <w:b/>
          <w:i w:val="false"/>
          <w:color w:val="000000"/>
        </w:rPr>
        <w:t>бойынша) 1.4-нысан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4345"/>
        <w:gridCol w:w="723"/>
        <w:gridCol w:w="723"/>
        <w:gridCol w:w="724"/>
        <w:gridCol w:w="724"/>
        <w:gridCol w:w="724"/>
        <w:gridCol w:w="1862"/>
        <w:gridCol w:w="749"/>
      </w:tblGrid>
      <w:tr>
        <w:trPr>
          <w:trHeight w:val="30" w:hRule="atLeast"/>
        </w:trPr>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атауы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r>
              <w:rPr>
                <w:rFonts w:ascii="Times New Roman"/>
                <w:b w:val="false"/>
                <w:i w:val="false"/>
                <w:color w:val="000000"/>
                <w:vertAlign w:val="subscript"/>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r>
              <w:rPr>
                <w:rFonts w:ascii="Times New Roman"/>
                <w:b w:val="false"/>
                <w:i w:val="false"/>
                <w:color w:val="000000"/>
                <w:vertAlign w:val="subscript"/>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r>
              <w:rPr>
                <w:rFonts w:ascii="Times New Roman"/>
                <w:b w:val="false"/>
                <w:i w:val="false"/>
                <w:color w:val="000000"/>
                <w:vertAlign w:val="subscript"/>
              </w:rPr>
              <w:t>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r>
              <w:rPr>
                <w:rFonts w:ascii="Times New Roman"/>
                <w:b w:val="false"/>
                <w:i w:val="false"/>
                <w:color w:val="000000"/>
                <w:vertAlign w:val="subscript"/>
              </w:rPr>
              <w:t>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r>
              <w:rPr>
                <w:rFonts w:ascii="Times New Roman"/>
                <w:b w:val="false"/>
                <w:i w:val="false"/>
                <w:color w:val="000000"/>
                <w:vertAlign w:val="subscript"/>
              </w:rPr>
              <w:t>5</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тауарлар (жұмыстар, қызметтер)</w:t>
            </w: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Сомалардың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шикізат және материалдар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материалдар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шикізаттар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бұйымдар, жартылай фабрикаттар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 арқылы істелген өндірістік сипаттағы жұмыстар мен қызмет көрсетулер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материалдарды жеткізу бойынша басқа жақтың көлік қызметін пайдалану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материалдар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жылу энергиясы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энергияның барлық түрі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 қалдықтардың құны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өндірістік персоналдың еңбек ақысы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Сақтандыруға аударымдар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Жүкқұжат шығыстары: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шикізатпен, материалдармен, отынмен, қуатпен, құралдармен және басқа да еңбек құралдарымен, заттарымен қамтамасыз ету бойынша шығындар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өндірістік қорларды жұмыс жағдайында ұстап тұру бойынша шығындар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өндірістік персоналдардың еңбек ақысын төлеу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сақтандыруға белгіленген нормалар бойынша аударымдар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Санитарлық-гигиеналық нормалардың орындалуын қамтамасыз ету бойынша шығындар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қалыпты жағдай жасау және техника қауіпсіздігін қамтамасыз ету бойынша шығындар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қорларды жалдау үшін төлем</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қызметпен байланысты іссапар шығыстары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Тоқтап тұруға байланысты шеккен залалдар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дайындау және игеру шығыстары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пайдалану және ұстау шығыстары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Кепілдемелік қызмет көрсетумен тауарларды жөндеу шығындары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Т.А.Ә. (бар болған жағдайда)</w:t>
      </w:r>
    </w:p>
    <w:p>
      <w:pPr>
        <w:spacing w:after="0"/>
        <w:ind w:left="0"/>
        <w:jc w:val="both"/>
      </w:pPr>
      <w:r>
        <w:rPr>
          <w:rFonts w:ascii="Times New Roman"/>
          <w:b w:val="false"/>
          <w:i w:val="false"/>
          <w:color w:val="000000"/>
          <w:sz w:val="28"/>
        </w:rPr>
        <w:t>
      Бас бухгалтердің Т.А.Ә. (бар болған жағдайда)</w:t>
      </w:r>
    </w:p>
    <w:p>
      <w:pPr>
        <w:spacing w:after="0"/>
        <w:ind w:left="0"/>
        <w:jc w:val="both"/>
      </w:pPr>
      <w:r>
        <w:rPr>
          <w:rFonts w:ascii="Times New Roman"/>
          <w:b w:val="false"/>
          <w:i w:val="false"/>
          <w:color w:val="000000"/>
          <w:sz w:val="28"/>
        </w:rPr>
        <w:t>
      Салық есептілігін толтырған лауазымды тұлғаның Т.А.Ә. (бар болған жағдайда)</w:t>
      </w:r>
    </w:p>
    <w:p>
      <w:pPr>
        <w:spacing w:after="0"/>
        <w:ind w:left="0"/>
        <w:jc w:val="both"/>
      </w:pPr>
      <w:r>
        <w:rPr>
          <w:rFonts w:ascii="Times New Roman"/>
          <w:b w:val="false"/>
          <w:i w:val="false"/>
          <w:color w:val="000000"/>
          <w:sz w:val="28"/>
        </w:rPr>
        <w:t>
      Осы нысан электрондық құжаттар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Мемлекеттік кірістер органының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26 желтоқсандағы</w:t>
            </w:r>
            <w:r>
              <w:br/>
            </w:r>
            <w:r>
              <w:rPr>
                <w:rFonts w:ascii="Times New Roman"/>
                <w:b w:val="false"/>
                <w:i w:val="false"/>
                <w:color w:val="000000"/>
                <w:sz w:val="20"/>
              </w:rPr>
              <w:t>№ 690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атқарушысының</w:t>
            </w:r>
            <w:r>
              <w:br/>
            </w:r>
            <w:r>
              <w:rPr>
                <w:rFonts w:ascii="Times New Roman"/>
                <w:b w:val="false"/>
                <w:i w:val="false"/>
                <w:color w:val="000000"/>
                <w:sz w:val="20"/>
              </w:rPr>
              <w:t>2015 жылғы 15 сәуірдегі</w:t>
            </w:r>
            <w:r>
              <w:br/>
            </w:r>
            <w:r>
              <w:rPr>
                <w:rFonts w:ascii="Times New Roman"/>
                <w:b w:val="false"/>
                <w:i w:val="false"/>
                <w:color w:val="000000"/>
                <w:sz w:val="20"/>
              </w:rPr>
              <w:t>№ 271 бұйрығына</w:t>
            </w:r>
            <w:r>
              <w:br/>
            </w:r>
            <w:r>
              <w:rPr>
                <w:rFonts w:ascii="Times New Roman"/>
                <w:b w:val="false"/>
                <w:i w:val="false"/>
                <w:color w:val="000000"/>
                <w:sz w:val="20"/>
              </w:rPr>
              <w:t>17-қосымша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Нысанның түрі: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Бастапқы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Кезекті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w:t>
      </w:r>
      <w:r>
        <w:rPr>
          <w:rFonts w:ascii="Times New Roman"/>
          <w:b w:val="false"/>
          <w:i w:val="false"/>
          <w:color w:val="000000"/>
          <w:sz w:val="28"/>
        </w:rPr>
        <w:t xml:space="preserve"> 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Хабарлама бойынша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Тарату</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p>
      <w:pPr>
        <w:spacing w:after="0"/>
        <w:ind w:left="0"/>
        <w:jc w:val="left"/>
      </w:pPr>
      <w:r>
        <w:rPr>
          <w:rFonts w:ascii="Times New Roman"/>
          <w:b/>
          <w:i w:val="false"/>
          <w:color w:val="000000"/>
        </w:rPr>
        <w:t xml:space="preserve"> Дебиторлық және кредиторлық берешектерді таратып жазу</w:t>
      </w:r>
      <w:r>
        <w:br/>
      </w:r>
      <w:r>
        <w:rPr>
          <w:rFonts w:ascii="Times New Roman"/>
          <w:b/>
          <w:i w:val="false"/>
          <w:color w:val="000000"/>
        </w:rPr>
        <w:t>(корпоративтік табыс салығы бойынша)</w:t>
      </w:r>
      <w:r>
        <w:br/>
      </w:r>
      <w:r>
        <w:rPr>
          <w:rFonts w:ascii="Times New Roman"/>
          <w:b/>
          <w:i w:val="false"/>
          <w:color w:val="000000"/>
        </w:rPr>
        <w:t>1.5-нысан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6"/>
        <w:gridCol w:w="1332"/>
        <w:gridCol w:w="2316"/>
        <w:gridCol w:w="1946"/>
        <w:gridCol w:w="1332"/>
        <w:gridCol w:w="1332"/>
        <w:gridCol w:w="1333"/>
        <w:gridCol w:w="1333"/>
      </w:tblGrid>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Дебитордың атауы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(резидент емес)</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(БСН)</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елдің коды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Берешектің қалыптасқан мерзімі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Қалыптасу себептері</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6"/>
        <w:gridCol w:w="1332"/>
        <w:gridCol w:w="2316"/>
        <w:gridCol w:w="1946"/>
        <w:gridCol w:w="1332"/>
        <w:gridCol w:w="1332"/>
        <w:gridCol w:w="1333"/>
        <w:gridCol w:w="1333"/>
      </w:tblGrid>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атауы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(резидент емес)</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(БСН)</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елдің коды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Берешектің қалыптасқан мерзімі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Қалыптасу себептері</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Т.А.Ә. (бар болған жағдайда)</w:t>
      </w:r>
    </w:p>
    <w:p>
      <w:pPr>
        <w:spacing w:after="0"/>
        <w:ind w:left="0"/>
        <w:jc w:val="both"/>
      </w:pPr>
      <w:r>
        <w:rPr>
          <w:rFonts w:ascii="Times New Roman"/>
          <w:b w:val="false"/>
          <w:i w:val="false"/>
          <w:color w:val="000000"/>
          <w:sz w:val="28"/>
        </w:rPr>
        <w:t>
      Бас бухгалтердің Т.А.Ә. (бар болған жағдайда)</w:t>
      </w:r>
    </w:p>
    <w:p>
      <w:pPr>
        <w:spacing w:after="0"/>
        <w:ind w:left="0"/>
        <w:jc w:val="both"/>
      </w:pPr>
      <w:r>
        <w:rPr>
          <w:rFonts w:ascii="Times New Roman"/>
          <w:b w:val="false"/>
          <w:i w:val="false"/>
          <w:color w:val="000000"/>
          <w:sz w:val="28"/>
        </w:rPr>
        <w:t>
      Салық есептілігін толтырған лауазымды тұлғаның Т.А.Ә. (бар болған жағдайда)</w:t>
      </w:r>
    </w:p>
    <w:p>
      <w:pPr>
        <w:spacing w:after="0"/>
        <w:ind w:left="0"/>
        <w:jc w:val="both"/>
      </w:pPr>
      <w:r>
        <w:rPr>
          <w:rFonts w:ascii="Times New Roman"/>
          <w:b w:val="false"/>
          <w:i w:val="false"/>
          <w:color w:val="000000"/>
          <w:sz w:val="28"/>
        </w:rPr>
        <w:t>
      Осы нысан электрондық құжаттар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Мемлекеттік кірістер органының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26 желтоқсандағы</w:t>
            </w:r>
            <w:r>
              <w:br/>
            </w:r>
            <w:r>
              <w:rPr>
                <w:rFonts w:ascii="Times New Roman"/>
                <w:b w:val="false"/>
                <w:i w:val="false"/>
                <w:color w:val="000000"/>
                <w:sz w:val="20"/>
              </w:rPr>
              <w:t>№ 690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атқарушысының</w:t>
            </w:r>
            <w:r>
              <w:br/>
            </w:r>
            <w:r>
              <w:rPr>
                <w:rFonts w:ascii="Times New Roman"/>
                <w:b w:val="false"/>
                <w:i w:val="false"/>
                <w:color w:val="000000"/>
                <w:sz w:val="20"/>
              </w:rPr>
              <w:t>2015 жылғы 15 сәуірдегі</w:t>
            </w:r>
            <w:r>
              <w:br/>
            </w:r>
            <w:r>
              <w:rPr>
                <w:rFonts w:ascii="Times New Roman"/>
                <w:b w:val="false"/>
                <w:i w:val="false"/>
                <w:color w:val="000000"/>
                <w:sz w:val="20"/>
              </w:rPr>
              <w:t>№ 271 бұйрығына</w:t>
            </w:r>
            <w:r>
              <w:br/>
            </w:r>
            <w:r>
              <w:rPr>
                <w:rFonts w:ascii="Times New Roman"/>
                <w:b w:val="false"/>
                <w:i w:val="false"/>
                <w:color w:val="000000"/>
                <w:sz w:val="20"/>
              </w:rPr>
              <w:t>18-қосымша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Нысанның түрі: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Бастапқы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Кезекті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w:t>
      </w:r>
      <w:r>
        <w:rPr>
          <w:rFonts w:ascii="Times New Roman"/>
          <w:b w:val="false"/>
          <w:i w:val="false"/>
          <w:color w:val="000000"/>
          <w:sz w:val="28"/>
        </w:rPr>
        <w:t xml:space="preserve"> 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Хабарлама бойынша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Тарату</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p>
      <w:pPr>
        <w:spacing w:after="0"/>
        <w:ind w:left="0"/>
        <w:jc w:val="left"/>
      </w:pPr>
      <w:r>
        <w:rPr>
          <w:rFonts w:ascii="Times New Roman"/>
          <w:b/>
          <w:i w:val="false"/>
          <w:color w:val="000000"/>
        </w:rPr>
        <w:t xml:space="preserve"> Бухгалтерлік баланс</w:t>
      </w:r>
      <w:r>
        <w:br/>
      </w:r>
      <w:r>
        <w:rPr>
          <w:rFonts w:ascii="Times New Roman"/>
          <w:b/>
          <w:i w:val="false"/>
          <w:color w:val="000000"/>
        </w:rPr>
        <w:t>(корпоративтік табыс салығы бойынша)</w:t>
      </w:r>
      <w:r>
        <w:br/>
      </w:r>
      <w:r>
        <w:rPr>
          <w:rFonts w:ascii="Times New Roman"/>
          <w:b/>
          <w:i w:val="false"/>
          <w:color w:val="000000"/>
        </w:rPr>
        <w:t>2.1-нысан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1"/>
        <w:gridCol w:w="244"/>
        <w:gridCol w:w="4"/>
        <w:gridCol w:w="7488"/>
        <w:gridCol w:w="1111"/>
        <w:gridCol w:w="1112"/>
      </w:tblGrid>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Жолдағы банкноталар және монета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пункттеріндегі қолма-қол ақша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Банкоматардағы қолма-қол ақша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қымбат металдардан жасалған монеталар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чектарындағы ақша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тазартылған қымбат металдар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шоттарда орналастырылған тазартылған қымбат металдар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шоттар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корреспонденттік шот</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корреспонденттік шоттар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 Республикасының Ұлттық Банкіне талап</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Қазақстан Республикасының Ұлттық Банкіндегі салымдары (бір түнге)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етілгенге дейінгі Қазақстан Республикасының Ұлттық банкіндегі салымдары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мерзімді салымдары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міндетті резервтері</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арналған бағалы қағаздар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алған бағалы қағаздар бойынша мерзімі өткен берешек</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шығындарды жабуға арналған резервтер (провизиялар)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арналған сатып алынған бағалы қағаздар бағалы қағаздар бойынша дисконт</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арналған сатып алынған бағалы қағаздар бойынша сыйлықақылар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арналған бағалы қағаздар бойынша алдыңғы ұстаушылармен есептелген сыйлықақылар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Саудаға арналған бағалы қағаздардың әділ құнын оң түзету шоты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Саудаға арналған бағалы қағаздардың әділ құнын теріс түзету шоты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орналастырылған салымдар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орналастырылған салымдар (бір түнге)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етілгенге дейін басқа банктерге орналастырылан салымдар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орналастырылған қысқа мерзімді салымдар (бір айға дейінгі)</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орналастырылған қысқа мерзімді салымдар (бір жылға дейінгі)</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орналастырылған ұзақ мерзімді салымдар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орналастырылған шартты салымдар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салымдар бойынша мерзімі өткен берешегі</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банктерге орналастырылған салымдар бойынша арнайы резервтер (провизиялар)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банктерде орналастырылған мерзімді салым құнын оң түзету шоты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банктерде орналастырылған мерзімді салым құнын теріс түзету шоты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банктерде орналастырылған шартты салым құнын оң түзету шоты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банктерде орналастырылған шартты салым құнын теріс түзету шоты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кредиттік серіктестіктің және ипотека компаниясының міндеттемелерін қамтамасыз етуші болып табылатын (кепіл, кепілзат) салым</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 берген қарыздар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корреспонденттік шоттары бойынша овердрафт қарыздары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қысқа мерзімді қарыздар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овернайт қарыздар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ұзақ мерзімді қарыздар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қаржы лизингі</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басқа банктердің мерзімі өткен берешегі</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бойынша басқа банктердің мерзімі өткен берешегі</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банктерге берілген қарыз құнын оң түзету шоты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банктерге берілген қарыз құнын теріс түзету шоты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қарыздар және қаржы лизингі бойынша арнайы резервтер (провизиялар)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ұйымдарға берілген қарыздар және қаржы лизингі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берілген овердрафвт қарыздары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берілген қысқа мерзімді қарыздар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берілген ұзақ мерзімді қарыздар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берілген ұзақ мерзімді қарыз құнын оң түзету сомасы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берілген ұзақ мерзімді қарыз құнын теріс түзету сомасы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қаржы лизингі</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ұйымдарға берілген қарыздар бойынша мерзімі өткен берешек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ұйымдарға берілген қаржы лизингі бойынша мерзімі өткен берешек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ұйымдарға берілген қарыздар және қаржы лизингі бойынша арнайы резервтер (провизиялар)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Филиалдармен есеп айырысу</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офиспен есеп айырысу</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филиалдармен есеп айырысу</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филиалдармен есеп айырысу</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талаптар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овердрафт қарыздары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Клиенттердің кредит карточкалары бойынша шоттары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есепке алынған вексельдері</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факторинг</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Факторинг бойынша клиенттердің мерзімі өткен берешегі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қысқа мерзімді қарыздар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ұзақ мерзімді қарыздар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қаржы лизингі</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бойынша клиенттердің мерзімі өткен берешегі</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форфейтинг</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Форфейтинг бойынша клиенттердің мерзімі өткен берешегі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Қарыздары бойынша клиенттердің мерзімі өткен берешегі</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наразылығы білдірілген вексельдері</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Клиенттерге берілген қарыздар және қаржы лизингі бойынша арнайы резеревтер (провизиялар)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өзге де қарыздар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Клиенттерге берілген қарыз құнын оң түзету шоты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Клиенттерге берілген қарыз құнын теріс түзету шоты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 вексельдер бойынша дисконт</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 вексельдер бойынша сыйлықақы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Сенімгерлік (трасттық) басқаруға берілген қаржылық активтер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бағалы қағаздар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Өтелгенге дейін ұсталатын бағалы қағаздар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қолда бар бағалы қағаздар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өзге де бағалы қағаздар бойынша дисконт</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өзге де бағалы қағаздар бойынша сыйлықақы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бағалы қағаздар бойынша алдыңғы ұстаушылармен есептелген сыйлықақылар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бағалы қағаздардың әділ құнын оң түзету шоты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бағалы қағаздардың әділ құнын теріс түзету шоты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"кері РЕПО" операциялары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резервтер (провизиялар)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қызметіне байланысты дебиторлық берешек бойынша шығындарды жабуға арналған жалпы резервтер (провизиялар)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емес қызметке байланысты дебиторлық берешек бойынша шығындарды жабуа арналған жалпы резервтер (провизиялар)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шығындарды жабуға арналған жалпы резервтер (провизиялар)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қызметке байланысты шығындарды жабуға арналған жалпы резервтер (провизиялар)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салымдар бойынша шығындарды жабуға арналған жалпы резервтер (провизиялар)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банктік қызметке байланысты шығындарды жабуға арналған жалпы резервтер (провизиялар)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Капиталға және реттелген борышқа инвестициялар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ұйымдарға инвестициялар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Тәуелді ұйымдарға инвестициялар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борышқа инвестициялар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инвестициялар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 айырысулар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банктермен есеп айырысулар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Клиенттермен есеп айырысулар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Тауарлық-материалдық қорлар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қымбат металдар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тауарлы-материалдық қорлар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Қоймадағы қымбат металдардан жасалған металл ақашалар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 және материалдық емес активтер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(орнатылып жатқан) негізгі құрал-жабдықтар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ғимараттар мен құрылыстар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жабдықтары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негізгі құрал-жабдықтар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лизингіне қабылданған негізгі құрал-жабдықтар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беруге арналған негізгі құрал-жабдықтар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алған үйлер бойынша күрделі шығындар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күшімен құрылған (дайындалған) материалдық емес активтер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 бойынша есептелген амортизация</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жабдықтар бойынша есептелген амортизация</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негізгі құрал-жабдықтар бойынша есептелген амортизациям</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бойынша алынған негізгі құрал-жабдықтар бойынша есептелген амортизация</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беруге арналған негізгі құрал-жабдықтар бойынша есептелген амортизация</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үйлер бойынша күрделі шығындар бойынша есептелген амортизация</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бойынша есептелген амортизация</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бойынша есептелген амортизация</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Сыйлықақы алуға байланысты есептелген табыстар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есепшоттар бойынша есептелген табыстар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 орналастырылған салымдар бойынша есептелген табыстар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салымдар бойынша есептелген табыстар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салымдар бойынша мерзімі өткен сыйлықақылар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шоттарда орналастырылған тазартылған қымбат металдар бойынша есептелген табыстар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кредиттік серіктестіктің және ипотека компаниясының міндеттемелерін қамтамасыз етуші болып табылатын (кепілсалым, кепіл, кепілзат) салым бойынша есептелген табыстар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қарыздар және қаржы лизингі бойынша есептелген табыстар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қарыздар және қаржы лизингі бойынша мерзімі өткен сыйлықақылар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ұйымдарға берілген қарыздар және қаржы лизингі бойынша есептелген табыстар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ұйымдарға берілген қарыздар және қаржы лизингі бойынша мерзімі өткен сыйлықақылар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бас офисі мен филиалдары арасындағы есеп айырысу бойынша есептелген табыстар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қарыздар және қаржы лизингі бойынша есептелген табыстар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қарыздар және қаржы лизингі бойынша мерзімі өткен сыйлықақы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Саудаға арналған бағалы қағаздар бойынша есептелеген табыстар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Өтелгенге дейін ұсталатын бағалы қағаздар бойынша есептелген табыстар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 үшін қолдағы бар бағалы қағаздар бойынша есептелген табыстар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және реттелген борышқа инвестициялар бойынша есептелген табыстар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"кері РЕПО" операциялары бойынша есептелген табыстар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мерзімі өткен сыйлықақы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вексельдер бойынша есептелген табыстар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Сенімгерлік (трасттық) басқаруға берілген қаржылық активтер бойынша есептелген табыстар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Сыйлықақыны және шығыстарды алдын ала төлеу</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 және салымдар бойынша сыйлықақыны алдын ала төлеу</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алдын ала төлеулер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комиссиялық табыстар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 операциялары бойынша көрсетілген қызметтер үшін есептелген комиссиялық табыстар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полистерін сату бойынша көрсетілген қызметтер үшін есептелген комиссиялық табыстар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 бойынша көрсетілген қызметтер үшін есептелген комиссиялық табыстар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 бойынша көрсетілген қызметтер үшін есептелген комиссиялық табыстар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(трасттық) операциялар бойынша көрсетілген қызметтер үшін есептелген комиссиялық табыстар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кепілдіктер бойынша көрсетілген қызметтер үшін есептелген комиссиялық табыстар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салымдарды қабылдау,клиенттердің банктік есепшотын ашу және жүргізу бойынша көрсетілген қызметтер үшін есептелген комиссиялық табыстар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есептелген комиссиялық табыстар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қызметтен есептелген комиссиялық табыстар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құжаттарының акцепті үшін есептелген комиссиялық табыстарі</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операциялар бойынша көрсеткен қызметі үшін есептелген комиссиялық табыстар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Құжаттандырылған есеп айырысу бойынша есептелген комиссиялық табыстар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операциялар бойынша көрсеткен қызметі үшін есептелген комиссиялық табыстар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Факторингтік операциялар бойынша көрсеткен қызметі үшін есептелген комиссиялық табыстар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Мерзімі өткен комиссиялық табыстар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 операциялары бойынша көрсеткен қызметі үшін мерзімі өткен комиссиялық табыстар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полистерін сату бойынша көрсеткен қызметі үшін мерзімі өткен комиссиялық табыстар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 бойынша көрсеткен қызметі үшін мерзімі өткен комиссиялық табыстар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 бойынша көрсеткен қызметі үшін мерзімі өткен комиссиялық табыстар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(трасттық) операциялар бойынша көрсеткен қызметі үшін мерзімі өткен комиссиялық табыстар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кепілдіктер бойынша көрсеткен қызметі үшін мерзімі өткен комиссиялық табыстар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Салымдарды қабылдау, клиенттердің банктік есепшоттарын ашу және жүргізу бойынша көрсеткен қызметі үшін мерзімі өткен комиссиялық табыстар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өзге де комиссиялық табыстар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қызмет бойынша мерзімі өткен комиссиялық табыстар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құжаттарының акцепті үшін мерзімі өткен комиссиялық табыстар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операциялар бойынша көрсеткен қызметі үшін мерзімі өткен комиссиялық табыстар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Құжаттандырылған есеп айырысу бойынша мерзімі өткен комиссиялық табыстар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Форфейтинг операциялар бойынша көрсеткен қызметі үшін мерзімі өткен комиссиялық табыстар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Факторингтік операциялар бойынша көрсеткен қызметі үшін мерзімі өткен комиссиялық табыстар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дебиторлар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төленетін басқа да міндетті төлемдер бойынша есеп айырысу</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Брокерлермен есеп айырысу</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 (дивидендтер бойынша)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Қызметкерлермен есеп айырысу</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Құжаттандырылған есеп айырысулар бойынша дебиторлар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 бойынша дебиторлар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Мерзімінен бұрын салынған табыс салығы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 бойынша валюталық қысқа позициясы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валютасының теңгемен көрсетілген қарсы құны (валюталық ұзақ позицияның)</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қызметі бойынша өзге дебиторлар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бойынша дебиторлар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Акцептелген вексель үшін клиентке қойылатын талап</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емес қызмет бойынша өзге де дебиторлар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транзиттік шоттар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металдар бойынша қысқа позициясы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металдардың теңгемен көрсетілген қарсы құны (тазартылған қымбат металдар бойынша валюталық ұзақ позицияның)</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банктік қызметтен шығындарды жабуға арналған арнайы резервтер (провизиялар)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қызметке байланысты дебиторлық берешек бойынша шығындарды жабуға арналған арнайы резервтер (провизиялар)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емес қызметке байланысты дебиторлық берешек бойынша шығындарды жабуға арналған арнайы резервтер (провизиялар)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құралдарымен жасалған операциялар бойынша талаптар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 операциялары бойынша талаптар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операциялары бойынша талаптар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Опциондық операциялар бойынша талаптар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Спот операциялары бойынша талаптар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операциялары бойынша талаптар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опциондар бойынша талаптар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операциялар бойынша талаптар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Жаңадан енгізілген баланстық шоттар бойынша өзге де активтер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Корреспондтік есепшоттар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корреспонденттік шоттар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орталық банктерінің корреспонденттік шоттары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корреспонденттік шоттары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ұйымдардың корреспондерттік шоттары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металдағы металл шоттар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талап етілгенге дейінгі салымдары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талап етілгенге дейінгі салымдары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банктердің талап етілгенге дейінгі салымдары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талап етілгенге дейінгі салымдары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талап етілгенге дейінгі салымдары бойынша мерзімі өткен берешегі</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алынған қарыздар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алынған қысқа мерзімді қарыздар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және Қазақстан Республикасының жергілікті үкімет органдарынан алынған қарыз құнын оң түзету шоты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алынған ұзақ мерзімді қарыздар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және Қазақстан Республикасының жергілікті үкімет органдарынан алынған қарыз құнын теріс түзету шоты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алынған қарыздар бойынша мерзімі өткен берешек</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қарыздар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қысқа мерзімді қарыздар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қарыз құнын оң түзету шоты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ұзақ мерзімді қарыздар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қарыз құнын теріс түзету шоты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қарыздар бойынша мерзімі өткен берешек</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басқа банктерден және ұйымдардан алынған қарыздар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Банкінен алынған қарыздар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банктерден алынған қарыздар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қысқа мерзімді қарыздар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басқа банктерден және ұйымдардан алынған қарыз құнын оң түзету шоты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ұзақ мерзімді қарыздар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қаржы лизингі</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банктерден алынан қарыздар және қаржы лизингі бойынша мерзімі өткен берешек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Банкінен алынған қарыздар және қаржы лизингі бойынша мерзімі өткен берешек</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ұйымдардан алынған қысқа мерзімді қарыздар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басқа банктерден және ұйымдардан алынған қарыз құнын теріс түзету шоты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ұйымдардан алынған ұзақ мерзімді қарыздар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ұйымдардан алынған қаржы лизингі</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ұйымдардан алынан қарыздар және қаржы лизингі бойынша мерзімі өткен берешек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Овернайт қарыздары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Банкінен алынған овернайт қарыздар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банктерден алынған овернайт қарыздар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овернайт қарыздар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Банкінің мерзімді салымдары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банктердің мерзімді салымдары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қысқа мерзімді салымдары (бір айға дейінгі)</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қысқа мерзімді салымдары (бір жылға дейінгі)</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бір түнге тартылған салымдар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ұзақ мерзімді салымдары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тартылған мерзімді салым құнын оң түзету шоты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тартылған мерзімді салым құнын теріс түзету шоты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Банктердің міндеттемелерін қамтамасыз етуші болып табылатын (кепілсалым, кепіл, кепілзат) салым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шартты салымдары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шартты салымдары бойынша мерзімі өткен берешек</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тартылған шартты салым құнын оң түзету шоты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тартылған шартты салым құнын теріс түзету шоты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шартты салымдары бойынша мерзімі өткен берешек</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Филиалдармен есеп айырысу</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офиспен есеп айырысу</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филиалдарымен есеп айырысу</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филиалдарымен есеп айырысу</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алдындағы міндеттеме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ақшасы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бюджеттің ақшасы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ағымдағы шоттары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Салымдарға (депозиттерге) міндетті ұжымдық кепілдік беру (сақтандыру) объектісі болып табылатын жеке тұлғалардың ағымдағы шоты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Салымдарға (депозиттерге) міндетті ұжымдық кепілдік беру (сақтандыру) объектісі болып табылатын жеке тұлғалардың талап ету бойынша салымдары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Салымдарңға (депозиттерге) міндетті ұжымдық кепілдік беру (сақтандыру) объектісі болып табылатын жеке тұлғалардың қысқа мерзімді салымдары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Салымдарңға (депозиттерге) міндетті ұжымдық кепілдік беру (сақтандыру) объектісі болып табылатын жеке тұлғалардың ұзақ мерзімді салымдары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Салымдарға (депозиттерге) міндетті ұжымдық кепілдік беру (сақтандыру) объектісі болып табылатын жеке тұлғалардың шартты салымдары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Салымдарға (депозиттерге) міндетті ұжымдық кепілдік беру (сақтандыру) объектісі болып табылатын жеке тұлғалардың карт-шоттары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(трасттық) басқаруға қабылданған қаржы активтері</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талап ету бойынша салымдары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қысқа мерзімді салымдары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ұзақ мерзімді салымдары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шартты салымдары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арнайы салымдары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еншілес ұйымдардың кепілдік-салымдары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міндеттемелерін қамтамасыз ету (кепілсалым, кепіл, кепілзат) болып табылатын салым</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клиенттердің талап ету бойынша салымдары бойынша мерзімі өткен берешегі</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клиенттермен жасалған өзге операциялар бойынша мерзімі өткен берешегі</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клиенттердің мерзімді салымдары бойынша мерзімі өткен берешегі</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қаржы лизингі</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мерзімінде орындамаған нұсқаулар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қаржы лизингі бойынша мерзімі өткен берешек</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шартты салымдары бойынша мерзімі өткен берешек</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мерзімді салымының құнын оң түзету шоты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мерзімді салымының құнын теріс түзету шоты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шартты салымының құнын оң түзету шоты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шартты салымының құнын теріс түзету шоты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валюта заңдарына сәйкес жөнелтушінің нұсқаларын сақтау шоты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"РЕПО" операциялары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бағалы қағаздар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облигациялар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өзге бағалы қағаздар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бағалы қағаздар бойынша сыйлықақы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бағалы қағаздар бойынша дисконт</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бес жылдан төмен реттелген борыштар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бес жылдан жоғары реттелген борыштар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 айырысу</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банктермен есеп айырысу</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Клиенттермен есеп айырысу</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Сыйлықақы төлеуге байланысты есептелген шығыстар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талап ету бойынша салымдары бойынша есептелген шығыстар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алынған қарыздар бойынша есептелген шығыстар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алынан қарыздар бойынша есептелген шығыстар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қарыздар және қаржы лизингі бойынша есептелген шығыстар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ұйымдардан алынған қарыздар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металдардағы металл шоттар бойынша есептелген шығыстар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овернайт қарыздары бойынша есептелген шығыстар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мерзімді салымдары бойынша есептелген шығыстар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міндеттемелерін қамтамасыз етуші болып табылатын салымдар (кепілсалым, кепіл, кепілзат) бойынша есептелген шығыстар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шартты салымдары бойынша есептелген шығыстар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офисі пен филиалдардың арасындағы есеп айырысу бойынша есептелген шығыстар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консультациялық қызметтер бойынша есептелген шығыстар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ағымдағы есепшоттары бойынша есептелген шығыстар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шартты салымдары бойынша есептелген шығыстар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талап ету бойынша салымдары бойынша есептелген шығыстар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мерзімді салымдары бойынша есептелген шығыстар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еншілес ұйымдардың салым-кепілдіктері бойынша есептелген шығыстар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міндеттемелерін қамтамасыз ету (кепілсалым, кепіл, кепілзат) болып табылатын салым бойынша есептелген шығыстар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"РЕПО" операциялары бойынша есептелген шығыстар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карт-шоттары бойынша есептелген шығыстар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өзге бағалы қағаздар бойынша есептелген шығыстар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 бойынша есептелген шығыстар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 және қаржы лизингі бойынша мерзімі өткен сыйлықақылар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бойынша салымдар бойынша мерзімі өткен сыйлықақы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бойынша мерзімі өткен сыйлықақы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Айналысқәа шығарылған бағалы қағаздар бойынша мерзімі өткен сыйлықақы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қаржы лизингі бойынша есептелген шығыстар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 бойынша мерзімі өткен сыйлықақы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 мен клиенттердің міндеттемелерін қамтамасыз ету (кепілсалым, кепіл, кепілзат) болып табылатын салым бойынша мерзімі өткен сыйлықақы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 бойынша мерзімі өткен сыйлықақы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өзге сыйлықақы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(трасттық) басқаруға қабылданған қаржы активтері бойынша есептелген шығыстар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Сыйлықақыны және табыстарді алдын ала төлеу</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қарыздар бойынша сыйлықақыны алдын ала төлеу</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Орналастырылан салымдар бойынша сыйлықақыны алдын ала төлеу</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алдын ала төлеулер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комиссиялық шығыстар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 операциялары бойынша қызмет көрсету бойынша есептелген комиссиялық шығыстар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полистерін сату бойынша қызмет көрсету бойынша есептелген комиссиялық шығыстар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 бойынша қызмет көрсету бойынша есептелген комиссиялық шығыстар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 бойынша қызмет көрсету бойынша есептелген комиссиялық шығыстар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(трасттық) операциялар бойынша қызмет көрсету бойынша мерзімі өткен комиссиялық шығыстар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кепілдіктер бойынша қызмет көрсету бойынша есептелген комиссиялық шығыстар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карт-шоттары бойынша қызмет көрсетулер бойынша есептелген комиссиялық шығыстар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өзге комиссиялық шығыстар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қызмет бойынша қызмет көрсету бойынша есептелген комиссиялық шығыстар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комиссиялық шығыстар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 операциялары бойынша қызмет көрсету бойынша мерзімі өткен комиссиялық шығыстар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полистерін сату бойынша қызмет көрсету бойынша мерзімі өткен комиссиялық шығыстар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сатып алу-сату бойынша қызмет көрсету бойынша мерзімі өткен комиссиялық шығыстар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 бойынша қызмет көрсету бойынша мерзімі өткен комиссиялық шығыстар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(трасттық) операциялар бойынша қызмет көрсету бойынша мерзімі өткен комиссиялық шығыстар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кепілдіктер бойынша қызмет көрсету бойынша мерзімі өткен комиссиялықә шығыстар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өзге комиссиялық шығыстар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қызмет бойынша қызмет көрсету бойынша мерзімі өткен комиссиялық шығыстар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кредиторлар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бюджетке төленетін басқа да міндетті төлемдер бойынша есеп айырысу</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Брокерлермен есеп айырысу</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 (дивидендтер бойынша)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Қызметкерлермен есеп айырысу</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Құжаттамалық есеп айырысу бойынша кредиторлар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қаржы бойынша кредиторлар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табыс салығы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 бойынша валюталық ұзақ позициясы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валютасының теңгемен көрсетілген қарсы құны (валюталық қысқа позицияның)</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қызмет бойынша өзге кредиторлар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қызметке байланысты міндеттемелер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Акцептер бойынша міндеттемелер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емес қызмет бойынша өзге кредиторлар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транзиттік шоттар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металдар бойынша ұзақ позиция</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металдардың теңгемен көрсетілген қарсы құны (тазартылған қымбат металдар бойынша валюталық қысқа позицияның)</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міндеттемелер бойынша шығындарды жабуға арналған жалпы резервтер (провизиялар)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міндеттемелер бойынша шығындарды жабуға арналған арнайы резервтер (провизиялар)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құралдарымен жасалған операциялар бойынша міндеттемелер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 операциялары бойынша міндеттемелер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операциялары бойынша міндеттемелер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Опциондық операциялар бойынша міндеттемелер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Спот операциялары бойынша міндеттемелер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операциялары бойынша міндеттемелер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опцион үшін сыйлықақы бойынша міндеттемелер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операциялар бойынша міндеттемелер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құралдарымен жасалған операциялар бойынша міндеттемелер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жарығылық капитал - жай акциялар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жарғылық капитал - жай акциялар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жай акциялар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жарғылық капитал - артықшылықты акциялар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жарғылық капитал - артықшылықты акциялар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артықшылықты акциялар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жарғылық капитал - салымдар және пайлар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жарғылық капитал - салымдар және пайлар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салымдар және пайлар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капитал</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төленген капитал</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 және қайта бағалау резервтері</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қайта бағалау резервтері</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резервтік капиталы және қайта бағалау резервтері</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бөлінбеген таза табысы (өтелмеген шығындар)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валютасының өткен жылдардағы қайта бағалау резервтері</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металдардың өткен жылдардағы қайта бағалау резервтері</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валюталық баламасын белгілей отырып өткен жылдардағы теңгемен есептелген қарыздарды қайта бағалау резервтері</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Салымдардың валюталық баламасын белгілей отырып өткен жылдардағы теңгемен есептелген салымдарды қайта бағалау резервтері</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қайта бағалау бойынша резервтер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таза табыс (өтелмеген шығындар)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капиталдың жаңадан енгізілген баланстық шоттары бойынша өзге де деректер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Т.А.Ә. (бар болған жағдайда)</w:t>
      </w:r>
    </w:p>
    <w:p>
      <w:pPr>
        <w:spacing w:after="0"/>
        <w:ind w:left="0"/>
        <w:jc w:val="both"/>
      </w:pPr>
      <w:r>
        <w:rPr>
          <w:rFonts w:ascii="Times New Roman"/>
          <w:b w:val="false"/>
          <w:i w:val="false"/>
          <w:color w:val="000000"/>
          <w:sz w:val="28"/>
        </w:rPr>
        <w:t>
      Бас бухгалтердің Т.А.Ә. (бар болған жағдайда)</w:t>
      </w:r>
    </w:p>
    <w:p>
      <w:pPr>
        <w:spacing w:after="0"/>
        <w:ind w:left="0"/>
        <w:jc w:val="both"/>
      </w:pPr>
      <w:r>
        <w:rPr>
          <w:rFonts w:ascii="Times New Roman"/>
          <w:b w:val="false"/>
          <w:i w:val="false"/>
          <w:color w:val="000000"/>
          <w:sz w:val="28"/>
        </w:rPr>
        <w:t>
      Салық есептілігінің нысандарын толтырған лауазымды тұлғаның Т.А.Ә. (бар болған жағдайда)</w:t>
      </w:r>
    </w:p>
    <w:p>
      <w:pPr>
        <w:spacing w:after="0"/>
        <w:ind w:left="0"/>
        <w:jc w:val="both"/>
      </w:pPr>
      <w:r>
        <w:rPr>
          <w:rFonts w:ascii="Times New Roman"/>
          <w:b w:val="false"/>
          <w:i w:val="false"/>
          <w:color w:val="000000"/>
          <w:sz w:val="28"/>
        </w:rPr>
        <w:t>
      Осы нысан электрондық құжаттар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табыс нөмірі              ККААЖЖЖЖ</w:t>
      </w:r>
    </w:p>
    <w:p>
      <w:pPr>
        <w:spacing w:after="0"/>
        <w:ind w:left="0"/>
        <w:jc w:val="both"/>
      </w:pPr>
      <w:r>
        <w:rPr>
          <w:rFonts w:ascii="Times New Roman"/>
          <w:b w:val="false"/>
          <w:i w:val="false"/>
          <w:color w:val="000000"/>
          <w:sz w:val="28"/>
        </w:rPr>
        <w:t>
      Мемлекеттік кірістер органының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26 желтоқсандағы</w:t>
            </w:r>
            <w:r>
              <w:br/>
            </w:r>
            <w:r>
              <w:rPr>
                <w:rFonts w:ascii="Times New Roman"/>
                <w:b w:val="false"/>
                <w:i w:val="false"/>
                <w:color w:val="000000"/>
                <w:sz w:val="20"/>
              </w:rPr>
              <w:t>№ 690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атқарушысының</w:t>
            </w:r>
            <w:r>
              <w:br/>
            </w:r>
            <w:r>
              <w:rPr>
                <w:rFonts w:ascii="Times New Roman"/>
                <w:b w:val="false"/>
                <w:i w:val="false"/>
                <w:color w:val="000000"/>
                <w:sz w:val="20"/>
              </w:rPr>
              <w:t>2015 жылғы 15 сәуірдегі</w:t>
            </w:r>
            <w:r>
              <w:br/>
            </w:r>
            <w:r>
              <w:rPr>
                <w:rFonts w:ascii="Times New Roman"/>
                <w:b w:val="false"/>
                <w:i w:val="false"/>
                <w:color w:val="000000"/>
                <w:sz w:val="20"/>
              </w:rPr>
              <w:t>№ 271 бұйрығына</w:t>
            </w:r>
            <w:r>
              <w:br/>
            </w:r>
            <w:r>
              <w:rPr>
                <w:rFonts w:ascii="Times New Roman"/>
                <w:b w:val="false"/>
                <w:i w:val="false"/>
                <w:color w:val="000000"/>
                <w:sz w:val="20"/>
              </w:rPr>
              <w:t>19-қосымша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Нысанның түрі: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Бастапқы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Кезекті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w:t>
      </w:r>
      <w:r>
        <w:rPr>
          <w:rFonts w:ascii="Times New Roman"/>
          <w:b w:val="false"/>
          <w:i w:val="false"/>
          <w:color w:val="000000"/>
          <w:sz w:val="28"/>
        </w:rPr>
        <w:t xml:space="preserve"> 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Хабарлама бойынша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Тарату</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p>
      <w:pPr>
        <w:spacing w:after="0"/>
        <w:ind w:left="0"/>
        <w:jc w:val="left"/>
      </w:pPr>
      <w:r>
        <w:rPr>
          <w:rFonts w:ascii="Times New Roman"/>
          <w:b/>
          <w:i w:val="false"/>
          <w:color w:val="000000"/>
        </w:rPr>
        <w:t xml:space="preserve"> Табыстар және шығыстар туралы есеп</w:t>
      </w:r>
      <w:r>
        <w:br/>
      </w:r>
      <w:r>
        <w:rPr>
          <w:rFonts w:ascii="Times New Roman"/>
          <w:b/>
          <w:i w:val="false"/>
          <w:color w:val="000000"/>
        </w:rPr>
        <w:t>(корпоративтік табыс салығы бойынша)</w:t>
      </w:r>
      <w:r>
        <w:br/>
      </w:r>
      <w:r>
        <w:rPr>
          <w:rFonts w:ascii="Times New Roman"/>
          <w:b/>
          <w:i w:val="false"/>
          <w:color w:val="000000"/>
        </w:rPr>
        <w:t>2.2-нысан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
        <w:gridCol w:w="9377"/>
        <w:gridCol w:w="1309"/>
        <w:gridCol w:w="131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шоттар бойынша сыйлықақы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корреспонденттік шот бойынша сыйлықақы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корреспонденттік шоттар бойынша сыйлықақы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 орналастырылған салымдар бойынша сыйлықақы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 орналастырылған салымдары бойынша сыйлықақы алуға байланысты табыстар (бір түнге)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 орналастырылған талап ету салымдары бойынша сыйлықақы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 орналастырылған мерзімді салымдары бойынша сыйлықақы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міндетті резервтері бойынша сыйлықақы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сыйлықақы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арналған бағалы қағаздар бойынша сыйлықақы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Саудаға арналған сатып алынған бағалы қағаздар бойынша дисконт амортизациясы бойынша табыстар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орналастырылған салымдар бойынша сыйлықақы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орналастырылған салымдар бойынша сыйлықақы алуға байланысты табыстар (бір түнге)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орналастырылған талап ету бойынша салымдар бойынша сыйлықақы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орналастырылған қысқа мерзімді салымдар бойынша сыйлықақы алуға байланысты табыстар (бір айға дейінгі)</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орналастырылған қысқа мерзімді салымдар бойынша сыйлықақы алуға байланысты табыстар (бір жылға дейінгі)</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орналастырылған ұзақ мерзімді салымдар бойынша сыйлықақы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орналастырылған шартты салымдар бойынша сыйлықақы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салымдар бойынша мерзімі өткен берешегі бойынша сыйлықақы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шоттарда орналастырылған тазартылған қымбат металдар бойынша сыйлықақы алумен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мерзімді салым құнын оң түзету түріндегі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шартты салым құнын оң түзету түріндегі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тартылған мерзімді салым құнын теріс түзету түріндегі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тартылған шартты салым құнын теріс түзету түріндегі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кредиттік серіктестіктің және ипотека компаниясының міндеттемелерін қамтамасыз етуші (кепіл, кепілзат) болып табылатын салым бойынша сыйлықақы алумен байланысты табыстар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банктерге берілген қарыздар бойынша сыйлықақы алуға байланысты табыстар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овердрафт қарыздары бойынша сыйлықақы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қысқа мерзімді қарыздар бойынша сыйлықақы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овернайт қарыздары бойынша сыйлықақы алумен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ұзақ мерзімді қарыздар бойынша сыйлықақы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қаржы лизингі бойынша сыйлықақы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қарыздары бойынша басқа банктердің мерзімі өткен берешегі бойынша сыйлықақы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қарыздар бойынша комиссиялық сыйлықақылар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қарыз құнын оң түзету түріндегі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қарыз құнын теріс түзету түріндегі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ұйымдарға берілген немесе банк операцияларының жекелеген түрлерін жүзеге асыратын ұйымдардан алынған қарыздар және қаржы лизингі бойынша сыйлықақы алумен байланысты табыстар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ұйымдарға берілген овердрафт қарыздары бойынша сыйлықақы алумен байланысты табыстар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ұйымдарға берілген қысқа мерзімді қарыздар бойынша сыйлықақы алумен байланысты табыстар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ұйымдарға берілген ұзақ мерзімді қарыздар бойынша сыйлықақы алумен байланысты табыстар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ұйымдарға берілген ұзақ мерзімді қарыз құнын оң түзету түріндегі табыстар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ұйымдарға берілген ұзақ мерзімді қарыз құнын теріс түзету түріндегі табыстар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ұйымдарға берілген қаржы лизингі бойынша сыйлықақы алумен байланысты табыстар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Филиалдармен есеп айырысулар бойынша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офиспен есеп айырысулар бойынша табыстар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филиалдармен есеп айырысу бойынша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филиалдармен есеп айырысу бойынша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клиенттерге талабы бойынша сыйлықақы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овердрафт қарыздары бойынша сыйлықақы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кредит карточкалары бойынша сыйлықақы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есепке алынған вексельдері бойынша сыйлықақы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факторинг бойынша сыйлықақы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қысқа мерзімді қарыздар бойынша сыйлықақы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ұзақ мерзімді қарыздар бойынша сыйлықақы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қаржы лизингі бойынша сыйлықақы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форфейтинг бойынша сыйлықақы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клиенттердің мерзімі өткен берешегі бойынша сыйлықақы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өзге де қарыздар бойынша сыйлықақылар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өзге де қарыздар бойынша комиссиялық сыйлықақылар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қарыз құнын оң түзету түріндегі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Үкіметінен, Қазақстан Республикасының жергілікті үкімет органдарынан және халықаралық қаржылық ұйымдардан алынған қарыз құнын теріс түзету түріндегі табыстар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Клиенттерден тартылған мерзімді салым құнын теріс түзету түріндегі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Клиенттерден тартылған шартты салым құнын теріс түзету түріндегі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(трасттық) басқаруға берілген қаржылық активтер бойынша сыйлықақы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бойынша сыйлықақы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Өтелгенге дейінгі ұсталатын бағалы қағаздар бойынша сыйлықақы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қолда бар бағалы қағаздар бойынша сыйлықақы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өзге бағалы қағаздар бойынша дисконт амортизациясы бойынша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жіберілген бағалы қағаздар бойынша сыйлықақы амортизациясы бойынша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"кері РЕПО" операциялары бойынша сыйлықақы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Капиталға және реттелген борышқа инвестициялар бойынша сыйлықақы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 акциялары бойынша алынған дивидендтер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Тәуелді ұйымдардың акциялары бойынша алынған дивидендтер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борышқа инвестициялар бойынша сыйлықақы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инвестициялар бойынша сыйлықақы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Дилинг операциялары бойынша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 бойынша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 бойынша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металдарды сатып алу-сату бойынша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форвард операцияларын қайта бағалау бойынша жұмсалмаған кіріс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 бойынша форвард операцияларын қайта бағалау бойынша жұмсалмаған кіріс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қымбат металдар бойынша форвард операцияларын қайта бағалау бойынша жұмсалмаған кіріс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фьючерстерін қайта бағалау бойынша жұмсалмаған кіріс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операцияларын қайта бағалау бойынша жұмсалмаған кіріс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Спот операцияларын қайта бағалаудан жұмсалмаған кіріс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операцияларын қайта бағалаудан жұмсалмаған кіріс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құралдармен өзге операцияларды қайта бағалаудан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Комиссиялық табыстар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 операциялары бойынша көрсеткен қызметі үшін есептелген комиссиялық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полистерін сату бойынша көрсеткен қызметі бойынша есептелген комиссиялық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 бойынша көрсеткен қызметі бойынша есептелген комиссиялық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шетел валютасын сатып алу-сату бойынша көрсеткен қызметі бойынша комиссиялық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(трасттық) операциялар бойынша көрсеткен қызмет бойынша комиссиялық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беру жөніндегі көрсеткен қызметі бойынша комиссиялық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Салымдарды қабылдау, клиенттердің банктік шоттарын ашу және жүргізу бойынша көрсеткен қызмет бойынша комиссиялық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комиссиялық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қызмет бойынша комиссиялық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құжаттарының акцепті үшін алынған комиссиялық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операциялар бойынша көрсеткен қызмет үшін комиссиялық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Құжаттандырылан есеп айырысу бойынша комиссиялық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операциялары бойынша көрсеткен қызмет үшін комиссиялық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операциялары бойынша көрсеткен қызмет үшін комиссиялық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кіріс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Тазартылан қымбат металдарды қайта бағалаудан кіріс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қарыздардың валюталық баламасын белгілей отырып теңгемен есептелген қарыздарды қайта бағалаудан кіріс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Салымдардың валюталық баламасын белгілей отырып банктің теңгемен есептелген салымдарын қайта бағалаудан кіріс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арналған және сатуға арналған қолда бар бағалы қағаздардың құнын өзгертуден кіріс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қайта бағалаудан кіріс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жұмсалған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жұмсалған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металдарды қайта бағалаудан жұмсалған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арналған және сатуға арналған қолда бар бағалы қағаздардың құнының өзгеруінен жұмсалған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қайта бағалаудан жұмсалған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Сатудан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және тәуелді ұйымдардың акцияларын сатудан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құрал-жабдықтарды және материалдық емес активтерді сатудан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Тауарлы-материалдық қорларды сатудан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инвестицияларды сатудан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капиталға қатысу үлесінің өзгеруімен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 жарғылық капиталға қатысу үлесінің өзгеруімен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Тәуелді ұйымдардың жарғылық капиталға қатысу үлесінің өзгеруімен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құралдарымен жасалған операциялар бойынша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 операциялары бойынша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Форвард/спот операциялары бойынша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Опциондық операциялар бойынша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Спот операциялар бойынша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операциялар бойынша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операциялар бойынша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Тұрақсыздық айыбы (айыппұл, өсімпұл)</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қызметінен өге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емес қызметтен өзге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кезеңдердің есепті кезеңде анықталған банк қызметімен байланысты табыстарі</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кезеңдердің есепті кезеңде анықталған банктік емес қызметімен байланысты табыстаріе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Салыққа дейінгі кіріс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шоттар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корреспонденттік шоттары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банктердің корреспонденттік шоттары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корреспонденттік шоттары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асыратынн ұйымдардың корреспондеттік шоттары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металдағы металл шоттар бойынша сыйлықақы төлеуге байланысты шығындар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және жергілікті үкімет органдарынан алынған қарыздар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және жергілікті үкімет органдарынан алынған қысқа мерзімді қарыздар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және жергілікті үкімет органдарынан алынған ұзақ мерзімді қарыздар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Үкіметінен және Қазақстан Республикасының жергілікті үкімет органдарынан алынған қарыз құнын оң түзету түрінде алынған табыстар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Үкіметінен және жергілікті үкімет органдарынан алынған қарыздар бойынша мерзімі өткен берешек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қарыздар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қысқа мерзімді қарыздар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ұзақ мерзімді қарыздар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қарыздар құнын оң түзету түріндегі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қарыздар бойынша мерзімі өткен берешек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қарыздар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Банкінен алынған қарыздар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банктерден алынған қарыздар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қысқа мерзімді қарыздар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қарыздар құнын оң түзету түріндегі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ұзақ мерзімді қарыздар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берілген қарыздар құнын теріс түзету түріндегі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қарыздар бойынша банктің мерзімі өткен берешегі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Банкінен алынған қарыздар бойынша банктің мерзімі өткен берешегі бойынша сыйлықақы төлеуге байланысты шығыстар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операцларының жекелеген түрлерін жүзеге асыратын ұйымдардан алынған қарыздар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ұйымдардан алынған қысқа мерзімді қарыздар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ұйымдардан алынған қарыздар құнын оң түзету түріндегі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ұйымдардан алынған ұзақ мерзімді қарыздар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берілген қарыздар құнын теріс түзету түріндегі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ұйымдардан алынған мерзімі өткен қарыздар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Сыйлықақы төлеуге байланысты басқа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банктермен жүргізілген операциялар бойынша сыйлықақы төлеуге байланысты басқа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қарыздар бойынша комиссиялық сыйлықақы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Овернайт қарыздары бойынша сыйлықақы төлеуге байланысты шығыстар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Ұлттық Банкінің овернайт қарыздары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банктердің овернайт қарыздары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банктердің овернайт қарыздары бойынша сыйлықақы төлеуге байланысты шығыстар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банктердің салымдары бойынша сыйлықақы төлеуге байланысты шығыстар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Банкінің талап ету салымдары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Банкінің мерзімді салымдары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банктердің талап ету салымдары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банктердің мерзімді салымдары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талап ету салымдары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қысқа мерзімді салымдары бойынша сыйлықақы төлеуге байланысты шығыстар (бір айға дейінгі)</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қысқа мерзімді салымдары бойынша сыйлықақы төлеуге байланысты шығыстар (бір жылға дейінгі)</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ұзақ мерзімді салымдары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банктердің міндеттемелерін қамтамасыз етуші болып табылатын салымдар (кепілдікпен, кепілзатпен) бойынша сыйлықақы төлеуге байланысты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шартты салымдары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мерзімді салым құнын теріс түзету түріндегі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шартты салым құнын теріс түзету түріндегі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тартылған мерзімді салым құнын оң түзету түріндегі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тартылған шартты салым құнын оң түзету түріндегі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Филиалдармен есеп айырысулар бойынша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офиспен есеп айырысулар бойынша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филиалдармен есеп айырысулар бойынша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филиалдармен есеп айырысулар бойынша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талаптары бойынша сыйлықақы төлеуге байланысты шығыстары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ақшасы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бюджеттің ақшасы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ағымдағы шоттары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(трасттық) басқаруға алынған қаржылық активтер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талап ету бойынша салымдары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қысқа мерзімді салымдары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ұзақ мерзімді салымдары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шартты салымдары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карт-шоттары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еншілес ұйымдардың шоттары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міндеттемелерін қамтамасыз ету (қарымжы, кепіл, қардарлық) болып табылатын салымға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талап ету бойынша салымдары бойынша банктің мерзімі өткен берешегі бойынша сыйлықақы төлеуге бай.ты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Клиенттермен жасалан өзге де операциялар бойынша банктің мерзімі өткен берешегі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мерзімді салымдары бойынша банктің мерзімі өткен берешегі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қаржы лизингі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мерзімінде орындамаған нұсқаулар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өзге де салымдары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қабылдаған салымдар бойынша комиссиялық сыйлықақы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қарыз құнын теріс түзету түріндегі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Клиенттерден тартылған мерзімді салым құнын оң түзету түріндегі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Клиенттерден тартылған шартты салым құнын оң түзету түріндегі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вексельдер бойынша сыйлықақы амортизациясы бойынша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"кері РЕПО" операциялары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облигациялар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өзге де бағалы қағаздар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Саудаға арналған сатып алынған бағалы қағазбар бойынша сыйлықақы амортизациясы бойынша шығыстар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өзге бағалы қағаздар бойынша сыйлықақы амортизациясы бойынша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өзге бағалы қағаздар бойынша дисконт амортизациясы бойынша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бес жылдан кем реттелген борыш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бес жылдан асатын бар реттелген борыш бойынша сыйлықақы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етуге ақша бөлу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орналастырылған салымдар бойынша арнайы резервтерге (провизияларға) ақша бөлу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қарыздар және қаржы лизингі бойынша арнайы резервтерге (провизияларға) ақша бөлу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қызметке байланысты дебиторлық берешек бойынша арнайы резервтерге (провизияларға) ақша бөлу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банктерге орналастырылған салымдар бойынша жалпы резервтерге (провизияларға) ақша бөлу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қарыздар және қаржы лизингі бойынша арнайы резервтерге (провизияларға) ақша бөлу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кредиттік қызметінен шығындарды өтеуге арналған жалпы резервтерге (провизияларға) ақша бөлу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банктік қызмет шығындарын өтеуге арналған арнайы резервтерге (провизияларға) ақша бөлу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банктік қызмет шығындарын жабуға арналған жалпы резервтерге (провизияларға) ақша бөлу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емес қызметке байланысты дебиторлық берешек бойынша арнайы резервтерге (провизияларға) ақша бөлу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қызметімен байланысты дебиторлық берешек бойынша жалпы резервтерге (провизияларға) ақша бөлу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емес қызметпен байланысты дебиторлық берешек бойынша жалпы резервтерге (провизияларға) ақша бөлу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міндеттемелер бойынша арнайы резервтерге (провизияларға) ақша бөлу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жалпы резервтерге (провизияларға) ақша бөлу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арнайы резервтерге (провизияларға) ақша бөлу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міндеттемелер бойынша арнайы резервтерге (провизиялар) ақша бөлу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Дилинг операциялары бойынша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 бойынша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 бойынша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металдарды сатып алу-сату бойынша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форвард операцияларын қайта бағалаудан жұмсалмаған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форвард операцияларын қайта бағалаудан жұмсалмаған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Тазартылан қымбат металдар бойынша форвард операцияларын қайта бағалаудан жұмсалмаған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фьючерстерін қайта бағалаудан жұмсалмаған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Опциондық операцияларды қайта бағалаудан жұмсалмаған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Спот операцияларын қайта бағалаудан жұмсалмаған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операцияларын қайта бағалаудан жұмсалмаған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құралдармен өзге операцияларды қайта бағалаудан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 операциялары бойынша алынған қызмет көрсету бойынша комиссиялық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полистерін сату бойынша алынған қызмет көрсету бойынша комиссиялық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 бойынша алынған қызмет көрсету бойынша комиссиялық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 бойынша алынған қызмет көрсету бойынша комиссиялық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(трасттықә) операциялар бойынша алынған қызмет көрсету бойынша комиссиялық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бойынша алынған қызмет көрсету бойынша комиссиялық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карт-шоттары бойынша сыйлықақы алынған қызмет көрсетулер бойынша комиссиялық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комиссиялық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қызмет бойынша комиссиялық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шығыстары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 шығысы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металдарды қайта бағалаудан шығыс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валюта баламасын белгілей отырып теңгеде есептелген қарыздарды қайта бағалау шығысы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Салымдардың валюта баламасын белгілей отырып теңгеде есептелген қарыздарды қайта бағалау шығысы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арналан және сату үшін қолда бар бағалы қағаздар құнының өзгерісін қайта бағалаудан шығыс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қайта бағалау шығысы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ақы төлеу және міндетті аударымдар бойынша шығыстар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бойынша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төлемдер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жұмсалған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жұмсалған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металдарды қайта бағалаудан жұмсалған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арналған және сатуға арналған қолда бар бағалы қағаздардың құнының өзгеруінен жұмсалған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қайта бағалаудан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шаруашылық шығыстары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шығыстары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Инкассация шығыстары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шығыстары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шығыстары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және дабыл шығыстары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жалпы шаруашылық шығыстары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іссапар шығыстары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 және консультациялық қызметтер бойынша шығыстар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бойынша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 көрсетулері бойынша шығыстар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және табыс салығын қоспағанда бюджетке төленетін басқа міндетті төлемдер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Қосылан құн салығы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Әлеметтік салық</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мүлкінің салығы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салығы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Аукциондардан алым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салықтар, алымдар және бюджетке төленетін міндетті төлемдер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аударымдар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және ғимараттар бойынша амортизациялық аударымдар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жабдық бойынша амортизациялық аударымдар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құрал-жабдықтар бойынша амортизациялық аударымдар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бойынша алынған негізгі құрал-жабдықтар бойынша амортизациялық аударымдар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беруге арналан негізгі құрал-жабдықтар бойынша амортизациялық аударымдар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үйлер бойынша күрделі шығындар бойынша амортизациялық аударымдар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бойынша амортизациялық аударымдар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бойынша амортизациялық аударымдар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шығыстары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және тәуелді ұйымдардың акцияларын сату шығыстары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құрал-жабдықтарды және материалдық емес активтерді сату шығыстары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құрал-жабдықтарды және материалдық емес активтерді өтеусіз беру шығыстары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инвестицияларды іске асыру шығыстары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капиталға қатысу үлесінің өзгеруімен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 жарғылық капиталға қатысу үлесінің өзгеруімен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Тәуелді ұйымдардың жарғылық капиталға қатысу үлесінің өзгеруімен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құралдарымен жасалған операциялар бойынша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 операциялары бойынша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операциялары бойынша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операциялары бойынша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Спот операциялары бойынша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операциялары бойынша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операциялар бойынша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Тұрақсыздық айыбы (айыппұл, өсімпұл)</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қызметтен өзге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емес қызметтен өзге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бойынша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Акцептерден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алған кепілдіктер бойынша шығыстар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қызметімен байланысты төтенше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кезеңдердің есепті кезеңде анықталған зияндары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емес қызметпен байланысты өткен кезеңдердің есепті кезеңде анықталған зияндары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енгізілген баланстық шоттар бойынша өзге де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Т.А.Ә. (бар болған жағдайда)</w:t>
      </w:r>
    </w:p>
    <w:p>
      <w:pPr>
        <w:spacing w:after="0"/>
        <w:ind w:left="0"/>
        <w:jc w:val="both"/>
      </w:pPr>
      <w:r>
        <w:rPr>
          <w:rFonts w:ascii="Times New Roman"/>
          <w:b w:val="false"/>
          <w:i w:val="false"/>
          <w:color w:val="000000"/>
          <w:sz w:val="28"/>
        </w:rPr>
        <w:t>
      Бас бухгалтердің Т.А.Ә. (бар болған жағдайда)</w:t>
      </w:r>
    </w:p>
    <w:p>
      <w:pPr>
        <w:spacing w:after="0"/>
        <w:ind w:left="0"/>
        <w:jc w:val="both"/>
      </w:pPr>
      <w:r>
        <w:rPr>
          <w:rFonts w:ascii="Times New Roman"/>
          <w:b w:val="false"/>
          <w:i w:val="false"/>
          <w:color w:val="000000"/>
          <w:sz w:val="28"/>
        </w:rPr>
        <w:t>
      Салық есептілігінің нысанын толтырған лауазымды тұлғаның Т.А.Ә. (бар болған жағдайда)</w:t>
      </w:r>
    </w:p>
    <w:p>
      <w:pPr>
        <w:spacing w:after="0"/>
        <w:ind w:left="0"/>
        <w:jc w:val="both"/>
      </w:pPr>
      <w:r>
        <w:rPr>
          <w:rFonts w:ascii="Times New Roman"/>
          <w:b w:val="false"/>
          <w:i w:val="false"/>
          <w:color w:val="000000"/>
          <w:sz w:val="28"/>
        </w:rPr>
        <w:t>
      Осы нысан электрондық құжаттар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Мемлекеттік кірістер органының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26 желтоқсандағы</w:t>
            </w:r>
            <w:r>
              <w:br/>
            </w:r>
            <w:r>
              <w:rPr>
                <w:rFonts w:ascii="Times New Roman"/>
                <w:b w:val="false"/>
                <w:i w:val="false"/>
                <w:color w:val="000000"/>
                <w:sz w:val="20"/>
              </w:rPr>
              <w:t>№ 690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атқарушысының</w:t>
            </w:r>
            <w:r>
              <w:br/>
            </w:r>
            <w:r>
              <w:rPr>
                <w:rFonts w:ascii="Times New Roman"/>
                <w:b w:val="false"/>
                <w:i w:val="false"/>
                <w:color w:val="000000"/>
                <w:sz w:val="20"/>
              </w:rPr>
              <w:t>2015 жылғы 15 сәуірдегі</w:t>
            </w:r>
            <w:r>
              <w:br/>
            </w:r>
            <w:r>
              <w:rPr>
                <w:rFonts w:ascii="Times New Roman"/>
                <w:b w:val="false"/>
                <w:i w:val="false"/>
                <w:color w:val="000000"/>
                <w:sz w:val="20"/>
              </w:rPr>
              <w:t>№ 271 бұйрығына</w:t>
            </w:r>
            <w:r>
              <w:br/>
            </w:r>
            <w:r>
              <w:rPr>
                <w:rFonts w:ascii="Times New Roman"/>
                <w:b w:val="false"/>
                <w:i w:val="false"/>
                <w:color w:val="000000"/>
                <w:sz w:val="20"/>
              </w:rPr>
              <w:t>20-қосымша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Нысанның түрі: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Бастапқы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Кезекті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w:t>
      </w:r>
      <w:r>
        <w:rPr>
          <w:rFonts w:ascii="Times New Roman"/>
          <w:b w:val="false"/>
          <w:i w:val="false"/>
          <w:color w:val="000000"/>
          <w:sz w:val="28"/>
        </w:rPr>
        <w:t xml:space="preserve"> 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Хабарлама бойынша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Тарату</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p>
      <w:pPr>
        <w:spacing w:after="0"/>
        <w:ind w:left="0"/>
        <w:jc w:val="left"/>
      </w:pPr>
      <w:r>
        <w:rPr>
          <w:rFonts w:ascii="Times New Roman"/>
          <w:b/>
          <w:i w:val="false"/>
          <w:color w:val="000000"/>
        </w:rPr>
        <w:t xml:space="preserve"> Дебиторлық және кредиторлық берешекті таратып жазу (корпоративтік табыс салығы бойынша) 2.3-нысан</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6"/>
        <w:gridCol w:w="1332"/>
        <w:gridCol w:w="2316"/>
        <w:gridCol w:w="1946"/>
        <w:gridCol w:w="1332"/>
        <w:gridCol w:w="1332"/>
        <w:gridCol w:w="1333"/>
        <w:gridCol w:w="1333"/>
      </w:tblGrid>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Дебитордың атауы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(резидент емес)</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(БСН)</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елінің коды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Берешектің қалыптасқан мерзімі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Қалыптасу себебі</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6"/>
        <w:gridCol w:w="1332"/>
        <w:gridCol w:w="2316"/>
        <w:gridCol w:w="1946"/>
        <w:gridCol w:w="1332"/>
        <w:gridCol w:w="1332"/>
        <w:gridCol w:w="1333"/>
        <w:gridCol w:w="1333"/>
      </w:tblGrid>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атауы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(резидент емес)</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(БСН)</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елдің коды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Берешектің қалыптасқан мерзімі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Қалыптасу себебі</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Т.А.Ә. (бар болған жағдайда)</w:t>
      </w:r>
    </w:p>
    <w:p>
      <w:pPr>
        <w:spacing w:after="0"/>
        <w:ind w:left="0"/>
        <w:jc w:val="both"/>
      </w:pPr>
      <w:r>
        <w:rPr>
          <w:rFonts w:ascii="Times New Roman"/>
          <w:b w:val="false"/>
          <w:i w:val="false"/>
          <w:color w:val="000000"/>
          <w:sz w:val="28"/>
        </w:rPr>
        <w:t>
      Бас бухгалтердің Т.А.Ә. (бар болған жағдайда)</w:t>
      </w:r>
    </w:p>
    <w:p>
      <w:pPr>
        <w:spacing w:after="0"/>
        <w:ind w:left="0"/>
        <w:jc w:val="both"/>
      </w:pPr>
      <w:r>
        <w:rPr>
          <w:rFonts w:ascii="Times New Roman"/>
          <w:b w:val="false"/>
          <w:i w:val="false"/>
          <w:color w:val="000000"/>
          <w:sz w:val="28"/>
        </w:rPr>
        <w:t>
      Салық есептілігін толтырған лауазымды адамының Т.А.Ә. (бар болған жағдайда)</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Мемлекеттік кірістер органының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26 желтоқсандағы</w:t>
            </w:r>
            <w:r>
              <w:br/>
            </w:r>
            <w:r>
              <w:rPr>
                <w:rFonts w:ascii="Times New Roman"/>
                <w:b w:val="false"/>
                <w:i w:val="false"/>
                <w:color w:val="000000"/>
                <w:sz w:val="20"/>
              </w:rPr>
              <w:t>№ 690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атқарушысының</w:t>
            </w:r>
            <w:r>
              <w:br/>
            </w:r>
            <w:r>
              <w:rPr>
                <w:rFonts w:ascii="Times New Roman"/>
                <w:b w:val="false"/>
                <w:i w:val="false"/>
                <w:color w:val="000000"/>
                <w:sz w:val="20"/>
              </w:rPr>
              <w:t>2015 жылғы 15 сәуірдегі</w:t>
            </w:r>
            <w:r>
              <w:br/>
            </w:r>
            <w:r>
              <w:rPr>
                <w:rFonts w:ascii="Times New Roman"/>
                <w:b w:val="false"/>
                <w:i w:val="false"/>
                <w:color w:val="000000"/>
                <w:sz w:val="20"/>
              </w:rPr>
              <w:t>№ 271 бұйрығына</w:t>
            </w:r>
            <w:r>
              <w:br/>
            </w:r>
            <w:r>
              <w:rPr>
                <w:rFonts w:ascii="Times New Roman"/>
                <w:b w:val="false"/>
                <w:i w:val="false"/>
                <w:color w:val="000000"/>
                <w:sz w:val="20"/>
              </w:rPr>
              <w:t>21-қосымша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Нысанның түрі: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Бастапқы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Кезекті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w:t>
      </w:r>
      <w:r>
        <w:rPr>
          <w:rFonts w:ascii="Times New Roman"/>
          <w:b w:val="false"/>
          <w:i w:val="false"/>
          <w:color w:val="000000"/>
          <w:sz w:val="28"/>
        </w:rPr>
        <w:t xml:space="preserve"> 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Хабарлама бойынша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Тарату</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p>
      <w:pPr>
        <w:spacing w:after="0"/>
        <w:ind w:left="0"/>
        <w:jc w:val="left"/>
      </w:pPr>
      <w:r>
        <w:rPr>
          <w:rFonts w:ascii="Times New Roman"/>
          <w:b/>
          <w:i w:val="false"/>
          <w:color w:val="000000"/>
        </w:rPr>
        <w:t xml:space="preserve"> Зейнетақы активтері бойынша есеп</w:t>
      </w:r>
      <w:r>
        <w:br/>
      </w:r>
      <w:r>
        <w:rPr>
          <w:rFonts w:ascii="Times New Roman"/>
          <w:b/>
          <w:i w:val="false"/>
          <w:color w:val="000000"/>
        </w:rPr>
        <w:t>(корпоративтік табыс салығы бойынша)</w:t>
      </w:r>
      <w:r>
        <w:br/>
      </w:r>
      <w:r>
        <w:rPr>
          <w:rFonts w:ascii="Times New Roman"/>
          <w:b/>
          <w:i w:val="false"/>
          <w:color w:val="000000"/>
        </w:rPr>
        <w:t>3.1-нысан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8"/>
        <w:gridCol w:w="2596"/>
        <w:gridCol w:w="2596"/>
      </w:tblGrid>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шотындағы ақшалар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бағалы металдар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және екінші деңгейдегі банктердегі жинақтар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қолда бар бағалы қағаздар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бағалы қағаздар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кері" операциясы бойынша талап ету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Өтелгенге дейінгі ұсталатын, бағалы қағаздар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активтері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активтердің жиынтығы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 бойынша, алушылардың талабы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сыйлықақы бойынша кредиторлық берешек, оның ішінде:</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 табыс салығы бойынша кредиторлық берешек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міндеттемелер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міндеттемелердің жиынтығы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таза активтердің жиынтығы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Т.А.Ә. (бар болған жағдайда)</w:t>
      </w:r>
    </w:p>
    <w:p>
      <w:pPr>
        <w:spacing w:after="0"/>
        <w:ind w:left="0"/>
        <w:jc w:val="both"/>
      </w:pPr>
      <w:r>
        <w:rPr>
          <w:rFonts w:ascii="Times New Roman"/>
          <w:b w:val="false"/>
          <w:i w:val="false"/>
          <w:color w:val="000000"/>
          <w:sz w:val="28"/>
        </w:rPr>
        <w:t>
      Бас бухгалтердің Т.А.Ә. (бар болған жағдайда)</w:t>
      </w:r>
    </w:p>
    <w:p>
      <w:pPr>
        <w:spacing w:after="0"/>
        <w:ind w:left="0"/>
        <w:jc w:val="both"/>
      </w:pPr>
      <w:r>
        <w:rPr>
          <w:rFonts w:ascii="Times New Roman"/>
          <w:b w:val="false"/>
          <w:i w:val="false"/>
          <w:color w:val="000000"/>
          <w:sz w:val="28"/>
        </w:rPr>
        <w:t>
      Салық есептілігін толтырған лауазымды тұлғаның Т.А.Ә. (бар болған жағдайда)</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Мемлекеттік кірістер органының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26 желтоқсандағы</w:t>
            </w:r>
            <w:r>
              <w:br/>
            </w:r>
            <w:r>
              <w:rPr>
                <w:rFonts w:ascii="Times New Roman"/>
                <w:b w:val="false"/>
                <w:i w:val="false"/>
                <w:color w:val="000000"/>
                <w:sz w:val="20"/>
              </w:rPr>
              <w:t>№ 690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атқарушысының</w:t>
            </w:r>
            <w:r>
              <w:br/>
            </w:r>
            <w:r>
              <w:rPr>
                <w:rFonts w:ascii="Times New Roman"/>
                <w:b w:val="false"/>
                <w:i w:val="false"/>
                <w:color w:val="000000"/>
                <w:sz w:val="20"/>
              </w:rPr>
              <w:t>2015 жылғы 15 сәуірдегі</w:t>
            </w:r>
            <w:r>
              <w:br/>
            </w:r>
            <w:r>
              <w:rPr>
                <w:rFonts w:ascii="Times New Roman"/>
                <w:b w:val="false"/>
                <w:i w:val="false"/>
                <w:color w:val="000000"/>
                <w:sz w:val="20"/>
              </w:rPr>
              <w:t>№ 271 бұйрығына</w:t>
            </w:r>
            <w:r>
              <w:br/>
            </w:r>
            <w:r>
              <w:rPr>
                <w:rFonts w:ascii="Times New Roman"/>
                <w:b w:val="false"/>
                <w:i w:val="false"/>
                <w:color w:val="000000"/>
                <w:sz w:val="20"/>
              </w:rPr>
              <w:t>22-қосымша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Нысанның түрі: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Бастапқы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Кезекті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w:t>
      </w:r>
      <w:r>
        <w:rPr>
          <w:rFonts w:ascii="Times New Roman"/>
          <w:b w:val="false"/>
          <w:i w:val="false"/>
          <w:color w:val="000000"/>
          <w:sz w:val="28"/>
        </w:rPr>
        <w:t xml:space="preserve"> 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Хабарлама бойынша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Тарату</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p>
      <w:pPr>
        <w:spacing w:after="0"/>
        <w:ind w:left="0"/>
        <w:jc w:val="left"/>
      </w:pPr>
      <w:r>
        <w:rPr>
          <w:rFonts w:ascii="Times New Roman"/>
          <w:b/>
          <w:i w:val="false"/>
          <w:color w:val="000000"/>
        </w:rPr>
        <w:t xml:space="preserve"> Зейнетақы активтерін басқару бойынша есеп</w:t>
      </w:r>
      <w:r>
        <w:br/>
      </w:r>
      <w:r>
        <w:rPr>
          <w:rFonts w:ascii="Times New Roman"/>
          <w:b/>
          <w:i w:val="false"/>
          <w:color w:val="000000"/>
        </w:rPr>
        <w:t>(корпоративтік табыс салығы бойынша)</w:t>
      </w:r>
      <w:r>
        <w:br/>
      </w:r>
      <w:r>
        <w:rPr>
          <w:rFonts w:ascii="Times New Roman"/>
          <w:b/>
          <w:i w:val="false"/>
          <w:color w:val="000000"/>
        </w:rPr>
        <w:t>3.2-нысан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1105"/>
        <w:gridCol w:w="602"/>
        <w:gridCol w:w="602"/>
        <w:gridCol w:w="602"/>
        <w:gridCol w:w="1273"/>
        <w:gridCol w:w="938"/>
        <w:gridCol w:w="1105"/>
        <w:gridCol w:w="770"/>
        <w:gridCol w:w="938"/>
        <w:gridCol w:w="935"/>
        <w:gridCol w:w="936"/>
        <w:gridCol w:w="936"/>
        <w:gridCol w:w="936"/>
      </w:tblGrid>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р/с </w:t>
            </w:r>
          </w:p>
        </w:tc>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кезеңінің соңындағы зейнетақы активтерінің сомасы </w:t>
            </w:r>
          </w:p>
        </w:tc>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Инвестицияланды, 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инвестициялық табыс</w:t>
            </w: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сыйлықақы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жинақтар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Ұлттық Банкі</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мен ҚР ҰБ бағалы қағаздары</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бағалы қағаздары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 эмитенттердің мемлекеттік емес бағалы қағаздары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мемлекеттерінің бағалы қағаздары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бағалы қағаздар</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Т.А.Ә. (бар болған жағдайда)</w:t>
      </w:r>
    </w:p>
    <w:p>
      <w:pPr>
        <w:spacing w:after="0"/>
        <w:ind w:left="0"/>
        <w:jc w:val="both"/>
      </w:pPr>
      <w:r>
        <w:rPr>
          <w:rFonts w:ascii="Times New Roman"/>
          <w:b w:val="false"/>
          <w:i w:val="false"/>
          <w:color w:val="000000"/>
          <w:sz w:val="28"/>
        </w:rPr>
        <w:t>
      Бас бухгалтердің Т.А.Ә. (бар болған жағдайда)</w:t>
      </w:r>
    </w:p>
    <w:p>
      <w:pPr>
        <w:spacing w:after="0"/>
        <w:ind w:left="0"/>
        <w:jc w:val="both"/>
      </w:pPr>
      <w:r>
        <w:rPr>
          <w:rFonts w:ascii="Times New Roman"/>
          <w:b w:val="false"/>
          <w:i w:val="false"/>
          <w:color w:val="000000"/>
          <w:sz w:val="28"/>
        </w:rPr>
        <w:t>
      Салық есептілігін толтырған лауазымды тұлғаның Т.А.Ә. (бар болған жағдайда)</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Мемлекеттік кірістер органының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26 желтоқсандағы</w:t>
            </w:r>
            <w:r>
              <w:br/>
            </w:r>
            <w:r>
              <w:rPr>
                <w:rFonts w:ascii="Times New Roman"/>
                <w:b w:val="false"/>
                <w:i w:val="false"/>
                <w:color w:val="000000"/>
                <w:sz w:val="20"/>
              </w:rPr>
              <w:t>№ 690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атқарушысының</w:t>
            </w:r>
            <w:r>
              <w:br/>
            </w:r>
            <w:r>
              <w:rPr>
                <w:rFonts w:ascii="Times New Roman"/>
                <w:b w:val="false"/>
                <w:i w:val="false"/>
                <w:color w:val="000000"/>
                <w:sz w:val="20"/>
              </w:rPr>
              <w:t>2015 жылғы 15 сәуірдегі</w:t>
            </w:r>
            <w:r>
              <w:br/>
            </w:r>
            <w:r>
              <w:rPr>
                <w:rFonts w:ascii="Times New Roman"/>
                <w:b w:val="false"/>
                <w:i w:val="false"/>
                <w:color w:val="000000"/>
                <w:sz w:val="20"/>
              </w:rPr>
              <w:t>№ 271 бұйрығына</w:t>
            </w:r>
            <w:r>
              <w:br/>
            </w:r>
            <w:r>
              <w:rPr>
                <w:rFonts w:ascii="Times New Roman"/>
                <w:b w:val="false"/>
                <w:i w:val="false"/>
                <w:color w:val="000000"/>
                <w:sz w:val="20"/>
              </w:rPr>
              <w:t>23-қосымша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Нысанның түрі: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Бастапқы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Кезекті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w:t>
      </w:r>
      <w:r>
        <w:rPr>
          <w:rFonts w:ascii="Times New Roman"/>
          <w:b w:val="false"/>
          <w:i w:val="false"/>
          <w:color w:val="000000"/>
          <w:sz w:val="28"/>
        </w:rPr>
        <w:t xml:space="preserve"> 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Хабарлама бойынша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Тарату</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p>
      <w:pPr>
        <w:spacing w:after="0"/>
        <w:ind w:left="0"/>
        <w:jc w:val="left"/>
      </w:pPr>
      <w:r>
        <w:rPr>
          <w:rFonts w:ascii="Times New Roman"/>
          <w:b/>
          <w:i w:val="false"/>
          <w:color w:val="000000"/>
        </w:rPr>
        <w:t xml:space="preserve"> Бухгалтерлік баланс</w:t>
      </w:r>
      <w:r>
        <w:br/>
      </w:r>
      <w:r>
        <w:rPr>
          <w:rFonts w:ascii="Times New Roman"/>
          <w:b/>
          <w:i w:val="false"/>
          <w:color w:val="000000"/>
        </w:rPr>
        <w:t>(корпоративтік табыс салығы бойынша)</w:t>
      </w:r>
      <w:r>
        <w:br/>
      </w:r>
      <w:r>
        <w:rPr>
          <w:rFonts w:ascii="Times New Roman"/>
          <w:b/>
          <w:i w:val="false"/>
          <w:color w:val="000000"/>
        </w:rPr>
        <w:t>3.3-нысан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2"/>
        <w:gridCol w:w="2164"/>
        <w:gridCol w:w="2164"/>
      </w:tblGrid>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 (амортизацияны және құнсызданудан болған зияндарды шегергенде)</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(амортизацияны және құнсызданудан болған зияндарды шегергенде)</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инвестициялар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дебиторлық (құнсыздануға арналған резервтерді шегергенде)</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ұсталатын бағалы қағаздар (құнсыздануға арналған резервтерді шегергенде)</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бағалы қағаздар (құнсыздануға арналған резервтерді шегергенде)</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талабы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аванстар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төленетін басқа да міндетті төлемдер бойынша бюджетке талаптар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кезеңдердің шығыстары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дебиторлық берешек (құнсыздануға арналған резервтерді шегергенде)</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сыйлықақы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табыстан / зейнетақы активтері бойынша зияндар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бағалы қағазы (құнсыздануға арналған резервтерді шегергенде)</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(құнсыздануға арналған резервтерді шегергенде)</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ақшалай эквиваленттер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ақшалар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шотындағы ақшалар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активтердің ЖИЫНТЫҒЫ: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Сыйлықақы (қосымша төленген капитал)</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капитал</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резервтер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кіріс (жабылмаған залал)</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жылдардың</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азшылықтың үлесі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капиталдардың жинағы: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мерзімге алынған қарыздар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кредиторлық берешек (құнсыздануға арналған резервтерді шегергенде)</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бағаланатын міндеттемелер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міндеттемелері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мерзімнің табысы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аванстар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Акционерлердің акциясы бойынша, есептелген шығын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есебі бойынша, есептелген шығындар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бюджетке төленетін өзге де міндетті төлемдер бойынша бюджет алдындағы міндеттемелер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кредиторлық берешек</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бағаланған міндеттемелер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мерзімге алынған аванстар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міндеттемелер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міндеттемелердің ЖИЫНТЫҒЫ: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және міндеттемелердің ЖИЫНТЫҒЫ: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Т.А.Ә. (бар болған жағдайда)</w:t>
      </w:r>
    </w:p>
    <w:p>
      <w:pPr>
        <w:spacing w:after="0"/>
        <w:ind w:left="0"/>
        <w:jc w:val="both"/>
      </w:pPr>
      <w:r>
        <w:rPr>
          <w:rFonts w:ascii="Times New Roman"/>
          <w:b w:val="false"/>
          <w:i w:val="false"/>
          <w:color w:val="000000"/>
          <w:sz w:val="28"/>
        </w:rPr>
        <w:t>
      Бас бухгалтердің Т.А.Ә. (бар болған жағдайда)</w:t>
      </w:r>
    </w:p>
    <w:p>
      <w:pPr>
        <w:spacing w:after="0"/>
        <w:ind w:left="0"/>
        <w:jc w:val="both"/>
      </w:pPr>
      <w:r>
        <w:rPr>
          <w:rFonts w:ascii="Times New Roman"/>
          <w:b w:val="false"/>
          <w:i w:val="false"/>
          <w:color w:val="000000"/>
          <w:sz w:val="28"/>
        </w:rPr>
        <w:t>
      Салық есептілігін толтырған лауазымды тұлғаның Т.А.Ә. (бар болған жағдайда)</w:t>
      </w:r>
    </w:p>
    <w:p>
      <w:pPr>
        <w:spacing w:after="0"/>
        <w:ind w:left="0"/>
        <w:jc w:val="both"/>
      </w:pPr>
      <w:r>
        <w:rPr>
          <w:rFonts w:ascii="Times New Roman"/>
          <w:b w:val="false"/>
          <w:i w:val="false"/>
          <w:color w:val="000000"/>
          <w:sz w:val="28"/>
        </w:rPr>
        <w:t>
      Осы нысан электрондық құжаттар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Мемлекеттік кірістер органының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26 желтоқсандағы</w:t>
            </w:r>
            <w:r>
              <w:br/>
            </w:r>
            <w:r>
              <w:rPr>
                <w:rFonts w:ascii="Times New Roman"/>
                <w:b w:val="false"/>
                <w:i w:val="false"/>
                <w:color w:val="000000"/>
                <w:sz w:val="20"/>
              </w:rPr>
              <w:t>№ 690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атқарушысының</w:t>
            </w:r>
            <w:r>
              <w:br/>
            </w:r>
            <w:r>
              <w:rPr>
                <w:rFonts w:ascii="Times New Roman"/>
                <w:b w:val="false"/>
                <w:i w:val="false"/>
                <w:color w:val="000000"/>
                <w:sz w:val="20"/>
              </w:rPr>
              <w:t>2015 жылғы 15 сәуірдегі</w:t>
            </w:r>
            <w:r>
              <w:br/>
            </w:r>
            <w:r>
              <w:rPr>
                <w:rFonts w:ascii="Times New Roman"/>
                <w:b w:val="false"/>
                <w:i w:val="false"/>
                <w:color w:val="000000"/>
                <w:sz w:val="20"/>
              </w:rPr>
              <w:t>№ 271 бұйрығына</w:t>
            </w:r>
            <w:r>
              <w:br/>
            </w:r>
            <w:r>
              <w:rPr>
                <w:rFonts w:ascii="Times New Roman"/>
                <w:b w:val="false"/>
                <w:i w:val="false"/>
                <w:color w:val="000000"/>
                <w:sz w:val="20"/>
              </w:rPr>
              <w:t>24-қосымша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Нысанның түрі: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Бастапқы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Кезекті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w:t>
      </w:r>
      <w:r>
        <w:rPr>
          <w:rFonts w:ascii="Times New Roman"/>
          <w:b w:val="false"/>
          <w:i w:val="false"/>
          <w:color w:val="000000"/>
          <w:sz w:val="28"/>
        </w:rPr>
        <w:t xml:space="preserve"> 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Хабарлама бойынша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Тарату</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p>
      <w:pPr>
        <w:spacing w:after="0"/>
        <w:ind w:left="0"/>
        <w:jc w:val="left"/>
      </w:pPr>
      <w:r>
        <w:rPr>
          <w:rFonts w:ascii="Times New Roman"/>
          <w:b/>
          <w:i w:val="false"/>
          <w:color w:val="000000"/>
        </w:rPr>
        <w:t xml:space="preserve"> Табыстар және шығыстар туралы есеп</w:t>
      </w:r>
      <w:r>
        <w:br/>
      </w:r>
      <w:r>
        <w:rPr>
          <w:rFonts w:ascii="Times New Roman"/>
          <w:b/>
          <w:i w:val="false"/>
          <w:color w:val="000000"/>
        </w:rPr>
        <w:t>(корпоративтік табыс алығы бойынша)</w:t>
      </w:r>
      <w:r>
        <w:br/>
      </w:r>
      <w:r>
        <w:rPr>
          <w:rFonts w:ascii="Times New Roman"/>
          <w:b/>
          <w:i w:val="false"/>
          <w:color w:val="000000"/>
        </w:rPr>
        <w:t>3.4-нысан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2"/>
        <w:gridCol w:w="904"/>
        <w:gridCol w:w="2828"/>
        <w:gridCol w:w="1155"/>
        <w:gridCol w:w="3081"/>
      </w:tblGrid>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 басынан осы кезеңге дейін (өсу жиынтығымен)</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мерзімге ұқсас мерзімге</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жылдағы кезеңнің басынан басталған ұқсас мерзімге (өсу жиынтығымен)</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сыйлықақы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бойынша инвестициялық табыстар (зияндар)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жинақтар және ағымдағы шоттар бойынша сыйлықақы түріндегі табыстар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сыйлықақы түріндегі табыстар (дисконттар және/немесе купондар)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сату - сатып алу бойынша табыстар (зияндар) (нетто)</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сауда құнының өзгеруіне байланысты табыстар (зияндар) (нетто)</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операциясы бойынша табыстар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ел валютасын бағалаудан табыстар (зияндар) (нетто)</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алудан және қаржылық емес активтерді өткізуден табыстар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табыстар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Табыстардың жиынтығы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шығыстар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 инвестициялауды жүзеге асыратын, ұйымдарға сыйлықақы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кастадион-банктерге сыйлықақы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сыйлықақы түрінде зияндар (сыйлықақы)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операциясы бойынша шығыстар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және алынған қарыздар бойынша сыйлықақы түріндегі шығыстар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сапарға және еңбек ақыға төленген шығыстар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және амортизациялық аударымдар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жалдау бойынша шығыстар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және басқа да бюджетке төленетін төлемдер бойынша шығыстар (табыс салығынан басқасы)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бергеннен және қаржылық емес активтерді өткізуге байланысты шығыстар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жиынтығы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Резервке (провизия) аударғанға дейінгі пайда (зиян)</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бойынша мүмкін болатын жоғалтуларға арналған қорлар (қорларды бұрынғы қалпына келтіру)</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қатысудан түскен табыс</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табыс (зиян)</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табыс (зиян)</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салғанға дейінгі табыс (зиян)</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салғаннан кейінгі таза табыс (зиян)</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Азшылықтың үлесі</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таза табыс (зиян)</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Т.А.Ә. (бар болған жағдайда)</w:t>
      </w:r>
    </w:p>
    <w:p>
      <w:pPr>
        <w:spacing w:after="0"/>
        <w:ind w:left="0"/>
        <w:jc w:val="both"/>
      </w:pPr>
      <w:r>
        <w:rPr>
          <w:rFonts w:ascii="Times New Roman"/>
          <w:b w:val="false"/>
          <w:i w:val="false"/>
          <w:color w:val="000000"/>
          <w:sz w:val="28"/>
        </w:rPr>
        <w:t>
      Бас бухгалтердің Т.А.Ә. (бар болған жағдайда)</w:t>
      </w:r>
    </w:p>
    <w:p>
      <w:pPr>
        <w:spacing w:after="0"/>
        <w:ind w:left="0"/>
        <w:jc w:val="both"/>
      </w:pPr>
      <w:r>
        <w:rPr>
          <w:rFonts w:ascii="Times New Roman"/>
          <w:b w:val="false"/>
          <w:i w:val="false"/>
          <w:color w:val="000000"/>
          <w:sz w:val="28"/>
        </w:rPr>
        <w:t>
      Салық есептілігін толтырған лауазымды тұлғаның Т.А.Ә. (бар болған жағдайда)</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табыс нөмірі ККААЖЖЖЖ</w:t>
      </w:r>
    </w:p>
    <w:p>
      <w:pPr>
        <w:spacing w:after="0"/>
        <w:ind w:left="0"/>
        <w:jc w:val="both"/>
      </w:pPr>
      <w:r>
        <w:rPr>
          <w:rFonts w:ascii="Times New Roman"/>
          <w:b w:val="false"/>
          <w:i w:val="false"/>
          <w:color w:val="000000"/>
          <w:sz w:val="28"/>
        </w:rPr>
        <w:t>
      Мемлекеттік кірістер органының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26 желтоқсандағы</w:t>
            </w:r>
            <w:r>
              <w:br/>
            </w:r>
            <w:r>
              <w:rPr>
                <w:rFonts w:ascii="Times New Roman"/>
                <w:b w:val="false"/>
                <w:i w:val="false"/>
                <w:color w:val="000000"/>
                <w:sz w:val="20"/>
              </w:rPr>
              <w:t>№ 690 бұйрығына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атқарушысының</w:t>
            </w:r>
            <w:r>
              <w:br/>
            </w:r>
            <w:r>
              <w:rPr>
                <w:rFonts w:ascii="Times New Roman"/>
                <w:b w:val="false"/>
                <w:i w:val="false"/>
                <w:color w:val="000000"/>
                <w:sz w:val="20"/>
              </w:rPr>
              <w:t>2015 жылғы 15 сәуірдегі</w:t>
            </w:r>
            <w:r>
              <w:br/>
            </w:r>
            <w:r>
              <w:rPr>
                <w:rFonts w:ascii="Times New Roman"/>
                <w:b w:val="false"/>
                <w:i w:val="false"/>
                <w:color w:val="000000"/>
                <w:sz w:val="20"/>
              </w:rPr>
              <w:t>№ 271 бұйрығына</w:t>
            </w:r>
            <w:r>
              <w:br/>
            </w:r>
            <w:r>
              <w:rPr>
                <w:rFonts w:ascii="Times New Roman"/>
                <w:b w:val="false"/>
                <w:i w:val="false"/>
                <w:color w:val="000000"/>
                <w:sz w:val="20"/>
              </w:rPr>
              <w:t>25-қосымша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Нысанның түрі: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Бастапқы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Кезекті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w:t>
      </w:r>
      <w:r>
        <w:rPr>
          <w:rFonts w:ascii="Times New Roman"/>
          <w:b w:val="false"/>
          <w:i w:val="false"/>
          <w:color w:val="000000"/>
          <w:sz w:val="28"/>
        </w:rPr>
        <w:t xml:space="preserve"> 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Хабарлама бойынша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Тарату</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p>
      <w:pPr>
        <w:spacing w:after="0"/>
        <w:ind w:left="0"/>
        <w:jc w:val="left"/>
      </w:pPr>
      <w:r>
        <w:rPr>
          <w:rFonts w:ascii="Times New Roman"/>
          <w:b/>
          <w:i w:val="false"/>
          <w:color w:val="000000"/>
        </w:rPr>
        <w:t xml:space="preserve"> Сақтандыру қызметі туралы есеп</w:t>
      </w:r>
      <w:r>
        <w:br/>
      </w:r>
      <w:r>
        <w:rPr>
          <w:rFonts w:ascii="Times New Roman"/>
          <w:b/>
          <w:i w:val="false"/>
          <w:color w:val="000000"/>
        </w:rPr>
        <w:t>(корпоративтік табыс салығы бойынша)</w:t>
      </w:r>
      <w:r>
        <w:br/>
      </w:r>
      <w:r>
        <w:rPr>
          <w:rFonts w:ascii="Times New Roman"/>
          <w:b/>
          <w:i w:val="false"/>
          <w:color w:val="000000"/>
        </w:rPr>
        <w:t>4.1 нысан</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080"/>
        <w:gridCol w:w="3179"/>
        <w:gridCol w:w="1879"/>
        <w:gridCol w:w="2283"/>
        <w:gridCol w:w="1682"/>
        <w:gridCol w:w="1081"/>
      </w:tblGrid>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сыныптары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сақтандыруға) қабылданған келісім-шарттардың саны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(резидент емес)</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Сақтандыруға және қайта сақтандыруға қабылданған сақтандыру сыйлықақылары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берілген сақтандыру сыйлықақылары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сомасы</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Т.А.Ә. (бар болған жағдайда)</w:t>
      </w:r>
    </w:p>
    <w:p>
      <w:pPr>
        <w:spacing w:after="0"/>
        <w:ind w:left="0"/>
        <w:jc w:val="both"/>
      </w:pPr>
      <w:r>
        <w:rPr>
          <w:rFonts w:ascii="Times New Roman"/>
          <w:b w:val="false"/>
          <w:i w:val="false"/>
          <w:color w:val="000000"/>
          <w:sz w:val="28"/>
        </w:rPr>
        <w:t>
      Бас бухгалтердің Т.А.Ә. (бар болған жағдайда)</w:t>
      </w:r>
    </w:p>
    <w:p>
      <w:pPr>
        <w:spacing w:after="0"/>
        <w:ind w:left="0"/>
        <w:jc w:val="both"/>
      </w:pPr>
      <w:r>
        <w:rPr>
          <w:rFonts w:ascii="Times New Roman"/>
          <w:b w:val="false"/>
          <w:i w:val="false"/>
          <w:color w:val="000000"/>
          <w:sz w:val="28"/>
        </w:rPr>
        <w:t>
      Салық есептілігін толтырған лауазымды тұлғаның Т.А.Ә. (бар болған жағдайда)</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Мемлекеттік кірістер органының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26 желтоқсандағы</w:t>
            </w:r>
            <w:r>
              <w:br/>
            </w:r>
            <w:r>
              <w:rPr>
                <w:rFonts w:ascii="Times New Roman"/>
                <w:b w:val="false"/>
                <w:i w:val="false"/>
                <w:color w:val="000000"/>
                <w:sz w:val="20"/>
              </w:rPr>
              <w:t>№ 690 бұйрығына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атқарушысының</w:t>
            </w:r>
            <w:r>
              <w:br/>
            </w:r>
            <w:r>
              <w:rPr>
                <w:rFonts w:ascii="Times New Roman"/>
                <w:b w:val="false"/>
                <w:i w:val="false"/>
                <w:color w:val="000000"/>
                <w:sz w:val="20"/>
              </w:rPr>
              <w:t>2015 жылғы 15 сәуірдегі</w:t>
            </w:r>
            <w:r>
              <w:br/>
            </w:r>
            <w:r>
              <w:rPr>
                <w:rFonts w:ascii="Times New Roman"/>
                <w:b w:val="false"/>
                <w:i w:val="false"/>
                <w:color w:val="000000"/>
                <w:sz w:val="20"/>
              </w:rPr>
              <w:t>№ 271 бұйрығына</w:t>
            </w:r>
            <w:r>
              <w:br/>
            </w:r>
            <w:r>
              <w:rPr>
                <w:rFonts w:ascii="Times New Roman"/>
                <w:b w:val="false"/>
                <w:i w:val="false"/>
                <w:color w:val="000000"/>
                <w:sz w:val="20"/>
              </w:rPr>
              <w:t>26-қосымша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Нысанның түрі: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Бастапқы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Кезекті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w:t>
      </w:r>
      <w:r>
        <w:rPr>
          <w:rFonts w:ascii="Times New Roman"/>
          <w:b w:val="false"/>
          <w:i w:val="false"/>
          <w:color w:val="000000"/>
          <w:sz w:val="28"/>
        </w:rPr>
        <w:t xml:space="preserve"> 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Хабарлама бойынша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Тарату</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p>
      <w:pPr>
        <w:spacing w:after="0"/>
        <w:ind w:left="0"/>
        <w:jc w:val="left"/>
      </w:pPr>
      <w:r>
        <w:rPr>
          <w:rFonts w:ascii="Times New Roman"/>
          <w:b/>
          <w:i w:val="false"/>
          <w:color w:val="000000"/>
        </w:rPr>
        <w:t xml:space="preserve"> Бухгалтерлік баланс (корпоративтік табыс салығы бойынша) 4.2-нысан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6"/>
        <w:gridCol w:w="7341"/>
        <w:gridCol w:w="1396"/>
        <w:gridCol w:w="1397"/>
      </w:tblGrid>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соңына</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(күмәнді борыштар бойынша резервтерді шегергенде)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арналған бағалы қағаздар (күмәнді борыштар бойынша резервтерді шегергенде)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бағалы қағаздар (күмәнді борыштар бойынша резервтерді шегергенде)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операциясы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сақтандырушылардан алынатын сомалар (күмәнді борыштар бойынша резервтерді шегергенде)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Сақтандырушылардан (қайта сақтандырушылардан) және делдалдардан алынатын сақтандыру сыйлықақылары (күмәнді борыштар шегергенде) бойынша резервтерді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дебиторлық берешек (күмәнді борыштар бойынша резервтерді шегергенде)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Сақтандырушымен берілген займдар (күмәнді борыштар бойынша резервтерді шегергенде)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кезеңдердің шығыстары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талабы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талабы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активтер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ұсталатын бағалы қағаздар (күмәнді борыштар бойынша резервтерді шегергенде)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инвестициялар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(нетто)</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(нетто)</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 жалпы сомасы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резервінде қайта сақтанушының үлесі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резервінің таза сомасы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(қайта сақтандыру) шарттары бойынша болмаған залалдар резерві, жалпы сомасы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(қайта сақтандыру) шарттары бойынша болмаған залалдар резервінде, қайта сақтанушының үлесі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(қайта сақтандыру) шарттары бойынша болмаған залалдар резервінің таза сомасы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болмаған залалдар резерві, жалпы сомасы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болмаған залалдар резервінде қайта сақтанушының үлесі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болмаған залалдар резервінің таза сомасы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Болған, бірақ мәлімделмеген залалдар резерві, жалпы сомасы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Болған, бірақ мәлімделмеген залалдар резервінде қайта сақтанушының үлесі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Болған, бірақ мәлімделмеген залалдар резервінің таза сомасы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залалдар резерві, жалпы сомасы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залалдар резервінде қайта сақтанушының үлесі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залалдар резервінің таза сомасы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резервтер, жалпы сомасы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резервтерде қайта сақтанушының үлесі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резервтердің таза сомасы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займдар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сақтанушылармен есеп айырысулар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 бойынша делдалдармен есеп айырысулар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 бойынша акционерлермен есеп айырысулар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төленуге шоттар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кредиторлық берешек</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кезеңдердің шығыстары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міндеттемесі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міндеттемесі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міндеттемелер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Алынып қойылған капитал</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Алдын-алу іс-шараларының резерві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нәтижелері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кіріс (жабылмаған кіріс):</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жылдардың бөлінбеген кірісі (жабылмаған залалы)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бөлінбеген кірісі (жабылмаған залалы)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капитал мен міндеттемелер ЖИЫНТЫҒЫ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Т.А.Ә. (бар болған жағдайда)</w:t>
      </w:r>
    </w:p>
    <w:p>
      <w:pPr>
        <w:spacing w:after="0"/>
        <w:ind w:left="0"/>
        <w:jc w:val="both"/>
      </w:pPr>
      <w:r>
        <w:rPr>
          <w:rFonts w:ascii="Times New Roman"/>
          <w:b w:val="false"/>
          <w:i w:val="false"/>
          <w:color w:val="000000"/>
          <w:sz w:val="28"/>
        </w:rPr>
        <w:t>
      Бас бухгалтердің Т.А.Ә. (бар болған жағдайда)</w:t>
      </w:r>
    </w:p>
    <w:p>
      <w:pPr>
        <w:spacing w:after="0"/>
        <w:ind w:left="0"/>
        <w:jc w:val="both"/>
      </w:pPr>
      <w:r>
        <w:rPr>
          <w:rFonts w:ascii="Times New Roman"/>
          <w:b w:val="false"/>
          <w:i w:val="false"/>
          <w:color w:val="000000"/>
          <w:sz w:val="28"/>
        </w:rPr>
        <w:t>
      Салық есептілігін толтырған лауазымды тұлғаның Т.А.Ә. (бар болған жағдайда)</w:t>
      </w:r>
    </w:p>
    <w:p>
      <w:pPr>
        <w:spacing w:after="0"/>
        <w:ind w:left="0"/>
        <w:jc w:val="both"/>
      </w:pPr>
      <w:r>
        <w:rPr>
          <w:rFonts w:ascii="Times New Roman"/>
          <w:b w:val="false"/>
          <w:i w:val="false"/>
          <w:color w:val="000000"/>
          <w:sz w:val="28"/>
        </w:rPr>
        <w:t>
      Осы нысан электрондық құжаттар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Мемлекеттік кірістер органының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26 желтоқсандағы</w:t>
            </w:r>
            <w:r>
              <w:br/>
            </w:r>
            <w:r>
              <w:rPr>
                <w:rFonts w:ascii="Times New Roman"/>
                <w:b w:val="false"/>
                <w:i w:val="false"/>
                <w:color w:val="000000"/>
                <w:sz w:val="20"/>
              </w:rPr>
              <w:t>№ 690 бұйрығына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атқарушысының</w:t>
            </w:r>
            <w:r>
              <w:br/>
            </w:r>
            <w:r>
              <w:rPr>
                <w:rFonts w:ascii="Times New Roman"/>
                <w:b w:val="false"/>
                <w:i w:val="false"/>
                <w:color w:val="000000"/>
                <w:sz w:val="20"/>
              </w:rPr>
              <w:t>2015 жылғы 15 сәуірдегі</w:t>
            </w:r>
            <w:r>
              <w:br/>
            </w:r>
            <w:r>
              <w:rPr>
                <w:rFonts w:ascii="Times New Roman"/>
                <w:b w:val="false"/>
                <w:i w:val="false"/>
                <w:color w:val="000000"/>
                <w:sz w:val="20"/>
              </w:rPr>
              <w:t>№ 271 бұйрығына</w:t>
            </w:r>
            <w:r>
              <w:br/>
            </w:r>
            <w:r>
              <w:rPr>
                <w:rFonts w:ascii="Times New Roman"/>
                <w:b w:val="false"/>
                <w:i w:val="false"/>
                <w:color w:val="000000"/>
                <w:sz w:val="20"/>
              </w:rPr>
              <w:t>27-қосымша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Нысанның түрі: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Бастапқы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Кезекті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w:t>
      </w:r>
      <w:r>
        <w:rPr>
          <w:rFonts w:ascii="Times New Roman"/>
          <w:b w:val="false"/>
          <w:i w:val="false"/>
          <w:color w:val="000000"/>
          <w:sz w:val="28"/>
        </w:rPr>
        <w:t xml:space="preserve"> 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Хабарлама бойынша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Тарату</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p>
      <w:pPr>
        <w:spacing w:after="0"/>
        <w:ind w:left="0"/>
        <w:jc w:val="left"/>
      </w:pPr>
      <w:r>
        <w:rPr>
          <w:rFonts w:ascii="Times New Roman"/>
          <w:b/>
          <w:i w:val="false"/>
          <w:color w:val="000000"/>
        </w:rPr>
        <w:t xml:space="preserve"> Табыстар мен шығыстар туралы есеп</w:t>
      </w:r>
      <w:r>
        <w:br/>
      </w:r>
      <w:r>
        <w:rPr>
          <w:rFonts w:ascii="Times New Roman"/>
          <w:b/>
          <w:i w:val="false"/>
          <w:color w:val="000000"/>
        </w:rPr>
        <w:t>(корпоративтік табыс салығы бойынша)</w:t>
      </w:r>
      <w:r>
        <w:br/>
      </w:r>
      <w:r>
        <w:rPr>
          <w:rFonts w:ascii="Times New Roman"/>
          <w:b/>
          <w:i w:val="false"/>
          <w:color w:val="000000"/>
        </w:rPr>
        <w:t>4.3-нысан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4137"/>
        <w:gridCol w:w="747"/>
        <w:gridCol w:w="2339"/>
        <w:gridCol w:w="1371"/>
        <w:gridCol w:w="2547"/>
      </w:tblGrid>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кезек үшін</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жылдық басынан бастап кезең үшін (өспелі жиынтықпен)</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жылдық ұқсас есепті кезеңі үшін</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жылдық басынан бастап ұқсас кезең үшін (өспелі жиынтықпен)</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қызметінен табыстар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сыйлықақылары, жалпы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берілген сақтандыру сыйлықақылары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сыйлықақыларының таза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резервінің өзгеруі, жалпы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резервінде қайта сақтанушы үлесінің өзгеруі</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резервінің таза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сіңірілген сыйлықақылардың таза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бойынша комиссиялық сыйлықақы түріндегі Табыстар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табыстар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Сыйлықақы алумен байланысты табыстар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сыйлықақы (купон/дисконт) түріндегі табыстар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 сыйлықақы түріндегі табыстар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активтермен операциялар (нетто) бойынша табыстар (залалдар)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(нетто) сатып алу/сатудан табыстар (залалдар)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операцияларынан Табыстар (залалдар)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(нетто) табыстар (залалдар):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арналған және сату үшін қолдағы бар бағалы қағаздар (нетто) құнының өзгеруінен табыстар (залалдар)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валютаны (нетто) қайта бағалаудан табыстар (залалдар)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заңды тұлғалардың капиталына қатысудан табыстар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өзге де табыстар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Басқадай қызметтен өзге де табыстар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өткізу мен активтерді алудан (беруден) табыстар (залалдар)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жағдайлардан табыстар (залалдар)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қызметтен түсетін өзге де табыстар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Табыстардың жиынтығы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жүзеге асыру бойынша шығыстар, жалпы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берілген тәуекелдер бойынша шығыстарды өтеу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талап бойынша өтеу (нетто)</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жүзеге асыру бойынша таза шығыстар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залалдарын реттеу бойынша шығыстар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(қайта сақтандыру) шарттары бойынша болмаған залалдар резервінің өзгеруі, жалпы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(қайта сақтандыру) шарттары бойынша болмаған залалдар резервінде қайта сақтанушы үлесінің өзгеруі</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(қайта сақтандыру) шарттары бойынша болмаған залалдар резерві өзгерулерінің таза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болмаған залалдар резервінің өзгеруі, жалпы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болмаған залалдар резервінде қайта сақтанушы үлесінің өзгеруі</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болмаған залалдар резерві өзгерулерінің таза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Болған, бірақ мәлімделмеген залалдар резервінің өзгеруі, жалпы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Болған, бірақ мәлімделмеген залалдар резервінде қайта сақтанушы үлесінің өзгеруі</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Болған, бірақ мәлімделмеген залалдар резерві өзгерулерінің, таза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залалдар резервінің өзгеруі, жалпы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залалдар резервінде қайта сақтанушы үлесінің өзгеруі</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залалдар резерві өзгерулерінІң таза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резервтердің өзгеруі, жалпы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резервтерде қайта сақтанушы резервінің өзгеруі</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резервтер өзгерулерінің таза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бойынша комиссиялық сыйлықақыларды төлеу бойынша шығыстар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Сыйлықақыны төлеумен байланысты шығыстар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сыйлықақы түріндегі шығыстар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борыштар бойынша резервтерге шығыстар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борыштар бойынша резервтерді қалпына келтіру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борыштар бойынша резервтерге таза шығыстар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төлеуге және іссапар шығыстары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салықтар және бюджетке басқа да міндетті төлемдер (корпоративтік табыс салығынан басқа)</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жалдау бойынша шығыстар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аударымдар және тозу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Басқадай шығыстар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жиынтығы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төлеуге дейін таза табыс (залал) жиынтығы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оның ішінде:</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қызметтен корпоративтік табыс салығы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қызметтен корпоративтік табыс салығы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төлегеннен кейінгі таза табыс (залал)</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Т.А.Ә. (бар болған жағдайда)</w:t>
      </w:r>
    </w:p>
    <w:p>
      <w:pPr>
        <w:spacing w:after="0"/>
        <w:ind w:left="0"/>
        <w:jc w:val="both"/>
      </w:pPr>
      <w:r>
        <w:rPr>
          <w:rFonts w:ascii="Times New Roman"/>
          <w:b w:val="false"/>
          <w:i w:val="false"/>
          <w:color w:val="000000"/>
          <w:sz w:val="28"/>
        </w:rPr>
        <w:t>
      Бас бухгалтердің Т.А.Ә. (бар болған жағдайда)</w:t>
      </w:r>
    </w:p>
    <w:p>
      <w:pPr>
        <w:spacing w:after="0"/>
        <w:ind w:left="0"/>
        <w:jc w:val="both"/>
      </w:pPr>
      <w:r>
        <w:rPr>
          <w:rFonts w:ascii="Times New Roman"/>
          <w:b w:val="false"/>
          <w:i w:val="false"/>
          <w:color w:val="000000"/>
          <w:sz w:val="28"/>
        </w:rPr>
        <w:t>
      Салық есептілігін толтырған лауазымды тұлғаның Т.А.Ә. (бар болған жағдайда)</w:t>
      </w:r>
    </w:p>
    <w:p>
      <w:pPr>
        <w:spacing w:after="0"/>
        <w:ind w:left="0"/>
        <w:jc w:val="both"/>
      </w:pPr>
      <w:r>
        <w:rPr>
          <w:rFonts w:ascii="Times New Roman"/>
          <w:b w:val="false"/>
          <w:i w:val="false"/>
          <w:color w:val="000000"/>
          <w:sz w:val="28"/>
        </w:rPr>
        <w:t>
      Осы нысан электрондық құжаттар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Мемлекеттік кірістер органының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26 желтоқсанда</w:t>
            </w:r>
            <w:r>
              <w:br/>
            </w:r>
            <w:r>
              <w:rPr>
                <w:rFonts w:ascii="Times New Roman"/>
                <w:b w:val="false"/>
                <w:i w:val="false"/>
                <w:color w:val="000000"/>
                <w:sz w:val="20"/>
              </w:rPr>
              <w:t>№ 690 бұйрығына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атқарушысының</w:t>
            </w:r>
            <w:r>
              <w:br/>
            </w:r>
            <w:r>
              <w:rPr>
                <w:rFonts w:ascii="Times New Roman"/>
                <w:b w:val="false"/>
                <w:i w:val="false"/>
                <w:color w:val="000000"/>
                <w:sz w:val="20"/>
              </w:rPr>
              <w:t>2015 жылғы 15 сәуірдегі</w:t>
            </w:r>
            <w:r>
              <w:br/>
            </w:r>
            <w:r>
              <w:rPr>
                <w:rFonts w:ascii="Times New Roman"/>
                <w:b w:val="false"/>
                <w:i w:val="false"/>
                <w:color w:val="000000"/>
                <w:sz w:val="20"/>
              </w:rPr>
              <w:t>№ 271 бұйрығына</w:t>
            </w:r>
            <w:r>
              <w:br/>
            </w:r>
            <w:r>
              <w:rPr>
                <w:rFonts w:ascii="Times New Roman"/>
                <w:b w:val="false"/>
                <w:i w:val="false"/>
                <w:color w:val="000000"/>
                <w:sz w:val="20"/>
              </w:rPr>
              <w:t>28-қосымша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Нысанның түрі: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Бастапқы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Кезекті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w:t>
      </w:r>
      <w:r>
        <w:rPr>
          <w:rFonts w:ascii="Times New Roman"/>
          <w:b w:val="false"/>
          <w:i w:val="false"/>
          <w:color w:val="000000"/>
          <w:sz w:val="28"/>
        </w:rPr>
        <w:t xml:space="preserve"> 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w:t>
      </w:r>
      <w:r>
        <w:rPr>
          <w:rFonts w:ascii="Times New Roman"/>
          <w:b w:val="false"/>
          <w:i w:val="false"/>
          <w:color w:val="000000"/>
          <w:sz w:val="28"/>
        </w:rPr>
        <w:t xml:space="preserve"> Хабарлама бойынша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w:t>
      </w:r>
      <w:r>
        <w:rPr>
          <w:rFonts w:ascii="Times New Roman"/>
          <w:b w:val="false"/>
          <w:i w:val="false"/>
          <w:color w:val="000000"/>
          <w:sz w:val="28"/>
        </w:rPr>
        <w:t>Тарату</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p>
      <w:pPr>
        <w:spacing w:after="0"/>
        <w:ind w:left="0"/>
        <w:jc w:val="left"/>
      </w:pPr>
      <w:r>
        <w:rPr>
          <w:rFonts w:ascii="Times New Roman"/>
          <w:b/>
          <w:i w:val="false"/>
          <w:color w:val="000000"/>
        </w:rPr>
        <w:t xml:space="preserve"> Алдағы (ағымдағы) күнтізбелік жылға қаржылық-шаруашылық қызметінің жоспарланатын көрсеткіштері туралы 5-нысан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8"/>
        <w:gridCol w:w="4717"/>
        <w:gridCol w:w="585"/>
        <w:gridCol w:w="811"/>
        <w:gridCol w:w="2014"/>
        <w:gridCol w:w="2015"/>
      </w:tblGrid>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фактісі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күнтізбелік жылға қаржылық-шаруашылық қызметінің жоспарланатын көрсеткіштері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күнтізбелік жылға қаржылық-шаруашылық қызметінің жоспарланатын көрсеткіштері</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өнімнің көлемі, оның ішінде негізгі түрлері: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(тауарларды, жұмыстарлы және қызметтерді) көлемі, барлығы оның ішінде: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экспортқа өткізу (тариф) бағасы, негізгі өнімнің (тауарлардың, жұмыстардың және қызметтердің) түрлері кескінінде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(тариф) өткізу бағасы, негізгі өнімнің (тауарлардың, жұмыстардың және қызметтердің) түрлері кескінінде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Өткізуден түсетін табыс</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табыстар</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құны (бух.есеп бойынша)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барлығы, оның ішінде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бойынша шығыстар</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КТС есептеу кезінде шегерімге жататын шығыстар</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Салықтардың жоспарлы есептеуі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КТС</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ПҚӨС</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ҮПС</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 салығы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кеден бажы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Салықтардың жоспарлы төлеуі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КТС</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қайтаруға ҚҚС</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ПҚӨС</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ҮПС</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 салығы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табу бонусы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*Ағымдағы күнтізбелік жылдың 1 желтоқсанына дейін тапсырылады. </w:t>
      </w:r>
    </w:p>
    <w:p>
      <w:pPr>
        <w:spacing w:after="0"/>
        <w:ind w:left="0"/>
        <w:jc w:val="both"/>
      </w:pPr>
      <w:r>
        <w:rPr>
          <w:rFonts w:ascii="Times New Roman"/>
          <w:b w:val="false"/>
          <w:i w:val="false"/>
          <w:color w:val="000000"/>
          <w:sz w:val="28"/>
        </w:rPr>
        <w:t>
      ** Ағымдағы күнтізбелік жылдың 15 сәуірден, 15 шілдеден және 15 қазаннан қалдырмай тапсырылуы керек.</w:t>
      </w:r>
    </w:p>
    <w:p>
      <w:pPr>
        <w:spacing w:after="0"/>
        <w:ind w:left="0"/>
        <w:jc w:val="both"/>
      </w:pPr>
      <w:r>
        <w:rPr>
          <w:rFonts w:ascii="Times New Roman"/>
          <w:b w:val="false"/>
          <w:i w:val="false"/>
          <w:color w:val="000000"/>
          <w:sz w:val="28"/>
        </w:rPr>
        <w:t>
      ***егерде қызмет көрсетілсе, берілген жол толтырылмайды.</w:t>
      </w:r>
    </w:p>
    <w:p>
      <w:pPr>
        <w:spacing w:after="0"/>
        <w:ind w:left="0"/>
        <w:jc w:val="both"/>
      </w:pPr>
      <w:r>
        <w:rPr>
          <w:rFonts w:ascii="Times New Roman"/>
          <w:b w:val="false"/>
          <w:i w:val="false"/>
          <w:color w:val="000000"/>
          <w:sz w:val="28"/>
        </w:rPr>
        <w:t>
      Еске алу: жоспарлану бойынша көрсеткіштерінің берілгендері, алдын ала жоспарланған көрсеткіштер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26 желтоқсанда</w:t>
            </w:r>
            <w:r>
              <w:br/>
            </w:r>
            <w:r>
              <w:rPr>
                <w:rFonts w:ascii="Times New Roman"/>
                <w:b w:val="false"/>
                <w:i w:val="false"/>
                <w:color w:val="000000"/>
                <w:sz w:val="20"/>
              </w:rPr>
              <w:t>№ 690 бұйрығына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атқарушысының</w:t>
            </w:r>
            <w:r>
              <w:br/>
            </w:r>
            <w:r>
              <w:rPr>
                <w:rFonts w:ascii="Times New Roman"/>
                <w:b w:val="false"/>
                <w:i w:val="false"/>
                <w:color w:val="000000"/>
                <w:sz w:val="20"/>
              </w:rPr>
              <w:t>2015 жылғы 15 сәуірдегі</w:t>
            </w:r>
            <w:r>
              <w:br/>
            </w:r>
            <w:r>
              <w:rPr>
                <w:rFonts w:ascii="Times New Roman"/>
                <w:b w:val="false"/>
                <w:i w:val="false"/>
                <w:color w:val="000000"/>
                <w:sz w:val="20"/>
              </w:rPr>
              <w:t>№ 271 бұйрығына</w:t>
            </w:r>
            <w:r>
              <w:br/>
            </w:r>
            <w:r>
              <w:rPr>
                <w:rFonts w:ascii="Times New Roman"/>
                <w:b w:val="false"/>
                <w:i w:val="false"/>
                <w:color w:val="000000"/>
                <w:sz w:val="20"/>
              </w:rPr>
              <w:t>29-қосымша</w:t>
            </w:r>
          </w:p>
        </w:tc>
      </w:tr>
    </w:tbl>
    <w:p>
      <w:pPr>
        <w:spacing w:after="0"/>
        <w:ind w:left="0"/>
        <w:jc w:val="both"/>
      </w:pPr>
      <w:r>
        <w:rPr>
          <w:rFonts w:ascii="Times New Roman"/>
          <w:b w:val="false"/>
          <w:i w:val="false"/>
          <w:color w:val="000000"/>
          <w:sz w:val="28"/>
        </w:rPr>
        <w:t>
      Нысан</w:t>
      </w:r>
    </w:p>
    <w:bookmarkStart w:name="z58" w:id="40"/>
    <w:p>
      <w:pPr>
        <w:spacing w:after="0"/>
        <w:ind w:left="0"/>
        <w:jc w:val="left"/>
      </w:pPr>
      <w:r>
        <w:rPr>
          <w:rFonts w:ascii="Times New Roman"/>
          <w:b/>
          <w:i w:val="false"/>
          <w:color w:val="000000"/>
        </w:rPr>
        <w:t xml:space="preserve"> Салық тіркелімдері түріндегі, мониторингке жататын ірі салық төлеушілермен табыс етілетін мониторинг бойынша есептілікті жасау қағидалары (1.1-1.5, 2.1-2.3, 3.1-3.4, 4.1-4.3, 5 нысандар)</w:t>
      </w:r>
      <w:r>
        <w:br/>
      </w:r>
      <w:r>
        <w:rPr>
          <w:rFonts w:ascii="Times New Roman"/>
          <w:b/>
          <w:i w:val="false"/>
          <w:color w:val="000000"/>
        </w:rPr>
        <w:t>1. Жалпы ережелер</w:t>
      </w:r>
    </w:p>
    <w:bookmarkEnd w:id="40"/>
    <w:bookmarkStart w:name="z59" w:id="41"/>
    <w:p>
      <w:pPr>
        <w:spacing w:after="0"/>
        <w:ind w:left="0"/>
        <w:jc w:val="both"/>
      </w:pPr>
      <w:r>
        <w:rPr>
          <w:rFonts w:ascii="Times New Roman"/>
          <w:b w:val="false"/>
          <w:i w:val="false"/>
          <w:color w:val="000000"/>
          <w:sz w:val="28"/>
        </w:rPr>
        <w:t xml:space="preserve">
      1.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Салық тіркелімдері түріндегі, мониторингке жататын ірі салық төлеушілермен табыс етілетін мониторинг бойынша есептілікті жасау қағидалары (1.1-1.5, 2.1-2.3, 3.1-3.4, 4.1-4.3, 5 нысандар) (бұдан әрі – Қағидалар) әзірленген және мониторинг бойынша есептілігі түріндегі салық тіркелемдері нысандарын (бұдан әрі – Мониторинг бойынша есептілік) жасауды және табыс етуін көздейді.</w:t>
      </w:r>
    </w:p>
    <w:bookmarkEnd w:id="41"/>
    <w:bookmarkStart w:name="z60" w:id="42"/>
    <w:p>
      <w:pPr>
        <w:spacing w:after="0"/>
        <w:ind w:left="0"/>
        <w:jc w:val="both"/>
      </w:pPr>
      <w:r>
        <w:rPr>
          <w:rFonts w:ascii="Times New Roman"/>
          <w:b w:val="false"/>
          <w:i w:val="false"/>
          <w:color w:val="000000"/>
          <w:sz w:val="28"/>
        </w:rPr>
        <w:t>
      2. Сақтандыру, қайта сақтандыру ұйымдарын, банктік қызметті, лицензия негізінде кейбір банктік операцияларды, зейнетақы жарналарын тарту және зейнетақыны төлеу жөніндегі қызметті, сондай-ақ зейнетақы активтерін инвестициялық басқару жөніндегі қызметті жүзеге асыратын заңды тұлғаларды қоспағанда, мониторингке жататын ірі салық төлеушілер келесі салық тіркелімдерін жасайды және табыс етеді:</w:t>
      </w:r>
    </w:p>
    <w:bookmarkEnd w:id="42"/>
    <w:bookmarkStart w:name="z61" w:id="43"/>
    <w:p>
      <w:pPr>
        <w:spacing w:after="0"/>
        <w:ind w:left="0"/>
        <w:jc w:val="both"/>
      </w:pPr>
      <w:r>
        <w:rPr>
          <w:rFonts w:ascii="Times New Roman"/>
          <w:b w:val="false"/>
          <w:i w:val="false"/>
          <w:color w:val="000000"/>
          <w:sz w:val="28"/>
        </w:rPr>
        <w:t>
      1) "Бухгалтерлік баланс" (корпоративтік табыс салығы бойынша) 1.1-нысаны;</w:t>
      </w:r>
    </w:p>
    <w:bookmarkEnd w:id="43"/>
    <w:bookmarkStart w:name="z62" w:id="44"/>
    <w:p>
      <w:pPr>
        <w:spacing w:after="0"/>
        <w:ind w:left="0"/>
        <w:jc w:val="both"/>
      </w:pPr>
      <w:r>
        <w:rPr>
          <w:rFonts w:ascii="Times New Roman"/>
          <w:b w:val="false"/>
          <w:i w:val="false"/>
          <w:color w:val="000000"/>
          <w:sz w:val="28"/>
        </w:rPr>
        <w:t>
      2) "Қаржылық-шаруашылық қызметінің нәтижелері туралы есеп" (үстеме пайда салығы бойынша) 1.2-нысаны;</w:t>
      </w:r>
    </w:p>
    <w:bookmarkEnd w:id="44"/>
    <w:bookmarkStart w:name="z63" w:id="45"/>
    <w:p>
      <w:pPr>
        <w:spacing w:after="0"/>
        <w:ind w:left="0"/>
        <w:jc w:val="both"/>
      </w:pPr>
      <w:r>
        <w:rPr>
          <w:rFonts w:ascii="Times New Roman"/>
          <w:b w:val="false"/>
          <w:i w:val="false"/>
          <w:color w:val="000000"/>
          <w:sz w:val="28"/>
        </w:rPr>
        <w:t>
      3) "Өндірілген және сатып алынған тауарлардың, орындалған жұмыстардың, көрсетілген қызметтердің қозғалысы туралы есеп" (қосылған құн салығы бойынша) 1.3-нысаны;</w:t>
      </w:r>
    </w:p>
    <w:bookmarkEnd w:id="45"/>
    <w:bookmarkStart w:name="z64" w:id="46"/>
    <w:p>
      <w:pPr>
        <w:spacing w:after="0"/>
        <w:ind w:left="0"/>
        <w:jc w:val="both"/>
      </w:pPr>
      <w:r>
        <w:rPr>
          <w:rFonts w:ascii="Times New Roman"/>
          <w:b w:val="false"/>
          <w:i w:val="false"/>
          <w:color w:val="000000"/>
          <w:sz w:val="28"/>
        </w:rPr>
        <w:t>
      4) "Өндірілген өнімдердің, орындалған жұмыстардың, көрсетілген қызметтердің өзіндік құны" (пайдалы қазбаларды өндіру салығы бойынша) 1.4-нысаны;</w:t>
      </w:r>
    </w:p>
    <w:bookmarkEnd w:id="46"/>
    <w:bookmarkStart w:name="z65" w:id="47"/>
    <w:p>
      <w:pPr>
        <w:spacing w:after="0"/>
        <w:ind w:left="0"/>
        <w:jc w:val="both"/>
      </w:pPr>
      <w:r>
        <w:rPr>
          <w:rFonts w:ascii="Times New Roman"/>
          <w:b w:val="false"/>
          <w:i w:val="false"/>
          <w:color w:val="000000"/>
          <w:sz w:val="28"/>
        </w:rPr>
        <w:t>
      5) "Дебиторлық және кредиторлық берешекті таратып жазу" (корпоративтік табыс салығы бойынша) 1.5-нысаны.</w:t>
      </w:r>
    </w:p>
    <w:bookmarkEnd w:id="47"/>
    <w:bookmarkStart w:name="z66" w:id="48"/>
    <w:p>
      <w:pPr>
        <w:spacing w:after="0"/>
        <w:ind w:left="0"/>
        <w:jc w:val="both"/>
      </w:pPr>
      <w:r>
        <w:rPr>
          <w:rFonts w:ascii="Times New Roman"/>
          <w:b w:val="false"/>
          <w:i w:val="false"/>
          <w:color w:val="000000"/>
          <w:sz w:val="28"/>
        </w:rPr>
        <w:t>
      3. Банктік қыметті, сондай-ақ Қазақстан Республикасының Ұлттық банкінің және (немесе) қаржы нарығын және қаржы ұйымдарын реттеу мен қадағалау бойынша уәкілетті мемлекеттік органның лицензиясы негізінде, банк операцияларының жекелеген түрлерін жүзеге асыратын, мониторингке жататын ірі салық төлеушілер салық тіркелімдерін жасайды және табыс етеді:</w:t>
      </w:r>
    </w:p>
    <w:bookmarkEnd w:id="48"/>
    <w:bookmarkStart w:name="z67" w:id="49"/>
    <w:p>
      <w:pPr>
        <w:spacing w:after="0"/>
        <w:ind w:left="0"/>
        <w:jc w:val="both"/>
      </w:pPr>
      <w:r>
        <w:rPr>
          <w:rFonts w:ascii="Times New Roman"/>
          <w:b w:val="false"/>
          <w:i w:val="false"/>
          <w:color w:val="000000"/>
          <w:sz w:val="28"/>
        </w:rPr>
        <w:t>
      1) "Бухгалтерлік баланс" (корпоративтік табыс салығы бойынша) 2.1-нысаны;</w:t>
      </w:r>
    </w:p>
    <w:bookmarkEnd w:id="49"/>
    <w:bookmarkStart w:name="z68" w:id="50"/>
    <w:p>
      <w:pPr>
        <w:spacing w:after="0"/>
        <w:ind w:left="0"/>
        <w:jc w:val="both"/>
      </w:pPr>
      <w:r>
        <w:rPr>
          <w:rFonts w:ascii="Times New Roman"/>
          <w:b w:val="false"/>
          <w:i w:val="false"/>
          <w:color w:val="000000"/>
          <w:sz w:val="28"/>
        </w:rPr>
        <w:t>
      2) "Кірістер мен шығыстар туралы есеп" (корпоративтік табыс салығы бойынша) 2.2-нысаны;</w:t>
      </w:r>
    </w:p>
    <w:bookmarkEnd w:id="50"/>
    <w:bookmarkStart w:name="z69" w:id="51"/>
    <w:p>
      <w:pPr>
        <w:spacing w:after="0"/>
        <w:ind w:left="0"/>
        <w:jc w:val="both"/>
      </w:pPr>
      <w:r>
        <w:rPr>
          <w:rFonts w:ascii="Times New Roman"/>
          <w:b w:val="false"/>
          <w:i w:val="false"/>
          <w:color w:val="000000"/>
          <w:sz w:val="28"/>
        </w:rPr>
        <w:t>
      3) "Дебиторлық және кредиторлық берешекті таратып жазу" (корпоративтік табыс салығы бойынша) 2.3-нысаны.</w:t>
      </w:r>
    </w:p>
    <w:bookmarkEnd w:id="51"/>
    <w:bookmarkStart w:name="z70" w:id="52"/>
    <w:p>
      <w:pPr>
        <w:spacing w:after="0"/>
        <w:ind w:left="0"/>
        <w:jc w:val="both"/>
      </w:pPr>
      <w:r>
        <w:rPr>
          <w:rFonts w:ascii="Times New Roman"/>
          <w:b w:val="false"/>
          <w:i w:val="false"/>
          <w:color w:val="000000"/>
          <w:sz w:val="28"/>
        </w:rPr>
        <w:t>
      4. Міндетті зейнетақы жарналарын, міндетті кәсіби зейнетақы жарналарын және зейнетақы төлемдерін тарту бойынша қызметті, сондай-ақ зейнетақы активтерін инвестициялық басқару бойынша қызметті жүзеге асыратын, мониторингке жататын ірі салық төлеушілер келесі салық тіркелімдерін жасайды және табыс етеді:</w:t>
      </w:r>
    </w:p>
    <w:bookmarkEnd w:id="52"/>
    <w:bookmarkStart w:name="z71" w:id="53"/>
    <w:p>
      <w:pPr>
        <w:spacing w:after="0"/>
        <w:ind w:left="0"/>
        <w:jc w:val="both"/>
      </w:pPr>
      <w:r>
        <w:rPr>
          <w:rFonts w:ascii="Times New Roman"/>
          <w:b w:val="false"/>
          <w:i w:val="false"/>
          <w:color w:val="000000"/>
          <w:sz w:val="28"/>
        </w:rPr>
        <w:t>
      1) "Зейнетақы активтері бойынша есеп" (корпоративтік табыс салығы бойынша) 3.1-нысаны;</w:t>
      </w:r>
    </w:p>
    <w:bookmarkEnd w:id="53"/>
    <w:bookmarkStart w:name="z72" w:id="54"/>
    <w:p>
      <w:pPr>
        <w:spacing w:after="0"/>
        <w:ind w:left="0"/>
        <w:jc w:val="both"/>
      </w:pPr>
      <w:r>
        <w:rPr>
          <w:rFonts w:ascii="Times New Roman"/>
          <w:b w:val="false"/>
          <w:i w:val="false"/>
          <w:color w:val="000000"/>
          <w:sz w:val="28"/>
        </w:rPr>
        <w:t>
      2) "Зейнетақы активтерін басқару бойынша есеп" (корпоративтік табыс салығы бойынша) 3.2-нысаны;</w:t>
      </w:r>
    </w:p>
    <w:bookmarkEnd w:id="54"/>
    <w:bookmarkStart w:name="z73" w:id="55"/>
    <w:p>
      <w:pPr>
        <w:spacing w:after="0"/>
        <w:ind w:left="0"/>
        <w:jc w:val="both"/>
      </w:pPr>
      <w:r>
        <w:rPr>
          <w:rFonts w:ascii="Times New Roman"/>
          <w:b w:val="false"/>
          <w:i w:val="false"/>
          <w:color w:val="000000"/>
          <w:sz w:val="28"/>
        </w:rPr>
        <w:t>
      3) "Бухгалтерлік баланс" (корпоративтік табыс салығы бойынша) 3.3-нысаны;</w:t>
      </w:r>
    </w:p>
    <w:bookmarkEnd w:id="55"/>
    <w:bookmarkStart w:name="z74" w:id="56"/>
    <w:p>
      <w:pPr>
        <w:spacing w:after="0"/>
        <w:ind w:left="0"/>
        <w:jc w:val="both"/>
      </w:pPr>
      <w:r>
        <w:rPr>
          <w:rFonts w:ascii="Times New Roman"/>
          <w:b w:val="false"/>
          <w:i w:val="false"/>
          <w:color w:val="000000"/>
          <w:sz w:val="28"/>
        </w:rPr>
        <w:t>
      4) "Кірістер және шығыстар туралы есеп" (корпоративтік табыс салығы бойынша) 3.4-нысаны.</w:t>
      </w:r>
    </w:p>
    <w:bookmarkEnd w:id="56"/>
    <w:bookmarkStart w:name="z75" w:id="57"/>
    <w:p>
      <w:pPr>
        <w:spacing w:after="0"/>
        <w:ind w:left="0"/>
        <w:jc w:val="both"/>
      </w:pPr>
      <w:r>
        <w:rPr>
          <w:rFonts w:ascii="Times New Roman"/>
          <w:b w:val="false"/>
          <w:i w:val="false"/>
          <w:color w:val="000000"/>
          <w:sz w:val="28"/>
        </w:rPr>
        <w:t>
      5. Сақтандыру, қайта сақтандыру бойынша қызметті жүзеге асыратын, мониторингке жататын ірі салық төлеушілер келесі салық тіркелімдерін жасайды және табыс етеді:</w:t>
      </w:r>
    </w:p>
    <w:bookmarkEnd w:id="57"/>
    <w:bookmarkStart w:name="z76" w:id="58"/>
    <w:p>
      <w:pPr>
        <w:spacing w:after="0"/>
        <w:ind w:left="0"/>
        <w:jc w:val="both"/>
      </w:pPr>
      <w:r>
        <w:rPr>
          <w:rFonts w:ascii="Times New Roman"/>
          <w:b w:val="false"/>
          <w:i w:val="false"/>
          <w:color w:val="000000"/>
          <w:sz w:val="28"/>
        </w:rPr>
        <w:t>
      1) "Сақтандыру қызметі туралы есеп" (корпоративтік табыс салығы бойынша) 4.1-нысаны;</w:t>
      </w:r>
    </w:p>
    <w:bookmarkEnd w:id="58"/>
    <w:bookmarkStart w:name="z77" w:id="59"/>
    <w:p>
      <w:pPr>
        <w:spacing w:after="0"/>
        <w:ind w:left="0"/>
        <w:jc w:val="both"/>
      </w:pPr>
      <w:r>
        <w:rPr>
          <w:rFonts w:ascii="Times New Roman"/>
          <w:b w:val="false"/>
          <w:i w:val="false"/>
          <w:color w:val="000000"/>
          <w:sz w:val="28"/>
        </w:rPr>
        <w:t>
      2) "Бухгалтерлік баланс" (корпоративтік табыс салығы бойынша) 4.2-нысаны;</w:t>
      </w:r>
    </w:p>
    <w:bookmarkEnd w:id="59"/>
    <w:bookmarkStart w:name="z78" w:id="60"/>
    <w:p>
      <w:pPr>
        <w:spacing w:after="0"/>
        <w:ind w:left="0"/>
        <w:jc w:val="both"/>
      </w:pPr>
      <w:r>
        <w:rPr>
          <w:rFonts w:ascii="Times New Roman"/>
          <w:b w:val="false"/>
          <w:i w:val="false"/>
          <w:color w:val="000000"/>
          <w:sz w:val="28"/>
        </w:rPr>
        <w:t>
      3) "Кірістер және шығыстар туралы есеп" (корпоративтік табыс салығы бойынша) 4.3-нысаны.</w:t>
      </w:r>
    </w:p>
    <w:bookmarkEnd w:id="60"/>
    <w:bookmarkStart w:name="z79" w:id="61"/>
    <w:p>
      <w:pPr>
        <w:spacing w:after="0"/>
        <w:ind w:left="0"/>
        <w:jc w:val="both"/>
      </w:pPr>
      <w:r>
        <w:rPr>
          <w:rFonts w:ascii="Times New Roman"/>
          <w:b w:val="false"/>
          <w:i w:val="false"/>
          <w:color w:val="000000"/>
          <w:sz w:val="28"/>
        </w:rPr>
        <w:t>
      6. Мониторингке жататын ірі салық төлеушілер 5-нысан бойынша "Алдағы (ағымдағы) күнтізбелік жылға қаржылық-шаруашылық қызметінің жоспарланатын көрсеткіштері туралы" салық тіркелімін жасайды және табыс етеді.</w:t>
      </w:r>
    </w:p>
    <w:bookmarkEnd w:id="61"/>
    <w:bookmarkStart w:name="z80" w:id="62"/>
    <w:p>
      <w:pPr>
        <w:spacing w:after="0"/>
        <w:ind w:left="0"/>
        <w:jc w:val="both"/>
      </w:pPr>
      <w:r>
        <w:rPr>
          <w:rFonts w:ascii="Times New Roman"/>
          <w:b w:val="false"/>
          <w:i w:val="false"/>
          <w:color w:val="000000"/>
          <w:sz w:val="28"/>
        </w:rPr>
        <w:t>
      7. Салық төлеушілер мониторингі нақты салық салынатын базасын айқындау, Қазақстан Республикасының салық заңнамасының сақталуын және трансферттік баға белгілеу кезінде бақылауды жүзеге асыру мақсатында қолданылатын нарықтық бағаларды бақылау мақсатында олардың қаржылық-шаруашылық қызметiн талдау жолымен жүзеге асырылады.</w:t>
      </w:r>
    </w:p>
    <w:bookmarkEnd w:id="62"/>
    <w:bookmarkStart w:name="z82" w:id="63"/>
    <w:p>
      <w:pPr>
        <w:spacing w:after="0"/>
        <w:ind w:left="0"/>
        <w:jc w:val="both"/>
      </w:pPr>
      <w:r>
        <w:rPr>
          <w:rFonts w:ascii="Times New Roman"/>
          <w:b w:val="false"/>
          <w:i w:val="false"/>
          <w:color w:val="000000"/>
          <w:sz w:val="28"/>
        </w:rPr>
        <w:t>
      8. Мониторинг салық және бюджетке төленетін басқа да міндетті төлемдердің орындалуын қамтамасыз ететін уәкілетті органның (бұдан әрі – уәкілетті орган) орталық серверінің дерекқорына деректерді берудің электрондық жүйесі арқылы салық төлеушілерден негізгі қаржылық-экономикалық және салықтық көрсеткіштер бойынша ақпарат жинау жолымен жүзеге асырылады.</w:t>
      </w:r>
    </w:p>
    <w:bookmarkEnd w:id="63"/>
    <w:bookmarkStart w:name="z83" w:id="64"/>
    <w:p>
      <w:pPr>
        <w:spacing w:after="0"/>
        <w:ind w:left="0"/>
        <w:jc w:val="both"/>
      </w:pPr>
      <w:r>
        <w:rPr>
          <w:rFonts w:ascii="Times New Roman"/>
          <w:b w:val="false"/>
          <w:i w:val="false"/>
          <w:color w:val="000000"/>
          <w:sz w:val="28"/>
        </w:rPr>
        <w:t>
      Мониторинг уәкілетті органмен жүзеге асырады.</w:t>
      </w:r>
    </w:p>
    <w:bookmarkEnd w:id="64"/>
    <w:bookmarkStart w:name="z84" w:id="65"/>
    <w:p>
      <w:pPr>
        <w:spacing w:after="0"/>
        <w:ind w:left="0"/>
        <w:jc w:val="both"/>
      </w:pPr>
      <w:r>
        <w:rPr>
          <w:rFonts w:ascii="Times New Roman"/>
          <w:b w:val="false"/>
          <w:i w:val="false"/>
          <w:color w:val="000000"/>
          <w:sz w:val="28"/>
        </w:rPr>
        <w:t>
      Мониторинг бойынша салық есептілігі шоғырландырылған түрде тапсырылады.</w:t>
      </w:r>
    </w:p>
    <w:bookmarkEnd w:id="65"/>
    <w:bookmarkStart w:name="z85" w:id="66"/>
    <w:p>
      <w:pPr>
        <w:spacing w:after="0"/>
        <w:ind w:left="0"/>
        <w:jc w:val="both"/>
      </w:pPr>
      <w:r>
        <w:rPr>
          <w:rFonts w:ascii="Times New Roman"/>
          <w:b w:val="false"/>
          <w:i w:val="false"/>
          <w:color w:val="000000"/>
          <w:sz w:val="28"/>
        </w:rPr>
        <w:t>
      9. Мониторинг бойынша дерекқор осы Қағидаларда белгіленген тәртіппен бағдарламалық қамтамасыз етудің электрондық пішімінде (файлдарында) салық төлеуші табыс ететін, осы Қағидалардың 3-тармағында көрсетілген ақпаратты қамтитын, осы Қағидаларға "Салық есептілігі нысандарын жасау қағидасы" деген 2-6 тарауға сәйкес нысандар бойынша жасалатын салық есептілігінің негізінде қалыптасады.</w:t>
      </w:r>
    </w:p>
    <w:bookmarkEnd w:id="66"/>
    <w:bookmarkStart w:name="z86" w:id="67"/>
    <w:p>
      <w:pPr>
        <w:spacing w:after="0"/>
        <w:ind w:left="0"/>
        <w:jc w:val="both"/>
      </w:pPr>
      <w:r>
        <w:rPr>
          <w:rFonts w:ascii="Times New Roman"/>
          <w:b w:val="false"/>
          <w:i w:val="false"/>
          <w:color w:val="000000"/>
          <w:sz w:val="28"/>
        </w:rPr>
        <w:t>
      10. Мониторинг бойынша салық есептілігі нысандарын толтыру бойынша бағдарламалық қамтамасыз ету салық төлеушілердің барлық есептерін (салық есептілігінің толтырылған нысандарын) бірыңғай стандартта жазылған бір үлгідегі файлдарға келтіру функциясын орындайды.</w:t>
      </w:r>
    </w:p>
    <w:bookmarkEnd w:id="67"/>
    <w:bookmarkStart w:name="z87" w:id="68"/>
    <w:p>
      <w:pPr>
        <w:spacing w:after="0"/>
        <w:ind w:left="0"/>
        <w:jc w:val="both"/>
      </w:pPr>
      <w:r>
        <w:rPr>
          <w:rFonts w:ascii="Times New Roman"/>
          <w:b w:val="false"/>
          <w:i w:val="false"/>
          <w:color w:val="000000"/>
          <w:sz w:val="28"/>
        </w:rPr>
        <w:t>
      11. Деректерді берудің электрондық жүйесі салық есептілігінің толтырылған нысандарын белгіленген стандарттағы файлдар түрінде дерекқорға дейін жеткізу тәсілін білдіреді.</w:t>
      </w:r>
    </w:p>
    <w:bookmarkEnd w:id="68"/>
    <w:bookmarkStart w:name="z88" w:id="69"/>
    <w:p>
      <w:pPr>
        <w:spacing w:after="0"/>
        <w:ind w:left="0"/>
        <w:jc w:val="both"/>
      </w:pPr>
      <w:r>
        <w:rPr>
          <w:rFonts w:ascii="Times New Roman"/>
          <w:b w:val="false"/>
          <w:i w:val="false"/>
          <w:color w:val="000000"/>
          <w:sz w:val="28"/>
        </w:rPr>
        <w:t>
      12. Мониторинг бойынша салық есептілігі нысандары және оларды толтыру жөніндегі бағдарламалық қамтамасыз ету уәкілетті органның сайтында орналастырылады.</w:t>
      </w:r>
    </w:p>
    <w:bookmarkEnd w:id="69"/>
    <w:bookmarkStart w:name="z89" w:id="70"/>
    <w:p>
      <w:pPr>
        <w:spacing w:after="0"/>
        <w:ind w:left="0"/>
        <w:jc w:val="both"/>
      </w:pPr>
      <w:r>
        <w:rPr>
          <w:rFonts w:ascii="Times New Roman"/>
          <w:b w:val="false"/>
          <w:i w:val="false"/>
          <w:color w:val="000000"/>
          <w:sz w:val="28"/>
        </w:rPr>
        <w:t>
      13. Мониторинг бойынша салық есептілігінің толтырылған нысанын салық төлеушілер уәкілетті органға деректерді беру жүйесі арқылы табыс етеді.</w:t>
      </w:r>
    </w:p>
    <w:bookmarkEnd w:id="70"/>
    <w:bookmarkStart w:name="z90" w:id="71"/>
    <w:p>
      <w:pPr>
        <w:spacing w:after="0"/>
        <w:ind w:left="0"/>
        <w:jc w:val="both"/>
      </w:pPr>
      <w:r>
        <w:rPr>
          <w:rFonts w:ascii="Times New Roman"/>
          <w:b w:val="false"/>
          <w:i w:val="false"/>
          <w:color w:val="000000"/>
          <w:sz w:val="28"/>
        </w:rPr>
        <w:t>
      14. Мониторинг бойынша салық есептілігі нысанының түрі.</w:t>
      </w:r>
    </w:p>
    <w:bookmarkEnd w:id="71"/>
    <w:bookmarkStart w:name="z91" w:id="72"/>
    <w:p>
      <w:pPr>
        <w:spacing w:after="0"/>
        <w:ind w:left="0"/>
        <w:jc w:val="both"/>
      </w:pPr>
      <w:r>
        <w:rPr>
          <w:rFonts w:ascii="Times New Roman"/>
          <w:b w:val="false"/>
          <w:i w:val="false"/>
          <w:color w:val="000000"/>
          <w:sz w:val="28"/>
        </w:rPr>
        <w:t>
      Аталған торкөздер Салық кодексінің 63-бабына сәйкес белгіленеді. Салық есептілігінің түріне байланысты тиісті торкөз белгіленеді.</w:t>
      </w:r>
    </w:p>
    <w:bookmarkEnd w:id="72"/>
    <w:bookmarkStart w:name="z92" w:id="73"/>
    <w:p>
      <w:pPr>
        <w:spacing w:after="0"/>
        <w:ind w:left="0"/>
        <w:jc w:val="both"/>
      </w:pPr>
      <w:r>
        <w:rPr>
          <w:rFonts w:ascii="Times New Roman"/>
          <w:b w:val="false"/>
          <w:i w:val="false"/>
          <w:color w:val="000000"/>
          <w:sz w:val="28"/>
        </w:rPr>
        <w:t>
      15. Мониторинг бойынша салық есептілігінің әрбір нысанын толтыру кезінде салық төлеуші мынадай деректерді көрсетеді:</w:t>
      </w:r>
    </w:p>
    <w:bookmarkEnd w:id="73"/>
    <w:bookmarkStart w:name="z93" w:id="74"/>
    <w:p>
      <w:pPr>
        <w:spacing w:after="0"/>
        <w:ind w:left="0"/>
        <w:jc w:val="both"/>
      </w:pPr>
      <w:r>
        <w:rPr>
          <w:rFonts w:ascii="Times New Roman"/>
          <w:b w:val="false"/>
          <w:i w:val="false"/>
          <w:color w:val="000000"/>
          <w:sz w:val="28"/>
        </w:rPr>
        <w:t>
      1) БСН – бизнес-сәйкестендіру нөмірі;</w:t>
      </w:r>
    </w:p>
    <w:bookmarkEnd w:id="74"/>
    <w:bookmarkStart w:name="z94" w:id="75"/>
    <w:p>
      <w:pPr>
        <w:spacing w:after="0"/>
        <w:ind w:left="0"/>
        <w:jc w:val="both"/>
      </w:pPr>
      <w:r>
        <w:rPr>
          <w:rFonts w:ascii="Times New Roman"/>
          <w:b w:val="false"/>
          <w:i w:val="false"/>
          <w:color w:val="000000"/>
          <w:sz w:val="28"/>
        </w:rPr>
        <w:t>
      2) құрылтай құжаттарына сәйкес салық төлеушінің атауы;</w:t>
      </w:r>
    </w:p>
    <w:bookmarkEnd w:id="75"/>
    <w:bookmarkStart w:name="z95" w:id="76"/>
    <w:p>
      <w:pPr>
        <w:spacing w:after="0"/>
        <w:ind w:left="0"/>
        <w:jc w:val="both"/>
      </w:pPr>
      <w:r>
        <w:rPr>
          <w:rFonts w:ascii="Times New Roman"/>
          <w:b w:val="false"/>
          <w:i w:val="false"/>
          <w:color w:val="000000"/>
          <w:sz w:val="28"/>
        </w:rPr>
        <w:t>
      3) мониторинг бойынша салық есептілігі табыс етілетін салық кезеңі;</w:t>
      </w:r>
    </w:p>
    <w:bookmarkEnd w:id="76"/>
    <w:bookmarkStart w:name="z96" w:id="77"/>
    <w:p>
      <w:pPr>
        <w:spacing w:after="0"/>
        <w:ind w:left="0"/>
        <w:jc w:val="both"/>
      </w:pPr>
      <w:r>
        <w:rPr>
          <w:rFonts w:ascii="Times New Roman"/>
          <w:b w:val="false"/>
          <w:i w:val="false"/>
          <w:color w:val="000000"/>
          <w:sz w:val="28"/>
        </w:rPr>
        <w:t>
      4) салық төлеушiнiң тiркеу орны бойынша мемлекеттік кірістер органының коды.</w:t>
      </w:r>
    </w:p>
    <w:bookmarkEnd w:id="77"/>
    <w:bookmarkStart w:name="z97" w:id="78"/>
    <w:p>
      <w:pPr>
        <w:spacing w:after="0"/>
        <w:ind w:left="0"/>
        <w:jc w:val="both"/>
      </w:pPr>
      <w:r>
        <w:rPr>
          <w:rFonts w:ascii="Times New Roman"/>
          <w:b w:val="false"/>
          <w:i w:val="false"/>
          <w:color w:val="000000"/>
          <w:sz w:val="28"/>
        </w:rPr>
        <w:t>
      Есепті кезеңде қаржылық-шаруашылық қызметінің көрсеткіштері болмаған кезде мониторинг бойынша салық есептілігі қажетті бағандар толтырылмай табыс етіледі.</w:t>
      </w:r>
    </w:p>
    <w:bookmarkEnd w:id="78"/>
    <w:bookmarkStart w:name="z98" w:id="79"/>
    <w:p>
      <w:pPr>
        <w:spacing w:after="0"/>
        <w:ind w:left="0"/>
        <w:jc w:val="both"/>
      </w:pPr>
      <w:r>
        <w:rPr>
          <w:rFonts w:ascii="Times New Roman"/>
          <w:b w:val="false"/>
          <w:i w:val="false"/>
          <w:color w:val="000000"/>
          <w:sz w:val="28"/>
        </w:rPr>
        <w:t>
      16. Қажет болған кезде уәкілетті орган табыс етілген мониторинг бойынша салық есептілігі нысандары бойынша таратып жазуды сұрайды.</w:t>
      </w:r>
    </w:p>
    <w:bookmarkEnd w:id="79"/>
    <w:bookmarkStart w:name="z99" w:id="80"/>
    <w:p>
      <w:pPr>
        <w:spacing w:after="0"/>
        <w:ind w:left="0"/>
        <w:jc w:val="left"/>
      </w:pPr>
      <w:r>
        <w:rPr>
          <w:rFonts w:ascii="Times New Roman"/>
          <w:b/>
          <w:i w:val="false"/>
          <w:color w:val="000000"/>
        </w:rPr>
        <w:t xml:space="preserve"> 2. Сақтандыру, қайта сақтандыру ұйымдарын, банктік қызметті, лицензия негізінде банктік операциялардың жекелеген түрлерін, зейнетақы жарналарын тарту және зейнетақыны төлеу жөніндегі қызметті, сондай-ақ зейнетақы активтерін инвестициялық басқару жөніндегі қызметті жүзеге асыратын заңды тұлғаларды қоспағанда, мониторингке жататын ірі салық төлеушілермен Мониторинг бойынша салық есептілігін жасау қағидасы (1.1-1.5 нысандары)</w:t>
      </w:r>
    </w:p>
    <w:bookmarkEnd w:id="80"/>
    <w:bookmarkStart w:name="z101" w:id="81"/>
    <w:p>
      <w:pPr>
        <w:spacing w:after="0"/>
        <w:ind w:left="0"/>
        <w:jc w:val="both"/>
      </w:pPr>
      <w:r>
        <w:rPr>
          <w:rFonts w:ascii="Times New Roman"/>
          <w:b w:val="false"/>
          <w:i w:val="false"/>
          <w:color w:val="000000"/>
          <w:sz w:val="28"/>
        </w:rPr>
        <w:t>
      17. "Бухгалтерлік баланс" 1.1-нысаны өспелі қорытындымен толтырылады. Өлшем бірлігі мың теңге болып табылады.</w:t>
      </w:r>
    </w:p>
    <w:bookmarkEnd w:id="81"/>
    <w:bookmarkStart w:name="z102" w:id="82"/>
    <w:p>
      <w:pPr>
        <w:spacing w:after="0"/>
        <w:ind w:left="0"/>
        <w:jc w:val="both"/>
      </w:pPr>
      <w:r>
        <w:rPr>
          <w:rFonts w:ascii="Times New Roman"/>
          <w:b w:val="false"/>
          <w:i w:val="false"/>
          <w:color w:val="000000"/>
          <w:sz w:val="28"/>
        </w:rPr>
        <w:t>
      18. "Қаржылық-шаруашылық қызметтің нәтижелері туралы есеп" 1.2-нысаны сәйкес өспелі қорытындымен толтырылады. Өлшем бірлігі мың теңге болып табылады.</w:t>
      </w:r>
    </w:p>
    <w:bookmarkEnd w:id="82"/>
    <w:bookmarkStart w:name="z104" w:id="83"/>
    <w:p>
      <w:pPr>
        <w:spacing w:after="0"/>
        <w:ind w:left="0"/>
        <w:jc w:val="both"/>
      </w:pPr>
      <w:r>
        <w:rPr>
          <w:rFonts w:ascii="Times New Roman"/>
          <w:b w:val="false"/>
          <w:i w:val="false"/>
          <w:color w:val="000000"/>
          <w:sz w:val="28"/>
        </w:rPr>
        <w:t>
      19. "Өндірілген және сатып алынған тауарлардың, орындалған жұмыстардың, көрсетілген қызметтердің қозғалысы туралы есеп" 1.5-нысанында салық кезеңі үшін өндірілген және сатып алынған тауарлардың (жұмыстардың, қызметтердің) саны көрсетіледі. Егер салық төлеуші тауарлардың әр түрін шығарса, шығарылған барлық тауарлардың түрлері бойынша көрсетіледі. Өлшем бірлігі мың теңге болып табылады.</w:t>
      </w:r>
    </w:p>
    <w:bookmarkEnd w:id="83"/>
    <w:bookmarkStart w:name="z106" w:id="84"/>
    <w:p>
      <w:pPr>
        <w:spacing w:after="0"/>
        <w:ind w:left="0"/>
        <w:jc w:val="both"/>
      </w:pPr>
      <w:r>
        <w:rPr>
          <w:rFonts w:ascii="Times New Roman"/>
          <w:b w:val="false"/>
          <w:i w:val="false"/>
          <w:color w:val="000000"/>
          <w:sz w:val="28"/>
        </w:rPr>
        <w:t>
      "№ р/с" 1-бағанында реттік нөмір көрсетіледі. Келесі ақпарат рет бойынша нөмірлеуді үзбеуі тиіс.</w:t>
      </w:r>
    </w:p>
    <w:bookmarkEnd w:id="84"/>
    <w:bookmarkStart w:name="z107" w:id="85"/>
    <w:p>
      <w:pPr>
        <w:spacing w:after="0"/>
        <w:ind w:left="0"/>
        <w:jc w:val="both"/>
      </w:pPr>
      <w:r>
        <w:rPr>
          <w:rFonts w:ascii="Times New Roman"/>
          <w:b w:val="false"/>
          <w:i w:val="false"/>
          <w:color w:val="000000"/>
          <w:sz w:val="28"/>
        </w:rPr>
        <w:t>
      "СЭҚ ТН коды" 2-бағанында көрсетілген тауардың (жұмыстың, қызметтің) СЭҚ ТН тиісті коды көрсетіледі.</w:t>
      </w:r>
    </w:p>
    <w:bookmarkEnd w:id="85"/>
    <w:bookmarkStart w:name="z108" w:id="86"/>
    <w:p>
      <w:pPr>
        <w:spacing w:after="0"/>
        <w:ind w:left="0"/>
        <w:jc w:val="both"/>
      </w:pPr>
      <w:r>
        <w:rPr>
          <w:rFonts w:ascii="Times New Roman"/>
          <w:b w:val="false"/>
          <w:i w:val="false"/>
          <w:color w:val="000000"/>
          <w:sz w:val="28"/>
        </w:rPr>
        <w:t>
      "Тауардың (жұмыстың, қызметтің) атауы" 3-бағанында өндірілген және сатып алынған тауарлардың (жұмыстардың, қызметтердің) атауы көрсетіледі.</w:t>
      </w:r>
    </w:p>
    <w:bookmarkEnd w:id="86"/>
    <w:bookmarkStart w:name="z109" w:id="87"/>
    <w:p>
      <w:pPr>
        <w:spacing w:after="0"/>
        <w:ind w:left="0"/>
        <w:jc w:val="both"/>
      </w:pPr>
      <w:r>
        <w:rPr>
          <w:rFonts w:ascii="Times New Roman"/>
          <w:b w:val="false"/>
          <w:i w:val="false"/>
          <w:color w:val="000000"/>
          <w:sz w:val="28"/>
        </w:rPr>
        <w:t>
      "Өлшем бірлігі" 4-бағанында кәсіпорында пайдаланылатын, өндірілген және сатып алынған тауарлардың (жұмыстардың, қызметтердің) өлшем бірліктері (дана, килограмм, тонна, метр, шаршы метр, литр, кВт және Қазақстан Республикасында қолданылатын басқа да өлшем бірліктері) көрсетіледі.</w:t>
      </w:r>
    </w:p>
    <w:bookmarkEnd w:id="87"/>
    <w:bookmarkStart w:name="z110" w:id="88"/>
    <w:p>
      <w:pPr>
        <w:spacing w:after="0"/>
        <w:ind w:left="0"/>
        <w:jc w:val="both"/>
      </w:pPr>
      <w:r>
        <w:rPr>
          <w:rFonts w:ascii="Times New Roman"/>
          <w:b w:val="false"/>
          <w:i w:val="false"/>
          <w:color w:val="000000"/>
          <w:sz w:val="28"/>
        </w:rPr>
        <w:t>
      "Салық кезеңінің басындағы қалдық, саны" 5-бағанында салық кезеңінің басындағы қалдық тауардың саны көрсетіледі.</w:t>
      </w:r>
    </w:p>
    <w:bookmarkEnd w:id="88"/>
    <w:bookmarkStart w:name="z111" w:id="89"/>
    <w:p>
      <w:pPr>
        <w:spacing w:after="0"/>
        <w:ind w:left="0"/>
        <w:jc w:val="both"/>
      </w:pPr>
      <w:r>
        <w:rPr>
          <w:rFonts w:ascii="Times New Roman"/>
          <w:b w:val="false"/>
          <w:i w:val="false"/>
          <w:color w:val="000000"/>
          <w:sz w:val="28"/>
        </w:rPr>
        <w:t>
      "Салық кезеңінің басындағы қалдық, сомасы" 6-бағанында салық кезеңінің басындағы қалдық тауардың өзіндік құны (баланстық құны) көрсетіледі.</w:t>
      </w:r>
    </w:p>
    <w:bookmarkEnd w:id="89"/>
    <w:bookmarkStart w:name="z112" w:id="90"/>
    <w:p>
      <w:pPr>
        <w:spacing w:after="0"/>
        <w:ind w:left="0"/>
        <w:jc w:val="both"/>
      </w:pPr>
      <w:r>
        <w:rPr>
          <w:rFonts w:ascii="Times New Roman"/>
          <w:b w:val="false"/>
          <w:i w:val="false"/>
          <w:color w:val="000000"/>
          <w:sz w:val="28"/>
        </w:rPr>
        <w:t>
      "Өндірілген тауардың саны" 7-бағанында салық кезеңінде өндірілген және сатып алынған тауардың (жұмыстың, қызметтің) саны көрсетіледі.</w:t>
      </w:r>
    </w:p>
    <w:bookmarkEnd w:id="90"/>
    <w:bookmarkStart w:name="z113" w:id="91"/>
    <w:p>
      <w:pPr>
        <w:spacing w:after="0"/>
        <w:ind w:left="0"/>
        <w:jc w:val="both"/>
      </w:pPr>
      <w:r>
        <w:rPr>
          <w:rFonts w:ascii="Times New Roman"/>
          <w:b w:val="false"/>
          <w:i w:val="false"/>
          <w:color w:val="000000"/>
          <w:sz w:val="28"/>
        </w:rPr>
        <w:t>
      "Өндірілген тауардың өзіндік құны" 8-бағанында салық кезеңінде өндірілген тауардың өзіндік құны немесе сатып алынған тауардың (жұмыстың, қызметтің) құны көрсетіледі.</w:t>
      </w:r>
    </w:p>
    <w:bookmarkEnd w:id="91"/>
    <w:bookmarkStart w:name="z114" w:id="92"/>
    <w:p>
      <w:pPr>
        <w:spacing w:after="0"/>
        <w:ind w:left="0"/>
        <w:jc w:val="both"/>
      </w:pPr>
      <w:r>
        <w:rPr>
          <w:rFonts w:ascii="Times New Roman"/>
          <w:b w:val="false"/>
          <w:i w:val="false"/>
          <w:color w:val="000000"/>
          <w:sz w:val="28"/>
        </w:rPr>
        <w:t>
      "Тауардың басқа түсімі, саны" 9-бағанында салық кезеңі ішінде өндірумен және оны сатып алумен байланысты емес, келіп түскен тауар саны көрсетіледі.</w:t>
      </w:r>
    </w:p>
    <w:bookmarkEnd w:id="92"/>
    <w:bookmarkStart w:name="z115" w:id="93"/>
    <w:p>
      <w:pPr>
        <w:spacing w:after="0"/>
        <w:ind w:left="0"/>
        <w:jc w:val="both"/>
      </w:pPr>
      <w:r>
        <w:rPr>
          <w:rFonts w:ascii="Times New Roman"/>
          <w:b w:val="false"/>
          <w:i w:val="false"/>
          <w:color w:val="000000"/>
          <w:sz w:val="28"/>
        </w:rPr>
        <w:t>
      "Тауардың басқа түсімі, сомасы" 10-бағанында өндірумен және оны сатып алумен байланысты емес, келіп түскен тауардың өзіндік құны көрсетіледі.</w:t>
      </w:r>
    </w:p>
    <w:bookmarkEnd w:id="93"/>
    <w:bookmarkStart w:name="z116" w:id="94"/>
    <w:p>
      <w:pPr>
        <w:spacing w:after="0"/>
        <w:ind w:left="0"/>
        <w:jc w:val="both"/>
      </w:pPr>
      <w:r>
        <w:rPr>
          <w:rFonts w:ascii="Times New Roman"/>
          <w:b w:val="false"/>
          <w:i w:val="false"/>
          <w:color w:val="000000"/>
          <w:sz w:val="28"/>
        </w:rPr>
        <w:t>
      "Өткізілген тауардың саны" 11-бағанында салық кезеңінде тиеп-жөнелтілген тауардың (жұмыстың, қызметтің) саны көрсетіледі.</w:t>
      </w:r>
    </w:p>
    <w:bookmarkEnd w:id="94"/>
    <w:bookmarkStart w:name="z117" w:id="95"/>
    <w:p>
      <w:pPr>
        <w:spacing w:after="0"/>
        <w:ind w:left="0"/>
        <w:jc w:val="both"/>
      </w:pPr>
      <w:r>
        <w:rPr>
          <w:rFonts w:ascii="Times New Roman"/>
          <w:b w:val="false"/>
          <w:i w:val="false"/>
          <w:color w:val="000000"/>
          <w:sz w:val="28"/>
        </w:rPr>
        <w:t>
      "Өткізілген тауардың өзіндік құны" 12-бағанында салық кезеңінде тиеп-жөнелтілген тауардың (жұмыстың, қызметтің) өзіндік құны көрсетіледі.</w:t>
      </w:r>
    </w:p>
    <w:bookmarkEnd w:id="95"/>
    <w:bookmarkStart w:name="z118" w:id="96"/>
    <w:p>
      <w:pPr>
        <w:spacing w:after="0"/>
        <w:ind w:left="0"/>
        <w:jc w:val="both"/>
      </w:pPr>
      <w:r>
        <w:rPr>
          <w:rFonts w:ascii="Times New Roman"/>
          <w:b w:val="false"/>
          <w:i w:val="false"/>
          <w:color w:val="000000"/>
          <w:sz w:val="28"/>
        </w:rPr>
        <w:t>
      "Тауардың басқа да істен шығуы, саны" 13-бағанында салық кезеңінде өткізумен байланысты емес, істен шыққан тауардың (жұмыстың, қызметтің) саны көрсетіледі.</w:t>
      </w:r>
    </w:p>
    <w:bookmarkEnd w:id="96"/>
    <w:bookmarkStart w:name="z119" w:id="97"/>
    <w:p>
      <w:pPr>
        <w:spacing w:after="0"/>
        <w:ind w:left="0"/>
        <w:jc w:val="both"/>
      </w:pPr>
      <w:r>
        <w:rPr>
          <w:rFonts w:ascii="Times New Roman"/>
          <w:b w:val="false"/>
          <w:i w:val="false"/>
          <w:color w:val="000000"/>
          <w:sz w:val="28"/>
        </w:rPr>
        <w:t>
      "Тауардың басқа да істен шығуы, сомасы" 14-бағанында салық кезеңі ішінде өткізумен байланысты емес, істен шыққан тауардың (жұмыстың, қызметтің) өзіндік құны көрсетіледі.</w:t>
      </w:r>
    </w:p>
    <w:bookmarkEnd w:id="97"/>
    <w:bookmarkStart w:name="z120" w:id="98"/>
    <w:p>
      <w:pPr>
        <w:spacing w:after="0"/>
        <w:ind w:left="0"/>
        <w:jc w:val="both"/>
      </w:pPr>
      <w:r>
        <w:rPr>
          <w:rFonts w:ascii="Times New Roman"/>
          <w:b w:val="false"/>
          <w:i w:val="false"/>
          <w:color w:val="000000"/>
          <w:sz w:val="28"/>
        </w:rPr>
        <w:t>
      "Салық кезеңінің соңында қалған қалдық, саны" 15-бағанында салық кезеңінің соңында қалған қалдықтағы, тауардың саны көрсетіледі.</w:t>
      </w:r>
    </w:p>
    <w:bookmarkEnd w:id="98"/>
    <w:bookmarkStart w:name="z121" w:id="99"/>
    <w:p>
      <w:pPr>
        <w:spacing w:after="0"/>
        <w:ind w:left="0"/>
        <w:jc w:val="both"/>
      </w:pPr>
      <w:r>
        <w:rPr>
          <w:rFonts w:ascii="Times New Roman"/>
          <w:b w:val="false"/>
          <w:i w:val="false"/>
          <w:color w:val="000000"/>
          <w:sz w:val="28"/>
        </w:rPr>
        <w:t>
      "Салық кезеңінің соңында қалған қалдық, сомасы" 16-бағанында салық кезеңінің соңында қалған қалдықтағы, тауардың өзіндік құны көрсетіледі.</w:t>
      </w:r>
    </w:p>
    <w:bookmarkEnd w:id="99"/>
    <w:p>
      <w:pPr>
        <w:spacing w:after="0"/>
        <w:ind w:left="0"/>
        <w:jc w:val="both"/>
      </w:pPr>
      <w:r>
        <w:rPr>
          <w:rFonts w:ascii="Times New Roman"/>
          <w:b w:val="false"/>
          <w:i w:val="false"/>
          <w:color w:val="000000"/>
          <w:sz w:val="28"/>
        </w:rPr>
        <w:t xml:space="preserve">
      20. "Өндірілген өнімдердің, орындалған жұмыстардың, көрсетілген қызметтердің өзіндік құны" 1.4-нысанында есепті кезең ішінде тауарларды (жұмыстарды, қызметтерді) өндіруге салық төлеуші шеккен шығыстары көрсетіледі. Т </w:t>
      </w:r>
      <w:r>
        <w:rPr>
          <w:rFonts w:ascii="Times New Roman"/>
          <w:b w:val="false"/>
          <w:i w:val="false"/>
          <w:color w:val="000000"/>
          <w:vertAlign w:val="subscript"/>
        </w:rPr>
        <w:t>1</w:t>
      </w:r>
      <w:r>
        <w:rPr>
          <w:rFonts w:ascii="Times New Roman"/>
          <w:b w:val="false"/>
          <w:i w:val="false"/>
          <w:color w:val="000000"/>
          <w:sz w:val="28"/>
        </w:rPr>
        <w:t xml:space="preserve"> , Т </w:t>
      </w:r>
      <w:r>
        <w:rPr>
          <w:rFonts w:ascii="Times New Roman"/>
          <w:b w:val="false"/>
          <w:i w:val="false"/>
          <w:color w:val="000000"/>
          <w:vertAlign w:val="subscript"/>
        </w:rPr>
        <w:t>2</w:t>
      </w:r>
      <w:r>
        <w:rPr>
          <w:rFonts w:ascii="Times New Roman"/>
          <w:b w:val="false"/>
          <w:i w:val="false"/>
          <w:color w:val="000000"/>
          <w:sz w:val="28"/>
        </w:rPr>
        <w:t xml:space="preserve"> , Т </w:t>
      </w:r>
      <w:r>
        <w:rPr>
          <w:rFonts w:ascii="Times New Roman"/>
          <w:b w:val="false"/>
          <w:i w:val="false"/>
          <w:color w:val="000000"/>
          <w:vertAlign w:val="subscript"/>
        </w:rPr>
        <w:t>3</w:t>
      </w:r>
      <w:r>
        <w:rPr>
          <w:rFonts w:ascii="Times New Roman"/>
          <w:b w:val="false"/>
          <w:i w:val="false"/>
          <w:color w:val="000000"/>
          <w:sz w:val="28"/>
        </w:rPr>
        <w:t xml:space="preserve"> , Т </w:t>
      </w:r>
      <w:r>
        <w:rPr>
          <w:rFonts w:ascii="Times New Roman"/>
          <w:b w:val="false"/>
          <w:i w:val="false"/>
          <w:color w:val="000000"/>
          <w:vertAlign w:val="subscript"/>
        </w:rPr>
        <w:t>4</w:t>
      </w:r>
      <w:r>
        <w:rPr>
          <w:rFonts w:ascii="Times New Roman"/>
          <w:b w:val="false"/>
          <w:i w:val="false"/>
          <w:color w:val="000000"/>
          <w:sz w:val="28"/>
        </w:rPr>
        <w:t xml:space="preserve"> , Т </w:t>
      </w:r>
      <w:r>
        <w:rPr>
          <w:rFonts w:ascii="Times New Roman"/>
          <w:b w:val="false"/>
          <w:i w:val="false"/>
          <w:color w:val="000000"/>
          <w:vertAlign w:val="subscript"/>
        </w:rPr>
        <w:t>5</w:t>
      </w:r>
      <w:r>
        <w:rPr>
          <w:rFonts w:ascii="Times New Roman"/>
          <w:b w:val="false"/>
          <w:i w:val="false"/>
          <w:color w:val="000000"/>
          <w:sz w:val="28"/>
        </w:rPr>
        <w:t xml:space="preserve"> – ең көп (негізгі түрлерінің) үлестік мәнінен тұратын, салық төлеушінің өзі айқындайтын тауарлардың (жұмыстардың, қызметтердің) атауын білдіреді.</w:t>
      </w:r>
    </w:p>
    <w:bookmarkStart w:name="z133" w:id="100"/>
    <w:p>
      <w:pPr>
        <w:spacing w:after="0"/>
        <w:ind w:left="0"/>
        <w:jc w:val="both"/>
      </w:pPr>
      <w:r>
        <w:rPr>
          <w:rFonts w:ascii="Times New Roman"/>
          <w:b w:val="false"/>
          <w:i w:val="false"/>
          <w:color w:val="000000"/>
          <w:sz w:val="28"/>
        </w:rPr>
        <w:t xml:space="preserve">
      Нысан өспелі қорытындымен толтырылады, өлшем бірлігі мың теңге болып табылады. </w:t>
      </w:r>
    </w:p>
    <w:bookmarkEnd w:id="100"/>
    <w:bookmarkStart w:name="z134" w:id="101"/>
    <w:p>
      <w:pPr>
        <w:spacing w:after="0"/>
        <w:ind w:left="0"/>
        <w:jc w:val="both"/>
      </w:pPr>
      <w:r>
        <w:rPr>
          <w:rFonts w:ascii="Times New Roman"/>
          <w:b w:val="false"/>
          <w:i w:val="false"/>
          <w:color w:val="000000"/>
          <w:sz w:val="28"/>
        </w:rPr>
        <w:t>
      "Материалдар" 1-жолында құны көрсетіледі:</w:t>
      </w:r>
    </w:p>
    <w:bookmarkEnd w:id="101"/>
    <w:bookmarkStart w:name="z135" w:id="102"/>
    <w:p>
      <w:pPr>
        <w:spacing w:after="0"/>
        <w:ind w:left="0"/>
        <w:jc w:val="both"/>
      </w:pPr>
      <w:r>
        <w:rPr>
          <w:rFonts w:ascii="Times New Roman"/>
          <w:b w:val="false"/>
          <w:i w:val="false"/>
          <w:color w:val="000000"/>
          <w:sz w:val="28"/>
        </w:rPr>
        <w:t>
      1) өндірілетін өнімнің негізін құрай отырып, оның құрамына кіретін немесе өнімді шығару (жұмыстар орындау, қызметтер көрсету) кезінде қажетті құрамдаушы болып табылатын көліктік-әзірлеу шығыстары есепке алғандағы сатып алынатын шикізаттар, негізгі материалдардың;</w:t>
      </w:r>
    </w:p>
    <w:bookmarkEnd w:id="102"/>
    <w:bookmarkStart w:name="z136" w:id="103"/>
    <w:p>
      <w:pPr>
        <w:spacing w:after="0"/>
        <w:ind w:left="0"/>
        <w:jc w:val="both"/>
      </w:pPr>
      <w:r>
        <w:rPr>
          <w:rFonts w:ascii="Times New Roman"/>
          <w:b w:val="false"/>
          <w:i w:val="false"/>
          <w:color w:val="000000"/>
          <w:sz w:val="28"/>
        </w:rPr>
        <w:t>
      2) өнім өндірісі барысында қалыпты технологиялық процесті қамтамасыз ету және өнімді орау үшін немесе басқа да өндірістік және шаруашылық қажеттіліктерге (сынақтар өткізуге, бақылау жүргізуге, негізгі қорларға кірмейтін жабдықтар мен өзге де еңбек құралдарын ұстауға, жөндеуге, пайдалануға) пайдаланылатын сатып алынатын материалдардың;</w:t>
      </w:r>
    </w:p>
    <w:bookmarkEnd w:id="103"/>
    <w:bookmarkStart w:name="z137" w:id="104"/>
    <w:p>
      <w:pPr>
        <w:spacing w:after="0"/>
        <w:ind w:left="0"/>
        <w:jc w:val="both"/>
      </w:pPr>
      <w:r>
        <w:rPr>
          <w:rFonts w:ascii="Times New Roman"/>
          <w:b w:val="false"/>
          <w:i w:val="false"/>
          <w:color w:val="000000"/>
          <w:sz w:val="28"/>
        </w:rPr>
        <w:t>
      3) мамандандырылған ұйымдар жүзеге асыратын жерді қайта құнарландыруға, жерді құнарландыру бойынша төлемдерге табиғи шикізаттың (түбір төлемі, су шаруашылығы субъектілерінен алынатын су үшін төлем, мамандандырылған ұйымдардың табиғи шикізат ресурстарын іздеуге, барлауға, қорғауға, пайдалануды ұйымдастыруға және жаңғыртуға жұмсалған шығыстар);</w:t>
      </w:r>
    </w:p>
    <w:bookmarkEnd w:id="104"/>
    <w:bookmarkStart w:name="z138" w:id="105"/>
    <w:p>
      <w:pPr>
        <w:spacing w:after="0"/>
        <w:ind w:left="0"/>
        <w:jc w:val="both"/>
      </w:pPr>
      <w:r>
        <w:rPr>
          <w:rFonts w:ascii="Times New Roman"/>
          <w:b w:val="false"/>
          <w:i w:val="false"/>
          <w:color w:val="000000"/>
          <w:sz w:val="28"/>
        </w:rPr>
        <w:t>
      4) осы субъектіде қосымша өңдеуге, монтаждауға тартылатын сатып алынатын өнімдер, жартылай фабрикаттардың;</w:t>
      </w:r>
    </w:p>
    <w:bookmarkEnd w:id="105"/>
    <w:bookmarkStart w:name="z139" w:id="106"/>
    <w:p>
      <w:pPr>
        <w:spacing w:after="0"/>
        <w:ind w:left="0"/>
        <w:jc w:val="both"/>
      </w:pPr>
      <w:r>
        <w:rPr>
          <w:rFonts w:ascii="Times New Roman"/>
          <w:b w:val="false"/>
          <w:i w:val="false"/>
          <w:color w:val="000000"/>
          <w:sz w:val="28"/>
        </w:rPr>
        <w:t>
      5) тараптық ұйымдар орындайтын өндірістік сипаттағы жұмыстар мен қызметтердің, шикізат пен материалдарды өңдеудің, өнім дайындау жөніндегі жекелеген операцияларды орындау және белгіленген технологиялық процестердің сақталуына бақылаудың;</w:t>
      </w:r>
    </w:p>
    <w:bookmarkEnd w:id="106"/>
    <w:bookmarkStart w:name="z140" w:id="107"/>
    <w:p>
      <w:pPr>
        <w:spacing w:after="0"/>
        <w:ind w:left="0"/>
        <w:jc w:val="both"/>
      </w:pPr>
      <w:r>
        <w:rPr>
          <w:rFonts w:ascii="Times New Roman"/>
          <w:b w:val="false"/>
          <w:i w:val="false"/>
          <w:color w:val="000000"/>
          <w:sz w:val="28"/>
        </w:rPr>
        <w:t>
      6) тараптық көліктің қорлар, материалдар жеткізу бойынша қызметтердің. Сол субъектінің көлігімен және персоналымен шикізаттар, материалдар, сатып алынатын өнімдер мен жартылай фабрикаттарды (қосымша материалдар мен жанармай) жеткізумен байланысты (тиеу-түсіруді қоса) шығыстар өндіріс шығындарының тиісті элементіне енгізіледі;</w:t>
      </w:r>
    </w:p>
    <w:bookmarkEnd w:id="107"/>
    <w:bookmarkStart w:name="z141" w:id="108"/>
    <w:p>
      <w:pPr>
        <w:spacing w:after="0"/>
        <w:ind w:left="0"/>
        <w:jc w:val="both"/>
      </w:pPr>
      <w:r>
        <w:rPr>
          <w:rFonts w:ascii="Times New Roman"/>
          <w:b w:val="false"/>
          <w:i w:val="false"/>
          <w:color w:val="000000"/>
          <w:sz w:val="28"/>
        </w:rPr>
        <w:t>
      7) өнім өндіру процесінде қалыпты технологиялық процесті қамтамасыз ету үшін пайдаланылатын қосалқы материалдар (технологиялық мақсаттарға арналған қосалқы материалдар). Егер оларды өнімнің жекелеген түрлерінің өзіндік құнына тікелей енгізуде қиындықтар туындаса, құн өзіндік құнға мынадай тәртіппен енгізіледі:</w:t>
      </w:r>
    </w:p>
    <w:bookmarkEnd w:id="108"/>
    <w:bookmarkStart w:name="z142" w:id="109"/>
    <w:p>
      <w:pPr>
        <w:spacing w:after="0"/>
        <w:ind w:left="0"/>
        <w:jc w:val="both"/>
      </w:pPr>
      <w:r>
        <w:rPr>
          <w:rFonts w:ascii="Times New Roman"/>
          <w:b w:val="false"/>
          <w:i w:val="false"/>
          <w:color w:val="000000"/>
          <w:sz w:val="28"/>
        </w:rPr>
        <w:t>
      технологиялық мақсаттар үшін өнімнің әрбір түріне қосалқы материалдардың шығыс нормасы айқындалады және осы шығыс нормаларына және материалдардың жоспарлы өзіндік құнына сәйкес өнім бірлігіне сметалық мөлшерлеме белгіленеді. Көрсетілген мөлшерлемелер материалдардың шығыс нормаларының және бағалардың өзгеруіне қарай қайта қаралып отырады. Қосымша материалдарға нақты шығындар жекелеген өнім түрлерінің және аяқталмаған өндірістің өзіндік құнына сметалық мөлшерлемелерге үйлесімді түрде қосылады;</w:t>
      </w:r>
    </w:p>
    <w:bookmarkEnd w:id="109"/>
    <w:bookmarkStart w:name="z143" w:id="110"/>
    <w:p>
      <w:pPr>
        <w:spacing w:after="0"/>
        <w:ind w:left="0"/>
        <w:jc w:val="both"/>
      </w:pPr>
      <w:r>
        <w:rPr>
          <w:rFonts w:ascii="Times New Roman"/>
          <w:b w:val="false"/>
          <w:i w:val="false"/>
          <w:color w:val="000000"/>
          <w:sz w:val="28"/>
        </w:rPr>
        <w:t>
      8) басқа жақтан алынған, сол сияқты субъектінің өзі өндірген технологиялық мақсаттарға отын: балқыту агрегаттары, домна, мартен пештері үшін, прокат, ұсталық-қалыптау, баспақтау және басқа да цехтарда металды қыздыру үшін, белгіленген технологиялық процеспен бұйымдарды сынақтан өткізу үшін;</w:t>
      </w:r>
    </w:p>
    <w:bookmarkEnd w:id="110"/>
    <w:bookmarkStart w:name="z144" w:id="111"/>
    <w:p>
      <w:pPr>
        <w:spacing w:after="0"/>
        <w:ind w:left="0"/>
        <w:jc w:val="both"/>
      </w:pPr>
      <w:r>
        <w:rPr>
          <w:rFonts w:ascii="Times New Roman"/>
          <w:b w:val="false"/>
          <w:i w:val="false"/>
          <w:color w:val="000000"/>
          <w:sz w:val="28"/>
        </w:rPr>
        <w:t>
      9) субъектінің технологиялық, энергетикалық, қозғалтқыштық және өзге де өнеркәсіптік-өндірістік қажеттіліктеріне жұмсалатын электр энергиясы. Субъектінің өзі шығаратын энергияның электрлік және басқа да түрлерін өндіруге, сондай-ақ сатып алынатын энергияны оны тұтыну орнына дейін трансформаторлау және беруге жұмсалатын шығындар тиісті шығындар элементтеріне енгізіледі.</w:t>
      </w:r>
    </w:p>
    <w:bookmarkEnd w:id="111"/>
    <w:bookmarkStart w:name="z145" w:id="112"/>
    <w:p>
      <w:pPr>
        <w:spacing w:after="0"/>
        <w:ind w:left="0"/>
        <w:jc w:val="both"/>
      </w:pPr>
      <w:r>
        <w:rPr>
          <w:rFonts w:ascii="Times New Roman"/>
          <w:b w:val="false"/>
          <w:i w:val="false"/>
          <w:color w:val="000000"/>
          <w:sz w:val="28"/>
        </w:rPr>
        <w:t>
      "Қайтарым қалдықтарының құны" 2-жолында өнімнің өзіндік құнына енгізілетін материалдарға жұмсалған шығындардан қайтарым қалдықтарының құны алып тасталады. Өндірістің қайтарым қалдықтары деп шығыс материалының дайын өнімге айналу процесінде қалыптасқан, шығыс материалы ретінде тұтынылуын толық немесе ішінара жоғалтқан (химиялық немесе физикалық қасиеттерін, оның ішінде толыққандылығын, құрама пішінін және өзгесі) немесе тікелей мақсаты бойынша мүлдем пайдаланылмайтын шикізат, материалдар немесе жартылай фабрикаттар қалдықтары түсініледі.</w:t>
      </w:r>
    </w:p>
    <w:bookmarkEnd w:id="112"/>
    <w:bookmarkStart w:name="z146" w:id="113"/>
    <w:p>
      <w:pPr>
        <w:spacing w:after="0"/>
        <w:ind w:left="0"/>
        <w:jc w:val="both"/>
      </w:pPr>
      <w:r>
        <w:rPr>
          <w:rFonts w:ascii="Times New Roman"/>
          <w:b w:val="false"/>
          <w:i w:val="false"/>
          <w:color w:val="000000"/>
          <w:sz w:val="28"/>
        </w:rPr>
        <w:t>
      Белгіленген технологияға сәйкес субъектінің басқа цехтарына негізгі өндірістің бұйымдарын немесе басқа да бөлшектерін дайындауға толыққанды материал ретінде берілетін материалдардың артық қалғандары қалдықтарға жатпайды. Сондай-ақ тізбесі субъектінің есептік саясатымен белгіленетін ет-май өндірісіндегі жол-жөнекей (түйіндес) өнімдер (тері, ішек шикізаты, шикімай, субөнім), глицерин және басқалар да қалдыққа жатқызылмайды.</w:t>
      </w:r>
    </w:p>
    <w:bookmarkEnd w:id="113"/>
    <w:bookmarkStart w:name="z147" w:id="114"/>
    <w:p>
      <w:pPr>
        <w:spacing w:after="0"/>
        <w:ind w:left="0"/>
        <w:jc w:val="both"/>
      </w:pPr>
      <w:r>
        <w:rPr>
          <w:rFonts w:ascii="Times New Roman"/>
          <w:b w:val="false"/>
          <w:i w:val="false"/>
          <w:color w:val="000000"/>
          <w:sz w:val="28"/>
        </w:rPr>
        <w:t>
      Қалдықтар қайтарымды (өндірісте пайдаланылатын және пайдаланылмайтын) және қайтарымсыз деп бөлінеді. Өндірісте пайдаланылатын қайтарымдыға субъектінің өзі негізгі немесе қосалқы өндірісті дайындауға тұтынуы қалдықтар есептеледі. Өндірісте пайдаланылмайтын қайтарымдыға субъектінің өзі тек материал, жанармай, өзге де шаруашылық қажеттілікке тұтынуы немесе басқа жаққа өткізуі қалдықтар саналады. Техниканың осы жай-күйінде пайдалануы болмайтын қалдықтар мен технологиялық шығындар саналады.</w:t>
      </w:r>
    </w:p>
    <w:bookmarkEnd w:id="114"/>
    <w:bookmarkStart w:name="z148" w:id="115"/>
    <w:p>
      <w:pPr>
        <w:spacing w:after="0"/>
        <w:ind w:left="0"/>
        <w:jc w:val="both"/>
      </w:pPr>
      <w:r>
        <w:rPr>
          <w:rFonts w:ascii="Times New Roman"/>
          <w:b w:val="false"/>
          <w:i w:val="false"/>
          <w:color w:val="000000"/>
          <w:sz w:val="28"/>
        </w:rPr>
        <w:t>
      Қайтарымды қалдықтар мынадай тәртіппен бағаланады:</w:t>
      </w:r>
    </w:p>
    <w:bookmarkEnd w:id="115"/>
    <w:bookmarkStart w:name="z149" w:id="116"/>
    <w:p>
      <w:pPr>
        <w:spacing w:after="0"/>
        <w:ind w:left="0"/>
        <w:jc w:val="both"/>
      </w:pPr>
      <w:r>
        <w:rPr>
          <w:rFonts w:ascii="Times New Roman"/>
          <w:b w:val="false"/>
          <w:i w:val="false"/>
          <w:color w:val="000000"/>
          <w:sz w:val="28"/>
        </w:rPr>
        <w:t>
      1) бастапқы шикізат және материалдар төмендетілген баға бойынша (мүмкін пайдалану бағасы бойынша), егер қалдықтар негізгі өндіріс үшін пайдаланады, бірақ көп шығыстармен (дайын өнімдердің төмен шығуымен) немесе көмекші өндірістің қажеттілігі үшін пайдаланады немесе кең пайдаланылатын заттарды өндіруге (мәдени-тұрмыс түріне жататын және шаруашылық күнделікті тұрмыс өнімдері);</w:t>
      </w:r>
    </w:p>
    <w:bookmarkEnd w:id="116"/>
    <w:bookmarkStart w:name="z150" w:id="117"/>
    <w:p>
      <w:pPr>
        <w:spacing w:after="0"/>
        <w:ind w:left="0"/>
        <w:jc w:val="both"/>
      </w:pPr>
      <w:r>
        <w:rPr>
          <w:rFonts w:ascii="Times New Roman"/>
          <w:b w:val="false"/>
          <w:i w:val="false"/>
          <w:color w:val="000000"/>
          <w:sz w:val="28"/>
        </w:rPr>
        <w:t>
      2) қалдықтар, шырпулар, жаңқалар және басқалар субъектінің ішінде өндіруге жіберілетін және сыртқа өткізілетін кезде оларды жинау және өңдеуіне шығыстарды шегеріс үшін қалдықтарға белгіленген бағалар бойынша;</w:t>
      </w:r>
    </w:p>
    <w:bookmarkEnd w:id="117"/>
    <w:bookmarkStart w:name="z151" w:id="118"/>
    <w:p>
      <w:pPr>
        <w:spacing w:after="0"/>
        <w:ind w:left="0"/>
        <w:jc w:val="both"/>
      </w:pPr>
      <w:r>
        <w:rPr>
          <w:rFonts w:ascii="Times New Roman"/>
          <w:b w:val="false"/>
          <w:i w:val="false"/>
          <w:color w:val="000000"/>
          <w:sz w:val="28"/>
        </w:rPr>
        <w:t>
      3) егер кондициялық шикізат немесе толық көлемдік (толыққанды) материалдар ретінде пайдалану үшін қалдықтар сырттай сатылса.</w:t>
      </w:r>
    </w:p>
    <w:bookmarkEnd w:id="118"/>
    <w:bookmarkStart w:name="z152" w:id="119"/>
    <w:p>
      <w:pPr>
        <w:spacing w:after="0"/>
        <w:ind w:left="0"/>
        <w:jc w:val="both"/>
      </w:pPr>
      <w:r>
        <w:rPr>
          <w:rFonts w:ascii="Times New Roman"/>
          <w:b w:val="false"/>
          <w:i w:val="false"/>
          <w:color w:val="000000"/>
          <w:sz w:val="28"/>
        </w:rPr>
        <w:t>
      Қайтарылмайтын қалдықтар бағалануға жатпайды.</w:t>
      </w:r>
    </w:p>
    <w:bookmarkEnd w:id="119"/>
    <w:bookmarkStart w:name="z153" w:id="120"/>
    <w:p>
      <w:pPr>
        <w:spacing w:after="0"/>
        <w:ind w:left="0"/>
        <w:jc w:val="both"/>
      </w:pPr>
      <w:r>
        <w:rPr>
          <w:rFonts w:ascii="Times New Roman"/>
          <w:b w:val="false"/>
          <w:i w:val="false"/>
          <w:color w:val="000000"/>
          <w:sz w:val="28"/>
        </w:rPr>
        <w:t>
      "Негізгі өндірістік персоналдың еңбегіне ақы төлеу" 3-жолда ынталандыратын және төлемді өтейтін өндірістік қорытындысы үшін жұмысшыларға, қызметкерлерге сыйлықақыны қосатын, оның ішінде баға көтерілуіне және табыстың индексациясына байланысты еңбекті төлеу бойынша өтемақылар, балаға қарауға ішінара төленетін демалыс болатын, әйелдерге заңмен белгіленген көлемде төленетін өтемақылар, сондай-ақ қызметкерлердің негізгі қызметінде айналысатын штатта тұрмайтын ұйымдардың төлеміне шығыстар көрсетіледі.</w:t>
      </w:r>
    </w:p>
    <w:bookmarkEnd w:id="120"/>
    <w:bookmarkStart w:name="z154" w:id="121"/>
    <w:p>
      <w:pPr>
        <w:spacing w:after="0"/>
        <w:ind w:left="0"/>
        <w:jc w:val="both"/>
      </w:pPr>
      <w:r>
        <w:rPr>
          <w:rFonts w:ascii="Times New Roman"/>
          <w:b w:val="false"/>
          <w:i w:val="false"/>
          <w:color w:val="000000"/>
          <w:sz w:val="28"/>
        </w:rPr>
        <w:t>
      "Сақтандыруға аударымдар" 4-жолында өнімнің өзіндік құнына қосылатын қызметкерлердің еңбегіне ақы төлеуге кеткен (төлемнің сақтандыру жарналары есептелмейтін түрлерінен басқа) шығындардан медициналық сақтандыруға аударымдар көрсетіледі.</w:t>
      </w:r>
    </w:p>
    <w:bookmarkEnd w:id="121"/>
    <w:bookmarkStart w:name="z155" w:id="122"/>
    <w:p>
      <w:pPr>
        <w:spacing w:after="0"/>
        <w:ind w:left="0"/>
        <w:jc w:val="both"/>
      </w:pPr>
      <w:r>
        <w:rPr>
          <w:rFonts w:ascii="Times New Roman"/>
          <w:b w:val="false"/>
          <w:i w:val="false"/>
          <w:color w:val="000000"/>
          <w:sz w:val="28"/>
        </w:rPr>
        <w:t>
      "Жүктеме шығыстары" 5-жолында бірқатар ортақ сипаттамалары бар және мыналарды қамтитын, өндірісті басқарумен және қамтамасыз етумен байланысты шығыстар көрсетіледі:</w:t>
      </w:r>
    </w:p>
    <w:bookmarkEnd w:id="122"/>
    <w:bookmarkStart w:name="z156" w:id="123"/>
    <w:p>
      <w:pPr>
        <w:spacing w:after="0"/>
        <w:ind w:left="0"/>
        <w:jc w:val="both"/>
      </w:pPr>
      <w:r>
        <w:rPr>
          <w:rFonts w:ascii="Times New Roman"/>
          <w:b w:val="false"/>
          <w:i w:val="false"/>
          <w:color w:val="000000"/>
          <w:sz w:val="28"/>
        </w:rPr>
        <w:t>
      1) өндірісті шикізатпен, материалдармен, отынмен, энергиямен, аспаптармен, басқа еңбек құралдармен және заттармен қамтамасыз ету жөніндегі шығыстар;</w:t>
      </w:r>
    </w:p>
    <w:bookmarkEnd w:id="123"/>
    <w:bookmarkStart w:name="z157" w:id="124"/>
    <w:p>
      <w:pPr>
        <w:spacing w:after="0"/>
        <w:ind w:left="0"/>
        <w:jc w:val="both"/>
      </w:pPr>
      <w:r>
        <w:rPr>
          <w:rFonts w:ascii="Times New Roman"/>
          <w:b w:val="false"/>
          <w:i w:val="false"/>
          <w:color w:val="000000"/>
          <w:sz w:val="28"/>
        </w:rPr>
        <w:t>
      2) негізгі өндірістік қорларды жұмыс жағдайында ұстап тұру жөніндегі шығыстар (техникалық тексеру, күту және орташа, ағымдағы және күрделі жөндеуді өткізуіне кеткен шығыстар);</w:t>
      </w:r>
    </w:p>
    <w:bookmarkEnd w:id="124"/>
    <w:bookmarkStart w:name="z158" w:id="125"/>
    <w:p>
      <w:pPr>
        <w:spacing w:after="0"/>
        <w:ind w:left="0"/>
        <w:jc w:val="both"/>
      </w:pPr>
      <w:r>
        <w:rPr>
          <w:rFonts w:ascii="Times New Roman"/>
          <w:b w:val="false"/>
          <w:i w:val="false"/>
          <w:color w:val="000000"/>
          <w:sz w:val="28"/>
        </w:rPr>
        <w:t>
      3) қосалқы өндірістік персоналдың еңбегін төлеу, өндірістік нәтижелер үшін қызметкерлерге сыйлықақылар, ынталандыру және өтемақы төлемдері;</w:t>
      </w:r>
    </w:p>
    <w:bookmarkEnd w:id="125"/>
    <w:bookmarkStart w:name="z159" w:id="126"/>
    <w:p>
      <w:pPr>
        <w:spacing w:after="0"/>
        <w:ind w:left="0"/>
        <w:jc w:val="both"/>
      </w:pPr>
      <w:r>
        <w:rPr>
          <w:rFonts w:ascii="Times New Roman"/>
          <w:b w:val="false"/>
          <w:i w:val="false"/>
          <w:color w:val="000000"/>
          <w:sz w:val="28"/>
        </w:rPr>
        <w:t>
      4) өндірісте жұмыс істейтін қызметкерлердің еңбегіне ақы төлеуге кеткен шығындарынан Жұмыспен қамтуға жәрдемдеу мемлекеттік қорына әлеуметтік, медициналық сақтандыруға белгіленген нормалар бойынша аударымдар;</w:t>
      </w:r>
    </w:p>
    <w:bookmarkEnd w:id="126"/>
    <w:bookmarkStart w:name="z160" w:id="127"/>
    <w:p>
      <w:pPr>
        <w:spacing w:after="0"/>
        <w:ind w:left="0"/>
        <w:jc w:val="both"/>
      </w:pPr>
      <w:r>
        <w:rPr>
          <w:rFonts w:ascii="Times New Roman"/>
          <w:b w:val="false"/>
          <w:i w:val="false"/>
          <w:color w:val="000000"/>
          <w:sz w:val="28"/>
        </w:rPr>
        <w:t>
      5) тікелей субъектінің аумағында медпункттерді ұйымдастыру үшін медициналық мекемелеріне субъектілерімен берілетін үй-жайларды және бұйымдарды ұстауға шығындарды қоса алғанда, санитариялық-гигиеналық нормалардың орындалуын қамтамасыз ету бойынша шығындар, өндірістегі тазалық пен тәртіпті сақтауға, субъектінің техникалық пайдалану қағидаларында көзделген өртке қарсы және қарауыл күзеті және басқа да арнайы талаптарды қамтамасыз етуге, олардың қызметін қадағалау мен бақылауға жұмсалған шығындар;</w:t>
      </w:r>
    </w:p>
    <w:bookmarkEnd w:id="127"/>
    <w:bookmarkStart w:name="z161" w:id="128"/>
    <w:p>
      <w:pPr>
        <w:spacing w:after="0"/>
        <w:ind w:left="0"/>
        <w:jc w:val="both"/>
      </w:pPr>
      <w:r>
        <w:rPr>
          <w:rFonts w:ascii="Times New Roman"/>
          <w:b w:val="false"/>
          <w:i w:val="false"/>
          <w:color w:val="000000"/>
          <w:sz w:val="28"/>
        </w:rPr>
        <w:t>
      6) өндірістік ерекшеліктеріне байланысты және Қазақстан Республикасының еңбек заңнамасында көзделген қалыпты еңбек жағдайларын және техникалық қауіпсіздікті қамтамасыз ету бойынша шығындар;</w:t>
      </w:r>
    </w:p>
    <w:bookmarkEnd w:id="128"/>
    <w:bookmarkStart w:name="z162" w:id="129"/>
    <w:p>
      <w:pPr>
        <w:spacing w:after="0"/>
        <w:ind w:left="0"/>
        <w:jc w:val="both"/>
      </w:pPr>
      <w:r>
        <w:rPr>
          <w:rFonts w:ascii="Times New Roman"/>
          <w:b w:val="false"/>
          <w:i w:val="false"/>
          <w:color w:val="000000"/>
          <w:sz w:val="28"/>
        </w:rPr>
        <w:t>
      7) өндірістік қорларды жалдау үшін төлемақы;</w:t>
      </w:r>
    </w:p>
    <w:bookmarkEnd w:id="129"/>
    <w:bookmarkStart w:name="z163" w:id="130"/>
    <w:p>
      <w:pPr>
        <w:spacing w:after="0"/>
        <w:ind w:left="0"/>
        <w:jc w:val="both"/>
      </w:pPr>
      <w:r>
        <w:rPr>
          <w:rFonts w:ascii="Times New Roman"/>
          <w:b w:val="false"/>
          <w:i w:val="false"/>
          <w:color w:val="000000"/>
          <w:sz w:val="28"/>
        </w:rPr>
        <w:t>
      8) өндірістік қызметпен байланысты іссапар шығыстары;</w:t>
      </w:r>
    </w:p>
    <w:bookmarkEnd w:id="130"/>
    <w:bookmarkStart w:name="z164" w:id="131"/>
    <w:p>
      <w:pPr>
        <w:spacing w:after="0"/>
        <w:ind w:left="0"/>
        <w:jc w:val="both"/>
      </w:pPr>
      <w:r>
        <w:rPr>
          <w:rFonts w:ascii="Times New Roman"/>
          <w:b w:val="false"/>
          <w:i w:val="false"/>
          <w:color w:val="000000"/>
          <w:sz w:val="28"/>
        </w:rPr>
        <w:t>
      9) тоқтап қалудан болған шығындар;</w:t>
      </w:r>
    </w:p>
    <w:bookmarkEnd w:id="131"/>
    <w:bookmarkStart w:name="z165" w:id="132"/>
    <w:p>
      <w:pPr>
        <w:spacing w:after="0"/>
        <w:ind w:left="0"/>
        <w:jc w:val="both"/>
      </w:pPr>
      <w:r>
        <w:rPr>
          <w:rFonts w:ascii="Times New Roman"/>
          <w:b w:val="false"/>
          <w:i w:val="false"/>
          <w:color w:val="000000"/>
          <w:sz w:val="28"/>
        </w:rPr>
        <w:t>
      10) өндірісті әзірлеуге және игеруге жұмсалған шығыстар;</w:t>
      </w:r>
    </w:p>
    <w:bookmarkEnd w:id="132"/>
    <w:bookmarkStart w:name="z166" w:id="133"/>
    <w:p>
      <w:pPr>
        <w:spacing w:after="0"/>
        <w:ind w:left="0"/>
        <w:jc w:val="both"/>
      </w:pPr>
      <w:r>
        <w:rPr>
          <w:rFonts w:ascii="Times New Roman"/>
          <w:b w:val="false"/>
          <w:i w:val="false"/>
          <w:color w:val="000000"/>
          <w:sz w:val="28"/>
        </w:rPr>
        <w:t>
      11) жабдықты ұстауға және пайдалануға жұмсалған шығыстар;</w:t>
      </w:r>
    </w:p>
    <w:bookmarkEnd w:id="133"/>
    <w:bookmarkStart w:name="z167" w:id="134"/>
    <w:p>
      <w:pPr>
        <w:spacing w:after="0"/>
        <w:ind w:left="0"/>
        <w:jc w:val="both"/>
      </w:pPr>
      <w:r>
        <w:rPr>
          <w:rFonts w:ascii="Times New Roman"/>
          <w:b w:val="false"/>
          <w:i w:val="false"/>
          <w:color w:val="000000"/>
          <w:sz w:val="28"/>
        </w:rPr>
        <w:t>
      12) кепілдік берілген қызмет көрсетуге және тауарларды жөндеуге жұмсалған шығындар;</w:t>
      </w:r>
    </w:p>
    <w:bookmarkEnd w:id="134"/>
    <w:bookmarkStart w:name="z168" w:id="135"/>
    <w:p>
      <w:pPr>
        <w:spacing w:after="0"/>
        <w:ind w:left="0"/>
        <w:jc w:val="both"/>
      </w:pPr>
      <w:r>
        <w:rPr>
          <w:rFonts w:ascii="Times New Roman"/>
          <w:b w:val="false"/>
          <w:i w:val="false"/>
          <w:color w:val="000000"/>
          <w:sz w:val="28"/>
        </w:rPr>
        <w:t>
      13) басқа да өндірістік шығыстар мен жоғалтулар.</w:t>
      </w:r>
    </w:p>
    <w:bookmarkEnd w:id="135"/>
    <w:bookmarkStart w:name="z169" w:id="136"/>
    <w:p>
      <w:pPr>
        <w:spacing w:after="0"/>
        <w:ind w:left="0"/>
        <w:jc w:val="both"/>
      </w:pPr>
      <w:r>
        <w:rPr>
          <w:rFonts w:ascii="Times New Roman"/>
          <w:b w:val="false"/>
          <w:i w:val="false"/>
          <w:color w:val="000000"/>
          <w:sz w:val="28"/>
        </w:rPr>
        <w:t>
      "Барлығы" жолында жолдар мен бағандар бойынша жиынтық мәні көрсетіледі.</w:t>
      </w:r>
    </w:p>
    <w:bookmarkEnd w:id="136"/>
    <w:bookmarkStart w:name="z170" w:id="137"/>
    <w:p>
      <w:pPr>
        <w:spacing w:after="0"/>
        <w:ind w:left="0"/>
        <w:jc w:val="both"/>
      </w:pPr>
      <w:r>
        <w:rPr>
          <w:rFonts w:ascii="Times New Roman"/>
          <w:b w:val="false"/>
          <w:i w:val="false"/>
          <w:color w:val="000000"/>
          <w:sz w:val="28"/>
        </w:rPr>
        <w:t xml:space="preserve">
      21. "Дебиторлық және кредиторлық берешекті таратып жазу" </w:t>
      </w:r>
    </w:p>
    <w:bookmarkEnd w:id="137"/>
    <w:bookmarkStart w:name="z171" w:id="138"/>
    <w:p>
      <w:pPr>
        <w:spacing w:after="0"/>
        <w:ind w:left="0"/>
        <w:jc w:val="both"/>
      </w:pPr>
      <w:r>
        <w:rPr>
          <w:rFonts w:ascii="Times New Roman"/>
          <w:b w:val="false"/>
          <w:i w:val="false"/>
          <w:color w:val="000000"/>
          <w:sz w:val="28"/>
        </w:rPr>
        <w:t>
      1.5-нысанында осы берешек бойынша соңғы операция кезінен бастап бір жылдан астам қалыптасқан дебиторлық (кредиторлық) берешек сомалары көрсетіледі.</w:t>
      </w:r>
    </w:p>
    <w:bookmarkEnd w:id="138"/>
    <w:bookmarkStart w:name="z172" w:id="139"/>
    <w:p>
      <w:pPr>
        <w:spacing w:after="0"/>
        <w:ind w:left="0"/>
        <w:jc w:val="both"/>
      </w:pPr>
      <w:r>
        <w:rPr>
          <w:rFonts w:ascii="Times New Roman"/>
          <w:b w:val="false"/>
          <w:i w:val="false"/>
          <w:color w:val="000000"/>
          <w:sz w:val="28"/>
        </w:rPr>
        <w:t>
      Жеке тұлғалар бойынша берешек бір жолмен көрсетіледі және тек "Сома" 7-бағаны толтырылады;</w:t>
      </w:r>
    </w:p>
    <w:bookmarkEnd w:id="139"/>
    <w:bookmarkStart w:name="z173" w:id="140"/>
    <w:p>
      <w:pPr>
        <w:spacing w:after="0"/>
        <w:ind w:left="0"/>
        <w:jc w:val="both"/>
      </w:pPr>
      <w:r>
        <w:rPr>
          <w:rFonts w:ascii="Times New Roman"/>
          <w:b w:val="false"/>
          <w:i w:val="false"/>
          <w:color w:val="000000"/>
          <w:sz w:val="28"/>
        </w:rPr>
        <w:t>
      Бұл ретте "Дебитордың (кредитордың) атауы" 2-бағанында "жеке тұлғалар" көрсетіледі.</w:t>
      </w:r>
    </w:p>
    <w:bookmarkEnd w:id="140"/>
    <w:bookmarkStart w:name="z174" w:id="141"/>
    <w:p>
      <w:pPr>
        <w:spacing w:after="0"/>
        <w:ind w:left="0"/>
        <w:jc w:val="both"/>
      </w:pPr>
      <w:r>
        <w:rPr>
          <w:rFonts w:ascii="Times New Roman"/>
          <w:b w:val="false"/>
          <w:i w:val="false"/>
          <w:color w:val="000000"/>
          <w:sz w:val="28"/>
        </w:rPr>
        <w:t>
      Өлшем бірлігі мың теңге болып табылады.</w:t>
      </w:r>
    </w:p>
    <w:bookmarkEnd w:id="141"/>
    <w:bookmarkStart w:name="z175" w:id="142"/>
    <w:p>
      <w:pPr>
        <w:spacing w:after="0"/>
        <w:ind w:left="0"/>
        <w:jc w:val="both"/>
      </w:pPr>
      <w:r>
        <w:rPr>
          <w:rFonts w:ascii="Times New Roman"/>
          <w:b w:val="false"/>
          <w:i w:val="false"/>
          <w:color w:val="000000"/>
          <w:sz w:val="28"/>
        </w:rPr>
        <w:t>
      "№" 1-бағанында реттік нөмірі көрсетіледі. Келесі ақпарат нөмірлеуді үзбеуі тиіс.</w:t>
      </w:r>
    </w:p>
    <w:bookmarkEnd w:id="142"/>
    <w:bookmarkStart w:name="z176" w:id="143"/>
    <w:p>
      <w:pPr>
        <w:spacing w:after="0"/>
        <w:ind w:left="0"/>
        <w:jc w:val="both"/>
      </w:pPr>
      <w:r>
        <w:rPr>
          <w:rFonts w:ascii="Times New Roman"/>
          <w:b w:val="false"/>
          <w:i w:val="false"/>
          <w:color w:val="000000"/>
          <w:sz w:val="28"/>
        </w:rPr>
        <w:t>
      "Дебитордың (кредитордың) атауы" 2-бағанында заңды тұлғаның атауы көрсетіледі.</w:t>
      </w:r>
    </w:p>
    <w:bookmarkEnd w:id="143"/>
    <w:bookmarkStart w:name="z177" w:id="144"/>
    <w:p>
      <w:pPr>
        <w:spacing w:after="0"/>
        <w:ind w:left="0"/>
        <w:jc w:val="both"/>
      </w:pPr>
      <w:r>
        <w:rPr>
          <w:rFonts w:ascii="Times New Roman"/>
          <w:b w:val="false"/>
          <w:i w:val="false"/>
          <w:color w:val="000000"/>
          <w:sz w:val="28"/>
        </w:rPr>
        <w:t>
      "Резидент (резидент емес)" 3-бағанында жеткізушінің резиденттігін белгілейтін код көрсетіледі:</w:t>
      </w:r>
    </w:p>
    <w:bookmarkEnd w:id="144"/>
    <w:bookmarkStart w:name="z178" w:id="145"/>
    <w:p>
      <w:pPr>
        <w:spacing w:after="0"/>
        <w:ind w:left="0"/>
        <w:jc w:val="both"/>
      </w:pPr>
      <w:r>
        <w:rPr>
          <w:rFonts w:ascii="Times New Roman"/>
          <w:b w:val="false"/>
          <w:i w:val="false"/>
          <w:color w:val="000000"/>
          <w:sz w:val="28"/>
        </w:rPr>
        <w:t>
      0 – Қазақстан Республикасының резиденті,</w:t>
      </w:r>
    </w:p>
    <w:bookmarkEnd w:id="145"/>
    <w:bookmarkStart w:name="z179" w:id="146"/>
    <w:p>
      <w:pPr>
        <w:spacing w:after="0"/>
        <w:ind w:left="0"/>
        <w:jc w:val="both"/>
      </w:pPr>
      <w:r>
        <w:rPr>
          <w:rFonts w:ascii="Times New Roman"/>
          <w:b w:val="false"/>
          <w:i w:val="false"/>
          <w:color w:val="000000"/>
          <w:sz w:val="28"/>
        </w:rPr>
        <w:t>
      1 – Қазақстан Республикасының резидент емес.</w:t>
      </w:r>
    </w:p>
    <w:bookmarkEnd w:id="146"/>
    <w:bookmarkStart w:name="z180" w:id="147"/>
    <w:p>
      <w:pPr>
        <w:spacing w:after="0"/>
        <w:ind w:left="0"/>
        <w:jc w:val="both"/>
      </w:pPr>
      <w:r>
        <w:rPr>
          <w:rFonts w:ascii="Times New Roman"/>
          <w:b w:val="false"/>
          <w:i w:val="false"/>
          <w:color w:val="000000"/>
          <w:sz w:val="28"/>
        </w:rPr>
        <w:t>
      "ЖСН (БСН)" 4-бағанында дебитордың (кредитордың) сәйкестендіру нөмірі болған жағдайда көрсетіледі.</w:t>
      </w:r>
    </w:p>
    <w:bookmarkEnd w:id="147"/>
    <w:bookmarkStart w:name="z181" w:id="148"/>
    <w:p>
      <w:pPr>
        <w:spacing w:after="0"/>
        <w:ind w:left="0"/>
        <w:jc w:val="both"/>
      </w:pPr>
      <w:r>
        <w:rPr>
          <w:rFonts w:ascii="Times New Roman"/>
          <w:b w:val="false"/>
          <w:i w:val="false"/>
          <w:color w:val="000000"/>
          <w:sz w:val="28"/>
        </w:rPr>
        <w:t>
      "Резиденттік елдің коды" 5-бағанында резидент емес салық төлеушінің резиденттік елдің кодын толтыру кезінде елдердің сандық кодталуын пайдалану қажет.</w:t>
      </w:r>
    </w:p>
    <w:bookmarkEnd w:id="148"/>
    <w:bookmarkStart w:name="z182" w:id="149"/>
    <w:p>
      <w:pPr>
        <w:spacing w:after="0"/>
        <w:ind w:left="0"/>
        <w:jc w:val="both"/>
      </w:pPr>
      <w:r>
        <w:rPr>
          <w:rFonts w:ascii="Times New Roman"/>
          <w:b w:val="false"/>
          <w:i w:val="false"/>
          <w:color w:val="000000"/>
          <w:sz w:val="28"/>
        </w:rPr>
        <w:t>
      "Сома" 6-бағанында дебиторлық (кредиторлық) берешектің қалыптасқан сомасы көрсетіледі.</w:t>
      </w:r>
    </w:p>
    <w:bookmarkEnd w:id="149"/>
    <w:bookmarkStart w:name="z183" w:id="150"/>
    <w:p>
      <w:pPr>
        <w:spacing w:after="0"/>
        <w:ind w:left="0"/>
        <w:jc w:val="both"/>
      </w:pPr>
      <w:r>
        <w:rPr>
          <w:rFonts w:ascii="Times New Roman"/>
          <w:b w:val="false"/>
          <w:i w:val="false"/>
          <w:color w:val="000000"/>
          <w:sz w:val="28"/>
        </w:rPr>
        <w:t>
      "Берешектің қалыптасқан мерзімі" 7-бағанында кредиторлық (дебиторлық) берешектің қалыптасқан кезеңі көрсетіледі.</w:t>
      </w:r>
    </w:p>
    <w:bookmarkEnd w:id="150"/>
    <w:bookmarkStart w:name="z184" w:id="151"/>
    <w:p>
      <w:pPr>
        <w:spacing w:after="0"/>
        <w:ind w:left="0"/>
        <w:jc w:val="both"/>
      </w:pPr>
      <w:r>
        <w:rPr>
          <w:rFonts w:ascii="Times New Roman"/>
          <w:b w:val="false"/>
          <w:i w:val="false"/>
          <w:color w:val="000000"/>
          <w:sz w:val="28"/>
        </w:rPr>
        <w:t>
      "Қалыптасу себептері" 8-бағанында дебиторлық (кредиторлық) берешектің қалыптасу себептері көрсетіледі.</w:t>
      </w:r>
    </w:p>
    <w:bookmarkEnd w:id="151"/>
    <w:bookmarkStart w:name="z185" w:id="152"/>
    <w:p>
      <w:pPr>
        <w:spacing w:after="0"/>
        <w:ind w:left="0"/>
        <w:jc w:val="left"/>
      </w:pPr>
      <w:r>
        <w:rPr>
          <w:rFonts w:ascii="Times New Roman"/>
          <w:b/>
          <w:i w:val="false"/>
          <w:color w:val="000000"/>
        </w:rPr>
        <w:t xml:space="preserve"> 3. Банктік қызметті, сондай-ақ Қазақстан Республикасының Ұлттық банкінің және (немесе) қаржы нарығын және қаржы ұйымдарын реттеу мен қадағалау бойынша уәкілетті мемлекеттік органның лицензиясы негізінде банк операцияларының жекелеген түрлерін жүзеге асыратын, мониторингке жататын ірі салық төлеушілермен мониторинг бойынша салықтық есептілікті жасау қағидасы (2.1-2.3 нысандар)</w:t>
      </w:r>
    </w:p>
    <w:bookmarkEnd w:id="152"/>
    <w:bookmarkStart w:name="z186" w:id="153"/>
    <w:p>
      <w:pPr>
        <w:spacing w:after="0"/>
        <w:ind w:left="0"/>
        <w:jc w:val="both"/>
      </w:pPr>
      <w:r>
        <w:rPr>
          <w:rFonts w:ascii="Times New Roman"/>
          <w:b w:val="false"/>
          <w:i w:val="false"/>
          <w:color w:val="000000"/>
          <w:sz w:val="28"/>
        </w:rPr>
        <w:t>
      22. "Бухгалтерлік баланс" 2.1 және "Табыстар және шығыстар туралы есеп" 2.2-нысандары Қазақстан Республикасының бухгалтерлiк есеп және қаржылық есептiлiк жөніндегі заңнамасына сәйкес есепті салық кезеңi үшін әзірленген салық төлеушiнің қаржы есебi болып табылады. Нысандар өспелі қорытындымен толтырылады, өлшем бірлігі мың теңге болып табылады.</w:t>
      </w:r>
    </w:p>
    <w:bookmarkEnd w:id="153"/>
    <w:bookmarkStart w:name="z187" w:id="154"/>
    <w:p>
      <w:pPr>
        <w:spacing w:after="0"/>
        <w:ind w:left="0"/>
        <w:jc w:val="both"/>
      </w:pPr>
      <w:r>
        <w:rPr>
          <w:rFonts w:ascii="Times New Roman"/>
          <w:b w:val="false"/>
          <w:i w:val="false"/>
          <w:color w:val="000000"/>
          <w:sz w:val="28"/>
        </w:rPr>
        <w:t>
      23. "Дебиторлық және кредиторлық берешекті таратып жазу" 2.3-нысанында осы берешек бойынша соңғы операция кезінен бастап бір жылдан астам қалыптасқан дебиторлық (кредиторлық) берешек сомалары көрсетіледі.</w:t>
      </w:r>
    </w:p>
    <w:bookmarkEnd w:id="154"/>
    <w:bookmarkStart w:name="z188" w:id="155"/>
    <w:p>
      <w:pPr>
        <w:spacing w:after="0"/>
        <w:ind w:left="0"/>
        <w:jc w:val="both"/>
      </w:pPr>
      <w:r>
        <w:rPr>
          <w:rFonts w:ascii="Times New Roman"/>
          <w:b w:val="false"/>
          <w:i w:val="false"/>
          <w:color w:val="000000"/>
          <w:sz w:val="28"/>
        </w:rPr>
        <w:t>
      Жеке тұлғалар бойынша берешек бір жолмен көрсетіледі және тек "Сома" 7-бағаны толтырылады;</w:t>
      </w:r>
    </w:p>
    <w:bookmarkEnd w:id="155"/>
    <w:bookmarkStart w:name="z189" w:id="156"/>
    <w:p>
      <w:pPr>
        <w:spacing w:after="0"/>
        <w:ind w:left="0"/>
        <w:jc w:val="both"/>
      </w:pPr>
      <w:r>
        <w:rPr>
          <w:rFonts w:ascii="Times New Roman"/>
          <w:b w:val="false"/>
          <w:i w:val="false"/>
          <w:color w:val="000000"/>
          <w:sz w:val="28"/>
        </w:rPr>
        <w:t>
      Бұл ретте "Дебитордың (кредитордың) атауы" 2-бағанында "жеке тұлғалар" көрсетіледі.</w:t>
      </w:r>
    </w:p>
    <w:bookmarkEnd w:id="156"/>
    <w:bookmarkStart w:name="z190" w:id="157"/>
    <w:p>
      <w:pPr>
        <w:spacing w:after="0"/>
        <w:ind w:left="0"/>
        <w:jc w:val="both"/>
      </w:pPr>
      <w:r>
        <w:rPr>
          <w:rFonts w:ascii="Times New Roman"/>
          <w:b w:val="false"/>
          <w:i w:val="false"/>
          <w:color w:val="000000"/>
          <w:sz w:val="28"/>
        </w:rPr>
        <w:t>
      Өлшем бірлігі мың теңге болып табылады.</w:t>
      </w:r>
    </w:p>
    <w:bookmarkEnd w:id="157"/>
    <w:bookmarkStart w:name="z191" w:id="158"/>
    <w:p>
      <w:pPr>
        <w:spacing w:after="0"/>
        <w:ind w:left="0"/>
        <w:jc w:val="both"/>
      </w:pPr>
      <w:r>
        <w:rPr>
          <w:rFonts w:ascii="Times New Roman"/>
          <w:b w:val="false"/>
          <w:i w:val="false"/>
          <w:color w:val="000000"/>
          <w:sz w:val="28"/>
        </w:rPr>
        <w:t>
      "№" 1-бағанында реттік нөмірі көрсетіледі. Келесі ақпарат нөмірлеуді үзбеуі тиіс.</w:t>
      </w:r>
    </w:p>
    <w:bookmarkEnd w:id="158"/>
    <w:bookmarkStart w:name="z192" w:id="159"/>
    <w:p>
      <w:pPr>
        <w:spacing w:after="0"/>
        <w:ind w:left="0"/>
        <w:jc w:val="both"/>
      </w:pPr>
      <w:r>
        <w:rPr>
          <w:rFonts w:ascii="Times New Roman"/>
          <w:b w:val="false"/>
          <w:i w:val="false"/>
          <w:color w:val="000000"/>
          <w:sz w:val="28"/>
        </w:rPr>
        <w:t>
      "Дебитордың (кредитордың) атауы" 2-бағанында заңды тұлғаның атауы көрсетіледі.</w:t>
      </w:r>
    </w:p>
    <w:bookmarkEnd w:id="159"/>
    <w:bookmarkStart w:name="z193" w:id="160"/>
    <w:p>
      <w:pPr>
        <w:spacing w:after="0"/>
        <w:ind w:left="0"/>
        <w:jc w:val="both"/>
      </w:pPr>
      <w:r>
        <w:rPr>
          <w:rFonts w:ascii="Times New Roman"/>
          <w:b w:val="false"/>
          <w:i w:val="false"/>
          <w:color w:val="000000"/>
          <w:sz w:val="28"/>
        </w:rPr>
        <w:t>
      "Резидент (резидент емес)" 3-бағанында жеткізушінің резиденттігін белгілейтін код көрсетіледі:</w:t>
      </w:r>
    </w:p>
    <w:bookmarkEnd w:id="160"/>
    <w:bookmarkStart w:name="z194" w:id="161"/>
    <w:p>
      <w:pPr>
        <w:spacing w:after="0"/>
        <w:ind w:left="0"/>
        <w:jc w:val="both"/>
      </w:pPr>
      <w:r>
        <w:rPr>
          <w:rFonts w:ascii="Times New Roman"/>
          <w:b w:val="false"/>
          <w:i w:val="false"/>
          <w:color w:val="000000"/>
          <w:sz w:val="28"/>
        </w:rPr>
        <w:t>
      0 – Қазақстан Республикасының резиденті,</w:t>
      </w:r>
    </w:p>
    <w:bookmarkEnd w:id="161"/>
    <w:bookmarkStart w:name="z195" w:id="162"/>
    <w:p>
      <w:pPr>
        <w:spacing w:after="0"/>
        <w:ind w:left="0"/>
        <w:jc w:val="both"/>
      </w:pPr>
      <w:r>
        <w:rPr>
          <w:rFonts w:ascii="Times New Roman"/>
          <w:b w:val="false"/>
          <w:i w:val="false"/>
          <w:color w:val="000000"/>
          <w:sz w:val="28"/>
        </w:rPr>
        <w:t>
      1 – Қазақстан Республикасының резидент емес.</w:t>
      </w:r>
    </w:p>
    <w:bookmarkEnd w:id="162"/>
    <w:bookmarkStart w:name="z196" w:id="163"/>
    <w:p>
      <w:pPr>
        <w:spacing w:after="0"/>
        <w:ind w:left="0"/>
        <w:jc w:val="both"/>
      </w:pPr>
      <w:r>
        <w:rPr>
          <w:rFonts w:ascii="Times New Roman"/>
          <w:b w:val="false"/>
          <w:i w:val="false"/>
          <w:color w:val="000000"/>
          <w:sz w:val="28"/>
        </w:rPr>
        <w:t>
      "ЖСН (БСН)" 4-бағанында дебитордың (кредитордың) сәйкестендіру нөмірі көрсетіледі.</w:t>
      </w:r>
    </w:p>
    <w:bookmarkEnd w:id="163"/>
    <w:bookmarkStart w:name="z197" w:id="164"/>
    <w:p>
      <w:pPr>
        <w:spacing w:after="0"/>
        <w:ind w:left="0"/>
        <w:jc w:val="both"/>
      </w:pPr>
      <w:r>
        <w:rPr>
          <w:rFonts w:ascii="Times New Roman"/>
          <w:b w:val="false"/>
          <w:i w:val="false"/>
          <w:color w:val="000000"/>
          <w:sz w:val="28"/>
        </w:rPr>
        <w:t>
      "Резиденттік елдің коды" 5-бағанында резидент емес салық төлеушінің резиденттік елдің кодын толтыру кезінде елдердің сандық кодталуын пайдалану қажет.</w:t>
      </w:r>
    </w:p>
    <w:bookmarkEnd w:id="164"/>
    <w:bookmarkStart w:name="z198" w:id="165"/>
    <w:p>
      <w:pPr>
        <w:spacing w:after="0"/>
        <w:ind w:left="0"/>
        <w:jc w:val="both"/>
      </w:pPr>
      <w:r>
        <w:rPr>
          <w:rFonts w:ascii="Times New Roman"/>
          <w:b w:val="false"/>
          <w:i w:val="false"/>
          <w:color w:val="000000"/>
          <w:sz w:val="28"/>
        </w:rPr>
        <w:t>
      "Сома" 6-бағанында дебиторлық (кредиторлық) берешектің қалыптасқан сомасы көрсетіледі.</w:t>
      </w:r>
    </w:p>
    <w:bookmarkEnd w:id="165"/>
    <w:bookmarkStart w:name="z199" w:id="166"/>
    <w:p>
      <w:pPr>
        <w:spacing w:after="0"/>
        <w:ind w:left="0"/>
        <w:jc w:val="both"/>
      </w:pPr>
      <w:r>
        <w:rPr>
          <w:rFonts w:ascii="Times New Roman"/>
          <w:b w:val="false"/>
          <w:i w:val="false"/>
          <w:color w:val="000000"/>
          <w:sz w:val="28"/>
        </w:rPr>
        <w:t>
      "Берешектің қалыптасқан мерзімі" 7-бағанында кредиторлық (дебиторлық) берешектің қалыптасқан кезеңі көрсетіледі.</w:t>
      </w:r>
    </w:p>
    <w:bookmarkEnd w:id="166"/>
    <w:bookmarkStart w:name="z200" w:id="167"/>
    <w:p>
      <w:pPr>
        <w:spacing w:after="0"/>
        <w:ind w:left="0"/>
        <w:jc w:val="both"/>
      </w:pPr>
      <w:r>
        <w:rPr>
          <w:rFonts w:ascii="Times New Roman"/>
          <w:b w:val="false"/>
          <w:i w:val="false"/>
          <w:color w:val="000000"/>
          <w:sz w:val="28"/>
        </w:rPr>
        <w:t>
      "Қалыптасу себептері" 8-бағанында дебиторлық (кредиторлық) берешектің қалыптасу себептері көрсетіледі.</w:t>
      </w:r>
    </w:p>
    <w:bookmarkEnd w:id="167"/>
    <w:bookmarkStart w:name="z201" w:id="168"/>
    <w:p>
      <w:pPr>
        <w:spacing w:after="0"/>
        <w:ind w:left="0"/>
        <w:jc w:val="left"/>
      </w:pPr>
      <w:r>
        <w:rPr>
          <w:rFonts w:ascii="Times New Roman"/>
          <w:b/>
          <w:i w:val="false"/>
          <w:color w:val="000000"/>
        </w:rPr>
        <w:t xml:space="preserve"> 4. Міндетті зейнетақы жарналарын, міндетті кәсіби зейнетақы жарналарын және зейнетақы төлемдерін тарту бойынша қызметті, сондай-ақ зейнетақы активтерін инвестициялық басқару бойынша қызметті жүзеге асыратын, мониторингке жататын ірі салық төлеушілердің мониторинг бойынша салық есептілігін жасау қағидасы (3.1-3.4 нысандар)</w:t>
      </w:r>
    </w:p>
    <w:bookmarkEnd w:id="168"/>
    <w:bookmarkStart w:name="z202" w:id="169"/>
    <w:p>
      <w:pPr>
        <w:spacing w:after="0"/>
        <w:ind w:left="0"/>
        <w:jc w:val="both"/>
      </w:pPr>
      <w:r>
        <w:rPr>
          <w:rFonts w:ascii="Times New Roman"/>
          <w:b w:val="false"/>
          <w:i w:val="false"/>
          <w:color w:val="000000"/>
          <w:sz w:val="28"/>
        </w:rPr>
        <w:t>
      24. "Зейнетақы активтері бойынша есеп" 3.1, "Бухгалтерлік баланс" 3.3, "Табыстар мен шығыстар туралы есеп" 3.4-нысандары есепті салық кезеңi үшін дайындалған салық төлеушiнің қаржылық есептiлігі болып табылады және Қазақстан Республикасының бухгалтерлiк есеп және қаржылық есептiлiк жөніндегі заңнамасына сәйкес толтырылады. Нысандар өспелі қорытындымен толтырылады. Өлшем бірлігі мың теңге болып табылады.</w:t>
      </w:r>
    </w:p>
    <w:bookmarkEnd w:id="169"/>
    <w:bookmarkStart w:name="z203" w:id="170"/>
    <w:p>
      <w:pPr>
        <w:spacing w:after="0"/>
        <w:ind w:left="0"/>
        <w:jc w:val="both"/>
      </w:pPr>
      <w:r>
        <w:rPr>
          <w:rFonts w:ascii="Times New Roman"/>
          <w:b w:val="false"/>
          <w:i w:val="false"/>
          <w:color w:val="000000"/>
          <w:sz w:val="28"/>
        </w:rPr>
        <w:t>
      25. "Зейнетақы активтерін басқару бойынша есеп" 3.2-нысаны.</w:t>
      </w:r>
    </w:p>
    <w:bookmarkEnd w:id="170"/>
    <w:bookmarkStart w:name="z204" w:id="171"/>
    <w:p>
      <w:pPr>
        <w:spacing w:after="0"/>
        <w:ind w:left="0"/>
        <w:jc w:val="both"/>
      </w:pPr>
      <w:r>
        <w:rPr>
          <w:rFonts w:ascii="Times New Roman"/>
          <w:b w:val="false"/>
          <w:i w:val="false"/>
          <w:color w:val="000000"/>
          <w:sz w:val="28"/>
        </w:rPr>
        <w:t>
      "№" 1-бағанында реттік нөмірі көрсетіледі. Келесі ақпарат нөмірлеу тәртібін үзбеуге тиіс.</w:t>
      </w:r>
    </w:p>
    <w:bookmarkEnd w:id="171"/>
    <w:bookmarkStart w:name="z205" w:id="172"/>
    <w:p>
      <w:pPr>
        <w:spacing w:after="0"/>
        <w:ind w:left="0"/>
        <w:jc w:val="both"/>
      </w:pPr>
      <w:r>
        <w:rPr>
          <w:rFonts w:ascii="Times New Roman"/>
          <w:b w:val="false"/>
          <w:i w:val="false"/>
          <w:color w:val="000000"/>
          <w:sz w:val="28"/>
        </w:rPr>
        <w:t>
      "Салық кезеңінің соңындағы зейнетақы активтерiнің сомасы" 2-бағанында салық кезеңінiң соңындағы жағдайы бойынша зейнетақы активтерін инвестициялық басқаруды жүзеге асыратын, заңды тұлғамен басқаруға алынған зейнетақы активтерінің сомасы көрсетiледi.</w:t>
      </w:r>
    </w:p>
    <w:bookmarkEnd w:id="172"/>
    <w:bookmarkStart w:name="z206" w:id="173"/>
    <w:p>
      <w:pPr>
        <w:spacing w:after="0"/>
        <w:ind w:left="0"/>
        <w:jc w:val="both"/>
      </w:pPr>
      <w:r>
        <w:rPr>
          <w:rFonts w:ascii="Times New Roman"/>
          <w:b w:val="false"/>
          <w:i w:val="false"/>
          <w:color w:val="000000"/>
          <w:sz w:val="28"/>
        </w:rPr>
        <w:t>
      "Инвестицияланды, барлығы" 3-бағанында салық кезеңінің аяғында қаржылық құралдарға орналастырылған әрбір бірыңғай жинақтаушы зейнетақы қорының зейнетақы активтерінің сомасы көрсетіледі. Бұл баған осы есептің 5 – 13-бағандарының сомасын көрсетеді.</w:t>
      </w:r>
    </w:p>
    <w:bookmarkEnd w:id="173"/>
    <w:bookmarkStart w:name="z207" w:id="174"/>
    <w:p>
      <w:pPr>
        <w:spacing w:after="0"/>
        <w:ind w:left="0"/>
        <w:jc w:val="both"/>
      </w:pPr>
      <w:r>
        <w:rPr>
          <w:rFonts w:ascii="Times New Roman"/>
          <w:b w:val="false"/>
          <w:i w:val="false"/>
          <w:color w:val="000000"/>
          <w:sz w:val="28"/>
        </w:rPr>
        <w:t>
      "ҚР Ұлттық Банкі" 4-бағанында Қазақстан Республикасының Ұлттық Банкісінің салымына орналастырылған зейнетақы активтерінің сомасы көрсетіледі.</w:t>
      </w:r>
    </w:p>
    <w:bookmarkEnd w:id="174"/>
    <w:bookmarkStart w:name="z208" w:id="175"/>
    <w:p>
      <w:pPr>
        <w:spacing w:after="0"/>
        <w:ind w:left="0"/>
        <w:jc w:val="both"/>
      </w:pPr>
      <w:r>
        <w:rPr>
          <w:rFonts w:ascii="Times New Roman"/>
          <w:b w:val="false"/>
          <w:i w:val="false"/>
          <w:color w:val="000000"/>
          <w:sz w:val="28"/>
        </w:rPr>
        <w:t>
      "Екінші деңгейдегі банктер" 5-бағанында екінші деңгейдегі банктердің салымына орналастырылған зейнетақы активтерінің сомасы көрсетіледі.</w:t>
      </w:r>
    </w:p>
    <w:bookmarkEnd w:id="175"/>
    <w:bookmarkStart w:name="z209" w:id="176"/>
    <w:p>
      <w:pPr>
        <w:spacing w:after="0"/>
        <w:ind w:left="0"/>
        <w:jc w:val="both"/>
      </w:pPr>
      <w:r>
        <w:rPr>
          <w:rFonts w:ascii="Times New Roman"/>
          <w:b w:val="false"/>
          <w:i w:val="false"/>
          <w:color w:val="000000"/>
          <w:sz w:val="28"/>
        </w:rPr>
        <w:t>
      "ҚР ҚМ мен ҚР ҰБ бағалы қағаздары" 6-бағанында Қазақстан Республикасының жергілікті атқарушы органдары шығарған бағалы қағаздарды қоспағанда, Қазақстан Республикасының Қаржы министрлігі және Қазақстан Республикасының Ұлттық Банкі шығарған Қазақстан Республикасының мемлекеттік бағалы қағаздарына орналастырылған зейнетақы активтерінің сомасы көрсетіледі.</w:t>
      </w:r>
    </w:p>
    <w:bookmarkEnd w:id="176"/>
    <w:bookmarkStart w:name="z210" w:id="177"/>
    <w:p>
      <w:pPr>
        <w:spacing w:after="0"/>
        <w:ind w:left="0"/>
        <w:jc w:val="both"/>
      </w:pPr>
      <w:r>
        <w:rPr>
          <w:rFonts w:ascii="Times New Roman"/>
          <w:b w:val="false"/>
          <w:i w:val="false"/>
          <w:color w:val="000000"/>
          <w:sz w:val="28"/>
        </w:rPr>
        <w:t>
      "Жергілікті атқарушы органдардың бағалы қағаздары" 7-бағанында жергілікті атқарушы органдары шығарған, мемлекеттік бағалы қағаздарға орналастырылған зейнетақы активтерінің сомасы көрсетіледі.</w:t>
      </w:r>
    </w:p>
    <w:bookmarkEnd w:id="177"/>
    <w:bookmarkStart w:name="z211" w:id="178"/>
    <w:p>
      <w:pPr>
        <w:spacing w:after="0"/>
        <w:ind w:left="0"/>
        <w:jc w:val="both"/>
      </w:pPr>
      <w:r>
        <w:rPr>
          <w:rFonts w:ascii="Times New Roman"/>
          <w:b w:val="false"/>
          <w:i w:val="false"/>
          <w:color w:val="000000"/>
          <w:sz w:val="28"/>
        </w:rPr>
        <w:t>
      "Шетелдік эмитенттердің мемлекеттік емес бағалы қағаздары" 8-бағанында шетелдік эмитенттердің мемлекеттік емес бағалы қағаздарына орналастырылған зейнетақы активтерінің сомасы көрсетіледі.</w:t>
      </w:r>
    </w:p>
    <w:bookmarkEnd w:id="178"/>
    <w:bookmarkStart w:name="z212" w:id="179"/>
    <w:p>
      <w:pPr>
        <w:spacing w:after="0"/>
        <w:ind w:left="0"/>
        <w:jc w:val="both"/>
      </w:pPr>
      <w:r>
        <w:rPr>
          <w:rFonts w:ascii="Times New Roman"/>
          <w:b w:val="false"/>
          <w:i w:val="false"/>
          <w:color w:val="000000"/>
          <w:sz w:val="28"/>
        </w:rPr>
        <w:t>
      "Шетел мемлекеттерінің бағалы қағаздары" 9-бағанында шетел мемлекеттерінің бағалы қағаздарына орналастырылған зейнетақы активтерінің сомасы көрсетіледі.</w:t>
      </w:r>
    </w:p>
    <w:bookmarkEnd w:id="179"/>
    <w:bookmarkStart w:name="z213" w:id="180"/>
    <w:p>
      <w:pPr>
        <w:spacing w:after="0"/>
        <w:ind w:left="0"/>
        <w:jc w:val="both"/>
      </w:pPr>
      <w:r>
        <w:rPr>
          <w:rFonts w:ascii="Times New Roman"/>
          <w:b w:val="false"/>
          <w:i w:val="false"/>
          <w:color w:val="000000"/>
          <w:sz w:val="28"/>
        </w:rPr>
        <w:t>
      "Халықаралық қаржы ұйымдарының бағалы қағаздары" 10-бағанында халықаралық қаржы ұйымдарының бағалы қағаздарына орналастырылған зейнетақы активтерінің сомасы көрсетіледі.</w:t>
      </w:r>
    </w:p>
    <w:bookmarkEnd w:id="180"/>
    <w:bookmarkStart w:name="z214" w:id="181"/>
    <w:p>
      <w:pPr>
        <w:spacing w:after="0"/>
        <w:ind w:left="0"/>
        <w:jc w:val="both"/>
      </w:pPr>
      <w:r>
        <w:rPr>
          <w:rFonts w:ascii="Times New Roman"/>
          <w:b w:val="false"/>
          <w:i w:val="false"/>
          <w:color w:val="000000"/>
          <w:sz w:val="28"/>
        </w:rPr>
        <w:t>
      "Мемлекеттік емес бағалы қағаздар" 11-бағанында сауда-саттықты ұйымдастырушының ресми тізіміне қосылған Қазақстан Республикасы ұйымдарының ипотекалық облигацияларына; "А" санаты бойынша сауда-саттықты ұйымдастырушының ресми тізіміне қосылған, ипотекалық облигациялардан басқа да, Қазақстан Республикасының және басқа мемлекеттердің заңнамаларына сәйкес шығарылған, Қазақстан Республикасы ұйымдарының мемлекеттік емес эмиссиялық бағалы қағаздарына; "Қазақстанның Даму Банкісі" АҚ облигацияларына және де басқа мемлекеттік емес бағалы қағаздарына орналастырылған зейнетақы активтерінің сомасы көрсетіледі.</w:t>
      </w:r>
    </w:p>
    <w:bookmarkEnd w:id="181"/>
    <w:bookmarkStart w:name="z215" w:id="182"/>
    <w:p>
      <w:pPr>
        <w:spacing w:after="0"/>
        <w:ind w:left="0"/>
        <w:jc w:val="both"/>
      </w:pPr>
      <w:r>
        <w:rPr>
          <w:rFonts w:ascii="Times New Roman"/>
          <w:b w:val="false"/>
          <w:i w:val="false"/>
          <w:color w:val="000000"/>
          <w:sz w:val="28"/>
        </w:rPr>
        <w:t>
      "Өзгелері" 12-бағанында осы есептің 5 – 12-бағандарында көрсетілмеген өзге де қаржы құралдарына орналастырылған зейнетақы активтерінің сомасы көрсетіледі.</w:t>
      </w:r>
    </w:p>
    <w:bookmarkEnd w:id="182"/>
    <w:bookmarkStart w:name="z216" w:id="183"/>
    <w:p>
      <w:pPr>
        <w:spacing w:after="0"/>
        <w:ind w:left="0"/>
        <w:jc w:val="both"/>
      </w:pPr>
      <w:r>
        <w:rPr>
          <w:rFonts w:ascii="Times New Roman"/>
          <w:b w:val="false"/>
          <w:i w:val="false"/>
          <w:color w:val="000000"/>
          <w:sz w:val="28"/>
        </w:rPr>
        <w:t>
      "Есептелген инвестициялық табыс" 13-бағанында есептi кезеңде бірыңғай жинақтаушы зейнетақы қорына есептелген инвестициялық табыс сомасы көрсетiледi.</w:t>
      </w:r>
    </w:p>
    <w:bookmarkEnd w:id="183"/>
    <w:bookmarkStart w:name="z217" w:id="184"/>
    <w:p>
      <w:pPr>
        <w:spacing w:after="0"/>
        <w:ind w:left="0"/>
        <w:jc w:val="both"/>
      </w:pPr>
      <w:r>
        <w:rPr>
          <w:rFonts w:ascii="Times New Roman"/>
          <w:b w:val="false"/>
          <w:i w:val="false"/>
          <w:color w:val="000000"/>
          <w:sz w:val="28"/>
        </w:rPr>
        <w:t xml:space="preserve">
      "Комиссиялық сыйлықақы" 14-бағанында есептi салық кезеңінде бірыңғай жинақтаушы зейнетақы қорынан алынған, зейнетақы активтерін инвестициялық басқаруды жүзеге асыратын заңды тұлғаның комиссиялық сыйлықақы сомасы көрсетiледi. </w:t>
      </w:r>
    </w:p>
    <w:bookmarkEnd w:id="184"/>
    <w:bookmarkStart w:name="z218" w:id="185"/>
    <w:p>
      <w:pPr>
        <w:spacing w:after="0"/>
        <w:ind w:left="0"/>
        <w:jc w:val="both"/>
      </w:pPr>
      <w:r>
        <w:rPr>
          <w:rFonts w:ascii="Times New Roman"/>
          <w:b w:val="false"/>
          <w:i w:val="false"/>
          <w:color w:val="000000"/>
          <w:sz w:val="28"/>
        </w:rPr>
        <w:t>
      Нысан өспелі қорытындымен толтырылады, өлшем бірлігі мың теңге болып табылады.</w:t>
      </w:r>
    </w:p>
    <w:bookmarkEnd w:id="185"/>
    <w:bookmarkStart w:name="z219" w:id="186"/>
    <w:p>
      <w:pPr>
        <w:spacing w:after="0"/>
        <w:ind w:left="0"/>
        <w:jc w:val="left"/>
      </w:pPr>
      <w:r>
        <w:rPr>
          <w:rFonts w:ascii="Times New Roman"/>
          <w:b/>
          <w:i w:val="false"/>
          <w:color w:val="000000"/>
        </w:rPr>
        <w:t xml:space="preserve"> 5. Сақтандыру, қайта сақтандыру бойынша қызметті жүзеге асыратын, мониторингке жататын ірі салық төлеушілердің мониторинг бойынша салық есептілігін жасау қағидасы (4.1-4.3-нысандар)</w:t>
      </w:r>
    </w:p>
    <w:bookmarkEnd w:id="186"/>
    <w:bookmarkStart w:name="z220" w:id="187"/>
    <w:p>
      <w:pPr>
        <w:spacing w:after="0"/>
        <w:ind w:left="0"/>
        <w:jc w:val="both"/>
      </w:pPr>
      <w:r>
        <w:rPr>
          <w:rFonts w:ascii="Times New Roman"/>
          <w:b w:val="false"/>
          <w:i w:val="false"/>
          <w:color w:val="000000"/>
          <w:sz w:val="28"/>
        </w:rPr>
        <w:t>
      26. "Сақтандыру қызметі туралы есеп" 4.1-нысанында сақтандыру қызметі жөніндегі операциялар көрсетіледі.</w:t>
      </w:r>
    </w:p>
    <w:bookmarkEnd w:id="187"/>
    <w:bookmarkStart w:name="z221" w:id="188"/>
    <w:p>
      <w:pPr>
        <w:spacing w:after="0"/>
        <w:ind w:left="0"/>
        <w:jc w:val="both"/>
      </w:pPr>
      <w:r>
        <w:rPr>
          <w:rFonts w:ascii="Times New Roman"/>
          <w:b w:val="false"/>
          <w:i w:val="false"/>
          <w:color w:val="000000"/>
          <w:sz w:val="28"/>
        </w:rPr>
        <w:t>
      Жеке тұлғаларға көрсетілетін сақтандыру (қайта сақтандыру) қызметi, жалпы соманы көрсете отырып, бiр жолмен көрсетiледi. Бұл ретте сақтандыру, резидент (резидент емес), салық мөлшерлемесі сыныптарының бағандары толтырылмайды.</w:t>
      </w:r>
    </w:p>
    <w:bookmarkEnd w:id="188"/>
    <w:bookmarkStart w:name="z222" w:id="189"/>
    <w:p>
      <w:pPr>
        <w:spacing w:after="0"/>
        <w:ind w:left="0"/>
        <w:jc w:val="both"/>
      </w:pPr>
      <w:r>
        <w:rPr>
          <w:rFonts w:ascii="Times New Roman"/>
          <w:b w:val="false"/>
          <w:i w:val="false"/>
          <w:color w:val="000000"/>
          <w:sz w:val="28"/>
        </w:rPr>
        <w:t>
      "№" 1-бағанында реттік нөмірі көрсетіледі. Келесі ақпарат нөмірлеу тәртібін үзбеуге тиіс.</w:t>
      </w:r>
    </w:p>
    <w:bookmarkEnd w:id="189"/>
    <w:bookmarkStart w:name="z223" w:id="190"/>
    <w:p>
      <w:pPr>
        <w:spacing w:after="0"/>
        <w:ind w:left="0"/>
        <w:jc w:val="both"/>
      </w:pPr>
      <w:r>
        <w:rPr>
          <w:rFonts w:ascii="Times New Roman"/>
          <w:b w:val="false"/>
          <w:i w:val="false"/>
          <w:color w:val="000000"/>
          <w:sz w:val="28"/>
        </w:rPr>
        <w:t xml:space="preserve">
      "Сақтандыру сыныптары" 2-бағанында сақтандыру қызметiн реттейтiн Қазақстан Республикасының заңнамалық актiсiне сәйкес көрсетiлетiн сақтандыру қызметі сыныбының толық атауы көрсетiледi. </w:t>
      </w:r>
    </w:p>
    <w:bookmarkEnd w:id="190"/>
    <w:bookmarkStart w:name="z224" w:id="191"/>
    <w:p>
      <w:pPr>
        <w:spacing w:after="0"/>
        <w:ind w:left="0"/>
        <w:jc w:val="both"/>
      </w:pPr>
      <w:r>
        <w:rPr>
          <w:rFonts w:ascii="Times New Roman"/>
          <w:b w:val="false"/>
          <w:i w:val="false"/>
          <w:color w:val="000000"/>
          <w:sz w:val="28"/>
        </w:rPr>
        <w:t>
      "Сақтандыруға (қайта сақтандыруға) қабылданған шарттардың саны" 3-бағанында сақтандыруға (қайта сақтандыруға) қабылданған шарттардың саны көрсетiледi.</w:t>
      </w:r>
    </w:p>
    <w:bookmarkEnd w:id="191"/>
    <w:bookmarkStart w:name="z225" w:id="192"/>
    <w:p>
      <w:pPr>
        <w:spacing w:after="0"/>
        <w:ind w:left="0"/>
        <w:jc w:val="both"/>
      </w:pPr>
      <w:r>
        <w:rPr>
          <w:rFonts w:ascii="Times New Roman"/>
          <w:b w:val="false"/>
          <w:i w:val="false"/>
          <w:color w:val="000000"/>
          <w:sz w:val="28"/>
        </w:rPr>
        <w:t>
      "Резидент (резидент емес)" 4-бағанында сатып алушының резиденттiгiн бiлдiретiн код көрсетiледi:</w:t>
      </w:r>
    </w:p>
    <w:bookmarkEnd w:id="192"/>
    <w:bookmarkStart w:name="z226" w:id="193"/>
    <w:p>
      <w:pPr>
        <w:spacing w:after="0"/>
        <w:ind w:left="0"/>
        <w:jc w:val="both"/>
      </w:pPr>
      <w:r>
        <w:rPr>
          <w:rFonts w:ascii="Times New Roman"/>
          <w:b w:val="false"/>
          <w:i w:val="false"/>
          <w:color w:val="000000"/>
          <w:sz w:val="28"/>
        </w:rPr>
        <w:t>
      0 – Қазақстан Республикасының резидентi;</w:t>
      </w:r>
    </w:p>
    <w:bookmarkEnd w:id="193"/>
    <w:bookmarkStart w:name="z227" w:id="194"/>
    <w:p>
      <w:pPr>
        <w:spacing w:after="0"/>
        <w:ind w:left="0"/>
        <w:jc w:val="both"/>
      </w:pPr>
      <w:r>
        <w:rPr>
          <w:rFonts w:ascii="Times New Roman"/>
          <w:b w:val="false"/>
          <w:i w:val="false"/>
          <w:color w:val="000000"/>
          <w:sz w:val="28"/>
        </w:rPr>
        <w:t xml:space="preserve">
      1 – Қазақстан Республикасының резидентi емес. </w:t>
      </w:r>
    </w:p>
    <w:bookmarkEnd w:id="194"/>
    <w:bookmarkStart w:name="z228" w:id="195"/>
    <w:p>
      <w:pPr>
        <w:spacing w:after="0"/>
        <w:ind w:left="0"/>
        <w:jc w:val="both"/>
      </w:pPr>
      <w:r>
        <w:rPr>
          <w:rFonts w:ascii="Times New Roman"/>
          <w:b w:val="false"/>
          <w:i w:val="false"/>
          <w:color w:val="000000"/>
          <w:sz w:val="28"/>
        </w:rPr>
        <w:t xml:space="preserve">
      "Сақтандыруға және қайта сақтандыруға қабылданған сақтандыру сыйлықақылары" 5-бағанында осы шарт бойынша сақтандыру сыйлықақылары сомасы көрсетiледi. </w:t>
      </w:r>
    </w:p>
    <w:bookmarkEnd w:id="195"/>
    <w:bookmarkStart w:name="z229" w:id="196"/>
    <w:p>
      <w:pPr>
        <w:spacing w:after="0"/>
        <w:ind w:left="0"/>
        <w:jc w:val="both"/>
      </w:pPr>
      <w:r>
        <w:rPr>
          <w:rFonts w:ascii="Times New Roman"/>
          <w:b w:val="false"/>
          <w:i w:val="false"/>
          <w:color w:val="000000"/>
          <w:sz w:val="28"/>
        </w:rPr>
        <w:t>
      "Қайта сақтандыруға берілген сақтандыру сыйлықақылары" 6-бағанында тиiстi шарт бойынша есептi кезеңде қайта сақтандыруға берілген сақтандыру сыйлықақыларының сомасы көрсетіледі.</w:t>
      </w:r>
    </w:p>
    <w:bookmarkEnd w:id="196"/>
    <w:bookmarkStart w:name="z230" w:id="197"/>
    <w:p>
      <w:pPr>
        <w:spacing w:after="0"/>
        <w:ind w:left="0"/>
        <w:jc w:val="both"/>
      </w:pPr>
      <w:r>
        <w:rPr>
          <w:rFonts w:ascii="Times New Roman"/>
          <w:b w:val="false"/>
          <w:i w:val="false"/>
          <w:color w:val="000000"/>
          <w:sz w:val="28"/>
        </w:rPr>
        <w:t>
      Егер есептi кезеңде бұрын берiлген есептерде көрсетiлген сақтандыру шарттарын қайта сақтандыру жүргiзілген жағдайда, онда "Сақтандыруға және қайта сақтандыруға қабылданған сақтандыру сыйлықақылары" деген 5-бағаны толтырылмайды, ал "Төлеуге салық сомасы" 10-бағанында кемiтуге жататын (терiс белгiсiмен) корпоративтік табыс салығының сомасы көрсетiледi.</w:t>
      </w:r>
    </w:p>
    <w:bookmarkEnd w:id="197"/>
    <w:bookmarkStart w:name="z231" w:id="198"/>
    <w:p>
      <w:pPr>
        <w:spacing w:after="0"/>
        <w:ind w:left="0"/>
        <w:jc w:val="both"/>
      </w:pPr>
      <w:r>
        <w:rPr>
          <w:rFonts w:ascii="Times New Roman"/>
          <w:b w:val="false"/>
          <w:i w:val="false"/>
          <w:color w:val="000000"/>
          <w:sz w:val="28"/>
        </w:rPr>
        <w:t>
      "Сақтандыру сомасы" 7-бағанында сақтандыру объектiсi сақтандырылған және сақтандыру жағдайы болғанда сақтандырушының жауапкершiлiгiнiң шектi көлемiн бiлдiретiн ақша сомасы көрсетiледi.</w:t>
      </w:r>
    </w:p>
    <w:bookmarkEnd w:id="198"/>
    <w:bookmarkStart w:name="z232" w:id="199"/>
    <w:p>
      <w:pPr>
        <w:spacing w:after="0"/>
        <w:ind w:left="0"/>
        <w:jc w:val="both"/>
      </w:pPr>
      <w:r>
        <w:rPr>
          <w:rFonts w:ascii="Times New Roman"/>
          <w:b w:val="false"/>
          <w:i w:val="false"/>
          <w:color w:val="000000"/>
          <w:sz w:val="28"/>
        </w:rPr>
        <w:t>
      "Сыйлықақының салық салынатын сомасы" 8-бағанында сыйлықақының салық салынатын сомасы көрсетiледi.</w:t>
      </w:r>
    </w:p>
    <w:bookmarkEnd w:id="199"/>
    <w:bookmarkStart w:name="z233" w:id="200"/>
    <w:p>
      <w:pPr>
        <w:spacing w:after="0"/>
        <w:ind w:left="0"/>
        <w:jc w:val="both"/>
      </w:pPr>
      <w:r>
        <w:rPr>
          <w:rFonts w:ascii="Times New Roman"/>
          <w:b w:val="false"/>
          <w:i w:val="false"/>
          <w:color w:val="000000"/>
          <w:sz w:val="28"/>
        </w:rPr>
        <w:t>
      "Салық мөлшерлемесі" 9-бағанында қолданылатын салық мөлшерлемесі көрсетiледi.</w:t>
      </w:r>
    </w:p>
    <w:bookmarkEnd w:id="200"/>
    <w:bookmarkStart w:name="z234" w:id="201"/>
    <w:p>
      <w:pPr>
        <w:spacing w:after="0"/>
        <w:ind w:left="0"/>
        <w:jc w:val="both"/>
      </w:pPr>
      <w:r>
        <w:rPr>
          <w:rFonts w:ascii="Times New Roman"/>
          <w:b w:val="false"/>
          <w:i w:val="false"/>
          <w:color w:val="000000"/>
          <w:sz w:val="28"/>
        </w:rPr>
        <w:t>
      "Төленетін салық сомасы" 10-бағанында төлеуге жататын салық сомасы көрсетiледi.</w:t>
      </w:r>
    </w:p>
    <w:bookmarkEnd w:id="201"/>
    <w:bookmarkStart w:name="z235" w:id="202"/>
    <w:p>
      <w:pPr>
        <w:spacing w:after="0"/>
        <w:ind w:left="0"/>
        <w:jc w:val="both"/>
      </w:pPr>
      <w:r>
        <w:rPr>
          <w:rFonts w:ascii="Times New Roman"/>
          <w:b w:val="false"/>
          <w:i w:val="false"/>
          <w:color w:val="000000"/>
          <w:sz w:val="28"/>
        </w:rPr>
        <w:t>
      27. "Бухгалтерлік баланс" 4.2, "Табыстар және шығыстар туралы есеп" 4.3 нысандар Қазақстан Республикасының бухгалтерлiк есеп және қаржылық есептiлiк жөніндегі заңнамасына сәйкес есепті салық кезеңi үшін дайындалған салық төлеушiнің қаржылық есептiлігі болып табылады. Нысандар өспелі қорытындымен толтырылады. Өлшем бірлігі мың теңге болып табылады.</w:t>
      </w:r>
    </w:p>
    <w:bookmarkEnd w:id="202"/>
    <w:bookmarkStart w:name="z236" w:id="203"/>
    <w:p>
      <w:pPr>
        <w:spacing w:after="0"/>
        <w:ind w:left="0"/>
        <w:jc w:val="left"/>
      </w:pPr>
      <w:r>
        <w:rPr>
          <w:rFonts w:ascii="Times New Roman"/>
          <w:b/>
          <w:i w:val="false"/>
          <w:color w:val="000000"/>
        </w:rPr>
        <w:t xml:space="preserve"> 6. Мониторингке жататын ірі салық төлеушілермен алдағы (ағымдағы) күнтізбелік жылға қаржылық-шаруашылық қызметінің жоспарланатын көрсеткіштері туралы салық тіркелімін жасау қағидасы (5-нысан)</w:t>
      </w:r>
    </w:p>
    <w:bookmarkEnd w:id="203"/>
    <w:bookmarkStart w:name="z237" w:id="204"/>
    <w:p>
      <w:pPr>
        <w:spacing w:after="0"/>
        <w:ind w:left="0"/>
        <w:jc w:val="both"/>
      </w:pPr>
      <w:r>
        <w:rPr>
          <w:rFonts w:ascii="Times New Roman"/>
          <w:b w:val="false"/>
          <w:i w:val="false"/>
          <w:color w:val="000000"/>
          <w:sz w:val="28"/>
        </w:rPr>
        <w:t>
      28. Алдағы және ағымдағы күнтізбелік жылға ірі салық төлеушінің қаржылық-шаруашылық қызметінің жоспарланатын көрсеткіштері туралы салық тіркелімінің нысанында (5-нысан) жылдық деректер болады. Есеп кезеңі, алдағы жылғы (ағымдағы) күнтізбелік жыл болып табылады.</w:t>
      </w:r>
    </w:p>
    <w:bookmarkEnd w:id="204"/>
    <w:bookmarkStart w:name="z238" w:id="205"/>
    <w:p>
      <w:pPr>
        <w:spacing w:after="0"/>
        <w:ind w:left="0"/>
        <w:jc w:val="both"/>
      </w:pPr>
      <w:r>
        <w:rPr>
          <w:rFonts w:ascii="Times New Roman"/>
          <w:b w:val="false"/>
          <w:i w:val="false"/>
          <w:color w:val="000000"/>
          <w:sz w:val="28"/>
        </w:rPr>
        <w:t>
      Алдағы күнтізбелік жылдың қаржылық-шаруашылық қызметінің жоспарланатын көрсеткіштері туралы салық тіркелімі ағымдағы күнтізбелік жылдың 1 желтоқсанына дейін табыс етіледі.</w:t>
      </w:r>
    </w:p>
    <w:bookmarkEnd w:id="205"/>
    <w:bookmarkStart w:name="z239" w:id="206"/>
    <w:p>
      <w:pPr>
        <w:spacing w:after="0"/>
        <w:ind w:left="0"/>
        <w:jc w:val="both"/>
      </w:pPr>
      <w:r>
        <w:rPr>
          <w:rFonts w:ascii="Times New Roman"/>
          <w:b w:val="false"/>
          <w:i w:val="false"/>
          <w:color w:val="000000"/>
          <w:sz w:val="28"/>
        </w:rPr>
        <w:t>
      Ағымдағы күнтізбелік жылдың қаржылық-шаруашылық қызметінің жоспарланатын көрсеткіштері туралы салық тіркелімі осындай жоспарланатын көрсетіштердің өзгеруін есепке алғанда, ағымдағы күнтізбелік жылдың 15 сәуірінен, 15 шілдесінен және 15 қазанынан кешіктірмей табыс етіледі.</w:t>
      </w:r>
    </w:p>
    <w:bookmarkEnd w:id="206"/>
    <w:bookmarkStart w:name="z240" w:id="207"/>
    <w:p>
      <w:pPr>
        <w:spacing w:after="0"/>
        <w:ind w:left="0"/>
        <w:jc w:val="both"/>
      </w:pPr>
      <w:r>
        <w:rPr>
          <w:rFonts w:ascii="Times New Roman"/>
          <w:b w:val="false"/>
          <w:i w:val="false"/>
          <w:color w:val="000000"/>
          <w:sz w:val="28"/>
        </w:rPr>
        <w:t>
      Мониторингке жататын ірі салық төлеушілердің тізіміне жаңадан қосылған ірі салық төлеуші, ағымдағы күнтізбелік жылға қаржылық-шаруашылық қызметінің жоспарланатын көрсеткіштері туралы мониторинг бойынша бастапқы есептілікті, осындай тізімге кіргізілген күнінен бастап 30 күнтізбелік күннен кешіктірмей табыс етеді. Алдағы және ағымдағы күнтізбелік жылға қаржылық-шаруашылық қызметінің жоспарланатын көрсеткіштері туралы мониторинг бойынша келесі есептілік Салық кодексінің 624-бабының жағдайларына сәйкес табыс етіледі.</w:t>
      </w:r>
    </w:p>
    <w:bookmarkEnd w:id="207"/>
    <w:bookmarkStart w:name="z241" w:id="208"/>
    <w:p>
      <w:pPr>
        <w:spacing w:after="0"/>
        <w:ind w:left="0"/>
        <w:jc w:val="both"/>
      </w:pPr>
      <w:r>
        <w:rPr>
          <w:rFonts w:ascii="Times New Roman"/>
          <w:b w:val="false"/>
          <w:i w:val="false"/>
          <w:color w:val="000000"/>
          <w:sz w:val="28"/>
        </w:rPr>
        <w:t>
      Алдағы (ағымдағы) күнтізбелік жылға қаржылық-шаруашылық қызметінің жоспарланатын көрсеткіштері туралы салық тіркелімінің нысанында:</w:t>
      </w:r>
    </w:p>
    <w:bookmarkEnd w:id="208"/>
    <w:bookmarkStart w:name="z242" w:id="209"/>
    <w:p>
      <w:pPr>
        <w:spacing w:after="0"/>
        <w:ind w:left="0"/>
        <w:jc w:val="both"/>
      </w:pPr>
      <w:r>
        <w:rPr>
          <w:rFonts w:ascii="Times New Roman"/>
          <w:b w:val="false"/>
          <w:i w:val="false"/>
          <w:color w:val="000000"/>
          <w:sz w:val="28"/>
        </w:rPr>
        <w:t>
      1) "өлшем бірлігі" бағанында – тиісті жолдарға қолданылатын өлшем бірлігі;</w:t>
      </w:r>
    </w:p>
    <w:bookmarkEnd w:id="209"/>
    <w:bookmarkStart w:name="z243" w:id="210"/>
    <w:p>
      <w:pPr>
        <w:spacing w:after="0"/>
        <w:ind w:left="0"/>
        <w:jc w:val="both"/>
      </w:pPr>
      <w:r>
        <w:rPr>
          <w:rFonts w:ascii="Times New Roman"/>
          <w:b w:val="false"/>
          <w:i w:val="false"/>
          <w:color w:val="000000"/>
          <w:sz w:val="28"/>
        </w:rPr>
        <w:t>
      2) "Өткен жылдың фактісі" бағанында – өткен жылдың нақты деректері;</w:t>
      </w:r>
    </w:p>
    <w:bookmarkEnd w:id="210"/>
    <w:bookmarkStart w:name="z244" w:id="211"/>
    <w:p>
      <w:pPr>
        <w:spacing w:after="0"/>
        <w:ind w:left="0"/>
        <w:jc w:val="both"/>
      </w:pPr>
      <w:r>
        <w:rPr>
          <w:rFonts w:ascii="Times New Roman"/>
          <w:b w:val="false"/>
          <w:i w:val="false"/>
          <w:color w:val="000000"/>
          <w:sz w:val="28"/>
        </w:rPr>
        <w:t>
      3) "Алдағы күнтізбелік жылға қаржылық-шаруашылық қызметінің жоспарланатын көрсеткіштері" бағанында – жоспарлы көрсеткіштер. Бұл баған ағымдағы күнтізбелік жылдың 1 желтоқсанына дейін табыс етілген кезде толтырылады;</w:t>
      </w:r>
    </w:p>
    <w:bookmarkEnd w:id="211"/>
    <w:bookmarkStart w:name="z245" w:id="212"/>
    <w:p>
      <w:pPr>
        <w:spacing w:after="0"/>
        <w:ind w:left="0"/>
        <w:jc w:val="both"/>
      </w:pPr>
      <w:r>
        <w:rPr>
          <w:rFonts w:ascii="Times New Roman"/>
          <w:b w:val="false"/>
          <w:i w:val="false"/>
          <w:color w:val="000000"/>
          <w:sz w:val="28"/>
        </w:rPr>
        <w:t>
      4) "Ағымдағы күнтізбелік жылға қаржылық-шаруашылық қызметінің жоспарланатын көрсеткіштері" бағанында - жоспарлы көрсеткіштер. Бұл баған мұндай ағымдағы күнтізбелік жылдың 15 сәуірінен, 15 шілдесінен және 15 қазанынан кешіктірмей табыс етілген кезде толтырылады;</w:t>
      </w:r>
    </w:p>
    <w:bookmarkEnd w:id="212"/>
    <w:bookmarkStart w:name="z246" w:id="213"/>
    <w:p>
      <w:pPr>
        <w:spacing w:after="0"/>
        <w:ind w:left="0"/>
        <w:jc w:val="both"/>
      </w:pPr>
      <w:r>
        <w:rPr>
          <w:rFonts w:ascii="Times New Roman"/>
          <w:b w:val="false"/>
          <w:i w:val="false"/>
          <w:color w:val="000000"/>
          <w:sz w:val="28"/>
        </w:rPr>
        <w:t>
      5) "Өндірілген өнімдердің көлемі, оның ішінде негізгі түрлері" 1 жолында өндірілген өнімнің жалпы көлемі. Егерде өнімдердің бірнеше түрі өндірілген жағдайда, 1 жолдың төменгі жолында өнімдердің негізгі түрлерінің атауын және көлемін көрсету қажет. Салық төлеуші қызмет көрсетпеген жағдайда, бұл жол толтыруға жатпайды;</w:t>
      </w:r>
    </w:p>
    <w:bookmarkEnd w:id="213"/>
    <w:bookmarkStart w:name="z247" w:id="214"/>
    <w:p>
      <w:pPr>
        <w:spacing w:after="0"/>
        <w:ind w:left="0"/>
        <w:jc w:val="both"/>
      </w:pPr>
      <w:r>
        <w:rPr>
          <w:rFonts w:ascii="Times New Roman"/>
          <w:b w:val="false"/>
          <w:i w:val="false"/>
          <w:color w:val="000000"/>
          <w:sz w:val="28"/>
        </w:rPr>
        <w:t>
      6) "Өткізу көлемі (тауарлардың, жұмыстардың және қызметтердің), оның ішінде барлығы: " 2 жолында салық кезеңіндегі жалпы өткізу көлемі (тауарлардың, шикізаттардың, материалдардың, жұмыстардың және қызметтердің);</w:t>
      </w:r>
    </w:p>
    <w:bookmarkEnd w:id="214"/>
    <w:bookmarkStart w:name="z248" w:id="215"/>
    <w:p>
      <w:pPr>
        <w:spacing w:after="0"/>
        <w:ind w:left="0"/>
        <w:jc w:val="both"/>
      </w:pPr>
      <w:r>
        <w:rPr>
          <w:rFonts w:ascii="Times New Roman"/>
          <w:b w:val="false"/>
          <w:i w:val="false"/>
          <w:color w:val="000000"/>
          <w:sz w:val="28"/>
        </w:rPr>
        <w:t>
      7) "экпортқа" 2.1. төменгі жолында – экпортқа жіберілген (тауарларлардың, жұмыстардың және қызметтердің) өткізу көлемі;</w:t>
      </w:r>
    </w:p>
    <w:bookmarkEnd w:id="215"/>
    <w:bookmarkStart w:name="z249" w:id="216"/>
    <w:p>
      <w:pPr>
        <w:spacing w:after="0"/>
        <w:ind w:left="0"/>
        <w:jc w:val="both"/>
      </w:pPr>
      <w:r>
        <w:rPr>
          <w:rFonts w:ascii="Times New Roman"/>
          <w:b w:val="false"/>
          <w:i w:val="false"/>
          <w:color w:val="000000"/>
          <w:sz w:val="28"/>
        </w:rPr>
        <w:t>
      8) "ішкі нарыққа" 2.2. төменгі жолында – ішкі нарыққа жіберілген (тауарларлардың, жұмыстардың және қызметтердің) өткізу көлемі;</w:t>
      </w:r>
    </w:p>
    <w:bookmarkEnd w:id="216"/>
    <w:bookmarkStart w:name="z250" w:id="217"/>
    <w:p>
      <w:pPr>
        <w:spacing w:after="0"/>
        <w:ind w:left="0"/>
        <w:jc w:val="both"/>
      </w:pPr>
      <w:r>
        <w:rPr>
          <w:rFonts w:ascii="Times New Roman"/>
          <w:b w:val="false"/>
          <w:i w:val="false"/>
          <w:color w:val="000000"/>
          <w:sz w:val="28"/>
        </w:rPr>
        <w:t xml:space="preserve">
      9) "Экспортқа өткізу (тариф) бағасы, өнімдердің негізгі түрлері (тауарлардың, жұмыстардың және қызметтердің) кескінінде" - экспортқа өткізудің (тариф) жоспарланатын бағасы. Тауарлардың, жұмыстардың және қызметтердің бірнеше түрін өткізу жағдайы болса, 3 төменгі жолда экспортқа өткізу (тариф) бағасы, негізгі өнімдердің (тауарлардың, жұмыстардың және қызметтердің) түрі көрсетіледі; </w:t>
      </w:r>
    </w:p>
    <w:bookmarkEnd w:id="217"/>
    <w:bookmarkStart w:name="z251" w:id="218"/>
    <w:p>
      <w:pPr>
        <w:spacing w:after="0"/>
        <w:ind w:left="0"/>
        <w:jc w:val="both"/>
      </w:pPr>
      <w:r>
        <w:rPr>
          <w:rFonts w:ascii="Times New Roman"/>
          <w:b w:val="false"/>
          <w:i w:val="false"/>
          <w:color w:val="000000"/>
          <w:sz w:val="28"/>
        </w:rPr>
        <w:t>
      10) "Ішкі нарыққа өткізу (тариф) бағасы, негізгі өнімдердің (тауарлардың, жұмыстардың және қызметтердің) негізгі түрлері кескінінде" - ішкі нарыққа өткізудің (тариф) жоспарланатын бағасы. Тауарлардың, жұмыстардың және қызметтердің бірнеше түрін өткізген жағдайда, 4 төменгі жолдың ішкі нарыққа өткізудің (тариф) бағасы (өнімдердің тауарлардың, жұмыстардың, қызметтердің негізгі түрлерінің кескінінде);</w:t>
      </w:r>
    </w:p>
    <w:bookmarkEnd w:id="218"/>
    <w:bookmarkStart w:name="z252" w:id="219"/>
    <w:p>
      <w:pPr>
        <w:spacing w:after="0"/>
        <w:ind w:left="0"/>
        <w:jc w:val="both"/>
      </w:pPr>
      <w:r>
        <w:rPr>
          <w:rFonts w:ascii="Times New Roman"/>
          <w:b w:val="false"/>
          <w:i w:val="false"/>
          <w:color w:val="000000"/>
          <w:sz w:val="28"/>
        </w:rPr>
        <w:t>
      11) "Өткізуден түскен табыс" 5 жолында – өткізуден түскен табыс;</w:t>
      </w:r>
    </w:p>
    <w:bookmarkEnd w:id="219"/>
    <w:bookmarkStart w:name="z253" w:id="220"/>
    <w:p>
      <w:pPr>
        <w:spacing w:after="0"/>
        <w:ind w:left="0"/>
        <w:jc w:val="both"/>
      </w:pPr>
      <w:r>
        <w:rPr>
          <w:rFonts w:ascii="Times New Roman"/>
          <w:b w:val="false"/>
          <w:i w:val="false"/>
          <w:color w:val="000000"/>
          <w:sz w:val="28"/>
        </w:rPr>
        <w:t>
      12) "Өзге табыстар" 6 жолында – корпоративтік табыс салығының салық салу объектісі болып табылатын, өзге табыстары;</w:t>
      </w:r>
    </w:p>
    <w:bookmarkEnd w:id="220"/>
    <w:bookmarkStart w:name="z254" w:id="221"/>
    <w:p>
      <w:pPr>
        <w:spacing w:after="0"/>
        <w:ind w:left="0"/>
        <w:jc w:val="both"/>
      </w:pPr>
      <w:r>
        <w:rPr>
          <w:rFonts w:ascii="Times New Roman"/>
          <w:b w:val="false"/>
          <w:i w:val="false"/>
          <w:color w:val="000000"/>
          <w:sz w:val="28"/>
        </w:rPr>
        <w:t>
      13) "Активтер құны" 7 жолында – активтердің (негізгі құралдар, материалдық емес және биологиялық активтер, жылжымайтын мүлікке инвестициялар) баланстық құны (есептілікті табыс ету күні жағдайына);</w:t>
      </w:r>
    </w:p>
    <w:bookmarkEnd w:id="221"/>
    <w:bookmarkStart w:name="z255" w:id="222"/>
    <w:p>
      <w:pPr>
        <w:spacing w:after="0"/>
        <w:ind w:left="0"/>
        <w:jc w:val="both"/>
      </w:pPr>
      <w:r>
        <w:rPr>
          <w:rFonts w:ascii="Times New Roman"/>
          <w:b w:val="false"/>
          <w:i w:val="false"/>
          <w:color w:val="000000"/>
          <w:sz w:val="28"/>
        </w:rPr>
        <w:t>
      14) "Барлық шығындар, оның ішінде" 8 жолында – шығындар;</w:t>
      </w:r>
    </w:p>
    <w:bookmarkEnd w:id="222"/>
    <w:bookmarkStart w:name="z256" w:id="223"/>
    <w:p>
      <w:pPr>
        <w:spacing w:after="0"/>
        <w:ind w:left="0"/>
        <w:jc w:val="both"/>
      </w:pPr>
      <w:r>
        <w:rPr>
          <w:rFonts w:ascii="Times New Roman"/>
          <w:b w:val="false"/>
          <w:i w:val="false"/>
          <w:color w:val="000000"/>
          <w:sz w:val="28"/>
        </w:rPr>
        <w:t>
      15) "Өткізу бойынша шығындар" 8.1. жолында – өткізу бойынша шығындар;</w:t>
      </w:r>
    </w:p>
    <w:bookmarkEnd w:id="223"/>
    <w:bookmarkStart w:name="z257" w:id="224"/>
    <w:p>
      <w:pPr>
        <w:spacing w:after="0"/>
        <w:ind w:left="0"/>
        <w:jc w:val="both"/>
      </w:pPr>
      <w:r>
        <w:rPr>
          <w:rFonts w:ascii="Times New Roman"/>
          <w:b w:val="false"/>
          <w:i w:val="false"/>
          <w:color w:val="000000"/>
          <w:sz w:val="28"/>
        </w:rPr>
        <w:t>
      16) "Өзіндік құны" 8.2. жолында – өнімдердің (тауарлардың, шикізаттардың, материалдардың, жұмыстардың және қызметтердің) жоспарланатын өзіндік құны;</w:t>
      </w:r>
    </w:p>
    <w:bookmarkEnd w:id="224"/>
    <w:bookmarkStart w:name="z258" w:id="225"/>
    <w:p>
      <w:pPr>
        <w:spacing w:after="0"/>
        <w:ind w:left="0"/>
        <w:jc w:val="both"/>
      </w:pPr>
      <w:r>
        <w:rPr>
          <w:rFonts w:ascii="Times New Roman"/>
          <w:b w:val="false"/>
          <w:i w:val="false"/>
          <w:color w:val="000000"/>
          <w:sz w:val="28"/>
        </w:rPr>
        <w:t>
      17) "Амортизация" 8.2.1 жолында – жоспарланатын амортизация;</w:t>
      </w:r>
    </w:p>
    <w:bookmarkEnd w:id="225"/>
    <w:bookmarkStart w:name="z259" w:id="226"/>
    <w:p>
      <w:pPr>
        <w:spacing w:after="0"/>
        <w:ind w:left="0"/>
        <w:jc w:val="both"/>
      </w:pPr>
      <w:r>
        <w:rPr>
          <w:rFonts w:ascii="Times New Roman"/>
          <w:b w:val="false"/>
          <w:i w:val="false"/>
          <w:color w:val="000000"/>
          <w:sz w:val="28"/>
        </w:rPr>
        <w:t>
      18) "ЕАҚ" 8.2.2. жолында – жоспарланатын еңбек ақы қоры;</w:t>
      </w:r>
    </w:p>
    <w:bookmarkEnd w:id="226"/>
    <w:bookmarkStart w:name="z260" w:id="227"/>
    <w:p>
      <w:pPr>
        <w:spacing w:after="0"/>
        <w:ind w:left="0"/>
        <w:jc w:val="both"/>
      </w:pPr>
      <w:r>
        <w:rPr>
          <w:rFonts w:ascii="Times New Roman"/>
          <w:b w:val="false"/>
          <w:i w:val="false"/>
          <w:color w:val="000000"/>
          <w:sz w:val="28"/>
        </w:rPr>
        <w:t>
      19) "Өзгелері" 8.3. жолында – осы кестедегі 8.1 және 8.2 жолдарында көрсетілмеген өзге шығындар;</w:t>
      </w:r>
    </w:p>
    <w:bookmarkEnd w:id="227"/>
    <w:bookmarkStart w:name="z261" w:id="228"/>
    <w:p>
      <w:pPr>
        <w:spacing w:after="0"/>
        <w:ind w:left="0"/>
        <w:jc w:val="both"/>
      </w:pPr>
      <w:r>
        <w:rPr>
          <w:rFonts w:ascii="Times New Roman"/>
          <w:b w:val="false"/>
          <w:i w:val="false"/>
          <w:color w:val="000000"/>
          <w:sz w:val="28"/>
        </w:rPr>
        <w:t>
      20) "КТС есептеген кезде шегерімге жататын шығындар" 9 жолында – есепті салық кезеңіндегі корпоративтік табыс салығын есептеген кезде шегерімге жататын шығындар;</w:t>
      </w:r>
    </w:p>
    <w:bookmarkEnd w:id="228"/>
    <w:bookmarkStart w:name="z262" w:id="229"/>
    <w:p>
      <w:pPr>
        <w:spacing w:after="0"/>
        <w:ind w:left="0"/>
        <w:jc w:val="both"/>
      </w:pPr>
      <w:r>
        <w:rPr>
          <w:rFonts w:ascii="Times New Roman"/>
          <w:b w:val="false"/>
          <w:i w:val="false"/>
          <w:color w:val="000000"/>
          <w:sz w:val="28"/>
        </w:rPr>
        <w:t>
      21) "Салықтарды болжамды есептеуі" 10 жолында – есепті салық кезеңіндегі есепті салық кезеңіндегі салықтардың болжамды есептелу сомасы. "Өткен жылдың фактісі" графасын толтыру кезінде, осы берілген жол толтыруға жатпайды;</w:t>
      </w:r>
    </w:p>
    <w:bookmarkEnd w:id="229"/>
    <w:bookmarkStart w:name="z263" w:id="230"/>
    <w:p>
      <w:pPr>
        <w:spacing w:after="0"/>
        <w:ind w:left="0"/>
        <w:jc w:val="both"/>
      </w:pPr>
      <w:r>
        <w:rPr>
          <w:rFonts w:ascii="Times New Roman"/>
          <w:b w:val="false"/>
          <w:i w:val="false"/>
          <w:color w:val="000000"/>
          <w:sz w:val="28"/>
        </w:rPr>
        <w:t xml:space="preserve">
      22) "КТС" 10.1 жолында – есепті салық кезеңінде есептеуге болжамданатын, корпоративтік табыс салығының сомасы. "Өткен жылдың фактісі" бағанын толтырған кезде, осы жол толтыруға жатпайды; </w:t>
      </w:r>
    </w:p>
    <w:bookmarkEnd w:id="230"/>
    <w:bookmarkStart w:name="z264" w:id="231"/>
    <w:p>
      <w:pPr>
        <w:spacing w:after="0"/>
        <w:ind w:left="0"/>
        <w:jc w:val="both"/>
      </w:pPr>
      <w:r>
        <w:rPr>
          <w:rFonts w:ascii="Times New Roman"/>
          <w:b w:val="false"/>
          <w:i w:val="false"/>
          <w:color w:val="000000"/>
          <w:sz w:val="28"/>
        </w:rPr>
        <w:t>
      23) "ҚҚС" 10.2 жолында – есепті салық кезеңінде есептеуге болжамданатын, қосылған құн салығының сомасы. "Өткен жылдың фактісі" бағанын толтырған кезде, осы жол толтыруға жатпайды;</w:t>
      </w:r>
    </w:p>
    <w:bookmarkEnd w:id="231"/>
    <w:bookmarkStart w:name="z265" w:id="232"/>
    <w:p>
      <w:pPr>
        <w:spacing w:after="0"/>
        <w:ind w:left="0"/>
        <w:jc w:val="both"/>
      </w:pPr>
      <w:r>
        <w:rPr>
          <w:rFonts w:ascii="Times New Roman"/>
          <w:b w:val="false"/>
          <w:i w:val="false"/>
          <w:color w:val="000000"/>
          <w:sz w:val="28"/>
        </w:rPr>
        <w:t>
      24) "ПҚӨС" 10.3 жолында – есепті салық кезеңінде есептеуге болжамданатын, ПҚӨС сомасы. "Өткен жылдың фактісі" бағанын толтырған кезде, осы жол толтыруға жатпайды;</w:t>
      </w:r>
    </w:p>
    <w:bookmarkEnd w:id="232"/>
    <w:bookmarkStart w:name="z266" w:id="233"/>
    <w:p>
      <w:pPr>
        <w:spacing w:after="0"/>
        <w:ind w:left="0"/>
        <w:jc w:val="both"/>
      </w:pPr>
      <w:r>
        <w:rPr>
          <w:rFonts w:ascii="Times New Roman"/>
          <w:b w:val="false"/>
          <w:i w:val="false"/>
          <w:color w:val="000000"/>
          <w:sz w:val="28"/>
        </w:rPr>
        <w:t>
      25) "ҮПС" 10.4 жолында – есепті салық кезеңінде есептеуге болжамданатын, үстеме пайда салығының сомасы. "Өткен жылдың фактісі" бағанын толтырған кезде, осы жол толтыруға жатпайды;</w:t>
      </w:r>
    </w:p>
    <w:bookmarkEnd w:id="233"/>
    <w:bookmarkStart w:name="z267" w:id="234"/>
    <w:p>
      <w:pPr>
        <w:spacing w:after="0"/>
        <w:ind w:left="0"/>
        <w:jc w:val="both"/>
      </w:pPr>
      <w:r>
        <w:rPr>
          <w:rFonts w:ascii="Times New Roman"/>
          <w:b w:val="false"/>
          <w:i w:val="false"/>
          <w:color w:val="000000"/>
          <w:sz w:val="28"/>
        </w:rPr>
        <w:t>
      26) "Рента салығы" 10.5 жолында – есепті салық кезеңінде есептеуге болжамданатын, рента салығының сомасы. "Өткен жылдың фактісі" бағанын толтырған кезде, осы жол толтыруға жатпайды;</w:t>
      </w:r>
    </w:p>
    <w:bookmarkEnd w:id="234"/>
    <w:bookmarkStart w:name="z268" w:id="235"/>
    <w:p>
      <w:pPr>
        <w:spacing w:after="0"/>
        <w:ind w:left="0"/>
        <w:jc w:val="both"/>
      </w:pPr>
      <w:r>
        <w:rPr>
          <w:rFonts w:ascii="Times New Roman"/>
          <w:b w:val="false"/>
          <w:i w:val="false"/>
          <w:color w:val="000000"/>
          <w:sz w:val="28"/>
        </w:rPr>
        <w:t>
      27) "Экспорттық кеден бажы" 10.6 жолында – есепті салық кезеңінде есептеуге болжамданатын, экспорттық кеден бажының сомасы. "Өткен жылдың фактісі" бағанын толтырған кезде, осы жол толтыруға жатпайды;</w:t>
      </w:r>
    </w:p>
    <w:bookmarkEnd w:id="235"/>
    <w:bookmarkStart w:name="z269" w:id="236"/>
    <w:p>
      <w:pPr>
        <w:spacing w:after="0"/>
        <w:ind w:left="0"/>
        <w:jc w:val="both"/>
      </w:pPr>
      <w:r>
        <w:rPr>
          <w:rFonts w:ascii="Times New Roman"/>
          <w:b w:val="false"/>
          <w:i w:val="false"/>
          <w:color w:val="000000"/>
          <w:sz w:val="28"/>
        </w:rPr>
        <w:t>
      28) "Салықтардың жоспарланатын төлемі" 11 жолында – есепті салықтық кезеңде төлеуге жататын, салықтардың және бюджетке төленетін басқа да міндетті төлемдерінің жалпы сомасы. "Өткен жылдың фактісі" бағанын толтырған кезде, осы жол толтыруға жатпайды;</w:t>
      </w:r>
    </w:p>
    <w:bookmarkEnd w:id="236"/>
    <w:bookmarkStart w:name="z270" w:id="237"/>
    <w:p>
      <w:pPr>
        <w:spacing w:after="0"/>
        <w:ind w:left="0"/>
        <w:jc w:val="both"/>
      </w:pPr>
      <w:r>
        <w:rPr>
          <w:rFonts w:ascii="Times New Roman"/>
          <w:b w:val="false"/>
          <w:i w:val="false"/>
          <w:color w:val="000000"/>
          <w:sz w:val="28"/>
        </w:rPr>
        <w:t>
      29) "КТС" 11.1 жолында – есепті салық кезеңінде төлеуге болжамданатын, корпоративтік табыс салығының сомасы. "Өткен жылдың фактісі" бағанын толтырған кезде, осы жол толтыруға жатпайды;</w:t>
      </w:r>
    </w:p>
    <w:bookmarkEnd w:id="237"/>
    <w:bookmarkStart w:name="z271" w:id="238"/>
    <w:p>
      <w:pPr>
        <w:spacing w:after="0"/>
        <w:ind w:left="0"/>
        <w:jc w:val="both"/>
      </w:pPr>
      <w:r>
        <w:rPr>
          <w:rFonts w:ascii="Times New Roman"/>
          <w:b w:val="false"/>
          <w:i w:val="false"/>
          <w:color w:val="000000"/>
          <w:sz w:val="28"/>
        </w:rPr>
        <w:t>
      30) "ҚҚС" 11.2 жолында – есепті салық кезеңінде төлеуге болжамданатын, қосылған құн салығының сомасы. "Өткен жылдың фактісі", бағанын толтырған кезде, осы жол толтыруға жатпайды;</w:t>
      </w:r>
    </w:p>
    <w:bookmarkEnd w:id="238"/>
    <w:bookmarkStart w:name="z272" w:id="239"/>
    <w:p>
      <w:pPr>
        <w:spacing w:after="0"/>
        <w:ind w:left="0"/>
        <w:jc w:val="both"/>
      </w:pPr>
      <w:r>
        <w:rPr>
          <w:rFonts w:ascii="Times New Roman"/>
          <w:b w:val="false"/>
          <w:i w:val="false"/>
          <w:color w:val="000000"/>
          <w:sz w:val="28"/>
        </w:rPr>
        <w:t>
      31) "ПҚӨС" 11.3 жолында – есепті салық кезеңінде төлеуге болжамданатын, ПҚӨС сомасы. "Өткен жылдың фактісі" бағанын толтырған кезде, осы жол толтыруға жатпайды;</w:t>
      </w:r>
    </w:p>
    <w:bookmarkEnd w:id="239"/>
    <w:bookmarkStart w:name="z273" w:id="240"/>
    <w:p>
      <w:pPr>
        <w:spacing w:after="0"/>
        <w:ind w:left="0"/>
        <w:jc w:val="both"/>
      </w:pPr>
      <w:r>
        <w:rPr>
          <w:rFonts w:ascii="Times New Roman"/>
          <w:b w:val="false"/>
          <w:i w:val="false"/>
          <w:color w:val="000000"/>
          <w:sz w:val="28"/>
        </w:rPr>
        <w:t>
      32) "ҮПС" 11.4 жолында – есепті салық кезеңінде төлеуге болжамданатын, үстеме пайда салығының сомасы. "Өткен жылдың фактісі" бағанын толтырған кезде, осы жол толтыруға жатпайды;</w:t>
      </w:r>
    </w:p>
    <w:bookmarkEnd w:id="240"/>
    <w:bookmarkStart w:name="z274" w:id="241"/>
    <w:p>
      <w:pPr>
        <w:spacing w:after="0"/>
        <w:ind w:left="0"/>
        <w:jc w:val="both"/>
      </w:pPr>
      <w:r>
        <w:rPr>
          <w:rFonts w:ascii="Times New Roman"/>
          <w:b w:val="false"/>
          <w:i w:val="false"/>
          <w:color w:val="000000"/>
          <w:sz w:val="28"/>
        </w:rPr>
        <w:t>
      33) "Рента салығы" 11.5 жолында – есепті салық кезеңінде төлеуге болжамданатын, рента салығының сомасы. "Өткен жылдың фактісі" бағанын толтырған кезде, осы жол толтыруға жатпайды;</w:t>
      </w:r>
    </w:p>
    <w:bookmarkEnd w:id="241"/>
    <w:bookmarkStart w:name="z275" w:id="242"/>
    <w:p>
      <w:pPr>
        <w:spacing w:after="0"/>
        <w:ind w:left="0"/>
        <w:jc w:val="both"/>
      </w:pPr>
      <w:r>
        <w:rPr>
          <w:rFonts w:ascii="Times New Roman"/>
          <w:b w:val="false"/>
          <w:i w:val="false"/>
          <w:color w:val="000000"/>
          <w:sz w:val="28"/>
        </w:rPr>
        <w:t>
      34) "Экспорттық кеден бажы" 11.6 жолында – есепті салық кезеңінде төлеуге болжамданатын, экспорттық кеден бажының сомасы. "Өткен жылдың фактісі" бағанын толтырған кезде, осы жол толтыруға жатпайды;</w:t>
      </w:r>
    </w:p>
    <w:bookmarkEnd w:id="242"/>
    <w:bookmarkStart w:name="z276" w:id="243"/>
    <w:p>
      <w:pPr>
        <w:spacing w:after="0"/>
        <w:ind w:left="0"/>
        <w:jc w:val="both"/>
      </w:pPr>
      <w:r>
        <w:rPr>
          <w:rFonts w:ascii="Times New Roman"/>
          <w:b w:val="false"/>
          <w:i w:val="false"/>
          <w:color w:val="000000"/>
          <w:sz w:val="28"/>
        </w:rPr>
        <w:t>
      35) "Қайтаруға ҚҚС болжамданатын сомасы" 12 жолында – есепті салық кезеңінде қайтаруға жататын, қосылған құн салығының жалпы сомасы. "Өткен жылдың фактісі" бағанын толтырған кезде, осы жол толтыруға жатпайды;</w:t>
      </w:r>
    </w:p>
    <w:bookmarkEnd w:id="243"/>
    <w:bookmarkStart w:name="z277" w:id="244"/>
    <w:p>
      <w:pPr>
        <w:spacing w:after="0"/>
        <w:ind w:left="0"/>
        <w:jc w:val="both"/>
      </w:pPr>
      <w:r>
        <w:rPr>
          <w:rFonts w:ascii="Times New Roman"/>
          <w:b w:val="false"/>
          <w:i w:val="false"/>
          <w:color w:val="000000"/>
          <w:sz w:val="28"/>
        </w:rPr>
        <w:t>
      36) "Бюджеттен ҚҚС қайтаруға болжамданатын сомасы" 12.1 жолында – есепті салық кезеңінде бюджеттен қайтаруға жататын, қосылған құн салығының сомасы. "Өткен жылдың фактісі" бағанын толтырған кезде, осы жол толтыруға жатпайды;</w:t>
      </w:r>
    </w:p>
    <w:bookmarkEnd w:id="244"/>
    <w:bookmarkStart w:name="z278" w:id="245"/>
    <w:p>
      <w:pPr>
        <w:spacing w:after="0"/>
        <w:ind w:left="0"/>
        <w:jc w:val="both"/>
      </w:pPr>
      <w:r>
        <w:rPr>
          <w:rFonts w:ascii="Times New Roman"/>
          <w:b w:val="false"/>
          <w:i w:val="false"/>
          <w:color w:val="000000"/>
          <w:sz w:val="28"/>
        </w:rPr>
        <w:t>
      37) "Салықтарды және бюджетке төленетін басқа да міндетті төлемдерді төлеу есебіне ҚҚС қайтаруға болжамданатын сома" 12.2 жолында – есепті салық кезеңінде салықтарды және бюджетке төленетін басқа да міндетті төлемдерді төлеу есебіне, қайтаруға жататын, қосылған құн салығының сомасы көрсетіледі. "Өткен жылдың фактісі" бағанын толтырған кезде, осы жол толтыруға жатпайды.</w:t>
      </w:r>
    </w:p>
    <w:bookmarkEnd w:id="2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