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bf154" w14:textId="6abf1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Ауыр жұмыстардың, еңбек жағдайлары зиянды және (немесе) қауіпті жұмыстардың тізбесін, жұмыс істеу жұмыс уақытының қысқартылған ұзақтығына, жыл сайынғы ақы төленетін қосымша еңбек демалысына және еңбекке ақы төлеудің жоғарылатылған мөлшеріне құқық беретін өндірістердің, цехтардың, кәсіптер мен лауазымдардың тізімін, сондай-ақ оларды беру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28 желтоқсандағы № 1053 бұйрығы. Қазақстан Республикасының Әділет министрлігінде 2015 жылы 31 желтоқсанда № 12731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Бұйрық 01.01.2016 ж. бастап қолданысқа енгізіледі</w:t>
      </w:r>
    </w:p>
    <w:bookmarkStart w:name="z56" w:id="0"/>
    <w:p>
      <w:pPr>
        <w:spacing w:after="0"/>
        <w:ind w:left="0"/>
        <w:jc w:val="both"/>
      </w:pPr>
      <w:r>
        <w:rPr>
          <w:rFonts w:ascii="Times New Roman"/>
          <w:b w:val="false"/>
          <w:i w:val="false"/>
          <w:color w:val="000000"/>
          <w:sz w:val="28"/>
        </w:rPr>
        <w:t xml:space="preserve">
      Қазақстан Республикасы Еңбек кодексінің 16-бабының </w:t>
      </w:r>
      <w:r>
        <w:rPr>
          <w:rFonts w:ascii="Times New Roman"/>
          <w:b w:val="false"/>
          <w:i w:val="false"/>
          <w:color w:val="000000"/>
          <w:sz w:val="28"/>
        </w:rPr>
        <w:t>18)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Еңбек және халықты әлеуметтік қорғау министрінің м.а. 12.08.2022 </w:t>
      </w:r>
      <w:r>
        <w:rPr>
          <w:rFonts w:ascii="Times New Roman"/>
          <w:b w:val="false"/>
          <w:i w:val="false"/>
          <w:color w:val="000000"/>
          <w:sz w:val="28"/>
        </w:rPr>
        <w:t>№ 309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7" w:id="1"/>
    <w:p>
      <w:pPr>
        <w:spacing w:after="0"/>
        <w:ind w:left="0"/>
        <w:jc w:val="both"/>
      </w:pPr>
      <w:r>
        <w:rPr>
          <w:rFonts w:ascii="Times New Roman"/>
          <w:b w:val="false"/>
          <w:i w:val="false"/>
          <w:color w:val="000000"/>
          <w:sz w:val="28"/>
        </w:rPr>
        <w:t>
      1. Мыналар:</w:t>
      </w:r>
    </w:p>
    <w:bookmarkEnd w:id="1"/>
    <w:bookmarkStart w:name="z58"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Жұмыс істеу жұмыс уақытының қысқартылған ұзақтығына, жыл сайынғы ақы төленетін қосымша еңбек демалысына және еңбекке ақы төлеудің жоғарылатылған мөлшеріне құқық беретін өндірістердің, цехтардың, кәсіптер мен лауазымдардың тізімі, ауыр жұмыстардың, еңбек жағдайлары зиянды және (немесе) қауіпті жұмыстардың тізбесі;</w:t>
      </w:r>
    </w:p>
    <w:bookmarkEnd w:id="2"/>
    <w:bookmarkStart w:name="z59"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Жұмыс уақытының қысқартылған ұзақтығын, жыл сайынғы ақы төленетін қосымша еңбек демалысын және еңбекке ақы төлеудің жоғарылатылған мөлшерін беру қағидалары бекітілсін.</w:t>
      </w:r>
    </w:p>
    <w:bookmarkEnd w:id="3"/>
    <w:bookmarkStart w:name="z60" w:id="4"/>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Еңбек және әлеуметтік әріптестік департаменті заңнамада белгіленген тәртіппен:</w:t>
      </w:r>
    </w:p>
    <w:bookmarkEnd w:id="4"/>
    <w:bookmarkStart w:name="z61"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62" w:id="6"/>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мерзімді баспа басылымдарында және "Әділет" ақпараттық-құқықтық жүйесінде ресми жариялауға жіберілуін;</w:t>
      </w:r>
    </w:p>
    <w:bookmarkEnd w:id="6"/>
    <w:bookmarkStart w:name="z63" w:id="7"/>
    <w:p>
      <w:pPr>
        <w:spacing w:after="0"/>
        <w:ind w:left="0"/>
        <w:jc w:val="both"/>
      </w:pPr>
      <w:r>
        <w:rPr>
          <w:rFonts w:ascii="Times New Roman"/>
          <w:b w:val="false"/>
          <w:i w:val="false"/>
          <w:color w:val="000000"/>
          <w:sz w:val="28"/>
        </w:rPr>
        <w:t>
      3) осы бұйрықтың Қазақстан Республикасы Денсаулық сақтау және әлеуметтік даму министрлігінің интернет-ресурсында орналастырылуын;</w:t>
      </w:r>
    </w:p>
    <w:bookmarkEnd w:id="7"/>
    <w:bookmarkStart w:name="z64" w:id="8"/>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және әлеуметтік даму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End w:id="8"/>
    <w:bookmarkStart w:name="z65" w:id="9"/>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Республикасының Денсаулық сақтау және әлеуметтік даму вице-министрi Б.Б. Нұрымбетовке жүктелсiн. </w:t>
      </w:r>
    </w:p>
    <w:bookmarkEnd w:id="9"/>
    <w:bookmarkStart w:name="z66" w:id="10"/>
    <w:p>
      <w:pPr>
        <w:spacing w:after="0"/>
        <w:ind w:left="0"/>
        <w:jc w:val="both"/>
      </w:pPr>
      <w:r>
        <w:rPr>
          <w:rFonts w:ascii="Times New Roman"/>
          <w:b w:val="false"/>
          <w:i w:val="false"/>
          <w:color w:val="000000"/>
          <w:sz w:val="28"/>
        </w:rPr>
        <w:t xml:space="preserve">
      4. Осы бұйрық 2016 жылғы 1 қаңтардан бастап қолданысқа енгізіледі және ресми жариялануға тиіс. </w:t>
      </w:r>
    </w:p>
    <w:bookmarkEnd w:id="10"/>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Денсаулық сақтау және</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әлеуметтік даму министрі</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Дүйсенова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1053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68" w:id="11"/>
    <w:p>
      <w:pPr>
        <w:spacing w:after="0"/>
        <w:ind w:left="0"/>
        <w:jc w:val="left"/>
      </w:pPr>
      <w:r>
        <w:rPr>
          <w:rFonts w:ascii="Times New Roman"/>
          <w:b/>
          <w:i w:val="false"/>
          <w:color w:val="000000"/>
        </w:rPr>
        <w:t xml:space="preserve"> Жұмыс істеу жұмыс уақытының қысқартылған ұзақтығына, жыл сайынғы ақы</w:t>
      </w:r>
      <w:r>
        <w:br/>
      </w:r>
      <w:r>
        <w:rPr>
          <w:rFonts w:ascii="Times New Roman"/>
          <w:b/>
          <w:i w:val="false"/>
          <w:color w:val="000000"/>
        </w:rPr>
        <w:t>төленетін қосымша еңбек демалысына және еңбекке ақы төлеудің жоғарылатылған мөлшеріне құқық беретін өндірістердің, цехтардың, кәсіптер мен лауазымдардың тізімі, ауыр жұмыстардың, еңбек жағдайлары зиянды және (немесе)</w:t>
      </w:r>
      <w:r>
        <w:br/>
      </w:r>
      <w:r>
        <w:rPr>
          <w:rFonts w:ascii="Times New Roman"/>
          <w:b/>
          <w:i w:val="false"/>
          <w:color w:val="000000"/>
        </w:rPr>
        <w:t>қауіпті жұмыстардың тізбесі</w:t>
      </w:r>
    </w:p>
    <w:bookmarkEnd w:id="11"/>
    <w:p>
      <w:pPr>
        <w:spacing w:after="0"/>
        <w:ind w:left="0"/>
        <w:jc w:val="both"/>
      </w:pPr>
      <w:r>
        <w:rPr>
          <w:rFonts w:ascii="Times New Roman"/>
          <w:b w:val="false"/>
          <w:i w:val="false"/>
          <w:color w:val="ff0000"/>
          <w:sz w:val="28"/>
        </w:rPr>
        <w:t xml:space="preserve">
      Ескерту. Тізбеге өзгеріс енгізілді - ҚР Еңбек және халықты әлеуметтік қорғау министрінің 09.12.2020 </w:t>
      </w:r>
      <w:r>
        <w:rPr>
          <w:rFonts w:ascii="Times New Roman"/>
          <w:b w:val="false"/>
          <w:i w:val="false"/>
          <w:color w:val="ff0000"/>
          <w:sz w:val="28"/>
        </w:rPr>
        <w:t>№ 488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28.06.2022 </w:t>
      </w:r>
      <w:r>
        <w:rPr>
          <w:rFonts w:ascii="Times New Roman"/>
          <w:b w:val="false"/>
          <w:i w:val="false"/>
          <w:color w:val="ff0000"/>
          <w:sz w:val="28"/>
        </w:rPr>
        <w:t>№ 222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12.08.2022 </w:t>
      </w:r>
      <w:r>
        <w:rPr>
          <w:rFonts w:ascii="Times New Roman"/>
          <w:b w:val="false"/>
          <w:i w:val="false"/>
          <w:color w:val="ff0000"/>
          <w:sz w:val="28"/>
        </w:rPr>
        <w:t>№ 309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Өндірістердің, цехтар мен</w:t>
            </w:r>
          </w:p>
          <w:p>
            <w:pPr>
              <w:spacing w:after="20"/>
              <w:ind w:left="20"/>
              <w:jc w:val="both"/>
            </w:pPr>
            <w:r>
              <w:rPr>
                <w:rFonts w:ascii="Times New Roman"/>
                <w:b w:val="false"/>
                <w:i w:val="false"/>
                <w:color w:val="000000"/>
                <w:sz w:val="20"/>
              </w:rPr>
              <w:t>
лауазымдардың атауы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ҚДҰ</w:t>
            </w:r>
          </w:p>
          <w:p>
            <w:pPr>
              <w:spacing w:after="20"/>
              <w:ind w:left="20"/>
              <w:jc w:val="both"/>
            </w:pPr>
            <w:r>
              <w:rPr>
                <w:rFonts w:ascii="Times New Roman"/>
                <w:b w:val="false"/>
                <w:i w:val="false"/>
                <w:color w:val="000000"/>
                <w:sz w:val="20"/>
              </w:rPr>
              <w:t>
дейін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ҚЖУҰ</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Тау-кен жұмыстары. Металлургия өндірісі үшін қара және түсті металдардың және басқа пайдалы қазбалардың кен орындарынан кен шығару, слюда, плавик шпатын және алмаздарды өндіру, тізбеленген қазбаларды пайдалану үшін шахталар, кеніштер, приискілер мен карьерлер салу, сондай-ақ геологиялық барлаудағы тау-кен жұмыстары</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1-тарау. Жерасты жұмыстары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Жерасты жұмысын істейтін барлық мамандық жұмысшылары: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пайдаланылатын және салынып жатқан </w:t>
            </w:r>
          </w:p>
          <w:p>
            <w:pPr>
              <w:spacing w:after="20"/>
              <w:ind w:left="20"/>
              <w:jc w:val="both"/>
            </w:pPr>
            <w:r>
              <w:rPr>
                <w:rFonts w:ascii="Times New Roman"/>
                <w:b w:val="false"/>
                <w:i w:val="false"/>
                <w:color w:val="000000"/>
                <w:sz w:val="20"/>
              </w:rPr>
              <w:t xml:space="preserve">
шахталардың (кеніштердің) және штольнялардың, сондай-ақ геологиялық барлаудағы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проходкалау және ылғал жағдайдағы шахталардың тік ұңғырларын тереңдету бойынша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температура +26 С және одан жоғары жерде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 +26 С және одан жоғары жерде үнемі жерасты жұмыстарын атқаратын тау-кен мастері және мастер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Пайдаланудағы және салынып жатқан вахталарда (кенiштерде) және штольняларда үнемi жерасты жұмыстарын атқаратын, сондай-ақ геологиялық барлаудағы басшылар, мамандар мен қызметшiлер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2-тарау. Өндіру кезінде құрамында 10 % және одан астам кремний еркін қос тотығы бар кен мен жыныстардың шаңы пайда болатын жерасты тау-кен жұмыстары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Бункердiң немесе гезенкенiң торында буттарды майдалайтын бункершi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Шпур бұрғылаушы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бетоншысы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Қопарғыш, мастер-қопарғыш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Забойлардағы кен мен жыныстарды жинайтын автомобиль жүргiзушiсi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көлік жүргізушісі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Газды өлшеушi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iстеп тұрған забойларда жұмыс iстейтiн </w:t>
            </w:r>
          </w:p>
          <w:p>
            <w:pPr>
              <w:spacing w:after="20"/>
              <w:ind w:left="20"/>
              <w:jc w:val="both"/>
            </w:pPr>
            <w:r>
              <w:rPr>
                <w:rFonts w:ascii="Times New Roman"/>
                <w:b w:val="false"/>
                <w:i w:val="false"/>
                <w:color w:val="000000"/>
                <w:sz w:val="20"/>
              </w:rPr>
              <w:t xml:space="preserve">
газбен дәнекерлеушi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Тазалау забойының тау-кен жұмысшысы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Yгiтушi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Қалаушы болып iстейтiн жерасты тау-кен </w:t>
            </w:r>
          </w:p>
          <w:p>
            <w:pPr>
              <w:spacing w:after="20"/>
              <w:ind w:left="20"/>
              <w:jc w:val="both"/>
            </w:pPr>
            <w:r>
              <w:rPr>
                <w:rFonts w:ascii="Times New Roman"/>
                <w:b w:val="false"/>
                <w:i w:val="false"/>
                <w:color w:val="000000"/>
                <w:sz w:val="20"/>
              </w:rPr>
              <w:t xml:space="preserve">
жұмысшысы: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өңделген кеңiстiктiң қалаушысы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тау-кен массасын тиеу, итеру және түсірушi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тау-кен массасын шығарушы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жұмыс iстеп тұрған забойларда жұмыс iстеушi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iстеп тұрған забойлардағы, маркшейдерлiк және геологиялық жұмыстардағы тау-кен жұмысшысы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 кенi шығарылып жатқан жерлерде бекiтумен айналысатын бекiтушi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Люкшi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Бұрғылау қондырғысының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 аударғыштың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Тау-кен ұңғылау машиналарының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Конвейер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Тиеу машинасының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Тиеу-жеткiзу машинасының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Скрепер шығырының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Бульдозер машинисi (бульдозершi), забойларда </w:t>
            </w:r>
          </w:p>
          <w:p>
            <w:pPr>
              <w:spacing w:after="20"/>
              <w:ind w:left="20"/>
              <w:jc w:val="both"/>
            </w:pPr>
            <w:r>
              <w:rPr>
                <w:rFonts w:ascii="Times New Roman"/>
                <w:b w:val="false"/>
                <w:i w:val="false"/>
                <w:color w:val="000000"/>
                <w:sz w:val="20"/>
              </w:rPr>
              <w:t xml:space="preserve">
кен мен жынысты жинайтын жерасты өздiгiнен жүретiн машинаның машинисi және экскаватор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Вибрациялық тиеу қондырғысының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Электровоз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Қуаттандыру моторшысы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Пайдалы қазбаға геофизикалық сынақ жасау операторы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Проходкашы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iстеп тұрған забойларда жол төсеушi </w:t>
            </w:r>
          </w:p>
          <w:p>
            <w:pPr>
              <w:spacing w:after="20"/>
              <w:ind w:left="20"/>
              <w:jc w:val="both"/>
            </w:pPr>
            <w:r>
              <w:rPr>
                <w:rFonts w:ascii="Times New Roman"/>
                <w:b w:val="false"/>
                <w:i w:val="false"/>
                <w:color w:val="000000"/>
                <w:sz w:val="20"/>
              </w:rPr>
              <w:t xml:space="preserve">
және жол жөндеушi жолшы жұмысшы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бөлiмде аталған барлық кешендi бригадалардың жұмысшылары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 түсiрушi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Жөндеушi слесарь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Дозатордан скиптерді тиеумен айналысатын </w:t>
            </w:r>
          </w:p>
          <w:p>
            <w:pPr>
              <w:spacing w:after="20"/>
              <w:ind w:left="20"/>
              <w:jc w:val="both"/>
            </w:pPr>
            <w:r>
              <w:rPr>
                <w:rFonts w:ascii="Times New Roman"/>
                <w:b w:val="false"/>
                <w:i w:val="false"/>
                <w:color w:val="000000"/>
                <w:sz w:val="20"/>
              </w:rPr>
              <w:t xml:space="preserve">
ұңғышы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iстеп тұрған забойлардағы жылжымалы составтың тiркеушi-кондукторы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Жерасты тау үнгірлерін торкреттеп майлаушы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iстеп тұрған забойлардағы кезекшi </w:t>
            </w:r>
          </w:p>
          <w:p>
            <w:pPr>
              <w:spacing w:after="20"/>
              <w:ind w:left="20"/>
              <w:jc w:val="both"/>
            </w:pPr>
            <w:r>
              <w:rPr>
                <w:rFonts w:ascii="Times New Roman"/>
                <w:b w:val="false"/>
                <w:i w:val="false"/>
                <w:color w:val="000000"/>
                <w:sz w:val="20"/>
              </w:rPr>
              <w:t xml:space="preserve">
электрослесарь (слесарь) және жабдықтарды жөндеу жөнiндегi слесарь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iстеп тұрған забойлардағы қолмен дәнекерлейтiн электрмен дәнекерлеушi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және мамандар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Тау-кен мастерi, (тазалау, тау-кен әзiрлеу, </w:t>
            </w:r>
          </w:p>
          <w:p>
            <w:pPr>
              <w:spacing w:after="20"/>
              <w:ind w:left="20"/>
              <w:jc w:val="both"/>
            </w:pPr>
            <w:r>
              <w:rPr>
                <w:rFonts w:ascii="Times New Roman"/>
                <w:b w:val="false"/>
                <w:i w:val="false"/>
                <w:color w:val="000000"/>
                <w:sz w:val="20"/>
              </w:rPr>
              <w:t>
күрделi тау-кен), iшкi шахта көлiгi және бұрғылау-қопару (бұрғылау, қопару) жұмыстар</w:t>
            </w:r>
          </w:p>
          <w:p>
            <w:pPr>
              <w:spacing w:after="20"/>
              <w:ind w:left="20"/>
              <w:jc w:val="both"/>
            </w:pPr>
            <w:r>
              <w:rPr>
                <w:rFonts w:ascii="Times New Roman"/>
                <w:b w:val="false"/>
                <w:i w:val="false"/>
                <w:color w:val="000000"/>
                <w:sz w:val="20"/>
              </w:rPr>
              <w:t xml:space="preserve">
ының учаске бастығы, олардың көмекшiлерi және </w:t>
            </w:r>
          </w:p>
          <w:p>
            <w:pPr>
              <w:spacing w:after="20"/>
              <w:ind w:left="20"/>
              <w:jc w:val="both"/>
            </w:pPr>
            <w:r>
              <w:rPr>
                <w:rFonts w:ascii="Times New Roman"/>
                <w:b w:val="false"/>
                <w:i w:val="false"/>
                <w:color w:val="000000"/>
                <w:sz w:val="20"/>
              </w:rPr>
              <w:t xml:space="preserve">
орынбасарлары, учаскенiң немесе шахтаның механигi, энергетигi (учаскенiң құқығымен), </w:t>
            </w:r>
          </w:p>
          <w:p>
            <w:pPr>
              <w:spacing w:after="20"/>
              <w:ind w:left="20"/>
              <w:jc w:val="both"/>
            </w:pPr>
            <w:r>
              <w:rPr>
                <w:rFonts w:ascii="Times New Roman"/>
                <w:b w:val="false"/>
                <w:i w:val="false"/>
                <w:color w:val="000000"/>
                <w:sz w:val="20"/>
              </w:rPr>
              <w:t xml:space="preserve">
үнемi жерасты жұмыстарын iстейтiн учаскелiк </w:t>
            </w:r>
          </w:p>
          <w:p>
            <w:pPr>
              <w:spacing w:after="20"/>
              <w:ind w:left="20"/>
              <w:jc w:val="both"/>
            </w:pPr>
            <w:r>
              <w:rPr>
                <w:rFonts w:ascii="Times New Roman"/>
                <w:b w:val="false"/>
                <w:i w:val="false"/>
                <w:color w:val="000000"/>
                <w:sz w:val="20"/>
              </w:rPr>
              <w:t xml:space="preserve">
геолог және маркшейдер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1-параграф. Ниобты (лопаритті) кендерді жерасты тәсілмен қазып 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Аккумуляторлық электровоздардың батареяларын зарядтайтын аккумуляторшы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Шпурларды бұрғылаушы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Қопарушы, қопарушы мастер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өлшеушi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дәнекерлеушi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Тазалау забойының тау-кен жұмысшысы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Тазалау забойының тау-кен жұмысшысы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тау кенi алынатын жерлерде былғаныш </w:t>
            </w:r>
          </w:p>
          <w:p>
            <w:pPr>
              <w:spacing w:after="20"/>
              <w:ind w:left="20"/>
              <w:jc w:val="both"/>
            </w:pPr>
            <w:r>
              <w:rPr>
                <w:rFonts w:ascii="Times New Roman"/>
                <w:b w:val="false"/>
                <w:i w:val="false"/>
                <w:color w:val="000000"/>
                <w:sz w:val="20"/>
              </w:rPr>
              <w:t xml:space="preserve">
заттарды жинайтын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тау кенiн және зумпфтарды тазалайтын, сондай-ақ желдеткiш қосқыштардың есiктерiн ашатын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Қопарғыш материалдардың жерасты қоймасының меңгерушiсi, механик, геолог, маркшейдер, </w:t>
            </w:r>
          </w:p>
          <w:p>
            <w:pPr>
              <w:spacing w:after="20"/>
              <w:ind w:left="20"/>
              <w:jc w:val="both"/>
            </w:pPr>
            <w:r>
              <w:rPr>
                <w:rFonts w:ascii="Times New Roman"/>
                <w:b w:val="false"/>
                <w:i w:val="false"/>
                <w:color w:val="000000"/>
                <w:sz w:val="20"/>
              </w:rPr>
              <w:t xml:space="preserve">
шахта бастығы және бас инженерi, бұрғылау-қопару жұмыстарының бастығы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Маркшейдерлiк және геологиялық жұмыстардағы тау-кен жұмысшысы, забойлардағы пайдалы қазбаларды геофизикалық сынау жөнiндегi </w:t>
            </w:r>
          </w:p>
          <w:p>
            <w:pPr>
              <w:spacing w:after="20"/>
              <w:ind w:left="20"/>
              <w:jc w:val="both"/>
            </w:pPr>
            <w:r>
              <w:rPr>
                <w:rFonts w:ascii="Times New Roman"/>
                <w:b w:val="false"/>
                <w:i w:val="false"/>
                <w:color w:val="000000"/>
                <w:sz w:val="20"/>
              </w:rPr>
              <w:t xml:space="preserve">
оператор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Жерасты қоймада үнемi iстейтiн қоймашы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кендерiн бекiтетiн және жөндейтiн бекiтушi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Бұрғылау қондырғысының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Тиеу машинасының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Скреперлiк шығырдың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Көтергiш машинаның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Электровоз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Желдету қондырғысының моторшысы және жерасты желдетумен айналысатын басқа да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Жерасты бункерлерде вагондарды аударумен айналысатын аударушы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Тазалау забойының тау-кен жұмысшысы, </w:t>
            </w:r>
          </w:p>
          <w:p>
            <w:pPr>
              <w:spacing w:after="20"/>
              <w:ind w:left="20"/>
              <w:jc w:val="both"/>
            </w:pPr>
            <w:r>
              <w:rPr>
                <w:rFonts w:ascii="Times New Roman"/>
                <w:b w:val="false"/>
                <w:i w:val="false"/>
                <w:color w:val="000000"/>
                <w:sz w:val="20"/>
              </w:rPr>
              <w:t xml:space="preserve">
шығарылған тау кенiнiң төбесiн нығыздаушы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Забойларда кендi ойып алып сынақтан өткiзетiн </w:t>
            </w:r>
          </w:p>
          <w:p>
            <w:pPr>
              <w:spacing w:after="20"/>
              <w:ind w:left="20"/>
              <w:jc w:val="both"/>
            </w:pPr>
            <w:r>
              <w:rPr>
                <w:rFonts w:ascii="Times New Roman"/>
                <w:b w:val="false"/>
                <w:i w:val="false"/>
                <w:color w:val="000000"/>
                <w:sz w:val="20"/>
              </w:rPr>
              <w:t xml:space="preserve">
сынақ алушы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Проходкашы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төсейтiн және жол жөндейтiн жолшы жұмыскер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Қопарғыш материалдарды таратып берушi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Кезекшi электрослесарь (слесарь) және </w:t>
            </w:r>
          </w:p>
          <w:p>
            <w:pPr>
              <w:spacing w:after="20"/>
              <w:ind w:left="20"/>
              <w:jc w:val="both"/>
            </w:pPr>
            <w:r>
              <w:rPr>
                <w:rFonts w:ascii="Times New Roman"/>
                <w:b w:val="false"/>
                <w:i w:val="false"/>
                <w:color w:val="000000"/>
                <w:sz w:val="20"/>
              </w:rPr>
              <w:t xml:space="preserve">
жабдықтарды жөндеушi слесарь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жабдықтарына қызмет көрсету жөнiндегi </w:t>
            </w:r>
          </w:p>
          <w:p>
            <w:pPr>
              <w:spacing w:after="20"/>
              <w:ind w:left="20"/>
              <w:jc w:val="both"/>
            </w:pPr>
            <w:r>
              <w:rPr>
                <w:rFonts w:ascii="Times New Roman"/>
                <w:b w:val="false"/>
                <w:i w:val="false"/>
                <w:color w:val="000000"/>
                <w:sz w:val="20"/>
              </w:rPr>
              <w:t xml:space="preserve">
электромонтер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Қолмен дәнекерлейтiн электрмен дәнекерлеушi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Тау-кен мастерi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Учаске бастығы және механигi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3-тарау. Пайдаланудағы және салынып жатқан карьерлердегi ашық тау-кен жұмыстары, сондай-ақ тау-кендiк шахта беті және геологиялық барлау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алтын бар кендердi байыту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Бункершi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қондырғысының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кварц пен кварциттердi өңдейтiн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басқа тау-кен жыныстарын өңдейтiн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Шпурларды бұрғылаушы: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кварц пен кварциттердi өңдейтiн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басқа тау-кен жыныстарын өңдейтiн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Қопарғыш, қопарғыш мастер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Карьерден тау-кен массасын тасымалдайтын автомобильдiң жүргiзушiсi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массасын тиейтiн тиегiштiң жүргiзушiсi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Аспалы жолдардың вагонеткаларынан түсiрушi аспалы жолдың вагонетшiсi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Үйiндiлерде түсiретiн (құлатқыш) түсірушi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ниобты (лопариттi) кендердi қазып алатын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басқа кендер мен пайдалы қазбаларды қазып алатын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Гидромониторшы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Кенiш вагонеткаларын, автосамосвалдарды және думпкарларды тазалайтын тау-кен жұмысшысы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Жеткiзушi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Қопарғыш материалдарды таратып берушi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Ұнтақтаушы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 забойының тау-кен жұмысшысы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кварц пен кварциттердi бұрғылау-қопару тәсiлiмен өңдейтiн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басқа кендер мен пайдалы қазбаларды қазып алатын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Бұрғылар мен коронкаларды қайрайтын қайрағыш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Гидроқондырғыда жұмыс iстейтiн тау-кен жұмысшысы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м тереңдiктен астам карьерлерде үнемi жұмыс iстейтiн басшылар мен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Тау-кен жабдықтарын үнемi жөндейтiн басшылар мен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Тау-кен жұмысшысы (думпкарларды құлатушы </w:t>
            </w:r>
          </w:p>
          <w:p>
            <w:pPr>
              <w:spacing w:after="20"/>
              <w:ind w:left="20"/>
              <w:jc w:val="both"/>
            </w:pPr>
            <w:r>
              <w:rPr>
                <w:rFonts w:ascii="Times New Roman"/>
                <w:b w:val="false"/>
                <w:i w:val="false"/>
                <w:color w:val="000000"/>
                <w:sz w:val="20"/>
              </w:rPr>
              <w:t xml:space="preserve">
кондуктор)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Бұрғылаушы-май құюшы ұста және допотшы-май құюшы ұста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Кенiштегi аккумуляторлық лампаларды зарядтайтын лампашы: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ниобты (лопариттi) кендердi қазып алатын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басқа кендер мен пайдалы қазбаларды </w:t>
            </w:r>
          </w:p>
          <w:p>
            <w:pPr>
              <w:spacing w:after="20"/>
              <w:ind w:left="20"/>
              <w:jc w:val="both"/>
            </w:pPr>
            <w:r>
              <w:rPr>
                <w:rFonts w:ascii="Times New Roman"/>
                <w:b w:val="false"/>
                <w:i w:val="false"/>
                <w:color w:val="000000"/>
                <w:sz w:val="20"/>
              </w:rPr>
              <w:t xml:space="preserve">
қазып алатын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Люкшi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Жұмыстың төбе және үйiндi учаскелерiнде </w:t>
            </w:r>
          </w:p>
          <w:p>
            <w:pPr>
              <w:spacing w:after="20"/>
              <w:ind w:left="20"/>
              <w:jc w:val="both"/>
            </w:pPr>
            <w:r>
              <w:rPr>
                <w:rFonts w:ascii="Times New Roman"/>
                <w:b w:val="false"/>
                <w:i w:val="false"/>
                <w:color w:val="000000"/>
                <w:sz w:val="20"/>
              </w:rPr>
              <w:t xml:space="preserve">
үнемi қазып алатын жұмыстағы мастер, учаске </w:t>
            </w:r>
          </w:p>
          <w:p>
            <w:pPr>
              <w:spacing w:after="20"/>
              <w:ind w:left="20"/>
              <w:jc w:val="both"/>
            </w:pPr>
            <w:r>
              <w:rPr>
                <w:rFonts w:ascii="Times New Roman"/>
                <w:b w:val="false"/>
                <w:i w:val="false"/>
                <w:color w:val="000000"/>
                <w:sz w:val="20"/>
              </w:rPr>
              <w:t xml:space="preserve">
бастығы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Карьердегi бульдозер машинисi (бульдозершi)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аударғыштың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ниобты (лопариттi) кендердi қазып алатын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басқа кендер мен жыныстарды қазып алатын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 драгасына қызмет көрсететiн драга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Тау-кен жұмысындағы конвейер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Қазып алумен және ашумен айналысатын бу экскаваторы қазандығының машинисi (от </w:t>
            </w:r>
          </w:p>
          <w:p>
            <w:pPr>
              <w:spacing w:after="20"/>
              <w:ind w:left="20"/>
              <w:jc w:val="both"/>
            </w:pPr>
            <w:r>
              <w:rPr>
                <w:rFonts w:ascii="Times New Roman"/>
                <w:b w:val="false"/>
                <w:i w:val="false"/>
                <w:color w:val="000000"/>
                <w:sz w:val="20"/>
              </w:rPr>
              <w:t xml:space="preserve">
жағушысы)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 колеяны салушы жолшылардың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колеялы жол салушы механизмдердiң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сорушы қондырғылардың механикалық сорып алушы жабдығының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Мотовоз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Үйiндi жасаушы машинист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Үйiндi көпiр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Үйiндi соқа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Тау-кен массасын тиейтiн тиеу-жеткiзу машинасының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Көтергiш машинаның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ысырғыштың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киiмдi жуатын және жөндейтiн жұмысшы (машинист):</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ниобты (лопариттi) кендердi қазып алатын тау-кен кәсiпорындарындағы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қолмен жуатын басқа тау-кен кәсiпорындарындағы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механикаландырылған тәсiлмен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ниобты (лопариттi) кендердi қазып алатын </w:t>
            </w:r>
          </w:p>
          <w:p>
            <w:pPr>
              <w:spacing w:after="20"/>
              <w:ind w:left="20"/>
              <w:jc w:val="both"/>
            </w:pPr>
            <w:r>
              <w:rPr>
                <w:rFonts w:ascii="Times New Roman"/>
                <w:b w:val="false"/>
                <w:i w:val="false"/>
                <w:color w:val="000000"/>
                <w:sz w:val="20"/>
              </w:rPr>
              <w:t xml:space="preserve">
тау-кен кәсіпорындарындағы арнайы киiмдердi </w:t>
            </w:r>
          </w:p>
          <w:p>
            <w:pPr>
              <w:spacing w:after="20"/>
              <w:ind w:left="20"/>
              <w:jc w:val="both"/>
            </w:pPr>
            <w:r>
              <w:rPr>
                <w:rFonts w:ascii="Times New Roman"/>
                <w:b w:val="false"/>
                <w:i w:val="false"/>
                <w:color w:val="000000"/>
                <w:sz w:val="20"/>
              </w:rPr>
              <w:t xml:space="preserve">
жөндейтiн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Скрепер шығырының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Шпал қағатын машинаның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Электровоздың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Қазып алуда және ашуда iстейтiн экскаватор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Карьерлер мен үйiндiлерде жол төсейтiн және жөндейтiн жол монтерi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Әктеушi және майлаушы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алушы жуу приборының моторшысы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Шығарылған тау кенiнiң обборшысы, тау-кен </w:t>
            </w:r>
          </w:p>
          <w:p>
            <w:pPr>
              <w:spacing w:after="20"/>
              <w:ind w:left="20"/>
              <w:jc w:val="both"/>
            </w:pPr>
            <w:r>
              <w:rPr>
                <w:rFonts w:ascii="Times New Roman"/>
                <w:b w:val="false"/>
                <w:i w:val="false"/>
                <w:color w:val="000000"/>
                <w:sz w:val="20"/>
              </w:rPr>
              <w:t xml:space="preserve">
жұмысшысы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Пайдалы қазбаны геофизикалық сынақтан өткiзу жөнiндегi оператор (забойларда кендi ойып алып, сынаққа өткiзетiн және сынақтарды әзiрлейтiн)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Үстiрт жұмыстардағы проходкалаушы: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5 м тереңiрек шурфтардағы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5 м және одан азырақ тереңдiктегi шурфтар және барлау канавалары мен траншеялардағы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Ниобты (лопариттi) кендердi қазып алатын тау-кен кәсіпорындарындағы дозиметрлiк қызмет қызметкерлерi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м терең карьерлерде үнемi жұмыс iстейтiн </w:t>
            </w:r>
          </w:p>
          <w:p>
            <w:pPr>
              <w:spacing w:after="20"/>
              <w:ind w:left="20"/>
              <w:jc w:val="both"/>
            </w:pPr>
            <w:r>
              <w:rPr>
                <w:rFonts w:ascii="Times New Roman"/>
                <w:b w:val="false"/>
                <w:i w:val="false"/>
                <w:color w:val="000000"/>
                <w:sz w:val="20"/>
              </w:rPr>
              <w:t xml:space="preserve">
барлық мамандық жұмысшылары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Ластанған арнаулы киiмдердi беретiн, қабылдап алатын және кептiретiн, сондай-ақ гардероб бөлмесiн жинайтын гардероб жұмысшылары: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ниобты (лопариттi) кендердi қазып алатын </w:t>
            </w:r>
          </w:p>
          <w:p>
            <w:pPr>
              <w:spacing w:after="20"/>
              <w:ind w:left="20"/>
              <w:jc w:val="both"/>
            </w:pPr>
            <w:r>
              <w:rPr>
                <w:rFonts w:ascii="Times New Roman"/>
                <w:b w:val="false"/>
                <w:i w:val="false"/>
                <w:color w:val="000000"/>
                <w:sz w:val="20"/>
              </w:rPr>
              <w:t xml:space="preserve">
шахталарда радиоактивтi заттармен ластанған арнаулы киiмдердi қабылдап алатын және гардероб бөлмесiн жинайтын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силикоз ауруына шалдығу қаупi бар шахталарда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карьерлерде және басқа шахталарда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Теңiз деңгейiнен биiктiкте жұмыс iстейтiн </w:t>
            </w:r>
          </w:p>
          <w:p>
            <w:pPr>
              <w:spacing w:after="20"/>
              <w:ind w:left="20"/>
              <w:jc w:val="both"/>
            </w:pPr>
            <w:r>
              <w:rPr>
                <w:rFonts w:ascii="Times New Roman"/>
                <w:b w:val="false"/>
                <w:i w:val="false"/>
                <w:color w:val="000000"/>
                <w:sz w:val="20"/>
              </w:rPr>
              <w:t>
жұмысшылар, мамандар және қызметшiлер: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2000-нан 2300 метрге дейiн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2301-ден 3000 метрге дейiн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3001-ден 4000 метрге дейiн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4001-ден жоғары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Қопарғыш материалдарды таратып берушi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Ниобты кендердi қазып алатын тау-кен кәсiпорындарында респираторлар мен противогаздарды жөндеушi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Жөндеушi слесарь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Қолмен сұрыптайтын сұрыптаушы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Үнемi ашық сынаппен жұмыс iстейтiн сполосчик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Жылжымалы составтың тiркеушi-кондукторы, поездарды құраушы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Тракторлы скреперде және трактор қопсытушыда жұмыс iстейтiн тракторшы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Гидромедқондырғының цементаторшысы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Электрберудiң әуе линияларын жөндеушi электромонтер, электр жабдықтарын жөндеу жөнiндегi электромонтер және электр жабдықтарына қызмет көрсететiн электромонтер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Кезекшi электрослесарь (слесарь) және жабдықтарды жөндеушi слесарь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Көмір және сланец өнеркәсібінің кәсіпорындары мен ұйымдары, көмір және сланец шахталары мен разрездерін салу және қайта құру</w:t>
            </w:r>
          </w:p>
          <w:p>
            <w:pPr>
              <w:spacing w:after="20"/>
              <w:ind w:left="20"/>
              <w:jc w:val="both"/>
            </w:pPr>
            <w:r>
              <w:rPr>
                <w:rFonts w:ascii="Times New Roman"/>
                <w:b w:val="false"/>
                <w:i w:val="false"/>
                <w:color w:val="000000"/>
                <w:sz w:val="20"/>
              </w:rPr>
              <w:t>
жұмыс істеп тұрған және салынып жатқан көмір және сланец шахталарындағы (шахта басқармаларындағы) және разездердегі дренажды шахталардағы жерасты жұмыстары</w:t>
            </w:r>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4-тарау. Жұмыс істеп тұрған және салынып жатқан көмір және сланец шахталарындағы (шахта басқармаларындағы) және разрездердегі дренажды шахталардағы жерасты жұмыстары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Жұмысшылар </w:t>
            </w: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жұмысындағы барлық мамандықтағы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проходкада және шахталар ұңғырларының тiк ойықтарында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температура +26 С және одан жоғары жерде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тiк құламалы жер қыртыстарындағы шой балға ұрушы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қалқан жерасты жұмыстарында (ұңғы </w:t>
            </w:r>
          </w:p>
          <w:p>
            <w:pPr>
              <w:spacing w:after="20"/>
              <w:ind w:left="20"/>
              <w:jc w:val="both"/>
            </w:pPr>
            <w:r>
              <w:rPr>
                <w:rFonts w:ascii="Times New Roman"/>
                <w:b w:val="false"/>
                <w:i w:val="false"/>
                <w:color w:val="000000"/>
                <w:sz w:val="20"/>
              </w:rPr>
              <w:t xml:space="preserve">
жұмысшыларын қоса есептегенде)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мамандар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Жерасты жұмыстарында үнемi iстейтiн басшылар, мамандар және қызметшiлер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 +26 С және одан жоғары жерде жерасты жағдайында үнемi iстейтiн тау-кен </w:t>
            </w:r>
          </w:p>
          <w:p>
            <w:pPr>
              <w:spacing w:after="20"/>
              <w:ind w:left="20"/>
              <w:jc w:val="both"/>
            </w:pPr>
            <w:r>
              <w:rPr>
                <w:rFonts w:ascii="Times New Roman"/>
                <w:b w:val="false"/>
                <w:i w:val="false"/>
                <w:color w:val="000000"/>
                <w:sz w:val="20"/>
              </w:rPr>
              <w:t xml:space="preserve">
мастерi, мастер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Шахталардың тiк ұңғырларын оюға және </w:t>
            </w:r>
          </w:p>
          <w:p>
            <w:pPr>
              <w:spacing w:after="20"/>
              <w:ind w:left="20"/>
              <w:jc w:val="both"/>
            </w:pPr>
            <w:r>
              <w:rPr>
                <w:rFonts w:ascii="Times New Roman"/>
                <w:b w:val="false"/>
                <w:i w:val="false"/>
                <w:color w:val="000000"/>
                <w:sz w:val="20"/>
              </w:rPr>
              <w:t xml:space="preserve">
проходкада үнемi iстейтiн тау-кен мастерi, мастер, ауысым инженерi, техник, механик, </w:t>
            </w:r>
          </w:p>
          <w:p>
            <w:pPr>
              <w:spacing w:after="20"/>
              <w:ind w:left="20"/>
              <w:jc w:val="both"/>
            </w:pPr>
            <w:r>
              <w:rPr>
                <w:rFonts w:ascii="Times New Roman"/>
                <w:b w:val="false"/>
                <w:i w:val="false"/>
                <w:color w:val="000000"/>
                <w:sz w:val="20"/>
              </w:rPr>
              <w:t xml:space="preserve">
электр механигi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5-тарау. Өндіру кезінде құрамында 10 % және одан астам кремний еркін қос тотығы бар кен мен жыныстардың шаңы пайда болатын жерасты тау-кен жұмыстары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Жұмысшылар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Өңделген кеңiстiктi жайғастырумен үнемi айналысатын тазалау забойының жұмысшылары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Жерасты тау-кен монтажшысы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Ұнтақтаушы, шығарылған тау-кенiн жөндейтiн тау-кен жұмысшысы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Қопарғыш мастер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Бұрғылау станогының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Тау-кенi шығарылатын проходкада жұмыс iстейтiн тау-кен ойығын жасау машинасының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Жерасты қондырғыларының машинисi мынадай </w:t>
            </w:r>
          </w:p>
          <w:p>
            <w:pPr>
              <w:spacing w:after="20"/>
              <w:ind w:left="20"/>
              <w:jc w:val="both"/>
            </w:pPr>
            <w:r>
              <w:rPr>
                <w:rFonts w:ascii="Times New Roman"/>
                <w:b w:val="false"/>
                <w:i w:val="false"/>
                <w:color w:val="000000"/>
                <w:sz w:val="20"/>
              </w:rPr>
              <w:t xml:space="preserve">
жұмыстарда: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конвейерде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аударғышта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питательде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скреперлi шығырда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итергiште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Тиеу-жеткiзу машинасының машинисі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Электровоз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Проходкашы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iстеп тұрған забойларда шығарылған тау кенiн проходкалайтын жерасты электрослесары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және мамандар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10 %-дан астам кремнийдiң еркiн </w:t>
            </w:r>
          </w:p>
          <w:p>
            <w:pPr>
              <w:spacing w:after="20"/>
              <w:ind w:left="20"/>
              <w:jc w:val="both"/>
            </w:pPr>
            <w:r>
              <w:rPr>
                <w:rFonts w:ascii="Times New Roman"/>
                <w:b w:val="false"/>
                <w:i w:val="false"/>
                <w:color w:val="000000"/>
                <w:sz w:val="20"/>
              </w:rPr>
              <w:t xml:space="preserve">
қос тотықы бар жыныстарды өндiруде шаң пайда болатын жерасты жұмыстарында үнемi iстейтiн басшылар мен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6-тарау. Жұмыс істеп тұрған және салынып жатқан көмір және сланец шахталарының үстіндегі жұмыс; жерасты өрттерін болдырмау және сөндіру жөніндегі, көмір қыртыстарын газсыздандыру, жұмыс істеп тұрған және салынып жатқан шахта алаңдарында барлау және техникалық скважиналарды бұрғылау және шахта алаңдарын құрғату жөніндегі жер үстіндегі жұмыстар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Жұмысшылар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Бункершi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Аспалы арқан жолының вагонетшiсi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Жыныстарды терушi, мына жерлерде:</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үй iшiнде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үйден тыс жерлерде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Гидромониторшы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Көлiк құралдарын өңдеу қондырғысының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Шахталарды толығымен қиятын ұңқыларды </w:t>
            </w:r>
          </w:p>
          <w:p>
            <w:pPr>
              <w:spacing w:after="20"/>
              <w:ind w:left="20"/>
              <w:jc w:val="both"/>
            </w:pPr>
            <w:r>
              <w:rPr>
                <w:rFonts w:ascii="Times New Roman"/>
                <w:b w:val="false"/>
                <w:i w:val="false"/>
                <w:color w:val="000000"/>
                <w:sz w:val="20"/>
              </w:rPr>
              <w:t xml:space="preserve">
бұрғылау қондырғысының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Өрттердi болдырмау және сөндiрушi тау-кен </w:t>
            </w:r>
          </w:p>
          <w:p>
            <w:pPr>
              <w:spacing w:after="20"/>
              <w:ind w:left="20"/>
              <w:jc w:val="both"/>
            </w:pPr>
            <w:r>
              <w:rPr>
                <w:rFonts w:ascii="Times New Roman"/>
                <w:b w:val="false"/>
                <w:i w:val="false"/>
                <w:color w:val="000000"/>
                <w:sz w:val="20"/>
              </w:rPr>
              <w:t xml:space="preserve">
жұмысшысы, мына жерлерде: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жанып жатқан террикондарда (жалпақ үйiндiлер)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қалған жұмыстарда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Дезинфектор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Шахтаға бекiту материалдарын жеткiзушi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Лампашы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Жынысты терриконикке тасымалдайтын шығыршы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Бұрғылау қондырғысының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 iшiнде iстейтiн конвейердiң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 iшiнде iстейтiн насос қондырғыларының </w:t>
            </w:r>
          </w:p>
          <w:p>
            <w:pPr>
              <w:spacing w:after="20"/>
              <w:ind w:left="20"/>
              <w:jc w:val="both"/>
            </w:pPr>
            <w:r>
              <w:rPr>
                <w:rFonts w:ascii="Times New Roman"/>
                <w:b w:val="false"/>
                <w:i w:val="false"/>
                <w:color w:val="000000"/>
                <w:sz w:val="20"/>
              </w:rPr>
              <w:t xml:space="preserve">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Көтергiш машинаның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Ескерту: </w:t>
            </w:r>
            <w:r>
              <w:rPr>
                <w:rFonts w:ascii="Times New Roman"/>
                <w:b w:val="false"/>
                <w:i w:val="false"/>
                <w:color w:val="000000"/>
                <w:sz w:val="20"/>
              </w:rPr>
              <w:t>Жұмыс iстеп тұрған және салынып жатқан көмiр және сланец шахталарының машинистерiне алты сағаттық жұмыс күнi белгiленедi, егер олар мына көтергiш машиналарда iстесе:</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шахталардың тiк ұңғырларының проходкаларында;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автоматтандырылмаған көтергiш қондырғыларда, оларда жетi сағаттық жұмыс күнiнде пауза ұзақтығы (өндiрiс жоспарына негiзделген есеп бойынша) бiр көтерудiң соңы мен келесi көтерудiң басы арасында 2,5 минуттан кем болса;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автоматтандырылмаған көтергiш қондырғыларда, оларда жетi сағаттық жұмыс күнiнде пауза ұзақтығы (өндiрiс жоспарына негiзделген есеп бойынша) бiр көтерудiң соңы мен келесi көтерудiң басы арасында 2,5 минуттан астам болса; бiрақ машинистiң адамдарды (график бойынша) түсiру-көтеру бойынша үздiксiз жұмысы 45 минут және одан көп болса;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навивканың бицилиндроконикалық органдарымен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киiмдi жуу және жөндеу жөнiндегi </w:t>
            </w:r>
          </w:p>
          <w:p>
            <w:pPr>
              <w:spacing w:after="20"/>
              <w:ind w:left="20"/>
              <w:jc w:val="both"/>
            </w:pPr>
            <w:r>
              <w:rPr>
                <w:rFonts w:ascii="Times New Roman"/>
                <w:b w:val="false"/>
                <w:i w:val="false"/>
                <w:color w:val="000000"/>
                <w:sz w:val="20"/>
              </w:rPr>
              <w:t xml:space="preserve">
жұмысшы (машинист)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Жанып жатқан террикондақы (жалпақ үйiндiлерде) бульдозер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Скрепер шығырының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Сортировкалау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Шахталарды толығымен қиятын ұңқыларды </w:t>
            </w:r>
          </w:p>
          <w:p>
            <w:pPr>
              <w:spacing w:after="20"/>
              <w:ind w:left="20"/>
              <w:jc w:val="both"/>
            </w:pPr>
            <w:r>
              <w:rPr>
                <w:rFonts w:ascii="Times New Roman"/>
                <w:b w:val="false"/>
                <w:i w:val="false"/>
                <w:color w:val="000000"/>
                <w:sz w:val="20"/>
              </w:rPr>
              <w:t xml:space="preserve">
бұрғылау қондырғысының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 iшiндегi желдеткiш қондырғысының моторшысы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Итерушi, жерүстi жұмыстардың тау-кен жұмысшысы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Саз ерітіндісін әзiрлеушi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Сынаққа терiп алушы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Өндiрiстiк моншалардың жұмысшысы: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өзiне-өзi қызмет көрсетуге көшкендердiң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өзiне-өзi қызмет көрсетуге көшпегендердiң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арнайы киiмдердi механикалық жолмен жуғанда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арнайы киiмдердi қолмен жуқанда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Түтiн жолдары мен желдеткiштердiң шаң каналдарын тазалайтын жұмысшы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Қопарғыш материалдарды таратып берушi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Ұңғышы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Такелажшы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Тереконшы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Кезекшi электрослесарь (слесарь) және </w:t>
            </w:r>
          </w:p>
          <w:p>
            <w:pPr>
              <w:spacing w:after="20"/>
              <w:ind w:left="20"/>
              <w:jc w:val="both"/>
            </w:pPr>
            <w:r>
              <w:rPr>
                <w:rFonts w:ascii="Times New Roman"/>
                <w:b w:val="false"/>
                <w:i w:val="false"/>
                <w:color w:val="000000"/>
                <w:sz w:val="20"/>
              </w:rPr>
              <w:t xml:space="preserve">
жабдықтарды жөндеушi слесарь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7-тарау. Жұмыс істеп тұрған және салынып жатқан көмір және сланец разрездері; іргелік материалды қазып алу, өңдеу және тасымалдау; инертті шаң өндіру жөніндегі фабрикалардың (цехтардың) карьерлері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Жұмысшылар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Бункершi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Қопарғыш, қопарғыш мастер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Тиегiштiң жүргiзушiсi (тиеу машинасының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автомобильдерiнiң жүргiзушiсi, көтеру салмағы: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1,5-тен 3,0 тоннаға дейiн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3 тонна және одан жоғары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 таңдаушы, жұмыс орны: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үй iшiнде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үйден тыс жерлерде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Үйiндiлердегi түсiрушi (құлатушы)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Гидромониторшы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Тау-кен жұмысшысы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Гидроүйiндiнiң тау-кен жұмысшысы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Разрездiң тау-кен жұмысшысы (конвейерлердi </w:t>
            </w:r>
          </w:p>
          <w:p>
            <w:pPr>
              <w:spacing w:after="20"/>
              <w:ind w:left="20"/>
              <w:jc w:val="both"/>
            </w:pPr>
            <w:r>
              <w:rPr>
                <w:rFonts w:ascii="Times New Roman"/>
                <w:b w:val="false"/>
                <w:i w:val="false"/>
                <w:color w:val="000000"/>
                <w:sz w:val="20"/>
              </w:rPr>
              <w:t xml:space="preserve">
жылжытушы)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Өрттердi болдырмау және сөндiрушi тау-кен </w:t>
            </w:r>
          </w:p>
          <w:p>
            <w:pPr>
              <w:spacing w:after="20"/>
              <w:ind w:left="20"/>
              <w:jc w:val="both"/>
            </w:pPr>
            <w:r>
              <w:rPr>
                <w:rFonts w:ascii="Times New Roman"/>
                <w:b w:val="false"/>
                <w:i w:val="false"/>
                <w:color w:val="000000"/>
                <w:sz w:val="20"/>
              </w:rPr>
              <w:t xml:space="preserve">
жұмысшысы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Экскаваторлардың, үйiндi көпiрлердiң және </w:t>
            </w:r>
          </w:p>
          <w:p>
            <w:pPr>
              <w:spacing w:after="20"/>
              <w:ind w:left="20"/>
              <w:jc w:val="both"/>
            </w:pPr>
            <w:r>
              <w:rPr>
                <w:rFonts w:ascii="Times New Roman"/>
                <w:b w:val="false"/>
                <w:i w:val="false"/>
                <w:color w:val="000000"/>
                <w:sz w:val="20"/>
              </w:rPr>
              <w:t xml:space="preserve">
үйiндi жасаушылардың қасындағы тау-кен жұмысшысы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Дезинфектор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Қопарғыш материалдарды таратып берушi, </w:t>
            </w:r>
          </w:p>
          <w:p>
            <w:pPr>
              <w:spacing w:after="20"/>
              <w:ind w:left="20"/>
              <w:jc w:val="both"/>
            </w:pPr>
            <w:r>
              <w:rPr>
                <w:rFonts w:ascii="Times New Roman"/>
                <w:b w:val="false"/>
                <w:i w:val="false"/>
                <w:color w:val="000000"/>
                <w:sz w:val="20"/>
              </w:rPr>
              <w:t xml:space="preserve">
тау-кен жұмысшысы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Бөлшектеушi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Маркшейдерлiк және геологиялық жұмыстардағы тау-кен жұмысшысы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Үнемi разрезде iстейтiн шығыршы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Автогрейдердiң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Бульдозердiң машинисi (бульдозершi)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Бұрғылау қондырғысының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Прицептi грейдердiң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Ұнтақтау-тиеу агрегатының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Үнемi разрезде жұмыс iстейтiн жер сору қондырғысының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Yнемi разрезде жұмыс iстейтiн компрессор қондырғыларының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Конвейер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қолмен от салушы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механикаландырылған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Моторлы катоктардың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Үнемi разрезде жұмыс iстейтiн насос </w:t>
            </w:r>
          </w:p>
          <w:p>
            <w:pPr>
              <w:spacing w:after="20"/>
              <w:ind w:left="20"/>
              <w:jc w:val="both"/>
            </w:pPr>
            <w:r>
              <w:rPr>
                <w:rFonts w:ascii="Times New Roman"/>
                <w:b w:val="false"/>
                <w:i w:val="false"/>
                <w:color w:val="000000"/>
                <w:sz w:val="20"/>
              </w:rPr>
              <w:t xml:space="preserve">
қондырғыларының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Үйiндi жасағыштың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Үйiндi көпiрiнiң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Yйiндi соқасының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киiмдi жуу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ысырғыштың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Скрепердiң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Үнемi разрезде жұмыс iстейтiн жер сору қондырғыларының (көмiрсорғыштың)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Көлiк құралдарын өңдеу қондырғысының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Разрездерде (карьерлерде) және разрездердiң </w:t>
            </w:r>
          </w:p>
          <w:p>
            <w:pPr>
              <w:spacing w:after="20"/>
              <w:ind w:left="20"/>
              <w:jc w:val="both"/>
            </w:pPr>
            <w:r>
              <w:rPr>
                <w:rFonts w:ascii="Times New Roman"/>
                <w:b w:val="false"/>
                <w:i w:val="false"/>
                <w:color w:val="000000"/>
                <w:sz w:val="20"/>
              </w:rPr>
              <w:t xml:space="preserve">
(карьерлердiң) үйiндiлерiнде қазып алу экскаваторында iстейтiн машинист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Разрезде (карьерде) iстейтiн балташы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Сынаққа терiп алушы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үстi жұмыстарындағы проходкашы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Өндiрiстiк моншалардың жұмысшысы: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өзiне-өзi қызмет көрсетуге ауыстырылған;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өзiне-өзi қызмет көрсетуге ауыстырылмаған;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арнаулы киiмдердi механикаландырылған </w:t>
            </w:r>
          </w:p>
          <w:p>
            <w:pPr>
              <w:spacing w:after="20"/>
              <w:ind w:left="20"/>
              <w:jc w:val="both"/>
            </w:pPr>
            <w:r>
              <w:rPr>
                <w:rFonts w:ascii="Times New Roman"/>
                <w:b w:val="false"/>
                <w:i w:val="false"/>
                <w:color w:val="000000"/>
                <w:sz w:val="20"/>
              </w:rPr>
              <w:t xml:space="preserve">
жуатын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арнайы киiмдi қолмен жуатын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м астам тереңдiктегi разрездерде, сондай-ақ барлық разрездердегi өртенген учаскелерде iстейтiн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Қопарғыш материалдарды таратып берушi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Тау-кен жұмысшысы (расштыбовщик)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Yнемi разрезде iстейтiн такелажник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Тракторшы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Разрездегі электрогаз пісірушісі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Кезекшi электрослесарь (слесарь) және үнемi разрезде жұмыс iстейтiн жабдықтарды жөндеушi слесарь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және мамандар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Қазып алу, аралас, үйiндi, ашу жұмыстарында және қайта экскавация учаскелерiнде үнемi жұмыс iстейтiн басшылар мен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 аса тереңдiктегi разрезде, сондай-ақ барлық разрездерде өртенген учаскелерде жұмыс iстейтiн басшылар мен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8-тарау. Байыту және брикеттеу фабрикалары (түйіршіктелген көмір ұнтағы өндірісін қосқанда); байыту және брикеттеу қондырғылары; орталық және топтық сорттау; шахталар мен разрездерді сұрыптау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Жұмысшылар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Байыту фабрикаларындағы (қондырғыларда) қойылту аппаратшысы және көмiр байыту </w:t>
            </w:r>
          </w:p>
          <w:p>
            <w:pPr>
              <w:spacing w:after="20"/>
              <w:ind w:left="20"/>
              <w:jc w:val="both"/>
            </w:pPr>
            <w:r>
              <w:rPr>
                <w:rFonts w:ascii="Times New Roman"/>
                <w:b w:val="false"/>
                <w:i w:val="false"/>
                <w:color w:val="000000"/>
                <w:sz w:val="20"/>
              </w:rPr>
              <w:t xml:space="preserve">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Брикеттеу фабрикаларының (қондырғылардың) барлық аппаратшылары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Жыныстарды таңдаушы, жұмыс iстейтiн жерi: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үй iшiнде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үйден тыс жерлерде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Мұз ерiту қондырғысының газовщигi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Брикеттеу фабрикаларында және қондырғыларда детальдарды қатты қортпалармен қорытатын газбен дәнекерлеушi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өндiрiсте үй iштерiнде көмiрдi,сланецтi және шаңды жинайтын тау-кен жұмысшысы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Елекшi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Дезинфектор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Реагенттер дозашысы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Бөлшектеушi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өлшеушi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Байыту өнiмiнiң тексерушiсi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Жынысты терриконникке тасымалдайтын шығыршы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Брикеттеу пресiнiң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аударғыштың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сору қондырғысының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Негiзгi өндiрiстегi конвейердiң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Күкiрттi натрийдi қолданумен күмiстi регенерациялайтын электролизершi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Көпiрлiк қайта тиеушiнiң (кранның)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өндiрiстегi насос қондырғының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Брикеттеу фабрикаларында арнаулы үй-жайлардағы насос қондырғыларының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Силостар мен көмiр мұнарасында қызмет </w:t>
            </w:r>
          </w:p>
          <w:p>
            <w:pPr>
              <w:spacing w:after="20"/>
              <w:ind w:left="20"/>
              <w:jc w:val="both"/>
            </w:pPr>
            <w:r>
              <w:rPr>
                <w:rFonts w:ascii="Times New Roman"/>
                <w:b w:val="false"/>
                <w:i w:val="false"/>
                <w:color w:val="000000"/>
                <w:sz w:val="20"/>
              </w:rPr>
              <w:t xml:space="preserve">
iстейтiн машинист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киiмдi жуатын машинист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Кептiру қондырғысының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Брикеттеу фабрикасының арнаулы үй-жайларындағы желдеткiш қондырғысының моторшысы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Көлiк құралдарын өңдеу қондырғысының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Негiзгi өндiрiстегi питательдiң моторшысы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пультiнiң операторы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Шаң-газ ұстайтын қондырғыларға қызмет көрсететiн операторы, негiзгi өндiрiсте </w:t>
            </w:r>
          </w:p>
          <w:p>
            <w:pPr>
              <w:spacing w:after="20"/>
              <w:ind w:left="20"/>
              <w:jc w:val="both"/>
            </w:pPr>
            <w:r>
              <w:rPr>
                <w:rFonts w:ascii="Times New Roman"/>
                <w:b w:val="false"/>
                <w:i w:val="false"/>
                <w:color w:val="000000"/>
                <w:sz w:val="20"/>
              </w:rPr>
              <w:t xml:space="preserve">
iстейтiн (шаң мен газ ұстайтын қондырғылардың </w:t>
            </w:r>
          </w:p>
          <w:p>
            <w:pPr>
              <w:spacing w:after="20"/>
              <w:ind w:left="20"/>
              <w:jc w:val="both"/>
            </w:pPr>
            <w:r>
              <w:rPr>
                <w:rFonts w:ascii="Times New Roman"/>
                <w:b w:val="false"/>
                <w:i w:val="false"/>
                <w:color w:val="000000"/>
                <w:sz w:val="20"/>
              </w:rPr>
              <w:t>
операторы)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Сынақ таңдаушы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Лотоктар мен желобтарға қызмет көрсететiн </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Көлiк учаскелерiнде iстейтiн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Ортақ пайдаланатын жерлер мен шұңқырларды тазалайтын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Өндiрiстiк моншалардың жұмысшысы: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өзiне-өзi қызмет көрсетуге ауыстырылған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өзiне-өзi қызмет көрсетуге ауыстырылмаған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механикаландырылған тәсiлмен кiр жуатын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қолмен кiр жуатын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аударғыштың машинисi (орнатушы)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Сүзгiлеушi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Центрофугашы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Шламшы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Негiзгi өндiрiсте көмiр (сланец) байытумен </w:t>
            </w:r>
          </w:p>
          <w:p>
            <w:pPr>
              <w:spacing w:after="20"/>
              <w:ind w:left="20"/>
              <w:jc w:val="both"/>
            </w:pPr>
            <w:r>
              <w:rPr>
                <w:rFonts w:ascii="Times New Roman"/>
                <w:b w:val="false"/>
                <w:i w:val="false"/>
                <w:color w:val="000000"/>
                <w:sz w:val="20"/>
              </w:rPr>
              <w:t>
шұғылданатын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Кезекшi электрослесарь (слесарь) жабдықтарды жөндеу слесары: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негiзгi өндiрiстiк жұмысшылардың көпшiлiгi зияндылыққа байланысты12 календарлық күндiк демалыс алатын учаскелерде жабдықтарды үнемi жөндеу жұмысы бар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негiзгi өндiрiстiк жұмысшылардың көпшiлiгi зияндылыққа байланысты 6 күнтізбелік күндiк демалыс алатын учаскелерде жабдықтарды үнемi </w:t>
            </w:r>
          </w:p>
          <w:p>
            <w:pPr>
              <w:spacing w:after="20"/>
              <w:ind w:left="20"/>
              <w:jc w:val="both"/>
            </w:pPr>
            <w:r>
              <w:rPr>
                <w:rFonts w:ascii="Times New Roman"/>
                <w:b w:val="false"/>
                <w:i w:val="false"/>
                <w:color w:val="000000"/>
                <w:sz w:val="20"/>
              </w:rPr>
              <w:t>
жөндеу жұмысы бар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брикеттеу фабрикаларындағы электрофильтр подстанцияларында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және мамандар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Негiзгi өндiрiсте үнемi iстейтiн басшылар мен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Бақылаушы мастер, диспетчер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9-тарау. Көмір және сланец өнеркәсібі мен жұмыс істеп тұрған және салынып жатқан кәсіпорындары мен ұйымдарындағы тиеу-түсiру жұмыстары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Көмiр (сланец), брикеттер тиеп, түсiретiн, сондай-ақ темiржол вагондарынан орман материалдарын түсiрушi, сусымалы материалдарды тиеп-түсiретiн жүк тиеушi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10-тарау. Жұмыс істеп тұрған және салынып жатқан көмір және сланец өнеркәсібі кәсіпорындарындағы темір жол көлігі; тиеу-көлік басқармалары (бөлімдер)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Разрездер мен карьерлердегi кондуктор және поезд құраушы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Разрездерде, карьерлерде және шахта үстiнде темiржол кранында жұмыс iстейтiн кран машинисi (краншы)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Мотовоз машинисi, электровоз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Разрездерде және разрездер үйiндiлерiнде iстейтiн жол машиналарының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Нұсқаушы машинист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және маневрлық жұмыстардағы локомотив машинистерi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Тепловоз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Механикалық құрастыру жұмыстарының слесары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 пункттерiндегi локомотив жөндейтiн слесарь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Разрезде iстейтiн вагондарды қараушы-жөндеушi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Разрезде iстейтiн жол монтерi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Экипершi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11-тарау. Инертті шаң өндіру жөніндегі фабрикалар (цехтар)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Жұмысшылар, кезекші электрослесарь (слесарь) </w:t>
            </w:r>
          </w:p>
          <w:p>
            <w:pPr>
              <w:spacing w:after="20"/>
              <w:ind w:left="20"/>
              <w:jc w:val="both"/>
            </w:pPr>
            <w:r>
              <w:rPr>
                <w:rFonts w:ascii="Times New Roman"/>
                <w:b w:val="false"/>
                <w:i w:val="false"/>
                <w:color w:val="000000"/>
                <w:sz w:val="20"/>
              </w:rPr>
              <w:t xml:space="preserve">
және жабдықтарды жөндеуші слесарь, тікелей инертті шаң өндірісіндегі электр жабдықтарына </w:t>
            </w:r>
          </w:p>
          <w:p>
            <w:pPr>
              <w:spacing w:after="20"/>
              <w:ind w:left="20"/>
              <w:jc w:val="both"/>
            </w:pPr>
            <w:r>
              <w:rPr>
                <w:rFonts w:ascii="Times New Roman"/>
                <w:b w:val="false"/>
                <w:i w:val="false"/>
                <w:color w:val="000000"/>
                <w:sz w:val="20"/>
              </w:rPr>
              <w:t>
қызмет көрсететін электромонтер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Шикізат пен шаңды вагондар мен автомашинаға </w:t>
            </w:r>
          </w:p>
          <w:p>
            <w:pPr>
              <w:spacing w:after="20"/>
              <w:ind w:left="20"/>
              <w:jc w:val="both"/>
            </w:pPr>
            <w:r>
              <w:rPr>
                <w:rFonts w:ascii="Times New Roman"/>
                <w:b w:val="false"/>
                <w:i w:val="false"/>
                <w:color w:val="000000"/>
                <w:sz w:val="20"/>
              </w:rPr>
              <w:t xml:space="preserve">
тиейтін және түсіретін жүк тиеуші; </w:t>
            </w:r>
          </w:p>
          <w:p>
            <w:pPr>
              <w:spacing w:after="20"/>
              <w:ind w:left="20"/>
              <w:jc w:val="both"/>
            </w:pPr>
            <w:r>
              <w:rPr>
                <w:rFonts w:ascii="Times New Roman"/>
                <w:b w:val="false"/>
                <w:i w:val="false"/>
                <w:color w:val="000000"/>
                <w:sz w:val="20"/>
              </w:rPr>
              <w:t>
инертті шаңды орайтын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және мамандар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Инертті шаң өндірісінде тікелей істейтін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Геологиялық барлау және топографтық-геодезиялық жұмыстар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12-тарау. Қатты және сұйық (мұнай мен газдан басқа) пайдалы қазбаларды барлап бұрғылау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Скважиналарды механикалық айналдырма </w:t>
            </w:r>
          </w:p>
          <w:p>
            <w:pPr>
              <w:spacing w:after="20"/>
              <w:ind w:left="20"/>
              <w:jc w:val="both"/>
            </w:pPr>
            <w:r>
              <w:rPr>
                <w:rFonts w:ascii="Times New Roman"/>
                <w:b w:val="false"/>
                <w:i w:val="false"/>
                <w:color w:val="000000"/>
                <w:sz w:val="20"/>
              </w:rPr>
              <w:t>
бұрғылайтын бұрғылаушы, скважиналарды механикалық соққылап бұрғылайтын бұрғылаушы, скважиналарды қолмен бұрғылайтын бұрғылаушы, скважиналарды механикалық айналдырма бұрғылайтын бұрғылаушының көмекшiсi (бiрiншi), скважиналарды механикалық соққылап бұрғылайтын бұрғылаушының көмекшiсi (бiрiншi), скважиналарды механикалық айналдырма бұрғылайтын бұрғылаушының көмекшiсi (екiншi), скважиналарды механикалық соққылап бұрғылайтын бұрғылаушының көмекшiсi (екiншi), скважиналарды қолмен бұрғылайтын бұрғылаушының көмекшiсi, бұрғыла қондырғысының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13-тарау. Пьезооптикалық шикізатты байыту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Пьезооптикалық шикiзатты байытуда толық жұмыс күнiн iстейтiн барлық мамандықтағы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Пьезооптикалық шикiзатты байыту өндiрiсiнде толық жұмыс күнiн iстейтiн аға инженер, инженер, аға техник және техник</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14-тарау. Топографтық-геодезиялық жұмыстар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1-параграф. Топографиялық, графикалық, геологиялық, теңіздің және арнаулы жоспарлар мен карталарды жасау, пластиктерде сызу және граверлеу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 картограф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Географиялық, топографиялық және арнаулы карталардың түпнұсқаларын пластиктерде граверлейтiн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Карталардың редакторы, карталардың аға редакторы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аға техник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 аға топограф</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Сызушы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2-параграф. Аэрофототүсiрiм материалдарын камералдық өңдеу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 аэрофотогеодезист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Инженер-аэрофотогеодезист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Техник-аэрофотограмметрші, аға техник-аэрофотограмметрші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Топограф, аға топограф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Фотолаборант</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Фототехник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3-параграф. Есептеу машиналарында астрономиялық және геодезиялық есептеулер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 геодезист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аға инженер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 аға техник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Металлургия өндірісі қара металлургия</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15-тарау. Байыту, ұнтақтау-сұрыптау, брикеттеу және агломерациялық фабрикалар (цехтар), кендер мен қара металлургиядағы кен емес материалдарды күйдіру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Жұмысшылар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Агломератшы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Күкiрт аулайтын қондырғылардағы конверсия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Қыртыстарға қызмет ететiн қойылту аппаратшысы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Бункерлеушi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Шаң түсiрушi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ленталарына ауа толтыратын вулканизаторшы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Газгенераторшы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Жуу фабрикасында iстейтiн гидромониторшы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Агломерация және күйдiру жасайтын көрiкшi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Елекшi-шуровшы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Елекшi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Шикiзат пен отын тиеп, түсiретiн жүк тиеушi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Шикiзат пен отын тиеп, түсiретiн жүк тиеушi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Дозалаушы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қайтарымның дозашысы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Реагенттер дозашысы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Бөлшектеушi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Науашы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Вагранкалар мен пештердi тиеп-босатушы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Маздаған заттарды тиеушi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Ыстық агломератты құюшы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Агломерация ожауларына құюшы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ыстық учаскелерiндегi бақылаушы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Шламды түзетушi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түсiретiн платформаларды көтеретiн шығыр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Эксгаустар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Түтiн сорушылар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Пневматикалық және гидравликалық қайта тиегiштің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Араластырғыштың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Сусыздандыру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сусыздандыру процесiн жүргiзушi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сусыздандыру жәшiгiнiң приводтарына қызмет көрсетушi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Ауыспалы науаның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Араластырғыш барабанның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Мотовоз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Көтергiштiң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кокс көтергiштерде және скипте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басқа жұмыстар мен көтергiштерде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Түйiндегiштiң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өндiрiсi кранының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ыстық агломерат тиеушi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фабрика iшiнде кранға қызмет көрсететiн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кен қоймасында кранға қызмет көрсететiн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Өндiрiстiк үй-жайлардағы компрессор </w:t>
            </w:r>
          </w:p>
          <w:p>
            <w:pPr>
              <w:spacing w:after="20"/>
              <w:ind w:left="20"/>
              <w:jc w:val="both"/>
            </w:pPr>
            <w:r>
              <w:rPr>
                <w:rFonts w:ascii="Times New Roman"/>
                <w:b w:val="false"/>
                <w:i w:val="false"/>
                <w:color w:val="000000"/>
                <w:sz w:val="20"/>
              </w:rPr>
              <w:t xml:space="preserve">
қондырғыларының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Конвейер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Аударып тартатын жер сорғыш қондырғылардың механикалық жабдығының машинисi және жер сорқыш машинаның электр жабдығының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Брикеттеу пресiнiң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Сульфит қоймаларындағы экскаватор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Диiрмендер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Шайқайтын машинаға қызмет көрсететiн жуушы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Әктегiш пен майлағыштың моторшысы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Питатель машинисi (моторшысы)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Көлiктiк тележканың моторшысы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Күйдiрушi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Отқа берiкшi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Шаң-газ ұстайтын қондырғыларға қызмет көрсететiн оператор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Фабриканың тiкелей техникалық бөлiмiнде </w:t>
            </w:r>
          </w:p>
          <w:p>
            <w:pPr>
              <w:spacing w:after="20"/>
              <w:ind w:left="20"/>
              <w:jc w:val="both"/>
            </w:pPr>
            <w:r>
              <w:rPr>
                <w:rFonts w:ascii="Times New Roman"/>
                <w:b w:val="false"/>
                <w:i w:val="false"/>
                <w:color w:val="000000"/>
                <w:sz w:val="20"/>
              </w:rPr>
              <w:t>
тұрған басқару пультiнiң операторы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Вагонеткаларды қолмен итеретiн итерушi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Шөгiндiлеушi (концентратшы)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Ыстық агломераттың сынақтарын таңдайтын сынақ таңдаушы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Фабрика iшiнде үнемi iстейтiн балташы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Байыту және ұнтақтау-сұрыптау фабрикаларында, кенiштерде, шахталар мен металлургия заводтарында құрамында 10%-тен астам кремнийдiң еркiн қос тотықы бар қара металл кендерi мен балқымалы шпатты ұнтақтаумен майдалаумен, үгiтумен және шихталаумен айналысатын жұмысшылар (барлық мамандықтағы) мен мастерлер: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құрғақ тәсiлмен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ылғал тәсiлмен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Аталған учаскелерде үнемi жөндеу жүргiзетiн жұмысшылар, жұмыстардың жүргiзiлуi: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құрғақ тәсiлмен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ылғал тәсiлмен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Темiр жол вагондарына ылғалдығы 3%-тен аз мөлшерде кептiрiлген кендi тиейтiн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Байытуда iстейтiн сеператоршы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және кен емес қазбаларды сорттап, саралайтын сорттаушы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Брикеттердi түсiрушi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Реагенттердi тасымалдайтын және бөлiп құятын тасымалдаушы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Фабриканың өндiрiстiк үй-жайларын жинайтын өндiрiстiк үй-жай жинаушы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Сүзгiлеушi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Флотатор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Шламшы-бассейншi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және мамандар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Негiзгi өндiрiс жұмысшылары зиянды еңбек </w:t>
            </w:r>
          </w:p>
          <w:p>
            <w:pPr>
              <w:spacing w:after="20"/>
              <w:ind w:left="20"/>
              <w:jc w:val="both"/>
            </w:pPr>
            <w:r>
              <w:rPr>
                <w:rFonts w:ascii="Times New Roman"/>
                <w:b w:val="false"/>
                <w:i w:val="false"/>
                <w:color w:val="000000"/>
                <w:sz w:val="20"/>
              </w:rPr>
              <w:t xml:space="preserve">
жағдайына байланысты қосымша демалыс алатын </w:t>
            </w:r>
          </w:p>
          <w:p>
            <w:pPr>
              <w:spacing w:after="20"/>
              <w:ind w:left="20"/>
              <w:jc w:val="both"/>
            </w:pPr>
            <w:r>
              <w:rPr>
                <w:rFonts w:ascii="Times New Roman"/>
                <w:b w:val="false"/>
                <w:i w:val="false"/>
                <w:color w:val="000000"/>
                <w:sz w:val="20"/>
              </w:rPr>
              <w:t>
жұмыс учаскелерiнде iстейтiн мастер, аға мастер, ауысым бастығы: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ұзақтықы 12 күнтізбелік күн;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ұзақтықы 6 күнтізбелік күн;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Ылғалдылығы 3%-тен төмен кептiрiлген кендi темiр жол вагондарына тиеумен үнемi айналысатын мастер, аға мастер, ауысым бастығы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16-тарау. Динас өндірісі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1-параграф. Кварц пен кварциттердi қазып алу, байыту және өңдеу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Жұмысшылар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Кварц пен кварциттi қазып алу, тасымалдау, байыту, ұнтақтау, сорттау, үгiту және шихталаумен үнемi айналысатын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Династық масса мен мертельдердi дайындаумен, династық отқа төзгiштердi престеу мен қалыпқа салумен үнемi айналысатын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(Шикiзат пен газ өнiмiн) кептiру мен сұрыптаумен, династық бұйымдарды, мертельдер мен кварциттердi және жартылай фабрикаттар мен дайын өнiмдердi дәнекерлеу, күйдiру, түсiру, орау және операциялар бойынша бақылаумен үнемi айналысатын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технологиялық агрегаттардың отқа төзiмдi негiздерiн жөндеумен, оларды тазалаумен және жұмысқа дайындаумен және олардың астына пештi вагондарды салумен үнемi айналысатын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жабдықтарды, өндiрiстiк желдеткiштi ұстаумен және өндiрiстiк үй-жайларды ұстаумен үнемi айналысатын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және мамандар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Өндiрiс учаскелерiнде толық жұмыс күнi болатын өндiрiстiк учаскенiң мастерi, өндiрiстiк учаскенiң аға мастерi, цех механигi, цех энергетигi, ауысым бастығы </w:t>
            </w:r>
          </w:p>
          <w:p>
            <w:pPr>
              <w:spacing w:after="20"/>
              <w:ind w:left="20"/>
              <w:jc w:val="both"/>
            </w:pPr>
            <w:r>
              <w:rPr>
                <w:rFonts w:ascii="Times New Roman"/>
                <w:b w:val="false"/>
                <w:i w:val="false"/>
                <w:color w:val="000000"/>
                <w:sz w:val="20"/>
              </w:rPr>
              <w:t xml:space="preserve">
Ескерту: Кварц пен кварциттi қазып алумен, </w:t>
            </w:r>
          </w:p>
          <w:p>
            <w:pPr>
              <w:spacing w:after="20"/>
              <w:ind w:left="20"/>
              <w:jc w:val="both"/>
            </w:pPr>
            <w:r>
              <w:rPr>
                <w:rFonts w:ascii="Times New Roman"/>
                <w:b w:val="false"/>
                <w:i w:val="false"/>
                <w:color w:val="000000"/>
                <w:sz w:val="20"/>
              </w:rPr>
              <w:t xml:space="preserve">
байытумен және өңдеумен айналысатын </w:t>
            </w:r>
          </w:p>
          <w:p>
            <w:pPr>
              <w:spacing w:after="20"/>
              <w:ind w:left="20"/>
              <w:jc w:val="both"/>
            </w:pPr>
            <w:r>
              <w:rPr>
                <w:rFonts w:ascii="Times New Roman"/>
                <w:b w:val="false"/>
                <w:i w:val="false"/>
                <w:color w:val="000000"/>
                <w:sz w:val="20"/>
              </w:rPr>
              <w:t xml:space="preserve">
жұмысшылар мен инженер-техник жұмысшыларға зияндылығы бойынша қосымша демалыс "Қара металлургия" бөлiмiнiң тиiстi бөлiмшелерiндегi мамандықтар мен қызметшілердiң тiзбесi бойынша берiледi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17-тарау. Домна өндiрiсi</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Жұмысшылар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ауласының бригадирi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Бункерлер бригадирi: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ыстық агломератпен және сидиритпен жұмыс iстейтiндердiң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жұмыстың қалған учаскелерiнде iстейтiндердiң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Шлак үйiндiсiн жасау бригадирi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Бөлiп құю машинасының бригадирi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Мульд, шлак тасушы ожаулар мен ыдыстардың бүркушi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Домна цехының бункершiсi: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бункер астындағы үйде немесе ыстық агломератпен және сидеритпен жұмыс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бункерлерде жұмыс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Домна пешiнiң үстiнде жұмыс iстейтiн: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домна пештерiнiң колошниктерiнде шихта материалдарын қолмен тиеумен айналысатын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басқа жұмыстардағы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Бункер астындағы үйлерде шихтаны өлшеумен айналысатын таразышы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Домна пешiнiң су құбыршысы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Үйiндiлерде шлак түсiрушi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Домна пешiнiң газовщигi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Домна пешiнiң көрiкшiсi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Домна шлагын түйiршектеушi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Бөлiп құю машинасының науашысы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Машинист-жиектеушi, орналастырушы- жиектеушi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Каталь:</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толығымен механикаландырылмаған домна пештерiн қолмен толтырғанда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толығымен механикаландырылған пештердi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Люкшi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Вагон-таразының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Домна пешi көтергiшiнiң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Домна цехы трансферкарының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Шихта берушiнiң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өндiрiсi кранының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құю цехындағы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шикiзат пен отынды қабылдау және тиеу кранына қызмет көрсететiн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түйiршiк бассейнге немесе қондырғыға қызмет көрсететiн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саз езушiге қызмет көрсететiн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бөлiп құю машинасына қызмет көрсететiн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Шикiзат пен отынды қабылдайтын және тиейтiн вагон аударғыштың және вагон итергiштiң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Электровоз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тоннельдер мен жабық галереяларда жұмыс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басқа учаскелерде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Шихта бергiштiң машинисi (моторшысы):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кокс көлiгiнiң қасындағы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скрепер шығырының қасындағы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Автоматтандырылған вагон-таразыларды жөндеушi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 езгiште ленталық массаны жеткiзумен айналысатын отқа төзiмдi материалдар мен термикалық қоспаларды дайындаушы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Скипшi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Колошник шаңын жинаушы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Шойыншы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1-параграф. Домна шлактарынан бұйымдар өндіру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Домна шлактарынан бұйымдар жасаумен айналысатын жұмысшылар (шлаккесектер, тюбингтер)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және мамандар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Негiзгi өндiрiстi жұмысшылар зиянды еңбек жағдайына байланысты қосымша демалыс алатын жұмыс учаскелерiнде iстейтiн мастер, аға мастер, ауысым бастығы: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ұзақтығы 12 күнтізбелік күн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ұзақтығы 6 күнтізбелік күн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18-тарау. Болат балқыту өндірісі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Жұмысшылар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балқыту өндiрiсiнде iстейтiн болат балқыту және ферросплав өндiрiсi шихта ауласының бригадирi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Изложницалар ауласының бригадирi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Өндiрiс процесiнде шикiзатты, жартылай фабрикаттарды және дайын өнiмдi жылжыту жөнiндегi бригадир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Сыдыру-тазалау бөлiмiнiң бригадирi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Металдың сыртқы кемшіліктерін өндеуші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Шихта ауласындағы таразышы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Сынықтарды қауiпсiздендiрумен айналысатын сынықтардың, қара және түстi металдардың бақылаушысы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Гидротазалау және изложницаларды майлау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Дистрибутор машинисi (конвертор операторы)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Құлату машинасының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құю машинасының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Бөлiп құю электротележкасында iстейтiн ыстық металды тасымалдаушы-машинист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өндiрiсi кранының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құю кранының, тиеу кранының, миксер бөлiмi кранының, бөлiп құю кранының, жинау кранының,бөлiп құю пролетiнiң қазандық кранының,изложницалар ауласы кранының, құймаларды аршу кранының, пеш пролетiнде шихта беру кранының, ыстық құйма қоймасындағы кранның, құймаларды ашу бөлiмiндегi және изложницалар ауласындағы тельфердiң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жұмыстың қалқан учаскелерiндегi шихта ауласы кранының және суық құймалар қоймасындағы кранның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цехындағы миксер бөлiмiнде электровоз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Таңбалаумен айналысатын таңбалаушы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ыстық металды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суық металды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Миксершi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Блоктарды толтырушы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Стопор терушi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Сифондар мен поддондар терушi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балқыту цехтарының немесе тазалау бөлiмдерiнiң өндiрiстiк пролеттарында iстейтiн сыдыру станоктарының операторы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Болатты үздiксiз құю қондырғыларында газбен кесу операторы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Логоскоп операторы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Болатты үздiксiз құю қондырғысының операторы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шлактарды балқытушы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Қышқылдатқышты балқытушы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Балқытпаларды бөлiп құюға қоспаларды дайындаушы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балқытушы конвертордың көмекшiсi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Мартен пешi болат құюшысының көмекшiсi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пешi болат құюшысының көмекшiсi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Темiрдi тiкелей қалпына келтiру пешi болат құюшысының көмекшiсi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Электрошлакты қайта құю қондырғысы болат </w:t>
            </w:r>
          </w:p>
          <w:p>
            <w:pPr>
              <w:spacing w:after="20"/>
              <w:ind w:left="20"/>
              <w:jc w:val="both"/>
            </w:pPr>
            <w:r>
              <w:rPr>
                <w:rFonts w:ascii="Times New Roman"/>
                <w:b w:val="false"/>
                <w:i w:val="false"/>
                <w:color w:val="000000"/>
                <w:sz w:val="20"/>
              </w:rPr>
              <w:t>
құюшысының көмекшiсi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 пешi болат құюшысының көмекшiсi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Люнкериттi қондырғыда жұмыс iстейтiн май құю, отқа төзiмдi материалдарды және термикалық қоспаларды дайындаушы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Электрлi балқыту пешiнiң пультшiсi: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электрлi болат балқыту пешiнiң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электрлi шлак жасау және вакуумды пештiң</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Мартен пешiнiң қондырғыларын үрлеумен айналысатын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Болатты бөлiп құюшы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Металды сорттаушы-тапсырушы: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ыстық құймалармен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суық құймалармен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 пешiнiң болат құюшысы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Электрошлакты қайта құю қондырғысының болат құюшысы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Темiрдi тiкелей қайта қалпына келтiру пешiнiң болат құюшысы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Конвертордың болат құюшысы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Мартен пешiнiң болат құюшысы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Электрлi пештiң болат құюшысы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Изложницаларды тазалаушы-майлаушы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Шихташы: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пеш пролетiнде шихта беретiн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жұмыстың басқа учаскелерiндегi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Шлакшы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1-параграф. Газ шаруашылығы және шайыр қондырғысы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Газгенераторшы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 жарушы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Күлші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Шайыр қондырғысының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әкелiп тұратын тасымалдаушы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2-параграф. Шлак бөлшектеу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Тиегiштiң жүргiзушiсi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Үйiндiлерде шлак түсiрушi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Шлак бөлшектеу бөлiмiнде iстейтiн жүк тиеушi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Диiрмен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Магниттi грейфер кранында iстейтiн металлургия өндiрiсi кранының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Шлак бөлшектеу бөлiмiнiң операторы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Шаң-газ аулау қондырқыларына қызмет көрсетушi оператор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Шлак бөлшектеу бөлiмiнде iстейтiн шлак, металл сынықтары мен қалдықтарының сеператоршысы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Шлак бөлшектеу бөлiмiнде iстейтiн орналастырушы-ораушы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3-параграф. Доломиттi-әк-күйдiру бөлімі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Скип көтергiшiнiң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Грейфер кранында iстейтiн металлургия өндiрiсi кранының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Күйдіруші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4-параграф. Сынықтарды бөлу және дайындау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Қопарғыш (қопарғыш мастер)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сынықтары мен қалдықтарды газбен кесушi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сынықтары мен қалдықтарды бөлу копровщигi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қалдықтарын престеушi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сынықтары мен қалдықтарды сұрыптаушы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5-параграф. Шлакты бөлу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Шлак үйiндiсiн жасау бригадирi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Мульдтар, шлак ожаулары мен ыдыстарын бүркушi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Шпур бұрқышысы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Шлак үйiндiсiнде iстейтiн бульдозер машинисi (бульдозершi)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Шлак бөлiмдерiнде iстейтiн скрепер машинисi (скрепершi)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Шлак бөлiмдерiнде көпiрлiк электромагниттi және магниттi-грейферлi крандарда iстейтiн кранның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қалдықтарын күйдiрушi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қалдықтарын престеушi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Шлактың, металл сынықтары мен қалдықтарын сеператоршы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сынықтары мен қалдықтарын сорттаушы- </w:t>
            </w:r>
          </w:p>
          <w:p>
            <w:pPr>
              <w:spacing w:after="20"/>
              <w:ind w:left="20"/>
              <w:jc w:val="both"/>
            </w:pPr>
            <w:r>
              <w:rPr>
                <w:rFonts w:ascii="Times New Roman"/>
                <w:b w:val="false"/>
                <w:i w:val="false"/>
                <w:color w:val="000000"/>
                <w:sz w:val="20"/>
              </w:rPr>
              <w:t>
жинаушы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Шлакшы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Шихталаушы: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шлактар мен шлак үйiндiлерiн жасаушы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қалған жұмыстардағы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және мамандар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Өндiрiс жұмысшыларының көпшiлiгi зиянды еңбек жағдайына байланысты қосымша демалыс алатын жұмыс учаскелерiнде iстейтiн мастер, ағамастер, ауысым бастығы: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ұзақтығы 12 күнтізбелік күн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ұзақтығы 6 күнтізбелік күн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19-тарау. Прокат өндірісі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Жұмысшылар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Купорос қондырғысында iстейтiн кристалдау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Купорос қондырғысында iстейтiн центрифугалау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Газдан қорғау қондырғысында және бейтарап газ қондырғысында iстейтiн бейтарап газ қондырғысының аппаратшысы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Купорос қондырғысында iстейтiн бейтараптау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Электролиттi майсыздандыру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Газды тазалау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Листопрокат өндiрiсiнде лист өңдеуде iстейтiн ерiту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Листопрокат өндiрiсiнде лист прокаттау қондырғысында iстейтiн бейтарап газ қондырғысының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Баяу суыту құдықтарының бригадирi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Лист прокаттау өндiрiсi және дөңгелек прокаттау өндiрiсiнде тiкелей пролет цехтарында iстейтiн металды және дайын өнiмдi бөлу, сорттау, қабылдау, тапсыру, пакеттеу және орау бригадирi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Дөңгелек прокаттау өндiрiсiнде iстейтiн дайындау бөлiмiнiң бригадирi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прокаттау өндiрiсiнде iстейтiн дөңгелектердi қарау және механикалық өңдеу бригадирi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прокат станының вальцовщигi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Клеттердi құрастыру және аудару вальцовщигi: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стендтер стандардың жаю алаңдарында тұрған кезде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жұмыстың басқа учаскелерiнде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прокат станының вальцовщигі: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үнемi валкаларды жылытып істейтiн жұмыста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валкаларды жылытпай iстейтiн жұмыста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Термикалық пештерге тиеушi: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лист прокаттау өндiрiсiнiң листердi бөлуде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күйдiру пештерiн тиеуде және түсiруде және термоқұдықтарда жұмыс iстеуде</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сынаушы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Прокатты қыздырушы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Аударып-домалатушы: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ыстық металмен жұмыс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суық металмен жұмыс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Гуммирлау жұмыстарындағы қышқылтқа төзiмдегiш (қышқылтқа төзiмдегiш-гуммирлаушы)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Ыстық металға таңба салушы ыстық </w:t>
            </w:r>
          </w:p>
          <w:p>
            <w:pPr>
              <w:spacing w:after="20"/>
              <w:ind w:left="20"/>
              <w:jc w:val="both"/>
            </w:pPr>
            <w:r>
              <w:rPr>
                <w:rFonts w:ascii="Times New Roman"/>
                <w:b w:val="false"/>
                <w:i w:val="false"/>
                <w:color w:val="000000"/>
                <w:sz w:val="20"/>
              </w:rPr>
              <w:t>
бандаждарға белгi салушы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Листiлердi бөлу цехтарындағы (учаскелерiндегi) ванналарды түзетушi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пештер от жағушысы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Бандаж және вилопрокат өндiрiстерiнде iстейтiн балға мен пресс ұстасы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Вилопрокат өндiрiсiнде iстейтiн штампылаушы ұста: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ыстық жұмыстардағы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суық жұмыстардағы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Вилопрокат өндiрiсiнде iстейтiн қолмен соғатын ұста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 бөлуде iстейтiн қаңылтыр мен тұрбаларды лактаушы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Лист соғушы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Электролит әдiсiмен листiлердi бөлетiн қалайышы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Қаңылтырды қалайыландырумен және листiлердi бөлумен айналысатын ыстық әдiспен қалайыландырушы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станының жетекшi моторының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Пресс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станының реверсивтi бу машинасының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металдың тасымалдаушы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Отпен тазалау машинасының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Фрезерлiк тазалау машинасының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Құйма бұзғыш машинаның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ағыны машинасының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 прокаттау өндiрiсiнде iстейтiн қазандықтың машинисi (от жағушы)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Жерде машинаға, гидроитергiшке, шаржир-машинаға қызмет көрсететiн тиеу механизмдерiнiң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Бандаж өндiрiсiнде iстейтiн балға, пресс және манипулятор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Рельс бекiту өндiрiсiнде iстейтiн насос қондырғыларының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қондырғыларының жанындағы қысқашты кранға және бандаж өндiрiсiнде бұрылғыш кранға қызмет көрсететiн металлургия өндiрiсi кранының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Бұрылғыш кран (дайындауларды беретiн) және велокранға қызмет көрсететiн металлургия өндiрiсi кранының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ыстық жұмыстарда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суық жұмыстарда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Қаңылтырдың ыстық прокатында, жабын мен листiлердiң түстi қабаттарында жуу-құрғату машинасына қызмет көрсететiн металды жуушы-кептiрушi.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 жуушы-кептiрушi: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қаңылтырдың суық прокатында листілердi бөлетiн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листiлердi прокаттау өндiрiсiнде лактау бөлiмiндегi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Қаңылтырдың ыстық прокатында, жабында және листiлердiң түстi қабатында листiлердi бөлетiн листiлер мен құбырларды терушi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Металды қыздырушы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Вилопрокаттау өндiрiсiнде шпицтеу учаскесiнде iстейтiн металды ысытушы (дәнекерлеушi)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Вилопрокат өндiрiсiнде iстейтiн ысқылау дөңгелектерiн айналдырушы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Вилопрокат өндiрiсiнде құю балғаларын реттеушi ұста-пресс жабдығының жөндеушiсi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Суппорттарды жөндейтiн суық штампылау </w:t>
            </w:r>
          </w:p>
          <w:p>
            <w:pPr>
              <w:spacing w:after="20"/>
              <w:ind w:left="20"/>
              <w:jc w:val="both"/>
            </w:pPr>
            <w:r>
              <w:rPr>
                <w:rFonts w:ascii="Times New Roman"/>
                <w:b w:val="false"/>
                <w:i w:val="false"/>
                <w:color w:val="000000"/>
                <w:sz w:val="20"/>
              </w:rPr>
              <w:t>
жабдықының жөндеушiсi: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ыстық жымдастыруда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суық жымдастыруда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Листiлердi және орамалардағы ленталарды суық прокаттау цехында iстейтiн листiлер мен құбырларды майлаушы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Вилопрокат өндiрiсiнде қабыршақтарды кесетiн кесушi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Үдiксiз улау майсыздандыру, қалайыландыру, мырыштандыру, лактау және күйдiру агрегаттарын басқару постының операторы: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листпрокаттау өндiрiсiнің листiлердi бөлуiндегi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басқа учаскелердегi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 операторы: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жұмыстың ыстық учаскелерiндегi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жұмыстың суық учаскелерiндегi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Рельстердi өңдеу линиясының операторы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прокат станын басқару постының операторы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прокат постының операторы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 прокаттау өндiрiсiнде және бандаж өндiрiсiнде iстейтiн бұрғылау агрегаты мен пресс операторы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Листiлердi мырыштайтын мырыштаушы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Листiлердi мырыштаумен және листiлердi өңдеумен айналысатын ыстық тәсiлмен мырыштаушы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Қаңылтырдың суық прокатында iстейтiн лента ораушы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алынған қалайыны балқытушы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прокат станы вальцовщигiнiң көмекшiсi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Суық прокат станы вальцовщигiнiң көмекшiсi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Металды iлушi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пен құбырларды балқытушы: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ыстық металды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суық металды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Вилопрокат өндiрiсiнде айырларды түзейтiн қолмен түзеушi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Листi прокат өндiрiсiнде лист өңдеушi металл қалдықтарын престеушi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Дөңгелектер мен бандаждарды престеушi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 бекiткiштерiн тiгушi-престеушi: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ыстық тiгудегi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суық тiгудегi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Купорос қондырқысында iстейтiн шикiзатты, жартылай фабрикаттарды және дайын өнiмдi қабылдаушы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Листiлердi қалайыландыру және мырыштау </w:t>
            </w:r>
          </w:p>
          <w:p>
            <w:pPr>
              <w:spacing w:after="20"/>
              <w:ind w:left="20"/>
              <w:jc w:val="both"/>
            </w:pPr>
            <w:r>
              <w:rPr>
                <w:rFonts w:ascii="Times New Roman"/>
                <w:b w:val="false"/>
                <w:i w:val="false"/>
                <w:color w:val="000000"/>
                <w:sz w:val="20"/>
              </w:rPr>
              <w:t xml:space="preserve">
үшiн қоспалар дайындайтын электролит пен </w:t>
            </w:r>
          </w:p>
          <w:p>
            <w:pPr>
              <w:spacing w:after="20"/>
              <w:ind w:left="20"/>
              <w:jc w:val="both"/>
            </w:pPr>
            <w:r>
              <w:rPr>
                <w:rFonts w:ascii="Times New Roman"/>
                <w:b w:val="false"/>
                <w:i w:val="false"/>
                <w:color w:val="000000"/>
                <w:sz w:val="20"/>
              </w:rPr>
              <w:t>
флюс дайындаушы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Шатырлық темiр прокатында қоқыстандырып тiкелей iстейтiн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Жұқа листiлi электротехникалық (трансформаторлық және динамолық) болатты </w:t>
            </w:r>
          </w:p>
          <w:p>
            <w:pPr>
              <w:spacing w:after="20"/>
              <w:ind w:left="20"/>
              <w:jc w:val="both"/>
            </w:pPr>
            <w:r>
              <w:rPr>
                <w:rFonts w:ascii="Times New Roman"/>
                <w:b w:val="false"/>
                <w:i w:val="false"/>
                <w:color w:val="000000"/>
                <w:sz w:val="20"/>
              </w:rPr>
              <w:t>
қолдан тiкелей ыстық прокаттайтын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Листiлердi және ораудағы ленталарды суық прокаттайтын цехта термикалық өңдеу және бөлу учаскелерiнде майлайтын машиналарға қызмет көрсететiн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Пакеттердi сыдырушылар: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ыстық жұмыстарда, машинаны бөлуде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суық жұмыстарда және сыдыру машинасына қызмет көрсетуде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Прокатқа белгi салушы: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ыстық жұмыстарда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суық жұмыстарда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Жерасты май суыту қондырғысына қызмет көрсететiн пайдаланылған майдың </w:t>
            </w:r>
          </w:p>
          <w:p>
            <w:pPr>
              <w:spacing w:after="20"/>
              <w:ind w:left="20"/>
              <w:jc w:val="both"/>
            </w:pPr>
            <w:r>
              <w:rPr>
                <w:rFonts w:ascii="Times New Roman"/>
                <w:b w:val="false"/>
                <w:i w:val="false"/>
                <w:color w:val="000000"/>
                <w:sz w:val="20"/>
              </w:rPr>
              <w:t xml:space="preserve">
регенераторшысы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 қайшымен және преспен кесушi: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ыстық кескiште және абгард-машинада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металды кесуші: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құрғақ әдiспен абразивтiк шеңберлi жұмыстарда және ыстық металды вилопрокат өндiрiсiнде кесуде</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суық кесу араларында, механикаландырылған қайшыларда, гильотина қайшыларында, дискiлi қайшыларда, орауларды тарату агрегаттарында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Ыстық металды кесушi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 прокат өндiрiсiнде листiлердi өңдейтiн сепараторшы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Сұрыпты прокат өндiрiсiндегi сым слесары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Шайыр қайнатушы (пек қайнатушы)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сорттаушы-тапсырушы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Листiлер мен ленталарға тальк жағушы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Прокаттар мен құбырлар термисi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 бекiткiштерiн өндiретiн пештердегi термист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прокат өндiрiсiнiң өндiрiстiк үйiнде дөңгелек жөндеушi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прокат өндiрiсiнде дөңгелектердi механикалық өңдеу учаскесiнде iстейтiн токарь</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прокат өндiрiсiнде құймаларды кесетiн токарь</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Бандаж өндiрiсiнде құйма кесетiн станоктарда </w:t>
            </w:r>
          </w:p>
          <w:p>
            <w:pPr>
              <w:spacing w:after="20"/>
              <w:ind w:left="20"/>
              <w:jc w:val="both"/>
            </w:pPr>
            <w:r>
              <w:rPr>
                <w:rFonts w:ascii="Times New Roman"/>
                <w:b w:val="false"/>
                <w:i w:val="false"/>
                <w:color w:val="000000"/>
                <w:sz w:val="20"/>
              </w:rPr>
              <w:t>
iстейтiн токарь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Сұрыпты прокат өндiрiсiнде iстейтiн ыстық металды жинаушы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Ораушы-орналастырушы: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суық металл мен лентаны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ыстық металл мен лентаны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Прокатты орналастырушы: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ыстық жұмыстарда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суық жұмыстарда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Бандаж өндiрiсiнің күйдiру пештерiне отын түсуiн реттейтiн форсуншы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Рельс бекiткiштерiн өндiруде тазалау машинасында iстейтiн фрезершi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Ысыту құдықтары мен ысыту қондырғыларында </w:t>
            </w:r>
          </w:p>
          <w:p>
            <w:pPr>
              <w:spacing w:after="20"/>
              <w:ind w:left="20"/>
              <w:jc w:val="both"/>
            </w:pPr>
            <w:r>
              <w:rPr>
                <w:rFonts w:ascii="Times New Roman"/>
                <w:b w:val="false"/>
                <w:i w:val="false"/>
                <w:color w:val="000000"/>
                <w:sz w:val="20"/>
              </w:rPr>
              <w:t>
iстейтiн шлакшы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Вилопрокат өндiрiсiнде айырларды ысқылайтын </w:t>
            </w:r>
          </w:p>
          <w:p>
            <w:pPr>
              <w:spacing w:after="20"/>
              <w:ind w:left="20"/>
              <w:jc w:val="both"/>
            </w:pPr>
            <w:r>
              <w:rPr>
                <w:rFonts w:ascii="Times New Roman"/>
                <w:b w:val="false"/>
                <w:i w:val="false"/>
                <w:color w:val="000000"/>
                <w:sz w:val="20"/>
              </w:rPr>
              <w:t>
ысқылаушы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Штампышы: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тарақшаларды штампылайтын (айырлардың иiнiнде) және абград-машинаны жөндеуде)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вилопрокат өндiрiсiнде құбырларды престеу-заклепкалау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 штабельдеушi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Қаңылтырдан қалайы алушы электролизшi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 прокаттау өндiрiсiнде листiлердi өңдеушi қалайыны тазалайтын электролизшi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Дөңгелек прокаттау өндiрiсiнде iстейтiн эмульсия қайнатушы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және мамандар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өндiрiстiк жұмысшылар зиянды еңбек жағдайына байланысты қосымша демалыс алатын жұмыс учаскелерiнде iстейтiн мастер, аға мастер, ауысым бастығы: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ұзақтығы 12 күнтізбелік күн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ұзақтығы 6 күнтізбелік күн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20-тарау. Құбыр өндірісі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Жұмысшылар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Құбырларды асфальттаушы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мен дайын өнiмдi өңдейтiн, қабылдайтын, </w:t>
            </w:r>
          </w:p>
          <w:p>
            <w:pPr>
              <w:spacing w:after="20"/>
              <w:ind w:left="20"/>
              <w:jc w:val="both"/>
            </w:pPr>
            <w:r>
              <w:rPr>
                <w:rFonts w:ascii="Times New Roman"/>
                <w:b w:val="false"/>
                <w:i w:val="false"/>
                <w:color w:val="000000"/>
                <w:sz w:val="20"/>
              </w:rPr>
              <w:t>
тапсыратын, пакеттейтiн және орайтын бригадир: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1)құбырларды ыстық өңдеу учаскесiндегi, құбырларды тазалаудағы труба өңдеу бөлiмшесiндегi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құбырларды суық өңдеу учаскесiндегi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Бұрғылау бөлiмiнiң бригадирi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Құйылған муфталарды дайындау учаскесiндегi муфта дәнекерлеу бөлiмiнiң бригадирi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Құбыр электрмен дәнекерлеу стандарының жөндеушi-бригадирi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Кеңейту пресi учаскесiнiң бригадирi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Құбырларды қарсыласу әдiсiмен дәнекерлеу учаскесiнде iстейтiн дайындық бөлiмiнiң бригадирi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Құбырларды суық сүйретумен айналысатын балғалау бөлiмiнiң бригадирi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Құбыр құю өндiрiсiнде iстейтiн центробеждiк машиналар бөлiмiнiң бригадирi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 суық сүйретумен айналысатын құбыр сүйрету бөлiмiнiң бригадирi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Құбыр құю өндiрiсiнiң жер дайындау бөлiмiнде iстейтiн қалыптық қоспа дайындау учаскесiнiң бригадирi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Құбырды суықтай созудың өңдеу бөлiмiнде iстейтiн дайындық бөлiмiнiң бригадирi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Құбыр құю өндiрiсiнде iстейтiн ваграншы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Калибровалық станда iстейтiн вальцовщик:</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құбырларды пеште дәнекерлейтiн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дәнекерленген құбырларды өндiруде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Құбырларды ыстық прокаттау станының вальцовщигi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 пеште дәнекерлеу станының вальцовщигi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Құбырларды суық прокаттау станының </w:t>
            </w:r>
          </w:p>
          <w:p>
            <w:pPr>
              <w:spacing w:after="20"/>
              <w:ind w:left="20"/>
              <w:jc w:val="both"/>
            </w:pPr>
            <w:r>
              <w:rPr>
                <w:rFonts w:ascii="Times New Roman"/>
                <w:b w:val="false"/>
                <w:i w:val="false"/>
                <w:color w:val="000000"/>
                <w:sz w:val="20"/>
              </w:rPr>
              <w:t>
вальцовщигi: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Құбырларды ысытып прокаттайтын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Құбырларды ысытпай прокаттайтын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қалыптау станының вальцовщигi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Құбырларды центробеждiк құю учаскесiнде металл құюмен айналысатын электро. автотележканың жүргiзушiсi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Құбырларды созушы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құю өндiрiсiне iстейтiн құбырларды тартып алушы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 кесумен айналысатын газбен кесушi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өндiрiсiнде ысыту қондырғыларына қызмет көрсетумен айналысатын газовщик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Мыстандыру қондырғысында iстейтiн гальваник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Бұрғылау құбырларын өңдейтiн гратосъемщик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Флюс балқыту бөлiмiнде iстейтiн бөлшектеушi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 центробеждiк құю учаскесiнде құю машинасында iстейтiн науашы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құю өндiрiсiнде құбыр өңдеу бөлiмiнде iстейтiн құбырлар мен баллондарды қайнатушы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Құбыр құю өндiрiсiнде iстейтiн вагранкалар мен пештерге шихталарды құлатушы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Құбыр құюшы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құю өндiрiсiнде iстейтiн металл құюшы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құю өндiрiсiнде iстейтiн жер өңдеушi: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тiкелей құю бөлiмiнде қалыптық қоспаны </w:t>
            </w:r>
          </w:p>
          <w:p>
            <w:pPr>
              <w:spacing w:after="20"/>
              <w:ind w:left="20"/>
              <w:jc w:val="both"/>
            </w:pPr>
            <w:r>
              <w:rPr>
                <w:rFonts w:ascii="Times New Roman"/>
                <w:b w:val="false"/>
                <w:i w:val="false"/>
                <w:color w:val="000000"/>
                <w:sz w:val="20"/>
              </w:rPr>
              <w:t xml:space="preserve">
дайындаушы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жер дайындайтын бөлiмде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металмен жұмыс iстейтiн жиектеушi-орналастырушы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Электрмен балқытып дәнекерленген және дәнекерленген құбырлар өндiрiсiнде престе құбырларды калибрлеушi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құю өндiрiсiнде құбырларлы бөлумен айналысатын металл сынықтары мен қалдықтарын бөлетiн копровшы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Мыстандыру қондырғысында iстейтiн ванналарды түзетушi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Құбырларды пеште дәнекерлеу учаскесiнде </w:t>
            </w:r>
          </w:p>
          <w:p>
            <w:pPr>
              <w:spacing w:after="20"/>
              <w:ind w:left="20"/>
              <w:jc w:val="both"/>
            </w:pPr>
            <w:r>
              <w:rPr>
                <w:rFonts w:ascii="Times New Roman"/>
                <w:b w:val="false"/>
                <w:i w:val="false"/>
                <w:color w:val="000000"/>
                <w:sz w:val="20"/>
              </w:rPr>
              <w:t>
дәнекерлеу пештерiне қызмет көрсетумен айналысатын технологиялық пештердiң от жағушысы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Құбыр құю өндiрiсiнде жер дайындау бөлiмшесiнде шарлы диiрмендерде iстейтiн бояуды ысқылаушы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Құйма муфталарды дайындайтын балғалар мен </w:t>
            </w:r>
          </w:p>
          <w:p>
            <w:pPr>
              <w:spacing w:after="20"/>
              <w:ind w:left="20"/>
              <w:jc w:val="both"/>
            </w:pPr>
            <w:r>
              <w:rPr>
                <w:rFonts w:ascii="Times New Roman"/>
                <w:b w:val="false"/>
                <w:i w:val="false"/>
                <w:color w:val="000000"/>
                <w:sz w:val="20"/>
              </w:rPr>
              <w:t xml:space="preserve">
престердегi ұста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балқытып дәнекерленген және дәнекерленген құбырлардың өндiрiсiнде құбыр шеттерiн ұрғылайтын құбырлардың ұстасы (заспицовщик)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Құбырларды бояйтын сыршы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Құбырларға трафарет салатын таңбашы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Тиегiш машиналарға, отырғызу машиналарына, шаржир-машиналарға, құймаларды (дайын өнiмдердi) итерiп шығарушыларға қызмет көрсететiн тиегiш механизмдердiң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Құйма муфталарды дайындайтын балғалардың, престердiң және манипуляторлардың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Құбырларды флюс қабатының астында дәнекерлейтiн қалыптау машинасының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өндiрiсi кранының бөлiп құю машинасының (велокранның), шишель кранының (өзек бөлiмiнде), көпiрлi және бұрылмалы крандардың, құбыр құю өндiрiсiндегi карусельдiң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Жиектеу машинаның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Құбырларды суық сүйрету өндiрiсiнде iстейтiн листiлер мен құбырлардың пакеттерiн терушi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Металды ысытушы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 суық өңдеу учаскесiнде станоктарға жөндеу жасайтын агрегаттық және арнайы станоктардың жөндеушiсi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Электрмен балқытып дәнекерленген және </w:t>
            </w:r>
          </w:p>
          <w:p>
            <w:pPr>
              <w:spacing w:after="20"/>
              <w:ind w:left="20"/>
              <w:jc w:val="both"/>
            </w:pPr>
            <w:r>
              <w:rPr>
                <w:rFonts w:ascii="Times New Roman"/>
                <w:b w:val="false"/>
                <w:i w:val="false"/>
                <w:color w:val="000000"/>
                <w:sz w:val="20"/>
              </w:rPr>
              <w:t xml:space="preserve">
дәнекерленген құбырлар учаскесiнде электродты сымды орайтын сым мен тростарды ораушы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Циандi қоспаларды бейтараптаушы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пролеттер мен тазалау бөлiмшелерiнде iстейтiн сыдыру станоктарының операторы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Құймалар, дайын өнiмдер және штрипстер </w:t>
            </w:r>
          </w:p>
          <w:p>
            <w:pPr>
              <w:spacing w:after="20"/>
              <w:ind w:left="20"/>
              <w:jc w:val="both"/>
            </w:pPr>
            <w:r>
              <w:rPr>
                <w:rFonts w:ascii="Times New Roman"/>
                <w:b w:val="false"/>
                <w:i w:val="false"/>
                <w:color w:val="000000"/>
                <w:sz w:val="20"/>
              </w:rPr>
              <w:t>
қоймасында iстейтiн штрипстердi кесушi-дайындаушы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Құбыр құю өндiрiсiнде iстейтiн кесушi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Флюс балқыту бөлiмшесiнде iстейтiн отқа төзiмдегiш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Басқару постының операторы: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жұмыстың ыстық учаскелерiнде</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жұмыстың суық учаскелерiнде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Құбырларды ыстық прокаттау станын басқару постының операторы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әдiспен мырыштаушы-хромдаушы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Диффузиялық әдiспен мырыштаушы-хромдаушы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Құбырларды дәнекерлеушi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Ыстық прокаттау станына қызмет көрсетуге </w:t>
            </w:r>
          </w:p>
          <w:p>
            <w:pPr>
              <w:spacing w:after="20"/>
              <w:ind w:left="20"/>
              <w:jc w:val="both"/>
            </w:pPr>
            <w:r>
              <w:rPr>
                <w:rFonts w:ascii="Times New Roman"/>
                <w:b w:val="false"/>
                <w:i w:val="false"/>
                <w:color w:val="000000"/>
                <w:sz w:val="20"/>
              </w:rPr>
              <w:t>
байланысты жұмыстарды атқаратын прокаттау құралын дайындаушы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Құбырларды ыстық прокаттау станының </w:t>
            </w:r>
          </w:p>
          <w:p>
            <w:pPr>
              <w:spacing w:after="20"/>
              <w:ind w:left="20"/>
              <w:jc w:val="both"/>
            </w:pPr>
            <w:r>
              <w:rPr>
                <w:rFonts w:ascii="Times New Roman"/>
                <w:b w:val="false"/>
                <w:i w:val="false"/>
                <w:color w:val="000000"/>
                <w:sz w:val="20"/>
              </w:rPr>
              <w:t xml:space="preserve">
көмекшi вальцовщигi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 суық прокаттау станының көмекшi вальцовщигi: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құбырларды ысытып прокаттауда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Құбырларды ысытпай прокаттауда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Тiгушi (құбырлау үлгiлерi)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Металды отырғызушы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Прокатты және құбырларды жөндеушi: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ыстық металды жөндейтiн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суық металды жөндейтiн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Престеушi-кесушi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Ыстық құбырларды кесушi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Құбырлар мен баллондарды сынақтан өткiзудегi престеушi: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құбыр құю цехтарында және улау қолданғанда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басқа цехтарда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Электрмен пiсiрiлген және дәнекерленген </w:t>
            </w:r>
          </w:p>
          <w:p>
            <w:pPr>
              <w:spacing w:after="20"/>
              <w:ind w:left="20"/>
              <w:jc w:val="both"/>
            </w:pPr>
            <w:r>
              <w:rPr>
                <w:rFonts w:ascii="Times New Roman"/>
                <w:b w:val="false"/>
                <w:i w:val="false"/>
                <w:color w:val="000000"/>
                <w:sz w:val="20"/>
              </w:rPr>
              <w:t xml:space="preserve">
құбырлар өндiрiсiнiң флюспен балқыту бөлiмiнде iстейтiн электрмен балқыту </w:t>
            </w:r>
          </w:p>
          <w:p>
            <w:pPr>
              <w:spacing w:after="20"/>
              <w:ind w:left="20"/>
              <w:jc w:val="both"/>
            </w:pPr>
            <w:r>
              <w:rPr>
                <w:rFonts w:ascii="Times New Roman"/>
                <w:b w:val="false"/>
                <w:i w:val="false"/>
                <w:color w:val="000000"/>
                <w:sz w:val="20"/>
              </w:rPr>
              <w:t xml:space="preserve">
пештерiнiң пультшiсi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Құбыр өндiрiсiнде электролит дайындайтын </w:t>
            </w:r>
          </w:p>
          <w:p>
            <w:pPr>
              <w:spacing w:after="20"/>
              <w:ind w:left="20"/>
              <w:jc w:val="both"/>
            </w:pPr>
            <w:r>
              <w:rPr>
                <w:rFonts w:ascii="Times New Roman"/>
                <w:b w:val="false"/>
                <w:i w:val="false"/>
                <w:color w:val="000000"/>
                <w:sz w:val="20"/>
              </w:rPr>
              <w:t>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 ысқыштармен жөндейтiн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Құбырларды центробеждiк құю учаскесiнiң </w:t>
            </w:r>
          </w:p>
          <w:p>
            <w:pPr>
              <w:spacing w:after="20"/>
              <w:ind w:left="20"/>
              <w:jc w:val="both"/>
            </w:pPr>
            <w:r>
              <w:rPr>
                <w:rFonts w:ascii="Times New Roman"/>
                <w:b w:val="false"/>
                <w:i w:val="false"/>
                <w:color w:val="000000"/>
                <w:sz w:val="20"/>
              </w:rPr>
              <w:t xml:space="preserve">
iшiнде құмды шаятын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 центробеждiк құю учаскесiнiң iшiнде ферросплавтарды қайнататын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Құбырларды аргонды-доқалық жән атом-сутегiлiк балқыту әдiсiмен дәнекерлеу учаскесiнде қайшымен және преспен металл </w:t>
            </w:r>
          </w:p>
          <w:p>
            <w:pPr>
              <w:spacing w:after="20"/>
              <w:ind w:left="20"/>
              <w:jc w:val="both"/>
            </w:pPr>
            <w:r>
              <w:rPr>
                <w:rFonts w:ascii="Times New Roman"/>
                <w:b w:val="false"/>
                <w:i w:val="false"/>
                <w:color w:val="000000"/>
                <w:sz w:val="20"/>
              </w:rPr>
              <w:t xml:space="preserve">
кесушi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Құбырларды пеште балқытып пiсiру </w:t>
            </w:r>
          </w:p>
          <w:p>
            <w:pPr>
              <w:spacing w:after="20"/>
              <w:ind w:left="20"/>
              <w:jc w:val="both"/>
            </w:pPr>
            <w:r>
              <w:rPr>
                <w:rFonts w:ascii="Times New Roman"/>
                <w:b w:val="false"/>
                <w:i w:val="false"/>
                <w:color w:val="000000"/>
                <w:sz w:val="20"/>
              </w:rPr>
              <w:t xml:space="preserve">
өндiрiсiнде муфталарға өнiм дайындайтын </w:t>
            </w:r>
          </w:p>
          <w:p>
            <w:pPr>
              <w:spacing w:after="20"/>
              <w:ind w:left="20"/>
              <w:jc w:val="both"/>
            </w:pPr>
            <w:r>
              <w:rPr>
                <w:rFonts w:ascii="Times New Roman"/>
                <w:b w:val="false"/>
                <w:i w:val="false"/>
                <w:color w:val="000000"/>
                <w:sz w:val="20"/>
              </w:rPr>
              <w:t xml:space="preserve">
майыстырушы-кесушi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құбырларды, баллондарды кесушi: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1)абразивтi дөңгелектермен және үйкеу </w:t>
            </w:r>
          </w:p>
          <w:p>
            <w:pPr>
              <w:spacing w:after="20"/>
              <w:ind w:left="20"/>
              <w:jc w:val="both"/>
            </w:pPr>
            <w:r>
              <w:rPr>
                <w:rFonts w:ascii="Times New Roman"/>
                <w:b w:val="false"/>
                <w:i w:val="false"/>
                <w:color w:val="000000"/>
                <w:sz w:val="20"/>
              </w:rPr>
              <w:t>
араларымен құрғақ әдiспен кескiштерде</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басқа әдiстермен кескiштерде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Ыстық металды кесушi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 пеште балқытып пiсiрушi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Құбыр-муфта кескiш және қайрағыштарды </w:t>
            </w:r>
          </w:p>
          <w:p>
            <w:pPr>
              <w:spacing w:after="20"/>
              <w:ind w:left="20"/>
              <w:jc w:val="both"/>
            </w:pPr>
            <w:r>
              <w:rPr>
                <w:rFonts w:ascii="Times New Roman"/>
                <w:b w:val="false"/>
                <w:i w:val="false"/>
                <w:color w:val="000000"/>
                <w:sz w:val="20"/>
              </w:rPr>
              <w:t>
жөндейтiн жөндеушi слесарь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жинақтау жұмыстарының слесары: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1)құрғақ әдiспен құбырлар мен муфталардың </w:t>
            </w:r>
          </w:p>
          <w:p>
            <w:pPr>
              <w:spacing w:after="20"/>
              <w:ind w:left="20"/>
              <w:jc w:val="both"/>
            </w:pPr>
            <w:r>
              <w:rPr>
                <w:rFonts w:ascii="Times New Roman"/>
                <w:b w:val="false"/>
                <w:i w:val="false"/>
                <w:color w:val="000000"/>
                <w:sz w:val="20"/>
              </w:rPr>
              <w:t xml:space="preserve">
шеттерiн абразивтi шеңбермен аралаушы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2)құбырлар мен муфталардың шеттерiн қолмен аралаушы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 өнiмдер мен штрипстер қоймасында </w:t>
            </w:r>
          </w:p>
          <w:p>
            <w:pPr>
              <w:spacing w:after="20"/>
              <w:ind w:left="20"/>
              <w:jc w:val="both"/>
            </w:pPr>
            <w:r>
              <w:rPr>
                <w:rFonts w:ascii="Times New Roman"/>
                <w:b w:val="false"/>
                <w:i w:val="false"/>
                <w:color w:val="000000"/>
                <w:sz w:val="20"/>
              </w:rPr>
              <w:t xml:space="preserve">
құбырларды, муфталарды, сақиналарды, </w:t>
            </w:r>
          </w:p>
          <w:p>
            <w:pPr>
              <w:spacing w:after="20"/>
              <w:ind w:left="20"/>
              <w:jc w:val="both"/>
            </w:pPr>
            <w:r>
              <w:rPr>
                <w:rFonts w:ascii="Times New Roman"/>
                <w:b w:val="false"/>
                <w:i w:val="false"/>
                <w:color w:val="000000"/>
                <w:sz w:val="20"/>
              </w:rPr>
              <w:t>
ниппельдердi әкелiп, сорттайтын және құбырларды өлшейтiн сорттаушы-тапсырушы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құю өндiрiсiнде iстейтiн өзекшi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Жиек сүргiлеу агрегатында және жиек </w:t>
            </w:r>
          </w:p>
          <w:p>
            <w:pPr>
              <w:spacing w:after="20"/>
              <w:ind w:left="20"/>
              <w:jc w:val="both"/>
            </w:pPr>
            <w:r>
              <w:rPr>
                <w:rFonts w:ascii="Times New Roman"/>
                <w:b w:val="false"/>
                <w:i w:val="false"/>
                <w:color w:val="000000"/>
                <w:sz w:val="20"/>
              </w:rPr>
              <w:t>
майыстыру станогында iстейтiн строгальшик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Құбыр құю өндiрiсiнiң тiкелей құю бөлiмiнде </w:t>
            </w:r>
          </w:p>
          <w:p>
            <w:pPr>
              <w:spacing w:after="20"/>
              <w:ind w:left="20"/>
              <w:jc w:val="both"/>
            </w:pPr>
            <w:r>
              <w:rPr>
                <w:rFonts w:ascii="Times New Roman"/>
                <w:b w:val="false"/>
                <w:i w:val="false"/>
                <w:color w:val="000000"/>
                <w:sz w:val="20"/>
              </w:rPr>
              <w:t>
кептiру пештерiнде iстейтiн өзектердi, қалыптарды, жер мен құмды кептiрушi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Флюс балқыту бөлiмiнде iстейтiн майлау компоненттерi мен флюстердi кептiрушi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Құбырларды суық сүйрету үшiн улау бөлiмiнiң </w:t>
            </w:r>
          </w:p>
          <w:p>
            <w:pPr>
              <w:spacing w:after="20"/>
              <w:ind w:left="20"/>
              <w:jc w:val="both"/>
            </w:pPr>
            <w:r>
              <w:rPr>
                <w:rFonts w:ascii="Times New Roman"/>
                <w:b w:val="false"/>
                <w:i w:val="false"/>
                <w:color w:val="000000"/>
                <w:sz w:val="20"/>
              </w:rPr>
              <w:t>
кептiру пештерiнде құбырларды кептiрушi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Флюс балқыту бөлiмiнде iстейтiн кептiрушi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Прокаттың және құбырлардың термисi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 өңдейтiн токарь:</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1)құбыр құю цехтарының өндiрiстiк </w:t>
            </w:r>
          </w:p>
          <w:p>
            <w:pPr>
              <w:spacing w:after="20"/>
              <w:ind w:left="20"/>
              <w:jc w:val="both"/>
            </w:pPr>
            <w:r>
              <w:rPr>
                <w:rFonts w:ascii="Times New Roman"/>
                <w:b w:val="false"/>
                <w:i w:val="false"/>
                <w:color w:val="000000"/>
                <w:sz w:val="20"/>
              </w:rPr>
              <w:t xml:space="preserve">
пролеттерiнде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2)басқа құбыр цехтарының өндiрiстiк </w:t>
            </w:r>
          </w:p>
          <w:p>
            <w:pPr>
              <w:spacing w:after="20"/>
              <w:ind w:left="20"/>
              <w:jc w:val="both"/>
            </w:pPr>
            <w:r>
              <w:rPr>
                <w:rFonts w:ascii="Times New Roman"/>
                <w:b w:val="false"/>
                <w:i w:val="false"/>
                <w:color w:val="000000"/>
                <w:sz w:val="20"/>
              </w:rPr>
              <w:t xml:space="preserve">
пролеттерiнде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Құбыр құюшы-машинист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Құбыр құюшы-қалыптаушы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Тоңазыту сөрелерiнде (тоңазытқышта) </w:t>
            </w:r>
          </w:p>
          <w:p>
            <w:pPr>
              <w:spacing w:after="20"/>
              <w:ind w:left="20"/>
              <w:jc w:val="both"/>
            </w:pPr>
            <w:r>
              <w:rPr>
                <w:rFonts w:ascii="Times New Roman"/>
                <w:b w:val="false"/>
                <w:i w:val="false"/>
                <w:color w:val="000000"/>
                <w:sz w:val="20"/>
              </w:rPr>
              <w:t>
iстейтiн ыстық металл жинаушы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Флюс балқыту бөлiмiнде iстейтiн флюс </w:t>
            </w:r>
          </w:p>
          <w:p>
            <w:pPr>
              <w:spacing w:after="20"/>
              <w:ind w:left="20"/>
              <w:jc w:val="both"/>
            </w:pPr>
            <w:r>
              <w:rPr>
                <w:rFonts w:ascii="Times New Roman"/>
                <w:b w:val="false"/>
                <w:i w:val="false"/>
                <w:color w:val="000000"/>
                <w:sz w:val="20"/>
              </w:rPr>
              <w:t>
балқытушы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Құбырларды пеште балқытып дәнекерлейтiн форсуншы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 муфталарды дайындайтын фрезершi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Тiгiс гратын өңдейтiн фрезершi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құю өндiрiсiнде iстейтiн чекшi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 тазалаушы-үрлеушi: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1)құбыр құю өндiрiсiнде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құбырларды суық өңдеуде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Бытыра оқтайтын және бытыра ағызатын қондырғыларда iстейтiн металды, құймаларды, бұйымдар мен деталдарды тазалаушы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Құбыр құю өндiрiсiнiң балқыту бөлiмiнде </w:t>
            </w:r>
          </w:p>
          <w:p>
            <w:pPr>
              <w:spacing w:after="20"/>
              <w:ind w:left="20"/>
              <w:jc w:val="both"/>
            </w:pPr>
            <w:r>
              <w:rPr>
                <w:rFonts w:ascii="Times New Roman"/>
                <w:b w:val="false"/>
                <w:i w:val="false"/>
                <w:color w:val="000000"/>
                <w:sz w:val="20"/>
              </w:rPr>
              <w:t>
iстейтiн шихташы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 пеште балқытып пiсiру өндiрiсiнде iстейтiн шлакшы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Валиктердi, калибрлердi және жиектердi </w:t>
            </w:r>
          </w:p>
          <w:p>
            <w:pPr>
              <w:spacing w:after="20"/>
              <w:ind w:left="20"/>
              <w:jc w:val="both"/>
            </w:pPr>
            <w:r>
              <w:rPr>
                <w:rFonts w:ascii="Times New Roman"/>
                <w:b w:val="false"/>
                <w:i w:val="false"/>
                <w:color w:val="000000"/>
                <w:sz w:val="20"/>
              </w:rPr>
              <w:t xml:space="preserve">
ысқылаушы: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құрғақ тәсiлмен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эмульсияны қолданып</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Ысқылаушы: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1)абразивтi шеңбермен құрғақ әдiспен </w:t>
            </w:r>
          </w:p>
          <w:p>
            <w:pPr>
              <w:spacing w:after="20"/>
              <w:ind w:left="20"/>
              <w:jc w:val="both"/>
            </w:pPr>
            <w:r>
              <w:rPr>
                <w:rFonts w:ascii="Times New Roman"/>
                <w:b w:val="false"/>
                <w:i w:val="false"/>
                <w:color w:val="000000"/>
                <w:sz w:val="20"/>
              </w:rPr>
              <w:t xml:space="preserve">
құралды ысқылаушы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2)орталықсыз ысқылайтын станоктарда </w:t>
            </w:r>
          </w:p>
          <w:p>
            <w:pPr>
              <w:spacing w:after="20"/>
              <w:ind w:left="20"/>
              <w:jc w:val="both"/>
            </w:pPr>
            <w:r>
              <w:rPr>
                <w:rFonts w:ascii="Times New Roman"/>
                <w:b w:val="false"/>
                <w:i w:val="false"/>
                <w:color w:val="000000"/>
                <w:sz w:val="20"/>
              </w:rPr>
              <w:t xml:space="preserve">
құбырларды ысқылаушы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Құбыр өндiрiсiнде құбырлауға белгi соғушы </w:t>
            </w:r>
          </w:p>
          <w:p>
            <w:pPr>
              <w:spacing w:after="20"/>
              <w:ind w:left="20"/>
              <w:jc w:val="both"/>
            </w:pPr>
            <w:r>
              <w:rPr>
                <w:rFonts w:ascii="Times New Roman"/>
                <w:b w:val="false"/>
                <w:i w:val="false"/>
                <w:color w:val="000000"/>
                <w:sz w:val="20"/>
              </w:rPr>
              <w:t xml:space="preserve">
штамповщик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Листiлер мен ленталарды электрмен дәнекерлеушi: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1)құбырларды пеште балқытып пiсiру </w:t>
            </w:r>
          </w:p>
          <w:p>
            <w:pPr>
              <w:spacing w:after="20"/>
              <w:ind w:left="20"/>
              <w:jc w:val="both"/>
            </w:pPr>
            <w:r>
              <w:rPr>
                <w:rFonts w:ascii="Times New Roman"/>
                <w:b w:val="false"/>
                <w:i w:val="false"/>
                <w:color w:val="000000"/>
                <w:sz w:val="20"/>
              </w:rPr>
              <w:t xml:space="preserve">
өндiрiсiнде және құбырларды флюс қабаты </w:t>
            </w:r>
          </w:p>
          <w:p>
            <w:pPr>
              <w:spacing w:after="20"/>
              <w:ind w:left="20"/>
              <w:jc w:val="both"/>
            </w:pPr>
            <w:r>
              <w:rPr>
                <w:rFonts w:ascii="Times New Roman"/>
                <w:b w:val="false"/>
                <w:i w:val="false"/>
                <w:color w:val="000000"/>
                <w:sz w:val="20"/>
              </w:rPr>
              <w:t>
астында дәнекерлеуде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басқа учаскелер мен жабдықтарда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Бұрғылау құбырларының шеттерiн дәнекерлейтiн </w:t>
            </w:r>
          </w:p>
          <w:p>
            <w:pPr>
              <w:spacing w:after="20"/>
              <w:ind w:left="20"/>
              <w:jc w:val="both"/>
            </w:pPr>
            <w:r>
              <w:rPr>
                <w:rFonts w:ascii="Times New Roman"/>
                <w:b w:val="false"/>
                <w:i w:val="false"/>
                <w:color w:val="000000"/>
                <w:sz w:val="20"/>
              </w:rPr>
              <w:t xml:space="preserve">
дәнекерлеушi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Стандағы құбырларды дәнекерлеушi: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1)аргонды-доқа және атом-сутегi дәнекерлеу әдiсiмен, сондай-ақ флюс қабатының астында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қарсыласу әдiсiмен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Құбырларды электрмен жылтырататын электропжылтыратушы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Құбыр прокаттау валкаларын қолмен дәнекерлейтiн электросварщик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Құбырларды жөндейтiн қолмен дәнекерлеушi электросварщик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Құбырларды центробеждiк құю учаскесiндегi электр жабдықтарына қызмет көрсететiн </w:t>
            </w:r>
          </w:p>
          <w:p>
            <w:pPr>
              <w:spacing w:after="20"/>
              <w:ind w:left="20"/>
              <w:jc w:val="both"/>
            </w:pPr>
            <w:r>
              <w:rPr>
                <w:rFonts w:ascii="Times New Roman"/>
                <w:b w:val="false"/>
                <w:i w:val="false"/>
                <w:color w:val="000000"/>
                <w:sz w:val="20"/>
              </w:rPr>
              <w:t xml:space="preserve">
электромонтер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құю өндiрiсiнде жер дайындау бөлiмiнде iстейтiн эмульсия қайнатушы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және мамандар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Өндiрiстiк жұмысшылардың көпшiлiгi зиянды </w:t>
            </w:r>
          </w:p>
          <w:p>
            <w:pPr>
              <w:spacing w:after="20"/>
              <w:ind w:left="20"/>
              <w:jc w:val="both"/>
            </w:pPr>
            <w:r>
              <w:rPr>
                <w:rFonts w:ascii="Times New Roman"/>
                <w:b w:val="false"/>
                <w:i w:val="false"/>
                <w:color w:val="000000"/>
                <w:sz w:val="20"/>
              </w:rPr>
              <w:t xml:space="preserve">
еңбек жағдайына байланысты қосымша </w:t>
            </w:r>
          </w:p>
          <w:p>
            <w:pPr>
              <w:spacing w:after="20"/>
              <w:ind w:left="20"/>
              <w:jc w:val="both"/>
            </w:pPr>
            <w:r>
              <w:rPr>
                <w:rFonts w:ascii="Times New Roman"/>
                <w:b w:val="false"/>
                <w:i w:val="false"/>
                <w:color w:val="000000"/>
                <w:sz w:val="20"/>
              </w:rPr>
              <w:t xml:space="preserve">
демалыс алатын жұмыс учаскелерiнде iстейтiн </w:t>
            </w:r>
          </w:p>
          <w:p>
            <w:pPr>
              <w:spacing w:after="20"/>
              <w:ind w:left="20"/>
              <w:jc w:val="both"/>
            </w:pPr>
            <w:r>
              <w:rPr>
                <w:rFonts w:ascii="Times New Roman"/>
                <w:b w:val="false"/>
                <w:i w:val="false"/>
                <w:color w:val="000000"/>
                <w:sz w:val="20"/>
              </w:rPr>
              <w:t>
мастер, аға мастер, ауысым бастығы: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ұзақтығы 12 күнтізбелік күн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ұзақтығы 6 күнтізбелік күн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21-тарау. Баллон өндірісі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Жұмысшылар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Дайындау бөлiмiнде iстейтiн, өндiрiс </w:t>
            </w:r>
          </w:p>
          <w:p>
            <w:pPr>
              <w:spacing w:after="20"/>
              <w:ind w:left="20"/>
              <w:jc w:val="both"/>
            </w:pPr>
            <w:r>
              <w:rPr>
                <w:rFonts w:ascii="Times New Roman"/>
                <w:b w:val="false"/>
                <w:i w:val="false"/>
                <w:color w:val="000000"/>
                <w:sz w:val="20"/>
              </w:rPr>
              <w:t xml:space="preserve">
процесiнде шикiзатты, жартылай </w:t>
            </w:r>
          </w:p>
          <w:p>
            <w:pPr>
              <w:spacing w:after="20"/>
              <w:ind w:left="20"/>
              <w:jc w:val="both"/>
            </w:pPr>
            <w:r>
              <w:rPr>
                <w:rFonts w:ascii="Times New Roman"/>
                <w:b w:val="false"/>
                <w:i w:val="false"/>
                <w:color w:val="000000"/>
                <w:sz w:val="20"/>
              </w:rPr>
              <w:t xml:space="preserve">
фабрикаттарды және дайын өнiмдi жылжыту </w:t>
            </w:r>
          </w:p>
          <w:p>
            <w:pPr>
              <w:spacing w:after="20"/>
              <w:ind w:left="20"/>
              <w:jc w:val="both"/>
            </w:pPr>
            <w:r>
              <w:rPr>
                <w:rFonts w:ascii="Times New Roman"/>
                <w:b w:val="false"/>
                <w:i w:val="false"/>
                <w:color w:val="000000"/>
                <w:sz w:val="20"/>
              </w:rPr>
              <w:t>
жөнiндегi бригадир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Құбырларды дайындау бөлiмiнде, баллондарды </w:t>
            </w:r>
          </w:p>
          <w:p>
            <w:pPr>
              <w:spacing w:after="20"/>
              <w:ind w:left="20"/>
              <w:jc w:val="both"/>
            </w:pPr>
            <w:r>
              <w:rPr>
                <w:rFonts w:ascii="Times New Roman"/>
                <w:b w:val="false"/>
                <w:i w:val="false"/>
                <w:color w:val="000000"/>
                <w:sz w:val="20"/>
              </w:rPr>
              <w:t xml:space="preserve">
өңдеу және тапсыруда iстейтiн, металл мен дайын өнiмдi өңдеу, сорттау, қабылдап алу, </w:t>
            </w:r>
          </w:p>
          <w:p>
            <w:pPr>
              <w:spacing w:after="20"/>
              <w:ind w:left="20"/>
              <w:jc w:val="both"/>
            </w:pPr>
            <w:r>
              <w:rPr>
                <w:rFonts w:ascii="Times New Roman"/>
                <w:b w:val="false"/>
                <w:i w:val="false"/>
                <w:color w:val="000000"/>
                <w:sz w:val="20"/>
              </w:rPr>
              <w:t>
тапсыру, пакеттеу және ораудағы бригадир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Спининг-машинаның (обкатқалайтын)</w:t>
            </w:r>
          </w:p>
          <w:p>
            <w:pPr>
              <w:spacing w:after="20"/>
              <w:ind w:left="20"/>
              <w:jc w:val="both"/>
            </w:pPr>
            <w:r>
              <w:rPr>
                <w:rFonts w:ascii="Times New Roman"/>
                <w:b w:val="false"/>
                <w:i w:val="false"/>
                <w:color w:val="000000"/>
                <w:sz w:val="20"/>
              </w:rPr>
              <w:t xml:space="preserve">
вальцовщигi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Құбырлар мен баллондарды толтырушы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Балғалаушы және престеушi ұста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Ыстық штампылаудағы ұста-штамп қоюшы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Ыстық әдiспен қалайылаушы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Баллондарды сырлайтын сыршы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Балғалар, обкатка машиналарын және </w:t>
            </w:r>
          </w:p>
          <w:p>
            <w:pPr>
              <w:spacing w:after="20"/>
              <w:ind w:left="20"/>
              <w:jc w:val="both"/>
            </w:pPr>
            <w:r>
              <w:rPr>
                <w:rFonts w:ascii="Times New Roman"/>
                <w:b w:val="false"/>
                <w:i w:val="false"/>
                <w:color w:val="000000"/>
                <w:sz w:val="20"/>
              </w:rPr>
              <w:t xml:space="preserve">
престердi жөндейтiн ұста-пресс жабдығының </w:t>
            </w:r>
          </w:p>
          <w:p>
            <w:pPr>
              <w:spacing w:after="20"/>
              <w:ind w:left="20"/>
              <w:jc w:val="both"/>
            </w:pPr>
            <w:r>
              <w:rPr>
                <w:rFonts w:ascii="Times New Roman"/>
                <w:b w:val="false"/>
                <w:i w:val="false"/>
                <w:color w:val="000000"/>
                <w:sz w:val="20"/>
              </w:rPr>
              <w:t xml:space="preserve">
жөндеушiсi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Баллондарды өңдейтiн, құбырлар мен </w:t>
            </w:r>
          </w:p>
          <w:p>
            <w:pPr>
              <w:spacing w:after="20"/>
              <w:ind w:left="20"/>
              <w:jc w:val="both"/>
            </w:pPr>
            <w:r>
              <w:rPr>
                <w:rFonts w:ascii="Times New Roman"/>
                <w:b w:val="false"/>
                <w:i w:val="false"/>
                <w:color w:val="000000"/>
                <w:sz w:val="20"/>
              </w:rPr>
              <w:t>
баллондарды сынайтын престеушi: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уды қолданып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басқа жұмыстарда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Дискiлi аралармен кесетiн суық құбыр, баллондарды кесушi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(Баллондар мен фитингтер үшiн) дайын өнiмдердi кесушi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Баллондарды жинаушы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Баллондарды құю үшiн штампыларды калибрлейтiн сайманшы слесарь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Баллондарды өңдеуде кептiру пештерiне </w:t>
            </w:r>
          </w:p>
          <w:p>
            <w:pPr>
              <w:spacing w:after="20"/>
              <w:ind w:left="20"/>
              <w:jc w:val="both"/>
            </w:pPr>
            <w:r>
              <w:rPr>
                <w:rFonts w:ascii="Times New Roman"/>
                <w:b w:val="false"/>
                <w:i w:val="false"/>
                <w:color w:val="000000"/>
                <w:sz w:val="20"/>
              </w:rPr>
              <w:t xml:space="preserve">
қызмет көрсететiн кептiрушi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Прокаттың және құбырлардың термисi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Баллондарды, фитингтердi және арматураларды </w:t>
            </w:r>
          </w:p>
          <w:p>
            <w:pPr>
              <w:spacing w:after="20"/>
              <w:ind w:left="20"/>
              <w:jc w:val="both"/>
            </w:pPr>
            <w:r>
              <w:rPr>
                <w:rFonts w:ascii="Times New Roman"/>
                <w:b w:val="false"/>
                <w:i w:val="false"/>
                <w:color w:val="000000"/>
                <w:sz w:val="20"/>
              </w:rPr>
              <w:t xml:space="preserve">
қайрайтын, тiлетiн, сондай-ақ арнайы </w:t>
            </w:r>
          </w:p>
          <w:p>
            <w:pPr>
              <w:spacing w:after="20"/>
              <w:ind w:left="20"/>
              <w:jc w:val="both"/>
            </w:pPr>
            <w:r>
              <w:rPr>
                <w:rFonts w:ascii="Times New Roman"/>
                <w:b w:val="false"/>
                <w:i w:val="false"/>
                <w:color w:val="000000"/>
                <w:sz w:val="20"/>
              </w:rPr>
              <w:t xml:space="preserve">
баллондарды өңдейтiн токарь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 өнiмдер мен баллондарды тасымалдайтын </w:t>
            </w:r>
          </w:p>
          <w:p>
            <w:pPr>
              <w:spacing w:after="20"/>
              <w:ind w:left="20"/>
              <w:jc w:val="both"/>
            </w:pPr>
            <w:r>
              <w:rPr>
                <w:rFonts w:ascii="Times New Roman"/>
                <w:b w:val="false"/>
                <w:i w:val="false"/>
                <w:color w:val="000000"/>
                <w:sz w:val="20"/>
              </w:rPr>
              <w:t xml:space="preserve">
тасымалдаушы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өнiмдердi ысқылаушы (металл кемшiлiктерiн жоятын жұмысшы):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құрғақ әдiспен ысқылаушы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2)эмульсияны пайдаланып, абразивтi </w:t>
            </w:r>
          </w:p>
          <w:p>
            <w:pPr>
              <w:spacing w:after="20"/>
              <w:ind w:left="20"/>
              <w:jc w:val="both"/>
            </w:pPr>
            <w:r>
              <w:rPr>
                <w:rFonts w:ascii="Times New Roman"/>
                <w:b w:val="false"/>
                <w:i w:val="false"/>
                <w:color w:val="000000"/>
                <w:sz w:val="20"/>
              </w:rPr>
              <w:t xml:space="preserve">
дөңгелекпен ысқылаушы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Жартылай автоматты машиналардағы және </w:t>
            </w:r>
          </w:p>
          <w:p>
            <w:pPr>
              <w:spacing w:after="20"/>
              <w:ind w:left="20"/>
              <w:jc w:val="both"/>
            </w:pPr>
            <w:r>
              <w:rPr>
                <w:rFonts w:ascii="Times New Roman"/>
                <w:b w:val="false"/>
                <w:i w:val="false"/>
                <w:color w:val="000000"/>
                <w:sz w:val="20"/>
              </w:rPr>
              <w:t xml:space="preserve">
автоматты машиналардағы баллондарды </w:t>
            </w:r>
          </w:p>
          <w:p>
            <w:pPr>
              <w:spacing w:after="20"/>
              <w:ind w:left="20"/>
              <w:jc w:val="both"/>
            </w:pPr>
            <w:r>
              <w:rPr>
                <w:rFonts w:ascii="Times New Roman"/>
                <w:b w:val="false"/>
                <w:i w:val="false"/>
                <w:color w:val="000000"/>
                <w:sz w:val="20"/>
              </w:rPr>
              <w:t xml:space="preserve">
(жоғары қысыммен) пiсiретiн электрмен </w:t>
            </w:r>
          </w:p>
          <w:p>
            <w:pPr>
              <w:spacing w:after="20"/>
              <w:ind w:left="20"/>
              <w:jc w:val="both"/>
            </w:pPr>
            <w:r>
              <w:rPr>
                <w:rFonts w:ascii="Times New Roman"/>
                <w:b w:val="false"/>
                <w:i w:val="false"/>
                <w:color w:val="000000"/>
                <w:sz w:val="20"/>
              </w:rPr>
              <w:t>
дәнекерлеушi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және мамандар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Негiзгi өндiрiстiк жұмысшылардың көпшiлiгi </w:t>
            </w:r>
          </w:p>
          <w:p>
            <w:pPr>
              <w:spacing w:after="20"/>
              <w:ind w:left="20"/>
              <w:jc w:val="both"/>
            </w:pPr>
            <w:r>
              <w:rPr>
                <w:rFonts w:ascii="Times New Roman"/>
                <w:b w:val="false"/>
                <w:i w:val="false"/>
                <w:color w:val="000000"/>
                <w:sz w:val="20"/>
              </w:rPr>
              <w:t xml:space="preserve">
зиянды еңбек жағдайына байланысты қосымша демалыс алатын жұмыс учаскелерде iстейтiн </w:t>
            </w:r>
          </w:p>
          <w:p>
            <w:pPr>
              <w:spacing w:after="20"/>
              <w:ind w:left="20"/>
              <w:jc w:val="both"/>
            </w:pPr>
            <w:r>
              <w:rPr>
                <w:rFonts w:ascii="Times New Roman"/>
                <w:b w:val="false"/>
                <w:i w:val="false"/>
                <w:color w:val="000000"/>
                <w:sz w:val="20"/>
              </w:rPr>
              <w:t>
мастер, аға мастер, ауысым мастерi: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ұзақтығы 12 күнтізбелік күн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ұзақтығы 6 күнтізбелік күн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22-тарау. Коксхимия өндірісі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Жұмысшылар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Кокстеудiң химиялық өнiмдерiн ұстау </w:t>
            </w:r>
          </w:p>
          <w:p>
            <w:pPr>
              <w:spacing w:after="20"/>
              <w:ind w:left="20"/>
              <w:jc w:val="both"/>
            </w:pPr>
            <w:r>
              <w:rPr>
                <w:rFonts w:ascii="Times New Roman"/>
                <w:b w:val="false"/>
                <w:i w:val="false"/>
                <w:color w:val="000000"/>
                <w:sz w:val="20"/>
              </w:rPr>
              <w:t xml:space="preserve">
цехында iстейтiн бензол бөлiмiнiң </w:t>
            </w:r>
          </w:p>
          <w:p>
            <w:pPr>
              <w:spacing w:after="20"/>
              <w:ind w:left="20"/>
              <w:jc w:val="both"/>
            </w:pPr>
            <w:r>
              <w:rPr>
                <w:rFonts w:ascii="Times New Roman"/>
                <w:b w:val="false"/>
                <w:i w:val="false"/>
                <w:color w:val="000000"/>
                <w:sz w:val="20"/>
              </w:rPr>
              <w:t xml:space="preserve">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Креоль-лизоль бөлiмiнiң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Фенол-крезоль өнiмдерiнiң өндiрiсiнде iстейтiн майларды фенолсыздандыру және </w:t>
            </w:r>
          </w:p>
          <w:p>
            <w:pPr>
              <w:spacing w:after="20"/>
              <w:ind w:left="20"/>
              <w:jc w:val="both"/>
            </w:pPr>
            <w:r>
              <w:rPr>
                <w:rFonts w:ascii="Times New Roman"/>
                <w:b w:val="false"/>
                <w:i w:val="false"/>
                <w:color w:val="000000"/>
                <w:sz w:val="20"/>
              </w:rPr>
              <w:t>
пиридинсiздендiру бөлiмiнiң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Бета-пекалин және таза пиридин бөлiмiнiң </w:t>
            </w:r>
          </w:p>
          <w:p>
            <w:pPr>
              <w:spacing w:after="20"/>
              <w:ind w:left="20"/>
              <w:jc w:val="both"/>
            </w:pPr>
            <w:r>
              <w:rPr>
                <w:rFonts w:ascii="Times New Roman"/>
                <w:b w:val="false"/>
                <w:i w:val="false"/>
                <w:color w:val="000000"/>
                <w:sz w:val="20"/>
              </w:rPr>
              <w:t>
аппаратшысы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Пиридин өнiмдерi өндiрiсiнде iстейтiн индол бөлiмiнiң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Кумарон шайыры бөлiмiнiң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Кокстеудiң химиялық өнiмдерiн ұстайтын </w:t>
            </w:r>
          </w:p>
          <w:p>
            <w:pPr>
              <w:spacing w:after="20"/>
              <w:ind w:left="20"/>
              <w:jc w:val="both"/>
            </w:pPr>
            <w:r>
              <w:rPr>
                <w:rFonts w:ascii="Times New Roman"/>
                <w:b w:val="false"/>
                <w:i w:val="false"/>
                <w:color w:val="000000"/>
                <w:sz w:val="20"/>
              </w:rPr>
              <w:t xml:space="preserve">
цехта iстейтiн роданистi алюминий бөлiмiнiң </w:t>
            </w:r>
          </w:p>
          <w:p>
            <w:pPr>
              <w:spacing w:after="20"/>
              <w:ind w:left="20"/>
              <w:jc w:val="both"/>
            </w:pPr>
            <w:r>
              <w:rPr>
                <w:rFonts w:ascii="Times New Roman"/>
                <w:b w:val="false"/>
                <w:i w:val="false"/>
                <w:color w:val="000000"/>
                <w:sz w:val="20"/>
              </w:rPr>
              <w:t xml:space="preserve">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Пиридин өнiмдерi өндiрiсiнде iстейтiн ауыр </w:t>
            </w:r>
          </w:p>
          <w:p>
            <w:pPr>
              <w:spacing w:after="20"/>
              <w:ind w:left="20"/>
              <w:jc w:val="both"/>
            </w:pPr>
            <w:r>
              <w:rPr>
                <w:rFonts w:ascii="Times New Roman"/>
                <w:b w:val="false"/>
                <w:i w:val="false"/>
                <w:color w:val="000000"/>
                <w:sz w:val="20"/>
              </w:rPr>
              <w:t xml:space="preserve">
пиридин бөлiмiнiң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Кокс газын күкiртсутегiнен тазалау цехында </w:t>
            </w:r>
          </w:p>
          <w:p>
            <w:pPr>
              <w:spacing w:after="20"/>
              <w:ind w:left="20"/>
              <w:jc w:val="both"/>
            </w:pPr>
            <w:r>
              <w:rPr>
                <w:rFonts w:ascii="Times New Roman"/>
                <w:b w:val="false"/>
                <w:i w:val="false"/>
                <w:color w:val="000000"/>
                <w:sz w:val="20"/>
              </w:rPr>
              <w:t xml:space="preserve">
iстейтiн күкiртсутегiн жағу бөлiмiнiң </w:t>
            </w:r>
          </w:p>
          <w:p>
            <w:pPr>
              <w:spacing w:after="20"/>
              <w:ind w:left="20"/>
              <w:jc w:val="both"/>
            </w:pPr>
            <w:r>
              <w:rPr>
                <w:rFonts w:ascii="Times New Roman"/>
                <w:b w:val="false"/>
                <w:i w:val="false"/>
                <w:color w:val="000000"/>
                <w:sz w:val="20"/>
              </w:rPr>
              <w:t>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Көмiр дайындау бөлiмiнде iстейтiн </w:t>
            </w:r>
          </w:p>
          <w:p>
            <w:pPr>
              <w:spacing w:after="20"/>
              <w:ind w:left="20"/>
              <w:jc w:val="both"/>
            </w:pPr>
            <w:r>
              <w:rPr>
                <w:rFonts w:ascii="Times New Roman"/>
                <w:b w:val="false"/>
                <w:i w:val="false"/>
                <w:color w:val="000000"/>
                <w:sz w:val="20"/>
              </w:rPr>
              <w:t xml:space="preserve">
қоюлатқыштың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Кокстеудiң химиялық өнiмдерiн ұстайтын </w:t>
            </w:r>
          </w:p>
          <w:p>
            <w:pPr>
              <w:spacing w:after="20"/>
              <w:ind w:left="20"/>
              <w:jc w:val="both"/>
            </w:pPr>
            <w:r>
              <w:rPr>
                <w:rFonts w:ascii="Times New Roman"/>
                <w:b w:val="false"/>
                <w:i w:val="false"/>
                <w:color w:val="000000"/>
                <w:sz w:val="20"/>
              </w:rPr>
              <w:t>
цехта iстейтiн конденсациялау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Кристалды нафталин өндiрiсiнде iстейтiн </w:t>
            </w:r>
          </w:p>
          <w:p>
            <w:pPr>
              <w:spacing w:after="20"/>
              <w:ind w:left="20"/>
              <w:jc w:val="both"/>
            </w:pPr>
            <w:r>
              <w:rPr>
                <w:rFonts w:ascii="Times New Roman"/>
                <w:b w:val="false"/>
                <w:i w:val="false"/>
                <w:color w:val="000000"/>
                <w:sz w:val="20"/>
              </w:rPr>
              <w:t>
возгонканың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Пиридин өнiмдерi өндiрiсiнде iстейтiн </w:t>
            </w:r>
          </w:p>
          <w:p>
            <w:pPr>
              <w:spacing w:after="20"/>
              <w:ind w:left="20"/>
              <w:jc w:val="both"/>
            </w:pPr>
            <w:r>
              <w:rPr>
                <w:rFonts w:ascii="Times New Roman"/>
                <w:b w:val="false"/>
                <w:i w:val="false"/>
                <w:color w:val="000000"/>
                <w:sz w:val="20"/>
              </w:rPr>
              <w:t>
негiздендiру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Пиридин өнiмдерi өндiрiсiнде iстейтiн </w:t>
            </w:r>
          </w:p>
          <w:p>
            <w:pPr>
              <w:spacing w:after="20"/>
              <w:ind w:left="20"/>
              <w:jc w:val="both"/>
            </w:pPr>
            <w:r>
              <w:rPr>
                <w:rFonts w:ascii="Times New Roman"/>
                <w:b w:val="false"/>
                <w:i w:val="false"/>
                <w:color w:val="000000"/>
                <w:sz w:val="20"/>
              </w:rPr>
              <w:t>
буландыру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Пиридин өнiмдерi өндiрiсiнде iстейтiн </w:t>
            </w:r>
          </w:p>
          <w:p>
            <w:pPr>
              <w:spacing w:after="20"/>
              <w:ind w:left="20"/>
              <w:jc w:val="both"/>
            </w:pPr>
            <w:r>
              <w:rPr>
                <w:rFonts w:ascii="Times New Roman"/>
                <w:b w:val="false"/>
                <w:i w:val="false"/>
                <w:color w:val="000000"/>
                <w:sz w:val="20"/>
              </w:rPr>
              <w:t>
әк күйдiретiн күйдiру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Фенол-крезол өнiмдерi өндiрiсiнде iстейтiн </w:t>
            </w:r>
          </w:p>
          <w:p>
            <w:pPr>
              <w:spacing w:after="20"/>
              <w:ind w:left="20"/>
              <w:jc w:val="both"/>
            </w:pPr>
            <w:r>
              <w:rPr>
                <w:rFonts w:ascii="Times New Roman"/>
                <w:b w:val="false"/>
                <w:i w:val="false"/>
                <w:color w:val="000000"/>
                <w:sz w:val="20"/>
              </w:rPr>
              <w:t xml:space="preserve">
карбонизациялау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Шикi бензолдi ректификациялау цехында, </w:t>
            </w:r>
          </w:p>
          <w:p>
            <w:pPr>
              <w:spacing w:after="20"/>
              <w:ind w:left="20"/>
              <w:jc w:val="both"/>
            </w:pPr>
            <w:r>
              <w:rPr>
                <w:rFonts w:ascii="Times New Roman"/>
                <w:b w:val="false"/>
                <w:i w:val="false"/>
                <w:color w:val="000000"/>
                <w:sz w:val="20"/>
              </w:rPr>
              <w:t>
шайыр айдау цехында, кристалды, кумаронды шайыр және фенол-крезольды өнiмдер өндiрiсiнде iстейтiн жуу аппаратшысы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Шайыр айдау цехында iстейтiн кристалдау </w:t>
            </w:r>
          </w:p>
          <w:p>
            <w:pPr>
              <w:spacing w:after="20"/>
              <w:ind w:left="20"/>
              <w:jc w:val="both"/>
            </w:pPr>
            <w:r>
              <w:rPr>
                <w:rFonts w:ascii="Times New Roman"/>
                <w:b w:val="false"/>
                <w:i w:val="false"/>
                <w:color w:val="000000"/>
                <w:sz w:val="20"/>
              </w:rPr>
              <w:t xml:space="preserve">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Шайыр айдау цехында және кокстеудiң </w:t>
            </w:r>
          </w:p>
          <w:p>
            <w:pPr>
              <w:spacing w:after="20"/>
              <w:ind w:left="20"/>
              <w:jc w:val="both"/>
            </w:pPr>
            <w:r>
              <w:rPr>
                <w:rFonts w:ascii="Times New Roman"/>
                <w:b w:val="false"/>
                <w:i w:val="false"/>
                <w:color w:val="000000"/>
                <w:sz w:val="20"/>
              </w:rPr>
              <w:t xml:space="preserve">
химиялық өнiмдерiн ұстайтын цехта iстейтiн </w:t>
            </w:r>
          </w:p>
          <w:p>
            <w:pPr>
              <w:spacing w:after="20"/>
              <w:ind w:left="20"/>
              <w:jc w:val="both"/>
            </w:pPr>
            <w:r>
              <w:rPr>
                <w:rFonts w:ascii="Times New Roman"/>
                <w:b w:val="false"/>
                <w:i w:val="false"/>
                <w:color w:val="000000"/>
                <w:sz w:val="20"/>
              </w:rPr>
              <w:t xml:space="preserve">
центрифугалау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Кокс газын күкiртсутектен тазалау </w:t>
            </w:r>
          </w:p>
          <w:p>
            <w:pPr>
              <w:spacing w:after="20"/>
              <w:ind w:left="20"/>
              <w:jc w:val="both"/>
            </w:pPr>
            <w:r>
              <w:rPr>
                <w:rFonts w:ascii="Times New Roman"/>
                <w:b w:val="false"/>
                <w:i w:val="false"/>
                <w:color w:val="000000"/>
                <w:sz w:val="20"/>
              </w:rPr>
              <w:t>
цехында iстейтiн фильтрлеу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Кокс газын күкiртсутектен тазалау цехында </w:t>
            </w:r>
          </w:p>
          <w:p>
            <w:pPr>
              <w:spacing w:after="20"/>
              <w:ind w:left="20"/>
              <w:jc w:val="both"/>
            </w:pPr>
            <w:r>
              <w:rPr>
                <w:rFonts w:ascii="Times New Roman"/>
                <w:b w:val="false"/>
                <w:i w:val="false"/>
                <w:color w:val="000000"/>
                <w:sz w:val="20"/>
              </w:rPr>
              <w:t xml:space="preserve">
күкiрттi балқытатын балқыту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Кокс газын күкiртсутектен тазалау цехында </w:t>
            </w:r>
          </w:p>
          <w:p>
            <w:pPr>
              <w:spacing w:after="20"/>
              <w:ind w:left="20"/>
              <w:jc w:val="both"/>
            </w:pPr>
            <w:r>
              <w:rPr>
                <w:rFonts w:ascii="Times New Roman"/>
                <w:b w:val="false"/>
                <w:i w:val="false"/>
                <w:color w:val="000000"/>
                <w:sz w:val="20"/>
              </w:rPr>
              <w:t xml:space="preserve">
iстейтiн абсорбциялау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Кокс газын күкiртсутектен тазалау цехында </w:t>
            </w:r>
          </w:p>
          <w:p>
            <w:pPr>
              <w:spacing w:after="20"/>
              <w:ind w:left="20"/>
              <w:jc w:val="both"/>
            </w:pPr>
            <w:r>
              <w:rPr>
                <w:rFonts w:ascii="Times New Roman"/>
                <w:b w:val="false"/>
                <w:i w:val="false"/>
                <w:color w:val="000000"/>
                <w:sz w:val="20"/>
              </w:rPr>
              <w:t xml:space="preserve">
iстейтiн күкiрт қышқылы өндiрiсiнiң (аға) </w:t>
            </w:r>
          </w:p>
          <w:p>
            <w:pPr>
              <w:spacing w:after="20"/>
              <w:ind w:left="20"/>
              <w:jc w:val="both"/>
            </w:pPr>
            <w:r>
              <w:rPr>
                <w:rFonts w:ascii="Times New Roman"/>
                <w:b w:val="false"/>
                <w:i w:val="false"/>
                <w:color w:val="000000"/>
                <w:sz w:val="20"/>
              </w:rPr>
              <w:t xml:space="preserve">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айдау аппаратшысы: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1)фенол-крезоль өнiмдерi өндiрiсiнде шикi </w:t>
            </w:r>
          </w:p>
          <w:p>
            <w:pPr>
              <w:spacing w:after="20"/>
              <w:ind w:left="20"/>
              <w:jc w:val="both"/>
            </w:pPr>
            <w:r>
              <w:rPr>
                <w:rFonts w:ascii="Times New Roman"/>
                <w:b w:val="false"/>
                <w:i w:val="false"/>
                <w:color w:val="000000"/>
                <w:sz w:val="20"/>
              </w:rPr>
              <w:t xml:space="preserve">
бензолды ректификациялау цехында, кристалды нафталин өндiрiсiнде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2)шайыр айдау цехында пекпен жұмыс iстегенде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Кокстеудiң химиялық өнiмдерiн ұстау цехында </w:t>
            </w:r>
          </w:p>
          <w:p>
            <w:pPr>
              <w:spacing w:after="20"/>
              <w:ind w:left="20"/>
              <w:jc w:val="both"/>
            </w:pPr>
            <w:r>
              <w:rPr>
                <w:rFonts w:ascii="Times New Roman"/>
                <w:b w:val="false"/>
                <w:i w:val="false"/>
                <w:color w:val="000000"/>
                <w:sz w:val="20"/>
              </w:rPr>
              <w:t xml:space="preserve">
фенолсыздандыру қондырғыларына қызмет </w:t>
            </w:r>
          </w:p>
          <w:p>
            <w:pPr>
              <w:spacing w:after="20"/>
              <w:ind w:left="20"/>
              <w:jc w:val="both"/>
            </w:pPr>
            <w:r>
              <w:rPr>
                <w:rFonts w:ascii="Times New Roman"/>
                <w:b w:val="false"/>
                <w:i w:val="false"/>
                <w:color w:val="000000"/>
                <w:sz w:val="20"/>
              </w:rPr>
              <w:t xml:space="preserve">
көрсететiн және ағын суларды тазалау және </w:t>
            </w:r>
          </w:p>
          <w:p>
            <w:pPr>
              <w:spacing w:after="20"/>
              <w:ind w:left="20"/>
              <w:jc w:val="both"/>
            </w:pPr>
            <w:r>
              <w:rPr>
                <w:rFonts w:ascii="Times New Roman"/>
                <w:b w:val="false"/>
                <w:i w:val="false"/>
                <w:color w:val="000000"/>
                <w:sz w:val="20"/>
              </w:rPr>
              <w:t>
биологиялық тазалау аппаратшысы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Кокстеудiң химиялық өнiмдерiн ұстау цехында iстейтiн әк сөндiру аппаратшысы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Кокстiк газды күкiртсутектен тазалау цехында </w:t>
            </w:r>
          </w:p>
          <w:p>
            <w:pPr>
              <w:spacing w:after="20"/>
              <w:ind w:left="20"/>
              <w:jc w:val="both"/>
            </w:pPr>
            <w:r>
              <w:rPr>
                <w:rFonts w:ascii="Times New Roman"/>
                <w:b w:val="false"/>
                <w:i w:val="false"/>
                <w:color w:val="000000"/>
                <w:sz w:val="20"/>
              </w:rPr>
              <w:t xml:space="preserve">
және кокс газын алу және пайдалану цехында </w:t>
            </w:r>
          </w:p>
          <w:p>
            <w:pPr>
              <w:spacing w:after="20"/>
              <w:ind w:left="20"/>
              <w:jc w:val="both"/>
            </w:pPr>
            <w:r>
              <w:rPr>
                <w:rFonts w:ascii="Times New Roman"/>
                <w:b w:val="false"/>
                <w:i w:val="false"/>
                <w:color w:val="000000"/>
                <w:sz w:val="20"/>
              </w:rPr>
              <w:t xml:space="preserve">
iстейтiн газды тазалау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Кокстiк газды күкiртсутектен тазалау цехында </w:t>
            </w:r>
          </w:p>
          <w:p>
            <w:pPr>
              <w:spacing w:after="20"/>
              <w:ind w:left="20"/>
              <w:jc w:val="both"/>
            </w:pPr>
            <w:r>
              <w:rPr>
                <w:rFonts w:ascii="Times New Roman"/>
                <w:b w:val="false"/>
                <w:i w:val="false"/>
                <w:color w:val="000000"/>
                <w:sz w:val="20"/>
              </w:rPr>
              <w:t xml:space="preserve">
iстейтiн химиялық қоспаларды дайындау </w:t>
            </w:r>
          </w:p>
          <w:p>
            <w:pPr>
              <w:spacing w:after="20"/>
              <w:ind w:left="20"/>
              <w:jc w:val="both"/>
            </w:pPr>
            <w:r>
              <w:rPr>
                <w:rFonts w:ascii="Times New Roman"/>
                <w:b w:val="false"/>
                <w:i w:val="false"/>
                <w:color w:val="000000"/>
                <w:sz w:val="20"/>
              </w:rPr>
              <w:t xml:space="preserve">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Кокстiк газды күкiртсутектен тазалау цехында </w:t>
            </w:r>
          </w:p>
          <w:p>
            <w:pPr>
              <w:spacing w:after="20"/>
              <w:ind w:left="20"/>
              <w:jc w:val="both"/>
            </w:pPr>
            <w:r>
              <w:rPr>
                <w:rFonts w:ascii="Times New Roman"/>
                <w:b w:val="false"/>
                <w:i w:val="false"/>
                <w:color w:val="000000"/>
                <w:sz w:val="20"/>
              </w:rPr>
              <w:t>
iстейтiн бейтараптау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Кокстеудiң химиялық өнiмдерiн ұстау цехында </w:t>
            </w:r>
          </w:p>
          <w:p>
            <w:pPr>
              <w:spacing w:after="20"/>
              <w:ind w:left="20"/>
              <w:jc w:val="both"/>
            </w:pPr>
            <w:r>
              <w:rPr>
                <w:rFonts w:ascii="Times New Roman"/>
                <w:b w:val="false"/>
                <w:i w:val="false"/>
                <w:color w:val="000000"/>
                <w:sz w:val="20"/>
              </w:rPr>
              <w:t xml:space="preserve">
iстейтiн пиридин бөлiмiнiң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Шайырды қайта айдау цехында пекпен жұмыс </w:t>
            </w:r>
          </w:p>
          <w:p>
            <w:pPr>
              <w:spacing w:after="20"/>
              <w:ind w:left="20"/>
              <w:jc w:val="both"/>
            </w:pPr>
            <w:r>
              <w:rPr>
                <w:rFonts w:ascii="Times New Roman"/>
                <w:b w:val="false"/>
                <w:i w:val="false"/>
                <w:color w:val="000000"/>
                <w:sz w:val="20"/>
              </w:rPr>
              <w:t xml:space="preserve">
iстейтiн құбырлы пештiң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Кокстеудiң химиялық өнiмдерiн ұстау цехында </w:t>
            </w:r>
          </w:p>
          <w:p>
            <w:pPr>
              <w:spacing w:after="20"/>
              <w:ind w:left="20"/>
              <w:jc w:val="both"/>
            </w:pPr>
            <w:r>
              <w:rPr>
                <w:rFonts w:ascii="Times New Roman"/>
                <w:b w:val="false"/>
                <w:i w:val="false"/>
                <w:color w:val="000000"/>
                <w:sz w:val="20"/>
              </w:rPr>
              <w:t xml:space="preserve">
iстейтiн сульфат бөлiмiнiң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 көмiр және пектiк кокс өндiрiсiнде </w:t>
            </w:r>
          </w:p>
          <w:p>
            <w:pPr>
              <w:spacing w:after="20"/>
              <w:ind w:left="20"/>
              <w:jc w:val="both"/>
            </w:pPr>
            <w:r>
              <w:rPr>
                <w:rFonts w:ascii="Times New Roman"/>
                <w:b w:val="false"/>
                <w:i w:val="false"/>
                <w:color w:val="000000"/>
                <w:sz w:val="20"/>
              </w:rPr>
              <w:t xml:space="preserve">
iстейтiн пек тиеу, пек пештерiнiң камераларын </w:t>
            </w:r>
          </w:p>
          <w:p>
            <w:pPr>
              <w:spacing w:after="20"/>
              <w:ind w:left="20"/>
              <w:jc w:val="both"/>
            </w:pPr>
            <w:r>
              <w:rPr>
                <w:rFonts w:ascii="Times New Roman"/>
                <w:b w:val="false"/>
                <w:i w:val="false"/>
                <w:color w:val="000000"/>
                <w:sz w:val="20"/>
              </w:rPr>
              <w:t xml:space="preserve">
толтырушы, жоғары температуралы пек </w:t>
            </w:r>
          </w:p>
          <w:p>
            <w:pPr>
              <w:spacing w:after="20"/>
              <w:ind w:left="20"/>
              <w:jc w:val="both"/>
            </w:pPr>
            <w:r>
              <w:rPr>
                <w:rFonts w:ascii="Times New Roman"/>
                <w:b w:val="false"/>
                <w:i w:val="false"/>
                <w:color w:val="000000"/>
                <w:sz w:val="20"/>
              </w:rPr>
              <w:t>
қондырғысының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Шикi бензолды ректификациялау цехында аз </w:t>
            </w:r>
          </w:p>
          <w:p>
            <w:pPr>
              <w:spacing w:after="20"/>
              <w:ind w:left="20"/>
              <w:jc w:val="both"/>
            </w:pPr>
            <w:r>
              <w:rPr>
                <w:rFonts w:ascii="Times New Roman"/>
                <w:b w:val="false"/>
                <w:i w:val="false"/>
                <w:color w:val="000000"/>
                <w:sz w:val="20"/>
              </w:rPr>
              <w:t xml:space="preserve">
тоннажды өнiмдердi өндiру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Фенол-крезоль өнiмдерi өндiрiсiнде </w:t>
            </w:r>
          </w:p>
          <w:p>
            <w:pPr>
              <w:spacing w:after="20"/>
              <w:ind w:left="20"/>
              <w:jc w:val="both"/>
            </w:pPr>
            <w:r>
              <w:rPr>
                <w:rFonts w:ascii="Times New Roman"/>
                <w:b w:val="false"/>
                <w:i w:val="false"/>
                <w:color w:val="000000"/>
                <w:sz w:val="20"/>
              </w:rPr>
              <w:t xml:space="preserve">
феноляттарды үрлеу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 көмiр лагi қондырғысының аппаратшысы: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тас көмiр және пектiк кокс өндiрiсiнде </w:t>
            </w:r>
          </w:p>
          <w:p>
            <w:pPr>
              <w:spacing w:after="20"/>
              <w:ind w:left="20"/>
              <w:jc w:val="both"/>
            </w:pPr>
            <w:r>
              <w:rPr>
                <w:rFonts w:ascii="Times New Roman"/>
                <w:b w:val="false"/>
                <w:i w:val="false"/>
                <w:color w:val="000000"/>
                <w:sz w:val="20"/>
              </w:rPr>
              <w:t xml:space="preserve">
пек пештерiнде жұмыс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тас көмiр және пектiк кокс өндiрiсiнде </w:t>
            </w:r>
          </w:p>
          <w:p>
            <w:pPr>
              <w:spacing w:after="20"/>
              <w:ind w:left="20"/>
              <w:jc w:val="both"/>
            </w:pPr>
            <w:r>
              <w:rPr>
                <w:rFonts w:ascii="Times New Roman"/>
                <w:b w:val="false"/>
                <w:i w:val="false"/>
                <w:color w:val="000000"/>
                <w:sz w:val="20"/>
              </w:rPr>
              <w:t xml:space="preserve">
газ жинағышқа және смола айдау цехындағы </w:t>
            </w:r>
          </w:p>
          <w:p>
            <w:pPr>
              <w:spacing w:after="20"/>
              <w:ind w:left="20"/>
              <w:jc w:val="both"/>
            </w:pPr>
            <w:r>
              <w:rPr>
                <w:rFonts w:ascii="Times New Roman"/>
                <w:b w:val="false"/>
                <w:i w:val="false"/>
                <w:color w:val="000000"/>
                <w:sz w:val="20"/>
              </w:rPr>
              <w:t xml:space="preserve">
қондырғыға қызмет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Барильетші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 көмiр және пектiк кокс өндiрiсiнде кокстi </w:t>
            </w:r>
          </w:p>
          <w:p>
            <w:pPr>
              <w:spacing w:after="20"/>
              <w:ind w:left="20"/>
              <w:jc w:val="both"/>
            </w:pPr>
            <w:r>
              <w:rPr>
                <w:rFonts w:ascii="Times New Roman"/>
                <w:b w:val="false"/>
                <w:i w:val="false"/>
                <w:color w:val="000000"/>
                <w:sz w:val="20"/>
              </w:rPr>
              <w:t>
механикаландырған тиеумен айналысатын бункершi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Көмiр дайындау цехында iстейтiн әуедегi </w:t>
            </w:r>
          </w:p>
          <w:p>
            <w:pPr>
              <w:spacing w:after="20"/>
              <w:ind w:left="20"/>
              <w:jc w:val="both"/>
            </w:pPr>
            <w:r>
              <w:rPr>
                <w:rFonts w:ascii="Times New Roman"/>
                <w:b w:val="false"/>
                <w:i w:val="false"/>
                <w:color w:val="000000"/>
                <w:sz w:val="20"/>
              </w:rPr>
              <w:t xml:space="preserve">
аспалы арқан жолдың вагонетшiсi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Көмiр дайындау цехында iстейтiн тиегiштiң </w:t>
            </w:r>
          </w:p>
          <w:p>
            <w:pPr>
              <w:spacing w:after="20"/>
              <w:ind w:left="20"/>
              <w:jc w:val="both"/>
            </w:pPr>
            <w:r>
              <w:rPr>
                <w:rFonts w:ascii="Times New Roman"/>
                <w:b w:val="false"/>
                <w:i w:val="false"/>
                <w:color w:val="000000"/>
                <w:sz w:val="20"/>
              </w:rPr>
              <w:t xml:space="preserve">
жүргiзушiсi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Көмiр дайындау цехында iстейтiн ерiткiш қондырғысының газовщигi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Кокс пештерiнiң газовщигi: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тас көмiр және пектiк кокс өндiрiсiндегi </w:t>
            </w:r>
          </w:p>
          <w:p>
            <w:pPr>
              <w:spacing w:after="20"/>
              <w:ind w:left="20"/>
              <w:jc w:val="both"/>
            </w:pPr>
            <w:r>
              <w:rPr>
                <w:rFonts w:ascii="Times New Roman"/>
                <w:b w:val="false"/>
                <w:i w:val="false"/>
                <w:color w:val="000000"/>
                <w:sz w:val="20"/>
              </w:rPr>
              <w:t xml:space="preserve">
пек пештерiнде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тас көмiр және пектiк кокс өндiрiсiнде </w:t>
            </w:r>
          </w:p>
          <w:p>
            <w:pPr>
              <w:spacing w:after="20"/>
              <w:ind w:left="20"/>
              <w:jc w:val="both"/>
            </w:pPr>
            <w:r>
              <w:rPr>
                <w:rFonts w:ascii="Times New Roman"/>
                <w:b w:val="false"/>
                <w:i w:val="false"/>
                <w:color w:val="000000"/>
                <w:sz w:val="20"/>
              </w:rPr>
              <w:t xml:space="preserve">
кокс пештерiн жағуды реттейтiн, сондай-ақ </w:t>
            </w:r>
          </w:p>
          <w:p>
            <w:pPr>
              <w:spacing w:after="20"/>
              <w:ind w:left="20"/>
              <w:jc w:val="both"/>
            </w:pPr>
            <w:r>
              <w:rPr>
                <w:rFonts w:ascii="Times New Roman"/>
                <w:b w:val="false"/>
                <w:i w:val="false"/>
                <w:color w:val="000000"/>
                <w:sz w:val="20"/>
              </w:rPr>
              <w:t xml:space="preserve">
кокс газын алу және пайдалану цехында </w:t>
            </w:r>
          </w:p>
          <w:p>
            <w:pPr>
              <w:spacing w:after="20"/>
              <w:ind w:left="20"/>
              <w:jc w:val="both"/>
            </w:pPr>
            <w:r>
              <w:rPr>
                <w:rFonts w:ascii="Times New Roman"/>
                <w:b w:val="false"/>
                <w:i w:val="false"/>
                <w:color w:val="000000"/>
                <w:sz w:val="20"/>
              </w:rPr>
              <w:t>
пештерге қызмет көрсететiн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Кокс газын алу және пайдалану цехынд iстейтiн газогенераторшы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Шайыр айдау цехындағы қоймада нафталин </w:t>
            </w:r>
          </w:p>
          <w:p>
            <w:pPr>
              <w:spacing w:after="20"/>
              <w:ind w:left="20"/>
              <w:jc w:val="both"/>
            </w:pPr>
            <w:r>
              <w:rPr>
                <w:rFonts w:ascii="Times New Roman"/>
                <w:b w:val="false"/>
                <w:i w:val="false"/>
                <w:color w:val="000000"/>
                <w:sz w:val="20"/>
              </w:rPr>
              <w:t>
мен антрацендi тиеп, түсiретiн жүк тиеушi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Пекке навал тиеп, түсiретiн жүк тиеушi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 көмiр және пектiк кокс өндiрiсiнде </w:t>
            </w:r>
          </w:p>
          <w:p>
            <w:pPr>
              <w:spacing w:after="20"/>
              <w:ind w:left="20"/>
              <w:jc w:val="both"/>
            </w:pPr>
            <w:r>
              <w:rPr>
                <w:rFonts w:ascii="Times New Roman"/>
                <w:b w:val="false"/>
                <w:i w:val="false"/>
                <w:color w:val="000000"/>
                <w:sz w:val="20"/>
              </w:rPr>
              <w:t>
iстейтiн дверевой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Көмiр дайындау цехтарында көмiр мен </w:t>
            </w:r>
          </w:p>
          <w:p>
            <w:pPr>
              <w:spacing w:after="20"/>
              <w:ind w:left="20"/>
              <w:jc w:val="both"/>
            </w:pPr>
            <w:r>
              <w:rPr>
                <w:rFonts w:ascii="Times New Roman"/>
                <w:b w:val="false"/>
                <w:i w:val="false"/>
                <w:color w:val="000000"/>
                <w:sz w:val="20"/>
              </w:rPr>
              <w:t xml:space="preserve">
шихтаны дозалайтын дозашы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Көмiр дайындау цехында көмiрдi </w:t>
            </w:r>
          </w:p>
          <w:p>
            <w:pPr>
              <w:spacing w:after="20"/>
              <w:ind w:left="20"/>
              <w:jc w:val="both"/>
            </w:pPr>
            <w:r>
              <w:rPr>
                <w:rFonts w:ascii="Times New Roman"/>
                <w:b w:val="false"/>
                <w:i w:val="false"/>
                <w:color w:val="000000"/>
                <w:sz w:val="20"/>
              </w:rPr>
              <w:t xml:space="preserve">
механикаландырылған және қолмен бөлшектеумен айналысатын бөлшектеушi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Нафталин ұнтақтайтын ұнтақтаушы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Көмiр дайындайтын цехтың қоймасында көмiрдiң температурасын өлшейтiн температура өлшеушi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Термоантрацит өндiрiсiнде iстейтiн пештi </w:t>
            </w:r>
          </w:p>
          <w:p>
            <w:pPr>
              <w:spacing w:after="20"/>
              <w:ind w:left="20"/>
              <w:jc w:val="both"/>
            </w:pPr>
            <w:r>
              <w:rPr>
                <w:rFonts w:ascii="Times New Roman"/>
                <w:b w:val="false"/>
                <w:i w:val="false"/>
                <w:color w:val="000000"/>
                <w:sz w:val="20"/>
              </w:rPr>
              <w:t>
толтырушы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 көмiр және пектiк кокс өндiрiсiнде </w:t>
            </w:r>
          </w:p>
          <w:p>
            <w:pPr>
              <w:spacing w:after="20"/>
              <w:ind w:left="20"/>
              <w:jc w:val="both"/>
            </w:pPr>
            <w:r>
              <w:rPr>
                <w:rFonts w:ascii="Times New Roman"/>
                <w:b w:val="false"/>
                <w:i w:val="false"/>
                <w:color w:val="000000"/>
                <w:sz w:val="20"/>
              </w:rPr>
              <w:t xml:space="preserve">
iстейтiн құюшы: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пектiк пештердегi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кокс құюдағы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 көмiр және пектiк кокс өндiрiсiнде </w:t>
            </w:r>
          </w:p>
          <w:p>
            <w:pPr>
              <w:spacing w:after="20"/>
              <w:ind w:left="20"/>
              <w:jc w:val="both"/>
            </w:pPr>
            <w:r>
              <w:rPr>
                <w:rFonts w:ascii="Times New Roman"/>
                <w:b w:val="false"/>
                <w:i w:val="false"/>
                <w:color w:val="000000"/>
                <w:sz w:val="20"/>
              </w:rPr>
              <w:t>
iстейтiн замазка жағушы: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пектiк пештердегi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есiк тiгiстерi мен кокстеу камераларының </w:t>
            </w:r>
          </w:p>
          <w:p>
            <w:pPr>
              <w:spacing w:after="20"/>
              <w:ind w:left="20"/>
              <w:jc w:val="both"/>
            </w:pPr>
            <w:r>
              <w:rPr>
                <w:rFonts w:ascii="Times New Roman"/>
                <w:b w:val="false"/>
                <w:i w:val="false"/>
                <w:color w:val="000000"/>
                <w:sz w:val="20"/>
              </w:rPr>
              <w:t xml:space="preserve">
iгiстерiн замазкалайтын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 көмiр және пектiк кокс өндiрiсiнде </w:t>
            </w:r>
          </w:p>
          <w:p>
            <w:pPr>
              <w:spacing w:after="20"/>
              <w:ind w:left="20"/>
              <w:jc w:val="both"/>
            </w:pPr>
            <w:r>
              <w:rPr>
                <w:rFonts w:ascii="Times New Roman"/>
                <w:b w:val="false"/>
                <w:i w:val="false"/>
                <w:color w:val="000000"/>
                <w:sz w:val="20"/>
              </w:rPr>
              <w:t>
iстейтiн кабинашы-канттаушы және концевой</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Көмiр дайындау цехында iстейтiн кептiру бөлiмiнiң от жағушысы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 көмiр және пектiк кокс өндiрiсiнде </w:t>
            </w:r>
          </w:p>
          <w:p>
            <w:pPr>
              <w:spacing w:after="20"/>
              <w:ind w:left="20"/>
              <w:jc w:val="both"/>
            </w:pPr>
            <w:r>
              <w:rPr>
                <w:rFonts w:ascii="Times New Roman"/>
                <w:b w:val="false"/>
                <w:i w:val="false"/>
                <w:color w:val="000000"/>
                <w:sz w:val="20"/>
              </w:rPr>
              <w:t xml:space="preserve">
iстейтiн iлмекшi: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пектiк пештерде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басқа жабдықтарда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Темiр жолдарда кокс жинаумен шұғылданатын </w:t>
            </w:r>
          </w:p>
          <w:p>
            <w:pPr>
              <w:spacing w:after="20"/>
              <w:ind w:left="20"/>
              <w:jc w:val="both"/>
            </w:pPr>
            <w:r>
              <w:rPr>
                <w:rFonts w:ascii="Times New Roman"/>
                <w:b w:val="false"/>
                <w:i w:val="false"/>
                <w:color w:val="000000"/>
                <w:sz w:val="20"/>
              </w:rPr>
              <w:t xml:space="preserve">
шығыршы және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 көмiр және пектiк кокс өндiрiсiнде </w:t>
            </w:r>
          </w:p>
          <w:p>
            <w:pPr>
              <w:spacing w:after="20"/>
              <w:ind w:left="20"/>
              <w:jc w:val="both"/>
            </w:pPr>
            <w:r>
              <w:rPr>
                <w:rFonts w:ascii="Times New Roman"/>
                <w:b w:val="false"/>
                <w:i w:val="false"/>
                <w:color w:val="000000"/>
                <w:sz w:val="20"/>
              </w:rPr>
              <w:t xml:space="preserve">
iстейтiн шығыршы: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пектiк пештерде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жұмыстардың басқа учаскелерiнде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Көмiр дайындау цехында iстейтiн лентаны </w:t>
            </w:r>
          </w:p>
          <w:p>
            <w:pPr>
              <w:spacing w:after="20"/>
              <w:ind w:left="20"/>
              <w:jc w:val="both"/>
            </w:pPr>
            <w:r>
              <w:rPr>
                <w:rFonts w:ascii="Times New Roman"/>
                <w:b w:val="false"/>
                <w:i w:val="false"/>
                <w:color w:val="000000"/>
                <w:sz w:val="20"/>
              </w:rPr>
              <w:t xml:space="preserve">
жинаушы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Кокс газын алу және пайдалану цехында </w:t>
            </w:r>
          </w:p>
          <w:p>
            <w:pPr>
              <w:spacing w:after="20"/>
              <w:ind w:left="20"/>
              <w:jc w:val="both"/>
            </w:pPr>
            <w:r>
              <w:rPr>
                <w:rFonts w:ascii="Times New Roman"/>
                <w:b w:val="false"/>
                <w:i w:val="false"/>
                <w:color w:val="000000"/>
                <w:sz w:val="20"/>
              </w:rPr>
              <w:t xml:space="preserve">
газ құбырын қарайтын линиялық қараушы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 көмiр және пектiк кокс өндiрiсiнде </w:t>
            </w:r>
          </w:p>
          <w:p>
            <w:pPr>
              <w:spacing w:after="20"/>
              <w:ind w:left="20"/>
              <w:jc w:val="both"/>
            </w:pPr>
            <w:r>
              <w:rPr>
                <w:rFonts w:ascii="Times New Roman"/>
                <w:b w:val="false"/>
                <w:i w:val="false"/>
                <w:color w:val="000000"/>
                <w:sz w:val="20"/>
              </w:rPr>
              <w:t xml:space="preserve">
iстейтiн люкшi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Шламдық отстойниктi тазалауда грейфер кранына қызмет көрсететiн металлургия </w:t>
            </w:r>
          </w:p>
          <w:p>
            <w:pPr>
              <w:spacing w:after="20"/>
              <w:ind w:left="20"/>
              <w:jc w:val="both"/>
            </w:pPr>
            <w:r>
              <w:rPr>
                <w:rFonts w:ascii="Times New Roman"/>
                <w:b w:val="false"/>
                <w:i w:val="false"/>
                <w:color w:val="000000"/>
                <w:sz w:val="20"/>
              </w:rPr>
              <w:t>
өндiрiсi кранының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Кокстеудiң химиялық өнiмдерiн ұстау </w:t>
            </w:r>
          </w:p>
          <w:p>
            <w:pPr>
              <w:spacing w:after="20"/>
              <w:ind w:left="20"/>
              <w:jc w:val="both"/>
            </w:pPr>
            <w:r>
              <w:rPr>
                <w:rFonts w:ascii="Times New Roman"/>
                <w:b w:val="false"/>
                <w:i w:val="false"/>
                <w:color w:val="000000"/>
                <w:sz w:val="20"/>
              </w:rPr>
              <w:t xml:space="preserve">
цехында iстейтiн газбен үрлейтiн машиналардың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Көмiр дайындау цехында вагондарды тартатын </w:t>
            </w:r>
          </w:p>
          <w:p>
            <w:pPr>
              <w:spacing w:after="20"/>
              <w:ind w:left="20"/>
              <w:jc w:val="both"/>
            </w:pPr>
            <w:r>
              <w:rPr>
                <w:rFonts w:ascii="Times New Roman"/>
                <w:b w:val="false"/>
                <w:i w:val="false"/>
                <w:color w:val="000000"/>
                <w:sz w:val="20"/>
              </w:rPr>
              <w:t xml:space="preserve">
скрепердiң машинисi (скрепершi) және </w:t>
            </w:r>
          </w:p>
          <w:p>
            <w:pPr>
              <w:spacing w:after="20"/>
              <w:ind w:left="20"/>
              <w:jc w:val="both"/>
            </w:pPr>
            <w:r>
              <w:rPr>
                <w:rFonts w:ascii="Times New Roman"/>
                <w:b w:val="false"/>
                <w:i w:val="false"/>
                <w:color w:val="000000"/>
                <w:sz w:val="20"/>
              </w:rPr>
              <w:t>
шығыршы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Көмiр дайындау цехында көмiр қоймасында </w:t>
            </w:r>
          </w:p>
          <w:p>
            <w:pPr>
              <w:spacing w:after="20"/>
              <w:ind w:left="20"/>
              <w:jc w:val="both"/>
            </w:pPr>
            <w:r>
              <w:rPr>
                <w:rFonts w:ascii="Times New Roman"/>
                <w:b w:val="false"/>
                <w:i w:val="false"/>
                <w:color w:val="000000"/>
                <w:sz w:val="20"/>
              </w:rPr>
              <w:t>
iстейтiн бульдозердiң машинисi (бульдозершi)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 қондырғылардың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көмiр дайындау цехында және көмiржуғышта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кокстеудiң химиялық өнiмдерiн ұстау </w:t>
            </w:r>
          </w:p>
          <w:p>
            <w:pPr>
              <w:spacing w:after="20"/>
              <w:ind w:left="20"/>
              <w:jc w:val="both"/>
            </w:pPr>
            <w:r>
              <w:rPr>
                <w:rFonts w:ascii="Times New Roman"/>
                <w:b w:val="false"/>
                <w:i w:val="false"/>
                <w:color w:val="000000"/>
                <w:sz w:val="20"/>
              </w:rPr>
              <w:t xml:space="preserve">
цехындағы смола қоймасында және бензол бөлiмiнде, сондай-ақ кокстеудiң химиялық </w:t>
            </w:r>
          </w:p>
          <w:p>
            <w:pPr>
              <w:spacing w:after="20"/>
              <w:ind w:left="20"/>
              <w:jc w:val="both"/>
            </w:pPr>
            <w:r>
              <w:rPr>
                <w:rFonts w:ascii="Times New Roman"/>
                <w:b w:val="false"/>
                <w:i w:val="false"/>
                <w:color w:val="000000"/>
                <w:sz w:val="20"/>
              </w:rPr>
              <w:t xml:space="preserve">
өнiмдерiн ұстайтын конденсация насостарына </w:t>
            </w:r>
          </w:p>
          <w:p>
            <w:pPr>
              <w:spacing w:after="20"/>
              <w:ind w:left="20"/>
              <w:jc w:val="both"/>
            </w:pPr>
            <w:r>
              <w:rPr>
                <w:rFonts w:ascii="Times New Roman"/>
                <w:b w:val="false"/>
                <w:i w:val="false"/>
                <w:color w:val="000000"/>
                <w:sz w:val="20"/>
              </w:rPr>
              <w:t xml:space="preserve">
қызмет көрсететiн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фенол-крезоль өнiмдерi өндiрiсiнде, </w:t>
            </w:r>
          </w:p>
          <w:p>
            <w:pPr>
              <w:spacing w:after="20"/>
              <w:ind w:left="20"/>
              <w:jc w:val="both"/>
            </w:pPr>
            <w:r>
              <w:rPr>
                <w:rFonts w:ascii="Times New Roman"/>
                <w:b w:val="false"/>
                <w:i w:val="false"/>
                <w:color w:val="000000"/>
                <w:sz w:val="20"/>
              </w:rPr>
              <w:t xml:space="preserve">
шикi бензолды ректификациялау цехында, смола айдау цехында және смола мен майлардың </w:t>
            </w:r>
          </w:p>
          <w:p>
            <w:pPr>
              <w:spacing w:after="20"/>
              <w:ind w:left="20"/>
              <w:jc w:val="both"/>
            </w:pPr>
            <w:r>
              <w:rPr>
                <w:rFonts w:ascii="Times New Roman"/>
                <w:b w:val="false"/>
                <w:i w:val="false"/>
                <w:color w:val="000000"/>
                <w:sz w:val="20"/>
              </w:rPr>
              <w:t xml:space="preserve">
қоймасында, кристалды нафталин өндiрiсiнде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Пиридин өнiмдерi өндiрiсiнде iстейтiн </w:t>
            </w:r>
          </w:p>
          <w:p>
            <w:pPr>
              <w:spacing w:after="20"/>
              <w:ind w:left="20"/>
              <w:jc w:val="both"/>
            </w:pPr>
            <w:r>
              <w:rPr>
                <w:rFonts w:ascii="Times New Roman"/>
                <w:b w:val="false"/>
                <w:i w:val="false"/>
                <w:color w:val="000000"/>
                <w:sz w:val="20"/>
              </w:rPr>
              <w:t xml:space="preserve">
суық қондырғылардың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 қондырғыларының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кокс газын күкiртсутектен тазалау цехындағы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кокс газын алу және пайдалану цехындағы </w:t>
            </w:r>
          </w:p>
          <w:p>
            <w:pPr>
              <w:spacing w:after="20"/>
              <w:ind w:left="20"/>
              <w:jc w:val="both"/>
            </w:pPr>
            <w:r>
              <w:rPr>
                <w:rFonts w:ascii="Times New Roman"/>
                <w:b w:val="false"/>
                <w:i w:val="false"/>
                <w:color w:val="000000"/>
                <w:sz w:val="20"/>
              </w:rPr>
              <w:t>
және күкiрттен тазалау цехындағы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Көмiр дайындау цехтарында iстейтiн вагон </w:t>
            </w:r>
          </w:p>
          <w:p>
            <w:pPr>
              <w:spacing w:after="20"/>
              <w:ind w:left="20"/>
              <w:jc w:val="both"/>
            </w:pPr>
            <w:r>
              <w:rPr>
                <w:rFonts w:ascii="Times New Roman"/>
                <w:b w:val="false"/>
                <w:i w:val="false"/>
                <w:color w:val="000000"/>
                <w:sz w:val="20"/>
              </w:rPr>
              <w:t xml:space="preserve">
аударғыштың машинисi, вагон итергiштiң </w:t>
            </w:r>
          </w:p>
          <w:p>
            <w:pPr>
              <w:spacing w:after="20"/>
              <w:ind w:left="20"/>
              <w:jc w:val="both"/>
            </w:pPr>
            <w:r>
              <w:rPr>
                <w:rFonts w:ascii="Times New Roman"/>
                <w:b w:val="false"/>
                <w:i w:val="false"/>
                <w:color w:val="000000"/>
                <w:sz w:val="20"/>
              </w:rPr>
              <w:t>
машинисi және вагон итергiштi орналастырушы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Пекпен жұмыс iстейтiн кранның машинисi </w:t>
            </w:r>
          </w:p>
          <w:p>
            <w:pPr>
              <w:spacing w:after="20"/>
              <w:ind w:left="20"/>
              <w:jc w:val="both"/>
            </w:pPr>
            <w:r>
              <w:rPr>
                <w:rFonts w:ascii="Times New Roman"/>
                <w:b w:val="false"/>
                <w:i w:val="false"/>
                <w:color w:val="000000"/>
                <w:sz w:val="20"/>
              </w:rPr>
              <w:t>
(краншы), бульдозердiң машинисi (бульдозершi) және автомобиль тиегiштiң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Кумарон шайыры өндiрiсiнде iстейтiн барабанды суытқыштың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 көмiр және пектiк кокс өндiрiсiнде iстейтiн есiкалғыш машинаның және тиегiш </w:t>
            </w:r>
          </w:p>
          <w:p>
            <w:pPr>
              <w:spacing w:after="20"/>
              <w:ind w:left="20"/>
              <w:jc w:val="both"/>
            </w:pPr>
            <w:r>
              <w:rPr>
                <w:rFonts w:ascii="Times New Roman"/>
                <w:b w:val="false"/>
                <w:i w:val="false"/>
                <w:color w:val="000000"/>
                <w:sz w:val="20"/>
              </w:rPr>
              <w:t>
вагонның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 көмiр және пектiк кокс өндiрiсiнде </w:t>
            </w:r>
          </w:p>
          <w:p>
            <w:pPr>
              <w:spacing w:after="20"/>
              <w:ind w:left="20"/>
              <w:jc w:val="both"/>
            </w:pPr>
            <w:r>
              <w:rPr>
                <w:rFonts w:ascii="Times New Roman"/>
                <w:b w:val="false"/>
                <w:i w:val="false"/>
                <w:color w:val="000000"/>
                <w:sz w:val="20"/>
              </w:rPr>
              <w:t>
iстейтiн кокс итергiштiң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пектiк пештердегi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басқа пештердегi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Кокстеудің химиялық өнiмдерiн ұстау </w:t>
            </w:r>
          </w:p>
          <w:p>
            <w:pPr>
              <w:spacing w:after="20"/>
              <w:ind w:left="20"/>
              <w:jc w:val="both"/>
            </w:pPr>
            <w:r>
              <w:rPr>
                <w:rFonts w:ascii="Times New Roman"/>
                <w:b w:val="false"/>
                <w:i w:val="false"/>
                <w:color w:val="000000"/>
                <w:sz w:val="20"/>
              </w:rPr>
              <w:t xml:space="preserve">
цехтарында iстейтiн сульфат қоймасы </w:t>
            </w:r>
          </w:p>
          <w:p>
            <w:pPr>
              <w:spacing w:after="20"/>
              <w:ind w:left="20"/>
              <w:jc w:val="both"/>
            </w:pPr>
            <w:r>
              <w:rPr>
                <w:rFonts w:ascii="Times New Roman"/>
                <w:b w:val="false"/>
                <w:i w:val="false"/>
                <w:color w:val="000000"/>
                <w:sz w:val="20"/>
              </w:rPr>
              <w:t>
кранының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Термоантрацит өндiрiсiнде iстейтiн механикалық түсiргiштiң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Көмiр дайындау цехтарында iстейтiн көпiрлiк қайта тиегiштiң (кранның)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Кокстi құрғақ сөндiру қондырғысының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Шайыр айдау цехында iстейтiн престiң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 көмiр және пектiк кокс өндiрiсiнде </w:t>
            </w:r>
          </w:p>
          <w:p>
            <w:pPr>
              <w:spacing w:after="20"/>
              <w:ind w:left="20"/>
              <w:jc w:val="both"/>
            </w:pPr>
            <w:r>
              <w:rPr>
                <w:rFonts w:ascii="Times New Roman"/>
                <w:b w:val="false"/>
                <w:i w:val="false"/>
                <w:color w:val="000000"/>
                <w:sz w:val="20"/>
              </w:rPr>
              <w:t>
iстейтiн сөндiру вагонының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 көмiр және пектiк кокс өндiрiсiнде </w:t>
            </w:r>
          </w:p>
          <w:p>
            <w:pPr>
              <w:spacing w:after="20"/>
              <w:ind w:left="20"/>
              <w:jc w:val="both"/>
            </w:pPr>
            <w:r>
              <w:rPr>
                <w:rFonts w:ascii="Times New Roman"/>
                <w:b w:val="false"/>
                <w:i w:val="false"/>
                <w:color w:val="000000"/>
                <w:sz w:val="20"/>
              </w:rPr>
              <w:t>
iстейтiн кокс тиеу машинасының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Көмiр жуу цехында iстейтiн жуушы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Көмiр дайындау цехының тiкелей өндiрiстiк </w:t>
            </w:r>
          </w:p>
          <w:p>
            <w:pPr>
              <w:spacing w:after="20"/>
              <w:ind w:left="20"/>
              <w:jc w:val="both"/>
            </w:pPr>
            <w:r>
              <w:rPr>
                <w:rFonts w:ascii="Times New Roman"/>
                <w:b w:val="false"/>
                <w:i w:val="false"/>
                <w:color w:val="000000"/>
                <w:sz w:val="20"/>
              </w:rPr>
              <w:t>
үйiнде iстейтiн басқару пультiнiң операторы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Кокс газын алу және пайдалану цехында </w:t>
            </w:r>
          </w:p>
          <w:p>
            <w:pPr>
              <w:spacing w:after="20"/>
              <w:ind w:left="20"/>
              <w:jc w:val="both"/>
            </w:pPr>
            <w:r>
              <w:rPr>
                <w:rFonts w:ascii="Times New Roman"/>
                <w:b w:val="false"/>
                <w:i w:val="false"/>
                <w:color w:val="000000"/>
                <w:sz w:val="20"/>
              </w:rPr>
              <w:t>
iстейтiн газгольдердiң операторы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 көмiр және пектiк кокс өндiрiсiнде </w:t>
            </w:r>
          </w:p>
          <w:p>
            <w:pPr>
              <w:spacing w:after="20"/>
              <w:ind w:left="20"/>
              <w:jc w:val="both"/>
            </w:pPr>
            <w:r>
              <w:rPr>
                <w:rFonts w:ascii="Times New Roman"/>
                <w:b w:val="false"/>
                <w:i w:val="false"/>
                <w:color w:val="000000"/>
                <w:sz w:val="20"/>
              </w:rPr>
              <w:t>
iстейтiн коксты сұрыптау операторы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Көмiр дайындау цехтарында iстейтiн </w:t>
            </w:r>
          </w:p>
          <w:p>
            <w:pPr>
              <w:spacing w:after="20"/>
              <w:ind w:left="20"/>
              <w:jc w:val="both"/>
            </w:pPr>
            <w:r>
              <w:rPr>
                <w:rFonts w:ascii="Times New Roman"/>
                <w:b w:val="false"/>
                <w:i w:val="false"/>
                <w:color w:val="000000"/>
                <w:sz w:val="20"/>
              </w:rPr>
              <w:t xml:space="preserve">
питательдiң моторшысы, транспортершi, </w:t>
            </w:r>
          </w:p>
          <w:p>
            <w:pPr>
              <w:spacing w:after="20"/>
              <w:ind w:left="20"/>
              <w:jc w:val="both"/>
            </w:pPr>
            <w:r>
              <w:rPr>
                <w:rFonts w:ascii="Times New Roman"/>
                <w:b w:val="false"/>
                <w:i w:val="false"/>
                <w:color w:val="000000"/>
                <w:sz w:val="20"/>
              </w:rPr>
              <w:t xml:space="preserve">
силостар мен көмiр мұнараларына қызмет </w:t>
            </w:r>
          </w:p>
          <w:p>
            <w:pPr>
              <w:spacing w:after="20"/>
              <w:ind w:left="20"/>
              <w:jc w:val="both"/>
            </w:pPr>
            <w:r>
              <w:rPr>
                <w:rFonts w:ascii="Times New Roman"/>
                <w:b w:val="false"/>
                <w:i w:val="false"/>
                <w:color w:val="000000"/>
                <w:sz w:val="20"/>
              </w:rPr>
              <w:t xml:space="preserve">
көрсететiн машинист, грохотовшы, ұнтақтаушы, </w:t>
            </w:r>
          </w:p>
          <w:p>
            <w:pPr>
              <w:spacing w:after="20"/>
              <w:ind w:left="20"/>
              <w:jc w:val="both"/>
            </w:pPr>
            <w:r>
              <w:rPr>
                <w:rFonts w:ascii="Times New Roman"/>
                <w:b w:val="false"/>
                <w:i w:val="false"/>
                <w:color w:val="000000"/>
                <w:sz w:val="20"/>
              </w:rPr>
              <w:t xml:space="preserve">
желдеткiш және аспирационды қондырғылардың </w:t>
            </w:r>
          </w:p>
          <w:p>
            <w:pPr>
              <w:spacing w:after="20"/>
              <w:ind w:left="20"/>
              <w:jc w:val="both"/>
            </w:pPr>
            <w:r>
              <w:rPr>
                <w:rFonts w:ascii="Times New Roman"/>
                <w:b w:val="false"/>
                <w:i w:val="false"/>
                <w:color w:val="000000"/>
                <w:sz w:val="20"/>
              </w:rPr>
              <w:t xml:space="preserve">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Кристалды нафталин өндiрiсiнде iстейтiн </w:t>
            </w:r>
          </w:p>
          <w:p>
            <w:pPr>
              <w:spacing w:after="20"/>
              <w:ind w:left="20"/>
              <w:jc w:val="both"/>
            </w:pPr>
            <w:r>
              <w:rPr>
                <w:rFonts w:ascii="Times New Roman"/>
                <w:b w:val="false"/>
                <w:i w:val="false"/>
                <w:color w:val="000000"/>
                <w:sz w:val="20"/>
              </w:rPr>
              <w:t xml:space="preserve">
нафталиндi балқытушы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 көмiр және пектiк кокс өндiрiсiнде </w:t>
            </w:r>
          </w:p>
          <w:p>
            <w:pPr>
              <w:spacing w:after="20"/>
              <w:ind w:left="20"/>
              <w:jc w:val="both"/>
            </w:pPr>
            <w:r>
              <w:rPr>
                <w:rFonts w:ascii="Times New Roman"/>
                <w:b w:val="false"/>
                <w:i w:val="false"/>
                <w:color w:val="000000"/>
                <w:sz w:val="20"/>
              </w:rPr>
              <w:t>
iстейтiн саз массаларын дайындаушы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Шламды тұндырғышты тазартатын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 аударғыштардың және көмiрдi қайта </w:t>
            </w:r>
          </w:p>
          <w:p>
            <w:pPr>
              <w:spacing w:after="20"/>
              <w:ind w:left="20"/>
              <w:jc w:val="both"/>
            </w:pPr>
            <w:r>
              <w:rPr>
                <w:rFonts w:ascii="Times New Roman"/>
                <w:b w:val="false"/>
                <w:i w:val="false"/>
                <w:color w:val="000000"/>
                <w:sz w:val="20"/>
              </w:rPr>
              <w:t xml:space="preserve">
тиегiштердiң жолдарын тазартатын, сондай-ақ </w:t>
            </w:r>
          </w:p>
          <w:p>
            <w:pPr>
              <w:spacing w:after="20"/>
              <w:ind w:left="20"/>
              <w:jc w:val="both"/>
            </w:pPr>
            <w:r>
              <w:rPr>
                <w:rFonts w:ascii="Times New Roman"/>
                <w:b w:val="false"/>
                <w:i w:val="false"/>
                <w:color w:val="000000"/>
                <w:sz w:val="20"/>
              </w:rPr>
              <w:t xml:space="preserve">
көмiр дайындау цехында көмiр жинаушы </w:t>
            </w:r>
          </w:p>
          <w:p>
            <w:pPr>
              <w:spacing w:after="20"/>
              <w:ind w:left="20"/>
              <w:jc w:val="both"/>
            </w:pPr>
            <w:r>
              <w:rPr>
                <w:rFonts w:ascii="Times New Roman"/>
                <w:b w:val="false"/>
                <w:i w:val="false"/>
                <w:color w:val="000000"/>
                <w:sz w:val="20"/>
              </w:rPr>
              <w:t xml:space="preserve">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 өндірумен, оны гидротазалаумен және ректификациямен тікелей айналысатын жұмысшылар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өнiмiн бөлiп құюшы: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шайыр айдау цехында пектi бөлiп құятын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кокс газын күкiртсутектен тазалау цехында </w:t>
            </w:r>
          </w:p>
          <w:p>
            <w:pPr>
              <w:spacing w:after="20"/>
              <w:ind w:left="20"/>
              <w:jc w:val="both"/>
            </w:pPr>
            <w:r>
              <w:rPr>
                <w:rFonts w:ascii="Times New Roman"/>
                <w:b w:val="false"/>
                <w:i w:val="false"/>
                <w:color w:val="000000"/>
                <w:sz w:val="20"/>
              </w:rPr>
              <w:t>
күкiрттi бөлiп құятын және кристалды нафталин өндiрiсiнде нафталиндi бөлiп құятын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 көмiр және пектiк кокс өндiрiсiнде </w:t>
            </w:r>
          </w:p>
          <w:p>
            <w:pPr>
              <w:spacing w:after="20"/>
              <w:ind w:left="20"/>
              <w:jc w:val="both"/>
            </w:pPr>
            <w:r>
              <w:rPr>
                <w:rFonts w:ascii="Times New Roman"/>
                <w:b w:val="false"/>
                <w:i w:val="false"/>
                <w:color w:val="000000"/>
                <w:sz w:val="20"/>
              </w:rPr>
              <w:t>
стейтiн рамповщик</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Көмiр дайындау цехында iстейтiн сепараторшы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Кокстеудiң химиялық өнiмдерiн ұстау цехында </w:t>
            </w:r>
          </w:p>
          <w:p>
            <w:pPr>
              <w:spacing w:after="20"/>
              <w:ind w:left="20"/>
              <w:jc w:val="both"/>
            </w:pPr>
            <w:r>
              <w:rPr>
                <w:rFonts w:ascii="Times New Roman"/>
                <w:b w:val="false"/>
                <w:i w:val="false"/>
                <w:color w:val="000000"/>
                <w:sz w:val="20"/>
              </w:rPr>
              <w:t xml:space="preserve">
iстейтiн скруббершi-насосшы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батареяларына қызмет көрсететін слесарь-жөндеуші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 көмiр және пектiк кокс өндiрiсiнде iстейтiн шайыр айдаушы: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пектiк пештерде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басқа жабдықта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Коксты сұрыптаушы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Көмiр дайындау цехында iстейтiн терриконшы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 көмiр және пектiк кокс өндiрiсiнде iстейтiн тоннельшi: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пектiк пештерде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басқа жабдықта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Скип көтергiшiнiң тоннельшi-моторшысы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Кокс сұрыптаудың өндiрiстiк үй-жайларын </w:t>
            </w:r>
          </w:p>
          <w:p>
            <w:pPr>
              <w:spacing w:after="20"/>
              <w:ind w:left="20"/>
              <w:jc w:val="both"/>
            </w:pPr>
            <w:r>
              <w:rPr>
                <w:rFonts w:ascii="Times New Roman"/>
                <w:b w:val="false"/>
                <w:i w:val="false"/>
                <w:color w:val="000000"/>
                <w:sz w:val="20"/>
              </w:rPr>
              <w:t>
және кокс транспортерлерiн жинаушы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Нафталиндi ораушы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Көмiр дайындау цехында iстейтiн </w:t>
            </w:r>
          </w:p>
          <w:p>
            <w:pPr>
              <w:spacing w:after="20"/>
              <w:ind w:left="20"/>
              <w:jc w:val="both"/>
            </w:pPr>
            <w:r>
              <w:rPr>
                <w:rFonts w:ascii="Times New Roman"/>
                <w:b w:val="false"/>
                <w:i w:val="false"/>
                <w:color w:val="000000"/>
                <w:sz w:val="20"/>
              </w:rPr>
              <w:t xml:space="preserve">
фильтрлеушi (фильтровщик)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Шайыр айдау цехтарында iстейтiн антрацендi </w:t>
            </w:r>
          </w:p>
          <w:p>
            <w:pPr>
              <w:spacing w:after="20"/>
              <w:ind w:left="20"/>
              <w:jc w:val="both"/>
            </w:pPr>
            <w:r>
              <w:rPr>
                <w:rFonts w:ascii="Times New Roman"/>
                <w:b w:val="false"/>
                <w:i w:val="false"/>
                <w:color w:val="000000"/>
                <w:sz w:val="20"/>
              </w:rPr>
              <w:t xml:space="preserve">
фильтрлеушi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Көмiр дайындау цехында iстейтiн флотатор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Көмiр дайындау цехында iстейтiн центрифугашы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Кокстеудiң химиялық өнiмдерiн ұстау цехында </w:t>
            </w:r>
          </w:p>
          <w:p>
            <w:pPr>
              <w:spacing w:after="20"/>
              <w:ind w:left="20"/>
              <w:jc w:val="both"/>
            </w:pPr>
            <w:r>
              <w:rPr>
                <w:rFonts w:ascii="Times New Roman"/>
                <w:b w:val="false"/>
                <w:i w:val="false"/>
                <w:color w:val="000000"/>
                <w:sz w:val="20"/>
              </w:rPr>
              <w:t>
аппаратураны тазалайтын тазалаушы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Көмiр дайындау цехында iстейтiн </w:t>
            </w:r>
          </w:p>
          <w:p>
            <w:pPr>
              <w:spacing w:after="20"/>
              <w:ind w:left="20"/>
              <w:jc w:val="both"/>
            </w:pPr>
            <w:r>
              <w:rPr>
                <w:rFonts w:ascii="Times New Roman"/>
                <w:b w:val="false"/>
                <w:i w:val="false"/>
                <w:color w:val="000000"/>
                <w:sz w:val="20"/>
              </w:rPr>
              <w:t xml:space="preserve">
бункерлердi тазалаушы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және мамандар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Негiзгi өндiрiстiк жұмысшылардың көпшiлiгi </w:t>
            </w:r>
          </w:p>
          <w:p>
            <w:pPr>
              <w:spacing w:after="20"/>
              <w:ind w:left="20"/>
              <w:jc w:val="both"/>
            </w:pPr>
            <w:r>
              <w:rPr>
                <w:rFonts w:ascii="Times New Roman"/>
                <w:b w:val="false"/>
                <w:i w:val="false"/>
                <w:color w:val="000000"/>
                <w:sz w:val="20"/>
              </w:rPr>
              <w:t xml:space="preserve">
зиянды еңбек жағдайына байланысты қосымша </w:t>
            </w:r>
          </w:p>
          <w:p>
            <w:pPr>
              <w:spacing w:after="20"/>
              <w:ind w:left="20"/>
              <w:jc w:val="both"/>
            </w:pPr>
            <w:r>
              <w:rPr>
                <w:rFonts w:ascii="Times New Roman"/>
                <w:b w:val="false"/>
                <w:i w:val="false"/>
                <w:color w:val="000000"/>
                <w:sz w:val="20"/>
              </w:rPr>
              <w:t xml:space="preserve">
демалыс алатын жұмыс учаскелерiнде </w:t>
            </w:r>
          </w:p>
          <w:p>
            <w:pPr>
              <w:spacing w:after="20"/>
              <w:ind w:left="20"/>
              <w:jc w:val="both"/>
            </w:pPr>
            <w:r>
              <w:rPr>
                <w:rFonts w:ascii="Times New Roman"/>
                <w:b w:val="false"/>
                <w:i w:val="false"/>
                <w:color w:val="000000"/>
                <w:sz w:val="20"/>
              </w:rPr>
              <w:t xml:space="preserve">
тiкелей iстейтiн мастер, аға мастер, </w:t>
            </w:r>
          </w:p>
          <w:p>
            <w:pPr>
              <w:spacing w:after="20"/>
              <w:ind w:left="20"/>
              <w:jc w:val="both"/>
            </w:pPr>
            <w:r>
              <w:rPr>
                <w:rFonts w:ascii="Times New Roman"/>
                <w:b w:val="false"/>
                <w:i w:val="false"/>
                <w:color w:val="000000"/>
                <w:sz w:val="20"/>
              </w:rPr>
              <w:t xml:space="preserve">
ауысым бастығы: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ұзақтығы 12 күнтізбелік күн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ұзақтығы 6 күнтізбелік күн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23-тарау. Ферреосплав өндірісі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Жұмысшылар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Автоклавшы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Вакуумтермикалық пештiң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Электролиттi хром өндiрiсiнде хром </w:t>
            </w:r>
          </w:p>
          <w:p>
            <w:pPr>
              <w:spacing w:after="20"/>
              <w:ind w:left="20"/>
              <w:jc w:val="both"/>
            </w:pPr>
            <w:r>
              <w:rPr>
                <w:rFonts w:ascii="Times New Roman"/>
                <w:b w:val="false"/>
                <w:i w:val="false"/>
                <w:color w:val="000000"/>
                <w:sz w:val="20"/>
              </w:rPr>
              <w:t xml:space="preserve">
күйдiретiн аппаратшы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Электролиттi хром өндiрiсiндегi электролиз </w:t>
            </w:r>
          </w:p>
          <w:p>
            <w:pPr>
              <w:spacing w:after="20"/>
              <w:ind w:left="20"/>
              <w:jc w:val="both"/>
            </w:pPr>
            <w:r>
              <w:rPr>
                <w:rFonts w:ascii="Times New Roman"/>
                <w:b w:val="false"/>
                <w:i w:val="false"/>
                <w:color w:val="000000"/>
                <w:sz w:val="20"/>
              </w:rPr>
              <w:t>
аппаратшысы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Электролиттi хром өндiрiсiндегi </w:t>
            </w:r>
          </w:p>
          <w:p>
            <w:pPr>
              <w:spacing w:after="20"/>
              <w:ind w:left="20"/>
              <w:jc w:val="both"/>
            </w:pPr>
            <w:r>
              <w:rPr>
                <w:rFonts w:ascii="Times New Roman"/>
                <w:b w:val="false"/>
                <w:i w:val="false"/>
                <w:color w:val="000000"/>
                <w:sz w:val="20"/>
              </w:rPr>
              <w:t>
шөгiндi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Өндiрiс процесiндегi шикiзатты, жартылай </w:t>
            </w:r>
          </w:p>
          <w:p>
            <w:pPr>
              <w:spacing w:after="20"/>
              <w:ind w:left="20"/>
              <w:jc w:val="both"/>
            </w:pPr>
            <w:r>
              <w:rPr>
                <w:rFonts w:ascii="Times New Roman"/>
                <w:b w:val="false"/>
                <w:i w:val="false"/>
                <w:color w:val="000000"/>
                <w:sz w:val="20"/>
              </w:rPr>
              <w:t xml:space="preserve">
фабрикатты жылжыту жөнiндегi бригадир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Ферросплавты бөлiп құю және бөлуде iстейтiн </w:t>
            </w:r>
          </w:p>
          <w:p>
            <w:pPr>
              <w:spacing w:after="20"/>
              <w:ind w:left="20"/>
              <w:jc w:val="both"/>
            </w:pPr>
            <w:r>
              <w:rPr>
                <w:rFonts w:ascii="Times New Roman"/>
                <w:b w:val="false"/>
                <w:i w:val="false"/>
                <w:color w:val="000000"/>
                <w:sz w:val="20"/>
              </w:rPr>
              <w:t xml:space="preserve">
металл мен дайын өнiмдi өңдеу, сорттау, </w:t>
            </w:r>
          </w:p>
          <w:p>
            <w:pPr>
              <w:spacing w:after="20"/>
              <w:ind w:left="20"/>
              <w:jc w:val="both"/>
            </w:pPr>
            <w:r>
              <w:rPr>
                <w:rFonts w:ascii="Times New Roman"/>
                <w:b w:val="false"/>
                <w:i w:val="false"/>
                <w:color w:val="000000"/>
                <w:sz w:val="20"/>
              </w:rPr>
              <w:t xml:space="preserve">
қабылдау, тапсыру, пакеттеу және орау </w:t>
            </w:r>
          </w:p>
          <w:p>
            <w:pPr>
              <w:spacing w:after="20"/>
              <w:ind w:left="20"/>
              <w:jc w:val="both"/>
            </w:pPr>
            <w:r>
              <w:rPr>
                <w:rFonts w:ascii="Times New Roman"/>
                <w:b w:val="false"/>
                <w:i w:val="false"/>
                <w:color w:val="000000"/>
                <w:sz w:val="20"/>
              </w:rPr>
              <w:t xml:space="preserve">
бригадирi: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ыстық пролетте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суыған пролетте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Үйiндiлерде шлакты түсiрушi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Пештерден әктi түсiрушi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Кожухтар өсiрумен айналысатын газбен </w:t>
            </w:r>
          </w:p>
          <w:p>
            <w:pPr>
              <w:spacing w:after="20"/>
              <w:ind w:left="20"/>
              <w:jc w:val="both"/>
            </w:pPr>
            <w:r>
              <w:rPr>
                <w:rFonts w:ascii="Times New Roman"/>
                <w:b w:val="false"/>
                <w:i w:val="false"/>
                <w:color w:val="000000"/>
                <w:sz w:val="20"/>
              </w:rPr>
              <w:t>
дәнекерлеушi: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кремний балқытпаларын балқытатын ашық </w:t>
            </w:r>
          </w:p>
          <w:p>
            <w:pPr>
              <w:spacing w:after="20"/>
              <w:ind w:left="20"/>
              <w:jc w:val="both"/>
            </w:pPr>
            <w:r>
              <w:rPr>
                <w:rFonts w:ascii="Times New Roman"/>
                <w:b w:val="false"/>
                <w:i w:val="false"/>
                <w:color w:val="000000"/>
                <w:sz w:val="20"/>
              </w:rPr>
              <w:t>
доғалы пештердегi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басқа балқытпаларды балқыту пештерiнде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Әктi күйдiру цехында iстейтiн </w:t>
            </w:r>
          </w:p>
          <w:p>
            <w:pPr>
              <w:spacing w:after="20"/>
              <w:ind w:left="20"/>
              <w:jc w:val="both"/>
            </w:pPr>
            <w:r>
              <w:rPr>
                <w:rFonts w:ascii="Times New Roman"/>
                <w:b w:val="false"/>
                <w:i w:val="false"/>
                <w:color w:val="000000"/>
                <w:sz w:val="20"/>
              </w:rPr>
              <w:t xml:space="preserve">
газогенераторщик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Әктi күйдiру цехында iстейтiн газдан </w:t>
            </w:r>
          </w:p>
          <w:p>
            <w:pPr>
              <w:spacing w:after="20"/>
              <w:ind w:left="20"/>
              <w:jc w:val="both"/>
            </w:pPr>
            <w:r>
              <w:rPr>
                <w:rFonts w:ascii="Times New Roman"/>
                <w:b w:val="false"/>
                <w:i w:val="false"/>
                <w:color w:val="000000"/>
                <w:sz w:val="20"/>
              </w:rPr>
              <w:t xml:space="preserve">
құтқарушы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Ферросплав пештерiнiң көрiкшiсi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Шихтаны дозалаушы: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кремний балқытпалары үшiн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басқа балқытпаларды балқыту үшін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Электродты массаны ұнтақтайтын ұнтақтаушы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Ферросплав пен шихтаны ұнтақтайтын ұнтақтаушы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күйдiретiн цехта iстейтiн пеш толтырушы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Электродты массаны өндiруге және қолдануға </w:t>
            </w:r>
          </w:p>
          <w:p>
            <w:pPr>
              <w:spacing w:after="20"/>
              <w:ind w:left="20"/>
              <w:jc w:val="both"/>
            </w:pPr>
            <w:r>
              <w:rPr>
                <w:rFonts w:ascii="Times New Roman"/>
                <w:b w:val="false"/>
                <w:i w:val="false"/>
                <w:color w:val="000000"/>
                <w:sz w:val="20"/>
              </w:rPr>
              <w:t xml:space="preserve">
жүзеге асыратын кальцинаторшы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Электролит өндiрiсiнде iстейтiн катодшы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Гуммирлеу жұмыстарындағы қышқылдан қорғаушы (қышқылдан қорғаушы-гуммирлеушi)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 күйдiру цехында iстейтiн технологиялық пештердiң от жағушысы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Ферросплавты ыстық күйiнде таңбалаушы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Суыту бөлiмдерiнде жұмыс iстейтiн таңбалаушы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Скип көтергiшiнiң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Бөлiп құю машинасының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вакуумды насостарға қызмет </w:t>
            </w:r>
          </w:p>
          <w:p>
            <w:pPr>
              <w:spacing w:after="20"/>
              <w:ind w:left="20"/>
              <w:jc w:val="both"/>
            </w:pPr>
            <w:r>
              <w:rPr>
                <w:rFonts w:ascii="Times New Roman"/>
                <w:b w:val="false"/>
                <w:i w:val="false"/>
                <w:color w:val="000000"/>
                <w:sz w:val="20"/>
              </w:rPr>
              <w:t>
көрсететiн эксгаустер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Өндiрiсте антрациттi майдалайтын және </w:t>
            </w:r>
          </w:p>
          <w:p>
            <w:pPr>
              <w:spacing w:after="20"/>
              <w:ind w:left="20"/>
              <w:jc w:val="both"/>
            </w:pPr>
            <w:r>
              <w:rPr>
                <w:rFonts w:ascii="Times New Roman"/>
                <w:b w:val="false"/>
                <w:i w:val="false"/>
                <w:color w:val="000000"/>
                <w:sz w:val="20"/>
              </w:rPr>
              <w:t xml:space="preserve">
электрод массасын қолданумен айналысатын </w:t>
            </w:r>
          </w:p>
          <w:p>
            <w:pPr>
              <w:spacing w:after="20"/>
              <w:ind w:left="20"/>
              <w:jc w:val="both"/>
            </w:pPr>
            <w:r>
              <w:rPr>
                <w:rFonts w:ascii="Times New Roman"/>
                <w:b w:val="false"/>
                <w:i w:val="false"/>
                <w:color w:val="000000"/>
                <w:sz w:val="20"/>
              </w:rPr>
              <w:t>
машинист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Шихта дайындау бөлімінің вагонаудару машинисті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Газбен күйдiретiн әк күйдiрушi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Күйдіруші: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1)қос тотықты марганецтi мазуттың </w:t>
            </w:r>
          </w:p>
          <w:p>
            <w:pPr>
              <w:spacing w:after="20"/>
              <w:ind w:left="20"/>
              <w:jc w:val="both"/>
            </w:pPr>
            <w:r>
              <w:rPr>
                <w:rFonts w:ascii="Times New Roman"/>
                <w:b w:val="false"/>
                <w:i w:val="false"/>
                <w:color w:val="000000"/>
                <w:sz w:val="20"/>
              </w:rPr>
              <w:t>
көмiрсутектерiмен қалпына келтiрушi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басқа жұмыстардағы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Шаң-газ ұстайтын қондырғылардың операторы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Электролиттi хром өндiрiсiнде ванналарды </w:t>
            </w:r>
          </w:p>
          <w:p>
            <w:pPr>
              <w:spacing w:after="20"/>
              <w:ind w:left="20"/>
              <w:jc w:val="both"/>
            </w:pPr>
            <w:r>
              <w:rPr>
                <w:rFonts w:ascii="Times New Roman"/>
                <w:b w:val="false"/>
                <w:i w:val="false"/>
                <w:color w:val="000000"/>
                <w:sz w:val="20"/>
              </w:rPr>
              <w:t xml:space="preserve">
жөндейтiн винипласты дәнекерлеушi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Қорғасынды дәнекерлеушi (қорғасындәнекерлегiш)</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Өндiрiстегi және электрод массасын </w:t>
            </w:r>
          </w:p>
          <w:p>
            <w:pPr>
              <w:spacing w:after="20"/>
              <w:ind w:left="20"/>
              <w:jc w:val="both"/>
            </w:pPr>
            <w:r>
              <w:rPr>
                <w:rFonts w:ascii="Times New Roman"/>
                <w:b w:val="false"/>
                <w:i w:val="false"/>
                <w:color w:val="000000"/>
                <w:sz w:val="20"/>
              </w:rPr>
              <w:t xml:space="preserve">
қолданатын пек балқытушы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Ферросплав өндiрiсiнде металл-термикалық </w:t>
            </w:r>
          </w:p>
          <w:p>
            <w:pPr>
              <w:spacing w:after="20"/>
              <w:ind w:left="20"/>
              <w:jc w:val="both"/>
            </w:pPr>
            <w:r>
              <w:rPr>
                <w:rFonts w:ascii="Times New Roman"/>
                <w:b w:val="false"/>
                <w:i w:val="false"/>
                <w:color w:val="000000"/>
                <w:sz w:val="20"/>
              </w:rPr>
              <w:t>
өндiрiсте алюминий балқытатын балқытушы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Ванадийдiң бестотығын балқытушы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Ферросплав балқытушы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Ферросплав пештерiне қызмет көрсететiн </w:t>
            </w:r>
          </w:p>
          <w:p>
            <w:pPr>
              <w:spacing w:after="20"/>
              <w:ind w:left="20"/>
              <w:jc w:val="both"/>
            </w:pPr>
            <w:r>
              <w:rPr>
                <w:rFonts w:ascii="Times New Roman"/>
                <w:b w:val="false"/>
                <w:i w:val="false"/>
                <w:color w:val="000000"/>
                <w:sz w:val="20"/>
              </w:rPr>
              <w:t xml:space="preserve">
электрмен балқыту пешiнiң пультшiсi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молибден бар тозаңды жинайтын </w:t>
            </w:r>
          </w:p>
          <w:p>
            <w:pPr>
              <w:spacing w:after="20"/>
              <w:ind w:left="20"/>
              <w:jc w:val="both"/>
            </w:pPr>
            <w:r>
              <w:rPr>
                <w:rFonts w:ascii="Times New Roman"/>
                <w:b w:val="false"/>
                <w:i w:val="false"/>
                <w:color w:val="000000"/>
                <w:sz w:val="20"/>
              </w:rPr>
              <w:t>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Ашық доғалы пештерде кремний балқытпаларын </w:t>
            </w:r>
          </w:p>
          <w:p>
            <w:pPr>
              <w:spacing w:after="20"/>
              <w:ind w:left="20"/>
              <w:jc w:val="both"/>
            </w:pPr>
            <w:r>
              <w:rPr>
                <w:rFonts w:ascii="Times New Roman"/>
                <w:b w:val="false"/>
                <w:i w:val="false"/>
                <w:color w:val="000000"/>
                <w:sz w:val="20"/>
              </w:rPr>
              <w:t xml:space="preserve">
балқытатын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Феррованадий өндiрiсiнде үнемi және </w:t>
            </w:r>
          </w:p>
          <w:p>
            <w:pPr>
              <w:spacing w:after="20"/>
              <w:ind w:left="20"/>
              <w:jc w:val="both"/>
            </w:pPr>
            <w:r>
              <w:rPr>
                <w:rFonts w:ascii="Times New Roman"/>
                <w:b w:val="false"/>
                <w:i w:val="false"/>
                <w:color w:val="000000"/>
                <w:sz w:val="20"/>
              </w:rPr>
              <w:t>
тiкелей iстейтiн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Алюминий-термикалық әдiспен металды хром </w:t>
            </w:r>
          </w:p>
          <w:p>
            <w:pPr>
              <w:spacing w:after="20"/>
              <w:ind w:left="20"/>
              <w:jc w:val="both"/>
            </w:pPr>
            <w:r>
              <w:rPr>
                <w:rFonts w:ascii="Times New Roman"/>
                <w:b w:val="false"/>
                <w:i w:val="false"/>
                <w:color w:val="000000"/>
                <w:sz w:val="20"/>
              </w:rPr>
              <w:t>
және құрамында хром бар балқытпаларды алумен үнемi және тiкелей айналысатын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Ферросплавтарды бөлушi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Ферросплав өндiрiсiнде электродты массамен </w:t>
            </w:r>
          </w:p>
          <w:p>
            <w:pPr>
              <w:spacing w:after="20"/>
              <w:ind w:left="20"/>
              <w:jc w:val="both"/>
            </w:pPr>
            <w:r>
              <w:rPr>
                <w:rFonts w:ascii="Times New Roman"/>
                <w:b w:val="false"/>
                <w:i w:val="false"/>
                <w:color w:val="000000"/>
                <w:sz w:val="20"/>
              </w:rPr>
              <w:t xml:space="preserve">
жұмыс iстейтiн араластырушы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Кептiрушi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күйдiру цехында iстейтiн тасымалдаушы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Ферросплавтарды орайтын орналастырушы-ораушы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Электродты массаны өндiруде және қолдануда iстейтiн электродты және анодты массаның </w:t>
            </w:r>
          </w:p>
          <w:p>
            <w:pPr>
              <w:spacing w:after="20"/>
              <w:ind w:left="20"/>
              <w:jc w:val="both"/>
            </w:pPr>
            <w:r>
              <w:rPr>
                <w:rFonts w:ascii="Times New Roman"/>
                <w:b w:val="false"/>
                <w:i w:val="false"/>
                <w:color w:val="000000"/>
                <w:sz w:val="20"/>
              </w:rPr>
              <w:t xml:space="preserve">
қалыптаушысы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Ферросплавтарды тазалаушы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Шихта дайындаумен айналысатын шихтасы: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кремнийлi балқытпаларды балқыту үшiн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басқа балқытпаларды балқыту үшін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Сулы ерiтiндiлердiң электролизшiсi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Электрод массасын өндiруде және </w:t>
            </w:r>
          </w:p>
          <w:p>
            <w:pPr>
              <w:spacing w:after="20"/>
              <w:ind w:left="20"/>
              <w:jc w:val="both"/>
            </w:pPr>
            <w:r>
              <w:rPr>
                <w:rFonts w:ascii="Times New Roman"/>
                <w:b w:val="false"/>
                <w:i w:val="false"/>
                <w:color w:val="000000"/>
                <w:sz w:val="20"/>
              </w:rPr>
              <w:t xml:space="preserve">
қолдануда iстейтiн электродшы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Сынапты вентильдердi теретiн жылу </w:t>
            </w:r>
          </w:p>
          <w:p>
            <w:pPr>
              <w:spacing w:after="20"/>
              <w:ind w:left="20"/>
              <w:jc w:val="both"/>
            </w:pPr>
            <w:r>
              <w:rPr>
                <w:rFonts w:ascii="Times New Roman"/>
                <w:b w:val="false"/>
                <w:i w:val="false"/>
                <w:color w:val="000000"/>
                <w:sz w:val="20"/>
              </w:rPr>
              <w:t>
техникалық бақылау және жылу процестерi автоматикасын жөндейтiн электрослесарь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және мамандар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Негiзгi өндiрiстiк жұмысшылардың көпшiлiгi </w:t>
            </w:r>
          </w:p>
          <w:p>
            <w:pPr>
              <w:spacing w:after="20"/>
              <w:ind w:left="20"/>
              <w:jc w:val="both"/>
            </w:pPr>
            <w:r>
              <w:rPr>
                <w:rFonts w:ascii="Times New Roman"/>
                <w:b w:val="false"/>
                <w:i w:val="false"/>
                <w:color w:val="000000"/>
                <w:sz w:val="20"/>
              </w:rPr>
              <w:t xml:space="preserve">
зиянды еңбек жағдайына байланысты қосымша </w:t>
            </w:r>
          </w:p>
          <w:p>
            <w:pPr>
              <w:spacing w:after="20"/>
              <w:ind w:left="20"/>
              <w:jc w:val="both"/>
            </w:pPr>
            <w:r>
              <w:rPr>
                <w:rFonts w:ascii="Times New Roman"/>
                <w:b w:val="false"/>
                <w:i w:val="false"/>
                <w:color w:val="000000"/>
                <w:sz w:val="20"/>
              </w:rPr>
              <w:t xml:space="preserve">
демалыс алатын, тiкелей ферросплав </w:t>
            </w:r>
          </w:p>
          <w:p>
            <w:pPr>
              <w:spacing w:after="20"/>
              <w:ind w:left="20"/>
              <w:jc w:val="both"/>
            </w:pPr>
            <w:r>
              <w:rPr>
                <w:rFonts w:ascii="Times New Roman"/>
                <w:b w:val="false"/>
                <w:i w:val="false"/>
                <w:color w:val="000000"/>
                <w:sz w:val="20"/>
              </w:rPr>
              <w:t xml:space="preserve">
өндiрiсiндегi жұмыс учаскелерiнде iстейтiн </w:t>
            </w:r>
          </w:p>
          <w:p>
            <w:pPr>
              <w:spacing w:after="20"/>
              <w:ind w:left="20"/>
              <w:jc w:val="both"/>
            </w:pPr>
            <w:r>
              <w:rPr>
                <w:rFonts w:ascii="Times New Roman"/>
                <w:b w:val="false"/>
                <w:i w:val="false"/>
                <w:color w:val="000000"/>
                <w:sz w:val="20"/>
              </w:rPr>
              <w:t xml:space="preserve">
мастер, аға мастер, ауысым бастығы: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ұзақтығы 12 күнтізбелік күн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ұзақтығы 6 күнтізбелік күн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Ашық доғалы пештерде кремний балқытпаларын </w:t>
            </w:r>
          </w:p>
          <w:p>
            <w:pPr>
              <w:spacing w:after="20"/>
              <w:ind w:left="20"/>
              <w:jc w:val="both"/>
            </w:pPr>
            <w:r>
              <w:rPr>
                <w:rFonts w:ascii="Times New Roman"/>
                <w:b w:val="false"/>
                <w:i w:val="false"/>
                <w:color w:val="000000"/>
                <w:sz w:val="20"/>
              </w:rPr>
              <w:t xml:space="preserve">
тiкелей және тұрақты балқытатын ауысым </w:t>
            </w:r>
          </w:p>
          <w:p>
            <w:pPr>
              <w:spacing w:after="20"/>
              <w:ind w:left="20"/>
              <w:jc w:val="both"/>
            </w:pPr>
            <w:r>
              <w:rPr>
                <w:rFonts w:ascii="Times New Roman"/>
                <w:b w:val="false"/>
                <w:i w:val="false"/>
                <w:color w:val="000000"/>
                <w:sz w:val="20"/>
              </w:rPr>
              <w:t xml:space="preserve">
басшылары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Феррованадий өндiрiсiнде тұрақты және </w:t>
            </w:r>
          </w:p>
          <w:p>
            <w:pPr>
              <w:spacing w:after="20"/>
              <w:ind w:left="20"/>
              <w:jc w:val="both"/>
            </w:pPr>
            <w:r>
              <w:rPr>
                <w:rFonts w:ascii="Times New Roman"/>
                <w:b w:val="false"/>
                <w:i w:val="false"/>
                <w:color w:val="000000"/>
                <w:sz w:val="20"/>
              </w:rPr>
              <w:t xml:space="preserve">
тiкелей iстейтiн ауысым басшылары және </w:t>
            </w:r>
          </w:p>
          <w:p>
            <w:pPr>
              <w:spacing w:after="20"/>
              <w:ind w:left="20"/>
              <w:jc w:val="both"/>
            </w:pPr>
            <w:r>
              <w:rPr>
                <w:rFonts w:ascii="Times New Roman"/>
                <w:b w:val="false"/>
                <w:i w:val="false"/>
                <w:color w:val="000000"/>
                <w:sz w:val="20"/>
              </w:rPr>
              <w:t xml:space="preserve">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Алюминий-термикалық әдiспен металды хром </w:t>
            </w:r>
          </w:p>
          <w:p>
            <w:pPr>
              <w:spacing w:after="20"/>
              <w:ind w:left="20"/>
              <w:jc w:val="both"/>
            </w:pPr>
            <w:r>
              <w:rPr>
                <w:rFonts w:ascii="Times New Roman"/>
                <w:b w:val="false"/>
                <w:i w:val="false"/>
                <w:color w:val="000000"/>
                <w:sz w:val="20"/>
              </w:rPr>
              <w:t xml:space="preserve">
және құрамында хром бар балқытпаларды тұрақты және тiкелей алумен айналысатын ауысым басшылары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24-тарау. Отқа берік өндіріс</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Жұмысшылар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Қосқыш жүгiртпенiң жүгiрткiшi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берiк сынықтарды терушi-сорттаушы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Отқа берiк материалдар мен бұйымдарды </w:t>
            </w:r>
          </w:p>
          <w:p>
            <w:pPr>
              <w:spacing w:after="20"/>
              <w:ind w:left="20"/>
              <w:jc w:val="both"/>
            </w:pPr>
            <w:r>
              <w:rPr>
                <w:rFonts w:ascii="Times New Roman"/>
                <w:b w:val="false"/>
                <w:i w:val="false"/>
                <w:color w:val="000000"/>
                <w:sz w:val="20"/>
              </w:rPr>
              <w:t>
пештерден түсiрушi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 сөндiрушi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Ұнтақтаушы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Шикiзат пен жартылай фабрикаттарды </w:t>
            </w:r>
          </w:p>
          <w:p>
            <w:pPr>
              <w:spacing w:after="20"/>
              <w:ind w:left="20"/>
              <w:jc w:val="both"/>
            </w:pPr>
            <w:r>
              <w:rPr>
                <w:rFonts w:ascii="Times New Roman"/>
                <w:b w:val="false"/>
                <w:i w:val="false"/>
                <w:color w:val="000000"/>
                <w:sz w:val="20"/>
              </w:rPr>
              <w:t xml:space="preserve">
транспортер лентасы мен вагонеткаға тиейтi тиеушi: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үй iшiнде жұмыс iстегенде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сыртқы жұмыстарда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Шикiзат пен жартылай фабрикатты тиеушi: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туннельдiк сушилдi тиейтiн және түсiретiн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массаны престерге, престердiң бункерлерiне </w:t>
            </w:r>
          </w:p>
          <w:p>
            <w:pPr>
              <w:spacing w:after="20"/>
              <w:ind w:left="20"/>
              <w:jc w:val="both"/>
            </w:pPr>
            <w:r>
              <w:rPr>
                <w:rFonts w:ascii="Times New Roman"/>
                <w:b w:val="false"/>
                <w:i w:val="false"/>
                <w:color w:val="000000"/>
                <w:sz w:val="20"/>
              </w:rPr>
              <w:t xml:space="preserve">
немесе қалыптаушының бункерлерiне тиейтiн, </w:t>
            </w:r>
          </w:p>
          <w:p>
            <w:pPr>
              <w:spacing w:after="20"/>
              <w:ind w:left="20"/>
              <w:jc w:val="both"/>
            </w:pPr>
            <w:r>
              <w:rPr>
                <w:rFonts w:ascii="Times New Roman"/>
                <w:b w:val="false"/>
                <w:i w:val="false"/>
                <w:color w:val="000000"/>
                <w:sz w:val="20"/>
              </w:rPr>
              <w:t>
сондай-ақ вагондарды туннель пештерiне итеретiн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Пештер мен вагранкаларды шикiзатпен және </w:t>
            </w:r>
          </w:p>
          <w:p>
            <w:pPr>
              <w:spacing w:after="20"/>
              <w:ind w:left="20"/>
              <w:jc w:val="both"/>
            </w:pPr>
            <w:r>
              <w:rPr>
                <w:rFonts w:ascii="Times New Roman"/>
                <w:b w:val="false"/>
                <w:i w:val="false"/>
                <w:color w:val="000000"/>
                <w:sz w:val="20"/>
              </w:rPr>
              <w:t xml:space="preserve">
отынмен толтыратын шикiзат пен жартылай </w:t>
            </w:r>
          </w:p>
          <w:p>
            <w:pPr>
              <w:spacing w:after="20"/>
              <w:ind w:left="20"/>
              <w:jc w:val="both"/>
            </w:pPr>
            <w:r>
              <w:rPr>
                <w:rFonts w:ascii="Times New Roman"/>
                <w:b w:val="false"/>
                <w:i w:val="false"/>
                <w:color w:val="000000"/>
                <w:sz w:val="20"/>
              </w:rPr>
              <w:t xml:space="preserve">
фабрикатты тиеушi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Ходоктарды салушы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Шламды түзетушi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Физика-механикалық сынақтардың лаборанты: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кварц материалдарын үгiтiп, елейтiн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басқа жұмыстардағы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Пневмотранспортер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Ұнтақтау-үгiту, әк және күйдiру бөлiмдерiнде </w:t>
            </w:r>
          </w:p>
          <w:p>
            <w:pPr>
              <w:spacing w:after="20"/>
              <w:ind w:left="20"/>
              <w:jc w:val="both"/>
            </w:pPr>
            <w:r>
              <w:rPr>
                <w:rFonts w:ascii="Times New Roman"/>
                <w:b w:val="false"/>
                <w:i w:val="false"/>
                <w:color w:val="000000"/>
                <w:sz w:val="20"/>
              </w:rPr>
              <w:t xml:space="preserve">
iстейтiн скиптi көтергiштiң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Түтiнсорғыштардың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Шикiзат пен отын қоймасында iстейтiн </w:t>
            </w:r>
          </w:p>
          <w:p>
            <w:pPr>
              <w:spacing w:after="20"/>
              <w:ind w:left="20"/>
              <w:jc w:val="both"/>
            </w:pPr>
            <w:r>
              <w:rPr>
                <w:rFonts w:ascii="Times New Roman"/>
                <w:b w:val="false"/>
                <w:i w:val="false"/>
                <w:color w:val="000000"/>
                <w:sz w:val="20"/>
              </w:rPr>
              <w:t xml:space="preserve">
скрепер машинисi (скрепершi)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Диiрмен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Араластырғыштың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Тоңазыту барабандарына қызмет көрсететiн тоңазытқыш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Электролаф ет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Өзектердi металдандырушы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Механикалық күрек моторшысы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Манжеттердi iлушi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Пештердегi күйдiрушi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Өзектердi майлаушы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Пресс астындағы шұңқырларды тазартатын </w:t>
            </w:r>
          </w:p>
          <w:p>
            <w:pPr>
              <w:spacing w:after="20"/>
              <w:ind w:left="20"/>
              <w:jc w:val="both"/>
            </w:pPr>
            <w:r>
              <w:rPr>
                <w:rFonts w:ascii="Times New Roman"/>
                <w:b w:val="false"/>
                <w:i w:val="false"/>
                <w:color w:val="000000"/>
                <w:sz w:val="20"/>
              </w:rPr>
              <w:t xml:space="preserve">
қосалқы (көлiктiк) жұмысшы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Престеушi: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1)пештiң, кептiргiштiң үстiнде және </w:t>
            </w:r>
          </w:p>
          <w:p>
            <w:pPr>
              <w:spacing w:after="20"/>
              <w:ind w:left="20"/>
              <w:jc w:val="both"/>
            </w:pPr>
            <w:r>
              <w:rPr>
                <w:rFonts w:ascii="Times New Roman"/>
                <w:b w:val="false"/>
                <w:i w:val="false"/>
                <w:color w:val="000000"/>
                <w:sz w:val="20"/>
              </w:rPr>
              <w:t xml:space="preserve">
кептiргiш үйлерде жұмыс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басқа жақдайларда жұмыс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елеуiште ұнтақтарды елеушi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Көбiк массасын бөлiп құюшы-тегiстеушi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Брикеттi және дайын өнiмдi кесушi: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1)пештiң, кептiргiштiң үстiнде және кептiргiш үйлерде жұмыс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басқа жағдайларда жұмыс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Пештер мен туннель вагондарына салушы: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1)күйдiру пештерiнде және кептiргiштiң туннель вагондарындағы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2)престер мен капсельдердiң туннель вагондарындағы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Айналмалы пештердi майлайтын, сондай-ақ </w:t>
            </w:r>
          </w:p>
          <w:p>
            <w:pPr>
              <w:spacing w:after="20"/>
              <w:ind w:left="20"/>
              <w:jc w:val="both"/>
            </w:pPr>
            <w:r>
              <w:rPr>
                <w:rFonts w:ascii="Times New Roman"/>
                <w:b w:val="false"/>
                <w:i w:val="false"/>
                <w:color w:val="000000"/>
                <w:sz w:val="20"/>
              </w:rPr>
              <w:t xml:space="preserve">
ұнтақтау, үгiту және пеш бөлiмдерiндегi </w:t>
            </w:r>
          </w:p>
          <w:p>
            <w:pPr>
              <w:spacing w:after="20"/>
              <w:ind w:left="20"/>
              <w:jc w:val="both"/>
            </w:pPr>
            <w:r>
              <w:rPr>
                <w:rFonts w:ascii="Times New Roman"/>
                <w:b w:val="false"/>
                <w:i w:val="false"/>
                <w:color w:val="000000"/>
                <w:sz w:val="20"/>
              </w:rPr>
              <w:t xml:space="preserve">
майлаушы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Тиеумен және сорттаумен айналысатын </w:t>
            </w:r>
          </w:p>
          <w:p>
            <w:pPr>
              <w:spacing w:after="20"/>
              <w:ind w:left="20"/>
              <w:jc w:val="both"/>
            </w:pPr>
            <w:r>
              <w:rPr>
                <w:rFonts w:ascii="Times New Roman"/>
                <w:b w:val="false"/>
                <w:i w:val="false"/>
                <w:color w:val="000000"/>
                <w:sz w:val="20"/>
              </w:rPr>
              <w:t xml:space="preserve">
жартылай фабрикатты және бұйымдарды </w:t>
            </w:r>
          </w:p>
          <w:p>
            <w:pPr>
              <w:spacing w:after="20"/>
              <w:ind w:left="20"/>
              <w:jc w:val="both"/>
            </w:pPr>
            <w:r>
              <w:rPr>
                <w:rFonts w:ascii="Times New Roman"/>
                <w:b w:val="false"/>
                <w:i w:val="false"/>
                <w:color w:val="000000"/>
                <w:sz w:val="20"/>
              </w:rPr>
              <w:t>
сорттаушы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Араластырғышта массаны жасаушы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 өнiмдi, массаны және дайын бұйымдарды </w:t>
            </w:r>
          </w:p>
          <w:p>
            <w:pPr>
              <w:spacing w:after="20"/>
              <w:ind w:left="20"/>
              <w:jc w:val="both"/>
            </w:pPr>
            <w:r>
              <w:rPr>
                <w:rFonts w:ascii="Times New Roman"/>
                <w:b w:val="false"/>
                <w:i w:val="false"/>
                <w:color w:val="000000"/>
                <w:sz w:val="20"/>
              </w:rPr>
              <w:t>
түсiрушi-орналастырушы: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1)пештердiң, кептiргiштердiң үстiнде және </w:t>
            </w:r>
          </w:p>
          <w:p>
            <w:pPr>
              <w:spacing w:after="20"/>
              <w:ind w:left="20"/>
              <w:jc w:val="both"/>
            </w:pPr>
            <w:r>
              <w:rPr>
                <w:rFonts w:ascii="Times New Roman"/>
                <w:b w:val="false"/>
                <w:i w:val="false"/>
                <w:color w:val="000000"/>
                <w:sz w:val="20"/>
              </w:rPr>
              <w:t xml:space="preserve">
кептiру үйлерiнде жұмыс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басқа жағдайларда жұмыс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Кептiргiш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Тасымалдаушы: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1)шикiзатты, әктi, пирит шоқтарын, </w:t>
            </w:r>
          </w:p>
          <w:p>
            <w:pPr>
              <w:spacing w:after="20"/>
              <w:ind w:left="20"/>
              <w:jc w:val="both"/>
            </w:pPr>
            <w:r>
              <w:rPr>
                <w:rFonts w:ascii="Times New Roman"/>
                <w:b w:val="false"/>
                <w:i w:val="false"/>
                <w:color w:val="000000"/>
                <w:sz w:val="20"/>
              </w:rPr>
              <w:t xml:space="preserve">
ұнтақтарды, массаны, шикiзатты, кесек сазды, отқа берiк бұйымдарды, отынды, шлакты </w:t>
            </w:r>
          </w:p>
          <w:p>
            <w:pPr>
              <w:spacing w:after="20"/>
              <w:ind w:left="20"/>
              <w:jc w:val="both"/>
            </w:pPr>
            <w:r>
              <w:rPr>
                <w:rFonts w:ascii="Times New Roman"/>
                <w:b w:val="false"/>
                <w:i w:val="false"/>
                <w:color w:val="000000"/>
                <w:sz w:val="20"/>
              </w:rPr>
              <w:t>
тасымалдайтын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2)рамкалар мен пластиналарды әкелiп, жеткiзушi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Ұнтақталған және майдаланған отқа берiк </w:t>
            </w:r>
          </w:p>
          <w:p>
            <w:pPr>
              <w:spacing w:after="20"/>
              <w:ind w:left="20"/>
              <w:jc w:val="both"/>
            </w:pPr>
            <w:r>
              <w:rPr>
                <w:rFonts w:ascii="Times New Roman"/>
                <w:b w:val="false"/>
                <w:i w:val="false"/>
                <w:color w:val="000000"/>
                <w:sz w:val="20"/>
              </w:rPr>
              <w:t xml:space="preserve">
материалдарды, әктi, көмiрдi және коксты </w:t>
            </w:r>
          </w:p>
          <w:p>
            <w:pPr>
              <w:spacing w:after="20"/>
              <w:ind w:left="20"/>
              <w:jc w:val="both"/>
            </w:pPr>
            <w:r>
              <w:rPr>
                <w:rFonts w:ascii="Times New Roman"/>
                <w:b w:val="false"/>
                <w:i w:val="false"/>
                <w:color w:val="000000"/>
                <w:sz w:val="20"/>
              </w:rPr>
              <w:t xml:space="preserve">
өңдеу барысында көлiк құралдарына </w:t>
            </w:r>
          </w:p>
          <w:p>
            <w:pPr>
              <w:spacing w:after="20"/>
              <w:ind w:left="20"/>
              <w:jc w:val="both"/>
            </w:pPr>
            <w:r>
              <w:rPr>
                <w:rFonts w:ascii="Times New Roman"/>
                <w:b w:val="false"/>
                <w:i w:val="false"/>
                <w:color w:val="000000"/>
                <w:sz w:val="20"/>
              </w:rPr>
              <w:t>
қызмет iстейтiн тасымалдаушы: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үй iшiнде жұмыс iстегенде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сыртқы жұмыстарда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Қалыптаушы: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пештiң, кептiргiштiң үстiнде, кептiргiш </w:t>
            </w:r>
          </w:p>
          <w:p>
            <w:pPr>
              <w:spacing w:after="20"/>
              <w:ind w:left="20"/>
              <w:jc w:val="both"/>
            </w:pPr>
            <w:r>
              <w:rPr>
                <w:rFonts w:ascii="Times New Roman"/>
                <w:b w:val="false"/>
                <w:i w:val="false"/>
                <w:color w:val="000000"/>
                <w:sz w:val="20"/>
              </w:rPr>
              <w:t xml:space="preserve">
үйлерде, сондай-ақ пневмо-электробалғалармен </w:t>
            </w:r>
          </w:p>
          <w:p>
            <w:pPr>
              <w:spacing w:after="20"/>
              <w:ind w:left="20"/>
              <w:jc w:val="both"/>
            </w:pPr>
            <w:r>
              <w:rPr>
                <w:rFonts w:ascii="Times New Roman"/>
                <w:b w:val="false"/>
                <w:i w:val="false"/>
                <w:color w:val="000000"/>
                <w:sz w:val="20"/>
              </w:rPr>
              <w:t xml:space="preserve">
жұмыс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басқа жағдайдағы жұмыстарда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Түтiн жолдарын, пештiң көмейi мен оттығын </w:t>
            </w:r>
          </w:p>
          <w:p>
            <w:pPr>
              <w:spacing w:after="20"/>
              <w:ind w:left="20"/>
              <w:jc w:val="both"/>
            </w:pPr>
            <w:r>
              <w:rPr>
                <w:rFonts w:ascii="Times New Roman"/>
                <w:b w:val="false"/>
                <w:i w:val="false"/>
                <w:color w:val="000000"/>
                <w:sz w:val="20"/>
              </w:rPr>
              <w:t xml:space="preserve">
тазалаушы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Шихташы-дозалаушы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берiк бұйымдарды ысқылаушы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және мамандар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Негiзгi өндiрiстiк жұмысшылар зиянды еңбек </w:t>
            </w:r>
          </w:p>
          <w:p>
            <w:pPr>
              <w:spacing w:after="20"/>
              <w:ind w:left="20"/>
              <w:jc w:val="both"/>
            </w:pPr>
            <w:r>
              <w:rPr>
                <w:rFonts w:ascii="Times New Roman"/>
                <w:b w:val="false"/>
                <w:i w:val="false"/>
                <w:color w:val="000000"/>
                <w:sz w:val="20"/>
              </w:rPr>
              <w:t xml:space="preserve">
жағдайына байланысты қосымша демалыс </w:t>
            </w:r>
          </w:p>
          <w:p>
            <w:pPr>
              <w:spacing w:after="20"/>
              <w:ind w:left="20"/>
              <w:jc w:val="both"/>
            </w:pPr>
            <w:r>
              <w:rPr>
                <w:rFonts w:ascii="Times New Roman"/>
                <w:b w:val="false"/>
                <w:i w:val="false"/>
                <w:color w:val="000000"/>
                <w:sz w:val="20"/>
              </w:rPr>
              <w:t xml:space="preserve">
алатын жұмыс учаскелерiнде iстейтiн мастер, </w:t>
            </w:r>
          </w:p>
          <w:p>
            <w:pPr>
              <w:spacing w:after="20"/>
              <w:ind w:left="20"/>
              <w:jc w:val="both"/>
            </w:pPr>
            <w:r>
              <w:rPr>
                <w:rFonts w:ascii="Times New Roman"/>
                <w:b w:val="false"/>
                <w:i w:val="false"/>
                <w:color w:val="000000"/>
                <w:sz w:val="20"/>
              </w:rPr>
              <w:t xml:space="preserve">
аға мастер, ауысым бастығы: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ұзақтығы 12 күнтізбелік күн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ұзақтығы 6 күнтізбелік күн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25-тарау. Темір ұнтағы өндірісі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Жұмысшылар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Газды қалпына келтiру бөлiмiнде iстейтiн </w:t>
            </w:r>
          </w:p>
          <w:p>
            <w:pPr>
              <w:spacing w:after="20"/>
              <w:ind w:left="20"/>
              <w:jc w:val="both"/>
            </w:pPr>
            <w:r>
              <w:rPr>
                <w:rFonts w:ascii="Times New Roman"/>
                <w:b w:val="false"/>
                <w:i w:val="false"/>
                <w:color w:val="000000"/>
                <w:sz w:val="20"/>
              </w:rPr>
              <w:t xml:space="preserve">
қалпына келтiру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Ұнтақтарды механикалық елеуiште елеушi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Муфель пешiне қызмет көрсететiн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ұнтағын майдалаушы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және мамандар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Негiзгi өндiрiстiк жұмысшылар зиянды еңбек </w:t>
            </w:r>
          </w:p>
          <w:p>
            <w:pPr>
              <w:spacing w:after="20"/>
              <w:ind w:left="20"/>
              <w:jc w:val="both"/>
            </w:pPr>
            <w:r>
              <w:rPr>
                <w:rFonts w:ascii="Times New Roman"/>
                <w:b w:val="false"/>
                <w:i w:val="false"/>
                <w:color w:val="000000"/>
                <w:sz w:val="20"/>
              </w:rPr>
              <w:t xml:space="preserve">
жағдайына байланысты қосымша демалыс </w:t>
            </w:r>
          </w:p>
          <w:p>
            <w:pPr>
              <w:spacing w:after="20"/>
              <w:ind w:left="20"/>
              <w:jc w:val="both"/>
            </w:pPr>
            <w:r>
              <w:rPr>
                <w:rFonts w:ascii="Times New Roman"/>
                <w:b w:val="false"/>
                <w:i w:val="false"/>
                <w:color w:val="000000"/>
                <w:sz w:val="20"/>
              </w:rPr>
              <w:t xml:space="preserve">
алатын жұмыс учаскелерiнде тiкелей iстейтiн </w:t>
            </w:r>
          </w:p>
          <w:p>
            <w:pPr>
              <w:spacing w:after="20"/>
              <w:ind w:left="20"/>
              <w:jc w:val="both"/>
            </w:pPr>
            <w:r>
              <w:rPr>
                <w:rFonts w:ascii="Times New Roman"/>
                <w:b w:val="false"/>
                <w:i w:val="false"/>
                <w:color w:val="000000"/>
                <w:sz w:val="20"/>
              </w:rPr>
              <w:t>
мастер, аға мастер, ауысым бастығы: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ұзақтығы 12 күнтізбелік күн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ұзақтығы 6 күнтізбелік күн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1-параграф. Күмістеу, калибрлеу және термикалық цехтар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Жұмысшылар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Металды калибрлеу, сүйрету және ысқылау </w:t>
            </w:r>
          </w:p>
          <w:p>
            <w:pPr>
              <w:spacing w:after="20"/>
              <w:ind w:left="20"/>
              <w:jc w:val="both"/>
            </w:pPr>
            <w:r>
              <w:rPr>
                <w:rFonts w:ascii="Times New Roman"/>
                <w:b w:val="false"/>
                <w:i w:val="false"/>
                <w:color w:val="000000"/>
                <w:sz w:val="20"/>
              </w:rPr>
              <w:t xml:space="preserve">
бөлiмiнiң бригадирi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Сүйретушi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Сымды сүйретушi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Термикалық пештерге салушы: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1)суық металды пешке салмай және одан </w:t>
            </w:r>
          </w:p>
          <w:p>
            <w:pPr>
              <w:spacing w:after="20"/>
              <w:ind w:left="20"/>
              <w:jc w:val="both"/>
            </w:pPr>
            <w:r>
              <w:rPr>
                <w:rFonts w:ascii="Times New Roman"/>
                <w:b w:val="false"/>
                <w:i w:val="false"/>
                <w:color w:val="000000"/>
                <w:sz w:val="20"/>
              </w:rPr>
              <w:t xml:space="preserve">
түсiрмей пакеттеушi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басқа жұмыстардағы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Металды сынаушы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Прокатты қыздырушы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Штангаларды ыстық күйiнде өткiрлейтiн ротация машиналарының штампышы ұстасы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Өңделген металды кептiретiн металл </w:t>
            </w:r>
          </w:p>
          <w:p>
            <w:pPr>
              <w:spacing w:after="20"/>
              <w:ind w:left="20"/>
              <w:jc w:val="both"/>
            </w:pPr>
            <w:r>
              <w:rPr>
                <w:rFonts w:ascii="Times New Roman"/>
                <w:b w:val="false"/>
                <w:i w:val="false"/>
                <w:color w:val="000000"/>
                <w:sz w:val="20"/>
              </w:rPr>
              <w:t xml:space="preserve">
жуушы-кептiрушi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Ысқылаушы станоктарды реттеушi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Жылтыратушы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Суық металды түзететiн прокат пен </w:t>
            </w:r>
          </w:p>
          <w:p>
            <w:pPr>
              <w:spacing w:after="20"/>
              <w:ind w:left="20"/>
              <w:jc w:val="both"/>
            </w:pPr>
            <w:r>
              <w:rPr>
                <w:rFonts w:ascii="Times New Roman"/>
                <w:b w:val="false"/>
                <w:i w:val="false"/>
                <w:color w:val="000000"/>
                <w:sz w:val="20"/>
              </w:rPr>
              <w:t xml:space="preserve">
құбырларды түзетушi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Суық металды кесушi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Прокат пен құбырлардың термисi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Штангаларды суық күйiнде үшкiрлейтiн </w:t>
            </w:r>
          </w:p>
          <w:p>
            <w:pPr>
              <w:spacing w:after="20"/>
              <w:ind w:left="20"/>
              <w:jc w:val="both"/>
            </w:pPr>
            <w:r>
              <w:rPr>
                <w:rFonts w:ascii="Times New Roman"/>
                <w:b w:val="false"/>
                <w:i w:val="false"/>
                <w:color w:val="000000"/>
                <w:sz w:val="20"/>
              </w:rPr>
              <w:t>
токарь жартылай автоматшы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Ысқылаушы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және мамандар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Негiзгi өндiрiстiк жұмысшылар зиянды еңбек </w:t>
            </w:r>
          </w:p>
          <w:p>
            <w:pPr>
              <w:spacing w:after="20"/>
              <w:ind w:left="20"/>
              <w:jc w:val="both"/>
            </w:pPr>
            <w:r>
              <w:rPr>
                <w:rFonts w:ascii="Times New Roman"/>
                <w:b w:val="false"/>
                <w:i w:val="false"/>
                <w:color w:val="000000"/>
                <w:sz w:val="20"/>
              </w:rPr>
              <w:t xml:space="preserve">
жағдайына байланысты қосымша демалыс </w:t>
            </w:r>
          </w:p>
          <w:p>
            <w:pPr>
              <w:spacing w:after="20"/>
              <w:ind w:left="20"/>
              <w:jc w:val="both"/>
            </w:pPr>
            <w:r>
              <w:rPr>
                <w:rFonts w:ascii="Times New Roman"/>
                <w:b w:val="false"/>
                <w:i w:val="false"/>
                <w:color w:val="000000"/>
                <w:sz w:val="20"/>
              </w:rPr>
              <w:t>
алатын жұмыс учаскелерiнде тiкелей iстейтiн мастер, аға мастер, ауысым бастығы: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ұзақтығы 12 күнтізбелік күн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ұзақтығы 6 күнтізбелік күн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2-параграф. Прецизиялы балқытпаларды суық прокаттау және созу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Жұмысшылар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мен дайын өнiмдi өңдеу, сорттау, </w:t>
            </w:r>
          </w:p>
          <w:p>
            <w:pPr>
              <w:spacing w:after="20"/>
              <w:ind w:left="20"/>
              <w:jc w:val="both"/>
            </w:pPr>
            <w:r>
              <w:rPr>
                <w:rFonts w:ascii="Times New Roman"/>
                <w:b w:val="false"/>
                <w:i w:val="false"/>
                <w:color w:val="000000"/>
                <w:sz w:val="20"/>
              </w:rPr>
              <w:t>
қабылдап алу және орау жұмысындағы бригадир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Суық прокат станының жаныштаушысы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Сым созушы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Суық прокат станы басқару постының операторы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Қалпақты, шахталы және созылыңқы пештерде iстейтiн прецизионды болатты және </w:t>
            </w:r>
          </w:p>
          <w:p>
            <w:pPr>
              <w:spacing w:after="20"/>
              <w:ind w:left="20"/>
              <w:jc w:val="both"/>
            </w:pPr>
            <w:r>
              <w:rPr>
                <w:rFonts w:ascii="Times New Roman"/>
                <w:b w:val="false"/>
                <w:i w:val="false"/>
                <w:color w:val="000000"/>
                <w:sz w:val="20"/>
              </w:rPr>
              <w:t xml:space="preserve">
балқытпаларды (катанка, лента, сым) суарушы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Сымды және калибрленген металды суарушы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Лента ораушы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Суық прокат станы жаныштаушысының көмекшiсi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Листiлер мен ленталарды жылтыратушы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Алмас волкаларды жылтыратушы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Дискiлi қайшылармен кесетiн суық металл кесушi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Алмас волкаларды бұрғылаушы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Листiлер мен ленталарға тальк себушi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Алмастарды ысқылаушы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Листiлер мен ленталарды электрмен дәнекерлеушi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Электрмен жылтыратушы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және мамандар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Негiзгi өндiрiстiк жұмысшылар зиянды еңбек </w:t>
            </w:r>
          </w:p>
          <w:p>
            <w:pPr>
              <w:spacing w:after="20"/>
              <w:ind w:left="20"/>
              <w:jc w:val="both"/>
            </w:pPr>
            <w:r>
              <w:rPr>
                <w:rFonts w:ascii="Times New Roman"/>
                <w:b w:val="false"/>
                <w:i w:val="false"/>
                <w:color w:val="000000"/>
                <w:sz w:val="20"/>
              </w:rPr>
              <w:t xml:space="preserve">
жағдайына байланысты қосымша демалыс </w:t>
            </w:r>
          </w:p>
          <w:p>
            <w:pPr>
              <w:spacing w:after="20"/>
              <w:ind w:left="20"/>
              <w:jc w:val="both"/>
            </w:pPr>
            <w:r>
              <w:rPr>
                <w:rFonts w:ascii="Times New Roman"/>
                <w:b w:val="false"/>
                <w:i w:val="false"/>
                <w:color w:val="000000"/>
                <w:sz w:val="20"/>
              </w:rPr>
              <w:t xml:space="preserve">
алатын жұмыс учаскелерiнде тiкелей iстейтiн </w:t>
            </w:r>
          </w:p>
          <w:p>
            <w:pPr>
              <w:spacing w:after="20"/>
              <w:ind w:left="20"/>
              <w:jc w:val="both"/>
            </w:pPr>
            <w:r>
              <w:rPr>
                <w:rFonts w:ascii="Times New Roman"/>
                <w:b w:val="false"/>
                <w:i w:val="false"/>
                <w:color w:val="000000"/>
                <w:sz w:val="20"/>
              </w:rPr>
              <w:t>
мастер, аға мастер, ауысым бастығы: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ұзақтығы 12 күнтізбелік күн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ұзақтығы 6 күнтізбелік күн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3-параграф. Ұста-пресс өндірісі қара металлургияның жалпы кәсіптері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Жұмысшылар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 баяу суыту құдықтарының бригадирi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бөлiмiнiң бригадирi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Канттаушы-орналастырушы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Ыстық металға белгi соқушы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Штампылаушы ұста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Балға мен пресс ұстасы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Балға мен пресс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1)ыстық металды өңдеуде, құйма </w:t>
            </w:r>
          </w:p>
          <w:p>
            <w:pPr>
              <w:spacing w:after="20"/>
              <w:ind w:left="20"/>
              <w:jc w:val="both"/>
            </w:pPr>
            <w:r>
              <w:rPr>
                <w:rFonts w:ascii="Times New Roman"/>
                <w:b w:val="false"/>
                <w:i w:val="false"/>
                <w:color w:val="000000"/>
                <w:sz w:val="20"/>
              </w:rPr>
              <w:t xml:space="preserve">
манипуляторға қызмет iстейтiн, сондай-ақ </w:t>
            </w:r>
          </w:p>
          <w:p>
            <w:pPr>
              <w:spacing w:after="20"/>
              <w:ind w:left="20"/>
              <w:jc w:val="both"/>
            </w:pPr>
            <w:r>
              <w:rPr>
                <w:rFonts w:ascii="Times New Roman"/>
                <w:b w:val="false"/>
                <w:i w:val="false"/>
                <w:color w:val="000000"/>
                <w:sz w:val="20"/>
              </w:rPr>
              <w:t>
бу-гидравликалық престегi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суық металды өңдеудегi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 ысытушы (балқытушы)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Жұмыстың ыстық учаскелерiнде штамп салатын </w:t>
            </w:r>
          </w:p>
          <w:p>
            <w:pPr>
              <w:spacing w:after="20"/>
              <w:ind w:left="20"/>
              <w:jc w:val="both"/>
            </w:pPr>
            <w:r>
              <w:rPr>
                <w:rFonts w:ascii="Times New Roman"/>
                <w:b w:val="false"/>
                <w:i w:val="false"/>
                <w:color w:val="000000"/>
                <w:sz w:val="20"/>
              </w:rPr>
              <w:t xml:space="preserve">
ұста-пресс жабдығының жөндеушiсi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Ұста пролетiнде iстейтiн сыдыру станогының </w:t>
            </w:r>
          </w:p>
          <w:p>
            <w:pPr>
              <w:spacing w:after="20"/>
              <w:ind w:left="20"/>
              <w:jc w:val="both"/>
            </w:pPr>
            <w:r>
              <w:rPr>
                <w:rFonts w:ascii="Times New Roman"/>
                <w:b w:val="false"/>
                <w:i w:val="false"/>
                <w:color w:val="000000"/>
                <w:sz w:val="20"/>
              </w:rPr>
              <w:t xml:space="preserve">
операторы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Металды iлушi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Суық сындыру пресiнде iстейтiн </w:t>
            </w:r>
          </w:p>
          <w:p>
            <w:pPr>
              <w:spacing w:after="20"/>
              <w:ind w:left="20"/>
              <w:jc w:val="both"/>
            </w:pPr>
            <w:r>
              <w:rPr>
                <w:rFonts w:ascii="Times New Roman"/>
                <w:b w:val="false"/>
                <w:i w:val="false"/>
                <w:color w:val="000000"/>
                <w:sz w:val="20"/>
              </w:rPr>
              <w:t xml:space="preserve">
престеушi-кесушi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Ыстық металды кесушi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Металды абразивтi шеңбермен кесетiн </w:t>
            </w:r>
          </w:p>
          <w:p>
            <w:pPr>
              <w:spacing w:after="20"/>
              <w:ind w:left="20"/>
              <w:jc w:val="both"/>
            </w:pPr>
            <w:r>
              <w:rPr>
                <w:rFonts w:ascii="Times New Roman"/>
                <w:b w:val="false"/>
                <w:i w:val="false"/>
                <w:color w:val="000000"/>
                <w:sz w:val="20"/>
              </w:rPr>
              <w:t xml:space="preserve">
арамен, егеумен және станокпен кесушi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Прокаттың және құбырлардың термисi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Ыстық металды жинаушы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Анодты механикалық кескiште iстейтiн электро-химиялық өңдеушi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және мамандар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Негiзгi өндiрiстiк жұмысшылар зиянды еңбек </w:t>
            </w:r>
          </w:p>
          <w:p>
            <w:pPr>
              <w:spacing w:after="20"/>
              <w:ind w:left="20"/>
              <w:jc w:val="both"/>
            </w:pPr>
            <w:r>
              <w:rPr>
                <w:rFonts w:ascii="Times New Roman"/>
                <w:b w:val="false"/>
                <w:i w:val="false"/>
                <w:color w:val="000000"/>
                <w:sz w:val="20"/>
              </w:rPr>
              <w:t xml:space="preserve">
жағдайына байланысты қосымша демалыс </w:t>
            </w:r>
          </w:p>
          <w:p>
            <w:pPr>
              <w:spacing w:after="20"/>
              <w:ind w:left="20"/>
              <w:jc w:val="both"/>
            </w:pPr>
            <w:r>
              <w:rPr>
                <w:rFonts w:ascii="Times New Roman"/>
                <w:b w:val="false"/>
                <w:i w:val="false"/>
                <w:color w:val="000000"/>
                <w:sz w:val="20"/>
              </w:rPr>
              <w:t xml:space="preserve">
алатын жұмыс учаскелерiнде тiкелей iстейтiн </w:t>
            </w:r>
          </w:p>
          <w:p>
            <w:pPr>
              <w:spacing w:after="20"/>
              <w:ind w:left="20"/>
              <w:jc w:val="both"/>
            </w:pPr>
            <w:r>
              <w:rPr>
                <w:rFonts w:ascii="Times New Roman"/>
                <w:b w:val="false"/>
                <w:i w:val="false"/>
                <w:color w:val="000000"/>
                <w:sz w:val="20"/>
              </w:rPr>
              <w:t>
мастер, аға мастер, ауысым бастығы: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ұзақтығы 12 күнтізбелік күн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ұзақтығы 6 күнтізбелік күн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26-тарау. Қара металлургияның жалпы кәсіптері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Арматуршы, бетоншы, күбiшi, тас қалаушы, </w:t>
            </w:r>
          </w:p>
          <w:p>
            <w:pPr>
              <w:spacing w:after="20"/>
              <w:ind w:left="20"/>
              <w:jc w:val="both"/>
            </w:pPr>
            <w:r>
              <w:rPr>
                <w:rFonts w:ascii="Times New Roman"/>
                <w:b w:val="false"/>
                <w:i w:val="false"/>
                <w:color w:val="000000"/>
                <w:sz w:val="20"/>
              </w:rPr>
              <w:t xml:space="preserve">
қазаншы, шегешi, нақысшы және опалубка </w:t>
            </w:r>
          </w:p>
          <w:p>
            <w:pPr>
              <w:spacing w:after="20"/>
              <w:ind w:left="20"/>
              <w:jc w:val="both"/>
            </w:pPr>
            <w:r>
              <w:rPr>
                <w:rFonts w:ascii="Times New Roman"/>
                <w:b w:val="false"/>
                <w:i w:val="false"/>
                <w:color w:val="000000"/>
                <w:sz w:val="20"/>
              </w:rPr>
              <w:t>
жасайтын балташы: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негiзгi өндiрiстiк жұмысшылардың көпшiлiгi </w:t>
            </w:r>
          </w:p>
          <w:p>
            <w:pPr>
              <w:spacing w:after="20"/>
              <w:ind w:left="20"/>
              <w:jc w:val="both"/>
            </w:pPr>
            <w:r>
              <w:rPr>
                <w:rFonts w:ascii="Times New Roman"/>
                <w:b w:val="false"/>
                <w:i w:val="false"/>
                <w:color w:val="000000"/>
                <w:sz w:val="20"/>
              </w:rPr>
              <w:t xml:space="preserve">
зияндылық бойынша 12 күнтізбелік күн қосымша демалыс алатын учаскелердегi тұрақты жұмыстарда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негiзгi өндiрiстiк жұмысшылардың көпшiлiгi </w:t>
            </w:r>
          </w:p>
          <w:p>
            <w:pPr>
              <w:spacing w:after="20"/>
              <w:ind w:left="20"/>
              <w:jc w:val="both"/>
            </w:pPr>
            <w:r>
              <w:rPr>
                <w:rFonts w:ascii="Times New Roman"/>
                <w:b w:val="false"/>
                <w:i w:val="false"/>
                <w:color w:val="000000"/>
                <w:sz w:val="20"/>
              </w:rPr>
              <w:t xml:space="preserve">
зияндылық бойынша 6 күнтізбелік күн қосымша демалыс алатын учаскелердегi тұрақты </w:t>
            </w:r>
          </w:p>
          <w:p>
            <w:pPr>
              <w:spacing w:after="20"/>
              <w:ind w:left="20"/>
              <w:jc w:val="both"/>
            </w:pPr>
            <w:r>
              <w:rPr>
                <w:rFonts w:ascii="Times New Roman"/>
                <w:b w:val="false"/>
                <w:i w:val="false"/>
                <w:color w:val="000000"/>
                <w:sz w:val="20"/>
              </w:rPr>
              <w:t xml:space="preserve">
жұмыстарда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Металды және дайын өнiмдi өңдеу, сорттау, </w:t>
            </w:r>
          </w:p>
          <w:p>
            <w:pPr>
              <w:spacing w:after="20"/>
              <w:ind w:left="20"/>
              <w:jc w:val="both"/>
            </w:pPr>
            <w:r>
              <w:rPr>
                <w:rFonts w:ascii="Times New Roman"/>
                <w:b w:val="false"/>
                <w:i w:val="false"/>
                <w:color w:val="000000"/>
                <w:sz w:val="20"/>
              </w:rPr>
              <w:t>
қабылдау, тапсыру, пакеттеу және орау жұмысындағы бригадир: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ыстық металды тiкелей түзету, кесу және </w:t>
            </w:r>
          </w:p>
          <w:p>
            <w:pPr>
              <w:spacing w:after="20"/>
              <w:ind w:left="20"/>
              <w:jc w:val="both"/>
            </w:pPr>
            <w:r>
              <w:rPr>
                <w:rFonts w:ascii="Times New Roman"/>
                <w:b w:val="false"/>
                <w:i w:val="false"/>
                <w:color w:val="000000"/>
                <w:sz w:val="20"/>
              </w:rPr>
              <w:t>
сұрыптауды атқаратын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қалған жұмыстардағы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Тиегiштiң жүргiзушiсi: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негiзгi өндiрiстiк жұмысшылар зияндылығы </w:t>
            </w:r>
          </w:p>
          <w:p>
            <w:pPr>
              <w:spacing w:after="20"/>
              <w:ind w:left="20"/>
              <w:jc w:val="both"/>
            </w:pPr>
            <w:r>
              <w:rPr>
                <w:rFonts w:ascii="Times New Roman"/>
                <w:b w:val="false"/>
                <w:i w:val="false"/>
                <w:color w:val="000000"/>
                <w:sz w:val="20"/>
              </w:rPr>
              <w:t>
бойынша қосымша 12 күнтізбелік күн демалыс алатын учаскелерге тұрақты қызмет көрсеткенде</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негiзгi өндiрiстiк жұмысшылар зияндылығы </w:t>
            </w:r>
          </w:p>
          <w:p>
            <w:pPr>
              <w:spacing w:after="20"/>
              <w:ind w:left="20"/>
              <w:jc w:val="both"/>
            </w:pPr>
            <w:r>
              <w:rPr>
                <w:rFonts w:ascii="Times New Roman"/>
                <w:b w:val="false"/>
                <w:i w:val="false"/>
                <w:color w:val="000000"/>
                <w:sz w:val="20"/>
              </w:rPr>
              <w:t xml:space="preserve">
бойынша қосымша 6 күнтізбелік күн демалыс алатын учаскелерге тұрақты қызмет көрсеткенде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Металдың сыртқы кемшіліктерін өндеуші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Валкаларды ерiтетiн газбен дәнекерлеушi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Yй iшiндегi жұмыстардағы газбен кесушi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Өндiрiстiк киiм iлгiштерде iстейтiн киiм </w:t>
            </w:r>
          </w:p>
          <w:p>
            <w:pPr>
              <w:spacing w:after="20"/>
              <w:ind w:left="20"/>
              <w:jc w:val="both"/>
            </w:pPr>
            <w:r>
              <w:rPr>
                <w:rFonts w:ascii="Times New Roman"/>
                <w:b w:val="false"/>
                <w:i w:val="false"/>
                <w:color w:val="000000"/>
                <w:sz w:val="20"/>
              </w:rPr>
              <w:t xml:space="preserve">
iлушi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отқа берiк бұйымдарды тиейтiн және </w:t>
            </w:r>
          </w:p>
          <w:p>
            <w:pPr>
              <w:spacing w:after="20"/>
              <w:ind w:left="20"/>
              <w:jc w:val="both"/>
            </w:pPr>
            <w:r>
              <w:rPr>
                <w:rFonts w:ascii="Times New Roman"/>
                <w:b w:val="false"/>
                <w:i w:val="false"/>
                <w:color w:val="000000"/>
                <w:sz w:val="20"/>
              </w:rPr>
              <w:t xml:space="preserve">
түсiретiн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бөлшектелген ферросплавтарды тиейтiн және </w:t>
            </w:r>
          </w:p>
          <w:p>
            <w:pPr>
              <w:spacing w:after="20"/>
              <w:ind w:left="20"/>
              <w:jc w:val="both"/>
            </w:pPr>
            <w:r>
              <w:rPr>
                <w:rFonts w:ascii="Times New Roman"/>
                <w:b w:val="false"/>
                <w:i w:val="false"/>
                <w:color w:val="000000"/>
                <w:sz w:val="20"/>
              </w:rPr>
              <w:t xml:space="preserve">
түсiретiн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берiк заттарды қалайтын тас қалаушы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май және химия өнiмдерi қоймасында </w:t>
            </w:r>
          </w:p>
          <w:p>
            <w:pPr>
              <w:spacing w:after="20"/>
              <w:ind w:left="20"/>
              <w:jc w:val="both"/>
            </w:pPr>
            <w:r>
              <w:rPr>
                <w:rFonts w:ascii="Times New Roman"/>
                <w:b w:val="false"/>
                <w:i w:val="false"/>
                <w:color w:val="000000"/>
                <w:sz w:val="20"/>
              </w:rPr>
              <w:t>
iстейтiн қоймашы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Ыстық металға белгi соғушы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 өндiрiсiндегi бақылаушы: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негiзгi өндiрiстiк жұмысшылар зияндылық </w:t>
            </w:r>
          </w:p>
          <w:p>
            <w:pPr>
              <w:spacing w:after="20"/>
              <w:ind w:left="20"/>
              <w:jc w:val="both"/>
            </w:pPr>
            <w:r>
              <w:rPr>
                <w:rFonts w:ascii="Times New Roman"/>
                <w:b w:val="false"/>
                <w:i w:val="false"/>
                <w:color w:val="000000"/>
                <w:sz w:val="20"/>
              </w:rPr>
              <w:t xml:space="preserve">
бойынша 12 күнтізбелік күн қосымша </w:t>
            </w:r>
          </w:p>
          <w:p>
            <w:pPr>
              <w:spacing w:after="20"/>
              <w:ind w:left="20"/>
              <w:jc w:val="both"/>
            </w:pPr>
            <w:r>
              <w:rPr>
                <w:rFonts w:ascii="Times New Roman"/>
                <w:b w:val="false"/>
                <w:i w:val="false"/>
                <w:color w:val="000000"/>
                <w:sz w:val="20"/>
              </w:rPr>
              <w:t xml:space="preserve">
демалыс алатын тiкелей ыстық учаскелерде </w:t>
            </w:r>
          </w:p>
          <w:p>
            <w:pPr>
              <w:spacing w:after="20"/>
              <w:ind w:left="20"/>
              <w:jc w:val="both"/>
            </w:pPr>
            <w:r>
              <w:rPr>
                <w:rFonts w:ascii="Times New Roman"/>
                <w:b w:val="false"/>
                <w:i w:val="false"/>
                <w:color w:val="000000"/>
                <w:sz w:val="20"/>
              </w:rPr>
              <w:t xml:space="preserve">
және зиянды еңбек жағдайы бар учаскелерде </w:t>
            </w:r>
          </w:p>
          <w:p>
            <w:pPr>
              <w:spacing w:after="20"/>
              <w:ind w:left="20"/>
              <w:jc w:val="both"/>
            </w:pPr>
            <w:r>
              <w:rPr>
                <w:rFonts w:ascii="Times New Roman"/>
                <w:b w:val="false"/>
                <w:i w:val="false"/>
                <w:color w:val="000000"/>
                <w:sz w:val="20"/>
              </w:rPr>
              <w:t xml:space="preserve">
тұрақты бақылау барысында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негiзгi өндiрiстiк жұмысшылар зияндылық </w:t>
            </w:r>
          </w:p>
          <w:p>
            <w:pPr>
              <w:spacing w:after="20"/>
              <w:ind w:left="20"/>
              <w:jc w:val="both"/>
            </w:pPr>
            <w:r>
              <w:rPr>
                <w:rFonts w:ascii="Times New Roman"/>
                <w:b w:val="false"/>
                <w:i w:val="false"/>
                <w:color w:val="000000"/>
                <w:sz w:val="20"/>
              </w:rPr>
              <w:t xml:space="preserve">
бойынша 6 күнтізбелік күн қосымша </w:t>
            </w:r>
          </w:p>
          <w:p>
            <w:pPr>
              <w:spacing w:after="20"/>
              <w:ind w:left="20"/>
              <w:jc w:val="both"/>
            </w:pPr>
            <w:r>
              <w:rPr>
                <w:rFonts w:ascii="Times New Roman"/>
                <w:b w:val="false"/>
                <w:i w:val="false"/>
                <w:color w:val="000000"/>
                <w:sz w:val="20"/>
              </w:rPr>
              <w:t xml:space="preserve">
демалыс алатын жұмыс учаскелерiнде тұрақты </w:t>
            </w:r>
          </w:p>
          <w:p>
            <w:pPr>
              <w:spacing w:after="20"/>
              <w:ind w:left="20"/>
              <w:jc w:val="both"/>
            </w:pPr>
            <w:r>
              <w:rPr>
                <w:rFonts w:ascii="Times New Roman"/>
                <w:b w:val="false"/>
                <w:i w:val="false"/>
                <w:color w:val="000000"/>
                <w:sz w:val="20"/>
              </w:rPr>
              <w:t xml:space="preserve">
бақылау барысында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металды ыстық күйiнде таңбалаушы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суық металды таңбалаушы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Гидропневматикалық қондырғының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Электровоз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негiзгi өндiрiстiк жұмысшылар зияндылығы </w:t>
            </w:r>
          </w:p>
          <w:p>
            <w:pPr>
              <w:spacing w:after="20"/>
              <w:ind w:left="20"/>
              <w:jc w:val="both"/>
            </w:pPr>
            <w:r>
              <w:rPr>
                <w:rFonts w:ascii="Times New Roman"/>
                <w:b w:val="false"/>
                <w:i w:val="false"/>
                <w:color w:val="000000"/>
                <w:sz w:val="20"/>
              </w:rPr>
              <w:t xml:space="preserve">
бойынша 12 күнтізбелік күн қосымша </w:t>
            </w:r>
          </w:p>
          <w:p>
            <w:pPr>
              <w:spacing w:after="20"/>
              <w:ind w:left="20"/>
              <w:jc w:val="both"/>
            </w:pPr>
            <w:r>
              <w:rPr>
                <w:rFonts w:ascii="Times New Roman"/>
                <w:b w:val="false"/>
                <w:i w:val="false"/>
                <w:color w:val="000000"/>
                <w:sz w:val="20"/>
              </w:rPr>
              <w:t xml:space="preserve">
демалыс алатын учаскелерге қызмет жасайтын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негiзгi өндiрiстiк жұмысшылар зияндылығы </w:t>
            </w:r>
          </w:p>
          <w:p>
            <w:pPr>
              <w:spacing w:after="20"/>
              <w:ind w:left="20"/>
              <w:jc w:val="both"/>
            </w:pPr>
            <w:r>
              <w:rPr>
                <w:rFonts w:ascii="Times New Roman"/>
                <w:b w:val="false"/>
                <w:i w:val="false"/>
                <w:color w:val="000000"/>
                <w:sz w:val="20"/>
              </w:rPr>
              <w:t xml:space="preserve">
бойынша 6 күнтізбелік күн қосымша </w:t>
            </w:r>
          </w:p>
          <w:p>
            <w:pPr>
              <w:spacing w:after="20"/>
              <w:ind w:left="20"/>
              <w:jc w:val="both"/>
            </w:pPr>
            <w:r>
              <w:rPr>
                <w:rFonts w:ascii="Times New Roman"/>
                <w:b w:val="false"/>
                <w:i w:val="false"/>
                <w:color w:val="000000"/>
                <w:sz w:val="20"/>
              </w:rPr>
              <w:t xml:space="preserve">
демалыс алатын учаскелерге қызмет жасайтын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Прокат станының жетекшi моторының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Өндiрiстiк үй-жайларда орналасқан </w:t>
            </w:r>
          </w:p>
          <w:p>
            <w:pPr>
              <w:spacing w:after="20"/>
              <w:ind w:left="20"/>
              <w:jc w:val="both"/>
            </w:pPr>
            <w:r>
              <w:rPr>
                <w:rFonts w:ascii="Times New Roman"/>
                <w:b w:val="false"/>
                <w:i w:val="false"/>
                <w:color w:val="000000"/>
                <w:sz w:val="20"/>
              </w:rPr>
              <w:t>
қондырғыларға, желдеткiш және аспирационды қондырғыларға қызмет жасайтын машинист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 қондырғыларының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май, мұнай өнiмдерiн және хлорланған </w:t>
            </w:r>
          </w:p>
          <w:p>
            <w:pPr>
              <w:spacing w:after="20"/>
              <w:ind w:left="20"/>
              <w:jc w:val="both"/>
            </w:pPr>
            <w:r>
              <w:rPr>
                <w:rFonts w:ascii="Times New Roman"/>
                <w:b w:val="false"/>
                <w:i w:val="false"/>
                <w:color w:val="000000"/>
                <w:sz w:val="20"/>
              </w:rPr>
              <w:t>
суды сорғызатын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күндiзгi жарық жоқта подвалдардағы </w:t>
            </w:r>
          </w:p>
          <w:p>
            <w:pPr>
              <w:spacing w:after="20"/>
              <w:ind w:left="20"/>
              <w:jc w:val="both"/>
            </w:pPr>
            <w:r>
              <w:rPr>
                <w:rFonts w:ascii="Times New Roman"/>
                <w:b w:val="false"/>
                <w:i w:val="false"/>
                <w:color w:val="000000"/>
                <w:sz w:val="20"/>
              </w:rPr>
              <w:t xml:space="preserve">
насостарға қызмет жасайтын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Кран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негiзгi өндiрiстiк жұмысшылар зияндылығы </w:t>
            </w:r>
          </w:p>
          <w:p>
            <w:pPr>
              <w:spacing w:after="20"/>
              <w:ind w:left="20"/>
              <w:jc w:val="both"/>
            </w:pPr>
            <w:r>
              <w:rPr>
                <w:rFonts w:ascii="Times New Roman"/>
                <w:b w:val="false"/>
                <w:i w:val="false"/>
                <w:color w:val="000000"/>
                <w:sz w:val="20"/>
              </w:rPr>
              <w:t xml:space="preserve">
үшiн 12 күнтізбелік күн қосымша </w:t>
            </w:r>
          </w:p>
          <w:p>
            <w:pPr>
              <w:spacing w:after="20"/>
              <w:ind w:left="20"/>
              <w:jc w:val="both"/>
            </w:pPr>
            <w:r>
              <w:rPr>
                <w:rFonts w:ascii="Times New Roman"/>
                <w:b w:val="false"/>
                <w:i w:val="false"/>
                <w:color w:val="000000"/>
                <w:sz w:val="20"/>
              </w:rPr>
              <w:t>
демалыс алатын учаскелерге қызмет көрсететiн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негiзгi өндiрiстiк жұмысшылар зияндылығы </w:t>
            </w:r>
          </w:p>
          <w:p>
            <w:pPr>
              <w:spacing w:after="20"/>
              <w:ind w:left="20"/>
              <w:jc w:val="both"/>
            </w:pPr>
            <w:r>
              <w:rPr>
                <w:rFonts w:ascii="Times New Roman"/>
                <w:b w:val="false"/>
                <w:i w:val="false"/>
                <w:color w:val="000000"/>
                <w:sz w:val="20"/>
              </w:rPr>
              <w:t xml:space="preserve">
үшiн 6 күнтізбелік күн қосымша демалыс алатын </w:t>
            </w:r>
          </w:p>
          <w:p>
            <w:pPr>
              <w:spacing w:after="20"/>
              <w:ind w:left="20"/>
              <w:jc w:val="both"/>
            </w:pPr>
            <w:r>
              <w:rPr>
                <w:rFonts w:ascii="Times New Roman"/>
                <w:b w:val="false"/>
                <w:i w:val="false"/>
                <w:color w:val="000000"/>
                <w:sz w:val="20"/>
              </w:rPr>
              <w:t>
учаскелерге қызмет көрсететiн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раствор араластырғыштың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киiмдi жөндейтiн, жуатын машинист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негiзгi өндiрiстiк жұмысшылар зияндылығы </w:t>
            </w:r>
          </w:p>
          <w:p>
            <w:pPr>
              <w:spacing w:after="20"/>
              <w:ind w:left="20"/>
              <w:jc w:val="both"/>
            </w:pPr>
            <w:r>
              <w:rPr>
                <w:rFonts w:ascii="Times New Roman"/>
                <w:b w:val="false"/>
                <w:i w:val="false"/>
                <w:color w:val="000000"/>
                <w:sz w:val="20"/>
              </w:rPr>
              <w:t xml:space="preserve">
үшiн 12 күнтізбелік күн қосымша </w:t>
            </w:r>
          </w:p>
          <w:p>
            <w:pPr>
              <w:spacing w:after="20"/>
              <w:ind w:left="20"/>
              <w:jc w:val="both"/>
            </w:pPr>
            <w:r>
              <w:rPr>
                <w:rFonts w:ascii="Times New Roman"/>
                <w:b w:val="false"/>
                <w:i w:val="false"/>
                <w:color w:val="000000"/>
                <w:sz w:val="20"/>
              </w:rPr>
              <w:t>
демалыс алатын учаскелерге қызмет көрсететiн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негiзгi өндiрiстiк жұмысшылар зияндылығы </w:t>
            </w:r>
          </w:p>
          <w:p>
            <w:pPr>
              <w:spacing w:after="20"/>
              <w:ind w:left="20"/>
              <w:jc w:val="both"/>
            </w:pPr>
            <w:r>
              <w:rPr>
                <w:rFonts w:ascii="Times New Roman"/>
                <w:b w:val="false"/>
                <w:i w:val="false"/>
                <w:color w:val="000000"/>
                <w:sz w:val="20"/>
              </w:rPr>
              <w:t>
үшiн 6 күнтізбелік күн қосымша демалыс алатын учаскелерге қызмет көрсететiн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Темiр жол кранында iстейтiн кран машинисi </w:t>
            </w:r>
          </w:p>
          <w:p>
            <w:pPr>
              <w:spacing w:after="20"/>
              <w:ind w:left="20"/>
              <w:jc w:val="both"/>
            </w:pPr>
            <w:r>
              <w:rPr>
                <w:rFonts w:ascii="Times New Roman"/>
                <w:b w:val="false"/>
                <w:i w:val="false"/>
                <w:color w:val="000000"/>
                <w:sz w:val="20"/>
              </w:rPr>
              <w:t xml:space="preserve">
(краншы):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бу двигателi және iштен жану двигателi бар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электрлi двигателi бар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Темiр жол кранында iстейтiн кран машинисi </w:t>
            </w:r>
          </w:p>
          <w:p>
            <w:pPr>
              <w:spacing w:after="20"/>
              <w:ind w:left="20"/>
              <w:jc w:val="both"/>
            </w:pPr>
            <w:r>
              <w:rPr>
                <w:rFonts w:ascii="Times New Roman"/>
                <w:b w:val="false"/>
                <w:i w:val="false"/>
                <w:color w:val="000000"/>
                <w:sz w:val="20"/>
              </w:rPr>
              <w:t>
(краншы):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бу двигателi және iштен жану двигателi бар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электрлi двигателi бар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Фурмалар жасайтын мысшы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Тозаң-газ ұстайтын қондырғылардың операторы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Жұмыстың ыстық учаскелерiнде iстейтiн </w:t>
            </w:r>
          </w:p>
          <w:p>
            <w:pPr>
              <w:spacing w:after="20"/>
              <w:ind w:left="20"/>
              <w:jc w:val="both"/>
            </w:pPr>
            <w:r>
              <w:rPr>
                <w:rFonts w:ascii="Times New Roman"/>
                <w:b w:val="false"/>
                <w:i w:val="false"/>
                <w:color w:val="000000"/>
                <w:sz w:val="20"/>
              </w:rPr>
              <w:t xml:space="preserve">
басқару постының операторы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 өлшеу жұмысында тұрақты </w:t>
            </w:r>
          </w:p>
          <w:p>
            <w:pPr>
              <w:spacing w:after="20"/>
              <w:ind w:left="20"/>
              <w:jc w:val="both"/>
            </w:pPr>
            <w:r>
              <w:rPr>
                <w:rFonts w:ascii="Times New Roman"/>
                <w:b w:val="false"/>
                <w:i w:val="false"/>
                <w:color w:val="000000"/>
                <w:sz w:val="20"/>
              </w:rPr>
              <w:t xml:space="preserve">
iстейтiн пирометрист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Сынаққа терiп алушы: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1)домна газының сынағын, сондай-ақ ыстық </w:t>
            </w:r>
          </w:p>
          <w:p>
            <w:pPr>
              <w:spacing w:after="20"/>
              <w:ind w:left="20"/>
              <w:jc w:val="both"/>
            </w:pPr>
            <w:r>
              <w:rPr>
                <w:rFonts w:ascii="Times New Roman"/>
                <w:b w:val="false"/>
                <w:i w:val="false"/>
                <w:color w:val="000000"/>
                <w:sz w:val="20"/>
              </w:rPr>
              <w:t xml:space="preserve">
учаскелерде сынақ терiп алатын және негiзгi өндiрiстiк жұмысшылар зияндылығы бойынша 12 календарлық күн қосымша демалыс алатын жұмыс </w:t>
            </w:r>
          </w:p>
          <w:p>
            <w:pPr>
              <w:spacing w:after="20"/>
              <w:ind w:left="20"/>
              <w:jc w:val="both"/>
            </w:pPr>
            <w:r>
              <w:rPr>
                <w:rFonts w:ascii="Times New Roman"/>
                <w:b w:val="false"/>
                <w:i w:val="false"/>
                <w:color w:val="000000"/>
                <w:sz w:val="20"/>
              </w:rPr>
              <w:t xml:space="preserve">
учаскелерiнде сынақ алатын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өндiрiстiк жұмысшылар зияндылығы бойынша </w:t>
            </w:r>
          </w:p>
          <w:p>
            <w:pPr>
              <w:spacing w:after="20"/>
              <w:ind w:left="20"/>
              <w:jc w:val="both"/>
            </w:pPr>
            <w:r>
              <w:rPr>
                <w:rFonts w:ascii="Times New Roman"/>
                <w:b w:val="false"/>
                <w:i w:val="false"/>
                <w:color w:val="000000"/>
                <w:sz w:val="20"/>
              </w:rPr>
              <w:t>
календарлық күн қосымша демалыс алатын жұмыс учаскелерiнде сынақ алатын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Домналық және мартен пештерiнiң газ құбырын </w:t>
            </w:r>
          </w:p>
          <w:p>
            <w:pPr>
              <w:spacing w:after="20"/>
              <w:ind w:left="20"/>
              <w:jc w:val="both"/>
            </w:pPr>
            <w:r>
              <w:rPr>
                <w:rFonts w:ascii="Times New Roman"/>
                <w:b w:val="false"/>
                <w:i w:val="false"/>
                <w:color w:val="000000"/>
                <w:sz w:val="20"/>
              </w:rPr>
              <w:t xml:space="preserve">
тазалайтын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Ыстық учаскелерде қызмет көрсететiн </w:t>
            </w:r>
          </w:p>
          <w:p>
            <w:pPr>
              <w:spacing w:after="20"/>
              <w:ind w:left="20"/>
              <w:jc w:val="both"/>
            </w:pPr>
            <w:r>
              <w:rPr>
                <w:rFonts w:ascii="Times New Roman"/>
                <w:b w:val="false"/>
                <w:i w:val="false"/>
                <w:color w:val="000000"/>
                <w:sz w:val="20"/>
              </w:rPr>
              <w:t xml:space="preserve">
жұмыстарда немесе зиянды еңбек жағдайында </w:t>
            </w:r>
          </w:p>
          <w:p>
            <w:pPr>
              <w:spacing w:after="20"/>
              <w:ind w:left="20"/>
              <w:jc w:val="both"/>
            </w:pPr>
            <w:r>
              <w:rPr>
                <w:rFonts w:ascii="Times New Roman"/>
                <w:b w:val="false"/>
                <w:i w:val="false"/>
                <w:color w:val="000000"/>
                <w:sz w:val="20"/>
              </w:rPr>
              <w:t>
iстейтiн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Трос бұйымдарының слесары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Агрегаттар мен жабдықтарды жөндейтiн және </w:t>
            </w:r>
          </w:p>
          <w:p>
            <w:pPr>
              <w:spacing w:after="20"/>
              <w:ind w:left="20"/>
              <w:jc w:val="both"/>
            </w:pPr>
            <w:r>
              <w:rPr>
                <w:rFonts w:ascii="Times New Roman"/>
                <w:b w:val="false"/>
                <w:i w:val="false"/>
                <w:color w:val="000000"/>
                <w:sz w:val="20"/>
              </w:rPr>
              <w:t xml:space="preserve">
қызмет көрсететiн барлық слесарьлар мен </w:t>
            </w:r>
          </w:p>
          <w:p>
            <w:pPr>
              <w:spacing w:after="20"/>
              <w:ind w:left="20"/>
              <w:jc w:val="both"/>
            </w:pPr>
            <w:r>
              <w:rPr>
                <w:rFonts w:ascii="Times New Roman"/>
                <w:b w:val="false"/>
                <w:i w:val="false"/>
                <w:color w:val="000000"/>
                <w:sz w:val="20"/>
              </w:rPr>
              <w:t xml:space="preserve">
электромонтерлар: </w:t>
            </w:r>
          </w:p>
          <w:p>
            <w:pPr>
              <w:spacing w:after="20"/>
              <w:ind w:left="20"/>
              <w:jc w:val="both"/>
            </w:pPr>
            <w:r>
              <w:rPr>
                <w:rFonts w:ascii="Times New Roman"/>
                <w:b w:val="false"/>
                <w:i w:val="false"/>
                <w:color w:val="000000"/>
                <w:sz w:val="20"/>
              </w:rPr>
              <w:t xml:space="preserve">
1) негiзгi өндiрiстiк жұмысшылар зияндылығы </w:t>
            </w:r>
          </w:p>
          <w:p>
            <w:pPr>
              <w:spacing w:after="20"/>
              <w:ind w:left="20"/>
              <w:jc w:val="both"/>
            </w:pPr>
            <w:r>
              <w:rPr>
                <w:rFonts w:ascii="Times New Roman"/>
                <w:b w:val="false"/>
                <w:i w:val="false"/>
                <w:color w:val="000000"/>
                <w:sz w:val="20"/>
              </w:rPr>
              <w:t xml:space="preserve">
бойынша 12 күнтізбелік күн қосымша демалыс алатын учаскелерге тұрақты қызмет </w:t>
            </w:r>
          </w:p>
          <w:p>
            <w:pPr>
              <w:spacing w:after="20"/>
              <w:ind w:left="20"/>
              <w:jc w:val="both"/>
            </w:pPr>
            <w:r>
              <w:rPr>
                <w:rFonts w:ascii="Times New Roman"/>
                <w:b w:val="false"/>
                <w:i w:val="false"/>
                <w:color w:val="000000"/>
                <w:sz w:val="20"/>
              </w:rPr>
              <w:t xml:space="preserve">
көрсеткенде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негiзгi өндiрiстiк жұмысшылар зияндылығы </w:t>
            </w:r>
          </w:p>
          <w:p>
            <w:pPr>
              <w:spacing w:after="20"/>
              <w:ind w:left="20"/>
              <w:jc w:val="both"/>
            </w:pPr>
            <w:r>
              <w:rPr>
                <w:rFonts w:ascii="Times New Roman"/>
                <w:b w:val="false"/>
                <w:i w:val="false"/>
                <w:color w:val="000000"/>
                <w:sz w:val="20"/>
              </w:rPr>
              <w:t xml:space="preserve">
бойынша 6 күнтізбелік күн қосымша демалыс алатын учаскелерде сынақтарды терiп </w:t>
            </w:r>
          </w:p>
          <w:p>
            <w:pPr>
              <w:spacing w:after="20"/>
              <w:ind w:left="20"/>
              <w:jc w:val="both"/>
            </w:pPr>
            <w:r>
              <w:rPr>
                <w:rFonts w:ascii="Times New Roman"/>
                <w:b w:val="false"/>
                <w:i w:val="false"/>
                <w:color w:val="000000"/>
                <w:sz w:val="20"/>
              </w:rPr>
              <w:t>
алғанда тұрақты қызмет көрсеткенде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Мұнайы бар цистерналардан төгiп, булайтын, </w:t>
            </w:r>
          </w:p>
          <w:p>
            <w:pPr>
              <w:spacing w:after="20"/>
              <w:ind w:left="20"/>
              <w:jc w:val="both"/>
            </w:pPr>
            <w:r>
              <w:rPr>
                <w:rFonts w:ascii="Times New Roman"/>
                <w:b w:val="false"/>
                <w:i w:val="false"/>
                <w:color w:val="000000"/>
                <w:sz w:val="20"/>
              </w:rPr>
              <w:t xml:space="preserve">
сондай-ақ мазутты құйып, төгетiн төгушi- </w:t>
            </w:r>
          </w:p>
          <w:p>
            <w:pPr>
              <w:spacing w:after="20"/>
              <w:ind w:left="20"/>
              <w:jc w:val="both"/>
            </w:pPr>
            <w:r>
              <w:rPr>
                <w:rFonts w:ascii="Times New Roman"/>
                <w:b w:val="false"/>
                <w:i w:val="false"/>
                <w:color w:val="000000"/>
                <w:sz w:val="20"/>
              </w:rPr>
              <w:t xml:space="preserve">
бөлiп құюшы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жұмыстың ыстық учаскелерiндегi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механизмдердi суық күйiнде майлаушы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 өнiмдi суық өңдеу учаскесiнде </w:t>
            </w:r>
          </w:p>
          <w:p>
            <w:pPr>
              <w:spacing w:after="20"/>
              <w:ind w:left="20"/>
              <w:jc w:val="both"/>
            </w:pPr>
            <w:r>
              <w:rPr>
                <w:rFonts w:ascii="Times New Roman"/>
                <w:b w:val="false"/>
                <w:i w:val="false"/>
                <w:color w:val="000000"/>
                <w:sz w:val="20"/>
              </w:rPr>
              <w:t xml:space="preserve">
iстейтiн металды сұрыптаушы-тапсырушы, </w:t>
            </w:r>
          </w:p>
          <w:p>
            <w:pPr>
              <w:spacing w:after="20"/>
              <w:ind w:left="20"/>
              <w:jc w:val="both"/>
            </w:pPr>
            <w:r>
              <w:rPr>
                <w:rFonts w:ascii="Times New Roman"/>
                <w:b w:val="false"/>
                <w:i w:val="false"/>
                <w:color w:val="000000"/>
                <w:sz w:val="20"/>
              </w:rPr>
              <w:t>
сондай-ақ металды сұрыптаушы-тапсырушы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ыстық ыдысты түсіріп, сұрыптаушы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ыстық металды сұрыптаушы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Қалайыланқғн ыдысты кептiрушi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Токарь: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отқа берiк материалдарды қайраушы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жаншығышты өңдеушi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кокстi химия және отқа берiк цехтардағы ыстық учаскелерде iстейтiн өндiрiстiк үй-жайларды жинаушы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Ыстық металды жинаушы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Қабыршақ пен шлакты жинаушы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Қызметтiк үй-жайларды, санитарлық-тұрмыстық </w:t>
            </w:r>
          </w:p>
          <w:p>
            <w:pPr>
              <w:spacing w:after="20"/>
              <w:ind w:left="20"/>
              <w:jc w:val="both"/>
            </w:pPr>
            <w:r>
              <w:rPr>
                <w:rFonts w:ascii="Times New Roman"/>
                <w:b w:val="false"/>
                <w:i w:val="false"/>
                <w:color w:val="000000"/>
                <w:sz w:val="20"/>
              </w:rPr>
              <w:t xml:space="preserve">
үй-жайларды жинаушы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қалайыланған ыдысты тазалайтын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2)желдеткiш қондырғылардың тозаң </w:t>
            </w:r>
          </w:p>
          <w:p>
            <w:pPr>
              <w:spacing w:after="20"/>
              <w:ind w:left="20"/>
              <w:jc w:val="both"/>
            </w:pPr>
            <w:r>
              <w:rPr>
                <w:rFonts w:ascii="Times New Roman"/>
                <w:b w:val="false"/>
                <w:i w:val="false"/>
                <w:color w:val="000000"/>
                <w:sz w:val="20"/>
              </w:rPr>
              <w:t xml:space="preserve">
камераларын тазалайтын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Құймалар мен өнiмдер қоймасында iстейтiн, </w:t>
            </w:r>
          </w:p>
          <w:p>
            <w:pPr>
              <w:spacing w:after="20"/>
              <w:ind w:left="20"/>
              <w:jc w:val="both"/>
            </w:pPr>
            <w:r>
              <w:rPr>
                <w:rFonts w:ascii="Times New Roman"/>
                <w:b w:val="false"/>
                <w:i w:val="false"/>
                <w:color w:val="000000"/>
                <w:sz w:val="20"/>
              </w:rPr>
              <w:t xml:space="preserve">
сондай-ақ өндiрiстiк цехтардың пролеттерiнде </w:t>
            </w:r>
          </w:p>
          <w:p>
            <w:pPr>
              <w:spacing w:after="20"/>
              <w:ind w:left="20"/>
              <w:jc w:val="both"/>
            </w:pPr>
            <w:r>
              <w:rPr>
                <w:rFonts w:ascii="Times New Roman"/>
                <w:b w:val="false"/>
                <w:i w:val="false"/>
                <w:color w:val="000000"/>
                <w:sz w:val="20"/>
              </w:rPr>
              <w:t>
орналасқан қоймада металды қатарластырып үюші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Түсті металлургия</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27-тарау. Материалдарды байытуда және металлургиялық өндірісте бөлшектеу, ұнтақтау және шихталау. Түсті және сирек кездесетін металл кендерін, плавик шпатын және құрамында 10 %-дан кем кремний еркін қос тотығы бар материалдарды қайта өңдеу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Бункершi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Шихта өлшейтiн таразышы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Елекшi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Дозалаушы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1)сазбалшық өндiрiсiнде ыстық спектi бөлшектейтiн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2)басқа кендердi, сондай-ақ плавик шпаты мен материалдарды бөлшектейтiн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Ылғал тартылған пульпуды классификация </w:t>
            </w:r>
          </w:p>
          <w:p>
            <w:pPr>
              <w:spacing w:after="20"/>
              <w:ind w:left="20"/>
              <w:jc w:val="both"/>
            </w:pPr>
            <w:r>
              <w:rPr>
                <w:rFonts w:ascii="Times New Roman"/>
                <w:b w:val="false"/>
                <w:i w:val="false"/>
                <w:color w:val="000000"/>
                <w:sz w:val="20"/>
              </w:rPr>
              <w:t xml:space="preserve">
жасайтын классификаторшы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аударғыштың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Кендi майдалайтын диiрмендердiң және </w:t>
            </w:r>
          </w:p>
          <w:p>
            <w:pPr>
              <w:spacing w:after="20"/>
              <w:ind w:left="20"/>
              <w:jc w:val="both"/>
            </w:pPr>
            <w:r>
              <w:rPr>
                <w:rFonts w:ascii="Times New Roman"/>
                <w:b w:val="false"/>
                <w:i w:val="false"/>
                <w:color w:val="000000"/>
                <w:sz w:val="20"/>
              </w:rPr>
              <w:t xml:space="preserve">
майдаланған материалды классификация жасайтын машинисі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Елейтiн қондырғылардың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Жөндеушi слесарь және шихта цехтарында </w:t>
            </w:r>
          </w:p>
          <w:p>
            <w:pPr>
              <w:spacing w:after="20"/>
              <w:ind w:left="20"/>
              <w:jc w:val="both"/>
            </w:pPr>
            <w:r>
              <w:rPr>
                <w:rFonts w:ascii="Times New Roman"/>
                <w:b w:val="false"/>
                <w:i w:val="false"/>
                <w:color w:val="000000"/>
                <w:sz w:val="20"/>
              </w:rPr>
              <w:t>
(бөлiмдерiнде) iстейтiн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жабдықты жөндеуде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қызмет көрсетуде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Араластырушы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Кендi сорттайтын сорттаушы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 және питательдiң моторшысы: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глинозем өндiрiсiнде ыстық спектi </w:t>
            </w:r>
          </w:p>
          <w:p>
            <w:pPr>
              <w:spacing w:after="20"/>
              <w:ind w:left="20"/>
              <w:jc w:val="both"/>
            </w:pPr>
            <w:r>
              <w:rPr>
                <w:rFonts w:ascii="Times New Roman"/>
                <w:b w:val="false"/>
                <w:i w:val="false"/>
                <w:color w:val="000000"/>
                <w:sz w:val="20"/>
              </w:rPr>
              <w:t xml:space="preserve">
тасымалдайтын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кендер мен материалдарды тасымалдайтын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Шихташы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Элеваторшы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Шихта цехтарындағы электр жабдықтарына қызмет көрсететiн электромонтер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Шихта цехтары мен бөлiмдерiндегi </w:t>
            </w:r>
          </w:p>
          <w:p>
            <w:pPr>
              <w:spacing w:after="20"/>
              <w:ind w:left="20"/>
              <w:jc w:val="both"/>
            </w:pPr>
            <w:r>
              <w:rPr>
                <w:rFonts w:ascii="Times New Roman"/>
                <w:b w:val="false"/>
                <w:i w:val="false"/>
                <w:color w:val="000000"/>
                <w:sz w:val="20"/>
              </w:rPr>
              <w:t>
ауысым мастерi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28-тарау. Қорғасын өндірісіндегі бөлшектеу және шихталау цехтары (бөлімдері)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Бункерлеушi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Дозалаушы және бөлшектеушi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Кран машинисi (краншы)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Скиптi көтергiштiң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Диiрмендердiң машинисi, питательдiң моторшысы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Металлургия жабдықтарын жөндейтiн </w:t>
            </w:r>
          </w:p>
          <w:p>
            <w:pPr>
              <w:spacing w:after="20"/>
              <w:ind w:left="20"/>
              <w:jc w:val="both"/>
            </w:pPr>
            <w:r>
              <w:rPr>
                <w:rFonts w:ascii="Times New Roman"/>
                <w:b w:val="false"/>
                <w:i w:val="false"/>
                <w:color w:val="000000"/>
                <w:sz w:val="20"/>
              </w:rPr>
              <w:t xml:space="preserve">
жөндеушi-слесарь және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Майлаушы және араластырушы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Арқаншы (стропалшы)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Шихталаушы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Элеваторшы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жабдықтарына қызмет көрсететiн </w:t>
            </w:r>
          </w:p>
          <w:p>
            <w:pPr>
              <w:spacing w:after="20"/>
              <w:ind w:left="20"/>
              <w:jc w:val="both"/>
            </w:pPr>
            <w:r>
              <w:rPr>
                <w:rFonts w:ascii="Times New Roman"/>
                <w:b w:val="false"/>
                <w:i w:val="false"/>
                <w:color w:val="000000"/>
                <w:sz w:val="20"/>
              </w:rPr>
              <w:t xml:space="preserve">
электромонтер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Мастер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29-тарау. Түсті және сирек кездесетін металл кендерін, плавик шпатын және құрамында 10 % және одан астам кремний еркін қос тотығы бар материалдарды қайта өңдеу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Байыту фабрикаларының, металлургия </w:t>
            </w:r>
          </w:p>
          <w:p>
            <w:pPr>
              <w:spacing w:after="20"/>
              <w:ind w:left="20"/>
              <w:jc w:val="both"/>
            </w:pPr>
            <w:r>
              <w:rPr>
                <w:rFonts w:ascii="Times New Roman"/>
                <w:b w:val="false"/>
                <w:i w:val="false"/>
                <w:color w:val="000000"/>
                <w:sz w:val="20"/>
              </w:rPr>
              <w:t xml:space="preserve">
заводтарының, шахталар мен кенiштердiң </w:t>
            </w:r>
          </w:p>
          <w:p>
            <w:pPr>
              <w:spacing w:after="20"/>
              <w:ind w:left="20"/>
              <w:jc w:val="both"/>
            </w:pPr>
            <w:r>
              <w:rPr>
                <w:rFonts w:ascii="Times New Roman"/>
                <w:b w:val="false"/>
                <w:i w:val="false"/>
                <w:color w:val="000000"/>
                <w:sz w:val="20"/>
              </w:rPr>
              <w:t>
бөлшектеу және бөлшектеу-шихталау цехтарында (бөлiмдерiнде) iстейтiн жұмысшылар, сондай-ақ аталған цехтарда (бөлiмдерде) жұмыс күнi бойы жабдықтарды жөндеумен айналысатын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30-тарау. Аспалы арқанды-әуе жолының тиеу-түсiру станциясы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Бункерлеушi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тиелген және босатылған вагондарды </w:t>
            </w:r>
          </w:p>
          <w:p>
            <w:pPr>
              <w:spacing w:after="20"/>
              <w:ind w:left="20"/>
              <w:jc w:val="both"/>
            </w:pPr>
            <w:r>
              <w:rPr>
                <w:rFonts w:ascii="Times New Roman"/>
                <w:b w:val="false"/>
                <w:i w:val="false"/>
                <w:color w:val="000000"/>
                <w:sz w:val="20"/>
              </w:rPr>
              <w:t xml:space="preserve">
жолға қосылатын жерлерге итерiп апаратын </w:t>
            </w:r>
          </w:p>
          <w:p>
            <w:pPr>
              <w:spacing w:after="20"/>
              <w:ind w:left="20"/>
              <w:jc w:val="both"/>
            </w:pPr>
            <w:r>
              <w:rPr>
                <w:rFonts w:ascii="Times New Roman"/>
                <w:b w:val="false"/>
                <w:i w:val="false"/>
                <w:color w:val="000000"/>
                <w:sz w:val="20"/>
              </w:rPr>
              <w:t>
аспалы арқанды-әуе жолының вагонетшiсi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Аспалы арқан жолының станциясында </w:t>
            </w:r>
          </w:p>
          <w:p>
            <w:pPr>
              <w:spacing w:after="20"/>
              <w:ind w:left="20"/>
              <w:jc w:val="both"/>
            </w:pPr>
            <w:r>
              <w:rPr>
                <w:rFonts w:ascii="Times New Roman"/>
                <w:b w:val="false"/>
                <w:i w:val="false"/>
                <w:color w:val="000000"/>
                <w:sz w:val="20"/>
              </w:rPr>
              <w:t xml:space="preserve">
iстейтiн жөндеушi слесарь, кезекшi және </w:t>
            </w:r>
          </w:p>
          <w:p>
            <w:pPr>
              <w:spacing w:after="20"/>
              <w:ind w:left="20"/>
              <w:jc w:val="both"/>
            </w:pPr>
            <w:r>
              <w:rPr>
                <w:rFonts w:ascii="Times New Roman"/>
                <w:b w:val="false"/>
                <w:i w:val="false"/>
                <w:color w:val="000000"/>
                <w:sz w:val="20"/>
              </w:rPr>
              <w:t xml:space="preserve">
жабдықтарды жөндейтiн электрослесарь </w:t>
            </w:r>
          </w:p>
          <w:p>
            <w:pPr>
              <w:spacing w:after="20"/>
              <w:ind w:left="20"/>
              <w:jc w:val="both"/>
            </w:pPr>
            <w:r>
              <w:rPr>
                <w:rFonts w:ascii="Times New Roman"/>
                <w:b w:val="false"/>
                <w:i w:val="false"/>
                <w:color w:val="000000"/>
                <w:sz w:val="20"/>
              </w:rPr>
              <w:t xml:space="preserve">
(слесарь)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Электрлi жабдықтарды жөндейтiн электромонтер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31-тарау. Пайдалы қазбаларды байыту. Түсті және сирек кездесетін металдарды, сондай-ақ алмас шикізатын және плавик шпатын, ниобты (лопариттi) кендерден басқасын байыту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Үгіттеуші: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алтын алу фабрикаларының цианистi </w:t>
            </w:r>
          </w:p>
          <w:p>
            <w:pPr>
              <w:spacing w:after="20"/>
              <w:ind w:left="20"/>
              <w:jc w:val="both"/>
            </w:pPr>
            <w:r>
              <w:rPr>
                <w:rFonts w:ascii="Times New Roman"/>
                <w:b w:val="false"/>
                <w:i w:val="false"/>
                <w:color w:val="000000"/>
                <w:sz w:val="20"/>
              </w:rPr>
              <w:t xml:space="preserve">
процестерiнде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қалайыны күйiне жеткiзу фабрикаларында </w:t>
            </w:r>
          </w:p>
          <w:p>
            <w:pPr>
              <w:spacing w:after="20"/>
              <w:ind w:left="20"/>
              <w:jc w:val="both"/>
            </w:pPr>
            <w:r>
              <w:rPr>
                <w:rFonts w:ascii="Times New Roman"/>
                <w:b w:val="false"/>
                <w:i w:val="false"/>
                <w:color w:val="000000"/>
                <w:sz w:val="20"/>
              </w:rPr>
              <w:t xml:space="preserve">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байытудың басқа процестерiнде iстейтiн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Амальгаматоршы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Вакуум-шөгiндiргiштiң аппаратшысы және </w:t>
            </w:r>
          </w:p>
          <w:p>
            <w:pPr>
              <w:spacing w:after="20"/>
              <w:ind w:left="20"/>
              <w:jc w:val="both"/>
            </w:pPr>
            <w:r>
              <w:rPr>
                <w:rFonts w:ascii="Times New Roman"/>
                <w:b w:val="false"/>
                <w:i w:val="false"/>
                <w:color w:val="000000"/>
                <w:sz w:val="20"/>
              </w:rPr>
              <w:t>
қоюлатқыштың аппаратшысы: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алтын алу фабрикаларының цианистi </w:t>
            </w:r>
          </w:p>
          <w:p>
            <w:pPr>
              <w:spacing w:after="20"/>
              <w:ind w:left="20"/>
              <w:jc w:val="both"/>
            </w:pPr>
            <w:r>
              <w:rPr>
                <w:rFonts w:ascii="Times New Roman"/>
                <w:b w:val="false"/>
                <w:i w:val="false"/>
                <w:color w:val="000000"/>
                <w:sz w:val="20"/>
              </w:rPr>
              <w:t xml:space="preserve">
процестерiнде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байытудың басқа процестерiнде </w:t>
            </w:r>
          </w:p>
          <w:p>
            <w:pPr>
              <w:spacing w:after="20"/>
              <w:ind w:left="20"/>
              <w:jc w:val="both"/>
            </w:pPr>
            <w:r>
              <w:rPr>
                <w:rFonts w:ascii="Times New Roman"/>
                <w:b w:val="false"/>
                <w:i w:val="false"/>
                <w:color w:val="000000"/>
                <w:sz w:val="20"/>
              </w:rPr>
              <w:t xml:space="preserve">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 сүтiн жасау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Сiлтi алу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Бетоншы: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бөлшектеу цехтары мен бөлiмдерiндегi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байыту фабрикаларының басқа өндiрiстiк цехтарындағы (бөлiмдерiндегi)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 шыныны пiсiрушi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 алу фабрикаларының реагенттер </w:t>
            </w:r>
          </w:p>
          <w:p>
            <w:pPr>
              <w:spacing w:after="20"/>
              <w:ind w:left="20"/>
              <w:jc w:val="both"/>
            </w:pPr>
            <w:r>
              <w:rPr>
                <w:rFonts w:ascii="Times New Roman"/>
                <w:b w:val="false"/>
                <w:i w:val="false"/>
                <w:color w:val="000000"/>
                <w:sz w:val="20"/>
              </w:rPr>
              <w:t xml:space="preserve">
цехтарында және амальгамациялау және </w:t>
            </w:r>
          </w:p>
          <w:p>
            <w:pPr>
              <w:spacing w:after="20"/>
              <w:ind w:left="20"/>
              <w:jc w:val="both"/>
            </w:pPr>
            <w:r>
              <w:rPr>
                <w:rFonts w:ascii="Times New Roman"/>
                <w:b w:val="false"/>
                <w:i w:val="false"/>
                <w:color w:val="000000"/>
                <w:sz w:val="20"/>
              </w:rPr>
              <w:t xml:space="preserve">
цианийлау учаскелерiнде iстейтiн газбен дәнекерлеушi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Бункерлерде құм жуатын гидромониторшы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Улы химикаттарды тиейтiн және </w:t>
            </w:r>
          </w:p>
          <w:p>
            <w:pPr>
              <w:spacing w:after="20"/>
              <w:ind w:left="20"/>
              <w:jc w:val="both"/>
            </w:pPr>
            <w:r>
              <w:rPr>
                <w:rFonts w:ascii="Times New Roman"/>
                <w:b w:val="false"/>
                <w:i w:val="false"/>
                <w:color w:val="000000"/>
                <w:sz w:val="20"/>
              </w:rPr>
              <w:t xml:space="preserve">
түсiретін жүк тиеушi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Реагенттердi дозалаушы: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1)алтын алу фабрикаларының </w:t>
            </w:r>
          </w:p>
          <w:p>
            <w:pPr>
              <w:spacing w:after="20"/>
              <w:ind w:left="20"/>
              <w:jc w:val="both"/>
            </w:pPr>
            <w:r>
              <w:rPr>
                <w:rFonts w:ascii="Times New Roman"/>
                <w:b w:val="false"/>
                <w:i w:val="false"/>
                <w:color w:val="000000"/>
                <w:sz w:val="20"/>
              </w:rPr>
              <w:t xml:space="preserve">
цианийлау процестерiндегi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байытудың басқа процестерiндегi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Шоғы өшпеген заттарды тиеушi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Асыл өнiм жөнiндегi бақылаушы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Рентген аппаратында iстейтiн </w:t>
            </w:r>
          </w:p>
          <w:p>
            <w:pPr>
              <w:spacing w:after="20"/>
              <w:ind w:left="20"/>
              <w:jc w:val="both"/>
            </w:pPr>
            <w:r>
              <w:rPr>
                <w:rFonts w:ascii="Times New Roman"/>
                <w:b w:val="false"/>
                <w:i w:val="false"/>
                <w:color w:val="000000"/>
                <w:sz w:val="20"/>
              </w:rPr>
              <w:t>
лаборант-реконструкторшы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 мен концентраттарды тасымалдайтын </w:t>
            </w:r>
          </w:p>
          <w:p>
            <w:pPr>
              <w:spacing w:after="20"/>
              <w:ind w:left="20"/>
              <w:jc w:val="both"/>
            </w:pPr>
            <w:r>
              <w:rPr>
                <w:rFonts w:ascii="Times New Roman"/>
                <w:b w:val="false"/>
                <w:i w:val="false"/>
                <w:color w:val="000000"/>
                <w:sz w:val="20"/>
              </w:rPr>
              <w:t>
бульдозер машинисi (бульдозершi)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Компрессорларға қызмет көрсететiн компрессор </w:t>
            </w:r>
          </w:p>
          <w:p>
            <w:pPr>
              <w:spacing w:after="20"/>
              <w:ind w:left="20"/>
              <w:jc w:val="both"/>
            </w:pPr>
            <w:r>
              <w:rPr>
                <w:rFonts w:ascii="Times New Roman"/>
                <w:b w:val="false"/>
                <w:i w:val="false"/>
                <w:color w:val="000000"/>
                <w:sz w:val="20"/>
              </w:rPr>
              <w:t xml:space="preserve">
қондырғыларының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Вакуум-насостарға қызмет көрсететiн машинист </w:t>
            </w:r>
          </w:p>
          <w:p>
            <w:pPr>
              <w:spacing w:after="20"/>
              <w:ind w:left="20"/>
              <w:jc w:val="both"/>
            </w:pPr>
            <w:r>
              <w:rPr>
                <w:rFonts w:ascii="Times New Roman"/>
                <w:b w:val="false"/>
                <w:i w:val="false"/>
                <w:color w:val="000000"/>
                <w:sz w:val="20"/>
              </w:rPr>
              <w:t xml:space="preserve">
және газбен үрлеу машиналарының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 машинисi (краншы):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алтын алу фабрикаларында амальгамациялау </w:t>
            </w:r>
          </w:p>
          <w:p>
            <w:pPr>
              <w:spacing w:after="20"/>
              <w:ind w:left="20"/>
              <w:jc w:val="both"/>
            </w:pPr>
            <w:r>
              <w:rPr>
                <w:rFonts w:ascii="Times New Roman"/>
                <w:b w:val="false"/>
                <w:i w:val="false"/>
                <w:color w:val="000000"/>
                <w:sz w:val="20"/>
              </w:rPr>
              <w:t xml:space="preserve">
және цианийлау учаскелерiнде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бөлшектеу цехтары мен бөлiмдерiндегi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байыту фабрикаларының басқа өндiрiстiк </w:t>
            </w:r>
          </w:p>
          <w:p>
            <w:pPr>
              <w:spacing w:after="20"/>
              <w:ind w:left="20"/>
              <w:jc w:val="both"/>
            </w:pPr>
            <w:r>
              <w:rPr>
                <w:rFonts w:ascii="Times New Roman"/>
                <w:b w:val="false"/>
                <w:i w:val="false"/>
                <w:color w:val="000000"/>
                <w:sz w:val="20"/>
              </w:rPr>
              <w:t xml:space="preserve">
цехтарында (бөлiмшелерiнде)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Экскаватор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iштен жану двигателi бар экскаваторд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2)электр двигателi бар экскаваторда </w:t>
            </w:r>
          </w:p>
          <w:p>
            <w:pPr>
              <w:spacing w:after="20"/>
              <w:ind w:left="20"/>
              <w:jc w:val="both"/>
            </w:pPr>
            <w:r>
              <w:rPr>
                <w:rFonts w:ascii="Times New Roman"/>
                <w:b w:val="false"/>
                <w:i w:val="false"/>
                <w:color w:val="000000"/>
                <w:sz w:val="20"/>
              </w:rPr>
              <w:t xml:space="preserve">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Байыту фабрикаларындағы насос қондырғыларда </w:t>
            </w:r>
          </w:p>
          <w:p>
            <w:pPr>
              <w:spacing w:after="20"/>
              <w:ind w:left="20"/>
              <w:jc w:val="both"/>
            </w:pPr>
            <w:r>
              <w:rPr>
                <w:rFonts w:ascii="Times New Roman"/>
                <w:b w:val="false"/>
                <w:i w:val="false"/>
                <w:color w:val="000000"/>
                <w:sz w:val="20"/>
              </w:rPr>
              <w:t xml:space="preserve">
iстейтiн және соңғы шаруашылықта iстейтiн </w:t>
            </w:r>
          </w:p>
          <w:p>
            <w:pPr>
              <w:spacing w:after="20"/>
              <w:ind w:left="20"/>
              <w:jc w:val="both"/>
            </w:pPr>
            <w:r>
              <w:rPr>
                <w:rFonts w:ascii="Times New Roman"/>
                <w:b w:val="false"/>
                <w:i w:val="false"/>
                <w:color w:val="000000"/>
                <w:sz w:val="20"/>
              </w:rPr>
              <w:t xml:space="preserve">
машинист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Спиральды және рейкалы классификаторда және </w:t>
            </w:r>
          </w:p>
          <w:p>
            <w:pPr>
              <w:spacing w:after="20"/>
              <w:ind w:left="20"/>
              <w:jc w:val="both"/>
            </w:pPr>
            <w:r>
              <w:rPr>
                <w:rFonts w:ascii="Times New Roman"/>
                <w:b w:val="false"/>
                <w:i w:val="false"/>
                <w:color w:val="000000"/>
                <w:sz w:val="20"/>
              </w:rPr>
              <w:t xml:space="preserve">
гидроциклонда iстейтiн диiрменнiң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Корыталы жууда, бутараға, скрубберге қызмет </w:t>
            </w:r>
          </w:p>
          <w:p>
            <w:pPr>
              <w:spacing w:after="20"/>
              <w:ind w:left="20"/>
              <w:jc w:val="both"/>
            </w:pPr>
            <w:r>
              <w:rPr>
                <w:rFonts w:ascii="Times New Roman"/>
                <w:b w:val="false"/>
                <w:i w:val="false"/>
                <w:color w:val="000000"/>
                <w:sz w:val="20"/>
              </w:rPr>
              <w:t xml:space="preserve">
көрсететiн жуушы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Шламдарды өңдеушi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Эфельдердi өңдеушi: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эфельдердi өңдейтiн және қолмен түсiретiн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эфельдердi гидравликалық әдiспен түсiретiн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Кендердi байыту цехтарында iстейтiн басқару </w:t>
            </w:r>
          </w:p>
          <w:p>
            <w:pPr>
              <w:spacing w:after="20"/>
              <w:ind w:left="20"/>
              <w:jc w:val="both"/>
            </w:pPr>
            <w:r>
              <w:rPr>
                <w:rFonts w:ascii="Times New Roman"/>
                <w:b w:val="false"/>
                <w:i w:val="false"/>
                <w:color w:val="000000"/>
                <w:sz w:val="20"/>
              </w:rPr>
              <w:t>
пультiнiң операторы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Байыту фабрикаларында iстейтiн итерушi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Шөгiндi алушы (концентратшы)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Балташы: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бөлшектеу цехтары мен бөлiмшелерiндегi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байыту фабрикаларының басқа өндiрiстiк </w:t>
            </w:r>
          </w:p>
          <w:p>
            <w:pPr>
              <w:spacing w:after="20"/>
              <w:ind w:left="20"/>
              <w:jc w:val="both"/>
            </w:pPr>
            <w:r>
              <w:rPr>
                <w:rFonts w:ascii="Times New Roman"/>
                <w:b w:val="false"/>
                <w:i w:val="false"/>
                <w:color w:val="000000"/>
                <w:sz w:val="20"/>
              </w:rPr>
              <w:t xml:space="preserve">
цехтарындағы (бөлiмдерiндегi)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Көмекшi (тасымалдаушы) жұмысшы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Сынаққа терiп алушы: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жеткiзу фабрикаларындағы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басқа учаскелердегi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Қорғасынды байыту цехтарында жабдықтарды </w:t>
            </w:r>
          </w:p>
          <w:p>
            <w:pPr>
              <w:spacing w:after="20"/>
              <w:ind w:left="20"/>
              <w:jc w:val="both"/>
            </w:pPr>
            <w:r>
              <w:rPr>
                <w:rFonts w:ascii="Times New Roman"/>
                <w:b w:val="false"/>
                <w:i w:val="false"/>
                <w:color w:val="000000"/>
                <w:sz w:val="20"/>
              </w:rPr>
              <w:t xml:space="preserve">
жөндейтiн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Реагенттердi ерiтушi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Цианийлi балқытпаны ерiтушi-регенераторшы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Дамбаларды өсiру және хвостардың учаскелерге </w:t>
            </w:r>
          </w:p>
          <w:p>
            <w:pPr>
              <w:spacing w:after="20"/>
              <w:ind w:left="20"/>
              <w:jc w:val="both"/>
            </w:pPr>
            <w:r>
              <w:rPr>
                <w:rFonts w:ascii="Times New Roman"/>
                <w:b w:val="false"/>
                <w:i w:val="false"/>
                <w:color w:val="000000"/>
                <w:sz w:val="20"/>
              </w:rPr>
              <w:t xml:space="preserve">
бөлiнiп құйылуын бақылайтын, хвостарды </w:t>
            </w:r>
          </w:p>
          <w:p>
            <w:pPr>
              <w:spacing w:after="20"/>
              <w:ind w:left="20"/>
              <w:jc w:val="both"/>
            </w:pPr>
            <w:r>
              <w:rPr>
                <w:rFonts w:ascii="Times New Roman"/>
                <w:b w:val="false"/>
                <w:i w:val="false"/>
                <w:color w:val="000000"/>
                <w:sz w:val="20"/>
              </w:rPr>
              <w:t>
бөлiп құю мен тұндыруды реттеушi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Сепараторшы: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сепарацияның құрғақ процесiнде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сепарацияның ылғал процесiнде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жабдықтарын жөндейтiн слесарь-жөндеушi: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алтын алу фабрикаларының амальгамациялау </w:t>
            </w:r>
          </w:p>
          <w:p>
            <w:pPr>
              <w:spacing w:after="20"/>
              <w:ind w:left="20"/>
              <w:jc w:val="both"/>
            </w:pPr>
            <w:r>
              <w:rPr>
                <w:rFonts w:ascii="Times New Roman"/>
                <w:b w:val="false"/>
                <w:i w:val="false"/>
                <w:color w:val="000000"/>
                <w:sz w:val="20"/>
              </w:rPr>
              <w:t xml:space="preserve">
және цианийлау учаскелерiндегi реагенттер цехтарында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бөлшектеу цехтары мен бөлiмдерiнде </w:t>
            </w:r>
          </w:p>
          <w:p>
            <w:pPr>
              <w:spacing w:after="20"/>
              <w:ind w:left="20"/>
              <w:jc w:val="both"/>
            </w:pPr>
            <w:r>
              <w:rPr>
                <w:rFonts w:ascii="Times New Roman"/>
                <w:b w:val="false"/>
                <w:i w:val="false"/>
                <w:color w:val="000000"/>
                <w:sz w:val="20"/>
              </w:rPr>
              <w:t xml:space="preserve">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3)байыту фабрикаларының басқа </w:t>
            </w:r>
          </w:p>
          <w:p>
            <w:pPr>
              <w:spacing w:after="20"/>
              <w:ind w:left="20"/>
              <w:jc w:val="both"/>
            </w:pPr>
            <w:r>
              <w:rPr>
                <w:rFonts w:ascii="Times New Roman"/>
                <w:b w:val="false"/>
                <w:i w:val="false"/>
                <w:color w:val="000000"/>
                <w:sz w:val="20"/>
              </w:rPr>
              <w:t>
өндiрiстiк цехтарында (бөлiмдерiнде)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 мен концентраттарды тасымалдайтын </w:t>
            </w:r>
          </w:p>
          <w:p>
            <w:pPr>
              <w:spacing w:after="20"/>
              <w:ind w:left="20"/>
              <w:jc w:val="both"/>
            </w:pPr>
            <w:r>
              <w:rPr>
                <w:rFonts w:ascii="Times New Roman"/>
                <w:b w:val="false"/>
                <w:i w:val="false"/>
                <w:color w:val="000000"/>
                <w:sz w:val="20"/>
              </w:rPr>
              <w:t xml:space="preserve">
тракторшы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Өндiрiстiк үй-жайларды жинаушы: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амальгамациялау үй-жайларды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басқа өндiрiстiк үй-жайларды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Концентраттарды араластырып, орайтын орналастырушы-ораушы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Фильтрлеушi (фильтровщик)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Флотатор: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коллективтi және селективтi флотация </w:t>
            </w:r>
          </w:p>
          <w:p>
            <w:pPr>
              <w:spacing w:after="20"/>
              <w:ind w:left="20"/>
              <w:jc w:val="both"/>
            </w:pPr>
            <w:r>
              <w:rPr>
                <w:rFonts w:ascii="Times New Roman"/>
                <w:b w:val="false"/>
                <w:i w:val="false"/>
                <w:color w:val="000000"/>
                <w:sz w:val="20"/>
              </w:rPr>
              <w:t>
процесiн жүргiзушi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жеткiзу фабрикаларының концентрациялық </w:t>
            </w:r>
          </w:p>
          <w:p>
            <w:pPr>
              <w:spacing w:after="20"/>
              <w:ind w:left="20"/>
              <w:jc w:val="both"/>
            </w:pPr>
            <w:r>
              <w:rPr>
                <w:rFonts w:ascii="Times New Roman"/>
                <w:b w:val="false"/>
                <w:i w:val="false"/>
                <w:color w:val="000000"/>
                <w:sz w:val="20"/>
              </w:rPr>
              <w:t xml:space="preserve">
столдарында флотогравитация процесiн </w:t>
            </w:r>
          </w:p>
          <w:p>
            <w:pPr>
              <w:spacing w:after="20"/>
              <w:ind w:left="20"/>
              <w:jc w:val="both"/>
            </w:pPr>
            <w:r>
              <w:rPr>
                <w:rFonts w:ascii="Times New Roman"/>
                <w:b w:val="false"/>
                <w:i w:val="false"/>
                <w:color w:val="000000"/>
                <w:sz w:val="20"/>
              </w:rPr>
              <w:t xml:space="preserve">
жүргiзушi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алтын бар кендер мен құмдарды </w:t>
            </w:r>
          </w:p>
          <w:p>
            <w:pPr>
              <w:spacing w:after="20"/>
              <w:ind w:left="20"/>
              <w:jc w:val="both"/>
            </w:pPr>
            <w:r>
              <w:rPr>
                <w:rFonts w:ascii="Times New Roman"/>
                <w:b w:val="false"/>
                <w:i w:val="false"/>
                <w:color w:val="000000"/>
                <w:sz w:val="20"/>
              </w:rPr>
              <w:t xml:space="preserve">
байытумен айналысатын шихташы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Жеткiзу фабрикаларында iстейтiн </w:t>
            </w:r>
          </w:p>
          <w:p>
            <w:pPr>
              <w:spacing w:after="20"/>
              <w:ind w:left="20"/>
              <w:jc w:val="both"/>
            </w:pPr>
            <w:r>
              <w:rPr>
                <w:rFonts w:ascii="Times New Roman"/>
                <w:b w:val="false"/>
                <w:i w:val="false"/>
                <w:color w:val="000000"/>
                <w:sz w:val="20"/>
              </w:rPr>
              <w:t>
тау-кен жыныстарын ысқылаушы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Шлюздердегi құрамында алтын бар кендердi </w:t>
            </w:r>
          </w:p>
          <w:p>
            <w:pPr>
              <w:spacing w:after="20"/>
              <w:ind w:left="20"/>
              <w:jc w:val="both"/>
            </w:pPr>
            <w:r>
              <w:rPr>
                <w:rFonts w:ascii="Times New Roman"/>
                <w:b w:val="false"/>
                <w:i w:val="false"/>
                <w:color w:val="000000"/>
                <w:sz w:val="20"/>
              </w:rPr>
              <w:t xml:space="preserve">
байытумен айналысатын шлюзшi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Экскаваторшы: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алтын алу фабрикаларының цианистi </w:t>
            </w:r>
          </w:p>
          <w:p>
            <w:pPr>
              <w:spacing w:after="20"/>
              <w:ind w:left="20"/>
              <w:jc w:val="both"/>
            </w:pPr>
            <w:r>
              <w:rPr>
                <w:rFonts w:ascii="Times New Roman"/>
                <w:b w:val="false"/>
                <w:i w:val="false"/>
                <w:color w:val="000000"/>
                <w:sz w:val="20"/>
              </w:rPr>
              <w:t xml:space="preserve">
процестерiндегi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байытудың басқа процестерiндегi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жабдықтарына қызмет көрсететiн электромонтер: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алтын алу фабрикаларының амальгамациялау </w:t>
            </w:r>
          </w:p>
          <w:p>
            <w:pPr>
              <w:spacing w:after="20"/>
              <w:ind w:left="20"/>
              <w:jc w:val="both"/>
            </w:pPr>
            <w:r>
              <w:rPr>
                <w:rFonts w:ascii="Times New Roman"/>
                <w:b w:val="false"/>
                <w:i w:val="false"/>
                <w:color w:val="000000"/>
                <w:sz w:val="20"/>
              </w:rPr>
              <w:t>
және цианийлау учаскелерiнде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қорғасын байыту цехтарында жабдықтарды жөндейтiн және бөлшектеу цехтары мен бөлiмдерiнде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байыту фабрикаларының басқа өндiрiстiк цехтарында (бөлiмдерiнде)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 алу фабрикаларының реагент цехтарында амальгамациялау және цианийлау учаскелерiнде </w:t>
            </w:r>
          </w:p>
          <w:p>
            <w:pPr>
              <w:spacing w:after="20"/>
              <w:ind w:left="20"/>
              <w:jc w:val="both"/>
            </w:pPr>
            <w:r>
              <w:rPr>
                <w:rFonts w:ascii="Times New Roman"/>
                <w:b w:val="false"/>
                <w:i w:val="false"/>
                <w:color w:val="000000"/>
                <w:sz w:val="20"/>
              </w:rPr>
              <w:t xml:space="preserve">
iстейтiн қолмен дәнекерлеушi, электрмен дәнекерлеушi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және мамандар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Мастер: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1)бөлшектеу және амальгамациялау учаскелерiнде (бөлiмiнде) цианийлау процестерiнде iстейтiн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байыту фабрикаларының қалған өндiрiстiк цехтарында (бөлiмдерiнде)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 аппаратурасын жөндейтiн техник</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32-тарау. Ниобты (лопариттi) кендерді байыту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Жұмысшылар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Негiздендiру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Газбен дәнекерлеушi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Елекшi (елеушi)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Концентрат тиетiн жүк тиеушi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Кран машинисi (краншы)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Диiрмен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Конвейер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Шөгiндi жасаушы (концентраторшы)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Сынаққа терiп алушы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Металлургиялық жабдықты жөндеушi жұмысшы, </w:t>
            </w:r>
          </w:p>
          <w:p>
            <w:pPr>
              <w:spacing w:after="20"/>
              <w:ind w:left="20"/>
              <w:jc w:val="both"/>
            </w:pPr>
            <w:r>
              <w:rPr>
                <w:rFonts w:ascii="Times New Roman"/>
                <w:b w:val="false"/>
                <w:i w:val="false"/>
                <w:color w:val="000000"/>
                <w:sz w:val="20"/>
              </w:rPr>
              <w:t xml:space="preserve">
балғашы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Хвост шаруашылығында iстейтiн </w:t>
            </w:r>
          </w:p>
          <w:p>
            <w:pPr>
              <w:spacing w:after="20"/>
              <w:ind w:left="20"/>
              <w:jc w:val="both"/>
            </w:pPr>
            <w:r>
              <w:rPr>
                <w:rFonts w:ascii="Times New Roman"/>
                <w:b w:val="false"/>
                <w:i w:val="false"/>
                <w:color w:val="000000"/>
                <w:sz w:val="20"/>
              </w:rPr>
              <w:t xml:space="preserve">
хвостыларды бөлiп құюды және </w:t>
            </w:r>
          </w:p>
          <w:p>
            <w:pPr>
              <w:spacing w:after="20"/>
              <w:ind w:left="20"/>
              <w:jc w:val="both"/>
            </w:pPr>
            <w:r>
              <w:rPr>
                <w:rFonts w:ascii="Times New Roman"/>
                <w:b w:val="false"/>
                <w:i w:val="false"/>
                <w:color w:val="000000"/>
                <w:sz w:val="20"/>
              </w:rPr>
              <w:t xml:space="preserve">
тұндыруды реттеушi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Сепараторшы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Слесарь-жөндеушi: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жабдық жөндейтiн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жабдыққа қызмет көрсететiн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Концентраттарды кептiретiн кептiрушi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Өндiрiстiк үй-жайларды жинаушы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Концентраттарды орайтын орналастырушы-ораушы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Флотатор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жабдығына қызмет көрсететiн </w:t>
            </w:r>
          </w:p>
          <w:p>
            <w:pPr>
              <w:spacing w:after="20"/>
              <w:ind w:left="20"/>
              <w:jc w:val="both"/>
            </w:pPr>
            <w:r>
              <w:rPr>
                <w:rFonts w:ascii="Times New Roman"/>
                <w:b w:val="false"/>
                <w:i w:val="false"/>
                <w:color w:val="000000"/>
                <w:sz w:val="20"/>
              </w:rPr>
              <w:t xml:space="preserve">
электромонтер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Қолмен дәнекерлейтiн электрдәнекерлеушi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және мамандар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Фабриканың бастығы және бас инженерi, </w:t>
            </w:r>
          </w:p>
          <w:p>
            <w:pPr>
              <w:spacing w:after="20"/>
              <w:ind w:left="20"/>
              <w:jc w:val="both"/>
            </w:pPr>
            <w:r>
              <w:rPr>
                <w:rFonts w:ascii="Times New Roman"/>
                <w:b w:val="false"/>
                <w:i w:val="false"/>
                <w:color w:val="000000"/>
                <w:sz w:val="20"/>
              </w:rPr>
              <w:t xml:space="preserve">
механик, аға технолог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бақылау учаскесiнiң бастығы </w:t>
            </w:r>
          </w:p>
          <w:p>
            <w:pPr>
              <w:spacing w:after="20"/>
              <w:ind w:left="20"/>
              <w:jc w:val="both"/>
            </w:pPr>
            <w:r>
              <w:rPr>
                <w:rFonts w:ascii="Times New Roman"/>
                <w:b w:val="false"/>
                <w:i w:val="false"/>
                <w:color w:val="000000"/>
                <w:sz w:val="20"/>
              </w:rPr>
              <w:t>
және мастерi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зертханасында iстейтiн инженер, </w:t>
            </w:r>
          </w:p>
          <w:p>
            <w:pPr>
              <w:spacing w:after="20"/>
              <w:ind w:left="20"/>
              <w:jc w:val="both"/>
            </w:pPr>
            <w:r>
              <w:rPr>
                <w:rFonts w:ascii="Times New Roman"/>
                <w:b w:val="false"/>
                <w:i w:val="false"/>
                <w:color w:val="000000"/>
                <w:sz w:val="20"/>
              </w:rPr>
              <w:t>
техник, химиялық анализ жасайтын лаборант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Брикеттейтiн қоспаны байытатын мастер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33-тарау. Кендерді, концентраттарды және басқа материалдарды (қорғасыннан басқа) брикеттеу, пісіру, қыздыру, күйдіру және кептіру. Брикеттеу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Автоклавшы (брикеттердi булаушы)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Брикеттеу үшiн қоспаларды дайындайтын аппаратшы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Брикеттеу пресiнiң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кадмий және кобальт өндiрiсiндегi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қалқан түстi металдар өндiрiсiндегi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Металлургиялық жабдықтарды жөндейтiн </w:t>
            </w:r>
          </w:p>
          <w:p>
            <w:pPr>
              <w:spacing w:after="20"/>
              <w:ind w:left="20"/>
              <w:jc w:val="both"/>
            </w:pPr>
            <w:r>
              <w:rPr>
                <w:rFonts w:ascii="Times New Roman"/>
                <w:b w:val="false"/>
                <w:i w:val="false"/>
                <w:color w:val="000000"/>
                <w:sz w:val="20"/>
              </w:rPr>
              <w:t xml:space="preserve">
слесарь-жөндеушi және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Брикеттердi түсiрушi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жабдығына қызмет көрсететiн </w:t>
            </w:r>
          </w:p>
          <w:p>
            <w:pPr>
              <w:spacing w:after="20"/>
              <w:ind w:left="20"/>
              <w:jc w:val="both"/>
            </w:pPr>
            <w:r>
              <w:rPr>
                <w:rFonts w:ascii="Times New Roman"/>
                <w:b w:val="false"/>
                <w:i w:val="false"/>
                <w:color w:val="000000"/>
                <w:sz w:val="20"/>
              </w:rPr>
              <w:t xml:space="preserve">
электромонтер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34-тарау. Пісіру және қыздыру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Агломератшы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Глинозем өндiрiсiндегi дозалаушы: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пiсiру пештерiнде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2)қосалқы жабдықтарда iстейтiн </w:t>
            </w:r>
          </w:p>
          <w:p>
            <w:pPr>
              <w:spacing w:after="20"/>
              <w:ind w:left="20"/>
              <w:jc w:val="both"/>
            </w:pPr>
            <w:r>
              <w:rPr>
                <w:rFonts w:ascii="Times New Roman"/>
                <w:b w:val="false"/>
                <w:i w:val="false"/>
                <w:color w:val="000000"/>
                <w:sz w:val="20"/>
              </w:rPr>
              <w:t xml:space="preserve">
(араластырғыш, коллектор, элеватор </w:t>
            </w:r>
          </w:p>
          <w:p>
            <w:pPr>
              <w:spacing w:after="20"/>
              <w:ind w:left="20"/>
              <w:jc w:val="both"/>
            </w:pPr>
            <w:r>
              <w:rPr>
                <w:rFonts w:ascii="Times New Roman"/>
                <w:b w:val="false"/>
                <w:i w:val="false"/>
                <w:color w:val="000000"/>
                <w:sz w:val="20"/>
              </w:rPr>
              <w:t xml:space="preserve">
және басқа жабдықтар)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Кран машинисi (краншы)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Агломерациялық цехтарда жөндеу жұмысын iстейтiн жөндеушi слесарь және металлургия жабдығын жөндейтiн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Пiсiру және қыздыру цехында </w:t>
            </w:r>
          </w:p>
          <w:p>
            <w:pPr>
              <w:spacing w:after="20"/>
              <w:ind w:left="20"/>
              <w:jc w:val="both"/>
            </w:pPr>
            <w:r>
              <w:rPr>
                <w:rFonts w:ascii="Times New Roman"/>
                <w:b w:val="false"/>
                <w:i w:val="false"/>
                <w:color w:val="000000"/>
                <w:sz w:val="20"/>
              </w:rPr>
              <w:t>
iстейтiн өндiрiстiк үй-жайларды жинаушы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Шихташы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Агломерациялық цехтарда iстейтiн </w:t>
            </w:r>
          </w:p>
          <w:p>
            <w:pPr>
              <w:spacing w:after="20"/>
              <w:ind w:left="20"/>
              <w:jc w:val="both"/>
            </w:pPr>
            <w:r>
              <w:rPr>
                <w:rFonts w:ascii="Times New Roman"/>
                <w:b w:val="false"/>
                <w:i w:val="false"/>
                <w:color w:val="000000"/>
                <w:sz w:val="20"/>
              </w:rPr>
              <w:t>
электр жабдығын жөндейтiн электромонтер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35-тарау. Шихта бөлімдері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Дозалаушы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Бөлшектеушi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Бөлшектеу-ұнтақтау-сорттау механизмдерiнiң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Елегiш қондырғылардың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Күйдiрiлген агломератты жинайтын көмекшi </w:t>
            </w:r>
          </w:p>
          <w:p>
            <w:pPr>
              <w:spacing w:after="20"/>
              <w:ind w:left="20"/>
              <w:jc w:val="both"/>
            </w:pPr>
            <w:r>
              <w:rPr>
                <w:rFonts w:ascii="Times New Roman"/>
                <w:b w:val="false"/>
                <w:i w:val="false"/>
                <w:color w:val="000000"/>
                <w:sz w:val="20"/>
              </w:rPr>
              <w:t>
(тасымалдаушы) жұмысшы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Араластырушы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Тасымалдаушы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36-тарау. Пісіру цехтары және бөлімдері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Агломератты итерiп тұратын тасымалдаушы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Металлургиялық жабдықты жөндеу жөнiндегi </w:t>
            </w:r>
          </w:p>
          <w:p>
            <w:pPr>
              <w:spacing w:after="20"/>
              <w:ind w:left="20"/>
              <w:jc w:val="both"/>
            </w:pPr>
            <w:r>
              <w:rPr>
                <w:rFonts w:ascii="Times New Roman"/>
                <w:b w:val="false"/>
                <w:i w:val="false"/>
                <w:color w:val="000000"/>
                <w:sz w:val="20"/>
              </w:rPr>
              <w:t>
слесарь-жөндеушi және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Ленталы машиналарға қызмет көрсететiн </w:t>
            </w:r>
          </w:p>
          <w:p>
            <w:pPr>
              <w:spacing w:after="20"/>
              <w:ind w:left="20"/>
              <w:jc w:val="both"/>
            </w:pPr>
            <w:r>
              <w:rPr>
                <w:rFonts w:ascii="Times New Roman"/>
                <w:b w:val="false"/>
                <w:i w:val="false"/>
                <w:color w:val="000000"/>
                <w:sz w:val="20"/>
              </w:rPr>
              <w:t xml:space="preserve">
майлаушы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жабдығына қызмет көрсететiн </w:t>
            </w:r>
          </w:p>
          <w:p>
            <w:pPr>
              <w:spacing w:after="20"/>
              <w:ind w:left="20"/>
              <w:jc w:val="both"/>
            </w:pPr>
            <w:r>
              <w:rPr>
                <w:rFonts w:ascii="Times New Roman"/>
                <w:b w:val="false"/>
                <w:i w:val="false"/>
                <w:color w:val="000000"/>
                <w:sz w:val="20"/>
              </w:rPr>
              <w:t>
электромонтер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Пiсiру және қыздыру цехының мастерi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37-тарау. Күйдіру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Бөлшектеушi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Күйдiру пештерiне тиеп-түсiрушi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Шихта тиеушi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Күлші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Өндiрiстiк пештердiң, қазандықтар мен </w:t>
            </w:r>
          </w:p>
          <w:p>
            <w:pPr>
              <w:spacing w:after="20"/>
              <w:ind w:left="20"/>
              <w:jc w:val="both"/>
            </w:pPr>
            <w:r>
              <w:rPr>
                <w:rFonts w:ascii="Times New Roman"/>
                <w:b w:val="false"/>
                <w:i w:val="false"/>
                <w:color w:val="000000"/>
                <w:sz w:val="20"/>
              </w:rPr>
              <w:t xml:space="preserve">
агрегаттардың тас қалаушы-пешшiсi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Классификаторшы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пештердiң от жағушысы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Кран машинисi (краншы)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Файнштейндi майдалайтын диiрменнiң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Тұқылдарды елейтiн елеуiш қондырғының </w:t>
            </w:r>
          </w:p>
          <w:p>
            <w:pPr>
              <w:spacing w:after="20"/>
              <w:ind w:left="20"/>
              <w:jc w:val="both"/>
            </w:pPr>
            <w:r>
              <w:rPr>
                <w:rFonts w:ascii="Times New Roman"/>
                <w:b w:val="false"/>
                <w:i w:val="false"/>
                <w:color w:val="000000"/>
                <w:sz w:val="20"/>
              </w:rPr>
              <w:t xml:space="preserve">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Күйдіруші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Металлургия жабдығын жөндейтiн </w:t>
            </w:r>
          </w:p>
          <w:p>
            <w:pPr>
              <w:spacing w:after="20"/>
              <w:ind w:left="20"/>
              <w:jc w:val="both"/>
            </w:pPr>
            <w:r>
              <w:rPr>
                <w:rFonts w:ascii="Times New Roman"/>
                <w:b w:val="false"/>
                <w:i w:val="false"/>
                <w:color w:val="000000"/>
                <w:sz w:val="20"/>
              </w:rPr>
              <w:t>
слесарь-жөндеушi және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Тасымалдаушы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Күйдiру пештерiне жұмыс iстейтiн тасымалдаушы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Күйдiру цехтарында жұмыс iстейтiн </w:t>
            </w:r>
          </w:p>
          <w:p>
            <w:pPr>
              <w:spacing w:after="20"/>
              <w:ind w:left="20"/>
              <w:jc w:val="both"/>
            </w:pPr>
            <w:r>
              <w:rPr>
                <w:rFonts w:ascii="Times New Roman"/>
                <w:b w:val="false"/>
                <w:i w:val="false"/>
                <w:color w:val="000000"/>
                <w:sz w:val="20"/>
              </w:rPr>
              <w:t xml:space="preserve">
өндiрiстiк үй-жайларды жинаушы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Форсуншы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Күйдiру цехтарында жұмыс iстейтiн пештер мен газ қалдықтарын тазалаушы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жабдығына қызмет көрсететiн </w:t>
            </w:r>
          </w:p>
          <w:p>
            <w:pPr>
              <w:spacing w:after="20"/>
              <w:ind w:left="20"/>
              <w:jc w:val="both"/>
            </w:pPr>
            <w:r>
              <w:rPr>
                <w:rFonts w:ascii="Times New Roman"/>
                <w:b w:val="false"/>
                <w:i w:val="false"/>
                <w:color w:val="000000"/>
                <w:sz w:val="20"/>
              </w:rPr>
              <w:t xml:space="preserve">
электромонтер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Күйдiру цехтарының ауысым мастерi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38-тарау. Кептіру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Кептiру пештерiне, барабандарға қызмет көрсететiн күлшi, технологиялық пештердiң от жағушысы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Тозаң-газ ұстайтын қондырғылардың операторы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Кептiрушi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кептiру цехтарында, бөлiмдерде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құрғақ концентраттар мен кен қоймалары </w:t>
            </w:r>
          </w:p>
          <w:p>
            <w:pPr>
              <w:spacing w:after="20"/>
              <w:ind w:left="20"/>
              <w:jc w:val="both"/>
            </w:pPr>
            <w:r>
              <w:rPr>
                <w:rFonts w:ascii="Times New Roman"/>
                <w:b w:val="false"/>
                <w:i w:val="false"/>
                <w:color w:val="000000"/>
                <w:sz w:val="20"/>
              </w:rPr>
              <w:t xml:space="preserve">
мен бункерлерiнде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39-тарау. Кептіру бөлімдері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Кран машинисi (краншы)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Көмекшi (тасымалдаушы) жұмысшы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Металлургия жабдығын жөндейтiн </w:t>
            </w:r>
          </w:p>
          <w:p>
            <w:pPr>
              <w:spacing w:after="20"/>
              <w:ind w:left="20"/>
              <w:jc w:val="both"/>
            </w:pPr>
            <w:r>
              <w:rPr>
                <w:rFonts w:ascii="Times New Roman"/>
                <w:b w:val="false"/>
                <w:i w:val="false"/>
                <w:color w:val="000000"/>
                <w:sz w:val="20"/>
              </w:rPr>
              <w:t>
слесарь-жөндеушi және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Кептiру пештерi мен барабандарды толтыратын </w:t>
            </w:r>
          </w:p>
          <w:p>
            <w:pPr>
              <w:spacing w:after="20"/>
              <w:ind w:left="20"/>
              <w:jc w:val="both"/>
            </w:pPr>
            <w:r>
              <w:rPr>
                <w:rFonts w:ascii="Times New Roman"/>
                <w:b w:val="false"/>
                <w:i w:val="false"/>
                <w:color w:val="000000"/>
                <w:sz w:val="20"/>
              </w:rPr>
              <w:t xml:space="preserve">
питательдiң моторшысы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Стропальшы (арқаншы)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Өндiрiстiк үй-жайларды жинаушы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жабдығына қызмет көрсететiн электромонтер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40-тарау. Пирит концентраттарын және қорғасын-қалайы кектердi кептiру-шихталау цехтары (бөлімдері)</w:t>
            </w:r>
          </w:p>
          <w:p>
            <w:pPr>
              <w:spacing w:after="20"/>
              <w:ind w:left="20"/>
              <w:jc w:val="both"/>
            </w:pPr>
            <w:r>
              <w:rPr>
                <w:rFonts w:ascii="Times New Roman"/>
                <w:b w:val="false"/>
                <w:i w:val="false"/>
                <w:color w:val="000000"/>
                <w:sz w:val="20"/>
              </w:rPr>
              <w:t xml:space="preserve">
Осы цехтардың (бөлiмдердiң) үй-жайларында </w:t>
            </w:r>
          </w:p>
          <w:p>
            <w:pPr>
              <w:spacing w:after="20"/>
              <w:ind w:left="20"/>
              <w:jc w:val="both"/>
            </w:pPr>
            <w:r>
              <w:rPr>
                <w:rFonts w:ascii="Times New Roman"/>
                <w:b w:val="false"/>
                <w:i w:val="false"/>
                <w:color w:val="000000"/>
                <w:sz w:val="20"/>
              </w:rPr>
              <w:t>
iстейтiн жұмысшылар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Өнiм сапасын бақылайтын бақылаушы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Эксгаустер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Сынаққа терiп алушы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Кептiру цехтары мен бөлiмдерiнде </w:t>
            </w:r>
          </w:p>
          <w:p>
            <w:pPr>
              <w:spacing w:after="20"/>
              <w:ind w:left="20"/>
              <w:jc w:val="both"/>
            </w:pPr>
            <w:r>
              <w:rPr>
                <w:rFonts w:ascii="Times New Roman"/>
                <w:b w:val="false"/>
                <w:i w:val="false"/>
                <w:color w:val="000000"/>
                <w:sz w:val="20"/>
              </w:rPr>
              <w:t xml:space="preserve">
iстейтiн ауысым мастерi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41-тарау. Металдар мен қорытпаларды балқыту (қорғасыннан басқасы). Балқыту цехтары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Жұмысшылар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Тиегіштің жүргізушісі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және автотележканың жүргізушісі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Газбен кесуші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Шихта тиеуші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Анодты изложницаларды құйып алатын металл </w:t>
            </w:r>
          </w:p>
          <w:p>
            <w:pPr>
              <w:spacing w:after="20"/>
              <w:ind w:left="20"/>
              <w:jc w:val="both"/>
            </w:pPr>
            <w:r>
              <w:rPr>
                <w:rFonts w:ascii="Times New Roman"/>
                <w:b w:val="false"/>
                <w:i w:val="false"/>
                <w:color w:val="000000"/>
                <w:sz w:val="20"/>
              </w:rPr>
              <w:t xml:space="preserve">
құюшы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Конвертерші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Металдар мен қорытпаларды бөліп құюшы литейші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Мырыш тозаңын елейтін елеуiш қондырғының </w:t>
            </w:r>
          </w:p>
          <w:p>
            <w:pPr>
              <w:spacing w:after="20"/>
              <w:ind w:left="20"/>
              <w:jc w:val="both"/>
            </w:pPr>
            <w:r>
              <w:rPr>
                <w:rFonts w:ascii="Times New Roman"/>
                <w:b w:val="false"/>
                <w:i w:val="false"/>
                <w:color w:val="000000"/>
                <w:sz w:val="20"/>
              </w:rPr>
              <w:t xml:space="preserve">
машинисі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Кран машинисі (краншы)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Электровоз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Қыздырылған клинкер шығаратын күйдіруші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Қайтарма шламдарды өңдеуші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Басқару пультінің операторы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Мырыш тозаңы өндірісіндегі пешші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Балқытушы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Сынаққа теріп алушы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Түсті металдар мен балқытпаларды бөліп құюшы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Дистилляциялық пештердің раймалаушысы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Металлургия жабдығын жөндеуші-слесарь және </w:t>
            </w:r>
          </w:p>
          <w:p>
            <w:pPr>
              <w:spacing w:after="20"/>
              <w:ind w:left="20"/>
              <w:jc w:val="both"/>
            </w:pPr>
            <w:r>
              <w:rPr>
                <w:rFonts w:ascii="Times New Roman"/>
                <w:b w:val="false"/>
                <w:i w:val="false"/>
                <w:color w:val="000000"/>
                <w:sz w:val="20"/>
              </w:rPr>
              <w:t xml:space="preserve">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Тасымалдаушы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Металлургия агрегаттарына қызмет көрсететін сантехник-слесарь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Шлак пен айналмалы материалдарды жинаушы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үй-жайларды жинаушы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Металды тазалау бойынша пештер мен </w:t>
            </w:r>
          </w:p>
          <w:p>
            <w:pPr>
              <w:spacing w:after="20"/>
              <w:ind w:left="20"/>
              <w:jc w:val="both"/>
            </w:pPr>
            <w:r>
              <w:rPr>
                <w:rFonts w:ascii="Times New Roman"/>
                <w:b w:val="false"/>
                <w:i w:val="false"/>
                <w:color w:val="000000"/>
                <w:sz w:val="20"/>
              </w:rPr>
              <w:t>
қазандықтарда істейтін форсуншы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хлорлы қалайы дайындайтын хлораторшы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Сүрменi тазалайтын өнiм тазалаушы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Жабдықты тазалайтын және тозаң жинайтын </w:t>
            </w:r>
          </w:p>
          <w:p>
            <w:pPr>
              <w:spacing w:after="20"/>
              <w:ind w:left="20"/>
              <w:jc w:val="both"/>
            </w:pPr>
            <w:r>
              <w:rPr>
                <w:rFonts w:ascii="Times New Roman"/>
                <w:b w:val="false"/>
                <w:i w:val="false"/>
                <w:color w:val="000000"/>
                <w:sz w:val="20"/>
              </w:rPr>
              <w:t>
тазалаушы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дәнекерлейтiн электрлi дәнекерлеушi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жабдығына қызмет көрсететiн электромонтер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42-тарау. Хлорлау цехтары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жабдығын жөндейтiн жөндеушi-слесарь </w:t>
            </w:r>
          </w:p>
          <w:p>
            <w:pPr>
              <w:spacing w:after="20"/>
              <w:ind w:left="20"/>
              <w:jc w:val="both"/>
            </w:pPr>
            <w:r>
              <w:rPr>
                <w:rFonts w:ascii="Times New Roman"/>
                <w:b w:val="false"/>
                <w:i w:val="false"/>
                <w:color w:val="000000"/>
                <w:sz w:val="20"/>
              </w:rPr>
              <w:t xml:space="preserve">
және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жабдығына қызмет көрсететiн </w:t>
            </w:r>
          </w:p>
          <w:p>
            <w:pPr>
              <w:spacing w:after="20"/>
              <w:ind w:left="20"/>
              <w:jc w:val="both"/>
            </w:pPr>
            <w:r>
              <w:rPr>
                <w:rFonts w:ascii="Times New Roman"/>
                <w:b w:val="false"/>
                <w:i w:val="false"/>
                <w:color w:val="000000"/>
                <w:sz w:val="20"/>
              </w:rPr>
              <w:t>
электромонтер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43-тарау. Фьюминг-қондырғыда возгон әдісімен шлакты қайта өңдеу бөлімі (қалайы өндірісінде)</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Кезекшi және жөндеушi қызметкерлер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Шихта тиеушi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 машинисi (краншы):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көпiрлi кранға қызмет көрсететiн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2)фьюминг-қондырғының грейфер кранын басқаратын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Стропальшы (арқаншы)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Форсуншы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Шихташы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44-тарау. Металлургиялық пештер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Металлургия цехтарында тұрақты </w:t>
            </w:r>
          </w:p>
          <w:p>
            <w:pPr>
              <w:spacing w:after="20"/>
              <w:ind w:left="20"/>
              <w:jc w:val="both"/>
            </w:pPr>
            <w:r>
              <w:rPr>
                <w:rFonts w:ascii="Times New Roman"/>
                <w:b w:val="false"/>
                <w:i w:val="false"/>
                <w:color w:val="000000"/>
                <w:sz w:val="20"/>
              </w:rPr>
              <w:t xml:space="preserve">
iстейтiн сыршы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Металлургия цехтарында тұрақты </w:t>
            </w:r>
          </w:p>
          <w:p>
            <w:pPr>
              <w:spacing w:after="20"/>
              <w:ind w:left="20"/>
              <w:jc w:val="both"/>
            </w:pPr>
            <w:r>
              <w:rPr>
                <w:rFonts w:ascii="Times New Roman"/>
                <w:b w:val="false"/>
                <w:i w:val="false"/>
                <w:color w:val="000000"/>
                <w:sz w:val="20"/>
              </w:rPr>
              <w:t xml:space="preserve">
iстейтiн балғашы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Металлургия цехтарында тұрақты </w:t>
            </w:r>
          </w:p>
          <w:p>
            <w:pPr>
              <w:spacing w:after="20"/>
              <w:ind w:left="20"/>
              <w:jc w:val="both"/>
            </w:pPr>
            <w:r>
              <w:rPr>
                <w:rFonts w:ascii="Times New Roman"/>
                <w:b w:val="false"/>
                <w:i w:val="false"/>
                <w:color w:val="000000"/>
                <w:sz w:val="20"/>
              </w:rPr>
              <w:t>
iстейтiн стропальшы (арқаншы)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Металлургия цехтарында тұрақты </w:t>
            </w:r>
          </w:p>
          <w:p>
            <w:pPr>
              <w:spacing w:after="20"/>
              <w:ind w:left="20"/>
              <w:jc w:val="both"/>
            </w:pPr>
            <w:r>
              <w:rPr>
                <w:rFonts w:ascii="Times New Roman"/>
                <w:b w:val="false"/>
                <w:i w:val="false"/>
                <w:color w:val="000000"/>
                <w:sz w:val="20"/>
              </w:rPr>
              <w:t xml:space="preserve">
iстейтiн штукатур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45-тарау. Түрлі жұмыстар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Санитарлық-тұрмыстық үй-жайларда iстейтiн киiм iлушi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Флюстер мен айналым материалдарын </w:t>
            </w:r>
          </w:p>
          <w:p>
            <w:pPr>
              <w:spacing w:after="20"/>
              <w:ind w:left="20"/>
              <w:jc w:val="both"/>
            </w:pPr>
            <w:r>
              <w:rPr>
                <w:rFonts w:ascii="Times New Roman"/>
                <w:b w:val="false"/>
                <w:i w:val="false"/>
                <w:color w:val="000000"/>
                <w:sz w:val="20"/>
              </w:rPr>
              <w:t>
бөлшектейтiн бөлшектеушi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Балқыту пештерiн ыстықтай жөндейтiн </w:t>
            </w:r>
          </w:p>
          <w:p>
            <w:pPr>
              <w:spacing w:after="20"/>
              <w:ind w:left="20"/>
              <w:jc w:val="both"/>
            </w:pPr>
            <w:r>
              <w:rPr>
                <w:rFonts w:ascii="Times New Roman"/>
                <w:b w:val="false"/>
                <w:i w:val="false"/>
                <w:color w:val="000000"/>
                <w:sz w:val="20"/>
              </w:rPr>
              <w:t>
өндiрiстiк пештердiң, қазандықтар мен агрегаттардың тас қалаушы-пешшiсi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Тельфер немесе электротальды басқаратын кран машинисi (краншы)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киiмдi қолмен жуатын арнайы </w:t>
            </w:r>
          </w:p>
          <w:p>
            <w:pPr>
              <w:spacing w:after="20"/>
              <w:ind w:left="20"/>
              <w:jc w:val="both"/>
            </w:pPr>
            <w:r>
              <w:rPr>
                <w:rFonts w:ascii="Times New Roman"/>
                <w:b w:val="false"/>
                <w:i w:val="false"/>
                <w:color w:val="000000"/>
                <w:sz w:val="20"/>
              </w:rPr>
              <w:t xml:space="preserve">
киiм жуу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төзiмдеушi: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балқыту пештерiнiң ыстық жөндеуiндегi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2)пештердi үрлейтiн құбырларды майлайтын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Концентраттан босаған қапшық-ыдыстарды </w:t>
            </w:r>
          </w:p>
          <w:p>
            <w:pPr>
              <w:spacing w:after="20"/>
              <w:ind w:left="20"/>
              <w:jc w:val="both"/>
            </w:pPr>
            <w:r>
              <w:rPr>
                <w:rFonts w:ascii="Times New Roman"/>
                <w:b w:val="false"/>
                <w:i w:val="false"/>
                <w:color w:val="000000"/>
                <w:sz w:val="20"/>
              </w:rPr>
              <w:t xml:space="preserve">
қағатын және жамайтын көмекшi </w:t>
            </w:r>
          </w:p>
          <w:p>
            <w:pPr>
              <w:spacing w:after="20"/>
              <w:ind w:left="20"/>
              <w:jc w:val="both"/>
            </w:pPr>
            <w:r>
              <w:rPr>
                <w:rFonts w:ascii="Times New Roman"/>
                <w:b w:val="false"/>
                <w:i w:val="false"/>
                <w:color w:val="000000"/>
                <w:sz w:val="20"/>
              </w:rPr>
              <w:t xml:space="preserve">
(тасымалдаушы) жұмысшы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Заправкалық, отқа берiк материалдар мен </w:t>
            </w:r>
          </w:p>
          <w:p>
            <w:pPr>
              <w:spacing w:after="20"/>
              <w:ind w:left="20"/>
              <w:jc w:val="both"/>
            </w:pPr>
            <w:r>
              <w:rPr>
                <w:rFonts w:ascii="Times New Roman"/>
                <w:b w:val="false"/>
                <w:i w:val="false"/>
                <w:color w:val="000000"/>
                <w:sz w:val="20"/>
              </w:rPr>
              <w:t xml:space="preserve">
термикалық қоспаларды дайындаушы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Тозаңды қайта өңдеу цехының пиробөлiмiнде </w:t>
            </w:r>
          </w:p>
          <w:p>
            <w:pPr>
              <w:spacing w:after="20"/>
              <w:ind w:left="20"/>
              <w:jc w:val="both"/>
            </w:pPr>
            <w:r>
              <w:rPr>
                <w:rFonts w:ascii="Times New Roman"/>
                <w:b w:val="false"/>
                <w:i w:val="false"/>
                <w:color w:val="000000"/>
                <w:sz w:val="20"/>
              </w:rPr>
              <w:t xml:space="preserve">
iстейтiн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тотықтары мен мырыш тозаңын алып </w:t>
            </w:r>
          </w:p>
          <w:p>
            <w:pPr>
              <w:spacing w:after="20"/>
              <w:ind w:left="20"/>
              <w:jc w:val="both"/>
            </w:pPr>
            <w:r>
              <w:rPr>
                <w:rFonts w:ascii="Times New Roman"/>
                <w:b w:val="false"/>
                <w:i w:val="false"/>
                <w:color w:val="000000"/>
                <w:sz w:val="20"/>
              </w:rPr>
              <w:t>
берушi тасымалдаушы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Флюстар мен айналым материалдарын </w:t>
            </w:r>
          </w:p>
          <w:p>
            <w:pPr>
              <w:spacing w:after="20"/>
              <w:ind w:left="20"/>
              <w:jc w:val="both"/>
            </w:pPr>
            <w:r>
              <w:rPr>
                <w:rFonts w:ascii="Times New Roman"/>
                <w:b w:val="false"/>
                <w:i w:val="false"/>
                <w:color w:val="000000"/>
                <w:sz w:val="20"/>
              </w:rPr>
              <w:t>
тасымалдау мен түсiретiн тасымалдаушы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тотықтары мен мырыш тозаңын </w:t>
            </w:r>
          </w:p>
          <w:p>
            <w:pPr>
              <w:spacing w:after="20"/>
              <w:ind w:left="20"/>
              <w:jc w:val="both"/>
            </w:pPr>
            <w:r>
              <w:rPr>
                <w:rFonts w:ascii="Times New Roman"/>
                <w:b w:val="false"/>
                <w:i w:val="false"/>
                <w:color w:val="000000"/>
                <w:sz w:val="20"/>
              </w:rPr>
              <w:t xml:space="preserve">
орналастырушы-ораушы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Анодтарды, вайербарстарды, металл </w:t>
            </w:r>
          </w:p>
          <w:p>
            <w:pPr>
              <w:spacing w:after="20"/>
              <w:ind w:left="20"/>
              <w:jc w:val="both"/>
            </w:pPr>
            <w:r>
              <w:rPr>
                <w:rFonts w:ascii="Times New Roman"/>
                <w:b w:val="false"/>
                <w:i w:val="false"/>
                <w:color w:val="000000"/>
                <w:sz w:val="20"/>
              </w:rPr>
              <w:t xml:space="preserve">
плиталары мен чушкаларын және балқытпаларды </w:t>
            </w:r>
          </w:p>
          <w:p>
            <w:pPr>
              <w:spacing w:after="20"/>
              <w:ind w:left="20"/>
              <w:jc w:val="both"/>
            </w:pPr>
            <w:r>
              <w:rPr>
                <w:rFonts w:ascii="Times New Roman"/>
                <w:b w:val="false"/>
                <w:i w:val="false"/>
                <w:color w:val="000000"/>
                <w:sz w:val="20"/>
              </w:rPr>
              <w:t>
өңдейтiн өнiм тазалаушы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Анодтар мен пештердi дростардан тазалаушы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Балқыту пештерiнiң подстанциясында электр </w:t>
            </w:r>
          </w:p>
          <w:p>
            <w:pPr>
              <w:spacing w:after="20"/>
              <w:ind w:left="20"/>
              <w:jc w:val="both"/>
            </w:pPr>
            <w:r>
              <w:rPr>
                <w:rFonts w:ascii="Times New Roman"/>
                <w:b w:val="false"/>
                <w:i w:val="false"/>
                <w:color w:val="000000"/>
                <w:sz w:val="20"/>
              </w:rPr>
              <w:t xml:space="preserve">
жабдығына қызмет көрсететiн электромонтер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және мамандар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Металлургия (балқыту) цехының мастерi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Тозаңды қайта өңдеу цехының пиробөлiмiнде </w:t>
            </w:r>
          </w:p>
          <w:p>
            <w:pPr>
              <w:spacing w:after="20"/>
              <w:ind w:left="20"/>
              <w:jc w:val="both"/>
            </w:pPr>
            <w:r>
              <w:rPr>
                <w:rFonts w:ascii="Times New Roman"/>
                <w:b w:val="false"/>
                <w:i w:val="false"/>
                <w:color w:val="000000"/>
                <w:sz w:val="20"/>
              </w:rPr>
              <w:t xml:space="preserve">
тiкелей iстейтiн басшылар мен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46-тарау. Қорғасын өндірісі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Жұмысшылар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Агломератшы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Негiздердi регенерациялайтын булау </w:t>
            </w:r>
          </w:p>
          <w:p>
            <w:pPr>
              <w:spacing w:after="20"/>
              <w:ind w:left="20"/>
              <w:jc w:val="both"/>
            </w:pPr>
            <w:r>
              <w:rPr>
                <w:rFonts w:ascii="Times New Roman"/>
                <w:b w:val="false"/>
                <w:i w:val="false"/>
                <w:color w:val="000000"/>
                <w:sz w:val="20"/>
              </w:rPr>
              <w:t xml:space="preserve">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Өндiрiс қалдықтарынан алынған өнiмдердi негiздендiру аппаратшысы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Агломерация цехының шихталау бөлiмiнде </w:t>
            </w:r>
          </w:p>
          <w:p>
            <w:pPr>
              <w:spacing w:after="20"/>
              <w:ind w:left="20"/>
              <w:jc w:val="both"/>
            </w:pPr>
            <w:r>
              <w:rPr>
                <w:rFonts w:ascii="Times New Roman"/>
                <w:b w:val="false"/>
                <w:i w:val="false"/>
                <w:color w:val="000000"/>
                <w:sz w:val="20"/>
              </w:rPr>
              <w:t xml:space="preserve">
iстейтiн бункершi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Санитарлық-тұрмыстық үй-жайларда </w:t>
            </w:r>
          </w:p>
          <w:p>
            <w:pPr>
              <w:spacing w:after="20"/>
              <w:ind w:left="20"/>
              <w:jc w:val="both"/>
            </w:pPr>
            <w:r>
              <w:rPr>
                <w:rFonts w:ascii="Times New Roman"/>
                <w:b w:val="false"/>
                <w:i w:val="false"/>
                <w:color w:val="000000"/>
                <w:sz w:val="20"/>
              </w:rPr>
              <w:t xml:space="preserve">
iстейтiн киім iлушi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Кек пен штейндi бөлшектейтiн (бөлетiн) </w:t>
            </w:r>
          </w:p>
          <w:p>
            <w:pPr>
              <w:spacing w:after="20"/>
              <w:ind w:left="20"/>
              <w:jc w:val="both"/>
            </w:pPr>
            <w:r>
              <w:rPr>
                <w:rFonts w:ascii="Times New Roman"/>
                <w:b w:val="false"/>
                <w:i w:val="false"/>
                <w:color w:val="000000"/>
                <w:sz w:val="20"/>
              </w:rPr>
              <w:t xml:space="preserve">
бөлшектеушi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Шихта тиеушi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пештердiң от жағушысы: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рафинирленген пештерде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перкинс қазандықтар мен </w:t>
            </w:r>
          </w:p>
          <w:p>
            <w:pPr>
              <w:spacing w:after="20"/>
              <w:ind w:left="20"/>
              <w:jc w:val="both"/>
            </w:pPr>
            <w:r>
              <w:rPr>
                <w:rFonts w:ascii="Times New Roman"/>
                <w:b w:val="false"/>
                <w:i w:val="false"/>
                <w:color w:val="000000"/>
                <w:sz w:val="20"/>
              </w:rPr>
              <w:t xml:space="preserve">
қазандықтарында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Конверторшы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Колошник алаңқайында iстейтiн шығыршы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Скиптi көтергiштiң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Түтiн сорғыштардың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 машинисi (краншы):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қорғасын өндiрiсiндегi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шлак жинаудағы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Утилизатор қазандыққа қызмет </w:t>
            </w:r>
          </w:p>
          <w:p>
            <w:pPr>
              <w:spacing w:after="20"/>
              <w:ind w:left="20"/>
              <w:jc w:val="both"/>
            </w:pPr>
            <w:r>
              <w:rPr>
                <w:rFonts w:ascii="Times New Roman"/>
                <w:b w:val="false"/>
                <w:i w:val="false"/>
                <w:color w:val="000000"/>
                <w:sz w:val="20"/>
              </w:rPr>
              <w:t xml:space="preserve">
көрсететiн қазандықтың машинисi </w:t>
            </w:r>
          </w:p>
          <w:p>
            <w:pPr>
              <w:spacing w:after="20"/>
              <w:ind w:left="20"/>
              <w:jc w:val="both"/>
            </w:pPr>
            <w:r>
              <w:rPr>
                <w:rFonts w:ascii="Times New Roman"/>
                <w:b w:val="false"/>
                <w:i w:val="false"/>
                <w:color w:val="000000"/>
                <w:sz w:val="20"/>
              </w:rPr>
              <w:t xml:space="preserve">
(от жағушысы)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Эксгаустер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Электровоз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шахтадағы балқыту пештерiн толтыратын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балқыту пештерiне қызмет көрсететiн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Материалдарды пеште пiсiретiн немесе </w:t>
            </w:r>
          </w:p>
          <w:p>
            <w:pPr>
              <w:spacing w:after="20"/>
              <w:ind w:left="20"/>
              <w:jc w:val="both"/>
            </w:pPr>
            <w:r>
              <w:rPr>
                <w:rFonts w:ascii="Times New Roman"/>
                <w:b w:val="false"/>
                <w:i w:val="false"/>
                <w:color w:val="000000"/>
                <w:sz w:val="20"/>
              </w:rPr>
              <w:t xml:space="preserve">
күйдiретiн күйдiруші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Вельцпештердiң пешшiсi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қорғасын агломератын және құрамында </w:t>
            </w:r>
          </w:p>
          <w:p>
            <w:pPr>
              <w:spacing w:after="20"/>
              <w:ind w:left="20"/>
              <w:jc w:val="both"/>
            </w:pPr>
            <w:r>
              <w:rPr>
                <w:rFonts w:ascii="Times New Roman"/>
                <w:b w:val="false"/>
                <w:i w:val="false"/>
                <w:color w:val="000000"/>
                <w:sz w:val="20"/>
              </w:rPr>
              <w:t xml:space="preserve">
қорғасын бар материалдарды қалпына келтiру </w:t>
            </w:r>
          </w:p>
          <w:p>
            <w:pPr>
              <w:spacing w:after="20"/>
              <w:ind w:left="20"/>
              <w:jc w:val="both"/>
            </w:pPr>
            <w:r>
              <w:rPr>
                <w:rFonts w:ascii="Times New Roman"/>
                <w:b w:val="false"/>
                <w:i w:val="false"/>
                <w:color w:val="000000"/>
                <w:sz w:val="20"/>
              </w:rPr>
              <w:t xml:space="preserve">
балқытпасындағы пештердегi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кендi немесе агломератты балқытатын </w:t>
            </w:r>
          </w:p>
          <w:p>
            <w:pPr>
              <w:spacing w:after="20"/>
              <w:ind w:left="20"/>
              <w:jc w:val="both"/>
            </w:pPr>
            <w:r>
              <w:rPr>
                <w:rFonts w:ascii="Times New Roman"/>
                <w:b w:val="false"/>
                <w:i w:val="false"/>
                <w:color w:val="000000"/>
                <w:sz w:val="20"/>
              </w:rPr>
              <w:t>
қорғасынды оттық және оттегiлiк рафинирлеудегi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3)қорғасын-кальцийлi немесе басқа </w:t>
            </w:r>
          </w:p>
          <w:p>
            <w:pPr>
              <w:spacing w:after="20"/>
              <w:ind w:left="20"/>
              <w:jc w:val="both"/>
            </w:pPr>
            <w:r>
              <w:rPr>
                <w:rFonts w:ascii="Times New Roman"/>
                <w:b w:val="false"/>
                <w:i w:val="false"/>
                <w:color w:val="000000"/>
                <w:sz w:val="20"/>
              </w:rPr>
              <w:t xml:space="preserve">
лигатураны дайындауда және оны тиеудегi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қорғасынды купеляциялауда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5)сондай-ақ: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фурмдарды қарау және тазалауда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Ыстық шлак шығаруда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Шлакты түйiршіктеуде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Балқыту цехтарында iстейтiн қосалқы жұмысшы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қорғасын бар материалдарды </w:t>
            </w:r>
          </w:p>
          <w:p>
            <w:pPr>
              <w:spacing w:after="20"/>
              <w:ind w:left="20"/>
              <w:jc w:val="both"/>
            </w:pPr>
            <w:r>
              <w:rPr>
                <w:rFonts w:ascii="Times New Roman"/>
                <w:b w:val="false"/>
                <w:i w:val="false"/>
                <w:color w:val="000000"/>
                <w:sz w:val="20"/>
              </w:rPr>
              <w:t xml:space="preserve">
(концентраттарды, тозаңды және айналым </w:t>
            </w:r>
          </w:p>
          <w:p>
            <w:pPr>
              <w:spacing w:after="20"/>
              <w:ind w:left="20"/>
              <w:jc w:val="both"/>
            </w:pPr>
            <w:r>
              <w:rPr>
                <w:rFonts w:ascii="Times New Roman"/>
                <w:b w:val="false"/>
                <w:i w:val="false"/>
                <w:color w:val="000000"/>
                <w:sz w:val="20"/>
              </w:rPr>
              <w:t>
материалдарын) тиейтiн қыздырушы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шығарғыштар мен желдеткiш жүйелердi </w:t>
            </w:r>
          </w:p>
          <w:p>
            <w:pPr>
              <w:spacing w:after="20"/>
              <w:ind w:left="20"/>
              <w:jc w:val="both"/>
            </w:pPr>
            <w:r>
              <w:rPr>
                <w:rFonts w:ascii="Times New Roman"/>
                <w:b w:val="false"/>
                <w:i w:val="false"/>
                <w:color w:val="000000"/>
                <w:sz w:val="20"/>
              </w:rPr>
              <w:t>
профилактикалық жөндеуден өткiзетiн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Балқыту пештерiнде шихта салатын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Iстеп тұрған қорғасын өндiретiн цехтарда </w:t>
            </w:r>
          </w:p>
          <w:p>
            <w:pPr>
              <w:spacing w:after="20"/>
              <w:ind w:left="20"/>
              <w:jc w:val="both"/>
            </w:pPr>
            <w:r>
              <w:rPr>
                <w:rFonts w:ascii="Times New Roman"/>
                <w:b w:val="false"/>
                <w:i w:val="false"/>
                <w:color w:val="000000"/>
                <w:sz w:val="20"/>
              </w:rPr>
              <w:t xml:space="preserve">
(балқыту, агломерация, рафинирлеу, </w:t>
            </w:r>
          </w:p>
          <w:p>
            <w:pPr>
              <w:spacing w:after="20"/>
              <w:ind w:left="20"/>
              <w:jc w:val="both"/>
            </w:pPr>
            <w:r>
              <w:rPr>
                <w:rFonts w:ascii="Times New Roman"/>
                <w:b w:val="false"/>
                <w:i w:val="false"/>
                <w:color w:val="000000"/>
                <w:sz w:val="20"/>
              </w:rPr>
              <w:t xml:space="preserve">
дистиляциялау, купеляциялау және фьюмингiлеу) </w:t>
            </w:r>
          </w:p>
          <w:p>
            <w:pPr>
              <w:spacing w:after="20"/>
              <w:ind w:left="20"/>
              <w:jc w:val="both"/>
            </w:pPr>
            <w:r>
              <w:rPr>
                <w:rFonts w:ascii="Times New Roman"/>
                <w:b w:val="false"/>
                <w:i w:val="false"/>
                <w:color w:val="000000"/>
                <w:sz w:val="20"/>
              </w:rPr>
              <w:t>
құрылыс және монтаждау жұмыстарында iстейтiн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Жабық үй-жайларда кокстi механикалық </w:t>
            </w:r>
          </w:p>
          <w:p>
            <w:pPr>
              <w:spacing w:after="20"/>
              <w:ind w:left="20"/>
              <w:jc w:val="both"/>
            </w:pPr>
            <w:r>
              <w:rPr>
                <w:rFonts w:ascii="Times New Roman"/>
                <w:b w:val="false"/>
                <w:i w:val="false"/>
                <w:color w:val="000000"/>
                <w:sz w:val="20"/>
              </w:rPr>
              <w:t>
сұрыптау жасайтын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киiм мен арнайы аяқ киiмдi </w:t>
            </w:r>
          </w:p>
          <w:p>
            <w:pPr>
              <w:spacing w:after="20"/>
              <w:ind w:left="20"/>
              <w:jc w:val="both"/>
            </w:pPr>
            <w:r>
              <w:rPr>
                <w:rFonts w:ascii="Times New Roman"/>
                <w:b w:val="false"/>
                <w:i w:val="false"/>
                <w:color w:val="000000"/>
                <w:sz w:val="20"/>
              </w:rPr>
              <w:t xml:space="preserve">
тозаңсыздандыру, жуу, жамаумен айналысатын </w:t>
            </w:r>
          </w:p>
          <w:p>
            <w:pPr>
              <w:spacing w:after="20"/>
              <w:ind w:left="20"/>
              <w:jc w:val="both"/>
            </w:pPr>
            <w:r>
              <w:rPr>
                <w:rFonts w:ascii="Times New Roman"/>
                <w:b w:val="false"/>
                <w:i w:val="false"/>
                <w:color w:val="000000"/>
                <w:sz w:val="20"/>
              </w:rPr>
              <w:t xml:space="preserve">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Түстi металдар мен балқытпаларды бөлiп құюшы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Араластырушы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Стропалшы (арқаншы)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Кендердi, концентраттар мен шихтаны, </w:t>
            </w:r>
          </w:p>
          <w:p>
            <w:pPr>
              <w:spacing w:after="20"/>
              <w:ind w:left="20"/>
              <w:jc w:val="both"/>
            </w:pPr>
            <w:r>
              <w:rPr>
                <w:rFonts w:ascii="Times New Roman"/>
                <w:b w:val="false"/>
                <w:i w:val="false"/>
                <w:color w:val="000000"/>
                <w:sz w:val="20"/>
              </w:rPr>
              <w:t xml:space="preserve">
сондай-ақ веркблейдi пештерге жеткiзетiн </w:t>
            </w:r>
          </w:p>
          <w:p>
            <w:pPr>
              <w:spacing w:after="20"/>
              <w:ind w:left="20"/>
              <w:jc w:val="both"/>
            </w:pPr>
            <w:r>
              <w:rPr>
                <w:rFonts w:ascii="Times New Roman"/>
                <w:b w:val="false"/>
                <w:i w:val="false"/>
                <w:color w:val="000000"/>
                <w:sz w:val="20"/>
              </w:rPr>
              <w:t>
және тиейтiн тасымалдаушы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Транспортершi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Шлак пен айналым материалдарын жинаушы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Роторлар мен желдеткiш жүйелердiң құбыр </w:t>
            </w:r>
          </w:p>
          <w:p>
            <w:pPr>
              <w:spacing w:after="20"/>
              <w:ind w:left="20"/>
              <w:jc w:val="both"/>
            </w:pPr>
            <w:r>
              <w:rPr>
                <w:rFonts w:ascii="Times New Roman"/>
                <w:b w:val="false"/>
                <w:i w:val="false"/>
                <w:color w:val="000000"/>
                <w:sz w:val="20"/>
              </w:rPr>
              <w:t xml:space="preserve">
жолдарын тазалаушы және пештер мен газ </w:t>
            </w:r>
          </w:p>
          <w:p>
            <w:pPr>
              <w:spacing w:after="20"/>
              <w:ind w:left="20"/>
              <w:jc w:val="both"/>
            </w:pPr>
            <w:r>
              <w:rPr>
                <w:rFonts w:ascii="Times New Roman"/>
                <w:b w:val="false"/>
                <w:i w:val="false"/>
                <w:color w:val="000000"/>
                <w:sz w:val="20"/>
              </w:rPr>
              <w:t>
жолдарын қорғасын тозаңынан тазалаушы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Шихталаушы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Элеваторшы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47-тарау. Металлургия цехы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Спектралды талдау лаборанты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Сынақтық талдау лаборанты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Басқару пультiнiң операторы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Сынаққа терiп алушы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Өндiрiстiк үй-жайларды жинаушы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48-тарау. Жұмыстың ыстық учаскелері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Жабдықты жөндейтiн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Жабдықты жөндейтiн жөндеушi-слесарь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жабдықты жөндейтiн электромонтер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жабдыққа қызмет көрсететiн </w:t>
            </w:r>
          </w:p>
          <w:p>
            <w:pPr>
              <w:spacing w:after="20"/>
              <w:ind w:left="20"/>
              <w:jc w:val="both"/>
            </w:pPr>
            <w:r>
              <w:rPr>
                <w:rFonts w:ascii="Times New Roman"/>
                <w:b w:val="false"/>
                <w:i w:val="false"/>
                <w:color w:val="000000"/>
                <w:sz w:val="20"/>
              </w:rPr>
              <w:t xml:space="preserve">
электромонтер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және мамандар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Агломерация, балқыту, рафинирлеу, </w:t>
            </w:r>
          </w:p>
          <w:p>
            <w:pPr>
              <w:spacing w:after="20"/>
              <w:ind w:left="20"/>
              <w:jc w:val="both"/>
            </w:pPr>
            <w:r>
              <w:rPr>
                <w:rFonts w:ascii="Times New Roman"/>
                <w:b w:val="false"/>
                <w:i w:val="false"/>
                <w:color w:val="000000"/>
                <w:sz w:val="20"/>
              </w:rPr>
              <w:t>
купеляциялау және фьюмингiлеу цехтарының басшылары мен мамандары: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мастер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механик және электрик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3)цех бастығы және цех бастығының орынбасары, аға механик және электрик</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Гидрометаллургия және тозаң аулау </w:t>
            </w:r>
          </w:p>
          <w:p>
            <w:pPr>
              <w:spacing w:after="20"/>
              <w:ind w:left="20"/>
              <w:jc w:val="both"/>
            </w:pPr>
            <w:r>
              <w:rPr>
                <w:rFonts w:ascii="Times New Roman"/>
                <w:b w:val="false"/>
                <w:i w:val="false"/>
                <w:color w:val="000000"/>
                <w:sz w:val="20"/>
              </w:rPr>
              <w:t xml:space="preserve">
цехтарының цех бастығы және цех бастығының </w:t>
            </w:r>
          </w:p>
          <w:p>
            <w:pPr>
              <w:spacing w:after="20"/>
              <w:ind w:left="20"/>
              <w:jc w:val="both"/>
            </w:pPr>
            <w:r>
              <w:rPr>
                <w:rFonts w:ascii="Times New Roman"/>
                <w:b w:val="false"/>
                <w:i w:val="false"/>
                <w:color w:val="000000"/>
                <w:sz w:val="20"/>
              </w:rPr>
              <w:t xml:space="preserve">
орынбасары, механигi мен электригi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49-тарау. Алюминий, силумин және кремний өндірісі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Жұмысшылар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Алюминий өндiрiсiндегi анодшы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Металды төгушi-құюшы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Глиноземдi, анодты және қалың массаны, </w:t>
            </w:r>
          </w:p>
          <w:p>
            <w:pPr>
              <w:spacing w:after="20"/>
              <w:ind w:left="20"/>
              <w:jc w:val="both"/>
            </w:pPr>
            <w:r>
              <w:rPr>
                <w:rFonts w:ascii="Times New Roman"/>
                <w:b w:val="false"/>
                <w:i w:val="false"/>
                <w:color w:val="000000"/>
                <w:sz w:val="20"/>
              </w:rPr>
              <w:t xml:space="preserve">
фторлы тұздарды, сода өнiмдерiн, </w:t>
            </w:r>
          </w:p>
          <w:p>
            <w:pPr>
              <w:spacing w:after="20"/>
              <w:ind w:left="20"/>
              <w:jc w:val="both"/>
            </w:pPr>
            <w:r>
              <w:rPr>
                <w:rFonts w:ascii="Times New Roman"/>
                <w:b w:val="false"/>
                <w:i w:val="false"/>
                <w:color w:val="000000"/>
                <w:sz w:val="20"/>
              </w:rPr>
              <w:t>
нефелиндi тиеп, түсiретiн жүк көтерушi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Пектi, анодты және қалың массаны бөлшектейтiн (бөлетiн) бөлшектеушi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Катодтар мен анодтардың қалың секцияларын құятын анодтарды құюшы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Түйiсулер мен температураны өлшеушi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Құю ожауларын футерлейтiн өндiрiстiк </w:t>
            </w:r>
          </w:p>
          <w:p>
            <w:pPr>
              <w:spacing w:after="20"/>
              <w:ind w:left="20"/>
              <w:jc w:val="both"/>
            </w:pPr>
            <w:r>
              <w:rPr>
                <w:rFonts w:ascii="Times New Roman"/>
                <w:b w:val="false"/>
                <w:i w:val="false"/>
                <w:color w:val="000000"/>
                <w:sz w:val="20"/>
              </w:rPr>
              <w:t xml:space="preserve">
пештердiң, қазандықтар мен агрегаттардың </w:t>
            </w:r>
          </w:p>
          <w:p>
            <w:pPr>
              <w:spacing w:after="20"/>
              <w:ind w:left="20"/>
              <w:jc w:val="both"/>
            </w:pPr>
            <w:r>
              <w:rPr>
                <w:rFonts w:ascii="Times New Roman"/>
                <w:b w:val="false"/>
                <w:i w:val="false"/>
                <w:color w:val="000000"/>
                <w:sz w:val="20"/>
              </w:rPr>
              <w:t xml:space="preserve">
тас қалаушы-пешшiсi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Глиноземдi жылжытатын пневматикалық және </w:t>
            </w:r>
          </w:p>
          <w:p>
            <w:pPr>
              <w:spacing w:after="20"/>
              <w:ind w:left="20"/>
              <w:jc w:val="both"/>
            </w:pPr>
            <w:r>
              <w:rPr>
                <w:rFonts w:ascii="Times New Roman"/>
                <w:b w:val="false"/>
                <w:i w:val="false"/>
                <w:color w:val="000000"/>
                <w:sz w:val="20"/>
              </w:rPr>
              <w:t>
гидравликалық қайта тиегiштердiң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Ванна жөндеушi монтаждаушы: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катод өзегiнiң астына шұңқыр бұрғылайтын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2)электролиз ванналарын монтаждайтын, </w:t>
            </w:r>
          </w:p>
          <w:p>
            <w:pPr>
              <w:spacing w:after="20"/>
              <w:ind w:left="20"/>
              <w:jc w:val="both"/>
            </w:pPr>
            <w:r>
              <w:rPr>
                <w:rFonts w:ascii="Times New Roman"/>
                <w:b w:val="false"/>
                <w:i w:val="false"/>
                <w:color w:val="000000"/>
                <w:sz w:val="20"/>
              </w:rPr>
              <w:t xml:space="preserve">
бұзатын және арнайы жөндейтiн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Жартылай өткiзгiштi алюминий алумен </w:t>
            </w:r>
          </w:p>
          <w:p>
            <w:pPr>
              <w:spacing w:after="20"/>
              <w:ind w:left="20"/>
              <w:jc w:val="both"/>
            </w:pPr>
            <w:r>
              <w:rPr>
                <w:rFonts w:ascii="Times New Roman"/>
                <w:b w:val="false"/>
                <w:i w:val="false"/>
                <w:color w:val="000000"/>
                <w:sz w:val="20"/>
              </w:rPr>
              <w:t xml:space="preserve">
шұғылданатын поли және монокристалл </w:t>
            </w:r>
          </w:p>
          <w:p>
            <w:pPr>
              <w:spacing w:after="20"/>
              <w:ind w:left="20"/>
              <w:jc w:val="both"/>
            </w:pPr>
            <w:r>
              <w:rPr>
                <w:rFonts w:ascii="Times New Roman"/>
                <w:b w:val="false"/>
                <w:i w:val="false"/>
                <w:color w:val="000000"/>
                <w:sz w:val="20"/>
              </w:rPr>
              <w:t xml:space="preserve">
алушы балқытушы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Криолиттi балқытатын және флотациялайтын </w:t>
            </w:r>
          </w:p>
          <w:p>
            <w:pPr>
              <w:spacing w:after="20"/>
              <w:ind w:left="20"/>
              <w:jc w:val="both"/>
            </w:pPr>
            <w:r>
              <w:rPr>
                <w:rFonts w:ascii="Times New Roman"/>
                <w:b w:val="false"/>
                <w:i w:val="false"/>
                <w:color w:val="000000"/>
                <w:sz w:val="20"/>
              </w:rPr>
              <w:t>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Силумин мен кремнийдi электролиттi алюминийдi кристалдық кремниймен балқыту әдiсiмен силумин мен кремний өндiретiн электротермикалық өндiрiстiң бөлшектеу-шихталау және пеш цехтарында (бөлiмдерiнде) айналысатын </w:t>
            </w:r>
          </w:p>
          <w:p>
            <w:pPr>
              <w:spacing w:after="20"/>
              <w:ind w:left="20"/>
              <w:jc w:val="both"/>
            </w:pPr>
            <w:r>
              <w:rPr>
                <w:rFonts w:ascii="Times New Roman"/>
                <w:b w:val="false"/>
                <w:i w:val="false"/>
                <w:color w:val="000000"/>
                <w:sz w:val="20"/>
              </w:rPr>
              <w:t xml:space="preserve">
жұмысшылар мен мастерлер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Алюминий мен силуминдi бөлiп құятын түстi </w:t>
            </w:r>
          </w:p>
          <w:p>
            <w:pPr>
              <w:spacing w:after="20"/>
              <w:ind w:left="20"/>
              <w:jc w:val="both"/>
            </w:pPr>
            <w:r>
              <w:rPr>
                <w:rFonts w:ascii="Times New Roman"/>
                <w:b w:val="false"/>
                <w:i w:val="false"/>
                <w:color w:val="000000"/>
                <w:sz w:val="20"/>
              </w:rPr>
              <w:t xml:space="preserve">
металдарды және балқытпаларды бөлiп құюшы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Ванна жөндейтiн футершi-шамотшы: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1)iстеп тұрған корпустарда электролиз </w:t>
            </w:r>
          </w:p>
          <w:p>
            <w:pPr>
              <w:spacing w:after="20"/>
              <w:ind w:left="20"/>
              <w:jc w:val="both"/>
            </w:pPr>
            <w:r>
              <w:rPr>
                <w:rFonts w:ascii="Times New Roman"/>
                <w:b w:val="false"/>
                <w:i w:val="false"/>
                <w:color w:val="000000"/>
                <w:sz w:val="20"/>
              </w:rPr>
              <w:t xml:space="preserve">
ванналарын жөндеушi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қалың массаны жасаушы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Хлорлаушы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Наждак станогында ниппельдердi ысқылайтын </w:t>
            </w:r>
          </w:p>
          <w:p>
            <w:pPr>
              <w:spacing w:after="20"/>
              <w:ind w:left="20"/>
              <w:jc w:val="both"/>
            </w:pPr>
            <w:r>
              <w:rPr>
                <w:rFonts w:ascii="Times New Roman"/>
                <w:b w:val="false"/>
                <w:i w:val="false"/>
                <w:color w:val="000000"/>
                <w:sz w:val="20"/>
              </w:rPr>
              <w:t xml:space="preserve">
ысқылаушы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Балқытылған тұздардың электролизшiсi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Электрослесарь-түйiстiрушi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50-тарау. Электролиз цехтары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Таңбалаушы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Өндiрiстiк үй-жайларды жинаушы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Экспедитор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51-тарау. Электролиз корпустары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Істеп тұрған электролиз корпустарында </w:t>
            </w:r>
          </w:p>
          <w:p>
            <w:pPr>
              <w:spacing w:after="20"/>
              <w:ind w:left="20"/>
              <w:jc w:val="both"/>
            </w:pPr>
            <w:r>
              <w:rPr>
                <w:rFonts w:ascii="Times New Roman"/>
                <w:b w:val="false"/>
                <w:i w:val="false"/>
                <w:color w:val="000000"/>
                <w:sz w:val="20"/>
              </w:rPr>
              <w:t>
iстейтiн асфальтты бетондаушы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Электролиз корпустарында iстейтiн тиегiштiң, электро және автотележканың жүргiзушiсi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Кран машинисi (краншы)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Iстеп тұрған электролиз корпустарында </w:t>
            </w:r>
          </w:p>
          <w:p>
            <w:pPr>
              <w:spacing w:after="20"/>
              <w:ind w:left="20"/>
              <w:jc w:val="both"/>
            </w:pPr>
            <w:r>
              <w:rPr>
                <w:rFonts w:ascii="Times New Roman"/>
                <w:b w:val="false"/>
                <w:i w:val="false"/>
                <w:color w:val="000000"/>
                <w:sz w:val="20"/>
              </w:rPr>
              <w:t xml:space="preserve">
жабдықтарды жөндейтiн балташы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Көпiрлi крандарды жөндейтiн, сондай-ақ </w:t>
            </w:r>
          </w:p>
          <w:p>
            <w:pPr>
              <w:spacing w:after="20"/>
              <w:ind w:left="20"/>
              <w:jc w:val="both"/>
            </w:pPr>
            <w:r>
              <w:rPr>
                <w:rFonts w:ascii="Times New Roman"/>
                <w:b w:val="false"/>
                <w:i w:val="false"/>
                <w:color w:val="000000"/>
                <w:sz w:val="20"/>
              </w:rPr>
              <w:t xml:space="preserve">
электролиз ванналарының өндiрiстi учаскелерiнде тiкелей қызмет көрсететiн </w:t>
            </w:r>
          </w:p>
          <w:p>
            <w:pPr>
              <w:spacing w:after="20"/>
              <w:ind w:left="20"/>
              <w:jc w:val="both"/>
            </w:pPr>
            <w:r>
              <w:rPr>
                <w:rFonts w:ascii="Times New Roman"/>
                <w:b w:val="false"/>
                <w:i w:val="false"/>
                <w:color w:val="000000"/>
                <w:sz w:val="20"/>
              </w:rPr>
              <w:t>
және жабдықтарды жөндейтiн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Шикiзатты электролиз корпустары бойынша </w:t>
            </w:r>
          </w:p>
          <w:p>
            <w:pPr>
              <w:spacing w:after="20"/>
              <w:ind w:left="20"/>
              <w:jc w:val="both"/>
            </w:pPr>
            <w:r>
              <w:rPr>
                <w:rFonts w:ascii="Times New Roman"/>
                <w:b w:val="false"/>
                <w:i w:val="false"/>
                <w:color w:val="000000"/>
                <w:sz w:val="20"/>
              </w:rPr>
              <w:t xml:space="preserve">
тасымалдайтын тасымалдаушы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жолдары мен шина арналарын тазалайтын </w:t>
            </w:r>
          </w:p>
          <w:p>
            <w:pPr>
              <w:spacing w:after="20"/>
              <w:ind w:left="20"/>
              <w:jc w:val="both"/>
            </w:pPr>
            <w:r>
              <w:rPr>
                <w:rFonts w:ascii="Times New Roman"/>
                <w:b w:val="false"/>
                <w:i w:val="false"/>
                <w:color w:val="000000"/>
                <w:sz w:val="20"/>
              </w:rPr>
              <w:t xml:space="preserve">
тазалаушы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Iстеп тұрған корпустарда электролиз </w:t>
            </w:r>
          </w:p>
          <w:p>
            <w:pPr>
              <w:spacing w:after="20"/>
              <w:ind w:left="20"/>
              <w:jc w:val="both"/>
            </w:pPr>
            <w:r>
              <w:rPr>
                <w:rFonts w:ascii="Times New Roman"/>
                <w:b w:val="false"/>
                <w:i w:val="false"/>
                <w:color w:val="000000"/>
                <w:sz w:val="20"/>
              </w:rPr>
              <w:t xml:space="preserve">
ванналарын монтаждау және бұзу кезiнде </w:t>
            </w:r>
          </w:p>
          <w:p>
            <w:pPr>
              <w:spacing w:after="20"/>
              <w:ind w:left="20"/>
              <w:jc w:val="both"/>
            </w:pPr>
            <w:r>
              <w:rPr>
                <w:rFonts w:ascii="Times New Roman"/>
                <w:b w:val="false"/>
                <w:i w:val="false"/>
                <w:color w:val="000000"/>
                <w:sz w:val="20"/>
              </w:rPr>
              <w:t>
шиналарды дәнекерлеушi электрмен дәнекерлеушi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Электролиз ванналары учаскелерiнде тiкелей </w:t>
            </w:r>
          </w:p>
          <w:p>
            <w:pPr>
              <w:spacing w:after="20"/>
              <w:ind w:left="20"/>
              <w:jc w:val="both"/>
            </w:pPr>
            <w:r>
              <w:rPr>
                <w:rFonts w:ascii="Times New Roman"/>
                <w:b w:val="false"/>
                <w:i w:val="false"/>
                <w:color w:val="000000"/>
                <w:sz w:val="20"/>
              </w:rPr>
              <w:t xml:space="preserve">
iстейтiн электр жабдығына қызмет көрсететiн </w:t>
            </w:r>
          </w:p>
          <w:p>
            <w:pPr>
              <w:spacing w:after="20"/>
              <w:ind w:left="20"/>
              <w:jc w:val="both"/>
            </w:pPr>
            <w:r>
              <w:rPr>
                <w:rFonts w:ascii="Times New Roman"/>
                <w:b w:val="false"/>
                <w:i w:val="false"/>
                <w:color w:val="000000"/>
                <w:sz w:val="20"/>
              </w:rPr>
              <w:t>
және корпустарында көпiрлi крандарды жөндеушi электромонтер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52-тарау. Электролиттік алюминийді кристалды кремниймен балқыту әдісімен силумин және кремний өндіру жөніндегі электротермикалық цехтар (бөлiмдер)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Газбен дәнекерлеушi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Электродтарды реттеушi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Металлургия жабдығын жөндейтiн </w:t>
            </w:r>
          </w:p>
          <w:p>
            <w:pPr>
              <w:spacing w:after="20"/>
              <w:ind w:left="20"/>
              <w:jc w:val="both"/>
            </w:pPr>
            <w:r>
              <w:rPr>
                <w:rFonts w:ascii="Times New Roman"/>
                <w:b w:val="false"/>
                <w:i w:val="false"/>
                <w:color w:val="000000"/>
                <w:sz w:val="20"/>
              </w:rPr>
              <w:t xml:space="preserve">
слесарь-жөндеушi және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жабдығына қызмет көрсететiн </w:t>
            </w:r>
          </w:p>
          <w:p>
            <w:pPr>
              <w:spacing w:after="20"/>
              <w:ind w:left="20"/>
              <w:jc w:val="both"/>
            </w:pPr>
            <w:r>
              <w:rPr>
                <w:rFonts w:ascii="Times New Roman"/>
                <w:b w:val="false"/>
                <w:i w:val="false"/>
                <w:color w:val="000000"/>
                <w:sz w:val="20"/>
              </w:rPr>
              <w:t>
электромонтер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және мамандар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Электролиз цехтарының мастерi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53-тарау. Магний өндірісі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Жұмысшылар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Магний өндiрiсiндегi анод дайындаушы анодшы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Магний электролизiнде iстейтiн металды </w:t>
            </w:r>
          </w:p>
          <w:p>
            <w:pPr>
              <w:spacing w:after="20"/>
              <w:ind w:left="20"/>
              <w:jc w:val="both"/>
            </w:pPr>
            <w:r>
              <w:rPr>
                <w:rFonts w:ascii="Times New Roman"/>
                <w:b w:val="false"/>
                <w:i w:val="false"/>
                <w:color w:val="000000"/>
                <w:sz w:val="20"/>
              </w:rPr>
              <w:t xml:space="preserve">
төгушi-құюшы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Шихта тиеушi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Түйiстiргiштер мен температураны өлшеушi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Құюшы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Брикеттеу пресiнiң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Диiрмен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Цехтарға хлор берiп тұратын компрессор </w:t>
            </w:r>
          </w:p>
          <w:p>
            <w:pPr>
              <w:spacing w:after="20"/>
              <w:ind w:left="20"/>
              <w:jc w:val="both"/>
            </w:pPr>
            <w:r>
              <w:rPr>
                <w:rFonts w:ascii="Times New Roman"/>
                <w:b w:val="false"/>
                <w:i w:val="false"/>
                <w:color w:val="000000"/>
                <w:sz w:val="20"/>
              </w:rPr>
              <w:t xml:space="preserve">
қондырғысының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Шихталау бөлiмдерiнде iстейтiн кран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Ванналар мен пештердi монтаждаумен және </w:t>
            </w:r>
          </w:p>
          <w:p>
            <w:pPr>
              <w:spacing w:after="20"/>
              <w:ind w:left="20"/>
              <w:jc w:val="both"/>
            </w:pPr>
            <w:r>
              <w:rPr>
                <w:rFonts w:ascii="Times New Roman"/>
                <w:b w:val="false"/>
                <w:i w:val="false"/>
                <w:color w:val="000000"/>
                <w:sz w:val="20"/>
              </w:rPr>
              <w:t xml:space="preserve">
бұзумен айналысатын ванна жөндеу монтажшысы және пеш жөндеу монтажшысы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Магний мен магний балқытпаларын балқыту, </w:t>
            </w:r>
          </w:p>
          <w:p>
            <w:pPr>
              <w:spacing w:after="20"/>
              <w:ind w:left="20"/>
              <w:jc w:val="both"/>
            </w:pPr>
            <w:r>
              <w:rPr>
                <w:rFonts w:ascii="Times New Roman"/>
                <w:b w:val="false"/>
                <w:i w:val="false"/>
                <w:color w:val="000000"/>
                <w:sz w:val="20"/>
              </w:rPr>
              <w:t xml:space="preserve">
рафинирлеу және бөлiп құю процесiн </w:t>
            </w:r>
          </w:p>
          <w:p>
            <w:pPr>
              <w:spacing w:after="20"/>
              <w:ind w:left="20"/>
              <w:jc w:val="both"/>
            </w:pPr>
            <w:r>
              <w:rPr>
                <w:rFonts w:ascii="Times New Roman"/>
                <w:b w:val="false"/>
                <w:i w:val="false"/>
                <w:color w:val="000000"/>
                <w:sz w:val="20"/>
              </w:rPr>
              <w:t xml:space="preserve">
жүргiзушi балқытушы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Қыздырушы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Хлор сынағын жасайтын сынаққа терiп алушы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Электролиттi бөлшектейтiн, тиейтiн және түсiретiн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Жөндеушi-слесарь:</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1)хлор компрессорында және ванна мен </w:t>
            </w:r>
          </w:p>
          <w:p>
            <w:pPr>
              <w:spacing w:after="20"/>
              <w:ind w:left="20"/>
              <w:jc w:val="both"/>
            </w:pPr>
            <w:r>
              <w:rPr>
                <w:rFonts w:ascii="Times New Roman"/>
                <w:b w:val="false"/>
                <w:i w:val="false"/>
                <w:color w:val="000000"/>
                <w:sz w:val="20"/>
              </w:rPr>
              <w:t xml:space="preserve">
пештердi монтаждауда және бұзуда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шихта цехтары мен бөлiмдерiнде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Магниймен жұмыс iстейтiн улаушы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Шикiзат пен өнiмдi тасымалдайтын тасымалдаушы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Шихталаушы, бөлшектеушi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Хлор өткiзушi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Электрослесарь-түйiстiрушi, металлургиялық </w:t>
            </w:r>
          </w:p>
          <w:p>
            <w:pPr>
              <w:spacing w:after="20"/>
              <w:ind w:left="20"/>
              <w:jc w:val="both"/>
            </w:pPr>
            <w:r>
              <w:rPr>
                <w:rFonts w:ascii="Times New Roman"/>
                <w:b w:val="false"/>
                <w:i w:val="false"/>
                <w:color w:val="000000"/>
                <w:sz w:val="20"/>
              </w:rPr>
              <w:t xml:space="preserve">
жабдықтарды жөндейтiн жұмысшы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жабдығына қызмет көрсететiн </w:t>
            </w:r>
          </w:p>
          <w:p>
            <w:pPr>
              <w:spacing w:after="20"/>
              <w:ind w:left="20"/>
              <w:jc w:val="both"/>
            </w:pPr>
            <w:r>
              <w:rPr>
                <w:rFonts w:ascii="Times New Roman"/>
                <w:b w:val="false"/>
                <w:i w:val="false"/>
                <w:color w:val="000000"/>
                <w:sz w:val="20"/>
              </w:rPr>
              <w:t>
электромонтер: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1)қыздыру, балқыту, электролиз цехтары мен бөлiмдерiнде, ванналар мен пештердi </w:t>
            </w:r>
          </w:p>
          <w:p>
            <w:pPr>
              <w:spacing w:after="20"/>
              <w:ind w:left="20"/>
              <w:jc w:val="both"/>
            </w:pPr>
            <w:r>
              <w:rPr>
                <w:rFonts w:ascii="Times New Roman"/>
                <w:b w:val="false"/>
                <w:i w:val="false"/>
                <w:color w:val="000000"/>
                <w:sz w:val="20"/>
              </w:rPr>
              <w:t>
монтаждау және бұзуда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шихта цехтары мен бөлiмдерiнде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Магний өндiрiсiнде iстейтiн балқытылған </w:t>
            </w:r>
          </w:p>
          <w:p>
            <w:pPr>
              <w:spacing w:after="20"/>
              <w:ind w:left="20"/>
              <w:jc w:val="both"/>
            </w:pPr>
            <w:r>
              <w:rPr>
                <w:rFonts w:ascii="Times New Roman"/>
                <w:b w:val="false"/>
                <w:i w:val="false"/>
                <w:color w:val="000000"/>
                <w:sz w:val="20"/>
              </w:rPr>
              <w:t xml:space="preserve">
тұздардың электролизшiсi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54-тарау. Балқыту және электролиз бөлімдері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Тиегiштiң жүргiзушiсi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 және автотележканың жүргiзушiсi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Өндiрiстiк пештердiң, қазандықтар мен </w:t>
            </w:r>
          </w:p>
          <w:p>
            <w:pPr>
              <w:spacing w:after="20"/>
              <w:ind w:left="20"/>
              <w:jc w:val="both"/>
            </w:pPr>
            <w:r>
              <w:rPr>
                <w:rFonts w:ascii="Times New Roman"/>
                <w:b w:val="false"/>
                <w:i w:val="false"/>
                <w:color w:val="000000"/>
                <w:sz w:val="20"/>
              </w:rPr>
              <w:t>
агрегаттардың тас қалаушы-пешшiсi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Кран машинисi (краншы)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Балташы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Металлургия жабдығын жөндеушi-слесарь </w:t>
            </w:r>
          </w:p>
          <w:p>
            <w:pPr>
              <w:spacing w:after="20"/>
              <w:ind w:left="20"/>
              <w:jc w:val="both"/>
            </w:pPr>
            <w:r>
              <w:rPr>
                <w:rFonts w:ascii="Times New Roman"/>
                <w:b w:val="false"/>
                <w:i w:val="false"/>
                <w:color w:val="000000"/>
                <w:sz w:val="20"/>
              </w:rPr>
              <w:t xml:space="preserve">
және жұмысшы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Шиналарды дәнекерлейтiн қолмен </w:t>
            </w:r>
          </w:p>
          <w:p>
            <w:pPr>
              <w:spacing w:after="20"/>
              <w:ind w:left="20"/>
              <w:jc w:val="both"/>
            </w:pPr>
            <w:r>
              <w:rPr>
                <w:rFonts w:ascii="Times New Roman"/>
                <w:b w:val="false"/>
                <w:i w:val="false"/>
                <w:color w:val="000000"/>
                <w:sz w:val="20"/>
              </w:rPr>
              <w:t xml:space="preserve">
дәнекерлейтiн электрлi дәнекерлеушi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55-тарау. Химиялық және электролиз цехтары мен бөлiмдерi</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Таңбалаушы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Сынаққа терiп алушы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Өндiрiстiк үй-жайларды жинаушы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Сайманшы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56-тарау. Қыздыру цехтары мен бөлiмдерi</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Кран машинисi (краншы)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Металлургия жабдығын жөндеушi-слесарь және </w:t>
            </w:r>
          </w:p>
          <w:p>
            <w:pPr>
              <w:spacing w:after="20"/>
              <w:ind w:left="20"/>
              <w:jc w:val="both"/>
            </w:pPr>
            <w:r>
              <w:rPr>
                <w:rFonts w:ascii="Times New Roman"/>
                <w:b w:val="false"/>
                <w:i w:val="false"/>
                <w:color w:val="000000"/>
                <w:sz w:val="20"/>
              </w:rPr>
              <w:t xml:space="preserve">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және мамандар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Химиялық және электролиз цехтарының мастерi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57-тарау. Титан өндiрiсi</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Жұмысшылар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Титан және сирек металдар өндiрiсiндегi </w:t>
            </w:r>
          </w:p>
          <w:p>
            <w:pPr>
              <w:spacing w:after="20"/>
              <w:ind w:left="20"/>
              <w:jc w:val="both"/>
            </w:pPr>
            <w:r>
              <w:rPr>
                <w:rFonts w:ascii="Times New Roman"/>
                <w:b w:val="false"/>
                <w:i w:val="false"/>
                <w:color w:val="000000"/>
                <w:sz w:val="20"/>
              </w:rPr>
              <w:t xml:space="preserve">
аппаратшы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Жартылай өткiзгiш материалдарды қоспалау, </w:t>
            </w:r>
          </w:p>
          <w:p>
            <w:pPr>
              <w:spacing w:after="20"/>
              <w:ind w:left="20"/>
              <w:jc w:val="both"/>
            </w:pPr>
            <w:r>
              <w:rPr>
                <w:rFonts w:ascii="Times New Roman"/>
                <w:b w:val="false"/>
                <w:i w:val="false"/>
                <w:color w:val="000000"/>
                <w:sz w:val="20"/>
              </w:rPr>
              <w:t xml:space="preserve">
химиялық өңдеу және күйiне жеткiзу </w:t>
            </w:r>
          </w:p>
          <w:p>
            <w:pPr>
              <w:spacing w:after="20"/>
              <w:ind w:left="20"/>
              <w:jc w:val="both"/>
            </w:pPr>
            <w:r>
              <w:rPr>
                <w:rFonts w:ascii="Times New Roman"/>
                <w:b w:val="false"/>
                <w:i w:val="false"/>
                <w:color w:val="000000"/>
                <w:sz w:val="20"/>
              </w:rPr>
              <w:t>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Титан губкасын соғушы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Бөлшектеушi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Титан өндiрiсiнде iстейтiн өндiрiстiк </w:t>
            </w:r>
          </w:p>
          <w:p>
            <w:pPr>
              <w:spacing w:after="20"/>
              <w:ind w:left="20"/>
              <w:jc w:val="both"/>
            </w:pPr>
            <w:r>
              <w:rPr>
                <w:rFonts w:ascii="Times New Roman"/>
                <w:b w:val="false"/>
                <w:i w:val="false"/>
                <w:color w:val="000000"/>
                <w:sz w:val="20"/>
              </w:rPr>
              <w:t xml:space="preserve">
пештердiң, қазандықтардың және </w:t>
            </w:r>
          </w:p>
          <w:p>
            <w:pPr>
              <w:spacing w:after="20"/>
              <w:ind w:left="20"/>
              <w:jc w:val="both"/>
            </w:pPr>
            <w:r>
              <w:rPr>
                <w:rFonts w:ascii="Times New Roman"/>
                <w:b w:val="false"/>
                <w:i w:val="false"/>
                <w:color w:val="000000"/>
                <w:sz w:val="20"/>
              </w:rPr>
              <w:t>
агрегаттардың тас қалаушы-пешшiсi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титан өндiрiсiнде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титан губкасын өңдеу учаскесiнде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Брикеттеу пресiнiң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Материалдарды майдалау, классификациялау, сепарациялау және елеудi жүзеге асыратын диiрменнiң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Реакция аппараттарының монтажшысы: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1)қалпына келтiру және сепарация </w:t>
            </w:r>
          </w:p>
          <w:p>
            <w:pPr>
              <w:spacing w:after="20"/>
              <w:ind w:left="20"/>
              <w:jc w:val="both"/>
            </w:pPr>
            <w:r>
              <w:rPr>
                <w:rFonts w:ascii="Times New Roman"/>
                <w:b w:val="false"/>
                <w:i w:val="false"/>
                <w:color w:val="000000"/>
                <w:sz w:val="20"/>
              </w:rPr>
              <w:t xml:space="preserve">
учаскелерiнде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технологиялық жабдықты дайындайтын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Титанды және сирек металдарды қалпына </w:t>
            </w:r>
          </w:p>
          <w:p>
            <w:pPr>
              <w:spacing w:after="20"/>
              <w:ind w:left="20"/>
              <w:jc w:val="both"/>
            </w:pPr>
            <w:r>
              <w:rPr>
                <w:rFonts w:ascii="Times New Roman"/>
                <w:b w:val="false"/>
                <w:i w:val="false"/>
                <w:color w:val="000000"/>
                <w:sz w:val="20"/>
              </w:rPr>
              <w:t>
келтiретiн және дистилляциялайтын пешшi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титан және жердегi сирек </w:t>
            </w:r>
          </w:p>
          <w:p>
            <w:pPr>
              <w:spacing w:after="20"/>
              <w:ind w:left="20"/>
              <w:jc w:val="both"/>
            </w:pPr>
            <w:r>
              <w:rPr>
                <w:rFonts w:ascii="Times New Roman"/>
                <w:b w:val="false"/>
                <w:i w:val="false"/>
                <w:color w:val="000000"/>
                <w:sz w:val="20"/>
              </w:rPr>
              <w:t xml:space="preserve">
заттар бар материалдарды өңдеушi пешшi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Реакциялық аппараттарды жөндейтiн және </w:t>
            </w:r>
          </w:p>
          <w:p>
            <w:pPr>
              <w:spacing w:after="20"/>
              <w:ind w:left="20"/>
              <w:jc w:val="both"/>
            </w:pPr>
            <w:r>
              <w:rPr>
                <w:rFonts w:ascii="Times New Roman"/>
                <w:b w:val="false"/>
                <w:i w:val="false"/>
                <w:color w:val="000000"/>
                <w:sz w:val="20"/>
              </w:rPr>
              <w:t xml:space="preserve">
қалпына келтiретiн пешшi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шлакты балқыту пештерiнде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металды балқытуда немесе электродоғалы пештiң балқытпасында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 және монокристалдарды алу жөнiндегi балқытушы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Титан губкасын престейтiн қатты </w:t>
            </w:r>
          </w:p>
          <w:p>
            <w:pPr>
              <w:spacing w:after="20"/>
              <w:ind w:left="20"/>
              <w:jc w:val="both"/>
            </w:pPr>
            <w:r>
              <w:rPr>
                <w:rFonts w:ascii="Times New Roman"/>
                <w:b w:val="false"/>
                <w:i w:val="false"/>
                <w:color w:val="000000"/>
                <w:sz w:val="20"/>
              </w:rPr>
              <w:t xml:space="preserve">
балқытпалардың престеушiсi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Шлактарды балқыту цехтарында, </w:t>
            </w:r>
          </w:p>
          <w:p>
            <w:pPr>
              <w:spacing w:after="20"/>
              <w:ind w:left="20"/>
              <w:jc w:val="both"/>
            </w:pPr>
            <w:r>
              <w:rPr>
                <w:rFonts w:ascii="Times New Roman"/>
                <w:b w:val="false"/>
                <w:i w:val="false"/>
                <w:color w:val="000000"/>
                <w:sz w:val="20"/>
              </w:rPr>
              <w:t xml:space="preserve">
бөлiмдерiнде (учаскелерiнде) және шикi </w:t>
            </w:r>
          </w:p>
          <w:p>
            <w:pPr>
              <w:spacing w:after="20"/>
              <w:ind w:left="20"/>
              <w:jc w:val="both"/>
            </w:pPr>
            <w:r>
              <w:rPr>
                <w:rFonts w:ascii="Times New Roman"/>
                <w:b w:val="false"/>
                <w:i w:val="false"/>
                <w:color w:val="000000"/>
                <w:sz w:val="20"/>
              </w:rPr>
              <w:t>
кокстелген брикеттеу өндiрiсiнде iстейтiн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Металдық титан өндiрiсiнде тетрахлоридтi қалпына келтiру және металды сепарациялау </w:t>
            </w:r>
          </w:p>
          <w:p>
            <w:pPr>
              <w:spacing w:after="20"/>
              <w:ind w:left="20"/>
              <w:jc w:val="both"/>
            </w:pPr>
            <w:r>
              <w:rPr>
                <w:rFonts w:ascii="Times New Roman"/>
                <w:b w:val="false"/>
                <w:i w:val="false"/>
                <w:color w:val="000000"/>
                <w:sz w:val="20"/>
              </w:rPr>
              <w:t xml:space="preserve">
цехтарында, бөлiмдерiнде (учаскелерiнде) </w:t>
            </w:r>
          </w:p>
          <w:p>
            <w:pPr>
              <w:spacing w:after="20"/>
              <w:ind w:left="20"/>
              <w:jc w:val="both"/>
            </w:pPr>
            <w:r>
              <w:rPr>
                <w:rFonts w:ascii="Times New Roman"/>
                <w:b w:val="false"/>
                <w:i w:val="false"/>
                <w:color w:val="000000"/>
                <w:sz w:val="20"/>
              </w:rPr>
              <w:t xml:space="preserve">
iстейтiн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Титан шикiзатын (шлактарды) хлорлау және </w:t>
            </w:r>
          </w:p>
          <w:p>
            <w:pPr>
              <w:spacing w:after="20"/>
              <w:ind w:left="20"/>
              <w:jc w:val="both"/>
            </w:pPr>
            <w:r>
              <w:rPr>
                <w:rFonts w:ascii="Times New Roman"/>
                <w:b w:val="false"/>
                <w:i w:val="false"/>
                <w:color w:val="000000"/>
                <w:sz w:val="20"/>
              </w:rPr>
              <w:t xml:space="preserve">
ректификациялау бөлiмдерi мен учаскелерiнде </w:t>
            </w:r>
          </w:p>
          <w:p>
            <w:pPr>
              <w:spacing w:after="20"/>
              <w:ind w:left="20"/>
              <w:jc w:val="both"/>
            </w:pPr>
            <w:r>
              <w:rPr>
                <w:rFonts w:ascii="Times New Roman"/>
                <w:b w:val="false"/>
                <w:i w:val="false"/>
                <w:color w:val="000000"/>
                <w:sz w:val="20"/>
              </w:rPr>
              <w:t xml:space="preserve">
тiкелей iстейтiн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Кен-термикалық пештерде iстейтiн электродтарды реттеушi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Араластырушы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Титан губкасын сорттайтын сорттаушы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Титан құймаларын сыдырушы токарь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Магний чушкаларын улайтын улаушы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Магнийдiң ыстық құймаларын тасымалдайтын </w:t>
            </w:r>
          </w:p>
          <w:p>
            <w:pPr>
              <w:spacing w:after="20"/>
              <w:ind w:left="20"/>
              <w:jc w:val="both"/>
            </w:pPr>
            <w:r>
              <w:rPr>
                <w:rFonts w:ascii="Times New Roman"/>
                <w:b w:val="false"/>
                <w:i w:val="false"/>
                <w:color w:val="000000"/>
                <w:sz w:val="20"/>
              </w:rPr>
              <w:t xml:space="preserve">
тасымалдаушы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Титан губкасын орайтын орналастырушы-ораушы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Шихталаушы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58-тарау. Төрт хлорлы титан (тетрахлорид) өндiрiсiнiң цехтары, бөлiмдерi (учаскелерi)</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Өндiрiстiк ағынды суларды залалсыздандыру және бейтараптандырумен айналысатын аппаратшы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Газдан құтқарушы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Өндiрiстiк пештер мен агрегаттардың тас </w:t>
            </w:r>
          </w:p>
          <w:p>
            <w:pPr>
              <w:spacing w:after="20"/>
              <w:ind w:left="20"/>
              <w:jc w:val="both"/>
            </w:pPr>
            <w:r>
              <w:rPr>
                <w:rFonts w:ascii="Times New Roman"/>
                <w:b w:val="false"/>
                <w:i w:val="false"/>
                <w:color w:val="000000"/>
                <w:sz w:val="20"/>
              </w:rPr>
              <w:t xml:space="preserve">
қалаушы-пешшiсi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Кран машинисi (краншы)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Аммиак қондырғыларына қызмет көрсететiн </w:t>
            </w:r>
          </w:p>
          <w:p>
            <w:pPr>
              <w:spacing w:after="20"/>
              <w:ind w:left="20"/>
              <w:jc w:val="both"/>
            </w:pPr>
            <w:r>
              <w:rPr>
                <w:rFonts w:ascii="Times New Roman"/>
                <w:b w:val="false"/>
                <w:i w:val="false"/>
                <w:color w:val="000000"/>
                <w:sz w:val="20"/>
              </w:rPr>
              <w:t xml:space="preserve">
компрессор қондырғыларының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Тоңазыту қондырғыларының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жұмыстарда және сұйық хлор </w:t>
            </w:r>
          </w:p>
          <w:p>
            <w:pPr>
              <w:spacing w:after="20"/>
              <w:ind w:left="20"/>
              <w:jc w:val="both"/>
            </w:pPr>
            <w:r>
              <w:rPr>
                <w:rFonts w:ascii="Times New Roman"/>
                <w:b w:val="false"/>
                <w:i w:val="false"/>
                <w:color w:val="000000"/>
                <w:sz w:val="20"/>
              </w:rPr>
              <w:t xml:space="preserve">
қоймасында iстейтiн қосалқы жұмысшы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Сынаққа терiп алушы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Төрт хлорлы титан (тетрахлорид) </w:t>
            </w:r>
          </w:p>
          <w:p>
            <w:pPr>
              <w:spacing w:after="20"/>
              <w:ind w:left="20"/>
              <w:jc w:val="both"/>
            </w:pPr>
            <w:r>
              <w:rPr>
                <w:rFonts w:ascii="Times New Roman"/>
                <w:b w:val="false"/>
                <w:i w:val="false"/>
                <w:color w:val="000000"/>
                <w:sz w:val="20"/>
              </w:rPr>
              <w:t xml:space="preserve">
өндiрiсiнiң цехтарында, бөлiмдерiнде </w:t>
            </w:r>
          </w:p>
          <w:p>
            <w:pPr>
              <w:spacing w:after="20"/>
              <w:ind w:left="20"/>
              <w:jc w:val="both"/>
            </w:pPr>
            <w:r>
              <w:rPr>
                <w:rFonts w:ascii="Times New Roman"/>
                <w:b w:val="false"/>
                <w:i w:val="false"/>
                <w:color w:val="000000"/>
                <w:sz w:val="20"/>
              </w:rPr>
              <w:t>
(учаскелерiнде) iстейтiн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Металлургия жабдығын жөндейтiн </w:t>
            </w:r>
          </w:p>
          <w:p>
            <w:pPr>
              <w:spacing w:after="20"/>
              <w:ind w:left="20"/>
              <w:jc w:val="both"/>
            </w:pPr>
            <w:r>
              <w:rPr>
                <w:rFonts w:ascii="Times New Roman"/>
                <w:b w:val="false"/>
                <w:i w:val="false"/>
                <w:color w:val="000000"/>
                <w:sz w:val="20"/>
              </w:rPr>
              <w:t xml:space="preserve">
слесарь-жөндеушi және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Жабдықты тазалайтын тазалаушы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жабдығына қызмет көрсететiн </w:t>
            </w:r>
          </w:p>
          <w:p>
            <w:pPr>
              <w:spacing w:after="20"/>
              <w:ind w:left="20"/>
              <w:jc w:val="both"/>
            </w:pPr>
            <w:r>
              <w:rPr>
                <w:rFonts w:ascii="Times New Roman"/>
                <w:b w:val="false"/>
                <w:i w:val="false"/>
                <w:color w:val="000000"/>
                <w:sz w:val="20"/>
              </w:rPr>
              <w:t>
электромонтер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59-тарау. Пектi қолданып жартылай өнiм дайындайтын учаске</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Бөлшектеушi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Үнемi пекпен жұмыс iстейтiн брикеттеу </w:t>
            </w:r>
          </w:p>
          <w:p>
            <w:pPr>
              <w:spacing w:after="20"/>
              <w:ind w:left="20"/>
              <w:jc w:val="both"/>
            </w:pPr>
            <w:r>
              <w:rPr>
                <w:rFonts w:ascii="Times New Roman"/>
                <w:b w:val="false"/>
                <w:i w:val="false"/>
                <w:color w:val="000000"/>
                <w:sz w:val="20"/>
              </w:rPr>
              <w:t xml:space="preserve">
пресiнiң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Диiрмендер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Үнемi осы учаскеде iстейтiн жөндеушi-слесарь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Араластырушы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Шихталаушы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жабдығына қызмет көрсететiн, үнемi осы учаскеде iстейтiн электромонтер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және мамандар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Төрт хлорлы титан (тетрохлорид) </w:t>
            </w:r>
          </w:p>
          <w:p>
            <w:pPr>
              <w:spacing w:after="20"/>
              <w:ind w:left="20"/>
              <w:jc w:val="both"/>
            </w:pPr>
            <w:r>
              <w:rPr>
                <w:rFonts w:ascii="Times New Roman"/>
                <w:b w:val="false"/>
                <w:i w:val="false"/>
                <w:color w:val="000000"/>
                <w:sz w:val="20"/>
              </w:rPr>
              <w:t xml:space="preserve">
өндірісінің сұйық хлор қоймасында </w:t>
            </w:r>
          </w:p>
          <w:p>
            <w:pPr>
              <w:spacing w:after="20"/>
              <w:ind w:left="20"/>
              <w:jc w:val="both"/>
            </w:pPr>
            <w:r>
              <w:rPr>
                <w:rFonts w:ascii="Times New Roman"/>
                <w:b w:val="false"/>
                <w:i w:val="false"/>
                <w:color w:val="000000"/>
                <w:sz w:val="20"/>
              </w:rPr>
              <w:t>
iстейтiн мастер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механик, электрик және энергетик:</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тетрахлоридтi қалпына келтiру және төрт хлорлы титанды тазалау учаскесiнде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титан шлактарын, брикеттер мен металды титан өндiру учаскелерiнде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Титан шикiзатын (шлактарды) хлорлау және </w:t>
            </w:r>
          </w:p>
          <w:p>
            <w:pPr>
              <w:spacing w:after="20"/>
              <w:ind w:left="20"/>
              <w:jc w:val="both"/>
            </w:pPr>
            <w:r>
              <w:rPr>
                <w:rFonts w:ascii="Times New Roman"/>
                <w:b w:val="false"/>
                <w:i w:val="false"/>
                <w:color w:val="000000"/>
                <w:sz w:val="20"/>
              </w:rPr>
              <w:t xml:space="preserve">
ректификациялау бөлiмдерi мен учаскелерiнде </w:t>
            </w:r>
          </w:p>
          <w:p>
            <w:pPr>
              <w:spacing w:after="20"/>
              <w:ind w:left="20"/>
              <w:jc w:val="both"/>
            </w:pPr>
            <w:r>
              <w:rPr>
                <w:rFonts w:ascii="Times New Roman"/>
                <w:b w:val="false"/>
                <w:i w:val="false"/>
                <w:color w:val="000000"/>
                <w:sz w:val="20"/>
              </w:rPr>
              <w:t xml:space="preserve">
тiкелей iстейтiн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60-тарау. Төрт хлорлы титан өндiрiсi (лопариттi концентраттардан)</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Жұмысшылар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Тетрахлоридтi ректификациялау және </w:t>
            </w:r>
          </w:p>
          <w:p>
            <w:pPr>
              <w:spacing w:after="20"/>
              <w:ind w:left="20"/>
              <w:jc w:val="both"/>
            </w:pPr>
            <w:r>
              <w:rPr>
                <w:rFonts w:ascii="Times New Roman"/>
                <w:b w:val="false"/>
                <w:i w:val="false"/>
                <w:color w:val="000000"/>
                <w:sz w:val="20"/>
              </w:rPr>
              <w:t xml:space="preserve">
дистилляциялауда, сондай-ақ ерекше таза </w:t>
            </w:r>
          </w:p>
          <w:p>
            <w:pPr>
              <w:spacing w:after="20"/>
              <w:ind w:left="20"/>
              <w:jc w:val="both"/>
            </w:pPr>
            <w:r>
              <w:rPr>
                <w:rFonts w:ascii="Times New Roman"/>
                <w:b w:val="false"/>
                <w:i w:val="false"/>
                <w:color w:val="000000"/>
                <w:sz w:val="20"/>
              </w:rPr>
              <w:t xml:space="preserve">
тотықтар хлоридтар алатын титан өндiрiсiнде </w:t>
            </w:r>
          </w:p>
          <w:p>
            <w:pPr>
              <w:spacing w:after="20"/>
              <w:ind w:left="20"/>
              <w:jc w:val="both"/>
            </w:pPr>
            <w:r>
              <w:rPr>
                <w:rFonts w:ascii="Times New Roman"/>
                <w:b w:val="false"/>
                <w:i w:val="false"/>
                <w:color w:val="000000"/>
                <w:sz w:val="20"/>
              </w:rPr>
              <w:t xml:space="preserve">
iстейтiн аппаратшы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Брикет қоспасын дайындаушы аппаратшы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суды тазалаушы аппаратшы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Бейтараптаушы аппаратшы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Дозалаушы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Материалдарды брикеттейтiн брикеттеу пресiнiң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тәрiздi хлорды концентрациялайтын </w:t>
            </w:r>
          </w:p>
          <w:p>
            <w:pPr>
              <w:spacing w:after="20"/>
              <w:ind w:left="20"/>
              <w:jc w:val="both"/>
            </w:pPr>
            <w:r>
              <w:rPr>
                <w:rFonts w:ascii="Times New Roman"/>
                <w:b w:val="false"/>
                <w:i w:val="false"/>
                <w:color w:val="000000"/>
                <w:sz w:val="20"/>
              </w:rPr>
              <w:t xml:space="preserve">
компрессор қондырғыларының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Диiрмендер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Тозаңды электростатты шөктiруде және </w:t>
            </w:r>
          </w:p>
          <w:p>
            <w:pPr>
              <w:spacing w:after="20"/>
              <w:ind w:left="20"/>
              <w:jc w:val="both"/>
            </w:pPr>
            <w:r>
              <w:rPr>
                <w:rFonts w:ascii="Times New Roman"/>
                <w:b w:val="false"/>
                <w:i w:val="false"/>
                <w:color w:val="000000"/>
                <w:sz w:val="20"/>
              </w:rPr>
              <w:t xml:space="preserve">
құрғақ және ылғал газбен тазалауда </w:t>
            </w:r>
          </w:p>
          <w:p>
            <w:pPr>
              <w:spacing w:after="20"/>
              <w:ind w:left="20"/>
              <w:jc w:val="both"/>
            </w:pPr>
            <w:r>
              <w:rPr>
                <w:rFonts w:ascii="Times New Roman"/>
                <w:b w:val="false"/>
                <w:i w:val="false"/>
                <w:color w:val="000000"/>
                <w:sz w:val="20"/>
              </w:rPr>
              <w:t xml:space="preserve">
iстейтiн тозаң-газ ұстайтын қондырғыларға </w:t>
            </w:r>
          </w:p>
          <w:p>
            <w:pPr>
              <w:spacing w:after="20"/>
              <w:ind w:left="20"/>
              <w:jc w:val="both"/>
            </w:pPr>
            <w:r>
              <w:rPr>
                <w:rFonts w:ascii="Times New Roman"/>
                <w:b w:val="false"/>
                <w:i w:val="false"/>
                <w:color w:val="000000"/>
                <w:sz w:val="20"/>
              </w:rPr>
              <w:t xml:space="preserve">
қызмет көрсететiн оператор, тозаң-газ </w:t>
            </w:r>
          </w:p>
          <w:p>
            <w:pPr>
              <w:spacing w:after="20"/>
              <w:ind w:left="20"/>
              <w:jc w:val="both"/>
            </w:pPr>
            <w:r>
              <w:rPr>
                <w:rFonts w:ascii="Times New Roman"/>
                <w:b w:val="false"/>
                <w:i w:val="false"/>
                <w:color w:val="000000"/>
                <w:sz w:val="20"/>
              </w:rPr>
              <w:t xml:space="preserve">
аулайтын қондырғылардың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титан және жердегi сирек заттар </w:t>
            </w:r>
          </w:p>
          <w:p>
            <w:pPr>
              <w:spacing w:after="20"/>
              <w:ind w:left="20"/>
              <w:jc w:val="both"/>
            </w:pPr>
            <w:r>
              <w:rPr>
                <w:rFonts w:ascii="Times New Roman"/>
                <w:b w:val="false"/>
                <w:i w:val="false"/>
                <w:color w:val="000000"/>
                <w:sz w:val="20"/>
              </w:rPr>
              <w:t xml:space="preserve">
бар материалдарды өңдейтiн, брикеттердi </w:t>
            </w:r>
          </w:p>
          <w:p>
            <w:pPr>
              <w:spacing w:after="20"/>
              <w:ind w:left="20"/>
              <w:jc w:val="both"/>
            </w:pPr>
            <w:r>
              <w:rPr>
                <w:rFonts w:ascii="Times New Roman"/>
                <w:b w:val="false"/>
                <w:i w:val="false"/>
                <w:color w:val="000000"/>
                <w:sz w:val="20"/>
              </w:rPr>
              <w:t xml:space="preserve">
кокстейтiн және кокстелген брикеттердi </w:t>
            </w:r>
          </w:p>
          <w:p>
            <w:pPr>
              <w:spacing w:after="20"/>
              <w:ind w:left="20"/>
              <w:jc w:val="both"/>
            </w:pPr>
            <w:r>
              <w:rPr>
                <w:rFonts w:ascii="Times New Roman"/>
                <w:b w:val="false"/>
                <w:i w:val="false"/>
                <w:color w:val="000000"/>
                <w:sz w:val="20"/>
              </w:rPr>
              <w:t xml:space="preserve">
хлорлайтын пешшi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Қалдықтарды жоятын және пеш шоғын және </w:t>
            </w:r>
          </w:p>
          <w:p>
            <w:pPr>
              <w:spacing w:after="20"/>
              <w:ind w:left="20"/>
              <w:jc w:val="both"/>
            </w:pPr>
            <w:r>
              <w:rPr>
                <w:rFonts w:ascii="Times New Roman"/>
                <w:b w:val="false"/>
                <w:i w:val="false"/>
                <w:color w:val="000000"/>
                <w:sz w:val="20"/>
              </w:rPr>
              <w:t>
хлоридтердi өңдейтiн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Хлор өткiзушi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Шихталаушы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 мен сирек металдарды қалпына келтiру мен дистилляциялайтын,тетрахлоридтi ректификациялау мен дистилляциялайтын пешшi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және мамандар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Кокстеу және хлорлау учаскелерiнiң </w:t>
            </w:r>
          </w:p>
          <w:p>
            <w:pPr>
              <w:spacing w:after="20"/>
              <w:ind w:left="20"/>
              <w:jc w:val="both"/>
            </w:pPr>
            <w:r>
              <w:rPr>
                <w:rFonts w:ascii="Times New Roman"/>
                <w:b w:val="false"/>
                <w:i w:val="false"/>
                <w:color w:val="000000"/>
                <w:sz w:val="20"/>
              </w:rPr>
              <w:t xml:space="preserve">
учаске бастығы (аға мастер) және ауысым </w:t>
            </w:r>
          </w:p>
          <w:p>
            <w:pPr>
              <w:spacing w:after="20"/>
              <w:ind w:left="20"/>
              <w:jc w:val="both"/>
            </w:pPr>
            <w:r>
              <w:rPr>
                <w:rFonts w:ascii="Times New Roman"/>
                <w:b w:val="false"/>
                <w:i w:val="false"/>
                <w:color w:val="000000"/>
                <w:sz w:val="20"/>
              </w:rPr>
              <w:t xml:space="preserve">
мастерi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Цех бастығы және цех бастығының </w:t>
            </w:r>
          </w:p>
          <w:p>
            <w:pPr>
              <w:spacing w:after="20"/>
              <w:ind w:left="20"/>
              <w:jc w:val="both"/>
            </w:pPr>
            <w:r>
              <w:rPr>
                <w:rFonts w:ascii="Times New Roman"/>
                <w:b w:val="false"/>
                <w:i w:val="false"/>
                <w:color w:val="000000"/>
                <w:sz w:val="20"/>
              </w:rPr>
              <w:t xml:space="preserve">
орынбасары, қатты хлоридтердi ұнтақтау, </w:t>
            </w:r>
          </w:p>
          <w:p>
            <w:pPr>
              <w:spacing w:after="20"/>
              <w:ind w:left="20"/>
              <w:jc w:val="both"/>
            </w:pPr>
            <w:r>
              <w:rPr>
                <w:rFonts w:ascii="Times New Roman"/>
                <w:b w:val="false"/>
                <w:i w:val="false"/>
                <w:color w:val="000000"/>
                <w:sz w:val="20"/>
              </w:rPr>
              <w:t xml:space="preserve">
брикеттеу және өңдеу, тетрохлоридтi </w:t>
            </w:r>
          </w:p>
          <w:p>
            <w:pPr>
              <w:spacing w:after="20"/>
              <w:ind w:left="20"/>
              <w:jc w:val="both"/>
            </w:pPr>
            <w:r>
              <w:rPr>
                <w:rFonts w:ascii="Times New Roman"/>
                <w:b w:val="false"/>
                <w:i w:val="false"/>
                <w:color w:val="000000"/>
                <w:sz w:val="20"/>
              </w:rPr>
              <w:t xml:space="preserve">
ректификациялау және дистилляциялау </w:t>
            </w:r>
          </w:p>
          <w:p>
            <w:pPr>
              <w:spacing w:after="20"/>
              <w:ind w:left="20"/>
              <w:jc w:val="both"/>
            </w:pPr>
            <w:r>
              <w:rPr>
                <w:rFonts w:ascii="Times New Roman"/>
                <w:b w:val="false"/>
                <w:i w:val="false"/>
                <w:color w:val="000000"/>
                <w:sz w:val="20"/>
              </w:rPr>
              <w:t xml:space="preserve">
учаскелерiнiң мастерi және учаске бастығы; </w:t>
            </w:r>
          </w:p>
          <w:p>
            <w:pPr>
              <w:spacing w:after="20"/>
              <w:ind w:left="20"/>
              <w:jc w:val="both"/>
            </w:pPr>
            <w:r>
              <w:rPr>
                <w:rFonts w:ascii="Times New Roman"/>
                <w:b w:val="false"/>
                <w:i w:val="false"/>
                <w:color w:val="000000"/>
                <w:sz w:val="20"/>
              </w:rPr>
              <w:t xml:space="preserve">
желдеткiш қондырғыларға, бақылау-өлшеу </w:t>
            </w:r>
          </w:p>
          <w:p>
            <w:pPr>
              <w:spacing w:after="20"/>
              <w:ind w:left="20"/>
              <w:jc w:val="both"/>
            </w:pPr>
            <w:r>
              <w:rPr>
                <w:rFonts w:ascii="Times New Roman"/>
                <w:b w:val="false"/>
                <w:i w:val="false"/>
                <w:color w:val="000000"/>
                <w:sz w:val="20"/>
              </w:rPr>
              <w:t xml:space="preserve">
приборларына қызмет көрсету және лопариттi </w:t>
            </w:r>
          </w:p>
          <w:p>
            <w:pPr>
              <w:spacing w:after="20"/>
              <w:ind w:left="20"/>
              <w:jc w:val="both"/>
            </w:pPr>
            <w:r>
              <w:rPr>
                <w:rFonts w:ascii="Times New Roman"/>
                <w:b w:val="false"/>
                <w:i w:val="false"/>
                <w:color w:val="000000"/>
                <w:sz w:val="20"/>
              </w:rPr>
              <w:t xml:space="preserve">
концентратты өңдеу цехтарында өндiрiстi </w:t>
            </w:r>
          </w:p>
          <w:p>
            <w:pPr>
              <w:spacing w:after="20"/>
              <w:ind w:left="20"/>
              <w:jc w:val="both"/>
            </w:pPr>
            <w:r>
              <w:rPr>
                <w:rFonts w:ascii="Times New Roman"/>
                <w:b w:val="false"/>
                <w:i w:val="false"/>
                <w:color w:val="000000"/>
                <w:sz w:val="20"/>
              </w:rPr>
              <w:t xml:space="preserve">
дайындау мастерi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Кокстеу және хлорлау учаскесiнiң </w:t>
            </w:r>
          </w:p>
          <w:p>
            <w:pPr>
              <w:spacing w:after="20"/>
              <w:ind w:left="20"/>
              <w:jc w:val="both"/>
            </w:pPr>
            <w:r>
              <w:rPr>
                <w:rFonts w:ascii="Times New Roman"/>
                <w:b w:val="false"/>
                <w:i w:val="false"/>
                <w:color w:val="000000"/>
                <w:sz w:val="20"/>
              </w:rPr>
              <w:t xml:space="preserve">
механигi және энергетигi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Лопариттi концентратты өңдеуге байланысты </w:t>
            </w:r>
          </w:p>
          <w:p>
            <w:pPr>
              <w:spacing w:after="20"/>
              <w:ind w:left="20"/>
              <w:jc w:val="both"/>
            </w:pPr>
            <w:r>
              <w:rPr>
                <w:rFonts w:ascii="Times New Roman"/>
                <w:b w:val="false"/>
                <w:i w:val="false"/>
                <w:color w:val="000000"/>
                <w:sz w:val="20"/>
              </w:rPr>
              <w:t xml:space="preserve">
зерттеу жұмыстарында iстейтiн басшылар </w:t>
            </w:r>
          </w:p>
          <w:p>
            <w:pPr>
              <w:spacing w:after="20"/>
              <w:ind w:left="20"/>
              <w:jc w:val="both"/>
            </w:pPr>
            <w:r>
              <w:rPr>
                <w:rFonts w:ascii="Times New Roman"/>
                <w:b w:val="false"/>
                <w:i w:val="false"/>
                <w:color w:val="000000"/>
                <w:sz w:val="20"/>
              </w:rPr>
              <w:t xml:space="preserve">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Оңашаланған үй-жайда хлор беру учаскесiнiң </w:t>
            </w:r>
          </w:p>
          <w:p>
            <w:pPr>
              <w:spacing w:after="20"/>
              <w:ind w:left="20"/>
              <w:jc w:val="both"/>
            </w:pPr>
            <w:r>
              <w:rPr>
                <w:rFonts w:ascii="Times New Roman"/>
                <w:b w:val="false"/>
                <w:i w:val="false"/>
                <w:color w:val="000000"/>
                <w:sz w:val="20"/>
              </w:rPr>
              <w:t>
ауысым мастерi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61-тарау. Лопариттi концентраттан титан өндiрудiң жалпы мамандықтары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 және автотележканың жүргiзушiсi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Газдан құтқарушы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Киiм iлушi: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1)ластанқан арнайы киiмдi қабылдайтын және беретiн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таза арнайы киiмдi қабылдайтын және беретiн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Лопариттi концентраттарды тиейтiн жүк тиеушi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бұйымдарының гуммерлеушiсi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Саймандарды таратып беретiн және қабылдайтын қоймашы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Химиялық талдау лаборанты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кокстеу және хлорлау учаскелерiнде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қалған учаскелерде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киiмдi қағатын және жуатын, арнайы киiм жуушы машинист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Ластанған арнайы киiмдi жөндейтiн, арнайы киiм жуушы машинист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Бақылау-өлшеу приборларының және автоматиканың слесары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жабдыққа қызмет көрсететiн </w:t>
            </w:r>
          </w:p>
          <w:p>
            <w:pPr>
              <w:spacing w:after="20"/>
              <w:ind w:left="20"/>
              <w:jc w:val="both"/>
            </w:pPr>
            <w:r>
              <w:rPr>
                <w:rFonts w:ascii="Times New Roman"/>
                <w:b w:val="false"/>
                <w:i w:val="false"/>
                <w:color w:val="000000"/>
                <w:sz w:val="20"/>
              </w:rPr>
              <w:t>
сантехник-слесарь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Лопариттi концентраттарды тасымалдайтын </w:t>
            </w:r>
          </w:p>
          <w:p>
            <w:pPr>
              <w:spacing w:after="20"/>
              <w:ind w:left="20"/>
              <w:jc w:val="both"/>
            </w:pPr>
            <w:r>
              <w:rPr>
                <w:rFonts w:ascii="Times New Roman"/>
                <w:b w:val="false"/>
                <w:i w:val="false"/>
                <w:color w:val="000000"/>
                <w:sz w:val="20"/>
              </w:rPr>
              <w:t xml:space="preserve">
және өндiрiс қалдықтарын шығарып тастайтын </w:t>
            </w:r>
          </w:p>
          <w:p>
            <w:pPr>
              <w:spacing w:after="20"/>
              <w:ind w:left="20"/>
              <w:jc w:val="both"/>
            </w:pPr>
            <w:r>
              <w:rPr>
                <w:rFonts w:ascii="Times New Roman"/>
                <w:b w:val="false"/>
                <w:i w:val="false"/>
                <w:color w:val="000000"/>
                <w:sz w:val="20"/>
              </w:rPr>
              <w:t xml:space="preserve">
тасымалдаушы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Тұрмыстық үй-жайларды жинайтын қызметтiк үй-жайларды жинаушы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Өндiрiстiк үй-жайларды жинаушы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Лопариттi концентраттармен жұмыс </w:t>
            </w:r>
          </w:p>
          <w:p>
            <w:pPr>
              <w:spacing w:after="20"/>
              <w:ind w:left="20"/>
              <w:jc w:val="both"/>
            </w:pPr>
            <w:r>
              <w:rPr>
                <w:rFonts w:ascii="Times New Roman"/>
                <w:b w:val="false"/>
                <w:i w:val="false"/>
                <w:color w:val="000000"/>
                <w:sz w:val="20"/>
              </w:rPr>
              <w:t xml:space="preserve">
iстейтiн орналастырушы-ораушы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62-тарау. Лопариттi концентраттарды қайта өңдеу цехтары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Газбен дәнекерлеушi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Дозалаушы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Газдар мен тозаңға талдау жасайтын лаборант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Реакциялық аппараттарды монтаждаушы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Балташы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Сынаққа терiп алумен айналысатын сынаққа </w:t>
            </w:r>
          </w:p>
          <w:p>
            <w:pPr>
              <w:spacing w:after="20"/>
              <w:ind w:left="20"/>
              <w:jc w:val="both"/>
            </w:pPr>
            <w:r>
              <w:rPr>
                <w:rFonts w:ascii="Times New Roman"/>
                <w:b w:val="false"/>
                <w:i w:val="false"/>
                <w:color w:val="000000"/>
                <w:sz w:val="20"/>
              </w:rPr>
              <w:t xml:space="preserve">
терiп алушы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Металлургиялық жабдықты жөндейтiн </w:t>
            </w:r>
          </w:p>
          <w:p>
            <w:pPr>
              <w:spacing w:after="20"/>
              <w:ind w:left="20"/>
              <w:jc w:val="both"/>
            </w:pPr>
            <w:r>
              <w:rPr>
                <w:rFonts w:ascii="Times New Roman"/>
                <w:b w:val="false"/>
                <w:i w:val="false"/>
                <w:color w:val="000000"/>
                <w:sz w:val="20"/>
              </w:rPr>
              <w:t>
жөндеушi-слесарь және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Токарь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тазалаумен айналысатын тазалаушы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жабдықты жөндейтiн және электр </w:t>
            </w:r>
          </w:p>
          <w:p>
            <w:pPr>
              <w:spacing w:after="20"/>
              <w:ind w:left="20"/>
              <w:jc w:val="both"/>
            </w:pPr>
            <w:r>
              <w:rPr>
                <w:rFonts w:ascii="Times New Roman"/>
                <w:b w:val="false"/>
                <w:i w:val="false"/>
                <w:color w:val="000000"/>
                <w:sz w:val="20"/>
              </w:rPr>
              <w:t>
жабдыққа қызмет көрсететiн электромонтер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дәнекерлейтiн электродәнекерлеушi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63-тарау. Сирек металдар өндiрiсi</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Жұмысшылар </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Ерiтiндiлердi залалсыздандыру және бейтараптайтын, сульфаттайтын аппаратшы-гидрометаллург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Титан және сирек металдар өндiрiсiндегi </w:t>
            </w:r>
          </w:p>
          <w:p>
            <w:pPr>
              <w:spacing w:after="20"/>
              <w:ind w:left="20"/>
              <w:jc w:val="both"/>
            </w:pPr>
            <w:r>
              <w:rPr>
                <w:rFonts w:ascii="Times New Roman"/>
                <w:b w:val="false"/>
                <w:i w:val="false"/>
                <w:color w:val="000000"/>
                <w:sz w:val="20"/>
              </w:rPr>
              <w:t>
аппаратшы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сирек металдарды өңдеумен айналысатын, </w:t>
            </w:r>
          </w:p>
          <w:p>
            <w:pPr>
              <w:spacing w:after="20"/>
              <w:ind w:left="20"/>
              <w:jc w:val="both"/>
            </w:pPr>
            <w:r>
              <w:rPr>
                <w:rFonts w:ascii="Times New Roman"/>
                <w:b w:val="false"/>
                <w:i w:val="false"/>
                <w:color w:val="000000"/>
                <w:sz w:val="20"/>
              </w:rPr>
              <w:t xml:space="preserve">
жартылай өткiзгiш материалдарды химиялық </w:t>
            </w:r>
          </w:p>
          <w:p>
            <w:pPr>
              <w:spacing w:after="20"/>
              <w:ind w:left="20"/>
              <w:jc w:val="both"/>
            </w:pPr>
            <w:r>
              <w:rPr>
                <w:rFonts w:ascii="Times New Roman"/>
                <w:b w:val="false"/>
                <w:i w:val="false"/>
                <w:color w:val="000000"/>
                <w:sz w:val="20"/>
              </w:rPr>
              <w:t xml:space="preserve">
өңдеу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химиялық тазалау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Жабдықты жөндейтiн, монтаждайтын және </w:t>
            </w:r>
          </w:p>
          <w:p>
            <w:pPr>
              <w:spacing w:after="20"/>
              <w:ind w:left="20"/>
              <w:jc w:val="both"/>
            </w:pPr>
            <w:r>
              <w:rPr>
                <w:rFonts w:ascii="Times New Roman"/>
                <w:b w:val="false"/>
                <w:i w:val="false"/>
                <w:color w:val="000000"/>
                <w:sz w:val="20"/>
              </w:rPr>
              <w:t>
қызмет көрсететiн газбен дәнекерлеушi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Өндiрiстiк пештердiң, қазандықтар мен </w:t>
            </w:r>
          </w:p>
          <w:p>
            <w:pPr>
              <w:spacing w:after="20"/>
              <w:ind w:left="20"/>
              <w:jc w:val="both"/>
            </w:pPr>
            <w:r>
              <w:rPr>
                <w:rFonts w:ascii="Times New Roman"/>
                <w:b w:val="false"/>
                <w:i w:val="false"/>
                <w:color w:val="000000"/>
                <w:sz w:val="20"/>
              </w:rPr>
              <w:t xml:space="preserve">
агрегаттардың тас қалаушы-пешшiсi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Түстi металлургия өнiмiнiң бақылаушысы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Химиялық талдау лаборанты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Кран машинисi (краншы)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 қондырғыларының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Диiрмендер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Елеуiш қондырғылардың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Тоңазыту қондырғыларының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Реакциялық аппараттарды монтаждаушы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Тотықтарды қалпына келтiрумен айналысатын </w:t>
            </w:r>
          </w:p>
          <w:p>
            <w:pPr>
              <w:spacing w:after="20"/>
              <w:ind w:left="20"/>
              <w:jc w:val="both"/>
            </w:pPr>
            <w:r>
              <w:rPr>
                <w:rFonts w:ascii="Times New Roman"/>
                <w:b w:val="false"/>
                <w:i w:val="false"/>
                <w:color w:val="000000"/>
                <w:sz w:val="20"/>
              </w:rPr>
              <w:t xml:space="preserve">
титан мен сирек металдарды қалпына келтiру және дистилляциялаушы пешшi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Поли-моно кристалдар алушы балқытушы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Қосалқы жұмысшы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Престеушi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Сынаққа терiп алушы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Қыздырушы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Қоюлатушы (дорршы)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приборларының слесары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санитарлық-техникалық жүйелердi және жабдықтарды монтаждаушы, жөндеушi-слесары, жабдықты жөндейтiн, монтаждайтын және қызмет көрсететiн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құбырларды монтаждаушы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Агломератшы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Материалдарды вакуум-кептiргiш қондырғыда </w:t>
            </w:r>
          </w:p>
          <w:p>
            <w:pPr>
              <w:spacing w:after="20"/>
              <w:ind w:left="20"/>
              <w:jc w:val="both"/>
            </w:pPr>
            <w:r>
              <w:rPr>
                <w:rFonts w:ascii="Times New Roman"/>
                <w:b w:val="false"/>
                <w:i w:val="false"/>
                <w:color w:val="000000"/>
                <w:sz w:val="20"/>
              </w:rPr>
              <w:t xml:space="preserve">
кептiретiн кептiрушi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Өндiрiстiк үй-жайларды жинаушы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Буып-түюшi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Өнiмдi тазалаушы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Шихталаушы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Қолмен дәнекерлейтiн электрлi дәнекерлеушi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Электрлi жабдықтарға қызмет көрсететiн </w:t>
            </w:r>
          </w:p>
          <w:p>
            <w:pPr>
              <w:spacing w:after="20"/>
              <w:ind w:left="20"/>
              <w:jc w:val="both"/>
            </w:pPr>
            <w:r>
              <w:rPr>
                <w:rFonts w:ascii="Times New Roman"/>
                <w:b w:val="false"/>
                <w:i w:val="false"/>
                <w:color w:val="000000"/>
                <w:sz w:val="20"/>
              </w:rPr>
              <w:t>
электромонтер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және мамандар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Учаске (цех) мастерi, механигi, электригi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64-тарау. Жердегi сирек радиоактивтi шикiзатты өңдеу. Гидрохимиялық және электрометаллургиялық цехтар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Жұмысшылар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Дозалаушы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Концентарттарды өңдеу кезiнде тәжiрибе </w:t>
            </w:r>
          </w:p>
          <w:p>
            <w:pPr>
              <w:spacing w:after="20"/>
              <w:ind w:left="20"/>
              <w:jc w:val="both"/>
            </w:pPr>
            <w:r>
              <w:rPr>
                <w:rFonts w:ascii="Times New Roman"/>
                <w:b w:val="false"/>
                <w:i w:val="false"/>
                <w:color w:val="000000"/>
                <w:sz w:val="20"/>
              </w:rPr>
              <w:t>
қондырғысында зерттеушiлер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Кран машинисi (краншы)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Жөндеушi-слесарь және басқа да кезекшi және жөндеушi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Шикiзат қоймасының сынаққа терiп алатын </w:t>
            </w:r>
          </w:p>
          <w:p>
            <w:pPr>
              <w:spacing w:after="20"/>
              <w:ind w:left="20"/>
              <w:jc w:val="both"/>
            </w:pPr>
            <w:r>
              <w:rPr>
                <w:rFonts w:ascii="Times New Roman"/>
                <w:b w:val="false"/>
                <w:i w:val="false"/>
                <w:color w:val="000000"/>
                <w:sz w:val="20"/>
              </w:rPr>
              <w:t xml:space="preserve">
және сынаққа талдау жасайтын ТББ және </w:t>
            </w:r>
          </w:p>
          <w:p>
            <w:pPr>
              <w:spacing w:after="20"/>
              <w:ind w:left="20"/>
              <w:jc w:val="both"/>
            </w:pPr>
            <w:r>
              <w:rPr>
                <w:rFonts w:ascii="Times New Roman"/>
                <w:b w:val="false"/>
                <w:i w:val="false"/>
                <w:color w:val="000000"/>
                <w:sz w:val="20"/>
              </w:rPr>
              <w:t>
химиялық зертханалардың жұмысшылары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Цехтарды жинайтын, қалдықтар мен бұзылған </w:t>
            </w:r>
          </w:p>
          <w:p>
            <w:pPr>
              <w:spacing w:after="20"/>
              <w:ind w:left="20"/>
              <w:jc w:val="both"/>
            </w:pPr>
            <w:r>
              <w:rPr>
                <w:rFonts w:ascii="Times New Roman"/>
                <w:b w:val="false"/>
                <w:i w:val="false"/>
                <w:color w:val="000000"/>
                <w:sz w:val="20"/>
              </w:rPr>
              <w:t xml:space="preserve">
жабдықтарды шығаратын, саймандарды таратып </w:t>
            </w:r>
          </w:p>
          <w:p>
            <w:pPr>
              <w:spacing w:after="20"/>
              <w:ind w:left="20"/>
              <w:jc w:val="both"/>
            </w:pPr>
            <w:r>
              <w:rPr>
                <w:rFonts w:ascii="Times New Roman"/>
                <w:b w:val="false"/>
                <w:i w:val="false"/>
                <w:color w:val="000000"/>
                <w:sz w:val="20"/>
              </w:rPr>
              <w:t>
беретiн және қабылдап алатын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Қосалқы цехтардың және сыртқы ұйымдардың </w:t>
            </w:r>
          </w:p>
          <w:p>
            <w:pPr>
              <w:spacing w:after="20"/>
              <w:ind w:left="20"/>
              <w:jc w:val="both"/>
            </w:pPr>
            <w:r>
              <w:rPr>
                <w:rFonts w:ascii="Times New Roman"/>
                <w:b w:val="false"/>
                <w:i w:val="false"/>
                <w:color w:val="000000"/>
                <w:sz w:val="20"/>
              </w:rPr>
              <w:t xml:space="preserve">
осы цехтарда жұмыс уақытының 50%-тен кем </w:t>
            </w:r>
          </w:p>
          <w:p>
            <w:pPr>
              <w:spacing w:after="20"/>
              <w:ind w:left="20"/>
              <w:jc w:val="both"/>
            </w:pPr>
            <w:r>
              <w:rPr>
                <w:rFonts w:ascii="Times New Roman"/>
                <w:b w:val="false"/>
                <w:i w:val="false"/>
                <w:color w:val="000000"/>
                <w:sz w:val="20"/>
              </w:rPr>
              <w:t xml:space="preserve">
емесiн өткiзетiн жөндеушi, құрылыс және </w:t>
            </w:r>
          </w:p>
          <w:p>
            <w:pPr>
              <w:spacing w:after="20"/>
              <w:ind w:left="20"/>
              <w:jc w:val="both"/>
            </w:pPr>
            <w:r>
              <w:rPr>
                <w:rFonts w:ascii="Times New Roman"/>
                <w:b w:val="false"/>
                <w:i w:val="false"/>
                <w:color w:val="000000"/>
                <w:sz w:val="20"/>
              </w:rPr>
              <w:t xml:space="preserve">
монтаждаушы жұмысшылары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65-тарау. Радиоактивтi жердегі сирек шикiзатты өңдейтiн басқа да жұмыстар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Киiм iлушi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Радиоактивтi заттардың шикiзат және </w:t>
            </w:r>
          </w:p>
          <w:p>
            <w:pPr>
              <w:spacing w:after="20"/>
              <w:ind w:left="20"/>
              <w:jc w:val="both"/>
            </w:pPr>
            <w:r>
              <w:rPr>
                <w:rFonts w:ascii="Times New Roman"/>
                <w:b w:val="false"/>
                <w:i w:val="false"/>
                <w:color w:val="000000"/>
                <w:sz w:val="20"/>
              </w:rPr>
              <w:t xml:space="preserve">
қалдықтар қоймасының жұмысшылары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Бөлшектеушi, реакторға салушы, хлоридтер </w:t>
            </w:r>
          </w:p>
          <w:p>
            <w:pPr>
              <w:spacing w:after="20"/>
              <w:ind w:left="20"/>
              <w:jc w:val="both"/>
            </w:pPr>
            <w:r>
              <w:rPr>
                <w:rFonts w:ascii="Times New Roman"/>
                <w:b w:val="false"/>
                <w:i w:val="false"/>
                <w:color w:val="000000"/>
                <w:sz w:val="20"/>
              </w:rPr>
              <w:t xml:space="preserve">
балқытпасын ерiтушi және шөктiрушi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Торий шөгiндiсiн түсiретiн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Шикiзатты хлорлайтын, радиактивтi концентратты </w:t>
            </w:r>
          </w:p>
          <w:p>
            <w:pPr>
              <w:spacing w:after="20"/>
              <w:ind w:left="20"/>
              <w:jc w:val="both"/>
            </w:pPr>
            <w:r>
              <w:rPr>
                <w:rFonts w:ascii="Times New Roman"/>
                <w:b w:val="false"/>
                <w:i w:val="false"/>
                <w:color w:val="000000"/>
                <w:sz w:val="20"/>
              </w:rPr>
              <w:t xml:space="preserve">
кристалдайтын, иондық айырбас жасайтын және </w:t>
            </w:r>
          </w:p>
          <w:p>
            <w:pPr>
              <w:spacing w:after="20"/>
              <w:ind w:left="20"/>
              <w:jc w:val="both"/>
            </w:pPr>
            <w:r>
              <w:rPr>
                <w:rFonts w:ascii="Times New Roman"/>
                <w:b w:val="false"/>
                <w:i w:val="false"/>
                <w:color w:val="000000"/>
                <w:sz w:val="20"/>
              </w:rPr>
              <w:t xml:space="preserve">
ашатын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Газдан тазалау қондырғылары мен ағынды суларды тазалайтын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Вагондарды түсiретiн және радиоактивтi </w:t>
            </w:r>
          </w:p>
          <w:p>
            <w:pPr>
              <w:spacing w:after="20"/>
              <w:ind w:left="20"/>
              <w:jc w:val="both"/>
            </w:pPr>
            <w:r>
              <w:rPr>
                <w:rFonts w:ascii="Times New Roman"/>
                <w:b w:val="false"/>
                <w:i w:val="false"/>
                <w:color w:val="000000"/>
                <w:sz w:val="20"/>
              </w:rPr>
              <w:t>
шикiзатты жеткiзетiн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киiмдi қағып-сiлкетiн, жуатын және </w:t>
            </w:r>
          </w:p>
          <w:p>
            <w:pPr>
              <w:spacing w:after="20"/>
              <w:ind w:left="20"/>
              <w:jc w:val="both"/>
            </w:pPr>
            <w:r>
              <w:rPr>
                <w:rFonts w:ascii="Times New Roman"/>
                <w:b w:val="false"/>
                <w:i w:val="false"/>
                <w:color w:val="000000"/>
                <w:sz w:val="20"/>
              </w:rPr>
              <w:t xml:space="preserve">
жөндейтiн және санпропускниктердi жинайтын </w:t>
            </w:r>
          </w:p>
          <w:p>
            <w:pPr>
              <w:spacing w:after="20"/>
              <w:ind w:left="20"/>
              <w:jc w:val="both"/>
            </w:pPr>
            <w:r>
              <w:rPr>
                <w:rFonts w:ascii="Times New Roman"/>
                <w:b w:val="false"/>
                <w:i w:val="false"/>
                <w:color w:val="000000"/>
                <w:sz w:val="20"/>
              </w:rPr>
              <w:t xml:space="preserve">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және мамандар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Концентратты өңдеуге қатысты гидрохимиялық, </w:t>
            </w:r>
          </w:p>
          <w:p>
            <w:pPr>
              <w:spacing w:after="20"/>
              <w:ind w:left="20"/>
              <w:jc w:val="both"/>
            </w:pPr>
            <w:r>
              <w:rPr>
                <w:rFonts w:ascii="Times New Roman"/>
                <w:b w:val="false"/>
                <w:i w:val="false"/>
                <w:color w:val="000000"/>
                <w:sz w:val="20"/>
              </w:rPr>
              <w:t xml:space="preserve">
электрометаллургиялық және қосалқы цехтардың </w:t>
            </w:r>
          </w:p>
          <w:p>
            <w:pPr>
              <w:spacing w:after="20"/>
              <w:ind w:left="20"/>
              <w:jc w:val="both"/>
            </w:pPr>
            <w:r>
              <w:rPr>
                <w:rFonts w:ascii="Times New Roman"/>
                <w:b w:val="false"/>
                <w:i w:val="false"/>
                <w:color w:val="000000"/>
                <w:sz w:val="20"/>
              </w:rPr>
              <w:t xml:space="preserve">
басшылар және мамандары, мастерлерi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66-тарау. Шала өткiзгiш материалдар өндiрiсi (германий мен кремнийдi)</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Ерiтiндiлердi залалсыздандыратын және </w:t>
            </w:r>
          </w:p>
          <w:p>
            <w:pPr>
              <w:spacing w:after="20"/>
              <w:ind w:left="20"/>
              <w:jc w:val="both"/>
            </w:pPr>
            <w:r>
              <w:rPr>
                <w:rFonts w:ascii="Times New Roman"/>
                <w:b w:val="false"/>
                <w:i w:val="false"/>
                <w:color w:val="000000"/>
                <w:sz w:val="20"/>
              </w:rPr>
              <w:t xml:space="preserve">
бейтараптайтын, шала өткiзгiш материалдарды </w:t>
            </w:r>
          </w:p>
          <w:p>
            <w:pPr>
              <w:spacing w:after="20"/>
              <w:ind w:left="20"/>
              <w:jc w:val="both"/>
            </w:pPr>
            <w:r>
              <w:rPr>
                <w:rFonts w:ascii="Times New Roman"/>
                <w:b w:val="false"/>
                <w:i w:val="false"/>
                <w:color w:val="000000"/>
                <w:sz w:val="20"/>
              </w:rPr>
              <w:t>
өндiру және химиялық тазалау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Шала өткiзгiш өндiрiсi үшiн аса таза материалдар алатын аппаратшы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Шала өткiзгiш материалдарды қоспалау, </w:t>
            </w:r>
          </w:p>
          <w:p>
            <w:pPr>
              <w:spacing w:after="20"/>
              <w:ind w:left="20"/>
              <w:jc w:val="both"/>
            </w:pPr>
            <w:r>
              <w:rPr>
                <w:rFonts w:ascii="Times New Roman"/>
                <w:b w:val="false"/>
                <w:i w:val="false"/>
                <w:color w:val="000000"/>
                <w:sz w:val="20"/>
              </w:rPr>
              <w:t xml:space="preserve">
химиялық өңдеу және күйiне жеткiзу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Рентген құрылымының лаборанты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Шала өткiзгiш материалдарға сынақ жасайтын </w:t>
            </w:r>
          </w:p>
          <w:p>
            <w:pPr>
              <w:spacing w:after="20"/>
              <w:ind w:left="20"/>
              <w:jc w:val="both"/>
            </w:pPr>
            <w:r>
              <w:rPr>
                <w:rFonts w:ascii="Times New Roman"/>
                <w:b w:val="false"/>
                <w:i w:val="false"/>
                <w:color w:val="000000"/>
                <w:sz w:val="20"/>
              </w:rPr>
              <w:t xml:space="preserve">
цехтарда тұрақты iстейтiн электрлi параметрлердi өлшеушi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 қондырғыларының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Кран машинисi (краншы)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Тоңазыту қондырғыларының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пультiнiң операторы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Хлоридтердi қалпына келтiрумен айналысатын </w:t>
            </w:r>
          </w:p>
          <w:p>
            <w:pPr>
              <w:spacing w:after="20"/>
              <w:ind w:left="20"/>
              <w:jc w:val="both"/>
            </w:pPr>
            <w:r>
              <w:rPr>
                <w:rFonts w:ascii="Times New Roman"/>
                <w:b w:val="false"/>
                <w:i w:val="false"/>
                <w:color w:val="000000"/>
                <w:sz w:val="20"/>
              </w:rPr>
              <w:t xml:space="preserve">
шала өткiзгiш материалдарды қалпына келтiру </w:t>
            </w:r>
          </w:p>
          <w:p>
            <w:pPr>
              <w:spacing w:after="20"/>
              <w:ind w:left="20"/>
              <w:jc w:val="both"/>
            </w:pPr>
            <w:r>
              <w:rPr>
                <w:rFonts w:ascii="Times New Roman"/>
                <w:b w:val="false"/>
                <w:i w:val="false"/>
                <w:color w:val="000000"/>
                <w:sz w:val="20"/>
              </w:rPr>
              <w:t>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 және монокристалдар балқытып алушы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Сынаққа терiп алушы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Металды кремнийдi кесумен айналысатын металды қайшымен және преспен кесушi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Өндiрiстiк үй-жайларды жинаушы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өнiмдi ораушы-орналастырушы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Өнiмдi тазалаушы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Шихталаушы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67-тарау. Цехтағы жабдықты жөндеу, түзету, монтаждау және оларға қызмет көрсету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Газбен дәнекерлеушi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Бояушы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Жөндеушi-слесарь және жабдықтарды жөндейтiн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жабдыққа қызмет көрсететiн слесарь-сантехник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дәнекерлейтiн электрлi дәнекерлеушi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Электрлi жабдыққа қызмет көрсететiн </w:t>
            </w:r>
          </w:p>
          <w:p>
            <w:pPr>
              <w:spacing w:after="20"/>
              <w:ind w:left="20"/>
              <w:jc w:val="both"/>
            </w:pPr>
            <w:r>
              <w:rPr>
                <w:rFonts w:ascii="Times New Roman"/>
                <w:b w:val="false"/>
                <w:i w:val="false"/>
                <w:color w:val="000000"/>
                <w:sz w:val="20"/>
              </w:rPr>
              <w:t xml:space="preserve">
электромонтер, электрлi жабдықты жөндейтiн </w:t>
            </w:r>
          </w:p>
          <w:p>
            <w:pPr>
              <w:spacing w:after="20"/>
              <w:ind w:left="20"/>
              <w:jc w:val="both"/>
            </w:pPr>
            <w:r>
              <w:rPr>
                <w:rFonts w:ascii="Times New Roman"/>
                <w:b w:val="false"/>
                <w:i w:val="false"/>
                <w:color w:val="000000"/>
                <w:sz w:val="20"/>
              </w:rPr>
              <w:t xml:space="preserve">
электромонтер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және мамандар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Учаскелердiң мастерi, механигi және электригi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68-тарау. Қорғасынның, мырыштың, кобальттың және кадмийдiң электролизi</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Электролиз цехтарында iстейтiн жұмысшылар </w:t>
            </w:r>
          </w:p>
          <w:p>
            <w:pPr>
              <w:spacing w:after="20"/>
              <w:ind w:left="20"/>
              <w:jc w:val="both"/>
            </w:pPr>
            <w:r>
              <w:rPr>
                <w:rFonts w:ascii="Times New Roman"/>
                <w:b w:val="false"/>
                <w:i w:val="false"/>
                <w:color w:val="000000"/>
                <w:sz w:val="20"/>
              </w:rPr>
              <w:t>
мен мастерлер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69-тарау. Мыстың, никельдiң және басқа түстi металдардың электролизi</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Электролит дайындау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Тiкелей цехта iстейтiн электро- және </w:t>
            </w:r>
          </w:p>
          <w:p>
            <w:pPr>
              <w:spacing w:after="20"/>
              <w:ind w:left="20"/>
              <w:jc w:val="both"/>
            </w:pPr>
            <w:r>
              <w:rPr>
                <w:rFonts w:ascii="Times New Roman"/>
                <w:b w:val="false"/>
                <w:i w:val="false"/>
                <w:color w:val="000000"/>
                <w:sz w:val="20"/>
              </w:rPr>
              <w:t xml:space="preserve">
автотележканың жүргiзушiсi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Матрицаларды, негiздер мен металды </w:t>
            </w:r>
          </w:p>
          <w:p>
            <w:pPr>
              <w:spacing w:after="20"/>
              <w:ind w:left="20"/>
              <w:jc w:val="both"/>
            </w:pPr>
            <w:r>
              <w:rPr>
                <w:rFonts w:ascii="Times New Roman"/>
                <w:b w:val="false"/>
                <w:i w:val="false"/>
                <w:color w:val="000000"/>
                <w:sz w:val="20"/>
              </w:rPr>
              <w:t>
тиейтiн және түсiретiн жүк тиеушi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Гидроизоляциядағы айырушы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Катодшы: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матрицаларды немесе катодтарды дайындайтын, оларды ванналарға салатын және олардан металды сыдыратын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катод тазалайтын машинада катод </w:t>
            </w:r>
          </w:p>
          <w:p>
            <w:pPr>
              <w:spacing w:after="20"/>
              <w:ind w:left="20"/>
              <w:jc w:val="both"/>
            </w:pPr>
            <w:r>
              <w:rPr>
                <w:rFonts w:ascii="Times New Roman"/>
                <w:b w:val="false"/>
                <w:i w:val="false"/>
                <w:color w:val="000000"/>
                <w:sz w:val="20"/>
              </w:rPr>
              <w:t>
табақшаларының бетiн тазалайтын және ысқылайтын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Қоймашы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 сапасын бақылайтын бақылаушы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 машинисi (краншы)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Цехта iстейтiн мотовоздың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Цехта iстейтiн электровоздың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Листiлердi кесетiн, желiмдейтiн және </w:t>
            </w:r>
          </w:p>
          <w:p>
            <w:pPr>
              <w:spacing w:after="20"/>
              <w:ind w:left="20"/>
              <w:jc w:val="both"/>
            </w:pPr>
            <w:r>
              <w:rPr>
                <w:rFonts w:ascii="Times New Roman"/>
                <w:b w:val="false"/>
                <w:i w:val="false"/>
                <w:color w:val="000000"/>
                <w:sz w:val="20"/>
              </w:rPr>
              <w:t xml:space="preserve">
түзететiн матрица листiлерiн өңдеушi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аяқ киiмдi жөндейтiн аяқ киiм шеберi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Винипласты дәнекерлеушi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Қорғасын дәнекерлеушi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Анодтарды балқытатын балқытушы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жұмысшы: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электролит цехындағы құрамында бағалы </w:t>
            </w:r>
          </w:p>
          <w:p>
            <w:pPr>
              <w:spacing w:after="20"/>
              <w:ind w:left="20"/>
              <w:jc w:val="both"/>
            </w:pPr>
            <w:r>
              <w:rPr>
                <w:rFonts w:ascii="Times New Roman"/>
                <w:b w:val="false"/>
                <w:i w:val="false"/>
                <w:color w:val="000000"/>
                <w:sz w:val="20"/>
              </w:rPr>
              <w:t xml:space="preserve">
және сирек элементтер (алтын, күмiс, селен, </w:t>
            </w:r>
          </w:p>
          <w:p>
            <w:pPr>
              <w:spacing w:after="20"/>
              <w:ind w:left="20"/>
              <w:jc w:val="both"/>
            </w:pPr>
            <w:r>
              <w:rPr>
                <w:rFonts w:ascii="Times New Roman"/>
                <w:b w:val="false"/>
                <w:i w:val="false"/>
                <w:color w:val="000000"/>
                <w:sz w:val="20"/>
              </w:rPr>
              <w:t>
теллур) бар ағаш қалдықтарын өртейтiн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электролиз цехындағы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Тiкелей технологиялық жабдыққа қызмет </w:t>
            </w:r>
          </w:p>
          <w:p>
            <w:pPr>
              <w:spacing w:after="20"/>
              <w:ind w:left="20"/>
              <w:jc w:val="both"/>
            </w:pPr>
            <w:r>
              <w:rPr>
                <w:rFonts w:ascii="Times New Roman"/>
                <w:b w:val="false"/>
                <w:i w:val="false"/>
                <w:color w:val="000000"/>
                <w:sz w:val="20"/>
              </w:rPr>
              <w:t>
көрсетумен айналысатын слесарь-жөндеушi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Слесарь-жөндеушi: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тiкелей технологиялық жабдыққа қызмет көрсететiн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жабдықты жөндейтiн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Дростарды сұрыптайтын сұрыптаушы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Жылжымалы составтың iлушi-бақылаушысы, </w:t>
            </w:r>
          </w:p>
          <w:p>
            <w:pPr>
              <w:spacing w:after="20"/>
              <w:ind w:left="20"/>
              <w:jc w:val="both"/>
            </w:pPr>
            <w:r>
              <w:rPr>
                <w:rFonts w:ascii="Times New Roman"/>
                <w:b w:val="false"/>
                <w:i w:val="false"/>
                <w:color w:val="000000"/>
                <w:sz w:val="20"/>
              </w:rPr>
              <w:t xml:space="preserve">
цех iшiндегi көлiкке қызмет көрсететiн </w:t>
            </w:r>
          </w:p>
          <w:p>
            <w:pPr>
              <w:spacing w:after="20"/>
              <w:ind w:left="20"/>
              <w:jc w:val="both"/>
            </w:pPr>
            <w:r>
              <w:rPr>
                <w:rFonts w:ascii="Times New Roman"/>
                <w:b w:val="false"/>
                <w:i w:val="false"/>
                <w:color w:val="000000"/>
                <w:sz w:val="20"/>
              </w:rPr>
              <w:t xml:space="preserve">
поездарды құрастырушы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Электролиз цехтарында iстейтiн тасымалдаушы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Электролиз цехтарында iстейтiн өндiрiстiк үй-жайларды жинаушы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Электролит ванналарын шламдаушы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Сулы ертiндiлердi электролиздеушi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Балқытылған тұздарды электролиздеушi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Тiкелей технологиялық жабдықтарға қызмет </w:t>
            </w:r>
          </w:p>
          <w:p>
            <w:pPr>
              <w:spacing w:after="20"/>
              <w:ind w:left="20"/>
              <w:jc w:val="both"/>
            </w:pPr>
            <w:r>
              <w:rPr>
                <w:rFonts w:ascii="Times New Roman"/>
                <w:b w:val="false"/>
                <w:i w:val="false"/>
                <w:color w:val="000000"/>
                <w:sz w:val="20"/>
              </w:rPr>
              <w:t xml:space="preserve">
көрсететiн, электрожабдыққа қызмет </w:t>
            </w:r>
          </w:p>
          <w:p>
            <w:pPr>
              <w:spacing w:after="20"/>
              <w:ind w:left="20"/>
              <w:jc w:val="both"/>
            </w:pPr>
            <w:r>
              <w:rPr>
                <w:rFonts w:ascii="Times New Roman"/>
                <w:b w:val="false"/>
                <w:i w:val="false"/>
                <w:color w:val="000000"/>
                <w:sz w:val="20"/>
              </w:rPr>
              <w:t xml:space="preserve">
көрсетушi электромонтер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Электрлi жабдықты жөндейтiн электромонтер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70-тарау. Никельдi электролиздеу цехтары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Газбен дәнекерлеушi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Өндiрiстiк пештердiң, қазандықтар мен агрегаттардың тас қалаушы пешшiсi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 машинисi (краншы)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Жабдықты жөндеумен айналысатын </w:t>
            </w:r>
          </w:p>
          <w:p>
            <w:pPr>
              <w:spacing w:after="20"/>
              <w:ind w:left="20"/>
              <w:jc w:val="both"/>
            </w:pPr>
            <w:r>
              <w:rPr>
                <w:rFonts w:ascii="Times New Roman"/>
                <w:b w:val="false"/>
                <w:i w:val="false"/>
                <w:color w:val="000000"/>
                <w:sz w:val="20"/>
              </w:rPr>
              <w:t>
жөндеушi-слесарь және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 ванналарын шламдаушы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Сулы ерiтiндiлердi электролиздеушi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дәнекерлейтiн электрмен дәнекерлеушi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жабдығына қызмет көрсететiн электромонтер, электр жабдығын жөндейтiн электромонтер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және мамандар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Никельдi электролиздеу цехында iстейтiн </w:t>
            </w:r>
          </w:p>
          <w:p>
            <w:pPr>
              <w:spacing w:after="20"/>
              <w:ind w:left="20"/>
              <w:jc w:val="both"/>
            </w:pPr>
            <w:r>
              <w:rPr>
                <w:rFonts w:ascii="Times New Roman"/>
                <w:b w:val="false"/>
                <w:i w:val="false"/>
                <w:color w:val="000000"/>
                <w:sz w:val="20"/>
              </w:rPr>
              <w:t>
мастер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Электролит (электролиздеу) цехында iстейтiн мастер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71-тарау. Түстi металдарды электролиздеуде қайта жасау және сынап-қайта жасау подстанциялары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Iстеп тұрған сынап түзету агрегаттарында </w:t>
            </w:r>
          </w:p>
          <w:p>
            <w:pPr>
              <w:spacing w:after="20"/>
              <w:ind w:left="20"/>
              <w:jc w:val="both"/>
            </w:pPr>
            <w:r>
              <w:rPr>
                <w:rFonts w:ascii="Times New Roman"/>
                <w:b w:val="false"/>
                <w:i w:val="false"/>
                <w:color w:val="000000"/>
                <w:sz w:val="20"/>
              </w:rPr>
              <w:t xml:space="preserve">
қызмет көрсететiн сынап-қайта жасау подстанцияларының жұмыскерлерi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Механикалық қайта жасаушылар үй-жайында </w:t>
            </w:r>
          </w:p>
          <w:p>
            <w:pPr>
              <w:spacing w:after="20"/>
              <w:ind w:left="20"/>
              <w:jc w:val="both"/>
            </w:pPr>
            <w:r>
              <w:rPr>
                <w:rFonts w:ascii="Times New Roman"/>
                <w:b w:val="false"/>
                <w:i w:val="false"/>
                <w:color w:val="000000"/>
                <w:sz w:val="20"/>
              </w:rPr>
              <w:t>
тұрақты iстейтiн жұмыскерлер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Сынап түзеткiштерiн терiп алу және жөндеуде </w:t>
            </w:r>
          </w:p>
          <w:p>
            <w:pPr>
              <w:spacing w:after="20"/>
              <w:ind w:left="20"/>
              <w:jc w:val="both"/>
            </w:pPr>
            <w:r>
              <w:rPr>
                <w:rFonts w:ascii="Times New Roman"/>
                <w:b w:val="false"/>
                <w:i w:val="false"/>
                <w:color w:val="000000"/>
                <w:sz w:val="20"/>
              </w:rPr>
              <w:t>
iстейтiн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72-тарау. Құрамында асыл металдар мен сирек элементтер бар электролитті және цианды шламдарды өңдеу (алтын-күмiс балқытпасы, платиноидтар, селен және теллур)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Шламдардан мысты бөлушi гидрометаллург-аппаратшы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Селен немесе теллур алу процесiнде iстейтiн титан және сирек металдар өндiрiсiнiң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Шлактарды бөлшектейтiн (электролиттi және цианды шламдардан) бөлшектеушi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Өндiрiстiк пештердiң, қазандықтар мен агрегаттардың тас қалаушы-пешшiсi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Алтын-күмiстi балқытпа, селен және теллур, </w:t>
            </w:r>
          </w:p>
          <w:p>
            <w:pPr>
              <w:spacing w:after="20"/>
              <w:ind w:left="20"/>
              <w:jc w:val="both"/>
            </w:pPr>
            <w:r>
              <w:rPr>
                <w:rFonts w:ascii="Times New Roman"/>
                <w:b w:val="false"/>
                <w:i w:val="false"/>
                <w:color w:val="000000"/>
                <w:sz w:val="20"/>
              </w:rPr>
              <w:t>
цианды шламдар қабылдап алатын қоймашы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Шламдарды классификация жасайтын </w:t>
            </w:r>
          </w:p>
          <w:p>
            <w:pPr>
              <w:spacing w:after="20"/>
              <w:ind w:left="20"/>
              <w:jc w:val="both"/>
            </w:pPr>
            <w:r>
              <w:rPr>
                <w:rFonts w:ascii="Times New Roman"/>
                <w:b w:val="false"/>
                <w:i w:val="false"/>
                <w:color w:val="000000"/>
                <w:sz w:val="20"/>
              </w:rPr>
              <w:t xml:space="preserve">
классификаторшы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 сапасын бақылайтын бақылаушы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киiмдi жуушы машинист:</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қолмен жуатын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машинамен жуатын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Тозаң-газ ұстайтын қондырғыларға қызмет көрсететiн оператор, тозаң-газ ұстайтын қондырғылардың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Қорғасынды дәнекерлеушi (қорғасындәнекерлегiш)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Винипласты дәнекерлеушi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Шламдарды балқытуда және рафинирлеуде </w:t>
            </w:r>
          </w:p>
          <w:p>
            <w:pPr>
              <w:spacing w:after="20"/>
              <w:ind w:left="20"/>
              <w:jc w:val="both"/>
            </w:pPr>
            <w:r>
              <w:rPr>
                <w:rFonts w:ascii="Times New Roman"/>
                <w:b w:val="false"/>
                <w:i w:val="false"/>
                <w:color w:val="000000"/>
                <w:sz w:val="20"/>
              </w:rPr>
              <w:t xml:space="preserve">
және селендi балқытуда iстейтiн балқытушы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Қоймаға қызмет көрсететiн қосалқы жұмысшы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Электролиттi және цианды шламдарға, </w:t>
            </w:r>
          </w:p>
          <w:p>
            <w:pPr>
              <w:spacing w:after="20"/>
              <w:ind w:left="20"/>
              <w:jc w:val="both"/>
            </w:pPr>
            <w:r>
              <w:rPr>
                <w:rFonts w:ascii="Times New Roman"/>
                <w:b w:val="false"/>
                <w:i w:val="false"/>
                <w:color w:val="000000"/>
                <w:sz w:val="20"/>
              </w:rPr>
              <w:t>
алтын-күмiстi балқытпаға, селен мен теллурге сынақ жасайтын сынаққа терiп алушы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Жабдықты жөндейтiн жөндеушi-слесарь және </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Шламдарды күйдiрумен (пiсiрумен) айналысатын күйдіруші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Алтын-күмiстi балқытпаны өңдеумен </w:t>
            </w:r>
          </w:p>
          <w:p>
            <w:pPr>
              <w:spacing w:after="20"/>
              <w:ind w:left="20"/>
              <w:jc w:val="both"/>
            </w:pPr>
            <w:r>
              <w:rPr>
                <w:rFonts w:ascii="Times New Roman"/>
                <w:b w:val="false"/>
                <w:i w:val="false"/>
                <w:color w:val="000000"/>
                <w:sz w:val="20"/>
              </w:rPr>
              <w:t>
айналысатын өнiмдi тазалаушы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Жабдықтарды тазалайтын және тозаң мен </w:t>
            </w:r>
          </w:p>
          <w:p>
            <w:pPr>
              <w:spacing w:after="20"/>
              <w:ind w:left="20"/>
              <w:jc w:val="both"/>
            </w:pPr>
            <w:r>
              <w:rPr>
                <w:rFonts w:ascii="Times New Roman"/>
                <w:b w:val="false"/>
                <w:i w:val="false"/>
                <w:color w:val="000000"/>
                <w:sz w:val="20"/>
              </w:rPr>
              <w:t xml:space="preserve">
шлактарды жинайтын тазалаушы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Шихталаушы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жабдығына қызмет көрсететiн </w:t>
            </w:r>
          </w:p>
          <w:p>
            <w:pPr>
              <w:spacing w:after="20"/>
              <w:ind w:left="20"/>
              <w:jc w:val="both"/>
            </w:pPr>
            <w:r>
              <w:rPr>
                <w:rFonts w:ascii="Times New Roman"/>
                <w:b w:val="false"/>
                <w:i w:val="false"/>
                <w:color w:val="000000"/>
                <w:sz w:val="20"/>
              </w:rPr>
              <w:t xml:space="preserve">
электромонтер, электр жабдығын жөндейтiн </w:t>
            </w:r>
          </w:p>
          <w:p>
            <w:pPr>
              <w:spacing w:after="20"/>
              <w:ind w:left="20"/>
              <w:jc w:val="both"/>
            </w:pPr>
            <w:r>
              <w:rPr>
                <w:rFonts w:ascii="Times New Roman"/>
                <w:b w:val="false"/>
                <w:i w:val="false"/>
                <w:color w:val="000000"/>
                <w:sz w:val="20"/>
              </w:rPr>
              <w:t>
электромонтер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және мамандар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Мастер және бақылау мастерi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73-тарау. Аффинаж, тұздар мен металл-керамика тyйiспелерi өндiрiсi және бағалы металдарды өңдеу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бағалы металдар және олардың тұздарының өндiрiсiндегi аппаратшы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сулардан металл алумен шұқылданатын гидрометаллург-аппаратшы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Ұнтақ өндiрiсiндегi аппаратшы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суларды бейтараптаумен шұғылданатын бейтараптау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Катализатор дайындау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Өндiрiс қалдықтарын негiздеумен шұғылданатын негiздеушi аппаратшы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металдардан ыстық күйiнде бұйымдар созумен айналысатын созушы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Шикiзатты, жартылай фабрикатты және дайын өнiмдi қабылдап алатын бағалы металдар мен шикiзатты қабылдап алушы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Бағалы металдар ұстасы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Аффинажды және химия-металлургия өндiрiсiнде тұрақты жұмыс iстейтiн сынаққа приборлық талдаудың лаборанты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Аффинажды және химия-металлургия </w:t>
            </w:r>
          </w:p>
          <w:p>
            <w:pPr>
              <w:spacing w:after="20"/>
              <w:ind w:left="20"/>
              <w:jc w:val="both"/>
            </w:pPr>
            <w:r>
              <w:rPr>
                <w:rFonts w:ascii="Times New Roman"/>
                <w:b w:val="false"/>
                <w:i w:val="false"/>
                <w:color w:val="000000"/>
                <w:sz w:val="20"/>
              </w:rPr>
              <w:t xml:space="preserve">
өндiрiсiнде тұрақты жұмыс iстейтiн </w:t>
            </w:r>
          </w:p>
          <w:p>
            <w:pPr>
              <w:spacing w:after="20"/>
              <w:ind w:left="20"/>
              <w:jc w:val="both"/>
            </w:pPr>
            <w:r>
              <w:rPr>
                <w:rFonts w:ascii="Times New Roman"/>
                <w:b w:val="false"/>
                <w:i w:val="false"/>
                <w:color w:val="000000"/>
                <w:sz w:val="20"/>
              </w:rPr>
              <w:t>
химиялық талдаудың лаборанты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Шихта елеумен айналысатын елегiш қондырғылардың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Қышқылды тарттырып алумен айналысатын </w:t>
            </w:r>
          </w:p>
          <w:p>
            <w:pPr>
              <w:spacing w:after="20"/>
              <w:ind w:left="20"/>
              <w:jc w:val="both"/>
            </w:pPr>
            <w:r>
              <w:rPr>
                <w:rFonts w:ascii="Times New Roman"/>
                <w:b w:val="false"/>
                <w:i w:val="false"/>
                <w:color w:val="000000"/>
                <w:sz w:val="20"/>
              </w:rPr>
              <w:t>
насос қондырғылардың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Бағалы металдардан және олардың </w:t>
            </w:r>
          </w:p>
          <w:p>
            <w:pPr>
              <w:spacing w:after="20"/>
              <w:ind w:left="20"/>
              <w:jc w:val="both"/>
            </w:pPr>
            <w:r>
              <w:rPr>
                <w:rFonts w:ascii="Times New Roman"/>
                <w:b w:val="false"/>
                <w:i w:val="false"/>
                <w:color w:val="000000"/>
                <w:sz w:val="20"/>
              </w:rPr>
              <w:t xml:space="preserve">
балқытпаларынан алынған бұйымдардың </w:t>
            </w:r>
          </w:p>
          <w:p>
            <w:pPr>
              <w:spacing w:after="20"/>
              <w:ind w:left="20"/>
              <w:jc w:val="both"/>
            </w:pPr>
            <w:r>
              <w:rPr>
                <w:rFonts w:ascii="Times New Roman"/>
                <w:b w:val="false"/>
                <w:i w:val="false"/>
                <w:color w:val="000000"/>
                <w:sz w:val="20"/>
              </w:rPr>
              <w:t>
құрастырушысы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аяқ киiмдi жөндеумен айналысатын </w:t>
            </w:r>
          </w:p>
          <w:p>
            <w:pPr>
              <w:spacing w:after="20"/>
              <w:ind w:left="20"/>
              <w:jc w:val="both"/>
            </w:pPr>
            <w:r>
              <w:rPr>
                <w:rFonts w:ascii="Times New Roman"/>
                <w:b w:val="false"/>
                <w:i w:val="false"/>
                <w:color w:val="000000"/>
                <w:sz w:val="20"/>
              </w:rPr>
              <w:t>
аяқ киiм жөндеушi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Бағалы металдардан алынған бұйымдарды күйдiрумен шұғылданатын түстi металдар </w:t>
            </w:r>
          </w:p>
          <w:p>
            <w:pPr>
              <w:spacing w:after="20"/>
              <w:ind w:left="20"/>
              <w:jc w:val="both"/>
            </w:pPr>
            <w:r>
              <w:rPr>
                <w:rFonts w:ascii="Times New Roman"/>
                <w:b w:val="false"/>
                <w:i w:val="false"/>
                <w:color w:val="000000"/>
                <w:sz w:val="20"/>
              </w:rPr>
              <w:t xml:space="preserve">
мен балқытпалардан алынған бұйымдарды </w:t>
            </w:r>
          </w:p>
          <w:p>
            <w:pPr>
              <w:spacing w:after="20"/>
              <w:ind w:left="20"/>
              <w:jc w:val="both"/>
            </w:pPr>
            <w:r>
              <w:rPr>
                <w:rFonts w:ascii="Times New Roman"/>
                <w:b w:val="false"/>
                <w:i w:val="false"/>
                <w:color w:val="000000"/>
                <w:sz w:val="20"/>
              </w:rPr>
              <w:t xml:space="preserve">
күйдiрушi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Балқытушы: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бағалы металдар мен балқытпаларды балқытатын; аффинажды және химия-металлургиялық өндiрiсте тұрақты жұмыс iстейтiн муфель пешiнде немесе көрiкте сынақтарды балқытатын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күмiс ұнтақтарды балқытатын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Бағалы металдардан және олардың </w:t>
            </w:r>
          </w:p>
          <w:p>
            <w:pPr>
              <w:spacing w:after="20"/>
              <w:ind w:left="20"/>
              <w:jc w:val="both"/>
            </w:pPr>
            <w:r>
              <w:rPr>
                <w:rFonts w:ascii="Times New Roman"/>
                <w:b w:val="false"/>
                <w:i w:val="false"/>
                <w:color w:val="000000"/>
                <w:sz w:val="20"/>
              </w:rPr>
              <w:t xml:space="preserve">
балқытпаларынан ыстық күйiнде алынған </w:t>
            </w:r>
          </w:p>
          <w:p>
            <w:pPr>
              <w:spacing w:after="20"/>
              <w:ind w:left="20"/>
              <w:jc w:val="both"/>
            </w:pPr>
            <w:r>
              <w:rPr>
                <w:rFonts w:ascii="Times New Roman"/>
                <w:b w:val="false"/>
                <w:i w:val="false"/>
                <w:color w:val="000000"/>
                <w:sz w:val="20"/>
              </w:rPr>
              <w:t xml:space="preserve">
бұйымдарды прокаттаумен айналысатын </w:t>
            </w:r>
          </w:p>
          <w:p>
            <w:pPr>
              <w:spacing w:after="20"/>
              <w:ind w:left="20"/>
              <w:jc w:val="both"/>
            </w:pPr>
            <w:r>
              <w:rPr>
                <w:rFonts w:ascii="Times New Roman"/>
                <w:b w:val="false"/>
                <w:i w:val="false"/>
                <w:color w:val="000000"/>
                <w:sz w:val="20"/>
              </w:rPr>
              <w:t>
ыстық металл прокатшысы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Түйiспелерге сiңiрушi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Фольга мен сусальды металдарды кесушi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 қоспаларын араластырумен айналысатын араластырушы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Пiсiрушi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бұйымдардан алынған бұйымдарды улайтын улаушы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Күмiс тұздары мен бағалы металдардың </w:t>
            </w:r>
          </w:p>
          <w:p>
            <w:pPr>
              <w:spacing w:after="20"/>
              <w:ind w:left="20"/>
              <w:jc w:val="both"/>
            </w:pPr>
            <w:r>
              <w:rPr>
                <w:rFonts w:ascii="Times New Roman"/>
                <w:b w:val="false"/>
                <w:i w:val="false"/>
                <w:color w:val="000000"/>
                <w:sz w:val="20"/>
              </w:rPr>
              <w:t xml:space="preserve">
ұнтақтарын ораумен айналысатын </w:t>
            </w:r>
          </w:p>
          <w:p>
            <w:pPr>
              <w:spacing w:after="20"/>
              <w:ind w:left="20"/>
              <w:jc w:val="both"/>
            </w:pPr>
            <w:r>
              <w:rPr>
                <w:rFonts w:ascii="Times New Roman"/>
                <w:b w:val="false"/>
                <w:i w:val="false"/>
                <w:color w:val="000000"/>
                <w:sz w:val="20"/>
              </w:rPr>
              <w:t>
орналастырушы-ораушы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Күмiс тұздары мен бағалы металдардың </w:t>
            </w:r>
          </w:p>
          <w:p>
            <w:pPr>
              <w:spacing w:after="20"/>
              <w:ind w:left="20"/>
              <w:jc w:val="both"/>
            </w:pPr>
            <w:r>
              <w:rPr>
                <w:rFonts w:ascii="Times New Roman"/>
                <w:b w:val="false"/>
                <w:i w:val="false"/>
                <w:color w:val="000000"/>
                <w:sz w:val="20"/>
              </w:rPr>
              <w:t xml:space="preserve">
ұнтақтарын таразылайтын және өлшейтiн </w:t>
            </w:r>
          </w:p>
          <w:p>
            <w:pPr>
              <w:spacing w:after="20"/>
              <w:ind w:left="20"/>
              <w:jc w:val="both"/>
            </w:pPr>
            <w:r>
              <w:rPr>
                <w:rFonts w:ascii="Times New Roman"/>
                <w:b w:val="false"/>
                <w:i w:val="false"/>
                <w:color w:val="000000"/>
                <w:sz w:val="20"/>
              </w:rPr>
              <w:t xml:space="preserve">
буып-түюшi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Қалыптаушы-сусальшы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Цементаторшы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жолдарын, қазандықтар мен өндiрiстiк </w:t>
            </w:r>
          </w:p>
          <w:p>
            <w:pPr>
              <w:spacing w:after="20"/>
              <w:ind w:left="20"/>
              <w:jc w:val="both"/>
            </w:pPr>
            <w:r>
              <w:rPr>
                <w:rFonts w:ascii="Times New Roman"/>
                <w:b w:val="false"/>
                <w:i w:val="false"/>
                <w:color w:val="000000"/>
                <w:sz w:val="20"/>
              </w:rPr>
              <w:t xml:space="preserve">
пештердi тазалау мен жөндеумен айналысатын </w:t>
            </w:r>
          </w:p>
          <w:p>
            <w:pPr>
              <w:spacing w:after="20"/>
              <w:ind w:left="20"/>
              <w:jc w:val="both"/>
            </w:pPr>
            <w:r>
              <w:rPr>
                <w:rFonts w:ascii="Times New Roman"/>
                <w:b w:val="false"/>
                <w:i w:val="false"/>
                <w:color w:val="000000"/>
                <w:sz w:val="20"/>
              </w:rPr>
              <w:t>
тазалаушы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Металдардың ұнтақтарын және ұнтақ </w:t>
            </w:r>
          </w:p>
          <w:p>
            <w:pPr>
              <w:spacing w:after="20"/>
              <w:ind w:left="20"/>
              <w:jc w:val="both"/>
            </w:pPr>
            <w:r>
              <w:rPr>
                <w:rFonts w:ascii="Times New Roman"/>
                <w:b w:val="false"/>
                <w:i w:val="false"/>
                <w:color w:val="000000"/>
                <w:sz w:val="20"/>
              </w:rPr>
              <w:t>
қоспаларын қолмен дозалайтын шихташы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Штампылаушы және престеушi: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бағалы металдардан және олардың </w:t>
            </w:r>
          </w:p>
          <w:p>
            <w:pPr>
              <w:spacing w:after="20"/>
              <w:ind w:left="20"/>
              <w:jc w:val="both"/>
            </w:pPr>
            <w:r>
              <w:rPr>
                <w:rFonts w:ascii="Times New Roman"/>
                <w:b w:val="false"/>
                <w:i w:val="false"/>
                <w:color w:val="000000"/>
                <w:sz w:val="20"/>
              </w:rPr>
              <w:t xml:space="preserve">
балқытпаларынан ыстық күйiнде алынған </w:t>
            </w:r>
          </w:p>
          <w:p>
            <w:pPr>
              <w:spacing w:after="20"/>
              <w:ind w:left="20"/>
              <w:jc w:val="both"/>
            </w:pPr>
            <w:r>
              <w:rPr>
                <w:rFonts w:ascii="Times New Roman"/>
                <w:b w:val="false"/>
                <w:i w:val="false"/>
                <w:color w:val="000000"/>
                <w:sz w:val="20"/>
              </w:rPr>
              <w:t>
түйiстiргiштердi штампылайтын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пресс-автоматтарда және металл-керамика түйiстiргiштердi престегiштiң астында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Металдарды, ауыр балқытпаларды және шала </w:t>
            </w:r>
          </w:p>
          <w:p>
            <w:pPr>
              <w:spacing w:after="20"/>
              <w:ind w:left="20"/>
              <w:jc w:val="both"/>
            </w:pPr>
            <w:r>
              <w:rPr>
                <w:rFonts w:ascii="Times New Roman"/>
                <w:b w:val="false"/>
                <w:i w:val="false"/>
                <w:color w:val="000000"/>
                <w:sz w:val="20"/>
              </w:rPr>
              <w:t xml:space="preserve">
өнiмдердi ерiтумен айналысатын сулы </w:t>
            </w:r>
          </w:p>
          <w:p>
            <w:pPr>
              <w:spacing w:after="20"/>
              <w:ind w:left="20"/>
              <w:jc w:val="both"/>
            </w:pPr>
            <w:r>
              <w:rPr>
                <w:rFonts w:ascii="Times New Roman"/>
                <w:b w:val="false"/>
                <w:i w:val="false"/>
                <w:color w:val="000000"/>
                <w:sz w:val="20"/>
              </w:rPr>
              <w:t>
ерiтпелердiң электролизшiсi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74-тарау. Аффинажды, электролиздi және химия-металлургиялық цехтар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Кезекшi және жөндеушi қызметкерлер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киiмдi қолмен жуатын арнайы киiмдi </w:t>
            </w:r>
          </w:p>
          <w:p>
            <w:pPr>
              <w:spacing w:after="20"/>
              <w:ind w:left="20"/>
              <w:jc w:val="both"/>
            </w:pPr>
            <w:r>
              <w:rPr>
                <w:rFonts w:ascii="Times New Roman"/>
                <w:b w:val="false"/>
                <w:i w:val="false"/>
                <w:color w:val="000000"/>
                <w:sz w:val="20"/>
              </w:rPr>
              <w:t>
жуатын және жөндейтiн машинист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Қышқылдарды, электролиттi және басқа </w:t>
            </w:r>
          </w:p>
          <w:p>
            <w:pPr>
              <w:spacing w:after="20"/>
              <w:ind w:left="20"/>
              <w:jc w:val="both"/>
            </w:pPr>
            <w:r>
              <w:rPr>
                <w:rFonts w:ascii="Times New Roman"/>
                <w:b w:val="false"/>
                <w:i w:val="false"/>
                <w:color w:val="000000"/>
                <w:sz w:val="20"/>
              </w:rPr>
              <w:t xml:space="preserve">
электролиттi сұйықтарды төгумен, құюмен </w:t>
            </w:r>
          </w:p>
          <w:p>
            <w:pPr>
              <w:spacing w:after="20"/>
              <w:ind w:left="20"/>
              <w:jc w:val="both"/>
            </w:pPr>
            <w:r>
              <w:rPr>
                <w:rFonts w:ascii="Times New Roman"/>
                <w:b w:val="false"/>
                <w:i w:val="false"/>
                <w:color w:val="000000"/>
                <w:sz w:val="20"/>
              </w:rPr>
              <w:t>
және тасымалдаумен айналысатын қосалқы жұмысшы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Сынақтарды бұрғылаумен айналысатын </w:t>
            </w:r>
          </w:p>
          <w:p>
            <w:pPr>
              <w:spacing w:after="20"/>
              <w:ind w:left="20"/>
              <w:jc w:val="both"/>
            </w:pPr>
            <w:r>
              <w:rPr>
                <w:rFonts w:ascii="Times New Roman"/>
                <w:b w:val="false"/>
                <w:i w:val="false"/>
                <w:color w:val="000000"/>
                <w:sz w:val="20"/>
              </w:rPr>
              <w:t>
бұрғылаушы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Қышқылдық коммунацияларды, қышқыл </w:t>
            </w:r>
          </w:p>
          <w:p>
            <w:pPr>
              <w:spacing w:after="20"/>
              <w:ind w:left="20"/>
              <w:jc w:val="both"/>
            </w:pPr>
            <w:r>
              <w:rPr>
                <w:rFonts w:ascii="Times New Roman"/>
                <w:b w:val="false"/>
                <w:i w:val="false"/>
                <w:color w:val="000000"/>
                <w:sz w:val="20"/>
              </w:rPr>
              <w:t xml:space="preserve">
қоймалары мен құбырларды жөндейтiн және </w:t>
            </w:r>
          </w:p>
          <w:p>
            <w:pPr>
              <w:spacing w:after="20"/>
              <w:ind w:left="20"/>
              <w:jc w:val="both"/>
            </w:pPr>
            <w:r>
              <w:rPr>
                <w:rFonts w:ascii="Times New Roman"/>
                <w:b w:val="false"/>
                <w:i w:val="false"/>
                <w:color w:val="000000"/>
                <w:sz w:val="20"/>
              </w:rPr>
              <w:t xml:space="preserve">
оларға қызмет көрсететiн жөндеушi-слесарь, </w:t>
            </w:r>
          </w:p>
          <w:p>
            <w:pPr>
              <w:spacing w:after="20"/>
              <w:ind w:left="20"/>
              <w:jc w:val="both"/>
            </w:pPr>
            <w:r>
              <w:rPr>
                <w:rFonts w:ascii="Times New Roman"/>
                <w:b w:val="false"/>
                <w:i w:val="false"/>
                <w:color w:val="000000"/>
                <w:sz w:val="20"/>
              </w:rPr>
              <w:t>
сантехник-слесарь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Бағалы және сирек металдардың болванкасы </w:t>
            </w:r>
          </w:p>
          <w:p>
            <w:pPr>
              <w:spacing w:after="20"/>
              <w:ind w:left="20"/>
              <w:jc w:val="both"/>
            </w:pPr>
            <w:r>
              <w:rPr>
                <w:rFonts w:ascii="Times New Roman"/>
                <w:b w:val="false"/>
                <w:i w:val="false"/>
                <w:color w:val="000000"/>
                <w:sz w:val="20"/>
              </w:rPr>
              <w:t>
мен құймаларын өңдейтiн токарь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Өндiрiстiк үй-жайларды жинаушы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75-тарау. Аффинажды заводтардың негізгі цехтары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Бағалы және сирек металдарды қабылдап </w:t>
            </w:r>
          </w:p>
          <w:p>
            <w:pPr>
              <w:spacing w:after="20"/>
              <w:ind w:left="20"/>
              <w:jc w:val="both"/>
            </w:pPr>
            <w:r>
              <w:rPr>
                <w:rFonts w:ascii="Times New Roman"/>
                <w:b w:val="false"/>
                <w:i w:val="false"/>
                <w:color w:val="000000"/>
                <w:sz w:val="20"/>
              </w:rPr>
              <w:t>
алу және сақтауда iстейтiн қоймашы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 сапасын бақылайтын бақылаушы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жүйесiндегi бойлерлiк қондырғыларға </w:t>
            </w:r>
          </w:p>
          <w:p>
            <w:pPr>
              <w:spacing w:after="20"/>
              <w:ind w:left="20"/>
              <w:jc w:val="both"/>
            </w:pPr>
            <w:r>
              <w:rPr>
                <w:rFonts w:ascii="Times New Roman"/>
                <w:b w:val="false"/>
                <w:i w:val="false"/>
                <w:color w:val="000000"/>
                <w:sz w:val="20"/>
              </w:rPr>
              <w:t xml:space="preserve">
қызмет көрсететiн қазандық машинисi </w:t>
            </w:r>
          </w:p>
          <w:p>
            <w:pPr>
              <w:spacing w:after="20"/>
              <w:ind w:left="20"/>
              <w:jc w:val="both"/>
            </w:pPr>
            <w:r>
              <w:rPr>
                <w:rFonts w:ascii="Times New Roman"/>
                <w:b w:val="false"/>
                <w:i w:val="false"/>
                <w:color w:val="000000"/>
                <w:sz w:val="20"/>
              </w:rPr>
              <w:t>
(от жағушы)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Аффинажды заводтардың негiзгi цехтарында </w:t>
            </w:r>
          </w:p>
          <w:p>
            <w:pPr>
              <w:spacing w:after="20"/>
              <w:ind w:left="20"/>
              <w:jc w:val="both"/>
            </w:pPr>
            <w:r>
              <w:rPr>
                <w:rFonts w:ascii="Times New Roman"/>
                <w:b w:val="false"/>
                <w:i w:val="false"/>
                <w:color w:val="000000"/>
                <w:sz w:val="20"/>
              </w:rPr>
              <w:t xml:space="preserve">
материалдарды көтерiп, түсiрумен тұрақты </w:t>
            </w:r>
          </w:p>
          <w:p>
            <w:pPr>
              <w:spacing w:after="20"/>
              <w:ind w:left="20"/>
              <w:jc w:val="both"/>
            </w:pPr>
            <w:r>
              <w:rPr>
                <w:rFonts w:ascii="Times New Roman"/>
                <w:b w:val="false"/>
                <w:i w:val="false"/>
                <w:color w:val="000000"/>
                <w:sz w:val="20"/>
              </w:rPr>
              <w:t>
айналысатын лифтiшi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киiмдi жөндеумен шұғылданатын арнайы киiмдi жуушы машинист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жұмысшы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Сынаққа терiп алушы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76-тарау. Аффинажды заводтардың орталық лабораториялары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Қыш және керамика бұйымдарын қалыптаумен </w:t>
            </w:r>
          </w:p>
          <w:p>
            <w:pPr>
              <w:spacing w:after="20"/>
              <w:ind w:left="20"/>
              <w:jc w:val="both"/>
            </w:pPr>
            <w:r>
              <w:rPr>
                <w:rFonts w:ascii="Times New Roman"/>
                <w:b w:val="false"/>
                <w:i w:val="false"/>
                <w:color w:val="000000"/>
                <w:sz w:val="20"/>
              </w:rPr>
              <w:t xml:space="preserve">
айналысатын қышшы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Химимялық талдау лаборанты, пробирлiк </w:t>
            </w:r>
          </w:p>
          <w:p>
            <w:pPr>
              <w:spacing w:after="20"/>
              <w:ind w:left="20"/>
              <w:jc w:val="both"/>
            </w:pPr>
            <w:r>
              <w:rPr>
                <w:rFonts w:ascii="Times New Roman"/>
                <w:b w:val="false"/>
                <w:i w:val="false"/>
                <w:color w:val="000000"/>
                <w:sz w:val="20"/>
              </w:rPr>
              <w:t xml:space="preserve">
талдау лаборанты, сректральды талдау </w:t>
            </w:r>
          </w:p>
          <w:p>
            <w:pPr>
              <w:spacing w:after="20"/>
              <w:ind w:left="20"/>
              <w:jc w:val="both"/>
            </w:pPr>
            <w:r>
              <w:rPr>
                <w:rFonts w:ascii="Times New Roman"/>
                <w:b w:val="false"/>
                <w:i w:val="false"/>
                <w:color w:val="000000"/>
                <w:sz w:val="20"/>
              </w:rPr>
              <w:t>
лаборанты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жұмысшы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Жөндеушi слесарь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жабдығын жөндейтiн электромонтер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77-тарау. Тұз өндiру және асыл металдарды өңдеу цехтары (бөлiмдерi)</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 сапасын бақылайтын бақылаушы: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тұз өндiрiсiндегi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асыл металдарды өңдеуде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Жөндеушi және қосалқы жұмысшылар, </w:t>
            </w:r>
          </w:p>
          <w:p>
            <w:pPr>
              <w:spacing w:after="20"/>
              <w:ind w:left="20"/>
              <w:jc w:val="both"/>
            </w:pPr>
            <w:r>
              <w:rPr>
                <w:rFonts w:ascii="Times New Roman"/>
                <w:b w:val="false"/>
                <w:i w:val="false"/>
                <w:color w:val="000000"/>
                <w:sz w:val="20"/>
              </w:rPr>
              <w:t xml:space="preserve">
жөндеушi слесарь, өндiрiстiк үй-жайларды </w:t>
            </w:r>
          </w:p>
          <w:p>
            <w:pPr>
              <w:spacing w:after="20"/>
              <w:ind w:left="20"/>
              <w:jc w:val="both"/>
            </w:pPr>
            <w:r>
              <w:rPr>
                <w:rFonts w:ascii="Times New Roman"/>
                <w:b w:val="false"/>
                <w:i w:val="false"/>
                <w:color w:val="000000"/>
                <w:sz w:val="20"/>
              </w:rPr>
              <w:t>
жинаушы және электр жабдығына қызмет көрсететiн электромонтер: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тұз өндiрiсiнде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асыл металдарды өңдейтiн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және мамандар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Химия-металлургия өндiрiсiндегi асыл </w:t>
            </w:r>
          </w:p>
          <w:p>
            <w:pPr>
              <w:spacing w:after="20"/>
              <w:ind w:left="20"/>
              <w:jc w:val="both"/>
            </w:pPr>
            <w:r>
              <w:rPr>
                <w:rFonts w:ascii="Times New Roman"/>
                <w:b w:val="false"/>
                <w:i w:val="false"/>
                <w:color w:val="000000"/>
                <w:sz w:val="20"/>
              </w:rPr>
              <w:t xml:space="preserve">
металдарды балқытуда, аффинаждауда </w:t>
            </w:r>
          </w:p>
          <w:p>
            <w:pPr>
              <w:spacing w:after="20"/>
              <w:ind w:left="20"/>
              <w:jc w:val="both"/>
            </w:pPr>
            <w:r>
              <w:rPr>
                <w:rFonts w:ascii="Times New Roman"/>
                <w:b w:val="false"/>
                <w:i w:val="false"/>
                <w:color w:val="000000"/>
                <w:sz w:val="20"/>
              </w:rPr>
              <w:t>
iстейтiн ауысым мастерi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Аффинажды заводтардың цехтары мен орталық </w:t>
            </w:r>
          </w:p>
          <w:p>
            <w:pPr>
              <w:spacing w:after="20"/>
              <w:ind w:left="20"/>
              <w:jc w:val="both"/>
            </w:pPr>
            <w:r>
              <w:rPr>
                <w:rFonts w:ascii="Times New Roman"/>
                <w:b w:val="false"/>
                <w:i w:val="false"/>
                <w:color w:val="000000"/>
                <w:sz w:val="20"/>
              </w:rPr>
              <w:t>
лабораторияларында iстейтiн инженер, техник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78-тарау. Тyстi, сирек және асыл металдар мен электродтар өндiрiсi кезiндегi тозаң-газ ұстау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Қазандық машинисi (от жағушы), </w:t>
            </w:r>
          </w:p>
          <w:p>
            <w:pPr>
              <w:spacing w:after="20"/>
              <w:ind w:left="20"/>
              <w:jc w:val="both"/>
            </w:pPr>
            <w:r>
              <w:rPr>
                <w:rFonts w:ascii="Times New Roman"/>
                <w:b w:val="false"/>
                <w:i w:val="false"/>
                <w:color w:val="000000"/>
                <w:sz w:val="20"/>
              </w:rPr>
              <w:t>
утилизатор-қазандықтарға қызмет көрсететiн: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балқыту цехтарында тiкелей орналасқан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балқыту цехтарынан оңашаланған үй-жайларда </w:t>
            </w:r>
          </w:p>
          <w:p>
            <w:pPr>
              <w:spacing w:after="20"/>
              <w:ind w:left="20"/>
              <w:jc w:val="both"/>
            </w:pPr>
            <w:r>
              <w:rPr>
                <w:rFonts w:ascii="Times New Roman"/>
                <w:b w:val="false"/>
                <w:i w:val="false"/>
                <w:color w:val="000000"/>
                <w:sz w:val="20"/>
              </w:rPr>
              <w:t>
орналасқан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Тозаң газ ұстайтын қондырғылардың операторы, </w:t>
            </w:r>
          </w:p>
          <w:p>
            <w:pPr>
              <w:spacing w:after="20"/>
              <w:ind w:left="20"/>
              <w:jc w:val="both"/>
            </w:pPr>
            <w:r>
              <w:rPr>
                <w:rFonts w:ascii="Times New Roman"/>
                <w:b w:val="false"/>
                <w:i w:val="false"/>
                <w:color w:val="000000"/>
                <w:sz w:val="20"/>
              </w:rPr>
              <w:t xml:space="preserve">
тозаң газ ұстайтын қондырғының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Жөндеушi қызметкерлер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Жөндеушi слесарь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Өндiрiстiк үй-жайларды жинаушы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Пеш оттығын, газ жолдарын, түтiн жолдарын </w:t>
            </w:r>
          </w:p>
          <w:p>
            <w:pPr>
              <w:spacing w:after="20"/>
              <w:ind w:left="20"/>
              <w:jc w:val="both"/>
            </w:pPr>
            <w:r>
              <w:rPr>
                <w:rFonts w:ascii="Times New Roman"/>
                <w:b w:val="false"/>
                <w:i w:val="false"/>
                <w:color w:val="000000"/>
                <w:sz w:val="20"/>
              </w:rPr>
              <w:t>
тазалайтын тазалаушы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жабдығына қызмет көрсететiн электромонтер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79-тарау. Гидрометаллургия. Ерітінділер мен пульпаны іріту, негіздеу, шөктіру, булау, сүзу, кристалдау, жуу және тазалау, кен мен концентраттарды қышқылдар және негіздермен өңдеу бойынша өндірістік процестер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Автоклавшы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Үгітші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Негiздеу аппаратшысы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сүтiн дайындау аппаратшысы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Гидрометаллург-аппаратшы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Глинозем өндiрiсiнде iстейтiн және бикарбонатты карбонизациялау және кристалдау процесiн жүргiзушi карбонизация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Глинозем өндiрiсiнде iстейтiн каустификация </w:t>
            </w:r>
          </w:p>
          <w:p>
            <w:pPr>
              <w:spacing w:after="20"/>
              <w:ind w:left="20"/>
              <w:jc w:val="both"/>
            </w:pPr>
            <w:r>
              <w:rPr>
                <w:rFonts w:ascii="Times New Roman"/>
                <w:b w:val="false"/>
                <w:i w:val="false"/>
                <w:color w:val="000000"/>
                <w:sz w:val="20"/>
              </w:rPr>
              <w:t>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Кристализациялау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ерiтiндiлер жасау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Целлюлоза пульпасын дайындау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Алюминат ерiтiндiсiн iрiту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 және автотележканың жүргiзушiсi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Тотықтырумен айналысатын гальваник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бұйымдарының гуммиршiсi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Диффузоршы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 тиеушi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Гидроизоляция iстейтiн изоляторшы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Өндiрiстiк пештердiң, қазандықтардың және агрегаттардың тас қалаушы-пешшiсi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Цехтарда iстейтiн бақылаушы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Кран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Мотовоз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жуатын арнайы киiм жуу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Сүзгiш матаны өңдеушi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аяқ киiмдi жөндейтiн аяқ киiм жөндеушi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Перколяторшы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ванадий бар өнімдермен айналысушы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 хлорлы баллондарды разрядтайтын </w:t>
            </w:r>
          </w:p>
          <w:p>
            <w:pPr>
              <w:spacing w:after="20"/>
              <w:ind w:left="20"/>
              <w:jc w:val="both"/>
            </w:pPr>
            <w:r>
              <w:rPr>
                <w:rFonts w:ascii="Times New Roman"/>
                <w:b w:val="false"/>
                <w:i w:val="false"/>
                <w:color w:val="000000"/>
                <w:sz w:val="20"/>
              </w:rPr>
              <w:t xml:space="preserve">
баллондарды қабылдап алушы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Балташы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жұмысшы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Цехтарда iстейтiн сынаққа терiп алушы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Кобальт, никель сульфаты және кадмий </w:t>
            </w:r>
          </w:p>
          <w:p>
            <w:pPr>
              <w:spacing w:after="20"/>
              <w:ind w:left="20"/>
              <w:jc w:val="both"/>
            </w:pPr>
            <w:r>
              <w:rPr>
                <w:rFonts w:ascii="Times New Roman"/>
                <w:b w:val="false"/>
                <w:i w:val="false"/>
                <w:color w:val="000000"/>
                <w:sz w:val="20"/>
              </w:rPr>
              <w:t xml:space="preserve">
өндiрiсiндегi гидрометаллургия цехтарының және учаскелерiнiң жұмысшылары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Қоюлатушы (дорршы)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Гидросепараторда iстейтiн сепараторшы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Жабдықты жөндейтiн жұмысшылар және </w:t>
            </w:r>
          </w:p>
          <w:p>
            <w:pPr>
              <w:spacing w:after="20"/>
              <w:ind w:left="20"/>
              <w:jc w:val="both"/>
            </w:pPr>
            <w:r>
              <w:rPr>
                <w:rFonts w:ascii="Times New Roman"/>
                <w:b w:val="false"/>
                <w:i w:val="false"/>
                <w:color w:val="000000"/>
                <w:sz w:val="20"/>
              </w:rPr>
              <w:t>
жөндеушi-слесарь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Стропалшы (арқаншы)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Поездарды құраушы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Транспортершi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Гидрометаллургия цехтарын жинайтын өндiрiстiк үй-жайларды жинаушы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Сүзгiлеушi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 құбыршысы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Хлораторшы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Центрифугашы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 өңдеумен айналысатын өнiмдi тазалаушы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Глинозем өндiрiсiндегi резервуарлардың, </w:t>
            </w:r>
          </w:p>
          <w:p>
            <w:pPr>
              <w:spacing w:after="20"/>
              <w:ind w:left="20"/>
              <w:jc w:val="both"/>
            </w:pPr>
            <w:r>
              <w:rPr>
                <w:rFonts w:ascii="Times New Roman"/>
                <w:b w:val="false"/>
                <w:i w:val="false"/>
                <w:color w:val="000000"/>
                <w:sz w:val="20"/>
              </w:rPr>
              <w:t xml:space="preserve">
бактердiң, цистерналардың және химиялық </w:t>
            </w:r>
          </w:p>
          <w:p>
            <w:pPr>
              <w:spacing w:after="20"/>
              <w:ind w:left="20"/>
              <w:jc w:val="both"/>
            </w:pPr>
            <w:r>
              <w:rPr>
                <w:rFonts w:ascii="Times New Roman"/>
                <w:b w:val="false"/>
                <w:i w:val="false"/>
                <w:color w:val="000000"/>
                <w:sz w:val="20"/>
              </w:rPr>
              <w:t xml:space="preserve">
заттардан босаған заттардың iшiнде үнемi </w:t>
            </w:r>
          </w:p>
          <w:p>
            <w:pPr>
              <w:spacing w:after="20"/>
              <w:ind w:left="20"/>
              <w:jc w:val="both"/>
            </w:pPr>
            <w:r>
              <w:rPr>
                <w:rFonts w:ascii="Times New Roman"/>
                <w:b w:val="false"/>
                <w:i w:val="false"/>
                <w:color w:val="000000"/>
                <w:sz w:val="20"/>
              </w:rPr>
              <w:t>
жөндеу жүргiзетiн және тазалайтын тазалаушы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 ванналарын шламдаушы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Сулы ерiтiндiлердi электролиздеу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жабдығына қызмет көрсететiн </w:t>
            </w:r>
          </w:p>
          <w:p>
            <w:pPr>
              <w:spacing w:after="20"/>
              <w:ind w:left="20"/>
              <w:jc w:val="both"/>
            </w:pPr>
            <w:r>
              <w:rPr>
                <w:rFonts w:ascii="Times New Roman"/>
                <w:b w:val="false"/>
                <w:i w:val="false"/>
                <w:color w:val="000000"/>
                <w:sz w:val="20"/>
              </w:rPr>
              <w:t xml:space="preserve">
электромонтер, электр жабдығын жөндейтiн </w:t>
            </w:r>
          </w:p>
          <w:p>
            <w:pPr>
              <w:spacing w:after="20"/>
              <w:ind w:left="20"/>
              <w:jc w:val="both"/>
            </w:pPr>
            <w:r>
              <w:rPr>
                <w:rFonts w:ascii="Times New Roman"/>
                <w:b w:val="false"/>
                <w:i w:val="false"/>
                <w:color w:val="000000"/>
                <w:sz w:val="20"/>
              </w:rPr>
              <w:t>
электромонтер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80-тарау. Никель электролизi цехының гидрометаллургия (тазалау) бөлімі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Үгітші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Гидрометаллург-аппаратшы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 машинисi (краншы)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Сүзгiш матаны өңдеушi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Перколяторшы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Балташы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Сүзгiлеушi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және мамандар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Гидрометаллургия цехтарының ауысым мастерi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Никель электролизi цехының гидрометаллургия </w:t>
            </w:r>
          </w:p>
          <w:p>
            <w:pPr>
              <w:spacing w:after="20"/>
              <w:ind w:left="20"/>
              <w:jc w:val="both"/>
            </w:pPr>
            <w:r>
              <w:rPr>
                <w:rFonts w:ascii="Times New Roman"/>
                <w:b w:val="false"/>
                <w:i w:val="false"/>
                <w:color w:val="000000"/>
                <w:sz w:val="20"/>
              </w:rPr>
              <w:t>
(тазалау) бөлiмiнiң ауысым мастерi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Кобальт, сульфат, никель және кадмий өндiрiсi гидрометаллургия цехтарының және учаскелерiнiң мастерi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81-тарау. Қатты балқытпалар өндірісі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Хлорлы және көмiрқышқыл кобальттi, титан тотығын, кобальт тотығын, хлорлы кальцийдi дайындайтын қатты және қиын балқитын металдар өндiрiсiндегi аппаратшы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Ерiтiндiлер мен қоспаларды дайындайтын </w:t>
            </w:r>
          </w:p>
          <w:p>
            <w:pPr>
              <w:spacing w:after="20"/>
              <w:ind w:left="20"/>
              <w:jc w:val="both"/>
            </w:pPr>
            <w:r>
              <w:rPr>
                <w:rFonts w:ascii="Times New Roman"/>
                <w:b w:val="false"/>
                <w:i w:val="false"/>
                <w:color w:val="000000"/>
                <w:sz w:val="20"/>
              </w:rPr>
              <w:t>
аппаратшы: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қоспаларды каучукпен араластыралытын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синтетикалық каучук ерiтiндiлерiн дайындайтын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Спирт қалдықтарын қайта айдайтын айдау </w:t>
            </w:r>
          </w:p>
          <w:p>
            <w:pPr>
              <w:spacing w:after="20"/>
              <w:ind w:left="20"/>
              <w:jc w:val="both"/>
            </w:pPr>
            <w:r>
              <w:rPr>
                <w:rFonts w:ascii="Times New Roman"/>
                <w:b w:val="false"/>
                <w:i w:val="false"/>
                <w:color w:val="000000"/>
                <w:sz w:val="20"/>
              </w:rPr>
              <w:t>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Вольфрам, никель, кобальт және молибдендi </w:t>
            </w:r>
          </w:p>
          <w:p>
            <w:pPr>
              <w:spacing w:after="20"/>
              <w:ind w:left="20"/>
              <w:jc w:val="both"/>
            </w:pPr>
            <w:r>
              <w:rPr>
                <w:rFonts w:ascii="Times New Roman"/>
                <w:b w:val="false"/>
                <w:i w:val="false"/>
                <w:color w:val="000000"/>
                <w:sz w:val="20"/>
              </w:rPr>
              <w:t>
қайта қалпына келтiру пешiнiң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Сутегiні электролиттiк алу процесiнде </w:t>
            </w:r>
          </w:p>
          <w:p>
            <w:pPr>
              <w:spacing w:after="20"/>
              <w:ind w:left="20"/>
              <w:jc w:val="both"/>
            </w:pPr>
            <w:r>
              <w:rPr>
                <w:rFonts w:ascii="Times New Roman"/>
                <w:b w:val="false"/>
                <w:i w:val="false"/>
                <w:color w:val="000000"/>
                <w:sz w:val="20"/>
              </w:rPr>
              <w:t>
iстейтiн электролиз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Өндiрiс цехтарында iстейтiн асфальт </w:t>
            </w:r>
          </w:p>
          <w:p>
            <w:pPr>
              <w:spacing w:after="20"/>
              <w:ind w:left="20"/>
              <w:jc w:val="both"/>
            </w:pPr>
            <w:r>
              <w:rPr>
                <w:rFonts w:ascii="Times New Roman"/>
                <w:b w:val="false"/>
                <w:i w:val="false"/>
                <w:color w:val="000000"/>
                <w:sz w:val="20"/>
              </w:rPr>
              <w:t>
бетондаушы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Қиын созылатын металдарды ыстық күйiнде </w:t>
            </w:r>
          </w:p>
          <w:p>
            <w:pPr>
              <w:spacing w:after="20"/>
              <w:ind w:left="20"/>
              <w:jc w:val="both"/>
            </w:pPr>
            <w:r>
              <w:rPr>
                <w:rFonts w:ascii="Times New Roman"/>
                <w:b w:val="false"/>
                <w:i w:val="false"/>
                <w:color w:val="000000"/>
                <w:sz w:val="20"/>
              </w:rPr>
              <w:t>
созатын сым созушы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Қоспаны брикетке престейтiн және қоспаны түйiршiктейтiн түйiршiктеушi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Негiзгi цехтарда тұрақты iстейтiн кезекшi </w:t>
            </w:r>
          </w:p>
          <w:p>
            <w:pPr>
              <w:spacing w:after="20"/>
              <w:ind w:left="20"/>
              <w:jc w:val="both"/>
            </w:pPr>
            <w:r>
              <w:rPr>
                <w:rFonts w:ascii="Times New Roman"/>
                <w:b w:val="false"/>
                <w:i w:val="false"/>
                <w:color w:val="000000"/>
                <w:sz w:val="20"/>
              </w:rPr>
              <w:t>
және жөндеушi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Вольфрам мен титанды карбонизаторлаушы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Өнiм сапасын бақылайтын бақылаушы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Қиын балқитын металдар ұстасы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Оттегi қондырғыларында iстейтiн ауа </w:t>
            </w:r>
          </w:p>
          <w:p>
            <w:pPr>
              <w:spacing w:after="20"/>
              <w:ind w:left="20"/>
              <w:jc w:val="both"/>
            </w:pPr>
            <w:r>
              <w:rPr>
                <w:rFonts w:ascii="Times New Roman"/>
                <w:b w:val="false"/>
                <w:i w:val="false"/>
                <w:color w:val="000000"/>
                <w:sz w:val="20"/>
              </w:rPr>
              <w:t xml:space="preserve">
бөлетiн қондырғының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Диiрмендер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металл ұнтақтары мен қоспаларды тартуда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шихта компоненттерiн тартатын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Елегiш қондырғылар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металл ұнтақтарын құрғақ операциялардаелегiштен өткiзетiн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материалдарды фракциялар бойынша елегiштен өткiзетiн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Престердi түзету мен жөндеуде iстейтiн </w:t>
            </w:r>
          </w:p>
          <w:p>
            <w:pPr>
              <w:spacing w:after="20"/>
              <w:ind w:left="20"/>
              <w:jc w:val="both"/>
            </w:pPr>
            <w:r>
              <w:rPr>
                <w:rFonts w:ascii="Times New Roman"/>
                <w:b w:val="false"/>
                <w:i w:val="false"/>
                <w:color w:val="000000"/>
                <w:sz w:val="20"/>
              </w:rPr>
              <w:t xml:space="preserve">
суық штампылау қондырғысының түзетушiсi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Баллондарды толтырушы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Керамика бұйымдарын күйдiрумен айналысатын </w:t>
            </w:r>
          </w:p>
          <w:p>
            <w:pPr>
              <w:spacing w:after="20"/>
              <w:ind w:left="20"/>
              <w:jc w:val="both"/>
            </w:pPr>
            <w:r>
              <w:rPr>
                <w:rFonts w:ascii="Times New Roman"/>
                <w:b w:val="false"/>
                <w:i w:val="false"/>
                <w:color w:val="000000"/>
                <w:sz w:val="20"/>
              </w:rPr>
              <w:t>
электрокерамикалық бұйымдарды күйдіруші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Сормайт шыбықтарын өңдеушi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балқытпа бұйымдарын өңдеушi: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1)құрғақ тәсiлмен абразивтi шеңбермен өңдейтiн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2)арнайы қайрау станогында немесе наждакты қайрақта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цехтарда тұрақты iстейтiн пирометршi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1)брикеттердi балқытуда және құйма вольфрам карбидiн шығаруда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2)металды хромды, күкiрттi натрийдi, </w:t>
            </w:r>
          </w:p>
          <w:p>
            <w:pPr>
              <w:spacing w:after="20"/>
              <w:ind w:left="20"/>
              <w:jc w:val="both"/>
            </w:pPr>
            <w:r>
              <w:rPr>
                <w:rFonts w:ascii="Times New Roman"/>
                <w:b w:val="false"/>
                <w:i w:val="false"/>
                <w:color w:val="000000"/>
                <w:sz w:val="20"/>
              </w:rPr>
              <w:t>
қатты балқытпалардың қалдығын, металды немесе балқытпаларды электродоғалы (вакуумды) пеште балқытуда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цехтарда iстейтiн қосалқы жұмысшы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балқытпаларды престеушi: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ыстық престеуде, штабиктердi престеуде және қоспаларды престеу мен түйiршiктеуде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гидропрестерде, жаншушы және жартылай </w:t>
            </w:r>
          </w:p>
          <w:p>
            <w:pPr>
              <w:spacing w:after="20"/>
              <w:ind w:left="20"/>
              <w:jc w:val="both"/>
            </w:pPr>
            <w:r>
              <w:rPr>
                <w:rFonts w:ascii="Times New Roman"/>
                <w:b w:val="false"/>
                <w:i w:val="false"/>
                <w:color w:val="000000"/>
                <w:sz w:val="20"/>
              </w:rPr>
              <w:t>
автоматты престерде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Баллондарды қабылдап алушы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қайта жасау iстерiнде iстейтiн </w:t>
            </w:r>
          </w:p>
          <w:p>
            <w:pPr>
              <w:spacing w:after="20"/>
              <w:ind w:left="20"/>
              <w:jc w:val="both"/>
            </w:pPr>
            <w:r>
              <w:rPr>
                <w:rFonts w:ascii="Times New Roman"/>
                <w:b w:val="false"/>
                <w:i w:val="false"/>
                <w:color w:val="000000"/>
                <w:sz w:val="20"/>
              </w:rPr>
              <w:t>
сынаққа терiп алушы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Қиын балқитын металдардан ыстық күйiнде </w:t>
            </w:r>
          </w:p>
          <w:p>
            <w:pPr>
              <w:spacing w:after="20"/>
              <w:ind w:left="20"/>
              <w:jc w:val="both"/>
            </w:pPr>
            <w:r>
              <w:rPr>
                <w:rFonts w:ascii="Times New Roman"/>
                <w:b w:val="false"/>
                <w:i w:val="false"/>
                <w:color w:val="000000"/>
                <w:sz w:val="20"/>
              </w:rPr>
              <w:t>
листiлер мен ленталар прокаттайтын ыстық металл прокаттаушы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қосылыстар: вольфрам, кобальт, молибден, титан және никель өндiрiсiнде iстейтiн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Металлургиялық жабдықты жөндеу жұмысшысы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Алмасты-металл қарындаштары мен </w:t>
            </w:r>
          </w:p>
          <w:p>
            <w:pPr>
              <w:spacing w:after="20"/>
              <w:ind w:left="20"/>
              <w:jc w:val="both"/>
            </w:pPr>
            <w:r>
              <w:rPr>
                <w:rFonts w:ascii="Times New Roman"/>
                <w:b w:val="false"/>
                <w:i w:val="false"/>
                <w:color w:val="000000"/>
                <w:sz w:val="20"/>
              </w:rPr>
              <w:t xml:space="preserve">
сыртқаптарын ыдыратып, тазартуда iстейтiн </w:t>
            </w:r>
          </w:p>
          <w:p>
            <w:pPr>
              <w:spacing w:after="20"/>
              <w:ind w:left="20"/>
              <w:jc w:val="both"/>
            </w:pPr>
            <w:r>
              <w:rPr>
                <w:rFonts w:ascii="Times New Roman"/>
                <w:b w:val="false"/>
                <w:i w:val="false"/>
                <w:color w:val="000000"/>
                <w:sz w:val="20"/>
              </w:rPr>
              <w:t xml:space="preserve">
алмаздарды регенераторлаушы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Графит бұйымдарын дайындайтын арамен, </w:t>
            </w:r>
          </w:p>
          <w:p>
            <w:pPr>
              <w:spacing w:after="20"/>
              <w:ind w:left="20"/>
              <w:jc w:val="both"/>
            </w:pPr>
            <w:r>
              <w:rPr>
                <w:rFonts w:ascii="Times New Roman"/>
                <w:b w:val="false"/>
                <w:i w:val="false"/>
                <w:color w:val="000000"/>
                <w:sz w:val="20"/>
              </w:rPr>
              <w:t>
қоларамен және станоктармен кесушi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Алмасты-металл қарындаштары мен сыртқаптарын престеумен айналысатын алмас саймандарын жинастырушы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Штабиктердi дәнекерлеушi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Алмас волкаларын бұрғылаушы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Графит бұйымдарын дайындайтынбұрғылаушы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Бақылау-өлшеуiш приборлар мен автоматика </w:t>
            </w:r>
          </w:p>
          <w:p>
            <w:pPr>
              <w:spacing w:after="20"/>
              <w:ind w:left="20"/>
              <w:jc w:val="both"/>
            </w:pPr>
            <w:r>
              <w:rPr>
                <w:rFonts w:ascii="Times New Roman"/>
                <w:b w:val="false"/>
                <w:i w:val="false"/>
                <w:color w:val="000000"/>
                <w:sz w:val="20"/>
              </w:rPr>
              <w:t>
жөнiндегi слесарь, сынапты приборларды жөндейтiн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Слесарь-жөндеушi: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электрлiпештердi ыстық күйiнде жөндейтiн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алмасты-металды бұйымдар өндiрiсiнде</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Пiсiрушi және күйдiрушi, алмас саймандарды пiсiрушi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Болат пресс-қалыптарды термикалық </w:t>
            </w:r>
          </w:p>
          <w:p>
            <w:pPr>
              <w:spacing w:after="20"/>
              <w:ind w:left="20"/>
              <w:jc w:val="both"/>
            </w:pPr>
            <w:r>
              <w:rPr>
                <w:rFonts w:ascii="Times New Roman"/>
                <w:b w:val="false"/>
                <w:i w:val="false"/>
                <w:color w:val="000000"/>
                <w:sz w:val="20"/>
              </w:rPr>
              <w:t>
өңдейтiн пештегi термист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Графит бұйымдарын дайындайтын және </w:t>
            </w:r>
          </w:p>
          <w:p>
            <w:pPr>
              <w:spacing w:after="20"/>
              <w:ind w:left="20"/>
              <w:jc w:val="both"/>
            </w:pPr>
            <w:r>
              <w:rPr>
                <w:rFonts w:ascii="Times New Roman"/>
                <w:b w:val="false"/>
                <w:i w:val="false"/>
                <w:color w:val="000000"/>
                <w:sz w:val="20"/>
              </w:rPr>
              <w:t>
алмас-металл бұйымдары өндiрiсiндегi токарь</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Негiзгi цехтарды жинайтын өндiрiстiк </w:t>
            </w:r>
          </w:p>
          <w:p>
            <w:pPr>
              <w:spacing w:after="20"/>
              <w:ind w:left="20"/>
              <w:jc w:val="both"/>
            </w:pPr>
            <w:r>
              <w:rPr>
                <w:rFonts w:ascii="Times New Roman"/>
                <w:b w:val="false"/>
                <w:i w:val="false"/>
                <w:color w:val="000000"/>
                <w:sz w:val="20"/>
              </w:rPr>
              <w:t xml:space="preserve">
үй-жайларды жинаушы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Буып-түюшi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Алмастарды буып-түюшi-таразылаушы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Элекрокерамикалық бұйымдарды қалыптаушы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Жабдықтарды тазалаушы және тозаңды </w:t>
            </w:r>
          </w:p>
          <w:p>
            <w:pPr>
              <w:spacing w:after="20"/>
              <w:ind w:left="20"/>
              <w:jc w:val="both"/>
            </w:pPr>
            <w:r>
              <w:rPr>
                <w:rFonts w:ascii="Times New Roman"/>
                <w:b w:val="false"/>
                <w:i w:val="false"/>
                <w:color w:val="000000"/>
                <w:sz w:val="20"/>
              </w:rPr>
              <w:t>
жинаушы тазалаушы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Қатты және қиын балқитын балқытпалардан </w:t>
            </w:r>
          </w:p>
          <w:p>
            <w:pPr>
              <w:spacing w:after="20"/>
              <w:ind w:left="20"/>
              <w:jc w:val="both"/>
            </w:pPr>
            <w:r>
              <w:rPr>
                <w:rFonts w:ascii="Times New Roman"/>
                <w:b w:val="false"/>
                <w:i w:val="false"/>
                <w:color w:val="000000"/>
                <w:sz w:val="20"/>
              </w:rPr>
              <w:t xml:space="preserve">
жасалқан бұйымдарды құрғақ ысқылайтын </w:t>
            </w:r>
          </w:p>
          <w:p>
            <w:pPr>
              <w:spacing w:after="20"/>
              <w:ind w:left="20"/>
              <w:jc w:val="both"/>
            </w:pPr>
            <w:r>
              <w:rPr>
                <w:rFonts w:ascii="Times New Roman"/>
                <w:b w:val="false"/>
                <w:i w:val="false"/>
                <w:color w:val="000000"/>
                <w:sz w:val="20"/>
              </w:rPr>
              <w:t xml:space="preserve">
қатты және қиын балқитын балқытпалардан </w:t>
            </w:r>
          </w:p>
          <w:p>
            <w:pPr>
              <w:spacing w:after="20"/>
              <w:ind w:left="20"/>
              <w:jc w:val="both"/>
            </w:pPr>
            <w:r>
              <w:rPr>
                <w:rFonts w:ascii="Times New Roman"/>
                <w:b w:val="false"/>
                <w:i w:val="false"/>
                <w:color w:val="000000"/>
                <w:sz w:val="20"/>
              </w:rPr>
              <w:t>
жасалған бұйымдарды ысқылаушы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Алмастарды ысқылаушы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Қиын балқитын металдан ыстық күйiнде </w:t>
            </w:r>
          </w:p>
          <w:p>
            <w:pPr>
              <w:spacing w:after="20"/>
              <w:ind w:left="20"/>
              <w:jc w:val="both"/>
            </w:pPr>
            <w:r>
              <w:rPr>
                <w:rFonts w:ascii="Times New Roman"/>
                <w:b w:val="false"/>
                <w:i w:val="false"/>
                <w:color w:val="000000"/>
                <w:sz w:val="20"/>
              </w:rPr>
              <w:t>
түйiстiргiштер шабатын штамп қоюшы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пештерiне және сынақ түзеткiштер үй-жайында ыстық күйiнде жөндеу жасайтын </w:t>
            </w:r>
          </w:p>
          <w:p>
            <w:pPr>
              <w:spacing w:after="20"/>
              <w:ind w:left="20"/>
              <w:jc w:val="both"/>
            </w:pPr>
            <w:r>
              <w:rPr>
                <w:rFonts w:ascii="Times New Roman"/>
                <w:b w:val="false"/>
                <w:i w:val="false"/>
                <w:color w:val="000000"/>
                <w:sz w:val="20"/>
              </w:rPr>
              <w:t xml:space="preserve">
электр жабдығына қызмет көрсететiн </w:t>
            </w:r>
          </w:p>
          <w:p>
            <w:pPr>
              <w:spacing w:after="20"/>
              <w:ind w:left="20"/>
              <w:jc w:val="both"/>
            </w:pPr>
            <w:r>
              <w:rPr>
                <w:rFonts w:ascii="Times New Roman"/>
                <w:b w:val="false"/>
                <w:i w:val="false"/>
                <w:color w:val="000000"/>
                <w:sz w:val="20"/>
              </w:rPr>
              <w:t>
электромонтер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82-тарау. Сормайт, сталинит және вокар өндiрiсi</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Елегіш қондырғылардың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Шихталаушы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және мамандар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Қатты балқытпалар өндiрiсiнiң негiзгi </w:t>
            </w:r>
          </w:p>
          <w:p>
            <w:pPr>
              <w:spacing w:after="20"/>
              <w:ind w:left="20"/>
              <w:jc w:val="both"/>
            </w:pPr>
            <w:r>
              <w:rPr>
                <w:rFonts w:ascii="Times New Roman"/>
                <w:b w:val="false"/>
                <w:i w:val="false"/>
                <w:color w:val="000000"/>
                <w:sz w:val="20"/>
              </w:rPr>
              <w:t>
цехтарында iстейтiн мастер және учаске бастығы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Оттегi қондырғысының және сутегi станциясының мастерi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Вольфрамның, кобальттың, титанның, </w:t>
            </w:r>
          </w:p>
          <w:p>
            <w:pPr>
              <w:spacing w:after="20"/>
              <w:ind w:left="20"/>
              <w:jc w:val="both"/>
            </w:pPr>
            <w:r>
              <w:rPr>
                <w:rFonts w:ascii="Times New Roman"/>
                <w:b w:val="false"/>
                <w:i w:val="false"/>
                <w:color w:val="000000"/>
                <w:sz w:val="20"/>
              </w:rPr>
              <w:t xml:space="preserve">
никельдiң және молибденнiң химиялық </w:t>
            </w:r>
          </w:p>
          <w:p>
            <w:pPr>
              <w:spacing w:after="20"/>
              <w:ind w:left="20"/>
              <w:jc w:val="both"/>
            </w:pPr>
            <w:r>
              <w:rPr>
                <w:rFonts w:ascii="Times New Roman"/>
                <w:b w:val="false"/>
                <w:i w:val="false"/>
                <w:color w:val="000000"/>
                <w:sz w:val="20"/>
              </w:rPr>
              <w:t xml:space="preserve">
қосылыстары өндiрiсiнде ауысыммен </w:t>
            </w:r>
          </w:p>
          <w:p>
            <w:pPr>
              <w:spacing w:after="20"/>
              <w:ind w:left="20"/>
              <w:jc w:val="both"/>
            </w:pPr>
            <w:r>
              <w:rPr>
                <w:rFonts w:ascii="Times New Roman"/>
                <w:b w:val="false"/>
                <w:i w:val="false"/>
                <w:color w:val="000000"/>
                <w:sz w:val="20"/>
              </w:rPr>
              <w:t>
iстейтiн басшылар мен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83-тарау. Электрод өндірісі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Жұмысшылар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ыстық сусымалы материалдарды бөлшектейтiн, пек және мұнай коксын бөлшектейтiн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басқа материалдарды бөлшектеуде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Күйдiру және графит пештерiнiң </w:t>
            </w:r>
          </w:p>
          <w:p>
            <w:pPr>
              <w:spacing w:after="20"/>
              <w:ind w:left="20"/>
              <w:jc w:val="both"/>
            </w:pPr>
            <w:r>
              <w:rPr>
                <w:rFonts w:ascii="Times New Roman"/>
                <w:b w:val="false"/>
                <w:i w:val="false"/>
                <w:color w:val="000000"/>
                <w:sz w:val="20"/>
              </w:rPr>
              <w:t>
тиеушi-түсiрушi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Электродтар өндiрiсiндегi пештердi </w:t>
            </w:r>
          </w:p>
          <w:p>
            <w:pPr>
              <w:spacing w:after="20"/>
              <w:ind w:left="20"/>
              <w:jc w:val="both"/>
            </w:pPr>
            <w:r>
              <w:rPr>
                <w:rFonts w:ascii="Times New Roman"/>
                <w:b w:val="false"/>
                <w:i w:val="false"/>
                <w:color w:val="000000"/>
                <w:sz w:val="20"/>
              </w:rPr>
              <w:t xml:space="preserve">
ыстық жөндеумен айналысатын өндiрiстiк </w:t>
            </w:r>
          </w:p>
          <w:p>
            <w:pPr>
              <w:spacing w:after="20"/>
              <w:ind w:left="20"/>
              <w:jc w:val="both"/>
            </w:pPr>
            <w:r>
              <w:rPr>
                <w:rFonts w:ascii="Times New Roman"/>
                <w:b w:val="false"/>
                <w:i w:val="false"/>
                <w:color w:val="000000"/>
                <w:sz w:val="20"/>
              </w:rPr>
              <w:t xml:space="preserve">
пештердiң, қазандықтардың және </w:t>
            </w:r>
          </w:p>
          <w:p>
            <w:pPr>
              <w:spacing w:after="20"/>
              <w:ind w:left="20"/>
              <w:jc w:val="both"/>
            </w:pPr>
            <w:r>
              <w:rPr>
                <w:rFonts w:ascii="Times New Roman"/>
                <w:b w:val="false"/>
                <w:i w:val="false"/>
                <w:color w:val="000000"/>
                <w:sz w:val="20"/>
              </w:rPr>
              <w:t>
агрегаттардың тас қалаушы-пешшiсi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Көмiр мен коксты майдалайтын диiрмен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Насос-аккумулятор станциясының жабдығын </w:t>
            </w:r>
          </w:p>
          <w:p>
            <w:pPr>
              <w:spacing w:after="20"/>
              <w:ind w:left="20"/>
              <w:jc w:val="both"/>
            </w:pPr>
            <w:r>
              <w:rPr>
                <w:rFonts w:ascii="Times New Roman"/>
                <w:b w:val="false"/>
                <w:i w:val="false"/>
                <w:color w:val="000000"/>
                <w:sz w:val="20"/>
              </w:rPr>
              <w:t>
басқаратын насос қондырғыларының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Қолмен жуатын, арнайы киiмдi жуатын </w:t>
            </w:r>
          </w:p>
          <w:p>
            <w:pPr>
              <w:spacing w:after="20"/>
              <w:ind w:left="20"/>
              <w:jc w:val="both"/>
            </w:pPr>
            <w:r>
              <w:rPr>
                <w:rFonts w:ascii="Times New Roman"/>
                <w:b w:val="false"/>
                <w:i w:val="false"/>
                <w:color w:val="000000"/>
                <w:sz w:val="20"/>
              </w:rPr>
              <w:t>
және жөндейтiн машинист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Күйдіруші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Пек балқытушы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қайраушы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 өнiмiн престеушi: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ыстық престеуде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суық престеуде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Қыздыратын пешке материалдарды тиейтiн және </w:t>
            </w:r>
          </w:p>
          <w:p>
            <w:pPr>
              <w:spacing w:after="20"/>
              <w:ind w:left="20"/>
              <w:jc w:val="both"/>
            </w:pPr>
            <w:r>
              <w:rPr>
                <w:rFonts w:ascii="Times New Roman"/>
                <w:b w:val="false"/>
                <w:i w:val="false"/>
                <w:color w:val="000000"/>
                <w:sz w:val="20"/>
              </w:rPr>
              <w:t>
қыздырылған материалдарды пештен немесе тоңазытқыштан шығаратын, сондай-ақ қыздыру процесiн жүргiзетiн қыздырушы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Электрод бұйымдарына сiңiрумен </w:t>
            </w:r>
          </w:p>
          <w:p>
            <w:pPr>
              <w:spacing w:after="20"/>
              <w:ind w:left="20"/>
              <w:jc w:val="both"/>
            </w:pPr>
            <w:r>
              <w:rPr>
                <w:rFonts w:ascii="Times New Roman"/>
                <w:b w:val="false"/>
                <w:i w:val="false"/>
                <w:color w:val="000000"/>
                <w:sz w:val="20"/>
              </w:rPr>
              <w:t xml:space="preserve">
айналысатын сiңiрушi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Электрод өнiмiн арамен, қоларамен және </w:t>
            </w:r>
          </w:p>
          <w:p>
            <w:pPr>
              <w:spacing w:after="20"/>
              <w:ind w:left="20"/>
              <w:jc w:val="both"/>
            </w:pPr>
            <w:r>
              <w:rPr>
                <w:rFonts w:ascii="Times New Roman"/>
                <w:b w:val="false"/>
                <w:i w:val="false"/>
                <w:color w:val="000000"/>
                <w:sz w:val="20"/>
              </w:rPr>
              <w:t xml:space="preserve">
станоктармен кесетiн кесушi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Араластырушы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Шайыр айдаушы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Электрод өнiмiн механикалық өңдейтiн станокшы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Стендшi: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гамма-дефектоскопия қондырғыларында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жұмыстың басқа учаскелерiндегi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Стропалшы (арқаншы)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Бөлшектеу-үгiту цехтары мен бөлiмдерiнде </w:t>
            </w:r>
          </w:p>
          <w:p>
            <w:pPr>
              <w:spacing w:after="20"/>
              <w:ind w:left="20"/>
              <w:jc w:val="both"/>
            </w:pPr>
            <w:r>
              <w:rPr>
                <w:rFonts w:ascii="Times New Roman"/>
                <w:b w:val="false"/>
                <w:i w:val="false"/>
                <w:color w:val="000000"/>
                <w:sz w:val="20"/>
              </w:rPr>
              <w:t>
iстейтiн транспортершi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Цехтарды жинайтын, өндiрiстiк үй-жайларды жинаушы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Орналастырушы-ораушы: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арнайы өнiмдi ораушы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басқа дайын өнiмдi ораушы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 массасын қалыптаушы: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ыстық қалыптаудағы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суық қалыптаудағы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 өнiмiн хлорлаушы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 өнiмiн тазалаушы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Шихталаушы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Электродтарды қатарлап жинаушы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1-параграф. Негізгі өндірістік цехтар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Пирометршi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жұмысшы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Негiзгi технологиялық жабдықты жөндейтiн </w:t>
            </w:r>
          </w:p>
          <w:p>
            <w:pPr>
              <w:spacing w:after="20"/>
              <w:ind w:left="20"/>
              <w:jc w:val="both"/>
            </w:pPr>
            <w:r>
              <w:rPr>
                <w:rFonts w:ascii="Times New Roman"/>
                <w:b w:val="false"/>
                <w:i w:val="false"/>
                <w:color w:val="000000"/>
                <w:sz w:val="20"/>
              </w:rPr>
              <w:t>
және монтаждайтын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Термографиттi өңдейтiн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қайысты жөндейтiн және үрлейтiн сайманшы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2-параграф. Электрод өнімін механикалық өңдеу цехтары, бөлімдері, учаскелері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 машинисi (краншы)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жабдықты жөндейтiн және </w:t>
            </w:r>
          </w:p>
          <w:p>
            <w:pPr>
              <w:spacing w:after="20"/>
              <w:ind w:left="20"/>
              <w:jc w:val="both"/>
            </w:pPr>
            <w:r>
              <w:rPr>
                <w:rFonts w:ascii="Times New Roman"/>
                <w:b w:val="false"/>
                <w:i w:val="false"/>
                <w:color w:val="000000"/>
                <w:sz w:val="20"/>
              </w:rPr>
              <w:t xml:space="preserve">
қызмет көрсететiн жөндеушi-слесарь </w:t>
            </w:r>
          </w:p>
          <w:p>
            <w:pPr>
              <w:spacing w:after="20"/>
              <w:ind w:left="20"/>
              <w:jc w:val="both"/>
            </w:pPr>
            <w:r>
              <w:rPr>
                <w:rFonts w:ascii="Times New Roman"/>
                <w:b w:val="false"/>
                <w:i w:val="false"/>
                <w:color w:val="000000"/>
                <w:sz w:val="20"/>
              </w:rPr>
              <w:t xml:space="preserve">
және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Графиттен жасалған детальдарды </w:t>
            </w:r>
          </w:p>
          <w:p>
            <w:pPr>
              <w:spacing w:after="20"/>
              <w:ind w:left="20"/>
              <w:jc w:val="both"/>
            </w:pPr>
            <w:r>
              <w:rPr>
                <w:rFonts w:ascii="Times New Roman"/>
                <w:b w:val="false"/>
                <w:i w:val="false"/>
                <w:color w:val="000000"/>
                <w:sz w:val="20"/>
              </w:rPr>
              <w:t>
өңдейтiн электрод өнiмiнiң слесары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жабдықты жөндейтiн </w:t>
            </w:r>
          </w:p>
          <w:p>
            <w:pPr>
              <w:spacing w:after="20"/>
              <w:ind w:left="20"/>
              <w:jc w:val="both"/>
            </w:pPr>
            <w:r>
              <w:rPr>
                <w:rFonts w:ascii="Times New Roman"/>
                <w:b w:val="false"/>
                <w:i w:val="false"/>
                <w:color w:val="000000"/>
                <w:sz w:val="20"/>
              </w:rPr>
              <w:t xml:space="preserve">
және қызмет көрсететiн электр жабдығын </w:t>
            </w:r>
          </w:p>
          <w:p>
            <w:pPr>
              <w:spacing w:after="20"/>
              <w:ind w:left="20"/>
              <w:jc w:val="both"/>
            </w:pPr>
            <w:r>
              <w:rPr>
                <w:rFonts w:ascii="Times New Roman"/>
                <w:b w:val="false"/>
                <w:i w:val="false"/>
                <w:color w:val="000000"/>
                <w:sz w:val="20"/>
              </w:rPr>
              <w:t xml:space="preserve">
жөндеу электромонтерi, электр жабдығына </w:t>
            </w:r>
          </w:p>
          <w:p>
            <w:pPr>
              <w:spacing w:after="20"/>
              <w:ind w:left="20"/>
              <w:jc w:val="both"/>
            </w:pPr>
            <w:r>
              <w:rPr>
                <w:rFonts w:ascii="Times New Roman"/>
                <w:b w:val="false"/>
                <w:i w:val="false"/>
                <w:color w:val="000000"/>
                <w:sz w:val="20"/>
              </w:rPr>
              <w:t>
қызмет көрсететiн электромонтер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3-параграф. Құйылған графитті күйдіру, графиттеу және араластыру-престеу цехтары, бөлімдері, учаскелері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Кран машинисi (краншы)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Жөндеушi слесарь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жабдығына қызмет көрсететiн электромонтер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4-параграф. Yгіту және сіңіру цехтары, бөлімдері және учаскелері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Жөндеушi слесарь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жабдығына қызмет көрсететiн </w:t>
            </w:r>
          </w:p>
          <w:p>
            <w:pPr>
              <w:spacing w:after="20"/>
              <w:ind w:left="20"/>
              <w:jc w:val="both"/>
            </w:pPr>
            <w:r>
              <w:rPr>
                <w:rFonts w:ascii="Times New Roman"/>
                <w:b w:val="false"/>
                <w:i w:val="false"/>
                <w:color w:val="000000"/>
                <w:sz w:val="20"/>
              </w:rPr>
              <w:t>
электромонтер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5-параграф. Графиттеу цехтары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Түйiстiрушi электрослесарь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6-параграф. Шикiзат қоймасы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Кран машинисi (краншы)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7-параграф. Өнiм сапасын бақылау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құйма графиттi күйдiру, графиттеу, </w:t>
            </w:r>
          </w:p>
          <w:p>
            <w:pPr>
              <w:spacing w:after="20"/>
              <w:ind w:left="20"/>
              <w:jc w:val="both"/>
            </w:pPr>
            <w:r>
              <w:rPr>
                <w:rFonts w:ascii="Times New Roman"/>
                <w:b w:val="false"/>
                <w:i w:val="false"/>
                <w:color w:val="000000"/>
                <w:sz w:val="20"/>
              </w:rPr>
              <w:t>
қыздыру, сiңiрудiң технологиялық процестерiнде және механикалық өңдеуде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гамма-дефектоскопия қондырғыларында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және мамандар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өндiрiстiк цехтарда iстейтiн ауысым мастерi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84-тарау. Түсті металдарды өңдеу және екiншi қайталап өңдеу</w:t>
            </w:r>
          </w:p>
          <w:p>
            <w:pPr>
              <w:spacing w:after="20"/>
              <w:ind w:left="20"/>
              <w:jc w:val="both"/>
            </w:pPr>
          </w:p>
          <w:p>
            <w:pPr>
              <w:spacing w:after="20"/>
              <w:ind w:left="20"/>
              <w:jc w:val="both"/>
            </w:pPr>
            <w:r>
              <w:rPr>
                <w:rFonts w:ascii="Times New Roman"/>
                <w:b w:val="false"/>
                <w:i w:val="false"/>
                <w:color w:val="000000"/>
                <w:sz w:val="20"/>
              </w:rPr>
              <w:t>
1-параграф. Шихтаны дайындау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және түстi металдардың сынықтары мен қалдықтарының бақылаушысы түстi металдардың қайталама шикiзатын қабылдап алатын бақылаушы және шикiзаттың пиротехникалық ескертпе бақылауындағы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Диiрмен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Себу қондырғыларының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Сымдар мен кабельдi күйдiрумен айналысатын </w:t>
            </w:r>
          </w:p>
          <w:p>
            <w:pPr>
              <w:spacing w:after="20"/>
              <w:ind w:left="20"/>
              <w:jc w:val="both"/>
            </w:pPr>
            <w:r>
              <w:rPr>
                <w:rFonts w:ascii="Times New Roman"/>
                <w:b w:val="false"/>
                <w:i w:val="false"/>
                <w:color w:val="000000"/>
                <w:sz w:val="20"/>
              </w:rPr>
              <w:t>
металл қалдықтарын күйдiрушi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қалдықтарын престеушi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Отпен кесетiн қара және түстi металдардың қалдықтарын және сынықтарын бөлушi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Сынықтар мен қалдықтарды қайшымен кесушi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Шлактың, металл қалдықтары мен сынықтарының сепараторшысы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Шлак пен металды таңдау-сұрыптаумен айналысатын сұрыптаушы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мен қалдықтарды сұрыптаушы таңдау-сұрыптаумен айналысатын металл қалдықтары мен сынықтарының сұрыптаушысы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Жоңқа мен шихтаны кептiретiн кептiрушi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Түстi металдар мен балқытпаларды </w:t>
            </w:r>
          </w:p>
          <w:p>
            <w:pPr>
              <w:spacing w:after="20"/>
              <w:ind w:left="20"/>
              <w:jc w:val="both"/>
            </w:pPr>
            <w:r>
              <w:rPr>
                <w:rFonts w:ascii="Times New Roman"/>
                <w:b w:val="false"/>
                <w:i w:val="false"/>
                <w:color w:val="000000"/>
                <w:sz w:val="20"/>
              </w:rPr>
              <w:t>
дайындайтын шихташы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2-параграф. Қорғасын қалдықтарын дайындау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Дозалаушы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Себу қондырғыларының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қалдықтарын престеушi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және түстi металдардың сынықтары </w:t>
            </w:r>
          </w:p>
          <w:p>
            <w:pPr>
              <w:spacing w:after="20"/>
              <w:ind w:left="20"/>
              <w:jc w:val="both"/>
            </w:pPr>
            <w:r>
              <w:rPr>
                <w:rFonts w:ascii="Times New Roman"/>
                <w:b w:val="false"/>
                <w:i w:val="false"/>
                <w:color w:val="000000"/>
                <w:sz w:val="20"/>
              </w:rPr>
              <w:t xml:space="preserve">
мен қалдықтарын бөлушi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 мен қалдықтарды қайшымен кесушi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Қорғасын қалдықтарын сұрыптайтын металл </w:t>
            </w:r>
          </w:p>
          <w:p>
            <w:pPr>
              <w:spacing w:after="20"/>
              <w:ind w:left="20"/>
              <w:jc w:val="both"/>
            </w:pPr>
            <w:r>
              <w:rPr>
                <w:rFonts w:ascii="Times New Roman"/>
                <w:b w:val="false"/>
                <w:i w:val="false"/>
                <w:color w:val="000000"/>
                <w:sz w:val="20"/>
              </w:rPr>
              <w:t>
сынықтары мен қалдықтарын сұрыптаушы-жинаушы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Шихталаушы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3-параграф. Түсті металдарды балқыту және құю</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Құйманы ұрып шығарушы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Бегундер мен шарлы диiрмендерде отқа </w:t>
            </w:r>
          </w:p>
          <w:p>
            <w:pPr>
              <w:spacing w:after="20"/>
              <w:ind w:left="20"/>
              <w:jc w:val="both"/>
            </w:pPr>
            <w:r>
              <w:rPr>
                <w:rFonts w:ascii="Times New Roman"/>
                <w:b w:val="false"/>
                <w:i w:val="false"/>
                <w:color w:val="000000"/>
                <w:sz w:val="20"/>
              </w:rPr>
              <w:t xml:space="preserve">
берiк заттарды бөлшектейтiн бөлшектеушi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Түстi металдар құю үшiн қалыптық және </w:t>
            </w:r>
          </w:p>
          <w:p>
            <w:pPr>
              <w:spacing w:after="20"/>
              <w:ind w:left="20"/>
              <w:jc w:val="both"/>
            </w:pPr>
            <w:r>
              <w:rPr>
                <w:rFonts w:ascii="Times New Roman"/>
                <w:b w:val="false"/>
                <w:i w:val="false"/>
                <w:color w:val="000000"/>
                <w:sz w:val="20"/>
              </w:rPr>
              <w:t xml:space="preserve">
өзектiк қоспалар дайындайтын жер өңдеушi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Шабатын және ұрып шығаратын учаскелерде </w:t>
            </w:r>
          </w:p>
          <w:p>
            <w:pPr>
              <w:spacing w:after="20"/>
              <w:ind w:left="20"/>
              <w:jc w:val="both"/>
            </w:pPr>
            <w:r>
              <w:rPr>
                <w:rFonts w:ascii="Times New Roman"/>
                <w:b w:val="false"/>
                <w:i w:val="false"/>
                <w:color w:val="000000"/>
                <w:sz w:val="20"/>
              </w:rPr>
              <w:t xml:space="preserve">
құйманы таңбалаумен және белгiлеумен </w:t>
            </w:r>
          </w:p>
          <w:p>
            <w:pPr>
              <w:spacing w:after="20"/>
              <w:ind w:left="20"/>
              <w:jc w:val="both"/>
            </w:pPr>
            <w:r>
              <w:rPr>
                <w:rFonts w:ascii="Times New Roman"/>
                <w:b w:val="false"/>
                <w:i w:val="false"/>
                <w:color w:val="000000"/>
                <w:sz w:val="20"/>
              </w:rPr>
              <w:t xml:space="preserve">
айналысатын таңбалаушы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Отқа төзгiштермен және шлактармен жұмыс </w:t>
            </w:r>
          </w:p>
          <w:p>
            <w:pPr>
              <w:spacing w:after="20"/>
              <w:ind w:left="20"/>
              <w:jc w:val="both"/>
            </w:pPr>
            <w:r>
              <w:rPr>
                <w:rFonts w:ascii="Times New Roman"/>
                <w:b w:val="false"/>
                <w:i w:val="false"/>
                <w:color w:val="000000"/>
                <w:sz w:val="20"/>
              </w:rPr>
              <w:t>
iстейтiн елегiш қондырғылардың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Құйманы кесiп-шабушы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Балқыту және ысыту пештерiнде iстейтiн пирометршi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Қосалқы жұмысшы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Сынаққа терiп алушы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Құйманы құю және ұрып шығару бөлiмдерiнде </w:t>
            </w:r>
          </w:p>
          <w:p>
            <w:pPr>
              <w:spacing w:after="20"/>
              <w:ind w:left="20"/>
              <w:jc w:val="both"/>
            </w:pPr>
            <w:r>
              <w:rPr>
                <w:rFonts w:ascii="Times New Roman"/>
                <w:b w:val="false"/>
                <w:i w:val="false"/>
                <w:color w:val="000000"/>
                <w:sz w:val="20"/>
              </w:rPr>
              <w:t>
(учаскелерде) тiкелей iстейтiн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изгарын өңдеу цехтарында (бөлiмдерiнде) iстейтiн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Шабу бөлiмiнде құймаға белгi салатын белгiлеушi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Жөндеушi-слесарь:</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құю учаскесiнде кокилдердi ыстық күйiнде жөндейтiн және түзейтiн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қысыммен және центробеждiк тәсiлмен құю үшiн құю машиналарын ыстық күйiнде жөндейтiн және түзететiн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Балқытпа қалдықтарын және пайдаланылған </w:t>
            </w:r>
          </w:p>
          <w:p>
            <w:pPr>
              <w:spacing w:after="20"/>
              <w:ind w:left="20"/>
              <w:jc w:val="both"/>
            </w:pPr>
            <w:r>
              <w:rPr>
                <w:rFonts w:ascii="Times New Roman"/>
                <w:b w:val="false"/>
                <w:i w:val="false"/>
                <w:color w:val="000000"/>
                <w:sz w:val="20"/>
              </w:rPr>
              <w:t xml:space="preserve">
шлактар мен металдарды таңдап-сұрыптайтын </w:t>
            </w:r>
          </w:p>
          <w:p>
            <w:pPr>
              <w:spacing w:after="20"/>
              <w:ind w:left="20"/>
              <w:jc w:val="both"/>
            </w:pPr>
            <w:r>
              <w:rPr>
                <w:rFonts w:ascii="Times New Roman"/>
                <w:b w:val="false"/>
                <w:i w:val="false"/>
                <w:color w:val="000000"/>
                <w:sz w:val="20"/>
              </w:rPr>
              <w:t>
сұрыптаушы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Флюс пiсiрушi: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"ДАУ" типiндегi присадкамен флюс құраушы, </w:t>
            </w:r>
          </w:p>
          <w:p>
            <w:pPr>
              <w:spacing w:after="20"/>
              <w:ind w:left="20"/>
              <w:jc w:val="both"/>
            </w:pPr>
            <w:r>
              <w:rPr>
                <w:rFonts w:ascii="Times New Roman"/>
                <w:b w:val="false"/>
                <w:i w:val="false"/>
                <w:color w:val="000000"/>
                <w:sz w:val="20"/>
              </w:rPr>
              <w:t xml:space="preserve">
магний құймасы үшiн флюс құраушы және </w:t>
            </w:r>
          </w:p>
          <w:p>
            <w:pPr>
              <w:spacing w:after="20"/>
              <w:ind w:left="20"/>
              <w:jc w:val="both"/>
            </w:pPr>
            <w:r>
              <w:rPr>
                <w:rFonts w:ascii="Times New Roman"/>
                <w:b w:val="false"/>
                <w:i w:val="false"/>
                <w:color w:val="000000"/>
                <w:sz w:val="20"/>
              </w:rPr>
              <w:t xml:space="preserve">
алюминий балқымасын құю үшiн құрамы </w:t>
            </w:r>
          </w:p>
          <w:p>
            <w:pPr>
              <w:spacing w:after="20"/>
              <w:ind w:left="20"/>
              <w:jc w:val="both"/>
            </w:pPr>
            <w:r>
              <w:rPr>
                <w:rFonts w:ascii="Times New Roman"/>
                <w:b w:val="false"/>
                <w:i w:val="false"/>
                <w:color w:val="000000"/>
                <w:sz w:val="20"/>
              </w:rPr>
              <w:t>
осындай флюстар құраушы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басқа құрамды флюстар құраушы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Өзектердi, қалыптарды, жердi және </w:t>
            </w:r>
          </w:p>
          <w:p>
            <w:pPr>
              <w:spacing w:after="20"/>
              <w:ind w:left="20"/>
              <w:jc w:val="both"/>
            </w:pPr>
            <w:r>
              <w:rPr>
                <w:rFonts w:ascii="Times New Roman"/>
                <w:b w:val="false"/>
                <w:i w:val="false"/>
                <w:color w:val="000000"/>
                <w:sz w:val="20"/>
              </w:rPr>
              <w:t>
құмды кептiрушi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Шлакты және айналым материалдарын жинаушы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Құю цехтарының туннельдерiнде күйген </w:t>
            </w:r>
          </w:p>
          <w:p>
            <w:pPr>
              <w:spacing w:after="20"/>
              <w:ind w:left="20"/>
              <w:jc w:val="both"/>
            </w:pPr>
            <w:r>
              <w:rPr>
                <w:rFonts w:ascii="Times New Roman"/>
                <w:b w:val="false"/>
                <w:i w:val="false"/>
                <w:color w:val="000000"/>
                <w:sz w:val="20"/>
              </w:rPr>
              <w:t>
жердi жинайтын конвейерлерге қызмет көрсететiн құю цехтарының жинаушысы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Өндiрiстiк үй-жайлардың жинаушысы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Пештер мен газ жолдарын тазалаушы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4-параграф. Балқыту цехтары және учаскелер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Шихта мен вагранканы төгушi: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түстi металдарды балқытуда және олардың балқымасында (алюминийден басқа)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алюминийдi және оның балқымаларынбалқытуда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Шихта тиеушi: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түстi металдарды балқытуда және олардың балқымасында (алюминийден басқа)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алюминийдi және оның балқымаларынбалқытуда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құюшы: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түстi металдарды балқытуда және олардың балқымасында (алюминийден басқа)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алюминийдi және оның балқымаларын балқытуда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түстi металдарды балқытуда және олардың балқымасында (алюминийден басқа)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алюминийдi және оның балқымаларын балқытуда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мысты-баббиттi жоңқаны балқытуда, ыстық шлакты шығаруда және "Аякс" пештерiнде балқытуда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Қосалқы жұмысшы, балқыту және құю </w:t>
            </w:r>
          </w:p>
          <w:p>
            <w:pPr>
              <w:spacing w:after="20"/>
              <w:ind w:left="20"/>
              <w:jc w:val="both"/>
            </w:pPr>
            <w:r>
              <w:rPr>
                <w:rFonts w:ascii="Times New Roman"/>
                <w:b w:val="false"/>
                <w:i w:val="false"/>
                <w:color w:val="000000"/>
                <w:sz w:val="20"/>
              </w:rPr>
              <w:t xml:space="preserve">
учаскелерiнде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Балқыған түстi металдар мен олардың </w:t>
            </w:r>
          </w:p>
          <w:p>
            <w:pPr>
              <w:spacing w:after="20"/>
              <w:ind w:left="20"/>
              <w:jc w:val="both"/>
            </w:pPr>
            <w:r>
              <w:rPr>
                <w:rFonts w:ascii="Times New Roman"/>
                <w:b w:val="false"/>
                <w:i w:val="false"/>
                <w:color w:val="000000"/>
                <w:sz w:val="20"/>
              </w:rPr>
              <w:t xml:space="preserve">
балқымаларын хлорлаумен тiкелей айналысатын </w:t>
            </w:r>
          </w:p>
          <w:p>
            <w:pPr>
              <w:spacing w:after="20"/>
              <w:ind w:left="20"/>
              <w:jc w:val="both"/>
            </w:pPr>
            <w:r>
              <w:rPr>
                <w:rFonts w:ascii="Times New Roman"/>
                <w:b w:val="false"/>
                <w:i w:val="false"/>
                <w:color w:val="000000"/>
                <w:sz w:val="20"/>
              </w:rPr>
              <w:t xml:space="preserve">
жұмысшы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Түстi металдар мен олардың балқымасын құюшы: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түстi металдар мен олардың балқымаларын (алюминийден басқа) құюда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алюминий мен оның балқымаларын құюда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Балқыту цехтарында шихтаны </w:t>
            </w:r>
          </w:p>
          <w:p>
            <w:pPr>
              <w:spacing w:after="20"/>
              <w:ind w:left="20"/>
              <w:jc w:val="both"/>
            </w:pPr>
            <w:r>
              <w:rPr>
                <w:rFonts w:ascii="Times New Roman"/>
                <w:b w:val="false"/>
                <w:i w:val="false"/>
                <w:color w:val="000000"/>
                <w:sz w:val="20"/>
              </w:rPr>
              <w:t xml:space="preserve">
тасымалдайтын тасымалдаушы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Құю және балқыту учаскелерiн жинаумен </w:t>
            </w:r>
          </w:p>
          <w:p>
            <w:pPr>
              <w:spacing w:after="20"/>
              <w:ind w:left="20"/>
              <w:jc w:val="both"/>
            </w:pPr>
            <w:r>
              <w:rPr>
                <w:rFonts w:ascii="Times New Roman"/>
                <w:b w:val="false"/>
                <w:i w:val="false"/>
                <w:color w:val="000000"/>
                <w:sz w:val="20"/>
              </w:rPr>
              <w:t>
айналысатын өндiрiстiк үй-жайларды жинаушы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Тiкелей балқыту цехтарында iстейтiн </w:t>
            </w:r>
          </w:p>
          <w:p>
            <w:pPr>
              <w:spacing w:after="20"/>
              <w:ind w:left="20"/>
              <w:jc w:val="both"/>
            </w:pPr>
            <w:r>
              <w:rPr>
                <w:rFonts w:ascii="Times New Roman"/>
                <w:b w:val="false"/>
                <w:i w:val="false"/>
                <w:color w:val="000000"/>
                <w:sz w:val="20"/>
              </w:rPr>
              <w:t>
шихталаушы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5-параграф. Қорғасын және қорғасын балқымаларын балқыту цехтары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Таразышы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Өндiрiстiк пештердiң, қазандықтар мен </w:t>
            </w:r>
          </w:p>
          <w:p>
            <w:pPr>
              <w:spacing w:after="20"/>
              <w:ind w:left="20"/>
              <w:jc w:val="both"/>
            </w:pPr>
            <w:r>
              <w:rPr>
                <w:rFonts w:ascii="Times New Roman"/>
                <w:b w:val="false"/>
                <w:i w:val="false"/>
                <w:color w:val="000000"/>
                <w:sz w:val="20"/>
              </w:rPr>
              <w:t xml:space="preserve">
агрегаттардың тас қалаушы-пешшiсi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және қорғасын балқымаларын балқыту цехтарында iстейтiн түстi металлургия өнiмiнiң бақылаушысы, металл сынықтары мен қалдықтарының бақылаушысы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 машинисi (краншы)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қорғасын балқытудағы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баббиттер мен қорғасын балқымаларын балқытудағы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Қосалқы жұмысшы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Сынаққа терiп алушы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Түстi металдар мен балқымаларды бөлiп құюшы: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қорғасынды бөлiп құятын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баббиттер мен қорғасын балқымаларын бөлiп құятын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Жөндеушi-слесарь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Стропальшы (арқаншы)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Шихта жеткiзетiн тасымалдаушы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Өндiрiстiк үй-жайларды жинаушы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жабдығына қызмет көрсететiн электромонтер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6-параграф. Құю цехтары және залдары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Қысыммен құю автоклавшысы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Балқыту және құю цехтарында iстейтiн </w:t>
            </w:r>
          </w:p>
          <w:p>
            <w:pPr>
              <w:spacing w:after="20"/>
              <w:ind w:left="20"/>
              <w:jc w:val="both"/>
            </w:pPr>
            <w:r>
              <w:rPr>
                <w:rFonts w:ascii="Times New Roman"/>
                <w:b w:val="false"/>
                <w:i w:val="false"/>
                <w:color w:val="000000"/>
                <w:sz w:val="20"/>
              </w:rPr>
              <w:t>
таразышы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 залында тiкелей өзектi учаскеде iстейтiн каркасшы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Ожаушы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балқымаларды құюшы: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түстi металдарды (алюминийден басқа) құюдағы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алюминий құюдағы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Қысыммен құятын машиналарда құюшы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Центробеждi құю машиналарында детальдар </w:t>
            </w:r>
          </w:p>
          <w:p>
            <w:pPr>
              <w:spacing w:after="20"/>
              <w:ind w:left="20"/>
              <w:jc w:val="both"/>
            </w:pPr>
            <w:r>
              <w:rPr>
                <w:rFonts w:ascii="Times New Roman"/>
                <w:b w:val="false"/>
                <w:i w:val="false"/>
                <w:color w:val="000000"/>
                <w:sz w:val="20"/>
              </w:rPr>
              <w:t xml:space="preserve">
құятын вакуумды, центробеждi-вакуумды </w:t>
            </w:r>
          </w:p>
          <w:p>
            <w:pPr>
              <w:spacing w:after="20"/>
              <w:ind w:left="20"/>
              <w:jc w:val="both"/>
            </w:pPr>
            <w:r>
              <w:rPr>
                <w:rFonts w:ascii="Times New Roman"/>
                <w:b w:val="false"/>
                <w:i w:val="false"/>
                <w:color w:val="000000"/>
                <w:sz w:val="20"/>
              </w:rPr>
              <w:t>
құюдың және центробеждi құюдың құюшысы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Балқыту және ысыту пештерiнде iстейтiн </w:t>
            </w:r>
          </w:p>
          <w:p>
            <w:pPr>
              <w:spacing w:after="20"/>
              <w:ind w:left="20"/>
              <w:jc w:val="both"/>
            </w:pPr>
            <w:r>
              <w:rPr>
                <w:rFonts w:ascii="Times New Roman"/>
                <w:b w:val="false"/>
                <w:i w:val="false"/>
                <w:color w:val="000000"/>
                <w:sz w:val="20"/>
              </w:rPr>
              <w:t>
пеш жөндейтiн монтажшы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Құю цехтарында жұмыс iстейтiн </w:t>
            </w:r>
          </w:p>
          <w:p>
            <w:pPr>
              <w:spacing w:after="20"/>
              <w:ind w:left="20"/>
              <w:jc w:val="both"/>
            </w:pPr>
            <w:r>
              <w:rPr>
                <w:rFonts w:ascii="Times New Roman"/>
                <w:b w:val="false"/>
                <w:i w:val="false"/>
                <w:color w:val="000000"/>
                <w:sz w:val="20"/>
              </w:rPr>
              <w:t>
қалыптау және өзектi машиналарды реттеушi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Құю цехында пневмосайманмен жұмыс </w:t>
            </w:r>
          </w:p>
          <w:p>
            <w:pPr>
              <w:spacing w:after="20"/>
              <w:ind w:left="20"/>
              <w:jc w:val="both"/>
            </w:pPr>
            <w:r>
              <w:rPr>
                <w:rFonts w:ascii="Times New Roman"/>
                <w:b w:val="false"/>
                <w:i w:val="false"/>
                <w:color w:val="000000"/>
                <w:sz w:val="20"/>
              </w:rPr>
              <w:t>
барысында құюды түзейтiн қолмен түзетушi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Құю цехында (залында) жұмыс iстейтiн </w:t>
            </w:r>
          </w:p>
          <w:p>
            <w:pPr>
              <w:spacing w:after="20"/>
              <w:ind w:left="20"/>
              <w:jc w:val="both"/>
            </w:pPr>
            <w:r>
              <w:rPr>
                <w:rFonts w:ascii="Times New Roman"/>
                <w:b w:val="false"/>
                <w:i w:val="false"/>
                <w:color w:val="000000"/>
                <w:sz w:val="20"/>
              </w:rPr>
              <w:t>
металды қайшымен және преспен кесушi: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фасонды құюды кесетiн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магний балқымаларын және дайындамаларды </w:t>
            </w:r>
          </w:p>
          <w:p>
            <w:pPr>
              <w:spacing w:after="20"/>
              <w:ind w:left="20"/>
              <w:jc w:val="both"/>
            </w:pPr>
            <w:r>
              <w:rPr>
                <w:rFonts w:ascii="Times New Roman"/>
                <w:b w:val="false"/>
                <w:i w:val="false"/>
                <w:color w:val="000000"/>
                <w:sz w:val="20"/>
              </w:rPr>
              <w:t>
кесетiн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 залдарында iстейтiн қолмен қалыптау өзекшiсi және машинамен қалыптау өзекшiсi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Құю залында құйманы және дайындаманы </w:t>
            </w:r>
          </w:p>
          <w:p>
            <w:pPr>
              <w:spacing w:after="20"/>
              <w:ind w:left="20"/>
              <w:jc w:val="both"/>
            </w:pPr>
            <w:r>
              <w:rPr>
                <w:rFonts w:ascii="Times New Roman"/>
                <w:b w:val="false"/>
                <w:i w:val="false"/>
                <w:color w:val="000000"/>
                <w:sz w:val="20"/>
              </w:rPr>
              <w:t>
сыдыратын токарь:</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магний балқымаларынан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басқа түстi металдардан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Құю өндiрiсiндегi конвейер лентасында </w:t>
            </w:r>
          </w:p>
          <w:p>
            <w:pPr>
              <w:spacing w:after="20"/>
              <w:ind w:left="20"/>
              <w:jc w:val="both"/>
            </w:pPr>
            <w:r>
              <w:rPr>
                <w:rFonts w:ascii="Times New Roman"/>
                <w:b w:val="false"/>
                <w:i w:val="false"/>
                <w:color w:val="000000"/>
                <w:sz w:val="20"/>
              </w:rPr>
              <w:t>
жердi бөлумен айналысатын тасымалдаушы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Құю залында iстейтiн қолмен қалыптайтын </w:t>
            </w:r>
          </w:p>
          <w:p>
            <w:pPr>
              <w:spacing w:after="20"/>
              <w:ind w:left="20"/>
              <w:jc w:val="both"/>
            </w:pPr>
            <w:r>
              <w:rPr>
                <w:rFonts w:ascii="Times New Roman"/>
                <w:b w:val="false"/>
                <w:i w:val="false"/>
                <w:color w:val="000000"/>
                <w:sz w:val="20"/>
              </w:rPr>
              <w:t>
және машинамен қалыптайтын қалыптаушы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Құю залында дайындама мен құйманы </w:t>
            </w:r>
          </w:p>
          <w:p>
            <w:pPr>
              <w:spacing w:after="20"/>
              <w:ind w:left="20"/>
              <w:jc w:val="both"/>
            </w:pPr>
            <w:r>
              <w:rPr>
                <w:rFonts w:ascii="Times New Roman"/>
                <w:b w:val="false"/>
                <w:i w:val="false"/>
                <w:color w:val="000000"/>
                <w:sz w:val="20"/>
              </w:rPr>
              <w:t>
сыдыратын фрезершi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7-параграф. Магний құю</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Құйманы ұрып түсiрушi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Қалыптық және өзектiк қоспалар </w:t>
            </w:r>
          </w:p>
          <w:p>
            <w:pPr>
              <w:spacing w:after="20"/>
              <w:ind w:left="20"/>
              <w:jc w:val="both"/>
            </w:pPr>
            <w:r>
              <w:rPr>
                <w:rFonts w:ascii="Times New Roman"/>
                <w:b w:val="false"/>
                <w:i w:val="false"/>
                <w:color w:val="000000"/>
                <w:sz w:val="20"/>
              </w:rPr>
              <w:t xml:space="preserve">
дайындайтын жер өңдеушi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Балқыту учаскелерiнде iстейтiн пирометршi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Магний құймасы цехтарында iстейтiн көмекшi жұмысшы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Флюстердi құраушы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Құю залдарында iстейтiн қолмен </w:t>
            </w:r>
          </w:p>
          <w:p>
            <w:pPr>
              <w:spacing w:after="20"/>
              <w:ind w:left="20"/>
              <w:jc w:val="both"/>
            </w:pPr>
            <w:r>
              <w:rPr>
                <w:rFonts w:ascii="Times New Roman"/>
                <w:b w:val="false"/>
                <w:i w:val="false"/>
                <w:color w:val="000000"/>
                <w:sz w:val="20"/>
              </w:rPr>
              <w:t xml:space="preserve">
қалыптайтын өзекшi және машинамен </w:t>
            </w:r>
          </w:p>
          <w:p>
            <w:pPr>
              <w:spacing w:after="20"/>
              <w:ind w:left="20"/>
              <w:jc w:val="both"/>
            </w:pPr>
            <w:r>
              <w:rPr>
                <w:rFonts w:ascii="Times New Roman"/>
                <w:b w:val="false"/>
                <w:i w:val="false"/>
                <w:color w:val="000000"/>
                <w:sz w:val="20"/>
              </w:rPr>
              <w:t>
қалыптайтын өзекшi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Өзектердi, қалыптарды және қалыптық </w:t>
            </w:r>
          </w:p>
          <w:p>
            <w:pPr>
              <w:spacing w:after="20"/>
              <w:ind w:left="20"/>
              <w:jc w:val="both"/>
            </w:pPr>
            <w:r>
              <w:rPr>
                <w:rFonts w:ascii="Times New Roman"/>
                <w:b w:val="false"/>
                <w:i w:val="false"/>
                <w:color w:val="000000"/>
                <w:sz w:val="20"/>
              </w:rPr>
              <w:t xml:space="preserve">
материалдарды кептiрушi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Транспортершi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Магний құятын цехтарда iстейтiн </w:t>
            </w:r>
          </w:p>
          <w:p>
            <w:pPr>
              <w:spacing w:after="20"/>
              <w:ind w:left="20"/>
              <w:jc w:val="both"/>
            </w:pPr>
            <w:r>
              <w:rPr>
                <w:rFonts w:ascii="Times New Roman"/>
                <w:b w:val="false"/>
                <w:i w:val="false"/>
                <w:color w:val="000000"/>
                <w:sz w:val="20"/>
              </w:rPr>
              <w:t xml:space="preserve">
өндiрiстiк үй-жайларды жинаушы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Құю залдарында iстейтiн қолмен </w:t>
            </w:r>
          </w:p>
          <w:p>
            <w:pPr>
              <w:spacing w:after="20"/>
              <w:ind w:left="20"/>
              <w:jc w:val="both"/>
            </w:pPr>
            <w:r>
              <w:rPr>
                <w:rFonts w:ascii="Times New Roman"/>
                <w:b w:val="false"/>
                <w:i w:val="false"/>
                <w:color w:val="000000"/>
                <w:sz w:val="20"/>
              </w:rPr>
              <w:t xml:space="preserve">
қалыптайтын қалыптаушы және машинамен </w:t>
            </w:r>
          </w:p>
          <w:p>
            <w:pPr>
              <w:spacing w:after="20"/>
              <w:ind w:left="20"/>
              <w:jc w:val="both"/>
            </w:pPr>
            <w:r>
              <w:rPr>
                <w:rFonts w:ascii="Times New Roman"/>
                <w:b w:val="false"/>
                <w:i w:val="false"/>
                <w:color w:val="000000"/>
                <w:sz w:val="20"/>
              </w:rPr>
              <w:t xml:space="preserve">
қалыптайтын қалыптаушы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құятын цехтарда iстейтiн шихталаушы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8-параграф. Түсті металдарды екінші қайта өңдеу заводтары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Вагранкалар мен пештерге шихта төгушi, </w:t>
            </w:r>
          </w:p>
          <w:p>
            <w:pPr>
              <w:spacing w:after="20"/>
              <w:ind w:left="20"/>
              <w:jc w:val="both"/>
            </w:pPr>
            <w:r>
              <w:rPr>
                <w:rFonts w:ascii="Times New Roman"/>
                <w:b w:val="false"/>
                <w:i w:val="false"/>
                <w:color w:val="000000"/>
                <w:sz w:val="20"/>
              </w:rPr>
              <w:t xml:space="preserve">
балқытушы, металл құюшы, шихта тиеушi, </w:t>
            </w:r>
          </w:p>
          <w:p>
            <w:pPr>
              <w:spacing w:after="20"/>
              <w:ind w:left="20"/>
              <w:jc w:val="both"/>
            </w:pPr>
            <w:r>
              <w:rPr>
                <w:rFonts w:ascii="Times New Roman"/>
                <w:b w:val="false"/>
                <w:i w:val="false"/>
                <w:color w:val="000000"/>
                <w:sz w:val="20"/>
              </w:rPr>
              <w:t xml:space="preserve">
түстi металдар мен балқымаларды бөлiп құюшы, алюминий сынықтары мен қалдықтарын </w:t>
            </w:r>
          </w:p>
          <w:p>
            <w:pPr>
              <w:spacing w:after="20"/>
              <w:ind w:left="20"/>
              <w:jc w:val="both"/>
            </w:pPr>
            <w:r>
              <w:rPr>
                <w:rFonts w:ascii="Times New Roman"/>
                <w:b w:val="false"/>
                <w:i w:val="false"/>
                <w:color w:val="000000"/>
                <w:sz w:val="20"/>
              </w:rPr>
              <w:t xml:space="preserve">
және оның балқымаларын сәулелi және </w:t>
            </w:r>
          </w:p>
          <w:p>
            <w:pPr>
              <w:spacing w:after="20"/>
              <w:ind w:left="20"/>
              <w:jc w:val="both"/>
            </w:pPr>
            <w:r>
              <w:rPr>
                <w:rFonts w:ascii="Times New Roman"/>
                <w:b w:val="false"/>
                <w:i w:val="false"/>
                <w:color w:val="000000"/>
                <w:sz w:val="20"/>
              </w:rPr>
              <w:t xml:space="preserve">
жалынды пештерде хлорлы натрий, фторлы </w:t>
            </w:r>
          </w:p>
          <w:p>
            <w:pPr>
              <w:spacing w:after="20"/>
              <w:ind w:left="20"/>
              <w:jc w:val="both"/>
            </w:pPr>
            <w:r>
              <w:rPr>
                <w:rFonts w:ascii="Times New Roman"/>
                <w:b w:val="false"/>
                <w:i w:val="false"/>
                <w:color w:val="000000"/>
                <w:sz w:val="20"/>
              </w:rPr>
              <w:t xml:space="preserve">
калий тұздарын, криолиттi қолдана отырып </w:t>
            </w:r>
          </w:p>
          <w:p>
            <w:pPr>
              <w:spacing w:after="20"/>
              <w:ind w:left="20"/>
              <w:jc w:val="both"/>
            </w:pPr>
            <w:r>
              <w:rPr>
                <w:rFonts w:ascii="Times New Roman"/>
                <w:b w:val="false"/>
                <w:i w:val="false"/>
                <w:color w:val="000000"/>
                <w:sz w:val="20"/>
              </w:rPr>
              <w:t>
балқытатын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және мамандар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Қорғасынды балқыту, рафинирлеу және </w:t>
            </w:r>
          </w:p>
          <w:p>
            <w:pPr>
              <w:spacing w:after="20"/>
              <w:ind w:left="20"/>
              <w:jc w:val="both"/>
            </w:pPr>
            <w:r>
              <w:rPr>
                <w:rFonts w:ascii="Times New Roman"/>
                <w:b w:val="false"/>
                <w:i w:val="false"/>
                <w:color w:val="000000"/>
                <w:sz w:val="20"/>
              </w:rPr>
              <w:t>
бөлiп құю учаскелерiнде iстейтiн мастер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Балқыту, рафинирлеу, құю, кокильдi-құю және </w:t>
            </w:r>
          </w:p>
          <w:p>
            <w:pPr>
              <w:spacing w:after="20"/>
              <w:ind w:left="20"/>
              <w:jc w:val="both"/>
            </w:pPr>
            <w:r>
              <w:rPr>
                <w:rFonts w:ascii="Times New Roman"/>
                <w:b w:val="false"/>
                <w:i w:val="false"/>
                <w:color w:val="000000"/>
                <w:sz w:val="20"/>
              </w:rPr>
              <w:t xml:space="preserve">
кесу-тазарту цехтары мен бөлiмдерiнде &lt;*&gt; </w:t>
            </w:r>
          </w:p>
          <w:p>
            <w:pPr>
              <w:spacing w:after="20"/>
              <w:ind w:left="20"/>
              <w:jc w:val="both"/>
            </w:pPr>
            <w:r>
              <w:rPr>
                <w:rFonts w:ascii="Times New Roman"/>
                <w:b w:val="false"/>
                <w:i w:val="false"/>
                <w:color w:val="000000"/>
                <w:sz w:val="20"/>
              </w:rPr>
              <w:t>
iстейтiн мастер және технолог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Қорғасынды балқымасы өндiрiсi цехтарында </w:t>
            </w:r>
          </w:p>
          <w:p>
            <w:pPr>
              <w:spacing w:after="20"/>
              <w:ind w:left="20"/>
              <w:jc w:val="both"/>
            </w:pPr>
            <w:r>
              <w:rPr>
                <w:rFonts w:ascii="Times New Roman"/>
                <w:b w:val="false"/>
                <w:i w:val="false"/>
                <w:color w:val="000000"/>
                <w:sz w:val="20"/>
              </w:rPr>
              <w:t xml:space="preserve">
iстейтiн электр жабдығы механигi және </w:t>
            </w:r>
          </w:p>
          <w:p>
            <w:pPr>
              <w:spacing w:after="20"/>
              <w:ind w:left="20"/>
              <w:jc w:val="both"/>
            </w:pPr>
            <w:r>
              <w:rPr>
                <w:rFonts w:ascii="Times New Roman"/>
                <w:b w:val="false"/>
                <w:i w:val="false"/>
                <w:color w:val="000000"/>
                <w:sz w:val="20"/>
              </w:rPr>
              <w:t>
инженерi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Мырыш тозаңын (күйiгiн) өңдеу цехында (бөлiмiнде) iстейтiн мастер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Балқытылған түстi металдар мен олардың </w:t>
            </w:r>
          </w:p>
          <w:p>
            <w:pPr>
              <w:spacing w:after="20"/>
              <w:ind w:left="20"/>
              <w:jc w:val="both"/>
            </w:pPr>
            <w:r>
              <w:rPr>
                <w:rFonts w:ascii="Times New Roman"/>
                <w:b w:val="false"/>
                <w:i w:val="false"/>
                <w:color w:val="000000"/>
                <w:sz w:val="20"/>
              </w:rPr>
              <w:t>
балқымаларын хлорлаумен тiкелей айналысатын мастер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9-параграф. Күйдіру, улау, прокаттау, штампылау, престеу, созу, фольга және ыдыс өндірісі. Күйдіру және балқыту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Түстi металдарды ысытушы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Металды, балқымаларды және дайындамаларды </w:t>
            </w:r>
          </w:p>
          <w:p>
            <w:pPr>
              <w:spacing w:after="20"/>
              <w:ind w:left="20"/>
              <w:jc w:val="both"/>
            </w:pPr>
            <w:r>
              <w:rPr>
                <w:rFonts w:ascii="Times New Roman"/>
                <w:b w:val="false"/>
                <w:i w:val="false"/>
                <w:color w:val="000000"/>
                <w:sz w:val="20"/>
              </w:rPr>
              <w:t xml:space="preserve">
күйдiретiн күйдiрушi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Түстi металдарды күйдiрушi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Бериллийдi және оның балқымаларын балқытатын балқытушы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Магний құюдағы пеш термисi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10-параграф. Ыстық металды өңдеу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металмен жұмыс iстейтiн канттаушы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Балғалар мен престердегi ұста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Металдың сыртқы кемшiлiктерiн шабумен </w:t>
            </w:r>
          </w:p>
          <w:p>
            <w:pPr>
              <w:spacing w:after="20"/>
              <w:ind w:left="20"/>
              <w:jc w:val="both"/>
            </w:pPr>
            <w:r>
              <w:rPr>
                <w:rFonts w:ascii="Times New Roman"/>
                <w:b w:val="false"/>
                <w:i w:val="false"/>
                <w:color w:val="000000"/>
                <w:sz w:val="20"/>
              </w:rPr>
              <w:t>
айналысатын шабушы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Ұстағыштарды құюшы, ыстық металмен </w:t>
            </w:r>
          </w:p>
          <w:p>
            <w:pPr>
              <w:spacing w:after="20"/>
              <w:ind w:left="20"/>
              <w:jc w:val="both"/>
            </w:pPr>
            <w:r>
              <w:rPr>
                <w:rFonts w:ascii="Times New Roman"/>
                <w:b w:val="false"/>
                <w:i w:val="false"/>
                <w:color w:val="000000"/>
                <w:sz w:val="20"/>
              </w:rPr>
              <w:t xml:space="preserve">
жұмыс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Түстi металдар мен балқымалардан түрлi бұйымдарды ыстықтай престейтiн гидропресте </w:t>
            </w:r>
          </w:p>
          <w:p>
            <w:pPr>
              <w:spacing w:after="20"/>
              <w:ind w:left="20"/>
              <w:jc w:val="both"/>
            </w:pPr>
            <w:r>
              <w:rPr>
                <w:rFonts w:ascii="Times New Roman"/>
                <w:b w:val="false"/>
                <w:i w:val="false"/>
                <w:color w:val="000000"/>
                <w:sz w:val="20"/>
              </w:rPr>
              <w:t>
престеушi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Ыстық металмен жұмыс iстейтiн металл </w:t>
            </w:r>
          </w:p>
          <w:p>
            <w:pPr>
              <w:spacing w:after="20"/>
              <w:ind w:left="20"/>
              <w:jc w:val="both"/>
            </w:pPr>
            <w:r>
              <w:rPr>
                <w:rFonts w:ascii="Times New Roman"/>
                <w:b w:val="false"/>
                <w:i w:val="false"/>
                <w:color w:val="000000"/>
                <w:sz w:val="20"/>
              </w:rPr>
              <w:t xml:space="preserve">
сынықтары мен қалдықтарын престеушi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Ыстық металды прокаттаушы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Ыстық престеуден кейiн сымды ораумен </w:t>
            </w:r>
          </w:p>
          <w:p>
            <w:pPr>
              <w:spacing w:after="20"/>
              <w:ind w:left="20"/>
              <w:jc w:val="both"/>
            </w:pPr>
            <w:r>
              <w:rPr>
                <w:rFonts w:ascii="Times New Roman"/>
                <w:b w:val="false"/>
                <w:i w:val="false"/>
                <w:color w:val="000000"/>
                <w:sz w:val="20"/>
              </w:rPr>
              <w:t>
айналысатын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Ыстық металмен жұмыс iстейтiн металды </w:t>
            </w:r>
          </w:p>
          <w:p>
            <w:pPr>
              <w:spacing w:after="20"/>
              <w:ind w:left="20"/>
              <w:jc w:val="both"/>
            </w:pPr>
            <w:r>
              <w:rPr>
                <w:rFonts w:ascii="Times New Roman"/>
                <w:b w:val="false"/>
                <w:i w:val="false"/>
                <w:color w:val="000000"/>
                <w:sz w:val="20"/>
              </w:rPr>
              <w:t>
қайшымен және преспен кесушi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металмен жұмыс iстейтiн металл сынықтары мен қалдықтарын сорттаушы-жинаушы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Ыстық металмен жұмыс iстейтiн тасымалдаушы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Ыстық металмен жұмыс iстейтiн </w:t>
            </w:r>
          </w:p>
          <w:p>
            <w:pPr>
              <w:spacing w:after="20"/>
              <w:ind w:left="20"/>
              <w:jc w:val="both"/>
            </w:pPr>
            <w:r>
              <w:rPr>
                <w:rFonts w:ascii="Times New Roman"/>
                <w:b w:val="false"/>
                <w:i w:val="false"/>
                <w:color w:val="000000"/>
                <w:sz w:val="20"/>
              </w:rPr>
              <w:t xml:space="preserve">
орналастырушы-ораушы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Құймаларды қақтан тазартатын өнiмдi тазалаушы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Аппаратшы, істейтін:</w:t>
            </w:r>
          </w:p>
          <w:p>
            <w:pPr>
              <w:spacing w:after="20"/>
              <w:ind w:left="20"/>
              <w:jc w:val="both"/>
            </w:pPr>
            <w:r>
              <w:rPr>
                <w:rFonts w:ascii="Times New Roman"/>
                <w:b w:val="false"/>
                <w:i w:val="false"/>
                <w:color w:val="000000"/>
                <w:sz w:val="20"/>
              </w:rPr>
              <w:t>
1) металл бериллий өндірісінде;</w:t>
            </w:r>
          </w:p>
          <w:p>
            <w:pPr>
              <w:spacing w:after="20"/>
              <w:ind w:left="20"/>
              <w:jc w:val="both"/>
            </w:pPr>
            <w:r>
              <w:rPr>
                <w:rFonts w:ascii="Times New Roman"/>
                <w:b w:val="false"/>
                <w:i w:val="false"/>
                <w:color w:val="000000"/>
                <w:sz w:val="20"/>
              </w:rPr>
              <w:t>
2) бериллий гидроксиді өндірісіндегі пресс сүзгісін қолмен тазартуда;</w:t>
            </w:r>
          </w:p>
          <w:p>
            <w:pPr>
              <w:spacing w:after="20"/>
              <w:ind w:left="20"/>
              <w:jc w:val="both"/>
            </w:pPr>
            <w:r>
              <w:rPr>
                <w:rFonts w:ascii="Times New Roman"/>
                <w:b w:val="false"/>
                <w:i w:val="false"/>
                <w:color w:val="000000"/>
                <w:sz w:val="20"/>
              </w:rPr>
              <w:t>
3) аммоний фторберил өндірісінде;</w:t>
            </w:r>
          </w:p>
          <w:p>
            <w:pPr>
              <w:spacing w:after="20"/>
              <w:ind w:left="20"/>
              <w:jc w:val="both"/>
            </w:pPr>
            <w:r>
              <w:rPr>
                <w:rFonts w:ascii="Times New Roman"/>
                <w:b w:val="false"/>
                <w:i w:val="false"/>
                <w:color w:val="000000"/>
                <w:sz w:val="20"/>
              </w:rPr>
              <w:t>
4) бериллий оксидінің ұнтағын алуға;</w:t>
            </w:r>
          </w:p>
          <w:p>
            <w:pPr>
              <w:spacing w:after="20"/>
              <w:ind w:left="20"/>
              <w:jc w:val="both"/>
            </w:pPr>
            <w:r>
              <w:rPr>
                <w:rFonts w:ascii="Times New Roman"/>
                <w:b w:val="false"/>
                <w:i w:val="false"/>
                <w:color w:val="000000"/>
                <w:sz w:val="20"/>
              </w:rPr>
              <w:t>
5) бериллий оксидінен жасалған бұйымдар өндірісінде бериллий оксиді ұнтағын пайдалану операцияларында;</w:t>
            </w:r>
          </w:p>
          <w:p>
            <w:pPr>
              <w:spacing w:after="20"/>
              <w:ind w:left="20"/>
              <w:jc w:val="both"/>
            </w:pPr>
            <w:r>
              <w:rPr>
                <w:rFonts w:ascii="Times New Roman"/>
                <w:b w:val="false"/>
                <w:i w:val="false"/>
                <w:color w:val="000000"/>
                <w:sz w:val="20"/>
              </w:rPr>
              <w:t>
6) бериллий гидрототығы өндірісінде шихта материалдарын дайындауға;</w:t>
            </w:r>
          </w:p>
          <w:p>
            <w:pPr>
              <w:spacing w:after="20"/>
              <w:ind w:left="20"/>
              <w:jc w:val="both"/>
            </w:pPr>
            <w:r>
              <w:rPr>
                <w:rFonts w:ascii="Times New Roman"/>
                <w:b w:val="false"/>
                <w:i w:val="false"/>
                <w:color w:val="000000"/>
                <w:sz w:val="20"/>
              </w:rPr>
              <w:t>
7) бериллий гидрототығы өндірісінде шихта материалдарын балқытуда;</w:t>
            </w:r>
          </w:p>
          <w:p>
            <w:pPr>
              <w:spacing w:after="0"/>
              <w:ind w:left="0"/>
              <w:jc w:val="both"/>
            </w:pPr>
            <w:r>
              <w:rPr>
                <w:rFonts w:ascii="Times New Roman"/>
                <w:b w:val="false"/>
                <w:i w:val="false"/>
                <w:color w:val="000000"/>
                <w:sz w:val="20"/>
              </w:rPr>
              <w:t>
8) желдету жүйелеріне қызмет көрсету.</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11-параграф. Суық металды өңдеу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Вальцовшы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Бұйымдарды қорғасын сырмен бояйтын бояушы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Құбырлар мен шыбықтарды байластыратын қосалқы жұмысшы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Түстi металдар мен балқымалардан жасалған бұйымдарды түзетушi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Түстi металдардан жасалған листiлермен </w:t>
            </w:r>
          </w:p>
          <w:p>
            <w:pPr>
              <w:spacing w:after="20"/>
              <w:ind w:left="20"/>
              <w:jc w:val="both"/>
            </w:pPr>
            <w:r>
              <w:rPr>
                <w:rFonts w:ascii="Times New Roman"/>
                <w:b w:val="false"/>
                <w:i w:val="false"/>
                <w:color w:val="000000"/>
                <w:sz w:val="20"/>
              </w:rPr>
              <w:t>
жолақтарды кескiндейтiн кескiндеушi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Қорғасынды, бериллий мен оның балқымаларын </w:t>
            </w:r>
          </w:p>
          <w:p>
            <w:pPr>
              <w:spacing w:after="20"/>
              <w:ind w:left="20"/>
              <w:jc w:val="both"/>
            </w:pPr>
            <w:r>
              <w:rPr>
                <w:rFonts w:ascii="Times New Roman"/>
                <w:b w:val="false"/>
                <w:i w:val="false"/>
                <w:color w:val="000000"/>
                <w:sz w:val="20"/>
              </w:rPr>
              <w:t>
өңдейтiн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завальдайтын ұстағыштарды құюшы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Арамен, қоларамен және станоктармен </w:t>
            </w:r>
          </w:p>
          <w:p>
            <w:pPr>
              <w:spacing w:after="20"/>
              <w:ind w:left="20"/>
              <w:jc w:val="both"/>
            </w:pPr>
            <w:r>
              <w:rPr>
                <w:rFonts w:ascii="Times New Roman"/>
                <w:b w:val="false"/>
                <w:i w:val="false"/>
                <w:color w:val="000000"/>
                <w:sz w:val="20"/>
              </w:rPr>
              <w:t xml:space="preserve">
құймаларды, құбырларды, шыбықтарды, </w:t>
            </w:r>
          </w:p>
          <w:p>
            <w:pPr>
              <w:spacing w:after="20"/>
              <w:ind w:left="20"/>
              <w:jc w:val="both"/>
            </w:pPr>
            <w:r>
              <w:rPr>
                <w:rFonts w:ascii="Times New Roman"/>
                <w:b w:val="false"/>
                <w:i w:val="false"/>
                <w:color w:val="000000"/>
                <w:sz w:val="20"/>
              </w:rPr>
              <w:t xml:space="preserve">
листiлердi, жолақтарды, ленталарды кесетiн </w:t>
            </w:r>
          </w:p>
          <w:p>
            <w:pPr>
              <w:spacing w:after="20"/>
              <w:ind w:left="20"/>
              <w:jc w:val="both"/>
            </w:pPr>
            <w:r>
              <w:rPr>
                <w:rFonts w:ascii="Times New Roman"/>
                <w:b w:val="false"/>
                <w:i w:val="false"/>
                <w:color w:val="000000"/>
                <w:sz w:val="20"/>
              </w:rPr>
              <w:t>
металды қайшымен және преспен кесушi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Дайындамаларды суық күйiнде сыдыратын токарь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Суық металды жеткiзу және түсiрумен айналысатын тасымалдаушы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Суық прокаттау стандарында iстейтiн құбыр прокаттаушы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Қоймалауда iстейтiн орналастырушы-ораушы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Бұйымдарды айналмалы металл щеткаларымен </w:t>
            </w:r>
          </w:p>
          <w:p>
            <w:pPr>
              <w:spacing w:after="20"/>
              <w:ind w:left="20"/>
              <w:jc w:val="both"/>
            </w:pPr>
            <w:r>
              <w:rPr>
                <w:rFonts w:ascii="Times New Roman"/>
                <w:b w:val="false"/>
                <w:i w:val="false"/>
                <w:color w:val="000000"/>
                <w:sz w:val="20"/>
              </w:rPr>
              <w:t xml:space="preserve">
тазалайтын өнiм тазалаушы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Шабровшы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12-параграф. Бұйымдар мен дайындамаларды өңдеу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 тазалаушы: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жолақтарды және өңделген металл мен бұйымдарды тазалайтын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бензинмен өңделгеннен кейiн немесе хромды паста пайдаланып листiлердi сүртетiн және жуатын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13-параграф. Қаңылтыр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Қаңылтыр рулондарын вальцовкалаушы-жуушы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Қаңылтырды кашировалдаушы-бояушы: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күрделi нитробояулар қолданып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қаңылтырды кашировалдаушы-бояушы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Желiм қайнатушы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Шимстердi өңдеушi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Рулондарды ораушы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Қаңылтырды және ротапринт листiлерiн </w:t>
            </w:r>
          </w:p>
          <w:p>
            <w:pPr>
              <w:spacing w:after="20"/>
              <w:ind w:left="20"/>
              <w:jc w:val="both"/>
            </w:pPr>
            <w:r>
              <w:rPr>
                <w:rFonts w:ascii="Times New Roman"/>
                <w:b w:val="false"/>
                <w:i w:val="false"/>
                <w:color w:val="000000"/>
                <w:sz w:val="20"/>
              </w:rPr>
              <w:t>
перфораторлаушы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Қаңылтырды басушы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Қаңылтырды сүртумен айналысатын өнiмдi </w:t>
            </w:r>
          </w:p>
          <w:p>
            <w:pPr>
              <w:spacing w:after="20"/>
              <w:ind w:left="20"/>
              <w:jc w:val="both"/>
            </w:pPr>
            <w:r>
              <w:rPr>
                <w:rFonts w:ascii="Times New Roman"/>
                <w:b w:val="false"/>
                <w:i w:val="false"/>
                <w:color w:val="000000"/>
                <w:sz w:val="20"/>
              </w:rPr>
              <w:t>
тазалаушы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14-параграф. Ыдыс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Гравер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Бояйтын конвейерге фляга iлетiн қосалқы жұмысшы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Ыдысқа детальдар аралайтын механикалық жинақтау жұмысының слесары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Ыдыс кептiрумен айналысатын кептiрушi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Ыдысты өңдейтiн токарь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тазалайтын өнiм тазалаушы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және мамандар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прокаттау, ыстық престеу, өңдеу және ұста-пресс цехтары мен бөлiмдерiнiң ауысымдарында iстейтiн мастер,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15-параграф. Ксантогенаттар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Ксантогенат өндiрiсiнде iстейтiн </w:t>
            </w:r>
          </w:p>
          <w:p>
            <w:pPr>
              <w:spacing w:after="20"/>
              <w:ind w:left="20"/>
              <w:jc w:val="both"/>
            </w:pPr>
            <w:r>
              <w:rPr>
                <w:rFonts w:ascii="Times New Roman"/>
                <w:b w:val="false"/>
                <w:i w:val="false"/>
                <w:color w:val="000000"/>
                <w:sz w:val="20"/>
              </w:rPr>
              <w:t>
жұмысшылар мен мастерлер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Реагенттердi сақтайтын қоймашы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16-параграф. Түтiнқоспа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Түтiнқоспа өндiрiсiнде iстейтiн жұмысшылар, </w:t>
            </w:r>
          </w:p>
          <w:p>
            <w:pPr>
              <w:spacing w:after="20"/>
              <w:ind w:left="20"/>
              <w:jc w:val="both"/>
            </w:pPr>
            <w:r>
              <w:rPr>
                <w:rFonts w:ascii="Times New Roman"/>
                <w:b w:val="false"/>
                <w:i w:val="false"/>
                <w:color w:val="000000"/>
                <w:sz w:val="20"/>
              </w:rPr>
              <w:t>
мастерлер және басшылар мен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17-параграф. Нефелиндi (белиттi) шламды кешенді өңдеу барысындағы цемент өндiрiсi (шикiзат және кептiру-сүзу бөлiмдерi)</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Шикiзат және кептiру-сүзу бөлiмдерiнде нефелиндi (белиттi) шламды өңдеумен тұрақты айналысатын жұмысшылар мен мастерлер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18-параграф. Мырыш өндiрiсiнде муфельдер дайындау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Бөлшектеу және престеу бөлiмдерiнде </w:t>
            </w:r>
          </w:p>
          <w:p>
            <w:pPr>
              <w:spacing w:after="20"/>
              <w:ind w:left="20"/>
              <w:jc w:val="both"/>
            </w:pPr>
            <w:r>
              <w:rPr>
                <w:rFonts w:ascii="Times New Roman"/>
                <w:b w:val="false"/>
                <w:i w:val="false"/>
                <w:color w:val="000000"/>
                <w:sz w:val="20"/>
              </w:rPr>
              <w:t xml:space="preserve">
құрамында 10%-тен астам кремнийдiң еркiн </w:t>
            </w:r>
          </w:p>
          <w:p>
            <w:pPr>
              <w:spacing w:after="20"/>
              <w:ind w:left="20"/>
              <w:jc w:val="both"/>
            </w:pPr>
            <w:r>
              <w:rPr>
                <w:rFonts w:ascii="Times New Roman"/>
                <w:b w:val="false"/>
                <w:i w:val="false"/>
                <w:color w:val="000000"/>
                <w:sz w:val="20"/>
              </w:rPr>
              <w:t xml:space="preserve">
қос тотықы бар материалдарды өңдеу </w:t>
            </w:r>
          </w:p>
          <w:p>
            <w:pPr>
              <w:spacing w:after="20"/>
              <w:ind w:left="20"/>
              <w:jc w:val="both"/>
            </w:pPr>
            <w:r>
              <w:rPr>
                <w:rFonts w:ascii="Times New Roman"/>
                <w:b w:val="false"/>
                <w:i w:val="false"/>
                <w:color w:val="000000"/>
                <w:sz w:val="20"/>
              </w:rPr>
              <w:t xml:space="preserve">
кезiнде iстейтiн жұмысшылар мен мастерлер, </w:t>
            </w:r>
          </w:p>
          <w:p>
            <w:pPr>
              <w:spacing w:after="20"/>
              <w:ind w:left="20"/>
              <w:jc w:val="both"/>
            </w:pPr>
            <w:r>
              <w:rPr>
                <w:rFonts w:ascii="Times New Roman"/>
                <w:b w:val="false"/>
                <w:i w:val="false"/>
                <w:color w:val="000000"/>
                <w:sz w:val="20"/>
              </w:rPr>
              <w:t xml:space="preserve">
сондай-ақ осы бөлiмдерде толық календарлық </w:t>
            </w:r>
          </w:p>
          <w:p>
            <w:pPr>
              <w:spacing w:after="20"/>
              <w:ind w:left="20"/>
              <w:jc w:val="both"/>
            </w:pPr>
            <w:r>
              <w:rPr>
                <w:rFonts w:ascii="Times New Roman"/>
                <w:b w:val="false"/>
                <w:i w:val="false"/>
                <w:color w:val="000000"/>
                <w:sz w:val="20"/>
              </w:rPr>
              <w:t xml:space="preserve">
жұмыс күн бойы жабдықты жөндеумен </w:t>
            </w:r>
          </w:p>
          <w:p>
            <w:pPr>
              <w:spacing w:after="20"/>
              <w:ind w:left="20"/>
              <w:jc w:val="both"/>
            </w:pPr>
            <w:r>
              <w:rPr>
                <w:rFonts w:ascii="Times New Roman"/>
                <w:b w:val="false"/>
                <w:i w:val="false"/>
                <w:color w:val="000000"/>
                <w:sz w:val="20"/>
              </w:rPr>
              <w:t xml:space="preserve">
айналысатын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19-параграф. Элементтi күкiрт өндiрiсi</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Элементтi күкiрт өндiрiсi ауысымдарында </w:t>
            </w:r>
          </w:p>
          <w:p>
            <w:pPr>
              <w:spacing w:after="20"/>
              <w:ind w:left="20"/>
              <w:jc w:val="both"/>
            </w:pPr>
            <w:r>
              <w:rPr>
                <w:rFonts w:ascii="Times New Roman"/>
                <w:b w:val="false"/>
                <w:i w:val="false"/>
                <w:color w:val="000000"/>
                <w:sz w:val="20"/>
              </w:rPr>
              <w:t xml:space="preserve">
iстейтiн жұмысшылар мен басшылар, </w:t>
            </w:r>
          </w:p>
          <w:p>
            <w:pPr>
              <w:spacing w:after="20"/>
              <w:ind w:left="20"/>
              <w:jc w:val="both"/>
            </w:pPr>
            <w:r>
              <w:rPr>
                <w:rFonts w:ascii="Times New Roman"/>
                <w:b w:val="false"/>
                <w:i w:val="false"/>
                <w:color w:val="000000"/>
                <w:sz w:val="20"/>
              </w:rPr>
              <w:t xml:space="preserve">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85-тарау. Түсті металдар өндірісіндегі жалпы мамандықтар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Бакелитшi (сiңiрушi)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Құю майларын пiсiрушi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Тиегiштiң жүргiзушiсi: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құю, балқыту, ыстық прокаттау, ыстық престеу және өңдеу цехтары мен бөлiмдерiнiң iшiнде тұрақты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құю цехтарының кесу-өңдеу учаскелерiнде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құбырлары мен арматураны жөндеу </w:t>
            </w:r>
          </w:p>
          <w:p>
            <w:pPr>
              <w:spacing w:after="20"/>
              <w:ind w:left="20"/>
              <w:jc w:val="both"/>
            </w:pPr>
            <w:r>
              <w:rPr>
                <w:rFonts w:ascii="Times New Roman"/>
                <w:b w:val="false"/>
                <w:i w:val="false"/>
                <w:color w:val="000000"/>
                <w:sz w:val="20"/>
              </w:rPr>
              <w:t>
мен тазалауда iстейтiн газшы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Магний құю цехтарында iстейтiн </w:t>
            </w:r>
          </w:p>
          <w:p>
            <w:pPr>
              <w:spacing w:after="20"/>
              <w:ind w:left="20"/>
              <w:jc w:val="both"/>
            </w:pPr>
            <w:r>
              <w:rPr>
                <w:rFonts w:ascii="Times New Roman"/>
                <w:b w:val="false"/>
                <w:i w:val="false"/>
                <w:color w:val="000000"/>
                <w:sz w:val="20"/>
              </w:rPr>
              <w:t>
газбен дәнекерлеушi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киiмдi қабылдап алатын, </w:t>
            </w:r>
          </w:p>
          <w:p>
            <w:pPr>
              <w:spacing w:after="20"/>
              <w:ind w:left="20"/>
              <w:jc w:val="both"/>
            </w:pPr>
            <w:r>
              <w:rPr>
                <w:rFonts w:ascii="Times New Roman"/>
                <w:b w:val="false"/>
                <w:i w:val="false"/>
                <w:color w:val="000000"/>
                <w:sz w:val="20"/>
              </w:rPr>
              <w:t>
кептiретiн және беретiн киiм ілуші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Қорғасын және мырыш концентраттарын, </w:t>
            </w:r>
          </w:p>
          <w:p>
            <w:pPr>
              <w:spacing w:after="20"/>
              <w:ind w:left="20"/>
              <w:jc w:val="both"/>
            </w:pPr>
            <w:r>
              <w:rPr>
                <w:rFonts w:ascii="Times New Roman"/>
                <w:b w:val="false"/>
                <w:i w:val="false"/>
                <w:color w:val="000000"/>
                <w:sz w:val="20"/>
              </w:rPr>
              <w:t xml:space="preserve">
каустикалық және кальцийленген содаларды </w:t>
            </w:r>
          </w:p>
          <w:p>
            <w:pPr>
              <w:spacing w:after="20"/>
              <w:ind w:left="20"/>
              <w:jc w:val="both"/>
            </w:pPr>
            <w:r>
              <w:rPr>
                <w:rFonts w:ascii="Times New Roman"/>
                <w:b w:val="false"/>
                <w:i w:val="false"/>
                <w:color w:val="000000"/>
                <w:sz w:val="20"/>
              </w:rPr>
              <w:t>
тиейтiн және түсiретiн жүк тиеушi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бұйымдарын гуммирлеушi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Отқа берiк сынған заттарды жабық үй </w:t>
            </w:r>
          </w:p>
          <w:p>
            <w:pPr>
              <w:spacing w:after="20"/>
              <w:ind w:left="20"/>
              <w:jc w:val="both"/>
            </w:pPr>
            <w:r>
              <w:rPr>
                <w:rFonts w:ascii="Times New Roman"/>
                <w:b w:val="false"/>
                <w:i w:val="false"/>
                <w:color w:val="000000"/>
                <w:sz w:val="20"/>
              </w:rPr>
              <w:t xml:space="preserve">
iшiнде бөлшектеумен тiкелей айналысатын бөлшектеушi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бұйымдарды абразивтi дөңгелекпен өңдейтiн (құрғақ тәсiлмен немесе хром пастасын пайдаланып)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автоматты станоктерде дискiлi және </w:t>
            </w:r>
          </w:p>
          <w:p>
            <w:pPr>
              <w:spacing w:after="20"/>
              <w:ind w:left="20"/>
              <w:jc w:val="both"/>
            </w:pPr>
            <w:r>
              <w:rPr>
                <w:rFonts w:ascii="Times New Roman"/>
                <w:b w:val="false"/>
                <w:i w:val="false"/>
                <w:color w:val="000000"/>
                <w:sz w:val="20"/>
              </w:rPr>
              <w:t>
ленталы араларды қайрайтын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Ыстық жұмыстарда iстейтiн термоизоляцияның </w:t>
            </w:r>
          </w:p>
          <w:p>
            <w:pPr>
              <w:spacing w:after="20"/>
              <w:ind w:left="20"/>
              <w:jc w:val="both"/>
            </w:pPr>
            <w:r>
              <w:rPr>
                <w:rFonts w:ascii="Times New Roman"/>
                <w:b w:val="false"/>
                <w:i w:val="false"/>
                <w:color w:val="000000"/>
                <w:sz w:val="20"/>
              </w:rPr>
              <w:t>
изолировшысы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Ыстық жұмыстарда iстейтiн өндiрiстiк </w:t>
            </w:r>
          </w:p>
          <w:p>
            <w:pPr>
              <w:spacing w:after="20"/>
              <w:ind w:left="20"/>
              <w:jc w:val="both"/>
            </w:pPr>
            <w:r>
              <w:rPr>
                <w:rFonts w:ascii="Times New Roman"/>
                <w:b w:val="false"/>
                <w:i w:val="false"/>
                <w:color w:val="000000"/>
                <w:sz w:val="20"/>
              </w:rPr>
              <w:t xml:space="preserve">
пештердiң, қазандықтар мен агрегаттардың </w:t>
            </w:r>
          </w:p>
          <w:p>
            <w:pPr>
              <w:spacing w:after="20"/>
              <w:ind w:left="20"/>
              <w:jc w:val="both"/>
            </w:pPr>
            <w:r>
              <w:rPr>
                <w:rFonts w:ascii="Times New Roman"/>
                <w:b w:val="false"/>
                <w:i w:val="false"/>
                <w:color w:val="000000"/>
                <w:sz w:val="20"/>
              </w:rPr>
              <w:t>
тас-қалаушы пешшiсi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Ыстыққа берiк шыныдан химиялық ыдыс </w:t>
            </w:r>
          </w:p>
          <w:p>
            <w:pPr>
              <w:spacing w:after="20"/>
              <w:ind w:left="20"/>
              <w:jc w:val="both"/>
            </w:pPr>
            <w:r>
              <w:rPr>
                <w:rFonts w:ascii="Times New Roman"/>
                <w:b w:val="false"/>
                <w:i w:val="false"/>
                <w:color w:val="000000"/>
                <w:sz w:val="20"/>
              </w:rPr>
              <w:t xml:space="preserve">
жасайтын кварц үрлеушi: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тұрақты жұмыс iстегенде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толық емес, бiрақ 50%-дан кем емес </w:t>
            </w:r>
          </w:p>
          <w:p>
            <w:pPr>
              <w:spacing w:after="20"/>
              <w:ind w:left="20"/>
              <w:jc w:val="both"/>
            </w:pPr>
            <w:r>
              <w:rPr>
                <w:rFonts w:ascii="Times New Roman"/>
                <w:b w:val="false"/>
                <w:i w:val="false"/>
                <w:color w:val="000000"/>
                <w:sz w:val="20"/>
              </w:rPr>
              <w:t xml:space="preserve">
жұмыс күнiнде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Түстi металлургия өнiмiнiң бақылаушысы: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магний балқымаларының сұйық металын бақылайтын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негiзгi өндiрiстiк жұмысшылар зияндылығы </w:t>
            </w:r>
          </w:p>
          <w:p>
            <w:pPr>
              <w:spacing w:after="20"/>
              <w:ind w:left="20"/>
              <w:jc w:val="both"/>
            </w:pPr>
            <w:r>
              <w:rPr>
                <w:rFonts w:ascii="Times New Roman"/>
                <w:b w:val="false"/>
                <w:i w:val="false"/>
                <w:color w:val="000000"/>
                <w:sz w:val="20"/>
              </w:rPr>
              <w:t xml:space="preserve">
бойынша 12 күнтізбелік күн қосымша демалыс </w:t>
            </w:r>
          </w:p>
          <w:p>
            <w:pPr>
              <w:spacing w:after="20"/>
              <w:ind w:left="20"/>
              <w:jc w:val="both"/>
            </w:pPr>
            <w:r>
              <w:rPr>
                <w:rFonts w:ascii="Times New Roman"/>
                <w:b w:val="false"/>
                <w:i w:val="false"/>
                <w:color w:val="000000"/>
                <w:sz w:val="20"/>
              </w:rPr>
              <w:t>
алатын учаскелерде тұрақты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3)негiзгi өндiрiстiк жұмысшылар зияндылығы бойынша 6 күнтізбелік күн қосымша </w:t>
            </w:r>
          </w:p>
          <w:p>
            <w:pPr>
              <w:spacing w:after="20"/>
              <w:ind w:left="20"/>
              <w:jc w:val="both"/>
            </w:pPr>
            <w:r>
              <w:rPr>
                <w:rFonts w:ascii="Times New Roman"/>
                <w:b w:val="false"/>
                <w:i w:val="false"/>
                <w:color w:val="000000"/>
                <w:sz w:val="20"/>
              </w:rPr>
              <w:t xml:space="preserve">
демалыс алатын учаскелерде тұрақты </w:t>
            </w:r>
          </w:p>
          <w:p>
            <w:pPr>
              <w:spacing w:after="20"/>
              <w:ind w:left="20"/>
              <w:jc w:val="both"/>
            </w:pPr>
            <w:r>
              <w:rPr>
                <w:rFonts w:ascii="Times New Roman"/>
                <w:b w:val="false"/>
                <w:i w:val="false"/>
                <w:color w:val="000000"/>
                <w:sz w:val="20"/>
              </w:rPr>
              <w:t xml:space="preserve">
iстейтiн (Тiзiм бойынша түстi металлургияның </w:t>
            </w:r>
          </w:p>
          <w:p>
            <w:pPr>
              <w:spacing w:after="20"/>
              <w:ind w:left="20"/>
              <w:jc w:val="both"/>
            </w:pPr>
            <w:r>
              <w:rPr>
                <w:rFonts w:ascii="Times New Roman"/>
                <w:b w:val="false"/>
                <w:i w:val="false"/>
                <w:color w:val="000000"/>
                <w:sz w:val="20"/>
              </w:rPr>
              <w:t xml:space="preserve">
жекелеген өндiрiстерiнде 12 күнтізбелік күннен артық қосымша демалыс белгiленген </w:t>
            </w:r>
          </w:p>
          <w:p>
            <w:pPr>
              <w:spacing w:after="20"/>
              <w:ind w:left="20"/>
              <w:jc w:val="both"/>
            </w:pPr>
            <w:r>
              <w:rPr>
                <w:rFonts w:ascii="Times New Roman"/>
                <w:b w:val="false"/>
                <w:i w:val="false"/>
                <w:color w:val="000000"/>
                <w:sz w:val="20"/>
              </w:rPr>
              <w:t>
жағдайлардан басқа жағдайларда)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Балқыту және ысыту пештерiне қызмет </w:t>
            </w:r>
          </w:p>
          <w:p>
            <w:pPr>
              <w:spacing w:after="20"/>
              <w:ind w:left="20"/>
              <w:jc w:val="both"/>
            </w:pPr>
            <w:r>
              <w:rPr>
                <w:rFonts w:ascii="Times New Roman"/>
                <w:b w:val="false"/>
                <w:i w:val="false"/>
                <w:color w:val="000000"/>
                <w:sz w:val="20"/>
              </w:rPr>
              <w:t xml:space="preserve">
көрсететiн технологиялық пештердiң от </w:t>
            </w:r>
          </w:p>
          <w:p>
            <w:pPr>
              <w:spacing w:after="20"/>
              <w:ind w:left="20"/>
              <w:jc w:val="both"/>
            </w:pPr>
            <w:r>
              <w:rPr>
                <w:rFonts w:ascii="Times New Roman"/>
                <w:b w:val="false"/>
                <w:i w:val="false"/>
                <w:color w:val="000000"/>
                <w:sz w:val="20"/>
              </w:rPr>
              <w:t>
жағушысы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Газдан құтқару станцияларында iстейтiн газ бен тозаңға талдау жасайтын лаборант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Балқыту цехтарының өндiрiстiк учаскелерiнде </w:t>
            </w:r>
          </w:p>
          <w:p>
            <w:pPr>
              <w:spacing w:after="20"/>
              <w:ind w:left="20"/>
              <w:jc w:val="both"/>
            </w:pPr>
            <w:r>
              <w:rPr>
                <w:rFonts w:ascii="Times New Roman"/>
                <w:b w:val="false"/>
                <w:i w:val="false"/>
                <w:color w:val="000000"/>
                <w:sz w:val="20"/>
              </w:rPr>
              <w:t>
6iстейтiн лифтiшi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Бөлшектеу, құю, шихталау, жер дайындау, </w:t>
            </w:r>
          </w:p>
          <w:p>
            <w:pPr>
              <w:spacing w:after="20"/>
              <w:ind w:left="20"/>
              <w:jc w:val="both"/>
            </w:pPr>
            <w:r>
              <w:rPr>
                <w:rFonts w:ascii="Times New Roman"/>
                <w:b w:val="false"/>
                <w:i w:val="false"/>
                <w:color w:val="000000"/>
                <w:sz w:val="20"/>
              </w:rPr>
              <w:t xml:space="preserve">
өңдеу, ыстық престеу, ұста-пресс, ыстық </w:t>
            </w:r>
          </w:p>
          <w:p>
            <w:pPr>
              <w:spacing w:after="20"/>
              <w:ind w:left="20"/>
              <w:jc w:val="both"/>
            </w:pPr>
            <w:r>
              <w:rPr>
                <w:rFonts w:ascii="Times New Roman"/>
                <w:b w:val="false"/>
                <w:i w:val="false"/>
                <w:color w:val="000000"/>
                <w:sz w:val="20"/>
              </w:rPr>
              <w:t xml:space="preserve">
прокаттау және балқыту цехтары мен </w:t>
            </w:r>
          </w:p>
          <w:p>
            <w:pPr>
              <w:spacing w:after="20"/>
              <w:ind w:left="20"/>
              <w:jc w:val="both"/>
            </w:pPr>
            <w:r>
              <w:rPr>
                <w:rFonts w:ascii="Times New Roman"/>
                <w:b w:val="false"/>
                <w:i w:val="false"/>
                <w:color w:val="000000"/>
                <w:sz w:val="20"/>
              </w:rPr>
              <w:t xml:space="preserve">
бөлiмдерiнде iстейтiн электродвигатель </w:t>
            </w:r>
          </w:p>
          <w:p>
            <w:pPr>
              <w:spacing w:after="20"/>
              <w:ind w:left="20"/>
              <w:jc w:val="both"/>
            </w:pPr>
            <w:r>
              <w:rPr>
                <w:rFonts w:ascii="Times New Roman"/>
                <w:b w:val="false"/>
                <w:i w:val="false"/>
                <w:color w:val="000000"/>
                <w:sz w:val="20"/>
              </w:rPr>
              <w:t>
моторшысы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Ыстық тәсiлмен қалайылаушы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Ыстық металды таңбалау мен белгi салуда </w:t>
            </w:r>
          </w:p>
          <w:p>
            <w:pPr>
              <w:spacing w:after="20"/>
              <w:ind w:left="20"/>
              <w:jc w:val="both"/>
            </w:pPr>
            <w:r>
              <w:rPr>
                <w:rFonts w:ascii="Times New Roman"/>
                <w:b w:val="false"/>
                <w:i w:val="false"/>
                <w:color w:val="000000"/>
                <w:sz w:val="20"/>
              </w:rPr>
              <w:t>
iстейтiн таңбалаушы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Бөлшектеу-тарту-сорттау механизмдерi </w:t>
            </w:r>
          </w:p>
          <w:p>
            <w:pPr>
              <w:spacing w:after="20"/>
              <w:ind w:left="20"/>
              <w:jc w:val="both"/>
            </w:pPr>
            <w:r>
              <w:rPr>
                <w:rFonts w:ascii="Times New Roman"/>
                <w:b w:val="false"/>
                <w:i w:val="false"/>
                <w:color w:val="000000"/>
                <w:sz w:val="20"/>
              </w:rPr>
              <w:t xml:space="preserve">
машинисi мен жұмыстарды бөлушi: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магний құюдың балқыту және құю </w:t>
            </w:r>
          </w:p>
          <w:p>
            <w:pPr>
              <w:spacing w:after="20"/>
              <w:ind w:left="20"/>
              <w:jc w:val="both"/>
            </w:pPr>
            <w:r>
              <w:rPr>
                <w:rFonts w:ascii="Times New Roman"/>
                <w:b w:val="false"/>
                <w:i w:val="false"/>
                <w:color w:val="000000"/>
                <w:sz w:val="20"/>
              </w:rPr>
              <w:t>
цехтарының ыстық учаскелерiнде iстейтiн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металлургия және құю цехтарында, </w:t>
            </w:r>
          </w:p>
          <w:p>
            <w:pPr>
              <w:spacing w:after="20"/>
              <w:ind w:left="20"/>
              <w:jc w:val="both"/>
            </w:pPr>
            <w:r>
              <w:rPr>
                <w:rFonts w:ascii="Times New Roman"/>
                <w:b w:val="false"/>
                <w:i w:val="false"/>
                <w:color w:val="000000"/>
                <w:sz w:val="20"/>
              </w:rPr>
              <w:t xml:space="preserve">
сондай-ақ металды балқыту мен бөлiп құю </w:t>
            </w:r>
          </w:p>
          <w:p>
            <w:pPr>
              <w:spacing w:after="20"/>
              <w:ind w:left="20"/>
              <w:jc w:val="both"/>
            </w:pPr>
            <w:r>
              <w:rPr>
                <w:rFonts w:ascii="Times New Roman"/>
                <w:b w:val="false"/>
                <w:i w:val="false"/>
                <w:color w:val="000000"/>
                <w:sz w:val="20"/>
              </w:rPr>
              <w:t>
жүргiзiлетiн жалпы үй-жайдың қалыптау және өзектеу бөлiмдерiнде iстейтiн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бөлшектеу және шихталау цехтарында </w:t>
            </w:r>
          </w:p>
          <w:p>
            <w:pPr>
              <w:spacing w:after="20"/>
              <w:ind w:left="20"/>
              <w:jc w:val="both"/>
            </w:pPr>
            <w:r>
              <w:rPr>
                <w:rFonts w:ascii="Times New Roman"/>
                <w:b w:val="false"/>
                <w:i w:val="false"/>
                <w:color w:val="000000"/>
                <w:sz w:val="20"/>
              </w:rPr>
              <w:t>
(бөлiмдерiнде)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Бөлшектеу, құю, шихталау, жер дайындау, өңдеу, ыстық престеу, ұста-пресс, ыстық </w:t>
            </w:r>
          </w:p>
          <w:p>
            <w:pPr>
              <w:spacing w:after="20"/>
              <w:ind w:left="20"/>
              <w:jc w:val="both"/>
            </w:pPr>
            <w:r>
              <w:rPr>
                <w:rFonts w:ascii="Times New Roman"/>
                <w:b w:val="false"/>
                <w:i w:val="false"/>
                <w:color w:val="000000"/>
                <w:sz w:val="20"/>
              </w:rPr>
              <w:t xml:space="preserve">
прокаттау және балқыту цехтары мен </w:t>
            </w:r>
          </w:p>
          <w:p>
            <w:pPr>
              <w:spacing w:after="20"/>
              <w:ind w:left="20"/>
              <w:jc w:val="both"/>
            </w:pPr>
            <w:r>
              <w:rPr>
                <w:rFonts w:ascii="Times New Roman"/>
                <w:b w:val="false"/>
                <w:i w:val="false"/>
                <w:color w:val="000000"/>
                <w:sz w:val="20"/>
              </w:rPr>
              <w:t xml:space="preserve">
бөлiмдерiнде iстейтiн компрессор </w:t>
            </w:r>
          </w:p>
          <w:p>
            <w:pPr>
              <w:spacing w:after="20"/>
              <w:ind w:left="20"/>
              <w:jc w:val="both"/>
            </w:pPr>
            <w:r>
              <w:rPr>
                <w:rFonts w:ascii="Times New Roman"/>
                <w:b w:val="false"/>
                <w:i w:val="false"/>
                <w:color w:val="000000"/>
                <w:sz w:val="20"/>
              </w:rPr>
              <w:t xml:space="preserve">
қондырғылардың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 машинисi (краншы):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түстi металдарды қайталама өңдеу </w:t>
            </w:r>
          </w:p>
          <w:p>
            <w:pPr>
              <w:spacing w:after="20"/>
              <w:ind w:left="20"/>
              <w:jc w:val="both"/>
            </w:pPr>
            <w:r>
              <w:rPr>
                <w:rFonts w:ascii="Times New Roman"/>
                <w:b w:val="false"/>
                <w:i w:val="false"/>
                <w:color w:val="000000"/>
                <w:sz w:val="20"/>
              </w:rPr>
              <w:t xml:space="preserve">
заводтарын қоса алғанда, алюминий мен оның </w:t>
            </w:r>
          </w:p>
          <w:p>
            <w:pPr>
              <w:spacing w:after="20"/>
              <w:ind w:left="20"/>
              <w:jc w:val="both"/>
            </w:pPr>
            <w:r>
              <w:rPr>
                <w:rFonts w:ascii="Times New Roman"/>
                <w:b w:val="false"/>
                <w:i w:val="false"/>
                <w:color w:val="000000"/>
                <w:sz w:val="20"/>
              </w:rPr>
              <w:t xml:space="preserve">
балқымаларының сынықтары мен қалдықтарын </w:t>
            </w:r>
          </w:p>
          <w:p>
            <w:pPr>
              <w:spacing w:after="20"/>
              <w:ind w:left="20"/>
              <w:jc w:val="both"/>
            </w:pPr>
            <w:r>
              <w:rPr>
                <w:rFonts w:ascii="Times New Roman"/>
                <w:b w:val="false"/>
                <w:i w:val="false"/>
                <w:color w:val="000000"/>
                <w:sz w:val="20"/>
              </w:rPr>
              <w:t xml:space="preserve">
хлорлы натрий және фторлы калий тұздарын </w:t>
            </w:r>
          </w:p>
          <w:p>
            <w:pPr>
              <w:spacing w:after="20"/>
              <w:ind w:left="20"/>
              <w:jc w:val="both"/>
            </w:pPr>
            <w:r>
              <w:rPr>
                <w:rFonts w:ascii="Times New Roman"/>
                <w:b w:val="false"/>
                <w:i w:val="false"/>
                <w:color w:val="000000"/>
                <w:sz w:val="20"/>
              </w:rPr>
              <w:t xml:space="preserve">
және криолиттi қолдана отырып iстейтiн ыстық </w:t>
            </w:r>
          </w:p>
          <w:p>
            <w:pPr>
              <w:spacing w:after="20"/>
              <w:ind w:left="20"/>
              <w:jc w:val="both"/>
            </w:pPr>
            <w:r>
              <w:rPr>
                <w:rFonts w:ascii="Times New Roman"/>
                <w:b w:val="false"/>
                <w:i w:val="false"/>
                <w:color w:val="000000"/>
                <w:sz w:val="20"/>
              </w:rPr>
              <w:t xml:space="preserve">
прокаттау және балқыту цехтары мен </w:t>
            </w:r>
          </w:p>
          <w:p>
            <w:pPr>
              <w:spacing w:after="20"/>
              <w:ind w:left="20"/>
              <w:jc w:val="both"/>
            </w:pPr>
            <w:r>
              <w:rPr>
                <w:rFonts w:ascii="Times New Roman"/>
                <w:b w:val="false"/>
                <w:i w:val="false"/>
                <w:color w:val="000000"/>
                <w:sz w:val="20"/>
              </w:rPr>
              <w:t>
бөлiмдерiнде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құю, балқыту, өңдеу, ыстық прокаттау </w:t>
            </w:r>
          </w:p>
          <w:p>
            <w:pPr>
              <w:spacing w:after="20"/>
              <w:ind w:left="20"/>
              <w:jc w:val="both"/>
            </w:pPr>
            <w:r>
              <w:rPr>
                <w:rFonts w:ascii="Times New Roman"/>
                <w:b w:val="false"/>
                <w:i w:val="false"/>
                <w:color w:val="000000"/>
                <w:sz w:val="20"/>
              </w:rPr>
              <w:t xml:space="preserve">
цехтары мен бөлiмдерiнде алюминий мен </w:t>
            </w:r>
          </w:p>
          <w:p>
            <w:pPr>
              <w:spacing w:after="20"/>
              <w:ind w:left="20"/>
              <w:jc w:val="both"/>
            </w:pPr>
            <w:r>
              <w:rPr>
                <w:rFonts w:ascii="Times New Roman"/>
                <w:b w:val="false"/>
                <w:i w:val="false"/>
                <w:color w:val="000000"/>
                <w:sz w:val="20"/>
              </w:rPr>
              <w:t xml:space="preserve">
оның балқымаларын балқытуда және өңдеуде </w:t>
            </w:r>
          </w:p>
          <w:p>
            <w:pPr>
              <w:spacing w:after="20"/>
              <w:ind w:left="20"/>
              <w:jc w:val="both"/>
            </w:pPr>
            <w:r>
              <w:rPr>
                <w:rFonts w:ascii="Times New Roman"/>
                <w:b w:val="false"/>
                <w:i w:val="false"/>
                <w:color w:val="000000"/>
                <w:sz w:val="20"/>
              </w:rPr>
              <w:t xml:space="preserve">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шихталау, жер дайындау, прокаттау, </w:t>
            </w:r>
          </w:p>
          <w:p>
            <w:pPr>
              <w:spacing w:after="20"/>
              <w:ind w:left="20"/>
              <w:jc w:val="both"/>
            </w:pPr>
            <w:r>
              <w:rPr>
                <w:rFonts w:ascii="Times New Roman"/>
                <w:b w:val="false"/>
                <w:i w:val="false"/>
                <w:color w:val="000000"/>
                <w:sz w:val="20"/>
              </w:rPr>
              <w:t xml:space="preserve">
престеу, штампылау, созу цехтары мен </w:t>
            </w:r>
          </w:p>
          <w:p>
            <w:pPr>
              <w:spacing w:after="20"/>
              <w:ind w:left="20"/>
              <w:jc w:val="both"/>
            </w:pPr>
            <w:r>
              <w:rPr>
                <w:rFonts w:ascii="Times New Roman"/>
                <w:b w:val="false"/>
                <w:i w:val="false"/>
                <w:color w:val="000000"/>
                <w:sz w:val="20"/>
              </w:rPr>
              <w:t>
бөлiмдерiндегi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Кран машинисi (краншы):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булы двигатель және iштен жану </w:t>
            </w:r>
          </w:p>
          <w:p>
            <w:pPr>
              <w:spacing w:after="20"/>
              <w:ind w:left="20"/>
              <w:jc w:val="both"/>
            </w:pPr>
            <w:r>
              <w:rPr>
                <w:rFonts w:ascii="Times New Roman"/>
                <w:b w:val="false"/>
                <w:i w:val="false"/>
                <w:color w:val="000000"/>
                <w:sz w:val="20"/>
              </w:rPr>
              <w:t xml:space="preserve">
двигателi бар кранда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электрлi двигателi бар кранда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Мотовоз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құю, балқыту, ыстық прокаттау, ыстық </w:t>
            </w:r>
          </w:p>
          <w:p>
            <w:pPr>
              <w:spacing w:after="20"/>
              <w:ind w:left="20"/>
              <w:jc w:val="both"/>
            </w:pPr>
            <w:r>
              <w:rPr>
                <w:rFonts w:ascii="Times New Roman"/>
                <w:b w:val="false"/>
                <w:i w:val="false"/>
                <w:color w:val="000000"/>
                <w:sz w:val="20"/>
              </w:rPr>
              <w:t xml:space="preserve">
престеу және өңдеу цехтары мен бөлiмдерiнiң </w:t>
            </w:r>
          </w:p>
          <w:p>
            <w:pPr>
              <w:spacing w:after="20"/>
              <w:ind w:left="20"/>
              <w:jc w:val="both"/>
            </w:pPr>
            <w:r>
              <w:rPr>
                <w:rFonts w:ascii="Times New Roman"/>
                <w:b w:val="false"/>
                <w:i w:val="false"/>
                <w:color w:val="000000"/>
                <w:sz w:val="20"/>
              </w:rPr>
              <w:t>
iшiнде тұрақты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құю цехтарының кесу-өңдеу учаскелерiнде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Насос қондырғылардың машинисi: бөлшектеу, </w:t>
            </w:r>
          </w:p>
          <w:p>
            <w:pPr>
              <w:spacing w:after="20"/>
              <w:ind w:left="20"/>
              <w:jc w:val="both"/>
            </w:pPr>
            <w:r>
              <w:rPr>
                <w:rFonts w:ascii="Times New Roman"/>
                <w:b w:val="false"/>
                <w:i w:val="false"/>
                <w:color w:val="000000"/>
                <w:sz w:val="20"/>
              </w:rPr>
              <w:t xml:space="preserve">
құю, шихталау, жер дайындау, өңдеу, </w:t>
            </w:r>
          </w:p>
          <w:p>
            <w:pPr>
              <w:spacing w:after="20"/>
              <w:ind w:left="20"/>
              <w:jc w:val="both"/>
            </w:pPr>
            <w:r>
              <w:rPr>
                <w:rFonts w:ascii="Times New Roman"/>
                <w:b w:val="false"/>
                <w:i w:val="false"/>
                <w:color w:val="000000"/>
                <w:sz w:val="20"/>
              </w:rPr>
              <w:t xml:space="preserve">
ыстық престеу, ұста-пресс, ыстық прокаттау </w:t>
            </w:r>
          </w:p>
          <w:p>
            <w:pPr>
              <w:spacing w:after="20"/>
              <w:ind w:left="20"/>
              <w:jc w:val="both"/>
            </w:pPr>
            <w:r>
              <w:rPr>
                <w:rFonts w:ascii="Times New Roman"/>
                <w:b w:val="false"/>
                <w:i w:val="false"/>
                <w:color w:val="000000"/>
                <w:sz w:val="20"/>
              </w:rPr>
              <w:t xml:space="preserve">
және балқыту цехтары мен бөлiмдерiнде </w:t>
            </w:r>
          </w:p>
          <w:p>
            <w:pPr>
              <w:spacing w:after="20"/>
              <w:ind w:left="20"/>
              <w:jc w:val="both"/>
            </w:pPr>
            <w:r>
              <w:rPr>
                <w:rFonts w:ascii="Times New Roman"/>
                <w:b w:val="false"/>
                <w:i w:val="false"/>
                <w:color w:val="000000"/>
                <w:sz w:val="20"/>
              </w:rPr>
              <w:t xml:space="preserve">
iстейтiн, сондай-ақ подвалдағы май </w:t>
            </w:r>
          </w:p>
          <w:p>
            <w:pPr>
              <w:spacing w:after="20"/>
              <w:ind w:left="20"/>
              <w:jc w:val="both"/>
            </w:pPr>
            <w:r>
              <w:rPr>
                <w:rFonts w:ascii="Times New Roman"/>
                <w:b w:val="false"/>
                <w:i w:val="false"/>
                <w:color w:val="000000"/>
                <w:sz w:val="20"/>
              </w:rPr>
              <w:t>
қондырғыларына қызмет көрсететiн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киiмдi жуатын, шаңсыздандыратын және жөндейтiн арнайы киiмдi жуу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Жабық үй жайларда отқа берiк сынықтарды елейтiн қондырқыларда тiкелей iстейтiн </w:t>
            </w:r>
          </w:p>
          <w:p>
            <w:pPr>
              <w:spacing w:after="20"/>
              <w:ind w:left="20"/>
              <w:jc w:val="both"/>
            </w:pPr>
            <w:r>
              <w:rPr>
                <w:rFonts w:ascii="Times New Roman"/>
                <w:b w:val="false"/>
                <w:i w:val="false"/>
                <w:color w:val="000000"/>
                <w:sz w:val="20"/>
              </w:rPr>
              <w:t>
машинист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Электровоз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құю, балқыту, ыстық покаттау, ысты престеу және өңдеу бөлiмдерi мен цехтарының </w:t>
            </w:r>
          </w:p>
          <w:p>
            <w:pPr>
              <w:spacing w:after="20"/>
              <w:ind w:left="20"/>
              <w:jc w:val="both"/>
            </w:pPr>
            <w:r>
              <w:rPr>
                <w:rFonts w:ascii="Times New Roman"/>
                <w:b w:val="false"/>
                <w:i w:val="false"/>
                <w:color w:val="000000"/>
                <w:sz w:val="20"/>
              </w:rPr>
              <w:t xml:space="preserve">
iшiнде тұрақты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құю цехтарының кесу-өңдеу цехтарында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штампылау жабдығын түзетушi: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өңдеу цехтарында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ыстық цехтарда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аяқ киiмдi жөндейтiн </w:t>
            </w:r>
          </w:p>
          <w:p>
            <w:pPr>
              <w:spacing w:after="20"/>
              <w:ind w:left="20"/>
              <w:jc w:val="both"/>
            </w:pPr>
            <w:r>
              <w:rPr>
                <w:rFonts w:ascii="Times New Roman"/>
                <w:b w:val="false"/>
                <w:i w:val="false"/>
                <w:color w:val="000000"/>
                <w:sz w:val="20"/>
              </w:rPr>
              <w:t>
аяқкиiм жөндеушi шебер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Магний құю цехында iстейтiн, сұйық металл </w:t>
            </w:r>
          </w:p>
          <w:p>
            <w:pPr>
              <w:spacing w:after="20"/>
              <w:ind w:left="20"/>
              <w:jc w:val="both"/>
            </w:pPr>
            <w:r>
              <w:rPr>
                <w:rFonts w:ascii="Times New Roman"/>
                <w:b w:val="false"/>
                <w:i w:val="false"/>
                <w:color w:val="000000"/>
                <w:sz w:val="20"/>
              </w:rPr>
              <w:t xml:space="preserve">
қалыптарын күкiрт ұнтағымен бүркушi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Сынапты ұсақтаушы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Дәнекерлеушi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Винипласты дәнекерлеушi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Бензин қолданып металды плакирлеушi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Бұйымдарды жылтырататын жылтыратушы: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абразивтi құрғақ дөңгелекпен немесе </w:t>
            </w:r>
          </w:p>
          <w:p>
            <w:pPr>
              <w:spacing w:after="20"/>
              <w:ind w:left="20"/>
              <w:jc w:val="both"/>
            </w:pPr>
            <w:r>
              <w:rPr>
                <w:rFonts w:ascii="Times New Roman"/>
                <w:b w:val="false"/>
                <w:i w:val="false"/>
                <w:color w:val="000000"/>
                <w:sz w:val="20"/>
              </w:rPr>
              <w:t>
хром пастасын қолданып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керосин, бензин, карборунд пастасын, </w:t>
            </w:r>
          </w:p>
          <w:p>
            <w:pPr>
              <w:spacing w:after="20"/>
              <w:ind w:left="20"/>
              <w:jc w:val="both"/>
            </w:pPr>
            <w:r>
              <w:rPr>
                <w:rFonts w:ascii="Times New Roman"/>
                <w:b w:val="false"/>
                <w:i w:val="false"/>
                <w:color w:val="000000"/>
                <w:sz w:val="20"/>
              </w:rPr>
              <w:t xml:space="preserve">
наждак қағазын, май және веналық әктi қолданып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Хром пастасы мен крокус пiсiретiн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Оқшаулағыш жеке қорғаныш құралдарын пайдаланумен байланысты операциялардағы жұмысшы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Ыстық пролеттерде, жұмыстың ыстық </w:t>
            </w:r>
          </w:p>
          <w:p>
            <w:pPr>
              <w:spacing w:after="20"/>
              <w:ind w:left="20"/>
              <w:jc w:val="both"/>
            </w:pPr>
            <w:r>
              <w:rPr>
                <w:rFonts w:ascii="Times New Roman"/>
                <w:b w:val="false"/>
                <w:i w:val="false"/>
                <w:color w:val="000000"/>
                <w:sz w:val="20"/>
              </w:rPr>
              <w:t xml:space="preserve">
учаскелерiнде тiкелей механизмдердi </w:t>
            </w:r>
          </w:p>
          <w:p>
            <w:pPr>
              <w:spacing w:after="20"/>
              <w:ind w:left="20"/>
              <w:jc w:val="both"/>
            </w:pPr>
            <w:r>
              <w:rPr>
                <w:rFonts w:ascii="Times New Roman"/>
                <w:b w:val="false"/>
                <w:i w:val="false"/>
                <w:color w:val="000000"/>
                <w:sz w:val="20"/>
              </w:rPr>
              <w:t xml:space="preserve">
басқаратын және металды, құбырларды, шлакты </w:t>
            </w:r>
          </w:p>
          <w:p>
            <w:pPr>
              <w:spacing w:after="20"/>
              <w:ind w:left="20"/>
              <w:jc w:val="both"/>
            </w:pPr>
            <w:r>
              <w:rPr>
                <w:rFonts w:ascii="Times New Roman"/>
                <w:b w:val="false"/>
                <w:i w:val="false"/>
                <w:color w:val="000000"/>
                <w:sz w:val="20"/>
              </w:rPr>
              <w:t xml:space="preserve">
және басқа материалдарды және балқыту өнiмдерiн ыстық күйiнде тасымалдайтын </w:t>
            </w:r>
          </w:p>
          <w:p>
            <w:pPr>
              <w:spacing w:after="20"/>
              <w:ind w:left="20"/>
              <w:jc w:val="both"/>
            </w:pPr>
            <w:r>
              <w:rPr>
                <w:rFonts w:ascii="Times New Roman"/>
                <w:b w:val="false"/>
                <w:i w:val="false"/>
                <w:color w:val="000000"/>
                <w:sz w:val="20"/>
              </w:rPr>
              <w:t>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Өндiрiстiк учаскелерде тұрақты жұмыс </w:t>
            </w:r>
          </w:p>
          <w:p>
            <w:pPr>
              <w:spacing w:after="20"/>
              <w:ind w:left="20"/>
              <w:jc w:val="both"/>
            </w:pPr>
            <w:r>
              <w:rPr>
                <w:rFonts w:ascii="Times New Roman"/>
                <w:b w:val="false"/>
                <w:i w:val="false"/>
                <w:color w:val="000000"/>
                <w:sz w:val="20"/>
              </w:rPr>
              <w:t xml:space="preserve">
iстейтiн сынаққа терiп алушы: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негiзгi өндiрiстiк жұмысшылар зияндылық </w:t>
            </w:r>
          </w:p>
          <w:p>
            <w:pPr>
              <w:spacing w:after="20"/>
              <w:ind w:left="20"/>
              <w:jc w:val="both"/>
            </w:pPr>
            <w:r>
              <w:rPr>
                <w:rFonts w:ascii="Times New Roman"/>
                <w:b w:val="false"/>
                <w:i w:val="false"/>
                <w:color w:val="000000"/>
                <w:sz w:val="20"/>
              </w:rPr>
              <w:t xml:space="preserve">
бойынша 12 күнтізбелік күн қосымша </w:t>
            </w:r>
          </w:p>
          <w:p>
            <w:pPr>
              <w:spacing w:after="20"/>
              <w:ind w:left="20"/>
              <w:jc w:val="both"/>
            </w:pPr>
            <w:r>
              <w:rPr>
                <w:rFonts w:ascii="Times New Roman"/>
                <w:b w:val="false"/>
                <w:i w:val="false"/>
                <w:color w:val="000000"/>
                <w:sz w:val="20"/>
              </w:rPr>
              <w:t xml:space="preserve">
демалыс алатын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негiзгi өндiрiстiк жұмысшылар зияндылық </w:t>
            </w:r>
          </w:p>
          <w:p>
            <w:pPr>
              <w:spacing w:after="20"/>
              <w:ind w:left="20"/>
              <w:jc w:val="both"/>
            </w:pPr>
            <w:r>
              <w:rPr>
                <w:rFonts w:ascii="Times New Roman"/>
                <w:b w:val="false"/>
                <w:i w:val="false"/>
                <w:color w:val="000000"/>
                <w:sz w:val="20"/>
              </w:rPr>
              <w:t xml:space="preserve">
бойынша 6 күнтізбелік күн қосымша демалыс </w:t>
            </w:r>
          </w:p>
          <w:p>
            <w:pPr>
              <w:spacing w:after="20"/>
              <w:ind w:left="20"/>
              <w:jc w:val="both"/>
            </w:pPr>
            <w:r>
              <w:rPr>
                <w:rFonts w:ascii="Times New Roman"/>
                <w:b w:val="false"/>
                <w:i w:val="false"/>
                <w:color w:val="000000"/>
                <w:sz w:val="20"/>
              </w:rPr>
              <w:t xml:space="preserve">
алатын (түстi металлургияның жекелеген </w:t>
            </w:r>
          </w:p>
          <w:p>
            <w:pPr>
              <w:spacing w:after="20"/>
              <w:ind w:left="20"/>
              <w:jc w:val="both"/>
            </w:pPr>
            <w:r>
              <w:rPr>
                <w:rFonts w:ascii="Times New Roman"/>
                <w:b w:val="false"/>
                <w:i w:val="false"/>
                <w:color w:val="000000"/>
                <w:sz w:val="20"/>
              </w:rPr>
              <w:t xml:space="preserve">
өндiрiстерiнде Тiзiм бойынша бұл жұмысшыларға 12 күнтізбелік күннен артық қосымша демалыс белгiленген жағдайдан басқа)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Полиграфиялық мырышты ысқылайтын, </w:t>
            </w:r>
          </w:p>
          <w:p>
            <w:pPr>
              <w:spacing w:after="20"/>
              <w:ind w:left="20"/>
              <w:jc w:val="both"/>
            </w:pPr>
            <w:r>
              <w:rPr>
                <w:rFonts w:ascii="Times New Roman"/>
                <w:b w:val="false"/>
                <w:i w:val="false"/>
                <w:color w:val="000000"/>
                <w:sz w:val="20"/>
              </w:rPr>
              <w:t>
жылтырататын және жалтыратын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Пайдаланылған майды қалпына түсiрушi </w:t>
            </w:r>
          </w:p>
          <w:p>
            <w:pPr>
              <w:spacing w:after="20"/>
              <w:ind w:left="20"/>
              <w:jc w:val="both"/>
            </w:pPr>
            <w:r>
              <w:rPr>
                <w:rFonts w:ascii="Times New Roman"/>
                <w:b w:val="false"/>
                <w:i w:val="false"/>
                <w:color w:val="000000"/>
                <w:sz w:val="20"/>
              </w:rPr>
              <w:t>
(регенераторлаушы)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Газ-генератор станцияларында iстейтiн жөндеушi слесарь</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Жөндеушi слесарь:</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түстi металл өндiрiсiнiң құю, балқыту, рафинирлеу, бөлiп құю, ыстық прокаттау, ұста-пресс және өңдеу цехтары мен </w:t>
            </w:r>
          </w:p>
          <w:p>
            <w:pPr>
              <w:spacing w:after="20"/>
              <w:ind w:left="20"/>
              <w:jc w:val="both"/>
            </w:pPr>
            <w:r>
              <w:rPr>
                <w:rFonts w:ascii="Times New Roman"/>
                <w:b w:val="false"/>
                <w:i w:val="false"/>
                <w:color w:val="000000"/>
                <w:sz w:val="20"/>
              </w:rPr>
              <w:t xml:space="preserve">
бөлiмдерiндегi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"1" тармақта көрсетiлген жұмыстардың </w:t>
            </w:r>
          </w:p>
          <w:p>
            <w:pPr>
              <w:spacing w:after="20"/>
              <w:ind w:left="20"/>
              <w:jc w:val="both"/>
            </w:pPr>
            <w:r>
              <w:rPr>
                <w:rFonts w:ascii="Times New Roman"/>
                <w:b w:val="false"/>
                <w:i w:val="false"/>
                <w:color w:val="000000"/>
                <w:sz w:val="20"/>
              </w:rPr>
              <w:t xml:space="preserve">
суық учаскелерiнде, сондай-ақ түстi </w:t>
            </w:r>
          </w:p>
          <w:p>
            <w:pPr>
              <w:spacing w:after="20"/>
              <w:ind w:left="20"/>
              <w:jc w:val="both"/>
            </w:pPr>
            <w:r>
              <w:rPr>
                <w:rFonts w:ascii="Times New Roman"/>
                <w:b w:val="false"/>
                <w:i w:val="false"/>
                <w:color w:val="000000"/>
                <w:sz w:val="20"/>
              </w:rPr>
              <w:t xml:space="preserve">
металдарды өңдеу және қайта өңдеу </w:t>
            </w:r>
          </w:p>
          <w:p>
            <w:pPr>
              <w:spacing w:after="20"/>
              <w:ind w:left="20"/>
              <w:jc w:val="both"/>
            </w:pPr>
            <w:r>
              <w:rPr>
                <w:rFonts w:ascii="Times New Roman"/>
                <w:b w:val="false"/>
                <w:i w:val="false"/>
                <w:color w:val="000000"/>
                <w:sz w:val="20"/>
              </w:rPr>
              <w:t xml:space="preserve">
цехтарында (жұмыстың барлық учаскелерiнде) </w:t>
            </w:r>
          </w:p>
          <w:p>
            <w:pPr>
              <w:spacing w:after="20"/>
              <w:ind w:left="20"/>
              <w:jc w:val="both"/>
            </w:pPr>
            <w:r>
              <w:rPr>
                <w:rFonts w:ascii="Times New Roman"/>
                <w:b w:val="false"/>
                <w:i w:val="false"/>
                <w:color w:val="000000"/>
                <w:sz w:val="20"/>
              </w:rPr>
              <w:t>
iстейтiндер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Слесарь-сантехник:</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түстi металл өндiрiсiнiң құю, балқыту, </w:t>
            </w:r>
          </w:p>
          <w:p>
            <w:pPr>
              <w:spacing w:after="20"/>
              <w:ind w:left="20"/>
              <w:jc w:val="both"/>
            </w:pPr>
            <w:r>
              <w:rPr>
                <w:rFonts w:ascii="Times New Roman"/>
                <w:b w:val="false"/>
                <w:i w:val="false"/>
                <w:color w:val="000000"/>
                <w:sz w:val="20"/>
              </w:rPr>
              <w:t xml:space="preserve">
бөлiп құю, ыстық прокаттау, ұста-пресс және өңдеу цехтарында және бөлiмдерiнде </w:t>
            </w:r>
          </w:p>
          <w:p>
            <w:pPr>
              <w:spacing w:after="20"/>
              <w:ind w:left="20"/>
              <w:jc w:val="both"/>
            </w:pPr>
            <w:r>
              <w:rPr>
                <w:rFonts w:ascii="Times New Roman"/>
                <w:b w:val="false"/>
                <w:i w:val="false"/>
                <w:color w:val="000000"/>
                <w:sz w:val="20"/>
              </w:rPr>
              <w:t>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көрсетiлген тармақтардағы цехтар мен </w:t>
            </w:r>
          </w:p>
          <w:p>
            <w:pPr>
              <w:spacing w:after="20"/>
              <w:ind w:left="20"/>
              <w:jc w:val="both"/>
            </w:pPr>
            <w:r>
              <w:rPr>
                <w:rFonts w:ascii="Times New Roman"/>
                <w:b w:val="false"/>
                <w:i w:val="false"/>
                <w:color w:val="000000"/>
                <w:sz w:val="20"/>
              </w:rPr>
              <w:t xml:space="preserve">
бөлiмдердiң жұмыстардың суық </w:t>
            </w:r>
          </w:p>
          <w:p>
            <w:pPr>
              <w:spacing w:after="20"/>
              <w:ind w:left="20"/>
              <w:jc w:val="both"/>
            </w:pPr>
            <w:r>
              <w:rPr>
                <w:rFonts w:ascii="Times New Roman"/>
                <w:b w:val="false"/>
                <w:i w:val="false"/>
                <w:color w:val="000000"/>
                <w:sz w:val="20"/>
              </w:rPr>
              <w:t xml:space="preserve">
учаскелерiнде, сондай-ақ түстi металдарды </w:t>
            </w:r>
          </w:p>
          <w:p>
            <w:pPr>
              <w:spacing w:after="20"/>
              <w:ind w:left="20"/>
              <w:jc w:val="both"/>
            </w:pPr>
            <w:r>
              <w:rPr>
                <w:rFonts w:ascii="Times New Roman"/>
                <w:b w:val="false"/>
                <w:i w:val="false"/>
                <w:color w:val="000000"/>
                <w:sz w:val="20"/>
              </w:rPr>
              <w:t xml:space="preserve">
өңдеу және қайта өңдеу цехтарында (жұмыстың </w:t>
            </w:r>
          </w:p>
          <w:p>
            <w:pPr>
              <w:spacing w:after="20"/>
              <w:ind w:left="20"/>
              <w:jc w:val="both"/>
            </w:pPr>
            <w:r>
              <w:rPr>
                <w:rFonts w:ascii="Times New Roman"/>
                <w:b w:val="false"/>
                <w:i w:val="false"/>
                <w:color w:val="000000"/>
                <w:sz w:val="20"/>
              </w:rPr>
              <w:t>
барлық учаскелерiнде) iстейтiндер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жұмыстың ыстық учаскелерiндегi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жұмыстың суық учаскелерiндегi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Арқаншы (стропальшы):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магний құю цехтарында ыстық металды, </w:t>
            </w:r>
          </w:p>
          <w:p>
            <w:pPr>
              <w:spacing w:after="20"/>
              <w:ind w:left="20"/>
              <w:jc w:val="both"/>
            </w:pPr>
            <w:r>
              <w:rPr>
                <w:rFonts w:ascii="Times New Roman"/>
                <w:b w:val="false"/>
                <w:i w:val="false"/>
                <w:color w:val="000000"/>
                <w:sz w:val="20"/>
              </w:rPr>
              <w:t>
шлакты және басқа да балқытылған материалдарды бөлiп құю, құю және төгуге қызмет ететiн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ыстық прокаттау, ыстық престеу, құю және </w:t>
            </w:r>
          </w:p>
          <w:p>
            <w:pPr>
              <w:spacing w:after="20"/>
              <w:ind w:left="20"/>
              <w:jc w:val="both"/>
            </w:pPr>
            <w:r>
              <w:rPr>
                <w:rFonts w:ascii="Times New Roman"/>
                <w:b w:val="false"/>
                <w:i w:val="false"/>
                <w:color w:val="000000"/>
                <w:sz w:val="20"/>
              </w:rPr>
              <w:t>
балқыту цехтарындағы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Графит өңдейтiн токарь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құю, балқыту, ыстық прокат, ыстық престеу </w:t>
            </w:r>
          </w:p>
          <w:p>
            <w:pPr>
              <w:spacing w:after="20"/>
              <w:ind w:left="20"/>
              <w:jc w:val="both"/>
            </w:pPr>
            <w:r>
              <w:rPr>
                <w:rFonts w:ascii="Times New Roman"/>
                <w:b w:val="false"/>
                <w:i w:val="false"/>
                <w:color w:val="000000"/>
                <w:sz w:val="20"/>
              </w:rPr>
              <w:t xml:space="preserve">
және өңдеу цехтары мен бөлiмдерiнiң iшiнде </w:t>
            </w:r>
          </w:p>
          <w:p>
            <w:pPr>
              <w:spacing w:after="20"/>
              <w:ind w:left="20"/>
              <w:jc w:val="both"/>
            </w:pPr>
            <w:r>
              <w:rPr>
                <w:rFonts w:ascii="Times New Roman"/>
                <w:b w:val="false"/>
                <w:i w:val="false"/>
                <w:color w:val="000000"/>
                <w:sz w:val="20"/>
              </w:rPr>
              <w:t>
тұрақты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құю цехтарының кесу-өңдеу учаскелерiнде </w:t>
            </w:r>
          </w:p>
          <w:p>
            <w:pPr>
              <w:spacing w:after="20"/>
              <w:ind w:left="20"/>
              <w:jc w:val="both"/>
            </w:pPr>
            <w:r>
              <w:rPr>
                <w:rFonts w:ascii="Times New Roman"/>
                <w:b w:val="false"/>
                <w:i w:val="false"/>
                <w:color w:val="000000"/>
                <w:sz w:val="20"/>
              </w:rPr>
              <w:t xml:space="preserve">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Душ пен санузелдердi жинайтын қызметтiк үй-жайларды жинаушы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майлауды қолданып консервациялайтын ораушы-орналастырушы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Тазалау және галтовкалау барабандарында </w:t>
            </w:r>
          </w:p>
          <w:p>
            <w:pPr>
              <w:spacing w:after="20"/>
              <w:ind w:left="20"/>
              <w:jc w:val="both"/>
            </w:pPr>
            <w:r>
              <w:rPr>
                <w:rFonts w:ascii="Times New Roman"/>
                <w:b w:val="false"/>
                <w:i w:val="false"/>
                <w:color w:val="000000"/>
                <w:sz w:val="20"/>
              </w:rPr>
              <w:t xml:space="preserve">
тазаланатын металды, құймаларды, бұйымдар </w:t>
            </w:r>
          </w:p>
          <w:p>
            <w:pPr>
              <w:spacing w:after="20"/>
              <w:ind w:left="20"/>
              <w:jc w:val="both"/>
            </w:pPr>
            <w:r>
              <w:rPr>
                <w:rFonts w:ascii="Times New Roman"/>
                <w:b w:val="false"/>
                <w:i w:val="false"/>
                <w:color w:val="000000"/>
                <w:sz w:val="20"/>
              </w:rPr>
              <w:t>
мен детальдарды тазалаушы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Құбырларды, каналдарды, тозаңұстағыш </w:t>
            </w:r>
          </w:p>
          <w:p>
            <w:pPr>
              <w:spacing w:after="20"/>
              <w:ind w:left="20"/>
              <w:jc w:val="both"/>
            </w:pPr>
            <w:r>
              <w:rPr>
                <w:rFonts w:ascii="Times New Roman"/>
                <w:b w:val="false"/>
                <w:i w:val="false"/>
                <w:color w:val="000000"/>
                <w:sz w:val="20"/>
              </w:rPr>
              <w:t xml:space="preserve">
жүйелердi тазалайтын пештер мен газ </w:t>
            </w:r>
          </w:p>
          <w:p>
            <w:pPr>
              <w:spacing w:after="20"/>
              <w:ind w:left="20"/>
              <w:jc w:val="both"/>
            </w:pPr>
            <w:r>
              <w:rPr>
                <w:rFonts w:ascii="Times New Roman"/>
                <w:b w:val="false"/>
                <w:i w:val="false"/>
                <w:color w:val="000000"/>
                <w:sz w:val="20"/>
              </w:rPr>
              <w:t>
жолдарын тазалаушы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Бұйымдарды абразивтi дөңгелектермен </w:t>
            </w:r>
          </w:p>
          <w:p>
            <w:pPr>
              <w:spacing w:after="20"/>
              <w:ind w:left="20"/>
              <w:jc w:val="both"/>
            </w:pPr>
            <w:r>
              <w:rPr>
                <w:rFonts w:ascii="Times New Roman"/>
                <w:b w:val="false"/>
                <w:i w:val="false"/>
                <w:color w:val="000000"/>
                <w:sz w:val="20"/>
              </w:rPr>
              <w:t xml:space="preserve">
құрғақ тәсiлмен немесе хром пастасын </w:t>
            </w:r>
          </w:p>
          <w:p>
            <w:pPr>
              <w:spacing w:after="20"/>
              <w:ind w:left="20"/>
              <w:jc w:val="both"/>
            </w:pPr>
            <w:r>
              <w:rPr>
                <w:rFonts w:ascii="Times New Roman"/>
                <w:b w:val="false"/>
                <w:i w:val="false"/>
                <w:color w:val="000000"/>
                <w:sz w:val="20"/>
              </w:rPr>
              <w:t>
қолданып тазалайтын өнiм тазалаушы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Бұйымдарды ысқылаушы: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абразивтi дөңгелектермен құрғақ </w:t>
            </w:r>
          </w:p>
          <w:p>
            <w:pPr>
              <w:spacing w:after="20"/>
              <w:ind w:left="20"/>
              <w:jc w:val="both"/>
            </w:pPr>
            <w:r>
              <w:rPr>
                <w:rFonts w:ascii="Times New Roman"/>
                <w:b w:val="false"/>
                <w:i w:val="false"/>
                <w:color w:val="000000"/>
                <w:sz w:val="20"/>
              </w:rPr>
              <w:t>
тәсiлмен немесе хром пастасын қолданып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керосин, бензин, карборунд пастасын, наждак қағазын, майды және веналық әктi қолданып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 цехының тоннельдерiнде транспортерлерге қызмет көрсететiн қайысшы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Негiзгi өндiрiстiк цехтарда және ыстық </w:t>
            </w:r>
          </w:p>
          <w:p>
            <w:pPr>
              <w:spacing w:after="20"/>
              <w:ind w:left="20"/>
              <w:jc w:val="both"/>
            </w:pPr>
            <w:r>
              <w:rPr>
                <w:rFonts w:ascii="Times New Roman"/>
                <w:b w:val="false"/>
                <w:i w:val="false"/>
                <w:color w:val="000000"/>
                <w:sz w:val="20"/>
              </w:rPr>
              <w:t>
еңбек жағдайы бар цехтарда электр жабдығына қызмет көрсететiн электромонтер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жабдығына қызмет көрсететiн </w:t>
            </w:r>
          </w:p>
          <w:p>
            <w:pPr>
              <w:spacing w:after="20"/>
              <w:ind w:left="20"/>
              <w:jc w:val="both"/>
            </w:pPr>
            <w:r>
              <w:rPr>
                <w:rFonts w:ascii="Times New Roman"/>
                <w:b w:val="false"/>
                <w:i w:val="false"/>
                <w:color w:val="000000"/>
                <w:sz w:val="20"/>
              </w:rPr>
              <w:t xml:space="preserve">
электромонтер: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түстi металл өндiрiсi құю, балқыту, </w:t>
            </w:r>
          </w:p>
          <w:p>
            <w:pPr>
              <w:spacing w:after="20"/>
              <w:ind w:left="20"/>
              <w:jc w:val="both"/>
            </w:pPr>
            <w:r>
              <w:rPr>
                <w:rFonts w:ascii="Times New Roman"/>
                <w:b w:val="false"/>
                <w:i w:val="false"/>
                <w:color w:val="000000"/>
                <w:sz w:val="20"/>
              </w:rPr>
              <w:t xml:space="preserve">
рафинирлеу, бөлiп құю, ыстық прокат, </w:t>
            </w:r>
          </w:p>
          <w:p>
            <w:pPr>
              <w:spacing w:after="20"/>
              <w:ind w:left="20"/>
              <w:jc w:val="both"/>
            </w:pPr>
            <w:r>
              <w:rPr>
                <w:rFonts w:ascii="Times New Roman"/>
                <w:b w:val="false"/>
                <w:i w:val="false"/>
                <w:color w:val="000000"/>
                <w:sz w:val="20"/>
              </w:rPr>
              <w:t xml:space="preserve">
ұста-пресс және өңдеу цехтары мен </w:t>
            </w:r>
          </w:p>
          <w:p>
            <w:pPr>
              <w:spacing w:after="20"/>
              <w:ind w:left="20"/>
              <w:jc w:val="both"/>
            </w:pPr>
            <w:r>
              <w:rPr>
                <w:rFonts w:ascii="Times New Roman"/>
                <w:b w:val="false"/>
                <w:i w:val="false"/>
                <w:color w:val="000000"/>
                <w:sz w:val="20"/>
              </w:rPr>
              <w:t>
бөлiмдерiнде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"1" тармақта көрсетiлген цехтармен бөлiмдердегi жұмыстардың суық </w:t>
            </w:r>
          </w:p>
          <w:p>
            <w:pPr>
              <w:spacing w:after="20"/>
              <w:ind w:left="20"/>
              <w:jc w:val="both"/>
            </w:pPr>
            <w:r>
              <w:rPr>
                <w:rFonts w:ascii="Times New Roman"/>
                <w:b w:val="false"/>
                <w:i w:val="false"/>
                <w:color w:val="000000"/>
                <w:sz w:val="20"/>
              </w:rPr>
              <w:t>
учаскелерiнде, сондай-ақ түстi металдарды өңдеу және қайта өңдеу цехтарында(жұмыстың барлық учаскелерiнде)</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Магний құю цехтарында қолмен дәнекерлеушi </w:t>
            </w:r>
          </w:p>
          <w:p>
            <w:pPr>
              <w:spacing w:after="20"/>
              <w:ind w:left="20"/>
              <w:jc w:val="both"/>
            </w:pPr>
            <w:r>
              <w:rPr>
                <w:rFonts w:ascii="Times New Roman"/>
                <w:b w:val="false"/>
                <w:i w:val="false"/>
                <w:color w:val="000000"/>
                <w:sz w:val="20"/>
              </w:rPr>
              <w:t>
электр дәнекерлеуші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пiсiрушi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86-тарау. Гознактың монета-орден өндiрiсi</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Қышқылдандыратын гальваншы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Өңдеу, қышқылдандыру, гальвандау учаскелерiнде және эмаль ұнтағын дайындау </w:t>
            </w:r>
          </w:p>
          <w:p>
            <w:pPr>
              <w:spacing w:after="20"/>
              <w:ind w:left="20"/>
              <w:jc w:val="both"/>
            </w:pPr>
            <w:r>
              <w:rPr>
                <w:rFonts w:ascii="Times New Roman"/>
                <w:b w:val="false"/>
                <w:i w:val="false"/>
                <w:color w:val="000000"/>
                <w:sz w:val="20"/>
              </w:rPr>
              <w:t xml:space="preserve">
учаскелерiнде iстейтiн монета-орден </w:t>
            </w:r>
          </w:p>
          <w:p>
            <w:pPr>
              <w:spacing w:after="20"/>
              <w:ind w:left="20"/>
              <w:jc w:val="both"/>
            </w:pPr>
            <w:r>
              <w:rPr>
                <w:rFonts w:ascii="Times New Roman"/>
                <w:b w:val="false"/>
                <w:i w:val="false"/>
                <w:color w:val="000000"/>
                <w:sz w:val="20"/>
              </w:rPr>
              <w:t>
өндiрiсiнiң бақылаушысы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Эмаль салынған бұйымдарды муфельдi электропештерде күйдiретiн күйдiрушi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 күмiс және мыс-мырыш припойлармен </w:t>
            </w:r>
          </w:p>
          <w:p>
            <w:pPr>
              <w:spacing w:after="20"/>
              <w:ind w:left="20"/>
              <w:jc w:val="both"/>
            </w:pPr>
            <w:r>
              <w:rPr>
                <w:rFonts w:ascii="Times New Roman"/>
                <w:b w:val="false"/>
                <w:i w:val="false"/>
                <w:color w:val="000000"/>
                <w:sz w:val="20"/>
              </w:rPr>
              <w:t>
дәнекерлейтiн дәнекерлеушi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Өңдеу, қышқылдандыру және гальвандау цехтары мен учаскелерiнде жұмыс iстейтiн </w:t>
            </w:r>
          </w:p>
          <w:p>
            <w:pPr>
              <w:spacing w:after="20"/>
              <w:ind w:left="20"/>
              <w:jc w:val="both"/>
            </w:pPr>
            <w:r>
              <w:rPr>
                <w:rFonts w:ascii="Times New Roman"/>
                <w:b w:val="false"/>
                <w:i w:val="false"/>
                <w:color w:val="000000"/>
                <w:sz w:val="20"/>
              </w:rPr>
              <w:t>
қосалқы жұмысшы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Жылтыратушы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учаскесiне қызмет iстейтiн жұмыс бөлушi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Шайған сулар мен өңдейтiн ерiтiндiлердi </w:t>
            </w:r>
          </w:p>
          <w:p>
            <w:pPr>
              <w:spacing w:after="20"/>
              <w:ind w:left="20"/>
              <w:jc w:val="both"/>
            </w:pPr>
            <w:r>
              <w:rPr>
                <w:rFonts w:ascii="Times New Roman"/>
                <w:b w:val="false"/>
                <w:i w:val="false"/>
                <w:color w:val="000000"/>
                <w:sz w:val="20"/>
              </w:rPr>
              <w:t>
сүзетiн асыл металдарды регенераторлаушы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жабдыққа қызмет көрсететiн </w:t>
            </w:r>
          </w:p>
          <w:p>
            <w:pPr>
              <w:spacing w:after="20"/>
              <w:ind w:left="20"/>
              <w:jc w:val="both"/>
            </w:pPr>
            <w:r>
              <w:rPr>
                <w:rFonts w:ascii="Times New Roman"/>
                <w:b w:val="false"/>
                <w:i w:val="false"/>
                <w:color w:val="000000"/>
                <w:sz w:val="20"/>
              </w:rPr>
              <w:t>
жөндеушi слесарь және сантехник слесарь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Бұйымдарды қышқыл ерiтiндiлерде </w:t>
            </w:r>
          </w:p>
          <w:p>
            <w:pPr>
              <w:spacing w:after="20"/>
              <w:ind w:left="20"/>
              <w:jc w:val="both"/>
            </w:pPr>
            <w:r>
              <w:rPr>
                <w:rFonts w:ascii="Times New Roman"/>
                <w:b w:val="false"/>
                <w:i w:val="false"/>
                <w:color w:val="000000"/>
                <w:sz w:val="20"/>
              </w:rPr>
              <w:t>
өңдейтiн өңдеушi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Бұйымдарды және материалдарды жез және </w:t>
            </w:r>
          </w:p>
          <w:p>
            <w:pPr>
              <w:spacing w:after="20"/>
              <w:ind w:left="20"/>
              <w:jc w:val="both"/>
            </w:pPr>
            <w:r>
              <w:rPr>
                <w:rFonts w:ascii="Times New Roman"/>
                <w:b w:val="false"/>
                <w:i w:val="false"/>
                <w:color w:val="000000"/>
                <w:sz w:val="20"/>
              </w:rPr>
              <w:t>
болат шөткелермен тазалайтын тазалаушы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Органикалық эмальдармен жұмыс iстейтiн </w:t>
            </w:r>
          </w:p>
          <w:p>
            <w:pPr>
              <w:spacing w:after="20"/>
              <w:ind w:left="20"/>
              <w:jc w:val="both"/>
            </w:pPr>
            <w:r>
              <w:rPr>
                <w:rFonts w:ascii="Times New Roman"/>
                <w:b w:val="false"/>
                <w:i w:val="false"/>
                <w:color w:val="000000"/>
                <w:sz w:val="20"/>
              </w:rPr>
              <w:t>
эмальдер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Балқыту-прокаттау учаскелерiнде жұмыс </w:t>
            </w:r>
          </w:p>
          <w:p>
            <w:pPr>
              <w:spacing w:after="20"/>
              <w:ind w:left="20"/>
              <w:jc w:val="both"/>
            </w:pPr>
            <w:r>
              <w:rPr>
                <w:rFonts w:ascii="Times New Roman"/>
                <w:b w:val="false"/>
                <w:i w:val="false"/>
                <w:color w:val="000000"/>
                <w:sz w:val="20"/>
              </w:rPr>
              <w:t xml:space="preserve">
iстейтiн электр жабдығына қызмет көрсететiн </w:t>
            </w:r>
          </w:p>
          <w:p>
            <w:pPr>
              <w:spacing w:after="20"/>
              <w:ind w:left="20"/>
              <w:jc w:val="both"/>
            </w:pPr>
            <w:r>
              <w:rPr>
                <w:rFonts w:ascii="Times New Roman"/>
                <w:b w:val="false"/>
                <w:i w:val="false"/>
                <w:color w:val="000000"/>
                <w:sz w:val="20"/>
              </w:rPr>
              <w:t>
электромонтер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және мамандар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Балқыту-прокаттау және гальвандау </w:t>
            </w:r>
          </w:p>
          <w:p>
            <w:pPr>
              <w:spacing w:after="20"/>
              <w:ind w:left="20"/>
              <w:jc w:val="both"/>
            </w:pPr>
            <w:r>
              <w:rPr>
                <w:rFonts w:ascii="Times New Roman"/>
                <w:b w:val="false"/>
                <w:i w:val="false"/>
                <w:color w:val="000000"/>
                <w:sz w:val="20"/>
              </w:rPr>
              <w:t>
учаскелерiнде iстейтiн инженер-технолог және мастер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Өңдеу және термикалық учаскелерде </w:t>
            </w:r>
          </w:p>
          <w:p>
            <w:pPr>
              <w:spacing w:after="20"/>
              <w:ind w:left="20"/>
              <w:jc w:val="both"/>
            </w:pPr>
            <w:r>
              <w:rPr>
                <w:rFonts w:ascii="Times New Roman"/>
                <w:b w:val="false"/>
                <w:i w:val="false"/>
                <w:color w:val="000000"/>
                <w:sz w:val="20"/>
              </w:rPr>
              <w:t>
iстейтiн инженер және мастер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87-тарау. "Атом электр станцияларына арналған отын өндірісі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Тұндыру, экстракциялау, таблеткаларды қалыптастыру, дайын өнімді ақаудан шығару, бақылау және жинақтау аппаратшыларын, есепке алушыларды, шаң-газ ұстау қондырғыларына қызмет көрсету жөніндегі операторларды қоспағанда, технологиялық процесті жүргізумен тікелей айналысатын аппаратшылар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Шебер-механик, шебер-электрик, шебер-сантехник, автоматтар мен жартылай автоматтарды баптау шебері, жабдықтарды жөндеу жөніндегі слесарь, сантехник слесарь, электромонтер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 Қара және түсті металлургияның көмекші цехтары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88-тарау. Темiр жол көлiгі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жөндеу қызметiнде iстейтiн, темiр жол </w:t>
            </w:r>
          </w:p>
          <w:p>
            <w:pPr>
              <w:spacing w:after="20"/>
              <w:ind w:left="20"/>
              <w:jc w:val="both"/>
            </w:pPr>
            <w:r>
              <w:rPr>
                <w:rFonts w:ascii="Times New Roman"/>
                <w:b w:val="false"/>
                <w:i w:val="false"/>
                <w:color w:val="000000"/>
                <w:sz w:val="20"/>
              </w:rPr>
              <w:t xml:space="preserve">
көлiгi мен метрополитендердiң бригадирi </w:t>
            </w:r>
          </w:p>
          <w:p>
            <w:pPr>
              <w:spacing w:after="20"/>
              <w:ind w:left="20"/>
              <w:jc w:val="both"/>
            </w:pPr>
            <w:r>
              <w:rPr>
                <w:rFonts w:ascii="Times New Roman"/>
                <w:b w:val="false"/>
                <w:i w:val="false"/>
                <w:color w:val="000000"/>
                <w:sz w:val="20"/>
              </w:rPr>
              <w:t xml:space="preserve">
(босатылған) және ыстық агломератты төгетiн </w:t>
            </w:r>
          </w:p>
          <w:p>
            <w:pPr>
              <w:spacing w:after="20"/>
              <w:ind w:left="20"/>
              <w:jc w:val="both"/>
            </w:pPr>
            <w:r>
              <w:rPr>
                <w:rFonts w:ascii="Times New Roman"/>
                <w:b w:val="false"/>
                <w:i w:val="false"/>
                <w:color w:val="000000"/>
                <w:sz w:val="20"/>
              </w:rPr>
              <w:t xml:space="preserve">
бункерлi эстакадаларда, шлак үйiндiлерiнде, </w:t>
            </w:r>
          </w:p>
          <w:p>
            <w:pPr>
              <w:spacing w:after="20"/>
              <w:ind w:left="20"/>
              <w:jc w:val="both"/>
            </w:pPr>
            <w:r>
              <w:rPr>
                <w:rFonts w:ascii="Times New Roman"/>
                <w:b w:val="false"/>
                <w:i w:val="false"/>
                <w:color w:val="000000"/>
                <w:sz w:val="20"/>
              </w:rPr>
              <w:t>
домна цехтарының шойын және шлак жақтарында, мартен цехтарының түрлi пролеттерiнде тұрақты iстейтiн жол монтерлерi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Кендi мұздан жiбiтумен айналысатын мұз </w:t>
            </w:r>
          </w:p>
          <w:p>
            <w:pPr>
              <w:spacing w:after="20"/>
              <w:ind w:left="20"/>
              <w:jc w:val="both"/>
            </w:pPr>
            <w:r>
              <w:rPr>
                <w:rFonts w:ascii="Times New Roman"/>
                <w:b w:val="false"/>
                <w:i w:val="false"/>
                <w:color w:val="000000"/>
                <w:sz w:val="20"/>
              </w:rPr>
              <w:t>
жiбiту қондырғысының газшысы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тиеушi: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тұрақты түрде ыстық күйiнде: </w:t>
            </w:r>
          </w:p>
          <w:p>
            <w:pPr>
              <w:spacing w:after="20"/>
              <w:ind w:left="20"/>
              <w:jc w:val="both"/>
            </w:pPr>
            <w:r>
              <w:rPr>
                <w:rFonts w:ascii="Times New Roman"/>
                <w:b w:val="false"/>
                <w:i w:val="false"/>
                <w:color w:val="000000"/>
                <w:sz w:val="20"/>
              </w:rPr>
              <w:t xml:space="preserve">
металды, агломератты, шлак пен глиноземдi </w:t>
            </w:r>
          </w:p>
          <w:p>
            <w:pPr>
              <w:spacing w:after="20"/>
              <w:ind w:left="20"/>
              <w:jc w:val="both"/>
            </w:pPr>
            <w:r>
              <w:rPr>
                <w:rFonts w:ascii="Times New Roman"/>
                <w:b w:val="false"/>
                <w:i w:val="false"/>
                <w:color w:val="000000"/>
                <w:sz w:val="20"/>
              </w:rPr>
              <w:t xml:space="preserve">
тиейтiн және түсiретiн; қалыңдатушы және </w:t>
            </w:r>
          </w:p>
          <w:p>
            <w:pPr>
              <w:spacing w:after="20"/>
              <w:ind w:left="20"/>
              <w:jc w:val="both"/>
            </w:pPr>
            <w:r>
              <w:rPr>
                <w:rFonts w:ascii="Times New Roman"/>
                <w:b w:val="false"/>
                <w:i w:val="false"/>
                <w:color w:val="000000"/>
                <w:sz w:val="20"/>
              </w:rPr>
              <w:t xml:space="preserve">
анодты массаны тиейтiн және түсiретiн, </w:t>
            </w:r>
          </w:p>
          <w:p>
            <w:pPr>
              <w:spacing w:after="20"/>
              <w:ind w:left="20"/>
              <w:jc w:val="both"/>
            </w:pPr>
            <w:r>
              <w:rPr>
                <w:rFonts w:ascii="Times New Roman"/>
                <w:b w:val="false"/>
                <w:i w:val="false"/>
                <w:color w:val="000000"/>
                <w:sz w:val="20"/>
              </w:rPr>
              <w:t xml:space="preserve">
кокс-химия өндiрiсiнiң химия өнiмдерiн </w:t>
            </w:r>
          </w:p>
          <w:p>
            <w:pPr>
              <w:spacing w:after="20"/>
              <w:ind w:left="20"/>
              <w:jc w:val="both"/>
            </w:pPr>
            <w:r>
              <w:rPr>
                <w:rFonts w:ascii="Times New Roman"/>
                <w:b w:val="false"/>
                <w:i w:val="false"/>
                <w:color w:val="000000"/>
                <w:sz w:val="20"/>
              </w:rPr>
              <w:t>
тиейтiн және түсiретiн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жүктердi: қара және түстi металдарды, агломератты, шлакты суық күйiнде тиейтiн және түсiретiн; кендердi, кен концентраттарын, руда емес материалдарды, отқа берiк заттарды, флюстердi, коксты, глиноземдi, кварциттердi, </w:t>
            </w:r>
          </w:p>
          <w:p>
            <w:pPr>
              <w:spacing w:after="20"/>
              <w:ind w:left="20"/>
              <w:jc w:val="both"/>
            </w:pPr>
            <w:r>
              <w:rPr>
                <w:rFonts w:ascii="Times New Roman"/>
                <w:b w:val="false"/>
                <w:i w:val="false"/>
                <w:color w:val="000000"/>
                <w:sz w:val="20"/>
              </w:rPr>
              <w:t>
магнезиттi, металлоломды, колошник тозаңын, шламды және кектердi тиейтiн және түсiретiн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Мотовоз машинисi: металлургия, агломерат, </w:t>
            </w:r>
          </w:p>
          <w:p>
            <w:pPr>
              <w:spacing w:after="20"/>
              <w:ind w:left="20"/>
              <w:jc w:val="both"/>
            </w:pPr>
            <w:r>
              <w:rPr>
                <w:rFonts w:ascii="Times New Roman"/>
                <w:b w:val="false"/>
                <w:i w:val="false"/>
                <w:color w:val="000000"/>
                <w:sz w:val="20"/>
              </w:rPr>
              <w:t xml:space="preserve">
химия-металлургия, электрод, отқа берiк </w:t>
            </w:r>
          </w:p>
          <w:p>
            <w:pPr>
              <w:spacing w:after="20"/>
              <w:ind w:left="20"/>
              <w:jc w:val="both"/>
            </w:pPr>
            <w:r>
              <w:rPr>
                <w:rFonts w:ascii="Times New Roman"/>
                <w:b w:val="false"/>
                <w:i w:val="false"/>
                <w:color w:val="000000"/>
                <w:sz w:val="20"/>
              </w:rPr>
              <w:t>
және кокс-химия цехтарында тұрақты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Шлак үйiндiлерiнде тұрақты iстейтiн жол </w:t>
            </w:r>
          </w:p>
          <w:p>
            <w:pPr>
              <w:spacing w:after="20"/>
              <w:ind w:left="20"/>
              <w:jc w:val="both"/>
            </w:pPr>
            <w:r>
              <w:rPr>
                <w:rFonts w:ascii="Times New Roman"/>
                <w:b w:val="false"/>
                <w:i w:val="false"/>
                <w:color w:val="000000"/>
                <w:sz w:val="20"/>
              </w:rPr>
              <w:t xml:space="preserve">
ысырғыштың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Ыстық агломератты, коксты, сұйық және </w:t>
            </w:r>
          </w:p>
          <w:p>
            <w:pPr>
              <w:spacing w:after="20"/>
              <w:ind w:left="20"/>
              <w:jc w:val="both"/>
            </w:pPr>
            <w:r>
              <w:rPr>
                <w:rFonts w:ascii="Times New Roman"/>
                <w:b w:val="false"/>
                <w:i w:val="false"/>
                <w:color w:val="000000"/>
                <w:sz w:val="20"/>
              </w:rPr>
              <w:t xml:space="preserve">
ыстық металл, сондай-ақ ыстық және тез </w:t>
            </w:r>
          </w:p>
          <w:p>
            <w:pPr>
              <w:spacing w:after="20"/>
              <w:ind w:left="20"/>
              <w:jc w:val="both"/>
            </w:pPr>
            <w:r>
              <w:rPr>
                <w:rFonts w:ascii="Times New Roman"/>
                <w:b w:val="false"/>
                <w:i w:val="false"/>
                <w:color w:val="000000"/>
                <w:sz w:val="20"/>
              </w:rPr>
              <w:t xml:space="preserve">
ыдырайтын шлак бар темiр жол составына </w:t>
            </w:r>
          </w:p>
          <w:p>
            <w:pPr>
              <w:spacing w:after="20"/>
              <w:ind w:left="20"/>
              <w:jc w:val="both"/>
            </w:pPr>
            <w:r>
              <w:rPr>
                <w:rFonts w:ascii="Times New Roman"/>
                <w:b w:val="false"/>
                <w:i w:val="false"/>
                <w:color w:val="000000"/>
                <w:sz w:val="20"/>
              </w:rPr>
              <w:t>
тұрақты қызмет көрсететiн машинист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Ыстық агломерат, кен, колошник тозаңын, </w:t>
            </w:r>
          </w:p>
          <w:p>
            <w:pPr>
              <w:spacing w:after="20"/>
              <w:ind w:left="20"/>
              <w:jc w:val="both"/>
            </w:pPr>
            <w:r>
              <w:rPr>
                <w:rFonts w:ascii="Times New Roman"/>
                <w:b w:val="false"/>
                <w:i w:val="false"/>
                <w:color w:val="000000"/>
                <w:sz w:val="20"/>
              </w:rPr>
              <w:t xml:space="preserve">
шлакты, кектер мен концентраттарды </w:t>
            </w:r>
          </w:p>
          <w:p>
            <w:pPr>
              <w:spacing w:after="20"/>
              <w:ind w:left="20"/>
              <w:jc w:val="both"/>
            </w:pPr>
            <w:r>
              <w:rPr>
                <w:rFonts w:ascii="Times New Roman"/>
                <w:b w:val="false"/>
                <w:i w:val="false"/>
                <w:color w:val="000000"/>
                <w:sz w:val="20"/>
              </w:rPr>
              <w:t xml:space="preserve">
тасымалдауға арналған вагондарды тұрақты </w:t>
            </w:r>
          </w:p>
          <w:p>
            <w:pPr>
              <w:spacing w:after="20"/>
              <w:ind w:left="20"/>
              <w:jc w:val="both"/>
            </w:pPr>
            <w:r>
              <w:rPr>
                <w:rFonts w:ascii="Times New Roman"/>
                <w:b w:val="false"/>
                <w:i w:val="false"/>
                <w:color w:val="000000"/>
                <w:sz w:val="20"/>
              </w:rPr>
              <w:t>
қарайтын вагон қараушы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Поездарды құраушы: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ыстық агломерат, сұйық және ыстық металл, </w:t>
            </w:r>
          </w:p>
          <w:p>
            <w:pPr>
              <w:spacing w:after="20"/>
              <w:ind w:left="20"/>
              <w:jc w:val="both"/>
            </w:pPr>
            <w:r>
              <w:rPr>
                <w:rFonts w:ascii="Times New Roman"/>
                <w:b w:val="false"/>
                <w:i w:val="false"/>
                <w:color w:val="000000"/>
                <w:sz w:val="20"/>
              </w:rPr>
              <w:t>
сондай-ақ ыстық және тез ыдырайтын шлак бар составтарды құраушы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2)шаңы шығатын жүктерi: </w:t>
            </w:r>
          </w:p>
          <w:p>
            <w:pPr>
              <w:spacing w:after="20"/>
              <w:ind w:left="20"/>
              <w:jc w:val="both"/>
            </w:pPr>
            <w:r>
              <w:rPr>
                <w:rFonts w:ascii="Times New Roman"/>
                <w:b w:val="false"/>
                <w:i w:val="false"/>
                <w:color w:val="000000"/>
                <w:sz w:val="20"/>
              </w:rPr>
              <w:t xml:space="preserve">
күйдiрiлген доломит, көмiр, кокс, кен, </w:t>
            </w:r>
          </w:p>
          <w:p>
            <w:pPr>
              <w:spacing w:after="20"/>
              <w:ind w:left="20"/>
              <w:jc w:val="both"/>
            </w:pPr>
            <w:r>
              <w:rPr>
                <w:rFonts w:ascii="Times New Roman"/>
                <w:b w:val="false"/>
                <w:i w:val="false"/>
                <w:color w:val="000000"/>
                <w:sz w:val="20"/>
              </w:rPr>
              <w:t xml:space="preserve">
ұнтақталған материалдар, колошник тозаңы, цемент, флюстер, концентраттар, қалыңдатушы </w:t>
            </w:r>
          </w:p>
          <w:p>
            <w:pPr>
              <w:spacing w:after="20"/>
              <w:ind w:left="20"/>
              <w:jc w:val="both"/>
            </w:pPr>
            <w:r>
              <w:rPr>
                <w:rFonts w:ascii="Times New Roman"/>
                <w:b w:val="false"/>
                <w:i w:val="false"/>
                <w:color w:val="000000"/>
                <w:sz w:val="20"/>
              </w:rPr>
              <w:t xml:space="preserve">
және анодты масса, пектер, фторлы тұздар, </w:t>
            </w:r>
          </w:p>
          <w:p>
            <w:pPr>
              <w:spacing w:after="20"/>
              <w:ind w:left="20"/>
              <w:jc w:val="both"/>
            </w:pPr>
            <w:r>
              <w:rPr>
                <w:rFonts w:ascii="Times New Roman"/>
                <w:b w:val="false"/>
                <w:i w:val="false"/>
                <w:color w:val="000000"/>
                <w:sz w:val="20"/>
              </w:rPr>
              <w:t>
нефелиндер, глинозем, известняк бар составтарды құраушы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89-тарау. Газ шаруашылығы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тазалау аппаратшысы, газ тазалаумен және қоспа-көтеру станциясына қызмет көрсететiн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генераторшы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домна және мартен пештерiнiң газ құбырын тазалайтын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газгольдерге, орталық және тарамдалатын магистральдарға және қосқыш станцияға қызмет көрсететiн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Газдан құтқарушы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генераторында iстейтiн күлшi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үрлейтiн машиналардың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компрессорына қызмет iстейтiн компрессор қондырғылардың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Скрубберлер мен насосты газдан тазалаушыға </w:t>
            </w:r>
          </w:p>
          <w:p>
            <w:pPr>
              <w:spacing w:after="20"/>
              <w:ind w:left="20"/>
              <w:jc w:val="both"/>
            </w:pPr>
            <w:r>
              <w:rPr>
                <w:rFonts w:ascii="Times New Roman"/>
                <w:b w:val="false"/>
                <w:i w:val="false"/>
                <w:color w:val="000000"/>
                <w:sz w:val="20"/>
              </w:rPr>
              <w:t xml:space="preserve">
қызмет көрсететiн насос қондырғысының </w:t>
            </w:r>
          </w:p>
          <w:p>
            <w:pPr>
              <w:spacing w:after="20"/>
              <w:ind w:left="20"/>
              <w:jc w:val="both"/>
            </w:pPr>
            <w:r>
              <w:rPr>
                <w:rFonts w:ascii="Times New Roman"/>
                <w:b w:val="false"/>
                <w:i w:val="false"/>
                <w:color w:val="000000"/>
                <w:sz w:val="20"/>
              </w:rPr>
              <w:t xml:space="preserve">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Баллондарды толтырушы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Қайталанба шламдарды өңдеушi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Шлакшы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90-тарау. Сумен қамтамасыз ету және канализация</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Хлорлау қондырғыларында iстейтiн химиялық сумен тазалау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Факельдi канализацияға қызмет көрсететiн, </w:t>
            </w:r>
          </w:p>
          <w:p>
            <w:pPr>
              <w:spacing w:after="20"/>
              <w:ind w:left="20"/>
              <w:jc w:val="both"/>
            </w:pPr>
            <w:r>
              <w:rPr>
                <w:rFonts w:ascii="Times New Roman"/>
                <w:b w:val="false"/>
                <w:i w:val="false"/>
                <w:color w:val="000000"/>
                <w:sz w:val="20"/>
              </w:rPr>
              <w:t xml:space="preserve">
радикалды отстойниктердегi (домна </w:t>
            </w:r>
          </w:p>
          <w:p>
            <w:pPr>
              <w:spacing w:after="20"/>
              <w:ind w:left="20"/>
              <w:jc w:val="both"/>
            </w:pPr>
            <w:r>
              <w:rPr>
                <w:rFonts w:ascii="Times New Roman"/>
                <w:b w:val="false"/>
                <w:i w:val="false"/>
                <w:color w:val="000000"/>
                <w:sz w:val="20"/>
              </w:rPr>
              <w:t xml:space="preserve">
пештерiндегi "Дорро" бассейнi) насос </w:t>
            </w:r>
          </w:p>
          <w:p>
            <w:pPr>
              <w:spacing w:after="20"/>
              <w:ind w:left="20"/>
              <w:jc w:val="both"/>
            </w:pPr>
            <w:r>
              <w:rPr>
                <w:rFonts w:ascii="Times New Roman"/>
                <w:b w:val="false"/>
                <w:i w:val="false"/>
                <w:color w:val="000000"/>
                <w:sz w:val="20"/>
              </w:rPr>
              <w:t>
қондырғыларының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91-тарау. Бумен күштеу шаруашылығы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Реактивтердi тиеу жұмысын iстейтiн </w:t>
            </w:r>
          </w:p>
          <w:p>
            <w:pPr>
              <w:spacing w:after="20"/>
              <w:ind w:left="20"/>
              <w:jc w:val="both"/>
            </w:pPr>
            <w:r>
              <w:rPr>
                <w:rFonts w:ascii="Times New Roman"/>
                <w:b w:val="false"/>
                <w:i w:val="false"/>
                <w:color w:val="000000"/>
                <w:sz w:val="20"/>
              </w:rPr>
              <w:t>
химиялық сумен тазалау аппаратшысы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Утилизатор-қазандықтарда iстейтiн </w:t>
            </w:r>
          </w:p>
          <w:p>
            <w:pPr>
              <w:spacing w:after="20"/>
              <w:ind w:left="20"/>
              <w:jc w:val="both"/>
            </w:pPr>
            <w:r>
              <w:rPr>
                <w:rFonts w:ascii="Times New Roman"/>
                <w:b w:val="false"/>
                <w:i w:val="false"/>
                <w:color w:val="000000"/>
                <w:sz w:val="20"/>
              </w:rPr>
              <w:t xml:space="preserve">
қазандық машинисi (от жағушы)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жүйесiндегi бойлер қондырғыларына </w:t>
            </w:r>
          </w:p>
          <w:p>
            <w:pPr>
              <w:spacing w:after="20"/>
              <w:ind w:left="20"/>
              <w:jc w:val="both"/>
            </w:pPr>
            <w:r>
              <w:rPr>
                <w:rFonts w:ascii="Times New Roman"/>
                <w:b w:val="false"/>
                <w:i w:val="false"/>
                <w:color w:val="000000"/>
                <w:sz w:val="20"/>
              </w:rPr>
              <w:t xml:space="preserve">
қызмет iстейтiн қазандықтың машинисi (от жағушы)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92-тарау. Оттегі шаруашылығы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Бөлу блогына қызмет көрсететiн </w:t>
            </w:r>
          </w:p>
          <w:p>
            <w:pPr>
              <w:spacing w:after="20"/>
              <w:ind w:left="20"/>
              <w:jc w:val="both"/>
            </w:pPr>
            <w:r>
              <w:rPr>
                <w:rFonts w:ascii="Times New Roman"/>
                <w:b w:val="false"/>
                <w:i w:val="false"/>
                <w:color w:val="000000"/>
                <w:sz w:val="20"/>
              </w:rPr>
              <w:t>
ауамен бөлу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Оттегi станциясына қызмет көрсететiн </w:t>
            </w:r>
          </w:p>
          <w:p>
            <w:pPr>
              <w:spacing w:after="20"/>
              <w:ind w:left="20"/>
              <w:jc w:val="both"/>
            </w:pPr>
            <w:r>
              <w:rPr>
                <w:rFonts w:ascii="Times New Roman"/>
                <w:b w:val="false"/>
                <w:i w:val="false"/>
                <w:color w:val="000000"/>
                <w:sz w:val="20"/>
              </w:rPr>
              <w:t>
компрессор қондырғыларының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93-тарау. Металлургиялық пештерді жөндеу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Қопарушы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Өндiрiстiк пештердiң, қазандықтар мен агрегаттардың тас қалаушы-пешшiсi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Ұста-бұрғы қайраушы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Бульдозер машинисi (бульдозершi) </w:t>
            </w:r>
          </w:p>
          <w:p>
            <w:pPr>
              <w:spacing w:after="20"/>
              <w:ind w:left="20"/>
              <w:jc w:val="both"/>
            </w:pPr>
            <w:r>
              <w:rPr>
                <w:rFonts w:ascii="Times New Roman"/>
                <w:b w:val="false"/>
                <w:i w:val="false"/>
                <w:color w:val="000000"/>
                <w:sz w:val="20"/>
              </w:rPr>
              <w:t xml:space="preserve">
шлаковиктердi тазалаушы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Жылжымалы ерітінді араластырғыштың отқа </w:t>
            </w:r>
          </w:p>
          <w:p>
            <w:pPr>
              <w:spacing w:after="20"/>
              <w:ind w:left="20"/>
              <w:jc w:val="both"/>
            </w:pPr>
            <w:r>
              <w:rPr>
                <w:rFonts w:ascii="Times New Roman"/>
                <w:b w:val="false"/>
                <w:i w:val="false"/>
                <w:color w:val="000000"/>
                <w:sz w:val="20"/>
              </w:rPr>
              <w:t xml:space="preserve">
берiк массадан ерітінді дайындайтын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Ерітінді тасығыштың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Скрепер шығырының шлаковиктердi тазалаушы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Опалубка жұмысындағы балташы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Жабық үй-жай iстейтiн тасымалдаушы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Шлакшы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94-тарау. Қара және түсті металлургияның қосымша цехтары мен учаскелерінің басшылары мен мамандары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Негiзгi өндiрiстiк жұмысшылар зиянды </w:t>
            </w:r>
          </w:p>
          <w:p>
            <w:pPr>
              <w:spacing w:after="20"/>
              <w:ind w:left="20"/>
              <w:jc w:val="both"/>
            </w:pPr>
            <w:r>
              <w:rPr>
                <w:rFonts w:ascii="Times New Roman"/>
                <w:b w:val="false"/>
                <w:i w:val="false"/>
                <w:color w:val="000000"/>
                <w:sz w:val="20"/>
              </w:rPr>
              <w:t xml:space="preserve">
еңбек жағдайларына байланысты қосымша </w:t>
            </w:r>
          </w:p>
          <w:p>
            <w:pPr>
              <w:spacing w:after="20"/>
              <w:ind w:left="20"/>
              <w:jc w:val="both"/>
            </w:pPr>
            <w:r>
              <w:rPr>
                <w:rFonts w:ascii="Times New Roman"/>
                <w:b w:val="false"/>
                <w:i w:val="false"/>
                <w:color w:val="000000"/>
                <w:sz w:val="20"/>
              </w:rPr>
              <w:t>
демалыс алатын учаскелерде iстейтiн мастер, аға мастер, ауысым бастығы: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ұзақтығы 12 күнтізбелік күн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ұзақтығы 6 күнтізбелік күн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 Қара және түсті металдарды өңдеу жөніндегі кәсіпорындар, цехтар,өндірістік базалар және алаңдар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және түстi металдарды бөлетiн </w:t>
            </w:r>
          </w:p>
          <w:p>
            <w:pPr>
              <w:spacing w:after="20"/>
              <w:ind w:left="20"/>
              <w:jc w:val="both"/>
            </w:pPr>
            <w:r>
              <w:rPr>
                <w:rFonts w:ascii="Times New Roman"/>
                <w:b w:val="false"/>
                <w:i w:val="false"/>
                <w:color w:val="000000"/>
                <w:sz w:val="20"/>
              </w:rPr>
              <w:t xml:space="preserve">
шпурларды бұрғылаушы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және түстi металдарды бөлетiн қопарушы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сынықтары мен қалдықтарын газбен кесушi: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жабық үй-жайларда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қорғасын жосасымен боялған сынықтарды </w:t>
            </w:r>
          </w:p>
          <w:p>
            <w:pPr>
              <w:spacing w:after="20"/>
              <w:ind w:left="20"/>
              <w:jc w:val="both"/>
            </w:pPr>
            <w:r>
              <w:rPr>
                <w:rFonts w:ascii="Times New Roman"/>
                <w:b w:val="false"/>
                <w:i w:val="false"/>
                <w:color w:val="000000"/>
                <w:sz w:val="20"/>
              </w:rPr>
              <w:t>
кесетiн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ашық алаңдар мен учаскелерде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Пиротехникалық бақылау жасайтын, қара </w:t>
            </w:r>
          </w:p>
          <w:p>
            <w:pPr>
              <w:spacing w:after="20"/>
              <w:ind w:left="20"/>
              <w:jc w:val="both"/>
            </w:pPr>
            <w:r>
              <w:rPr>
                <w:rFonts w:ascii="Times New Roman"/>
                <w:b w:val="false"/>
                <w:i w:val="false"/>
                <w:color w:val="000000"/>
                <w:sz w:val="20"/>
              </w:rPr>
              <w:t xml:space="preserve">
және түстi металдың сынықтар мен </w:t>
            </w:r>
          </w:p>
          <w:p>
            <w:pPr>
              <w:spacing w:after="20"/>
              <w:ind w:left="20"/>
              <w:jc w:val="both"/>
            </w:pPr>
            <w:r>
              <w:rPr>
                <w:rFonts w:ascii="Times New Roman"/>
                <w:b w:val="false"/>
                <w:i w:val="false"/>
                <w:color w:val="000000"/>
                <w:sz w:val="20"/>
              </w:rPr>
              <w:t xml:space="preserve">
қалдықтарын бақылаушы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сынықтары мен қалдықтарын бөлетiн копровшы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Күйдiру пештерiне қызмет көрсететiн технологиялық пештердiң от жағушысы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Шлак үйiндiлерiн ысыратын бульдозер машинисi (бульдозершi)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Скрепер шығырының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Шлак үйiндiлерiн және қоқыстарды </w:t>
            </w:r>
          </w:p>
          <w:p>
            <w:pPr>
              <w:spacing w:after="20"/>
              <w:ind w:left="20"/>
              <w:jc w:val="both"/>
            </w:pPr>
            <w:r>
              <w:rPr>
                <w:rFonts w:ascii="Times New Roman"/>
                <w:b w:val="false"/>
                <w:i w:val="false"/>
                <w:color w:val="000000"/>
                <w:sz w:val="20"/>
              </w:rPr>
              <w:t>
ысыратын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қалдықтарын күйдiрушi: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сынықтар мен қалдықтарды кептiретiн </w:t>
            </w:r>
          </w:p>
          <w:p>
            <w:pPr>
              <w:spacing w:after="20"/>
              <w:ind w:left="20"/>
              <w:jc w:val="both"/>
            </w:pPr>
            <w:r>
              <w:rPr>
                <w:rFonts w:ascii="Times New Roman"/>
                <w:b w:val="false"/>
                <w:i w:val="false"/>
                <w:color w:val="000000"/>
                <w:sz w:val="20"/>
              </w:rPr>
              <w:t>
және күйдiретiн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сымдар мен кабельдi қорғасын балқытып </w:t>
            </w:r>
          </w:p>
          <w:p>
            <w:pPr>
              <w:spacing w:after="20"/>
              <w:ind w:left="20"/>
              <w:jc w:val="both"/>
            </w:pPr>
            <w:r>
              <w:rPr>
                <w:rFonts w:ascii="Times New Roman"/>
                <w:b w:val="false"/>
                <w:i w:val="false"/>
                <w:color w:val="000000"/>
                <w:sz w:val="20"/>
              </w:rPr>
              <w:t xml:space="preserve">
күйдiретiн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металл жоңқасын күйдiретiн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және түстi металдардың сынықтары </w:t>
            </w:r>
          </w:p>
          <w:p>
            <w:pPr>
              <w:spacing w:after="20"/>
              <w:ind w:left="20"/>
              <w:jc w:val="both"/>
            </w:pPr>
            <w:r>
              <w:rPr>
                <w:rFonts w:ascii="Times New Roman"/>
                <w:b w:val="false"/>
                <w:i w:val="false"/>
                <w:color w:val="000000"/>
                <w:sz w:val="20"/>
              </w:rPr>
              <w:t xml:space="preserve">
мен қалдықтарын пакеттеу мен брикеттеумен </w:t>
            </w:r>
          </w:p>
          <w:p>
            <w:pPr>
              <w:spacing w:after="20"/>
              <w:ind w:left="20"/>
              <w:jc w:val="both"/>
            </w:pPr>
            <w:r>
              <w:rPr>
                <w:rFonts w:ascii="Times New Roman"/>
                <w:b w:val="false"/>
                <w:i w:val="false"/>
                <w:color w:val="000000"/>
                <w:sz w:val="20"/>
              </w:rPr>
              <w:t>
және жоңқаны бөлшектеумен айналысатын металл қалдықтарын престеушi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сынықтарын өңдейтiн кешендi </w:t>
            </w:r>
          </w:p>
          <w:p>
            <w:pPr>
              <w:spacing w:after="20"/>
              <w:ind w:left="20"/>
              <w:jc w:val="both"/>
            </w:pPr>
            <w:r>
              <w:rPr>
                <w:rFonts w:ascii="Times New Roman"/>
                <w:b w:val="false"/>
                <w:i w:val="false"/>
                <w:color w:val="000000"/>
                <w:sz w:val="20"/>
              </w:rPr>
              <w:t>
бригаданың жұмысшысы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және түстi металдардың сынықтары </w:t>
            </w:r>
          </w:p>
          <w:p>
            <w:pPr>
              <w:spacing w:after="20"/>
              <w:ind w:left="20"/>
              <w:jc w:val="both"/>
            </w:pPr>
            <w:r>
              <w:rPr>
                <w:rFonts w:ascii="Times New Roman"/>
                <w:b w:val="false"/>
                <w:i w:val="false"/>
                <w:color w:val="000000"/>
                <w:sz w:val="20"/>
              </w:rPr>
              <w:t xml:space="preserve">
мен қалдықтарын бөлушi: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қорғасынды бөлуде, қорғасын жосасымен </w:t>
            </w:r>
          </w:p>
          <w:p>
            <w:pPr>
              <w:spacing w:after="20"/>
              <w:ind w:left="20"/>
              <w:jc w:val="both"/>
            </w:pPr>
            <w:r>
              <w:rPr>
                <w:rFonts w:ascii="Times New Roman"/>
                <w:b w:val="false"/>
                <w:i w:val="false"/>
                <w:color w:val="000000"/>
                <w:sz w:val="20"/>
              </w:rPr>
              <w:t xml:space="preserve">
боялған кеме қалдығын қайта өңдеуде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түстi металдардың қалған қалдықтарын </w:t>
            </w:r>
          </w:p>
          <w:p>
            <w:pPr>
              <w:spacing w:after="20"/>
              <w:ind w:left="20"/>
              <w:jc w:val="both"/>
            </w:pPr>
            <w:r>
              <w:rPr>
                <w:rFonts w:ascii="Times New Roman"/>
                <w:b w:val="false"/>
                <w:i w:val="false"/>
                <w:color w:val="000000"/>
                <w:sz w:val="20"/>
              </w:rPr>
              <w:t xml:space="preserve">
бөлуде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кеме қалдықтарын өңдейтiн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және түстi металдардың сынықтары </w:t>
            </w:r>
          </w:p>
          <w:p>
            <w:pPr>
              <w:spacing w:after="20"/>
              <w:ind w:left="20"/>
              <w:jc w:val="both"/>
            </w:pPr>
            <w:r>
              <w:rPr>
                <w:rFonts w:ascii="Times New Roman"/>
                <w:b w:val="false"/>
                <w:i w:val="false"/>
                <w:color w:val="000000"/>
                <w:sz w:val="20"/>
              </w:rPr>
              <w:t xml:space="preserve">
мен қалдықтарын кесетiн сынықтар мен </w:t>
            </w:r>
          </w:p>
          <w:p>
            <w:pPr>
              <w:spacing w:after="20"/>
              <w:ind w:left="20"/>
              <w:jc w:val="both"/>
            </w:pPr>
            <w:r>
              <w:rPr>
                <w:rFonts w:ascii="Times New Roman"/>
                <w:b w:val="false"/>
                <w:i w:val="false"/>
                <w:color w:val="000000"/>
                <w:sz w:val="20"/>
              </w:rPr>
              <w:t>
қалдықтарды қайшымен кесушi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сынықтары мен қалдықтарын </w:t>
            </w:r>
          </w:p>
          <w:p>
            <w:pPr>
              <w:spacing w:after="20"/>
              <w:ind w:left="20"/>
              <w:jc w:val="both"/>
            </w:pPr>
            <w:r>
              <w:rPr>
                <w:rFonts w:ascii="Times New Roman"/>
                <w:b w:val="false"/>
                <w:i w:val="false"/>
                <w:color w:val="000000"/>
                <w:sz w:val="20"/>
              </w:rPr>
              <w:t xml:space="preserve">
сұрыптаушы-жинаушы: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қорғасын қалдықтарын сұрыптауда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шлак үйiндiлерiн қолмен өңдеуде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қара және түстi металдардың сынықтары </w:t>
            </w:r>
          </w:p>
          <w:p>
            <w:pPr>
              <w:spacing w:after="20"/>
              <w:ind w:left="20"/>
              <w:jc w:val="both"/>
            </w:pPr>
            <w:r>
              <w:rPr>
                <w:rFonts w:ascii="Times New Roman"/>
                <w:b w:val="false"/>
                <w:i w:val="false"/>
                <w:color w:val="000000"/>
                <w:sz w:val="20"/>
              </w:rPr>
              <w:t>
мен қалдықтарын (қорғасын қалдықтарынан басқасын) сұрыптайтын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коммуналдық үйiндiлердi қолмен өңдейтiн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Шлакты, металл қалдықтары мен сынықтарын </w:t>
            </w:r>
          </w:p>
          <w:p>
            <w:pPr>
              <w:spacing w:after="20"/>
              <w:ind w:left="20"/>
              <w:jc w:val="both"/>
            </w:pPr>
            <w:r>
              <w:rPr>
                <w:rFonts w:ascii="Times New Roman"/>
                <w:b w:val="false"/>
                <w:i w:val="false"/>
                <w:color w:val="000000"/>
                <w:sz w:val="20"/>
              </w:rPr>
              <w:t>
сепараторлаушы: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шлак үйiндiлерiн өңдейтiн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коммуналдық үйiндiлердi өңдейтiн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қола-жез жоңқасын сепарациялауда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Шлак үйiндiлерiн өңдеуде тракторлы </w:t>
            </w:r>
          </w:p>
          <w:p>
            <w:pPr>
              <w:spacing w:after="20"/>
              <w:ind w:left="20"/>
              <w:jc w:val="both"/>
            </w:pPr>
            <w:r>
              <w:rPr>
                <w:rFonts w:ascii="Times New Roman"/>
                <w:b w:val="false"/>
                <w:i w:val="false"/>
                <w:color w:val="000000"/>
                <w:sz w:val="20"/>
              </w:rPr>
              <w:t>
тиегiште iстейтiн тиегiштiң жүргiзушiсi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Өңдеу алаңдарына оттегi баллондарын </w:t>
            </w:r>
          </w:p>
          <w:p>
            <w:pPr>
              <w:spacing w:after="20"/>
              <w:ind w:left="20"/>
              <w:jc w:val="both"/>
            </w:pPr>
            <w:r>
              <w:rPr>
                <w:rFonts w:ascii="Times New Roman"/>
                <w:b w:val="false"/>
                <w:i w:val="false"/>
                <w:color w:val="000000"/>
                <w:sz w:val="20"/>
              </w:rPr>
              <w:t>
жеткiзетiн және шатыр мен жоңқаны өңдеу орнына жеткiзетiн тасымалдаушы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және мамандар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Негiзгi өндiрiстiк жұмысшылар зиянды </w:t>
            </w:r>
          </w:p>
          <w:p>
            <w:pPr>
              <w:spacing w:after="20"/>
              <w:ind w:left="20"/>
              <w:jc w:val="both"/>
            </w:pPr>
            <w:r>
              <w:rPr>
                <w:rFonts w:ascii="Times New Roman"/>
                <w:b w:val="false"/>
                <w:i w:val="false"/>
                <w:color w:val="000000"/>
                <w:sz w:val="20"/>
              </w:rPr>
              <w:t xml:space="preserve">
еңбек жағдайына байланысты қосымша демалыс алатын жұмыс учаскелерiнiң мастерi, </w:t>
            </w:r>
          </w:p>
          <w:p>
            <w:pPr>
              <w:spacing w:after="20"/>
              <w:ind w:left="20"/>
              <w:jc w:val="both"/>
            </w:pPr>
            <w:r>
              <w:rPr>
                <w:rFonts w:ascii="Times New Roman"/>
                <w:b w:val="false"/>
                <w:i w:val="false"/>
                <w:color w:val="000000"/>
                <w:sz w:val="20"/>
              </w:rPr>
              <w:t xml:space="preserve">
аға мастерi, ауысым бастығы: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ұзақтығы 12 күнтізбелік күн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ұзақтығы 6 күнтізбелік күн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 Метиз өндірісі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95-тарау. Сымды созу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 созушы: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ысытып созушы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ысытпай созушы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Ысқылаушы: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құрғақ тәсiлмен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эмульсиямен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96-тарау. Металл өңдеу және темір купоросын алу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 сөндiрушi аппаратшы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Темiр купоросын алушы кристалдау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Бейтараптау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Центрифугалау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Өңделген металды кептiретiн металл </w:t>
            </w:r>
          </w:p>
          <w:p>
            <w:pPr>
              <w:spacing w:after="20"/>
              <w:ind w:left="20"/>
              <w:jc w:val="both"/>
            </w:pPr>
            <w:r>
              <w:rPr>
                <w:rFonts w:ascii="Times New Roman"/>
                <w:b w:val="false"/>
                <w:i w:val="false"/>
                <w:color w:val="000000"/>
                <w:sz w:val="20"/>
              </w:rPr>
              <w:t xml:space="preserve">
жуушы-кептiрушi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97-тарау. Термикалық өңдеу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Бекiту бұйымдарын қалайтын қыздырушы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Прокатты шынықтыратын қыздырушы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Металдан сызым тартушы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Температураны тұрақты өлшеп тұратын пирометршi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Пештегi термист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пештерiн жөндейтiн электр жабдықтарын жөндеушi электромонтер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98-тарау. Волоктарды дайындау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Ысқылау инелерiн құрғақ тәсiлмен </w:t>
            </w:r>
          </w:p>
          <w:p>
            <w:pPr>
              <w:spacing w:after="20"/>
              <w:ind w:left="20"/>
              <w:jc w:val="both"/>
            </w:pPr>
            <w:r>
              <w:rPr>
                <w:rFonts w:ascii="Times New Roman"/>
                <w:b w:val="false"/>
                <w:i w:val="false"/>
                <w:color w:val="000000"/>
                <w:sz w:val="20"/>
              </w:rPr>
              <w:t>
қайрайтын қайраушы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Волоктарды престейтiн ыстық штампылаудағы престеушi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Волоктарды дайындау бөлiмiнде iстейтiн </w:t>
            </w:r>
          </w:p>
          <w:p>
            <w:pPr>
              <w:spacing w:after="20"/>
              <w:ind w:left="20"/>
              <w:jc w:val="both"/>
            </w:pPr>
            <w:r>
              <w:rPr>
                <w:rFonts w:ascii="Times New Roman"/>
                <w:b w:val="false"/>
                <w:i w:val="false"/>
                <w:color w:val="000000"/>
                <w:sz w:val="20"/>
              </w:rPr>
              <w:t xml:space="preserve">
жұмыс бөлушi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Волоктарды ысқылаумен айналысатын </w:t>
            </w:r>
          </w:p>
          <w:p>
            <w:pPr>
              <w:spacing w:after="20"/>
              <w:ind w:left="20"/>
              <w:jc w:val="both"/>
            </w:pPr>
            <w:r>
              <w:rPr>
                <w:rFonts w:ascii="Times New Roman"/>
                <w:b w:val="false"/>
                <w:i w:val="false"/>
                <w:color w:val="000000"/>
                <w:sz w:val="20"/>
              </w:rPr>
              <w:t>
алмастарды ысқылаушы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99-тарау. Сымның қорғаушы қабаттары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Сымның қорғау қабатын iстейтiн жабдықтар </w:t>
            </w:r>
          </w:p>
          <w:p>
            <w:pPr>
              <w:spacing w:after="20"/>
              <w:ind w:left="20"/>
              <w:jc w:val="both"/>
            </w:pPr>
            <w:r>
              <w:rPr>
                <w:rFonts w:ascii="Times New Roman"/>
                <w:b w:val="false"/>
                <w:i w:val="false"/>
                <w:color w:val="000000"/>
                <w:sz w:val="20"/>
              </w:rPr>
              <w:t>
мен металл бұйымдарын консервiлеушi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Сымды қалайыландырушы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тәсiлмен мырыштаушы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100-тарау. Болат және аралас арқандарды есу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Жiп иiретiн және арқан есетiн машиналарда </w:t>
            </w:r>
          </w:p>
          <w:p>
            <w:pPr>
              <w:spacing w:after="20"/>
              <w:ind w:left="20"/>
              <w:jc w:val="both"/>
            </w:pPr>
            <w:r>
              <w:rPr>
                <w:rFonts w:ascii="Times New Roman"/>
                <w:b w:val="false"/>
                <w:i w:val="false"/>
                <w:color w:val="000000"/>
                <w:sz w:val="20"/>
              </w:rPr>
              <w:t>
iстейтiн арқаншы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Сымдар мен тростарды ораушы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101-тарау. Шыбықтар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Ысқылау станоктарын түзетушi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Шыбықтарды ысқылайтын ысқылаушы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Шыбықтарды шабумен айналысатын металды </w:t>
            </w:r>
          </w:p>
          <w:p>
            <w:pPr>
              <w:spacing w:after="20"/>
              <w:ind w:left="20"/>
              <w:jc w:val="both"/>
            </w:pPr>
            <w:r>
              <w:rPr>
                <w:rFonts w:ascii="Times New Roman"/>
                <w:b w:val="false"/>
                <w:i w:val="false"/>
                <w:color w:val="000000"/>
                <w:sz w:val="20"/>
              </w:rPr>
              <w:t>
қайшымен кесушi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Шыбықтарды ысқылайтын ысқылаушы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102-тарау. Мамандандырылған кәсіпорындар мен цехтарда глухарларды, винттерді, шуруптарды және шплинттерді өндіру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Тоңазытып түсiру автоматтарының автоматшысы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Сайманды абразивтi дөңгелекпен құрғақ </w:t>
            </w:r>
          </w:p>
          <w:p>
            <w:pPr>
              <w:spacing w:after="20"/>
              <w:ind w:left="20"/>
              <w:jc w:val="both"/>
            </w:pPr>
            <w:r>
              <w:rPr>
                <w:rFonts w:ascii="Times New Roman"/>
                <w:b w:val="false"/>
                <w:i w:val="false"/>
                <w:color w:val="000000"/>
                <w:sz w:val="20"/>
              </w:rPr>
              <w:t>
тәсiлмен қайрайтын және ысқылайтын қайраушы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Шуруп өндiрiсiнде жартылай фабрикаттар </w:t>
            </w:r>
          </w:p>
          <w:p>
            <w:pPr>
              <w:spacing w:after="20"/>
              <w:ind w:left="20"/>
              <w:jc w:val="both"/>
            </w:pPr>
            <w:r>
              <w:rPr>
                <w:rFonts w:ascii="Times New Roman"/>
                <w:b w:val="false"/>
                <w:i w:val="false"/>
                <w:color w:val="000000"/>
                <w:sz w:val="20"/>
              </w:rPr>
              <w:t xml:space="preserve">
мен бұйымдарды шаятын жуушы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Суықтай штампылау жабдығының түзетушiсi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Шуруп өндiрiсiнде жартылай фабрикаттар </w:t>
            </w:r>
          </w:p>
          <w:p>
            <w:pPr>
              <w:spacing w:after="20"/>
              <w:ind w:left="20"/>
              <w:jc w:val="both"/>
            </w:pPr>
            <w:r>
              <w:rPr>
                <w:rFonts w:ascii="Times New Roman"/>
                <w:b w:val="false"/>
                <w:i w:val="false"/>
                <w:color w:val="000000"/>
                <w:sz w:val="20"/>
              </w:rPr>
              <w:t xml:space="preserve">
мен бұйымдарды ысқылайтын ысқылаушы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103-тарау. Шынжыр мен сым серіппелерді өндіру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Түйiспелi (престi) дәнекерлеу </w:t>
            </w:r>
          </w:p>
          <w:p>
            <w:pPr>
              <w:spacing w:after="20"/>
              <w:ind w:left="20"/>
              <w:jc w:val="both"/>
            </w:pPr>
            <w:r>
              <w:rPr>
                <w:rFonts w:ascii="Times New Roman"/>
                <w:b w:val="false"/>
                <w:i w:val="false"/>
                <w:color w:val="000000"/>
                <w:sz w:val="20"/>
              </w:rPr>
              <w:t>
машиналарындағы шынжыр дәнекерлеушi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104-тарау. Металды калибрлеу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 калибрлейтiн созушы: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ысытып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ысытпай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Ұштайтын станоктар мен түзету машиналар түзететiн суықтай штампылау жабдығы түзетушi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Металды түзететiн және кесетiн машиналарды </w:t>
            </w:r>
          </w:p>
          <w:p>
            <w:pPr>
              <w:spacing w:after="20"/>
              <w:ind w:left="20"/>
              <w:jc w:val="both"/>
            </w:pPr>
            <w:r>
              <w:rPr>
                <w:rFonts w:ascii="Times New Roman"/>
                <w:b w:val="false"/>
                <w:i w:val="false"/>
                <w:color w:val="000000"/>
                <w:sz w:val="20"/>
              </w:rPr>
              <w:t xml:space="preserve">
түзетушi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Шыбықтар мен белтемiрлердiң ұштарын </w:t>
            </w:r>
          </w:p>
          <w:p>
            <w:pPr>
              <w:spacing w:after="20"/>
              <w:ind w:left="20"/>
              <w:jc w:val="both"/>
            </w:pPr>
            <w:r>
              <w:rPr>
                <w:rFonts w:ascii="Times New Roman"/>
                <w:b w:val="false"/>
                <w:i w:val="false"/>
                <w:color w:val="000000"/>
                <w:sz w:val="20"/>
              </w:rPr>
              <w:t>
шығаратын токарь-жартылай автоматшы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105-тарау. Мамандандырылған кәсіпорындар мен цехтарда бекіту бұйымдары мен шегелерді өндіру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Гайка оятын престерде, станоктарда </w:t>
            </w:r>
          </w:p>
          <w:p>
            <w:pPr>
              <w:spacing w:after="20"/>
              <w:ind w:left="20"/>
              <w:jc w:val="both"/>
            </w:pPr>
            <w:r>
              <w:rPr>
                <w:rFonts w:ascii="Times New Roman"/>
                <w:b w:val="false"/>
                <w:i w:val="false"/>
                <w:color w:val="000000"/>
                <w:sz w:val="20"/>
              </w:rPr>
              <w:t xml:space="preserve">
және автоматтарда iстейтiн суықтай түсiру </w:t>
            </w:r>
          </w:p>
          <w:p>
            <w:pPr>
              <w:spacing w:after="20"/>
              <w:ind w:left="20"/>
              <w:jc w:val="both"/>
            </w:pPr>
            <w:r>
              <w:rPr>
                <w:rFonts w:ascii="Times New Roman"/>
                <w:b w:val="false"/>
                <w:i w:val="false"/>
                <w:color w:val="000000"/>
                <w:sz w:val="20"/>
              </w:rPr>
              <w:t>
автоматының автоматшысы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Шеге жасайтын, iстейтiн суықтай түсiру </w:t>
            </w:r>
          </w:p>
          <w:p>
            <w:pPr>
              <w:spacing w:after="20"/>
              <w:ind w:left="20"/>
              <w:jc w:val="both"/>
            </w:pPr>
            <w:r>
              <w:rPr>
                <w:rFonts w:ascii="Times New Roman"/>
                <w:b w:val="false"/>
                <w:i w:val="false"/>
                <w:color w:val="000000"/>
                <w:sz w:val="20"/>
              </w:rPr>
              <w:t>
автоматының автоматшысы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Престеу бөлiмiндегi материалдардың, </w:t>
            </w:r>
          </w:p>
          <w:p>
            <w:pPr>
              <w:spacing w:after="20"/>
              <w:ind w:left="20"/>
              <w:jc w:val="both"/>
            </w:pPr>
            <w:r>
              <w:rPr>
                <w:rFonts w:ascii="Times New Roman"/>
                <w:b w:val="false"/>
                <w:i w:val="false"/>
                <w:color w:val="000000"/>
                <w:sz w:val="20"/>
              </w:rPr>
              <w:t xml:space="preserve">
металдардың, жартылай фабрикаттардың </w:t>
            </w:r>
          </w:p>
          <w:p>
            <w:pPr>
              <w:spacing w:after="20"/>
              <w:ind w:left="20"/>
              <w:jc w:val="both"/>
            </w:pPr>
            <w:r>
              <w:rPr>
                <w:rFonts w:ascii="Times New Roman"/>
                <w:b w:val="false"/>
                <w:i w:val="false"/>
                <w:color w:val="000000"/>
                <w:sz w:val="20"/>
              </w:rPr>
              <w:t xml:space="preserve">
және бұйымдардың бақылаушысы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Металды ысыту пешiне салумен және металды </w:t>
            </w:r>
          </w:p>
          <w:p>
            <w:pPr>
              <w:spacing w:after="20"/>
              <w:ind w:left="20"/>
              <w:jc w:val="both"/>
            </w:pPr>
            <w:r>
              <w:rPr>
                <w:rFonts w:ascii="Times New Roman"/>
                <w:b w:val="false"/>
                <w:i w:val="false"/>
                <w:color w:val="000000"/>
                <w:sz w:val="20"/>
              </w:rPr>
              <w:t xml:space="preserve">
пiсiрумен айналысатын металды ысытушы (пiсiрушi)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Жұмыстың ыстық учаскелерiнде саймандарды орналастырумен айналысатын ұста-престеу жабдығын түзетушi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Суықтай түсiретiн жабдықты, гайка </w:t>
            </w:r>
          </w:p>
          <w:p>
            <w:pPr>
              <w:spacing w:after="20"/>
              <w:ind w:left="20"/>
              <w:jc w:val="both"/>
            </w:pPr>
            <w:r>
              <w:rPr>
                <w:rFonts w:ascii="Times New Roman"/>
                <w:b w:val="false"/>
                <w:i w:val="false"/>
                <w:color w:val="000000"/>
                <w:sz w:val="20"/>
              </w:rPr>
              <w:t xml:space="preserve">
оятын престердi, станоктарды және </w:t>
            </w:r>
          </w:p>
          <w:p>
            <w:pPr>
              <w:spacing w:after="20"/>
              <w:ind w:left="20"/>
              <w:jc w:val="both"/>
            </w:pPr>
            <w:r>
              <w:rPr>
                <w:rFonts w:ascii="Times New Roman"/>
                <w:b w:val="false"/>
                <w:i w:val="false"/>
                <w:color w:val="000000"/>
                <w:sz w:val="20"/>
              </w:rPr>
              <w:t xml:space="preserve">
автоматтарды түзетумен айналысатын суықтай </w:t>
            </w:r>
          </w:p>
          <w:p>
            <w:pPr>
              <w:spacing w:after="20"/>
              <w:ind w:left="20"/>
              <w:jc w:val="both"/>
            </w:pPr>
            <w:r>
              <w:rPr>
                <w:rFonts w:ascii="Times New Roman"/>
                <w:b w:val="false"/>
                <w:i w:val="false"/>
                <w:color w:val="000000"/>
                <w:sz w:val="20"/>
              </w:rPr>
              <w:t xml:space="preserve">
штампылау жабдығын түзетушi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Ыстық штампылауда және резьбасын ыстықтай басуда iстейтiн ыстықтай штампылаудың </w:t>
            </w:r>
          </w:p>
          <w:p>
            <w:pPr>
              <w:spacing w:after="20"/>
              <w:ind w:left="20"/>
              <w:jc w:val="both"/>
            </w:pPr>
            <w:r>
              <w:rPr>
                <w:rFonts w:ascii="Times New Roman"/>
                <w:b w:val="false"/>
                <w:i w:val="false"/>
                <w:color w:val="000000"/>
                <w:sz w:val="20"/>
              </w:rPr>
              <w:t>
престеушiсi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Механикаландырылған буып-түю агрегаттарында шегелердi буып-түюмен айналысатын ораушы-орналастырушы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106-тарау. Қалың қабатты металл электродтарын өндіру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Брикеттеушi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Iрi тасты пiсiрушi (шыны пiсiрушi), </w:t>
            </w:r>
          </w:p>
          <w:p>
            <w:pPr>
              <w:spacing w:after="20"/>
              <w:ind w:left="20"/>
              <w:jc w:val="both"/>
            </w:pPr>
            <w:r>
              <w:rPr>
                <w:rFonts w:ascii="Times New Roman"/>
                <w:b w:val="false"/>
                <w:i w:val="false"/>
                <w:color w:val="000000"/>
                <w:sz w:val="20"/>
              </w:rPr>
              <w:t>
силикатты iрi тас өндiрiсiнде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Майлау компоненттерiн бөлшектеушi қабаттау компоненттерiн себуде және компоненттердi </w:t>
            </w:r>
          </w:p>
          <w:p>
            <w:pPr>
              <w:spacing w:after="20"/>
              <w:ind w:left="20"/>
              <w:jc w:val="both"/>
            </w:pPr>
            <w:r>
              <w:rPr>
                <w:rFonts w:ascii="Times New Roman"/>
                <w:b w:val="false"/>
                <w:i w:val="false"/>
                <w:color w:val="000000"/>
                <w:sz w:val="20"/>
              </w:rPr>
              <w:t>
тартуда iстейтiн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Электродтарға май жағушы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Жағу пресiнiң престеушiсi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Пештерде қыздырушы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Электродтарды сорттаушы-ораушы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Шихталарды дозалаумен араластырумен айналысатын жағу майын жасаушы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Электродтарды кептiрушi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Жағу майы менфлюстар </w:t>
            </w:r>
          </w:p>
          <w:p>
            <w:pPr>
              <w:spacing w:after="20"/>
              <w:ind w:left="20"/>
              <w:jc w:val="both"/>
            </w:pPr>
            <w:r>
              <w:rPr>
                <w:rFonts w:ascii="Times New Roman"/>
                <w:b w:val="false"/>
                <w:i w:val="false"/>
                <w:color w:val="000000"/>
                <w:sz w:val="20"/>
              </w:rPr>
              <w:t>
компоненттерiн кептiрушi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107-тарау. Биметалл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Биметалды вальцовкалайтын вальцовкашы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Сым созушы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Металды ысытушы (пiсiрушi)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Металды және балқымаларды балқытушы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Изложницаларды жинау жұмыстарының слесары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108-тарау. Ұнтақты сым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Сым созушы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Компоненттердi шихталаумен айналысатын жағу майы компоненттерiн бөлшектеушi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109-тарау. Арматуралық пісірілген торды өндіру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Түйiспелi (престi) дәнекерлеу </w:t>
            </w:r>
          </w:p>
          <w:p>
            <w:pPr>
              <w:spacing w:after="20"/>
              <w:ind w:left="20"/>
              <w:jc w:val="both"/>
            </w:pPr>
            <w:r>
              <w:rPr>
                <w:rFonts w:ascii="Times New Roman"/>
                <w:b w:val="false"/>
                <w:i w:val="false"/>
                <w:color w:val="000000"/>
                <w:sz w:val="20"/>
              </w:rPr>
              <w:t>
машиналарының дәнекерлеушiсi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және мамандар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Негiзгi өндiрiстiк жұмысшылардың көпшiлiгi </w:t>
            </w:r>
          </w:p>
          <w:p>
            <w:pPr>
              <w:spacing w:after="20"/>
              <w:ind w:left="20"/>
              <w:jc w:val="both"/>
            </w:pPr>
            <w:r>
              <w:rPr>
                <w:rFonts w:ascii="Times New Roman"/>
                <w:b w:val="false"/>
                <w:i w:val="false"/>
                <w:color w:val="000000"/>
                <w:sz w:val="20"/>
              </w:rPr>
              <w:t xml:space="preserve">
зиянды еңбек жағдайына байланысты қосымша демалыс алатын мастер, аға мастер, ауысым бастығы: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ұзақтығы 12 күнтізбелік күн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ұзақтығы 6 күнтізбелік күн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9-бөлім. Тасзығыр өндірісі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Ысқылау қайрағын жасайтын аппаратшы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Абразив бұйымдарына қорғасын құюмен айналысатын абразив дөңгелектерiн </w:t>
            </w:r>
          </w:p>
          <w:p>
            <w:pPr>
              <w:spacing w:after="20"/>
              <w:ind w:left="20"/>
              <w:jc w:val="both"/>
            </w:pPr>
            <w:r>
              <w:rPr>
                <w:rFonts w:ascii="Times New Roman"/>
                <w:b w:val="false"/>
                <w:i w:val="false"/>
                <w:color w:val="000000"/>
                <w:sz w:val="20"/>
              </w:rPr>
              <w:t>
теңдеуші-құюшы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Вулканит байланысындағы ыстық жұмыстармен айналысатын массаны вальцовкалаушы(прокаттаушы)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Синтетикалық шайыр негiзiнде аппрет </w:t>
            </w:r>
          </w:p>
          <w:p>
            <w:pPr>
              <w:spacing w:after="20"/>
              <w:ind w:left="20"/>
              <w:jc w:val="both"/>
            </w:pPr>
            <w:r>
              <w:rPr>
                <w:rFonts w:ascii="Times New Roman"/>
                <w:b w:val="false"/>
                <w:i w:val="false"/>
                <w:color w:val="000000"/>
                <w:sz w:val="20"/>
              </w:rPr>
              <w:t xml:space="preserve">
дайындайтын аппреттi пiсiрушi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Ыстық жұмыстарда iстейтiн вулканит </w:t>
            </w:r>
          </w:p>
          <w:p>
            <w:pPr>
              <w:spacing w:after="20"/>
              <w:ind w:left="20"/>
              <w:jc w:val="both"/>
            </w:pPr>
            <w:r>
              <w:rPr>
                <w:rFonts w:ascii="Times New Roman"/>
                <w:b w:val="false"/>
                <w:i w:val="false"/>
                <w:color w:val="000000"/>
                <w:sz w:val="20"/>
              </w:rPr>
              <w:t>
топтамасындағы дөңгелектер вулканшысы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Қолмен глазурлайтын глазуршы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Шлиф түйiрлерiн, шлиф ұнтақтарды және шихталық материалдарды бөлшектеушi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Абразив массасын дайындаушы: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керамика байланыстырғыш массаны араластыруда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керамиканы байланыстырғыш массаны дайындауда, абразив бұйымдары цехының силикатты желiм дайындауда (байланыстырғышты дайындау </w:t>
            </w:r>
          </w:p>
          <w:p>
            <w:pPr>
              <w:spacing w:after="20"/>
              <w:ind w:left="20"/>
              <w:jc w:val="both"/>
            </w:pPr>
            <w:r>
              <w:rPr>
                <w:rFonts w:ascii="Times New Roman"/>
                <w:b w:val="false"/>
                <w:i w:val="false"/>
                <w:color w:val="000000"/>
                <w:sz w:val="20"/>
              </w:rPr>
              <w:t>
учаскесiнде)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Бакелиттi және вулканиттi массаны дайындаушы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Абразивтiк бұйымдарды тиеумен-түсiрумен </w:t>
            </w:r>
          </w:p>
          <w:p>
            <w:pPr>
              <w:spacing w:after="20"/>
              <w:ind w:left="20"/>
              <w:jc w:val="both"/>
            </w:pPr>
            <w:r>
              <w:rPr>
                <w:rFonts w:ascii="Times New Roman"/>
                <w:b w:val="false"/>
                <w:i w:val="false"/>
                <w:color w:val="000000"/>
                <w:sz w:val="20"/>
              </w:rPr>
              <w:t xml:space="preserve">
айналысатын, абразивтiк бұйымдарды кезеңдiк </w:t>
            </w:r>
          </w:p>
          <w:p>
            <w:pPr>
              <w:spacing w:after="20"/>
              <w:ind w:left="20"/>
              <w:jc w:val="both"/>
            </w:pPr>
            <w:r>
              <w:rPr>
                <w:rFonts w:ascii="Times New Roman"/>
                <w:b w:val="false"/>
                <w:i w:val="false"/>
                <w:color w:val="000000"/>
                <w:sz w:val="20"/>
              </w:rPr>
              <w:t>
күйдiру пештерiне тиеушi-түсiрушi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Кедергi пештерiн тиеушi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Ысқылау дискiлерiн қиып алатын абразивтi дискiлердi дайындаушы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Ысқылау ұнтақтарын классификаторлаушы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Электрокорунд, кремний карбидi, бор карбидi </w:t>
            </w:r>
          </w:p>
          <w:p>
            <w:pPr>
              <w:spacing w:after="20"/>
              <w:ind w:left="20"/>
              <w:jc w:val="both"/>
            </w:pPr>
            <w:r>
              <w:rPr>
                <w:rFonts w:ascii="Times New Roman"/>
                <w:b w:val="false"/>
                <w:i w:val="false"/>
                <w:color w:val="000000"/>
                <w:sz w:val="20"/>
              </w:rPr>
              <w:t xml:space="preserve">
және абразивтi бұйымдарды өндiру цехтарында </w:t>
            </w:r>
          </w:p>
          <w:p>
            <w:pPr>
              <w:spacing w:after="20"/>
              <w:ind w:left="20"/>
              <w:jc w:val="both"/>
            </w:pPr>
            <w:r>
              <w:rPr>
                <w:rFonts w:ascii="Times New Roman"/>
                <w:b w:val="false"/>
                <w:i w:val="false"/>
                <w:color w:val="000000"/>
                <w:sz w:val="20"/>
              </w:rPr>
              <w:t>
iстейтiн абразивтi материалдар мен бұйымдардың бақылаушысы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Күйдiрушi-от жағушы: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кезеңдi пештерде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тоннельдi пештерде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Абразив өндiрiсiндегi материалдар мен шикiзат </w:t>
            </w:r>
          </w:p>
          <w:p>
            <w:pPr>
              <w:spacing w:after="20"/>
              <w:ind w:left="20"/>
              <w:jc w:val="both"/>
            </w:pPr>
            <w:r>
              <w:rPr>
                <w:rFonts w:ascii="Times New Roman"/>
                <w:b w:val="false"/>
                <w:i w:val="false"/>
                <w:color w:val="000000"/>
                <w:sz w:val="20"/>
              </w:rPr>
              <w:t xml:space="preserve">
қоймасында iстейтiн бульдозер машинисi </w:t>
            </w:r>
          </w:p>
          <w:p>
            <w:pPr>
              <w:spacing w:after="20"/>
              <w:ind w:left="20"/>
              <w:jc w:val="both"/>
            </w:pPr>
            <w:r>
              <w:rPr>
                <w:rFonts w:ascii="Times New Roman"/>
                <w:b w:val="false"/>
                <w:i w:val="false"/>
                <w:color w:val="000000"/>
                <w:sz w:val="20"/>
              </w:rPr>
              <w:t xml:space="preserve">
(бульдозершi)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Кедергi пештерiн ыстықтай бұзуда iстейтiн </w:t>
            </w:r>
          </w:p>
          <w:p>
            <w:pPr>
              <w:spacing w:after="20"/>
              <w:ind w:left="20"/>
              <w:jc w:val="both"/>
            </w:pPr>
            <w:r>
              <w:rPr>
                <w:rFonts w:ascii="Times New Roman"/>
                <w:b w:val="false"/>
                <w:i w:val="false"/>
                <w:color w:val="000000"/>
                <w:sz w:val="20"/>
              </w:rPr>
              <w:t>
бульдозер машинисi (бульдозершi)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электробалқыту цехтарындағы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электрокорунд өндiрiсi цехындағы (эстакада </w:t>
            </w:r>
          </w:p>
          <w:p>
            <w:pPr>
              <w:spacing w:after="20"/>
              <w:ind w:left="20"/>
              <w:jc w:val="both"/>
            </w:pPr>
            <w:r>
              <w:rPr>
                <w:rFonts w:ascii="Times New Roman"/>
                <w:b w:val="false"/>
                <w:i w:val="false"/>
                <w:color w:val="000000"/>
                <w:sz w:val="20"/>
              </w:rPr>
              <w:t>
және дайындау бөлiмiнiң учаскесi)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қалыпты абразивтi бұйымдар учаскесiнде және </w:t>
            </w:r>
          </w:p>
          <w:p>
            <w:pPr>
              <w:spacing w:after="20"/>
              <w:ind w:left="20"/>
              <w:jc w:val="both"/>
            </w:pPr>
            <w:r>
              <w:rPr>
                <w:rFonts w:ascii="Times New Roman"/>
                <w:b w:val="false"/>
                <w:i w:val="false"/>
                <w:color w:val="000000"/>
                <w:sz w:val="20"/>
              </w:rPr>
              <w:t xml:space="preserve">
дайын өнiм қоймасында ысқылау бұйымдарын </w:t>
            </w:r>
          </w:p>
          <w:p>
            <w:pPr>
              <w:spacing w:after="20"/>
              <w:ind w:left="20"/>
              <w:jc w:val="both"/>
            </w:pPr>
            <w:r>
              <w:rPr>
                <w:rFonts w:ascii="Times New Roman"/>
                <w:b w:val="false"/>
                <w:i w:val="false"/>
                <w:color w:val="000000"/>
                <w:sz w:val="20"/>
              </w:rPr>
              <w:t>
тасымалдауда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киiмдi жуатын, кептiретiн және </w:t>
            </w:r>
          </w:p>
          <w:p>
            <w:pPr>
              <w:spacing w:after="20"/>
              <w:ind w:left="20"/>
              <w:jc w:val="both"/>
            </w:pPr>
            <w:r>
              <w:rPr>
                <w:rFonts w:ascii="Times New Roman"/>
                <w:b w:val="false"/>
                <w:i w:val="false"/>
                <w:color w:val="000000"/>
                <w:sz w:val="20"/>
              </w:rPr>
              <w:t>
жөндейтiн, арнайы киiмдi жуу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Абразив өндiрiсiнде абразив дөңгелектерiмен </w:t>
            </w:r>
          </w:p>
          <w:p>
            <w:pPr>
              <w:spacing w:after="20"/>
              <w:ind w:left="20"/>
              <w:jc w:val="both"/>
            </w:pPr>
            <w:r>
              <w:rPr>
                <w:rFonts w:ascii="Times New Roman"/>
                <w:b w:val="false"/>
                <w:i w:val="false"/>
                <w:color w:val="000000"/>
                <w:sz w:val="20"/>
              </w:rPr>
              <w:t xml:space="preserve">
құрғақ тәсiлмен iстейтiн ысқылау және қайрау </w:t>
            </w:r>
          </w:p>
          <w:p>
            <w:pPr>
              <w:spacing w:after="20"/>
              <w:ind w:left="20"/>
              <w:jc w:val="both"/>
            </w:pPr>
            <w:r>
              <w:rPr>
                <w:rFonts w:ascii="Times New Roman"/>
                <w:b w:val="false"/>
                <w:i w:val="false"/>
                <w:color w:val="000000"/>
                <w:sz w:val="20"/>
              </w:rPr>
              <w:t xml:space="preserve">
станоктарын түзетумен айналысатын ысқылау </w:t>
            </w:r>
          </w:p>
          <w:p>
            <w:pPr>
              <w:spacing w:after="20"/>
              <w:ind w:left="20"/>
              <w:jc w:val="both"/>
            </w:pPr>
            <w:r>
              <w:rPr>
                <w:rFonts w:ascii="Times New Roman"/>
                <w:b w:val="false"/>
                <w:i w:val="false"/>
                <w:color w:val="000000"/>
                <w:sz w:val="20"/>
              </w:rPr>
              <w:t xml:space="preserve">
станоктарын түзетушi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Ысқылау түйiрлерi мен микроұнтақтар учаскесiнде iстейтiн торлар тартушы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Жабық камерада iстейтiн абразив бұйымдарын үрлеушi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Ысқылау түйiрлерi мен ысқылау </w:t>
            </w:r>
          </w:p>
          <w:p>
            <w:pPr>
              <w:spacing w:after="20"/>
              <w:ind w:left="20"/>
              <w:jc w:val="both"/>
            </w:pPr>
            <w:r>
              <w:rPr>
                <w:rFonts w:ascii="Times New Roman"/>
                <w:b w:val="false"/>
                <w:i w:val="false"/>
                <w:color w:val="000000"/>
                <w:sz w:val="20"/>
              </w:rPr>
              <w:t>
ұнтақтарын сусыздандырушы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Кезеңмен жұмыс iстейтiн электр пештерiнде </w:t>
            </w:r>
          </w:p>
          <w:p>
            <w:pPr>
              <w:spacing w:after="20"/>
              <w:ind w:left="20"/>
              <w:jc w:val="both"/>
            </w:pPr>
            <w:r>
              <w:rPr>
                <w:rFonts w:ascii="Times New Roman"/>
                <w:b w:val="false"/>
                <w:i w:val="false"/>
                <w:color w:val="000000"/>
                <w:sz w:val="20"/>
              </w:rPr>
              <w:t xml:space="preserve">
құрамында графит бар және тигельдi бұйымдарды күйдiрушi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Ысқылау түйiрлерi мен ысқылау ұнтақтарын </w:t>
            </w:r>
          </w:p>
          <w:p>
            <w:pPr>
              <w:spacing w:after="20"/>
              <w:ind w:left="20"/>
              <w:jc w:val="both"/>
            </w:pPr>
            <w:r>
              <w:rPr>
                <w:rFonts w:ascii="Times New Roman"/>
                <w:b w:val="false"/>
                <w:i w:val="false"/>
                <w:color w:val="000000"/>
                <w:sz w:val="20"/>
              </w:rPr>
              <w:t>
байытушы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Абразив өндiрiсiнде арнайы аяқ киiмдi жөндеумен айналысатын аяқ киiм жөндеушi шебер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Ыстық жұмыстарда iстейтiн отқа төзгiш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Пештердi қайта айдаушы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Абразив материалдарын балқытушы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Кремний карбидiн балқытушы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Электрокорунд, кремний карбидiн және бор </w:t>
            </w:r>
          </w:p>
          <w:p>
            <w:pPr>
              <w:spacing w:after="20"/>
              <w:ind w:left="20"/>
              <w:jc w:val="both"/>
            </w:pPr>
            <w:r>
              <w:rPr>
                <w:rFonts w:ascii="Times New Roman"/>
                <w:b w:val="false"/>
                <w:i w:val="false"/>
                <w:color w:val="000000"/>
                <w:sz w:val="20"/>
              </w:rPr>
              <w:t xml:space="preserve">
карбидiн өндiрудiң бөлшектеу-себу цехтарында </w:t>
            </w:r>
          </w:p>
          <w:p>
            <w:pPr>
              <w:spacing w:after="20"/>
              <w:ind w:left="20"/>
              <w:jc w:val="both"/>
            </w:pPr>
            <w:r>
              <w:rPr>
                <w:rFonts w:ascii="Times New Roman"/>
                <w:b w:val="false"/>
                <w:i w:val="false"/>
                <w:color w:val="000000"/>
                <w:sz w:val="20"/>
              </w:rPr>
              <w:t xml:space="preserve">
жабдықты жөндейтiн балташы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Корунд өндiрiсi цехында iстейтiн подиншi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(тасымалдаушы) тұрақты iстейтiн жұмысшы: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балқыту бөлiмiнiң шикiзат және қайталама </w:t>
            </w:r>
          </w:p>
          <w:p>
            <w:pPr>
              <w:spacing w:after="20"/>
              <w:ind w:left="20"/>
              <w:jc w:val="both"/>
            </w:pPr>
            <w:r>
              <w:rPr>
                <w:rFonts w:ascii="Times New Roman"/>
                <w:b w:val="false"/>
                <w:i w:val="false"/>
                <w:color w:val="000000"/>
                <w:sz w:val="20"/>
              </w:rPr>
              <w:t>
материалдарын және шихталарды тасымалдайтын; абразив өндiрiсiнiң эстакадасында кезеңдi пештердiң каналдарын тазалайтын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Абразивтi бұйымдарды механикалық өңдеу учаскесiнде күйдiрiлген абразивтi бұйымдарды </w:t>
            </w:r>
          </w:p>
          <w:p>
            <w:pPr>
              <w:spacing w:after="20"/>
              <w:ind w:left="20"/>
              <w:jc w:val="both"/>
            </w:pPr>
            <w:r>
              <w:rPr>
                <w:rFonts w:ascii="Times New Roman"/>
                <w:b w:val="false"/>
                <w:i w:val="false"/>
                <w:color w:val="000000"/>
                <w:sz w:val="20"/>
              </w:rPr>
              <w:t xml:space="preserve">
тасымалдайтын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Абразивтi бұйымдарды қоюшы-түсіруші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графитi бар массаны дайындаумен </w:t>
            </w:r>
          </w:p>
          <w:p>
            <w:pPr>
              <w:spacing w:after="20"/>
              <w:ind w:left="20"/>
              <w:jc w:val="both"/>
            </w:pPr>
            <w:r>
              <w:rPr>
                <w:rFonts w:ascii="Times New Roman"/>
                <w:b w:val="false"/>
                <w:i w:val="false"/>
                <w:color w:val="000000"/>
                <w:sz w:val="20"/>
              </w:rPr>
              <w:t xml:space="preserve">
айналысатын пластикалық массадан </w:t>
            </w:r>
          </w:p>
          <w:p>
            <w:pPr>
              <w:spacing w:after="20"/>
              <w:ind w:left="20"/>
              <w:jc w:val="both"/>
            </w:pPr>
            <w:r>
              <w:rPr>
                <w:rFonts w:ascii="Times New Roman"/>
                <w:b w:val="false"/>
                <w:i w:val="false"/>
                <w:color w:val="000000"/>
                <w:sz w:val="20"/>
              </w:rPr>
              <w:t>
электрокерамикалық бұйымдарды қоюшы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Түйiрлердi және ысқылау ұнтақтарын қыздырушы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киiмдi шаңсыздандыратын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Кремний карбидi өндiрiсi цехында iстейтiн </w:t>
            </w:r>
          </w:p>
          <w:p>
            <w:pPr>
              <w:spacing w:after="20"/>
              <w:ind w:left="20"/>
              <w:jc w:val="both"/>
            </w:pPr>
            <w:r>
              <w:rPr>
                <w:rFonts w:ascii="Times New Roman"/>
                <w:b w:val="false"/>
                <w:i w:val="false"/>
                <w:color w:val="000000"/>
                <w:sz w:val="20"/>
              </w:rPr>
              <w:t>
қарсыласы пештерiн бұзушы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Күйдiрiлмеген дөңгелектер мен кеспелтектердi </w:t>
            </w:r>
          </w:p>
          <w:p>
            <w:pPr>
              <w:spacing w:after="20"/>
              <w:ind w:left="20"/>
              <w:jc w:val="both"/>
            </w:pPr>
            <w:r>
              <w:rPr>
                <w:rFonts w:ascii="Times New Roman"/>
                <w:b w:val="false"/>
                <w:i w:val="false"/>
                <w:color w:val="000000"/>
                <w:sz w:val="20"/>
              </w:rPr>
              <w:t xml:space="preserve">
аралап бөлушi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Электрокорунд, кремний карбидi және бор карбидi өндiрiсi цехтарында iстейтiн ысқылау түйiрлерi мен ысқылау ұнтағын себушi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Электродтарды реттеушi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Ысқылау түйiрлерiн сеператорлаушы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Цехта iстейтiн жөндеушi-слесарь:</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Негiзгi өндiрiстiк жұмысшылардың көпшiлiгi </w:t>
            </w:r>
          </w:p>
          <w:p>
            <w:pPr>
              <w:spacing w:after="20"/>
              <w:ind w:left="20"/>
              <w:jc w:val="both"/>
            </w:pPr>
            <w:r>
              <w:rPr>
                <w:rFonts w:ascii="Times New Roman"/>
                <w:b w:val="false"/>
                <w:i w:val="false"/>
                <w:color w:val="000000"/>
                <w:sz w:val="20"/>
              </w:rPr>
              <w:t>
зияндылық бойынша 12 күнтізбелік күн қосымша демалыс алатын цехтарға тұрақты қызмет көрсеткенде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абразивтi бұйымдарды механикалық өңдеу және қалыптау учаскелерiнде престер мен токарь </w:t>
            </w:r>
          </w:p>
          <w:p>
            <w:pPr>
              <w:spacing w:after="20"/>
              <w:ind w:left="20"/>
              <w:jc w:val="both"/>
            </w:pPr>
            <w:r>
              <w:rPr>
                <w:rFonts w:ascii="Times New Roman"/>
                <w:b w:val="false"/>
                <w:i w:val="false"/>
                <w:color w:val="000000"/>
                <w:sz w:val="20"/>
              </w:rPr>
              <w:t xml:space="preserve">
станоктарын түзетуде, сондай-ақ негiзгi </w:t>
            </w:r>
          </w:p>
          <w:p>
            <w:pPr>
              <w:spacing w:after="20"/>
              <w:ind w:left="20"/>
              <w:jc w:val="both"/>
            </w:pPr>
            <w:r>
              <w:rPr>
                <w:rFonts w:ascii="Times New Roman"/>
                <w:b w:val="false"/>
                <w:i w:val="false"/>
                <w:color w:val="000000"/>
                <w:sz w:val="20"/>
              </w:rPr>
              <w:t xml:space="preserve">
өндiрiстiк жұмысшылардың көпшiлiгi зияндылық </w:t>
            </w:r>
          </w:p>
          <w:p>
            <w:pPr>
              <w:spacing w:after="20"/>
              <w:ind w:left="20"/>
              <w:jc w:val="both"/>
            </w:pPr>
            <w:r>
              <w:rPr>
                <w:rFonts w:ascii="Times New Roman"/>
                <w:b w:val="false"/>
                <w:i w:val="false"/>
                <w:color w:val="000000"/>
                <w:sz w:val="20"/>
              </w:rPr>
              <w:t xml:space="preserve">
бойынша 6 күнтізбелік күн қосымша демалыс алатын цехтарға тұрақты қызмет көрсеткенде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майлайтын майлаушы: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ыстық учаскелердегi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суық учаскелердегi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Электрокорундты сорттайтын абразив </w:t>
            </w:r>
          </w:p>
          <w:p>
            <w:pPr>
              <w:spacing w:after="20"/>
              <w:ind w:left="20"/>
              <w:jc w:val="both"/>
            </w:pPr>
            <w:r>
              <w:rPr>
                <w:rFonts w:ascii="Times New Roman"/>
                <w:b w:val="false"/>
                <w:i w:val="false"/>
                <w:color w:val="000000"/>
                <w:sz w:val="20"/>
              </w:rPr>
              <w:t>
материалдарын сорттаушы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Кремний карбидiн және бор карбидiн сорттаумен </w:t>
            </w:r>
          </w:p>
          <w:p>
            <w:pPr>
              <w:spacing w:after="20"/>
              <w:ind w:left="20"/>
              <w:jc w:val="both"/>
            </w:pPr>
            <w:r>
              <w:rPr>
                <w:rFonts w:ascii="Times New Roman"/>
                <w:b w:val="false"/>
                <w:i w:val="false"/>
                <w:color w:val="000000"/>
                <w:sz w:val="20"/>
              </w:rPr>
              <w:t xml:space="preserve">
айналысатын қарсыласу пештерiндегi кусоктарды сорттаушы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Абразивтi бұйымдарды өңдеушi токарь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Абразивтер өндiрiсiнде материалдар мен шикiзат қоймасында iстейтiн тракторшы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Абразивтi материалдарды орайтын орналастырушы-ораушы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Керамикалық байланыстырғыштағы бұйымдарды </w:t>
            </w:r>
          </w:p>
          <w:p>
            <w:pPr>
              <w:spacing w:after="20"/>
              <w:ind w:left="20"/>
              <w:jc w:val="both"/>
            </w:pPr>
            <w:r>
              <w:rPr>
                <w:rFonts w:ascii="Times New Roman"/>
                <w:b w:val="false"/>
                <w:i w:val="false"/>
                <w:color w:val="000000"/>
                <w:sz w:val="20"/>
              </w:rPr>
              <w:t>
қалыптаумен айналысатын абразивтi бұйымдарды қалыптаушы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Бакелиттi және вулканиттi байланыстырғыштағы </w:t>
            </w:r>
          </w:p>
          <w:p>
            <w:pPr>
              <w:spacing w:after="20"/>
              <w:ind w:left="20"/>
              <w:jc w:val="both"/>
            </w:pPr>
            <w:r>
              <w:rPr>
                <w:rFonts w:ascii="Times New Roman"/>
                <w:b w:val="false"/>
                <w:i w:val="false"/>
                <w:color w:val="000000"/>
                <w:sz w:val="20"/>
              </w:rPr>
              <w:t>
абразивтi бұйымдарды қалыптаушы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Абразивтi материалды балқыту үшiн шихта </w:t>
            </w:r>
          </w:p>
          <w:p>
            <w:pPr>
              <w:spacing w:after="20"/>
              <w:ind w:left="20"/>
              <w:jc w:val="both"/>
            </w:pPr>
            <w:r>
              <w:rPr>
                <w:rFonts w:ascii="Times New Roman"/>
                <w:b w:val="false"/>
                <w:i w:val="false"/>
                <w:color w:val="000000"/>
                <w:sz w:val="20"/>
              </w:rPr>
              <w:t>
құрайтын, абразив өндiрiсiнiң шихталаушысы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Абразив бұйымдарын құрғақ тәсiлмен </w:t>
            </w:r>
          </w:p>
          <w:p>
            <w:pPr>
              <w:spacing w:after="20"/>
              <w:ind w:left="20"/>
              <w:jc w:val="both"/>
            </w:pPr>
            <w:r>
              <w:rPr>
                <w:rFonts w:ascii="Times New Roman"/>
                <w:b w:val="false"/>
                <w:i w:val="false"/>
                <w:color w:val="000000"/>
                <w:sz w:val="20"/>
              </w:rPr>
              <w:t>
ысқылайтын ысқылаушы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Электрод шаруашылығына қызмет көрсететiн </w:t>
            </w:r>
          </w:p>
          <w:p>
            <w:pPr>
              <w:spacing w:after="20"/>
              <w:ind w:left="20"/>
              <w:jc w:val="both"/>
            </w:pPr>
            <w:r>
              <w:rPr>
                <w:rFonts w:ascii="Times New Roman"/>
                <w:b w:val="false"/>
                <w:i w:val="false"/>
                <w:color w:val="000000"/>
                <w:sz w:val="20"/>
              </w:rPr>
              <w:t xml:space="preserve">
электродшы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жабдықына қызмет көрсететiн электромонтер және цехтарда iстейтiн электр </w:t>
            </w:r>
          </w:p>
          <w:p>
            <w:pPr>
              <w:spacing w:after="20"/>
              <w:ind w:left="20"/>
              <w:jc w:val="both"/>
            </w:pPr>
            <w:r>
              <w:rPr>
                <w:rFonts w:ascii="Times New Roman"/>
                <w:b w:val="false"/>
                <w:i w:val="false"/>
                <w:color w:val="000000"/>
                <w:sz w:val="20"/>
              </w:rPr>
              <w:t xml:space="preserve">
жабдығын жөндейтiн электромонтер: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1)негiзгi өндiрiстiк жұмысшылар зияндылық </w:t>
            </w:r>
          </w:p>
          <w:p>
            <w:pPr>
              <w:spacing w:after="20"/>
              <w:ind w:left="20"/>
              <w:jc w:val="both"/>
            </w:pPr>
            <w:r>
              <w:rPr>
                <w:rFonts w:ascii="Times New Roman"/>
                <w:b w:val="false"/>
                <w:i w:val="false"/>
                <w:color w:val="000000"/>
                <w:sz w:val="20"/>
              </w:rPr>
              <w:t xml:space="preserve">
бойынша 12 күнтізбелік күн қосымша демалыс </w:t>
            </w:r>
          </w:p>
          <w:p>
            <w:pPr>
              <w:spacing w:after="20"/>
              <w:ind w:left="20"/>
              <w:jc w:val="both"/>
            </w:pPr>
            <w:r>
              <w:rPr>
                <w:rFonts w:ascii="Times New Roman"/>
                <w:b w:val="false"/>
                <w:i w:val="false"/>
                <w:color w:val="000000"/>
                <w:sz w:val="20"/>
              </w:rPr>
              <w:t>
алатын учаскелерге тұрақты қызмет көрсеткенде</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негiзгi өндiрiстiк жұмысшылар зияндылық </w:t>
            </w:r>
          </w:p>
          <w:p>
            <w:pPr>
              <w:spacing w:after="20"/>
              <w:ind w:left="20"/>
              <w:jc w:val="both"/>
            </w:pPr>
            <w:r>
              <w:rPr>
                <w:rFonts w:ascii="Times New Roman"/>
                <w:b w:val="false"/>
                <w:i w:val="false"/>
                <w:color w:val="000000"/>
                <w:sz w:val="20"/>
              </w:rPr>
              <w:t xml:space="preserve">
бойынша 12 күнтізбелік күн қосымша демалыс </w:t>
            </w:r>
          </w:p>
          <w:p>
            <w:pPr>
              <w:spacing w:after="20"/>
              <w:ind w:left="20"/>
              <w:jc w:val="both"/>
            </w:pPr>
            <w:r>
              <w:rPr>
                <w:rFonts w:ascii="Times New Roman"/>
                <w:b w:val="false"/>
                <w:i w:val="false"/>
                <w:color w:val="000000"/>
                <w:sz w:val="20"/>
              </w:rPr>
              <w:t xml:space="preserve">
алатын учаскелерге тұрақты қызмет көрсеткенде, </w:t>
            </w:r>
          </w:p>
          <w:p>
            <w:pPr>
              <w:spacing w:after="20"/>
              <w:ind w:left="20"/>
              <w:jc w:val="both"/>
            </w:pPr>
            <w:r>
              <w:rPr>
                <w:rFonts w:ascii="Times New Roman"/>
                <w:b w:val="false"/>
                <w:i w:val="false"/>
                <w:color w:val="000000"/>
                <w:sz w:val="20"/>
              </w:rPr>
              <w:t xml:space="preserve">
сондай-ақ кремний карбидi өндiрiсiнiң пеш </w:t>
            </w:r>
          </w:p>
          <w:p>
            <w:pPr>
              <w:spacing w:after="20"/>
              <w:ind w:left="20"/>
              <w:jc w:val="both"/>
            </w:pPr>
            <w:r>
              <w:rPr>
                <w:rFonts w:ascii="Times New Roman"/>
                <w:b w:val="false"/>
                <w:i w:val="false"/>
                <w:color w:val="000000"/>
                <w:sz w:val="20"/>
              </w:rPr>
              <w:t>
бөлiмiне қызмет көрсеткенде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Балқыту цехтарында тұрақты жұмыс iстейтiн </w:t>
            </w:r>
          </w:p>
          <w:p>
            <w:pPr>
              <w:spacing w:after="20"/>
              <w:ind w:left="20"/>
              <w:jc w:val="both"/>
            </w:pPr>
            <w:r>
              <w:rPr>
                <w:rFonts w:ascii="Times New Roman"/>
                <w:b w:val="false"/>
                <w:i w:val="false"/>
                <w:color w:val="000000"/>
                <w:sz w:val="20"/>
              </w:rPr>
              <w:t xml:space="preserve">
электр жабдығына қызмет көрсететiн </w:t>
            </w:r>
          </w:p>
          <w:p>
            <w:pPr>
              <w:spacing w:after="20"/>
              <w:ind w:left="20"/>
              <w:jc w:val="both"/>
            </w:pPr>
            <w:r>
              <w:rPr>
                <w:rFonts w:ascii="Times New Roman"/>
                <w:b w:val="false"/>
                <w:i w:val="false"/>
                <w:color w:val="000000"/>
                <w:sz w:val="20"/>
              </w:rPr>
              <w:t>
электромонтер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және мамандар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Балқыту цехының мастерi және инженерi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10-бөлім. Электроэнергетикалық өнеркәсіп</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Химиялық-су тазалауда iстейтiн химреагенттердi </w:t>
            </w:r>
          </w:p>
          <w:p>
            <w:pPr>
              <w:spacing w:after="20"/>
              <w:ind w:left="20"/>
              <w:jc w:val="both"/>
            </w:pPr>
            <w:r>
              <w:rPr>
                <w:rFonts w:ascii="Times New Roman"/>
                <w:b w:val="false"/>
                <w:i w:val="false"/>
                <w:color w:val="000000"/>
                <w:sz w:val="20"/>
              </w:rPr>
              <w:t>
дайындау және тиеу жөнiндегi аппаратшы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Химиялық-су тазалаудың аппаратшысы (кезекшi):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хлорлау процесiн жүргiзуде iстейтiн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басқа жұмыстарда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алдындағы бункерлерге, шнектерге және автостелаларға қызмет көрсететiн бункершi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 өндiрiс қалдықтарын және колчеданды тиеумен және түсiрумен айналысатын жүк тиеушi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электр станцияларының жабық үй-жайларында Екiбастұз көмiрiн тұрақты тиеп-түсiретiн жүк тиеушi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электр станцияларында және жылу жүйелерiнде қазандықтар мен жылу өткiзгiштердi қаптайтын қаңылтыршы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 мен шлакты қолмен шығаратын күлші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 мен шлакты локомобильден шығаратын күлшi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электр станцияларында және жылу </w:t>
            </w:r>
          </w:p>
          <w:p>
            <w:pPr>
              <w:spacing w:after="20"/>
              <w:ind w:left="20"/>
              <w:jc w:val="both"/>
            </w:pPr>
            <w:r>
              <w:rPr>
                <w:rFonts w:ascii="Times New Roman"/>
                <w:b w:val="false"/>
                <w:i w:val="false"/>
                <w:color w:val="000000"/>
                <w:sz w:val="20"/>
              </w:rPr>
              <w:t xml:space="preserve">
жүйелерiнде iстейтiн термоизоляциядағы </w:t>
            </w:r>
          </w:p>
          <w:p>
            <w:pPr>
              <w:spacing w:after="20"/>
              <w:ind w:left="20"/>
              <w:jc w:val="both"/>
            </w:pPr>
            <w:r>
              <w:rPr>
                <w:rFonts w:ascii="Times New Roman"/>
                <w:b w:val="false"/>
                <w:i w:val="false"/>
                <w:color w:val="000000"/>
                <w:sz w:val="20"/>
              </w:rPr>
              <w:t>
изоляторшы (термоизоляторшы)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Қазандықтарды тазалаумен айналысатын қазан тазалаушы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Отын түсiргiштiң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Гидрокүл шығарумен айналысатын күл шығаруды қараушы-машинисi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машинасы мен локомобиль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Қазандық-турбина және қазандық цехтарында, </w:t>
            </w:r>
          </w:p>
          <w:p>
            <w:pPr>
              <w:spacing w:after="20"/>
              <w:ind w:left="20"/>
              <w:jc w:val="both"/>
            </w:pPr>
            <w:r>
              <w:rPr>
                <w:rFonts w:ascii="Times New Roman"/>
                <w:b w:val="false"/>
                <w:i w:val="false"/>
                <w:color w:val="000000"/>
                <w:sz w:val="20"/>
              </w:rPr>
              <w:t xml:space="preserve">
турбина бөлiмiнде (цехында, жылу электр </w:t>
            </w:r>
          </w:p>
          <w:p>
            <w:pPr>
              <w:spacing w:after="20"/>
              <w:ind w:left="20"/>
              <w:jc w:val="both"/>
            </w:pPr>
            <w:r>
              <w:rPr>
                <w:rFonts w:ascii="Times New Roman"/>
                <w:b w:val="false"/>
                <w:i w:val="false"/>
                <w:color w:val="000000"/>
                <w:sz w:val="20"/>
              </w:rPr>
              <w:t xml:space="preserve">
станциясының жабық қоймасында) iстейтiн кран </w:t>
            </w:r>
          </w:p>
          <w:p>
            <w:pPr>
              <w:spacing w:after="20"/>
              <w:ind w:left="20"/>
              <w:jc w:val="both"/>
            </w:pPr>
            <w:r>
              <w:rPr>
                <w:rFonts w:ascii="Times New Roman"/>
                <w:b w:val="false"/>
                <w:i w:val="false"/>
                <w:color w:val="000000"/>
                <w:sz w:val="20"/>
              </w:rPr>
              <w:t xml:space="preserve">
машинисi (краншы)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электр станцияларының тозаң дайындау </w:t>
            </w:r>
          </w:p>
          <w:p>
            <w:pPr>
              <w:spacing w:after="20"/>
              <w:ind w:left="20"/>
              <w:jc w:val="both"/>
            </w:pPr>
            <w:r>
              <w:rPr>
                <w:rFonts w:ascii="Times New Roman"/>
                <w:b w:val="false"/>
                <w:i w:val="false"/>
                <w:color w:val="000000"/>
                <w:sz w:val="20"/>
              </w:rPr>
              <w:t xml:space="preserve">
цехында iстейтiн отынды тартатын диiрмендердiң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Агрегаттарды (қазандық-турбина) басқарудың блоктық жүйесiнiң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Газ-турбина қондырғыларының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Қазандық жабдық жөнiндегi қараушы-машинисi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Турбина жабдығы бойынша қараушы-машинисi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турбина жабдығы бойынша қараушы-машинисi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Тiкелей турбина цехтарында орналасқан питатель насостарының машинисi және деаэратор машинисi, жылу жүйелiк бойлер қондырғыларының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Үй-жайларда орналасқан түтiн сорғыштар мен </w:t>
            </w:r>
          </w:p>
          <w:p>
            <w:pPr>
              <w:spacing w:after="20"/>
              <w:ind w:left="20"/>
              <w:jc w:val="both"/>
            </w:pPr>
            <w:r>
              <w:rPr>
                <w:rFonts w:ascii="Times New Roman"/>
                <w:b w:val="false"/>
                <w:i w:val="false"/>
                <w:color w:val="000000"/>
                <w:sz w:val="20"/>
              </w:rPr>
              <w:t>
желдеткiштерге қызмет көрсететiн машинист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Тозаң дайындау (отынды тарту) цехтарындағы </w:t>
            </w:r>
          </w:p>
          <w:p>
            <w:pPr>
              <w:spacing w:after="20"/>
              <w:ind w:left="20"/>
              <w:jc w:val="both"/>
            </w:pPr>
            <w:r>
              <w:rPr>
                <w:rFonts w:ascii="Times New Roman"/>
                <w:b w:val="false"/>
                <w:i w:val="false"/>
                <w:color w:val="000000"/>
                <w:sz w:val="20"/>
              </w:rPr>
              <w:t>
кептiргiштердiң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Тозаң дайындау (отынды тарту) цехтарындағы </w:t>
            </w:r>
          </w:p>
          <w:p>
            <w:pPr>
              <w:spacing w:after="20"/>
              <w:ind w:left="20"/>
              <w:jc w:val="both"/>
            </w:pPr>
            <w:r>
              <w:rPr>
                <w:rFonts w:ascii="Times New Roman"/>
                <w:b w:val="false"/>
                <w:i w:val="false"/>
                <w:color w:val="000000"/>
                <w:sz w:val="20"/>
              </w:rPr>
              <w:t xml:space="preserve">
тозаң насостарының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Мазут пен басқа да мұнай өнiмдерiн сорғызатын </w:t>
            </w:r>
          </w:p>
          <w:p>
            <w:pPr>
              <w:spacing w:after="20"/>
              <w:ind w:left="20"/>
              <w:jc w:val="both"/>
            </w:pPr>
            <w:r>
              <w:rPr>
                <w:rFonts w:ascii="Times New Roman"/>
                <w:b w:val="false"/>
                <w:i w:val="false"/>
                <w:color w:val="000000"/>
                <w:sz w:val="20"/>
              </w:rPr>
              <w:t>
насос қондырғыларының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Турбина бөлiмiнiң (цехының) үй-жайында </w:t>
            </w:r>
          </w:p>
          <w:p>
            <w:pPr>
              <w:spacing w:after="20"/>
              <w:ind w:left="20"/>
              <w:jc w:val="both"/>
            </w:pPr>
            <w:r>
              <w:rPr>
                <w:rFonts w:ascii="Times New Roman"/>
                <w:b w:val="false"/>
                <w:i w:val="false"/>
                <w:color w:val="000000"/>
                <w:sz w:val="20"/>
              </w:rPr>
              <w:t xml:space="preserve">
орналасқан жабдықтар мен қондырғыларға қызмет көрсететiн жағалаудағы насостың, су </w:t>
            </w:r>
          </w:p>
          <w:p>
            <w:pPr>
              <w:spacing w:after="20"/>
              <w:ind w:left="20"/>
              <w:jc w:val="both"/>
            </w:pPr>
            <w:r>
              <w:rPr>
                <w:rFonts w:ascii="Times New Roman"/>
                <w:b w:val="false"/>
                <w:i w:val="false"/>
                <w:color w:val="000000"/>
                <w:sz w:val="20"/>
              </w:rPr>
              <w:t xml:space="preserve">
қабылдағыштың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Қазандық жабдық бойынша машинист, қазандықтың аға машинисi, отынды қолмен тиейтiн қазандықтардың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Қазандықтар машинисi, қазан-турбина цехының аға машинисi және қазандықтар газбен, сұйық отынмен және қатты отынды механикалық жолмен бергенде жұмыс iстейтiн қазандық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 турбиналарының машинисi, турбина бөлiмiнiң </w:t>
            </w:r>
          </w:p>
          <w:p>
            <w:pPr>
              <w:spacing w:after="20"/>
              <w:ind w:left="20"/>
              <w:jc w:val="both"/>
            </w:pPr>
            <w:r>
              <w:rPr>
                <w:rFonts w:ascii="Times New Roman"/>
                <w:b w:val="false"/>
                <w:i w:val="false"/>
                <w:color w:val="000000"/>
                <w:sz w:val="20"/>
              </w:rPr>
              <w:t>
(цехының) аға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Энергоблок машинисi, энергоблокты 150 мың квт және одан жоғары қуатты энергоблокқа қызмет көрсететiн энергоблоктың аға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Күл алу қараушы-машинисi, қазандықтар машинисi, </w:t>
            </w:r>
          </w:p>
          <w:p>
            <w:pPr>
              <w:spacing w:after="20"/>
              <w:ind w:left="20"/>
              <w:jc w:val="both"/>
            </w:pPr>
            <w:r>
              <w:rPr>
                <w:rFonts w:ascii="Times New Roman"/>
                <w:b w:val="false"/>
                <w:i w:val="false"/>
                <w:color w:val="000000"/>
                <w:sz w:val="20"/>
              </w:rPr>
              <w:t xml:space="preserve">
кран машинисi (краншы), қазандық турбина, </w:t>
            </w:r>
          </w:p>
          <w:p>
            <w:pPr>
              <w:spacing w:after="20"/>
              <w:ind w:left="20"/>
              <w:jc w:val="both"/>
            </w:pPr>
            <w:r>
              <w:rPr>
                <w:rFonts w:ascii="Times New Roman"/>
                <w:b w:val="false"/>
                <w:i w:val="false"/>
                <w:color w:val="000000"/>
                <w:sz w:val="20"/>
              </w:rPr>
              <w:t>
турбина және қазандық цехтарында iстейтiндер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Қазандық жабдықтар жөнiндегi қараушы-машинисi, турбина жабдығы бойынша қараушы-машинисi, қосымша турбина жабдығы бойынша қараушы-машинисi, қазандық-турбина (қазандық) цехтарда iстейтiн және қазандықтардың бетiнен тозаң мен күлдi </w:t>
            </w:r>
          </w:p>
          <w:p>
            <w:pPr>
              <w:spacing w:after="20"/>
              <w:ind w:left="20"/>
              <w:jc w:val="both"/>
            </w:pPr>
            <w:r>
              <w:rPr>
                <w:rFonts w:ascii="Times New Roman"/>
                <w:b w:val="false"/>
                <w:i w:val="false"/>
                <w:color w:val="000000"/>
                <w:sz w:val="20"/>
              </w:rPr>
              <w:t>
жинайтын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Iштен жану двигательдерiнiң машинисi, дизель электростанцияларының жабдықтарына қызмет </w:t>
            </w:r>
          </w:p>
          <w:p>
            <w:pPr>
              <w:spacing w:after="20"/>
              <w:ind w:left="20"/>
              <w:jc w:val="both"/>
            </w:pPr>
            <w:r>
              <w:rPr>
                <w:rFonts w:ascii="Times New Roman"/>
                <w:b w:val="false"/>
                <w:i w:val="false"/>
                <w:color w:val="000000"/>
                <w:sz w:val="20"/>
              </w:rPr>
              <w:t>
көрсететiн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Электростанция жабдықтарының сыртқы үстiңгi қабатын механикалық жинау моторшысы, қазандық турбина және қазандық цехтарында (қазандықта) және отын беруде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Багерлi (шламды) насостың моторшысы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берiп тұрушы моторшысы: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Екiбастұз көмiрiн жағатын жылу электр </w:t>
            </w:r>
          </w:p>
          <w:p>
            <w:pPr>
              <w:spacing w:after="20"/>
              <w:ind w:left="20"/>
              <w:jc w:val="both"/>
            </w:pPr>
            <w:r>
              <w:rPr>
                <w:rFonts w:ascii="Times New Roman"/>
                <w:b w:val="false"/>
                <w:i w:val="false"/>
                <w:color w:val="000000"/>
                <w:sz w:val="20"/>
              </w:rPr>
              <w:t xml:space="preserve">
станцияларындағы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басқа электр станцияларындағы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Қазандықтарды үрлеушi-шлаксыздандырушы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Қазандықтар мен электр станцияларының жылу </w:t>
            </w:r>
          </w:p>
          <w:p>
            <w:pPr>
              <w:spacing w:after="20"/>
              <w:ind w:left="20"/>
              <w:jc w:val="both"/>
            </w:pPr>
            <w:r>
              <w:rPr>
                <w:rFonts w:ascii="Times New Roman"/>
                <w:b w:val="false"/>
                <w:i w:val="false"/>
                <w:color w:val="000000"/>
                <w:sz w:val="20"/>
              </w:rPr>
              <w:t xml:space="preserve">
құбырларын және жылу жүйелерiн айналдыра </w:t>
            </w:r>
          </w:p>
          <w:p>
            <w:pPr>
              <w:spacing w:after="20"/>
              <w:ind w:left="20"/>
              <w:jc w:val="both"/>
            </w:pPr>
            <w:r>
              <w:rPr>
                <w:rFonts w:ascii="Times New Roman"/>
                <w:b w:val="false"/>
                <w:i w:val="false"/>
                <w:color w:val="000000"/>
                <w:sz w:val="20"/>
              </w:rPr>
              <w:t xml:space="preserve">
қалаушы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электр станциясының қазандықтарын жөндеу үшiн ағаш дайындайтын балташы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Жерасты жылу электр станциясы жабдығына қызмет көрсететiн және жөндейтiн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изоляциялайтын жұмыстардағы көмекшi </w:t>
            </w:r>
          </w:p>
          <w:p>
            <w:pPr>
              <w:spacing w:after="20"/>
              <w:ind w:left="20"/>
              <w:jc w:val="both"/>
            </w:pPr>
            <w:r>
              <w:rPr>
                <w:rFonts w:ascii="Times New Roman"/>
                <w:b w:val="false"/>
                <w:i w:val="false"/>
                <w:color w:val="000000"/>
                <w:sz w:val="20"/>
              </w:rPr>
              <w:t>
(тасымалдаушы) жұмысшы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Ағашты антисептика жасайтын және электр тарату желiлерi тұғырларын таскөмiр және битум лагымен бояйтын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станциясында күлдi iрiктеп, бөлiп салып, </w:t>
            </w:r>
          </w:p>
          <w:p>
            <w:pPr>
              <w:spacing w:after="20"/>
              <w:ind w:left="20"/>
              <w:jc w:val="both"/>
            </w:pPr>
            <w:r>
              <w:rPr>
                <w:rFonts w:ascii="Times New Roman"/>
                <w:b w:val="false"/>
                <w:i w:val="false"/>
                <w:color w:val="000000"/>
                <w:sz w:val="20"/>
              </w:rPr>
              <w:t>
тиейтiн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станцияларының және электр подстанцияларының ашық бөлушi қондырғыларында изоляторларды тазалайтын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Патерналар мен гидротехникалық ғимараттардың </w:t>
            </w:r>
          </w:p>
          <w:p>
            <w:pPr>
              <w:spacing w:after="20"/>
              <w:ind w:left="20"/>
              <w:jc w:val="both"/>
            </w:pPr>
            <w:r>
              <w:rPr>
                <w:rFonts w:ascii="Times New Roman"/>
                <w:b w:val="false"/>
                <w:i w:val="false"/>
                <w:color w:val="000000"/>
                <w:sz w:val="20"/>
              </w:rPr>
              <w:t xml:space="preserve">
басқа да үй-жайларында бетон ғимараттарын </w:t>
            </w:r>
          </w:p>
          <w:p>
            <w:pPr>
              <w:spacing w:after="20"/>
              <w:ind w:left="20"/>
              <w:jc w:val="both"/>
            </w:pPr>
            <w:r>
              <w:rPr>
                <w:rFonts w:ascii="Times New Roman"/>
                <w:b w:val="false"/>
                <w:i w:val="false"/>
                <w:color w:val="000000"/>
                <w:sz w:val="20"/>
              </w:rPr>
              <w:t xml:space="preserve">
цементтейтiн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Қалқымал газ-турбиналы электр станцияларда </w:t>
            </w:r>
          </w:p>
          <w:p>
            <w:pPr>
              <w:spacing w:after="20"/>
              <w:ind w:left="20"/>
              <w:jc w:val="both"/>
            </w:pPr>
            <w:r>
              <w:rPr>
                <w:rFonts w:ascii="Times New Roman"/>
                <w:b w:val="false"/>
                <w:i w:val="false"/>
                <w:color w:val="000000"/>
                <w:sz w:val="20"/>
              </w:rPr>
              <w:t>
жабдықтарды жөндейтiн және қызмет көрсететiн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гидроэлектростанцияларындағы жабдықтар мен плотиналар iшiне орнатылған жабдықтарды жөндейтiн және қызмет көрсететiн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Гидроэлектр станциясы үйiнiң су астындағы </w:t>
            </w:r>
          </w:p>
          <w:p>
            <w:pPr>
              <w:spacing w:after="20"/>
              <w:ind w:left="20"/>
              <w:jc w:val="both"/>
            </w:pPr>
            <w:r>
              <w:rPr>
                <w:rFonts w:ascii="Times New Roman"/>
                <w:b w:val="false"/>
                <w:i w:val="false"/>
                <w:color w:val="000000"/>
                <w:sz w:val="20"/>
              </w:rPr>
              <w:t>
бөлiгiндегі бөлшектелетiн сынап түзеткiштерi бар үй-жайдағы жабдыққа қызмет көрсететiн және жөндейтiн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бетiнен 47 м тереңдiкте орналасқан жерасты </w:t>
            </w:r>
          </w:p>
          <w:p>
            <w:pPr>
              <w:spacing w:after="20"/>
              <w:ind w:left="20"/>
              <w:jc w:val="both"/>
            </w:pPr>
            <w:r>
              <w:rPr>
                <w:rFonts w:ascii="Times New Roman"/>
                <w:b w:val="false"/>
                <w:i w:val="false"/>
                <w:color w:val="000000"/>
                <w:sz w:val="20"/>
              </w:rPr>
              <w:t xml:space="preserve">
кешенiндегi жабдықты тұрақты және тiкелей </w:t>
            </w:r>
          </w:p>
          <w:p>
            <w:pPr>
              <w:spacing w:after="20"/>
              <w:ind w:left="20"/>
              <w:jc w:val="both"/>
            </w:pPr>
            <w:r>
              <w:rPr>
                <w:rFonts w:ascii="Times New Roman"/>
                <w:b w:val="false"/>
                <w:i w:val="false"/>
                <w:color w:val="000000"/>
                <w:sz w:val="20"/>
              </w:rPr>
              <w:t>
жөндейтiн және қызмет көрсететiн қызметкерлер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электр станцияларының отын қоймаларында және мұнай шаруашылықтарында жөндеу жүргiзетiн жөндеушi-слесарь, сондай-ақ жылу электр станциялары мен жылу жүйелерiндегi тоннельдерде және жылу камераларындағы жабдықты жөндейтiн </w:t>
            </w:r>
          </w:p>
          <w:p>
            <w:pPr>
              <w:spacing w:after="20"/>
              <w:ind w:left="20"/>
              <w:jc w:val="both"/>
            </w:pPr>
            <w:r>
              <w:rPr>
                <w:rFonts w:ascii="Times New Roman"/>
                <w:b w:val="false"/>
                <w:i w:val="false"/>
                <w:color w:val="000000"/>
                <w:sz w:val="20"/>
              </w:rPr>
              <w:t>
слесарь-жөндеушi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цехтары мен тозаң дайындауда жабдықты жөндейтiн, қазандық пен тозаң дайындау цехтарындағы жабдық жөндейтiн слесарь</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Отын берушi жабдықты жөндейтiн слесарь: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Екiбастұз көмiрiн жағатын жылу электростанцияларындағы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басқа жылу электр станцияларындағы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электр станцияларының машина цехтарының жабдығын жөндейтiн слесарь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Бу-газ-турбина жабдығын жөндейтін слесарь</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электр станцияларының бу қазандарын </w:t>
            </w:r>
          </w:p>
          <w:p>
            <w:pPr>
              <w:spacing w:after="20"/>
              <w:ind w:left="20"/>
              <w:jc w:val="both"/>
            </w:pPr>
            <w:r>
              <w:rPr>
                <w:rFonts w:ascii="Times New Roman"/>
                <w:b w:val="false"/>
                <w:i w:val="false"/>
                <w:color w:val="000000"/>
                <w:sz w:val="20"/>
              </w:rPr>
              <w:t xml:space="preserve">
жөндейтiн, қазандықтар мен тозаң дайындау </w:t>
            </w:r>
          </w:p>
          <w:p>
            <w:pPr>
              <w:spacing w:after="20"/>
              <w:ind w:left="20"/>
              <w:jc w:val="both"/>
            </w:pPr>
            <w:r>
              <w:rPr>
                <w:rFonts w:ascii="Times New Roman"/>
                <w:b w:val="false"/>
                <w:i w:val="false"/>
                <w:color w:val="000000"/>
                <w:sz w:val="20"/>
              </w:rPr>
              <w:t>
цехтарының жабдығын жөндейтiн слесарь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Қазандық-турбина және қазандық цехтарының </w:t>
            </w:r>
          </w:p>
          <w:p>
            <w:pPr>
              <w:spacing w:after="20"/>
              <w:ind w:left="20"/>
              <w:jc w:val="both"/>
            </w:pPr>
            <w:r>
              <w:rPr>
                <w:rFonts w:ascii="Times New Roman"/>
                <w:b w:val="false"/>
                <w:i w:val="false"/>
                <w:color w:val="000000"/>
                <w:sz w:val="20"/>
              </w:rPr>
              <w:t>
(қазандықтың) жабдығын жөндейтiн (кезекшi)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Турбина цехының (бөлiмiнiң), жабық отын </w:t>
            </w:r>
          </w:p>
          <w:p>
            <w:pPr>
              <w:spacing w:after="20"/>
              <w:ind w:left="20"/>
              <w:jc w:val="both"/>
            </w:pPr>
            <w:r>
              <w:rPr>
                <w:rFonts w:ascii="Times New Roman"/>
                <w:b w:val="false"/>
                <w:i w:val="false"/>
                <w:color w:val="000000"/>
                <w:sz w:val="20"/>
              </w:rPr>
              <w:t xml:space="preserve">
қоймасының, мұнай шаруашылығының, тозаң </w:t>
            </w:r>
          </w:p>
          <w:p>
            <w:pPr>
              <w:spacing w:after="20"/>
              <w:ind w:left="20"/>
              <w:jc w:val="both"/>
            </w:pPr>
            <w:r>
              <w:rPr>
                <w:rFonts w:ascii="Times New Roman"/>
                <w:b w:val="false"/>
                <w:i w:val="false"/>
                <w:color w:val="000000"/>
                <w:sz w:val="20"/>
              </w:rPr>
              <w:t>
дайындаудың жабдығына тiкелей қызмет көрсететiн (кезекшi) слесарь</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Отын алып беру жабдығына тiкелей қызмет </w:t>
            </w:r>
          </w:p>
          <w:p>
            <w:pPr>
              <w:spacing w:after="20"/>
              <w:ind w:left="20"/>
              <w:jc w:val="both"/>
            </w:pPr>
            <w:r>
              <w:rPr>
                <w:rFonts w:ascii="Times New Roman"/>
                <w:b w:val="false"/>
                <w:i w:val="false"/>
                <w:color w:val="000000"/>
                <w:sz w:val="20"/>
              </w:rPr>
              <w:t xml:space="preserve">
көрсететiн (кезекшi) слесарь: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Екiбастұз көмiрiн жағатын жылу электр </w:t>
            </w:r>
          </w:p>
          <w:p>
            <w:pPr>
              <w:spacing w:after="20"/>
              <w:ind w:left="20"/>
              <w:jc w:val="both"/>
            </w:pPr>
            <w:r>
              <w:rPr>
                <w:rFonts w:ascii="Times New Roman"/>
                <w:b w:val="false"/>
                <w:i w:val="false"/>
                <w:color w:val="000000"/>
                <w:sz w:val="20"/>
              </w:rPr>
              <w:t>
станциясында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басқа жылу электростанцияларында iстейтiн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құбырлары мен жылу тораптары ғимараттарын жөндейтiн жөндеушi-слесарь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Жерасты жылу құбырлары мен жылу тораптары </w:t>
            </w:r>
          </w:p>
          <w:p>
            <w:pPr>
              <w:spacing w:after="20"/>
              <w:ind w:left="20"/>
              <w:jc w:val="both"/>
            </w:pPr>
            <w:r>
              <w:rPr>
                <w:rFonts w:ascii="Times New Roman"/>
                <w:b w:val="false"/>
                <w:i w:val="false"/>
                <w:color w:val="000000"/>
                <w:sz w:val="20"/>
              </w:rPr>
              <w:t>
ғимараттарына қызмет көрсететiн слесарь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торабында iстейтiн жылу енгiзушiлердiң </w:t>
            </w:r>
          </w:p>
          <w:p>
            <w:pPr>
              <w:spacing w:after="20"/>
              <w:ind w:left="20"/>
              <w:jc w:val="both"/>
            </w:pPr>
            <w:r>
              <w:rPr>
                <w:rFonts w:ascii="Times New Roman"/>
                <w:b w:val="false"/>
                <w:i w:val="false"/>
                <w:color w:val="000000"/>
                <w:sz w:val="20"/>
              </w:rPr>
              <w:t xml:space="preserve">
слесарi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iстеп тұрған қазан-турбина және қазандық цехтарында (қазандықтарда), турбина </w:t>
            </w:r>
          </w:p>
          <w:p>
            <w:pPr>
              <w:spacing w:after="20"/>
              <w:ind w:left="20"/>
              <w:jc w:val="both"/>
            </w:pPr>
            <w:r>
              <w:rPr>
                <w:rFonts w:ascii="Times New Roman"/>
                <w:b w:val="false"/>
                <w:i w:val="false"/>
                <w:color w:val="000000"/>
                <w:sz w:val="20"/>
              </w:rPr>
              <w:t xml:space="preserve">
бөлiмдерiнде (цехтарында) тозаң дайындау </w:t>
            </w:r>
          </w:p>
          <w:p>
            <w:pPr>
              <w:spacing w:after="20"/>
              <w:ind w:left="20"/>
              <w:jc w:val="both"/>
            </w:pPr>
            <w:r>
              <w:rPr>
                <w:rFonts w:ascii="Times New Roman"/>
                <w:b w:val="false"/>
                <w:i w:val="false"/>
                <w:color w:val="000000"/>
                <w:sz w:val="20"/>
              </w:rPr>
              <w:t>
цехтарында (отынды уату цехтарында) және электр станцияларының отын алып берушiсiнде жұмыс iстейтiн такелажшы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электр станцияларының қазан-турбина және қазан цехтарында және тозаң дайындауда iстейтiн өндiрiстiк үй-жайларды жинаушы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Жылу-тасымал цехында және отын бергiште </w:t>
            </w:r>
          </w:p>
          <w:p>
            <w:pPr>
              <w:spacing w:after="20"/>
              <w:ind w:left="20"/>
              <w:jc w:val="both"/>
            </w:pPr>
            <w:r>
              <w:rPr>
                <w:rFonts w:ascii="Times New Roman"/>
                <w:b w:val="false"/>
                <w:i w:val="false"/>
                <w:color w:val="000000"/>
                <w:sz w:val="20"/>
              </w:rPr>
              <w:t xml:space="preserve">
iстейтiн сайманшы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Қазандардың торларында және қазан алдындағы </w:t>
            </w:r>
          </w:p>
          <w:p>
            <w:pPr>
              <w:spacing w:after="20"/>
              <w:ind w:left="20"/>
              <w:jc w:val="both"/>
            </w:pPr>
            <w:r>
              <w:rPr>
                <w:rFonts w:ascii="Times New Roman"/>
                <w:b w:val="false"/>
                <w:i w:val="false"/>
                <w:color w:val="000000"/>
                <w:sz w:val="20"/>
              </w:rPr>
              <w:t xml:space="preserve">
бункерлерде iстейтiн, отынды қазан торларында </w:t>
            </w:r>
          </w:p>
          <w:p>
            <w:pPr>
              <w:spacing w:after="20"/>
              <w:ind w:left="20"/>
              <w:jc w:val="both"/>
            </w:pPr>
            <w:r>
              <w:rPr>
                <w:rFonts w:ascii="Times New Roman"/>
                <w:b w:val="false"/>
                <w:i w:val="false"/>
                <w:color w:val="000000"/>
                <w:sz w:val="20"/>
              </w:rPr>
              <w:t>
ысырушы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Кабель енгiзгiштердi жөндеумен айналысатын </w:t>
            </w:r>
          </w:p>
          <w:p>
            <w:pPr>
              <w:spacing w:after="20"/>
              <w:ind w:left="20"/>
              <w:jc w:val="both"/>
            </w:pPr>
            <w:r>
              <w:rPr>
                <w:rFonts w:ascii="Times New Roman"/>
                <w:b w:val="false"/>
                <w:i w:val="false"/>
                <w:color w:val="000000"/>
                <w:sz w:val="20"/>
              </w:rPr>
              <w:t xml:space="preserve">
кабельшi-электромонтер, қорғасын муфталарды </w:t>
            </w:r>
          </w:p>
          <w:p>
            <w:pPr>
              <w:spacing w:after="20"/>
              <w:ind w:left="20"/>
              <w:jc w:val="both"/>
            </w:pPr>
            <w:r>
              <w:rPr>
                <w:rFonts w:ascii="Times New Roman"/>
                <w:b w:val="false"/>
                <w:i w:val="false"/>
                <w:color w:val="000000"/>
                <w:sz w:val="20"/>
              </w:rPr>
              <w:t xml:space="preserve">
және электр желiлерiндегi қабықтарын </w:t>
            </w:r>
          </w:p>
          <w:p>
            <w:pPr>
              <w:spacing w:after="20"/>
              <w:ind w:left="20"/>
              <w:jc w:val="both"/>
            </w:pPr>
            <w:r>
              <w:rPr>
                <w:rFonts w:ascii="Times New Roman"/>
                <w:b w:val="false"/>
                <w:i w:val="false"/>
                <w:color w:val="000000"/>
                <w:sz w:val="20"/>
              </w:rPr>
              <w:t xml:space="preserve">
дәнекерлейтiн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Кабель торабы зертханасында қорғасын қабықты </w:t>
            </w:r>
          </w:p>
          <w:p>
            <w:pPr>
              <w:spacing w:after="20"/>
              <w:ind w:left="20"/>
              <w:jc w:val="both"/>
            </w:pPr>
            <w:r>
              <w:rPr>
                <w:rFonts w:ascii="Times New Roman"/>
                <w:b w:val="false"/>
                <w:i w:val="false"/>
                <w:color w:val="000000"/>
                <w:sz w:val="20"/>
              </w:rPr>
              <w:t>
кабельдi бөлушi электромонтер-кабельшi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Электротехникалық жабдыққа, релелiк қорғау </w:t>
            </w:r>
          </w:p>
          <w:p>
            <w:pPr>
              <w:spacing w:after="20"/>
              <w:ind w:left="20"/>
              <w:jc w:val="both"/>
            </w:pPr>
            <w:r>
              <w:rPr>
                <w:rFonts w:ascii="Times New Roman"/>
                <w:b w:val="false"/>
                <w:i w:val="false"/>
                <w:color w:val="000000"/>
                <w:sz w:val="20"/>
              </w:rPr>
              <w:t xml:space="preserve">
жарақтарына, қазан-турбина, қазандықтар, </w:t>
            </w:r>
          </w:p>
          <w:p>
            <w:pPr>
              <w:spacing w:after="20"/>
              <w:ind w:left="20"/>
              <w:jc w:val="both"/>
            </w:pPr>
            <w:r>
              <w:rPr>
                <w:rFonts w:ascii="Times New Roman"/>
                <w:b w:val="false"/>
                <w:i w:val="false"/>
                <w:color w:val="000000"/>
                <w:sz w:val="20"/>
              </w:rPr>
              <w:t xml:space="preserve">
турбина цехтарында (бөлiмдерiнде) жүргiзудi </w:t>
            </w:r>
          </w:p>
          <w:p>
            <w:pPr>
              <w:spacing w:after="20"/>
              <w:ind w:left="20"/>
              <w:jc w:val="both"/>
            </w:pPr>
            <w:r>
              <w:rPr>
                <w:rFonts w:ascii="Times New Roman"/>
                <w:b w:val="false"/>
                <w:i w:val="false"/>
                <w:color w:val="000000"/>
                <w:sz w:val="20"/>
              </w:rPr>
              <w:t xml:space="preserve">
реттейтiн аппаратураны бақылау және автоматтау, отын алып бергiш пен тозаң дайындауда, отын-тасымал цехтарының жабық үй-жайларында және жылу электр станцияларының мұнай шаруашылықтарында қызмет көрсететiн (кезекшi) </w:t>
            </w:r>
          </w:p>
          <w:p>
            <w:pPr>
              <w:spacing w:after="20"/>
              <w:ind w:left="20"/>
              <w:jc w:val="both"/>
            </w:pPr>
            <w:r>
              <w:rPr>
                <w:rFonts w:ascii="Times New Roman"/>
                <w:b w:val="false"/>
                <w:i w:val="false"/>
                <w:color w:val="000000"/>
                <w:sz w:val="20"/>
              </w:rPr>
              <w:t>
электрослесарь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берудiң әуе желiлерiн жөндейтiн, жылу </w:t>
            </w:r>
          </w:p>
          <w:p>
            <w:pPr>
              <w:spacing w:after="20"/>
              <w:ind w:left="20"/>
              <w:jc w:val="both"/>
            </w:pPr>
            <w:r>
              <w:rPr>
                <w:rFonts w:ascii="Times New Roman"/>
                <w:b w:val="false"/>
                <w:i w:val="false"/>
                <w:color w:val="000000"/>
                <w:sz w:val="20"/>
              </w:rPr>
              <w:t xml:space="preserve">
берудiң жоғары вольтты желiлерiн жөндеушi </w:t>
            </w:r>
          </w:p>
          <w:p>
            <w:pPr>
              <w:spacing w:after="20"/>
              <w:ind w:left="20"/>
              <w:jc w:val="both"/>
            </w:pPr>
            <w:r>
              <w:rPr>
                <w:rFonts w:ascii="Times New Roman"/>
                <w:b w:val="false"/>
                <w:i w:val="false"/>
                <w:color w:val="000000"/>
                <w:sz w:val="20"/>
              </w:rPr>
              <w:t>
жоғарыдағы жұмыстарда iстейтiн электромонте</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электр станциясының турбина цехының </w:t>
            </w:r>
          </w:p>
          <w:p>
            <w:pPr>
              <w:spacing w:after="20"/>
              <w:ind w:left="20"/>
              <w:jc w:val="both"/>
            </w:pPr>
            <w:r>
              <w:rPr>
                <w:rFonts w:ascii="Times New Roman"/>
                <w:b w:val="false"/>
                <w:i w:val="false"/>
                <w:color w:val="000000"/>
                <w:sz w:val="20"/>
              </w:rPr>
              <w:t xml:space="preserve">
(бөлiмiнiң) үйiнде орналасқан қалқанның жанында кезекшiлiктегi электростанцияны басқарудың бас қалқанының электромонтерi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Отын алып бергiште және тозаң дайындауда, жылу электр станцияларының жабық жылу-тасымал цехында және мұнай шаруашылықтарында iстейтiн электр </w:t>
            </w:r>
          </w:p>
          <w:p>
            <w:pPr>
              <w:spacing w:after="20"/>
              <w:ind w:left="20"/>
              <w:jc w:val="both"/>
            </w:pPr>
            <w:r>
              <w:rPr>
                <w:rFonts w:ascii="Times New Roman"/>
                <w:b w:val="false"/>
                <w:i w:val="false"/>
                <w:color w:val="000000"/>
                <w:sz w:val="20"/>
              </w:rPr>
              <w:t xml:space="preserve">
машиналарын жөндейтiн және релелiк қорғау </w:t>
            </w:r>
          </w:p>
          <w:p>
            <w:pPr>
              <w:spacing w:after="20"/>
              <w:ind w:left="20"/>
              <w:jc w:val="both"/>
            </w:pPr>
            <w:r>
              <w:rPr>
                <w:rFonts w:ascii="Times New Roman"/>
                <w:b w:val="false"/>
                <w:i w:val="false"/>
                <w:color w:val="000000"/>
                <w:sz w:val="20"/>
              </w:rPr>
              <w:t xml:space="preserve">
аппаратурасын жөндейтiн релелiк қорғау және </w:t>
            </w:r>
          </w:p>
          <w:p>
            <w:pPr>
              <w:spacing w:after="20"/>
              <w:ind w:left="20"/>
              <w:jc w:val="both"/>
            </w:pPr>
            <w:r>
              <w:rPr>
                <w:rFonts w:ascii="Times New Roman"/>
                <w:b w:val="false"/>
                <w:i w:val="false"/>
                <w:color w:val="000000"/>
                <w:sz w:val="20"/>
              </w:rPr>
              <w:t>
автоматика электро-слесарi, қазан-турбина, қазандық және турбина цехтарындағы электро- техникалық жабдықты, релелiк қорғау құралдарын, жiберудi реттейтiн аппаратураны, бақылау және автоматика құралдарын жөндейтiн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Кернеуi 500 мың вольттан жоғары электр </w:t>
            </w:r>
          </w:p>
          <w:p>
            <w:pPr>
              <w:spacing w:after="20"/>
              <w:ind w:left="20"/>
              <w:jc w:val="both"/>
            </w:pPr>
            <w:r>
              <w:rPr>
                <w:rFonts w:ascii="Times New Roman"/>
                <w:b w:val="false"/>
                <w:i w:val="false"/>
                <w:color w:val="000000"/>
                <w:sz w:val="20"/>
              </w:rPr>
              <w:t xml:space="preserve">
тораптарында iстейтiн, электр тораптарындағы </w:t>
            </w:r>
          </w:p>
          <w:p>
            <w:pPr>
              <w:spacing w:after="20"/>
              <w:ind w:left="20"/>
              <w:jc w:val="both"/>
            </w:pPr>
            <w:r>
              <w:rPr>
                <w:rFonts w:ascii="Times New Roman"/>
                <w:b w:val="false"/>
                <w:i w:val="false"/>
                <w:color w:val="000000"/>
                <w:sz w:val="20"/>
              </w:rPr>
              <w:t>
сынақтар мен өлшеулер бойынша электромонтер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Подстанцияға қызмет көрсететiн электромонтер, </w:t>
            </w:r>
          </w:p>
          <w:p>
            <w:pPr>
              <w:spacing w:after="20"/>
              <w:ind w:left="20"/>
              <w:jc w:val="both"/>
            </w:pPr>
            <w:r>
              <w:rPr>
                <w:rFonts w:ascii="Times New Roman"/>
                <w:b w:val="false"/>
                <w:i w:val="false"/>
                <w:color w:val="000000"/>
                <w:sz w:val="20"/>
              </w:rPr>
              <w:t>
кернеуi 500 мың вольттан жоғары электр подстанцияларындағы жабдықты жөндейтiн және қызмет көрсететiн электромонтер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11-бөлім. Мұнай және газ өнеркәсібі мұнай мен газды бұрғылау және қазып алу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мен газ скважиналарын пайдалану және </w:t>
            </w:r>
          </w:p>
          <w:p>
            <w:pPr>
              <w:spacing w:after="20"/>
              <w:ind w:left="20"/>
              <w:jc w:val="both"/>
            </w:pPr>
            <w:r>
              <w:rPr>
                <w:rFonts w:ascii="Times New Roman"/>
                <w:b w:val="false"/>
                <w:i w:val="false"/>
                <w:color w:val="000000"/>
                <w:sz w:val="20"/>
              </w:rPr>
              <w:t>
барлау бұрғылауының бұрғылаушысы, мұнай мен газ скважиналарын пайдалану және барлау бұрғылауы бұрғылаушысының көмекшiсi, скважиналарды механикалық айналдырып бұрғылаудың бұрғылаушысы, скважиналарды механикалық айналдырып бұрғылау бұрғылаушысының көмекшiсi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Теңiздегi қалқыма бұрғылау агрегатының </w:t>
            </w:r>
          </w:p>
          <w:p>
            <w:pPr>
              <w:spacing w:after="20"/>
              <w:ind w:left="20"/>
              <w:jc w:val="both"/>
            </w:pPr>
            <w:r>
              <w:rPr>
                <w:rFonts w:ascii="Times New Roman"/>
                <w:b w:val="false"/>
                <w:i w:val="false"/>
                <w:color w:val="000000"/>
                <w:sz w:val="20"/>
              </w:rPr>
              <w:t xml:space="preserve">
бұрғылаушысы, теңiздегi қалқыма бұрғылау агрегатының дизельшiсi, теңiздегi қалқыма </w:t>
            </w:r>
          </w:p>
          <w:p>
            <w:pPr>
              <w:spacing w:after="20"/>
              <w:ind w:left="20"/>
              <w:jc w:val="both"/>
            </w:pPr>
            <w:r>
              <w:rPr>
                <w:rFonts w:ascii="Times New Roman"/>
                <w:b w:val="false"/>
                <w:i w:val="false"/>
                <w:color w:val="000000"/>
                <w:sz w:val="20"/>
              </w:rPr>
              <w:t xml:space="preserve">
бұрғылау агрегатының бұрғылаушысының көмекшiсi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Мұнара монтаждаушы, мұнара монтаждаушы-балташы, мұнара монтаждаушы-слесарь, мұнара монтаждаушы- электромонтер, мұнара монтаждаушы-дәнекерлеушi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Скважина дебиттерiн өлшеушi және сынаққа терiп алушы: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еркiн күкiрт сутегiн бөлетiн скважиналарда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қалған скважиналарда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Бұрғылау құлыптарын белгiлеушi және бұрғылау </w:t>
            </w:r>
          </w:p>
          <w:p>
            <w:pPr>
              <w:spacing w:after="20"/>
              <w:ind w:left="20"/>
              <w:jc w:val="both"/>
            </w:pPr>
            <w:r>
              <w:rPr>
                <w:rFonts w:ascii="Times New Roman"/>
                <w:b w:val="false"/>
                <w:i w:val="false"/>
                <w:color w:val="000000"/>
                <w:sz w:val="20"/>
              </w:rPr>
              <w:t>
құлыптарын ыстықтай құратын тасымалдаушы жұмысшы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қондырғыларының машинисi (дизельшiсi), бұрғылау қондырғысының дизельшiсi (моторшысы)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Көтергiштiң машинисi, скважиналарды сынау жөнiндегi көтергiштiң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еркiн күкiрттi сутегi бөлетiн скважиналарда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қалған скважиналарда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компрессорларына қызмет көрсетушi, </w:t>
            </w:r>
          </w:p>
          <w:p>
            <w:pPr>
              <w:spacing w:after="20"/>
              <w:ind w:left="20"/>
              <w:jc w:val="both"/>
            </w:pPr>
            <w:r>
              <w:rPr>
                <w:rFonts w:ascii="Times New Roman"/>
                <w:b w:val="false"/>
                <w:i w:val="false"/>
                <w:color w:val="000000"/>
                <w:sz w:val="20"/>
              </w:rPr>
              <w:t xml:space="preserve">
компрессор қондырғылардың машинисi, жылжымалы компрессордың машинисi, жылжымалы компрессордың дизельшiсi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Тереңдегi насостарда жұмыс кезiнде жұмыстық агентті жер қыртысына сорғызып алатын насос </w:t>
            </w:r>
          </w:p>
          <w:p>
            <w:pPr>
              <w:spacing w:after="20"/>
              <w:ind w:left="20"/>
              <w:jc w:val="both"/>
            </w:pPr>
            <w:r>
              <w:rPr>
                <w:rFonts w:ascii="Times New Roman"/>
                <w:b w:val="false"/>
                <w:i w:val="false"/>
                <w:color w:val="000000"/>
                <w:sz w:val="20"/>
              </w:rPr>
              <w:t>
станциясының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Скважиналарды цементтеу машинисi, цементтеудi бақылау станциясының оператор-моторшысы: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еркiн күкiрт сутегiн бөлетiн скважиналарда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қалған скважиналарда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Цементтеу агрегатының моторшысы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1)бос күкіртті сутек бөлетін ұңғымаларда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2)қалған ұңғымаларда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Цемент-құм араластырғыш агрегатының моторисі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1)бос күкіртті сутек бөлетін ұңғымаларда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қалған ұңғымаларда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Скважиналарды сынайтын оператор: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еркiн күкiрт сутегiн бөлетiн скважиналарда </w:t>
            </w:r>
          </w:p>
          <w:p>
            <w:pPr>
              <w:spacing w:after="20"/>
              <w:ind w:left="20"/>
              <w:jc w:val="both"/>
            </w:pPr>
            <w:r>
              <w:rPr>
                <w:rFonts w:ascii="Times New Roman"/>
                <w:b w:val="false"/>
                <w:i w:val="false"/>
                <w:color w:val="000000"/>
                <w:sz w:val="20"/>
              </w:rPr>
              <w:t xml:space="preserve">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қалған скважиналарда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Скважиналарды күрделi және жерасты жөндеуге </w:t>
            </w:r>
          </w:p>
          <w:p>
            <w:pPr>
              <w:spacing w:after="20"/>
              <w:ind w:left="20"/>
              <w:jc w:val="both"/>
            </w:pPr>
            <w:r>
              <w:rPr>
                <w:rFonts w:ascii="Times New Roman"/>
                <w:b w:val="false"/>
                <w:i w:val="false"/>
                <w:color w:val="000000"/>
                <w:sz w:val="20"/>
              </w:rPr>
              <w:t>
дайындау операторы: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еркiн күкiрт сутегiн бөлетiн скважиналарда </w:t>
            </w:r>
          </w:p>
          <w:p>
            <w:pPr>
              <w:spacing w:after="20"/>
              <w:ind w:left="20"/>
              <w:jc w:val="both"/>
            </w:pPr>
            <w:r>
              <w:rPr>
                <w:rFonts w:ascii="Times New Roman"/>
                <w:b w:val="false"/>
                <w:i w:val="false"/>
                <w:color w:val="000000"/>
                <w:sz w:val="20"/>
              </w:rPr>
              <w:t xml:space="preserve">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қалған скважиналарда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Скважиналарды зерттейтiн оператор: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еркiн күкiрт сутегiн бөлетiн скважиналарда </w:t>
            </w:r>
          </w:p>
          <w:p>
            <w:pPr>
              <w:spacing w:after="20"/>
              <w:ind w:left="20"/>
              <w:jc w:val="both"/>
            </w:pPr>
            <w:r>
              <w:rPr>
                <w:rFonts w:ascii="Times New Roman"/>
                <w:b w:val="false"/>
                <w:i w:val="false"/>
                <w:color w:val="000000"/>
                <w:sz w:val="20"/>
              </w:rPr>
              <w:t>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қалған скважиналарда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мен газ қазып алатын оператор, газ </w:t>
            </w:r>
          </w:p>
          <w:p>
            <w:pPr>
              <w:spacing w:after="20"/>
              <w:ind w:left="20"/>
              <w:jc w:val="both"/>
            </w:pPr>
            <w:r>
              <w:rPr>
                <w:rFonts w:ascii="Times New Roman"/>
                <w:b w:val="false"/>
                <w:i w:val="false"/>
                <w:color w:val="000000"/>
                <w:sz w:val="20"/>
              </w:rPr>
              <w:t xml:space="preserve">
жинайтын оператор, тауар операторы: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еркiн күкiрт сутегiн бөлетiн мұнай мен газды </w:t>
            </w:r>
          </w:p>
          <w:p>
            <w:pPr>
              <w:spacing w:after="20"/>
              <w:ind w:left="20"/>
              <w:jc w:val="both"/>
            </w:pPr>
            <w:r>
              <w:rPr>
                <w:rFonts w:ascii="Times New Roman"/>
                <w:b w:val="false"/>
                <w:i w:val="false"/>
                <w:color w:val="000000"/>
                <w:sz w:val="20"/>
              </w:rPr>
              <w:t xml:space="preserve">
қазып алатын және тасымалдайтын мұнайды </w:t>
            </w:r>
          </w:p>
          <w:p>
            <w:pPr>
              <w:spacing w:after="20"/>
              <w:ind w:left="20"/>
              <w:jc w:val="both"/>
            </w:pPr>
            <w:r>
              <w:rPr>
                <w:rFonts w:ascii="Times New Roman"/>
                <w:b w:val="false"/>
                <w:i w:val="false"/>
                <w:color w:val="000000"/>
                <w:sz w:val="20"/>
              </w:rPr>
              <w:t xml:space="preserve">
сорғызып тартумен айналысатын тауар </w:t>
            </w:r>
          </w:p>
          <w:p>
            <w:pPr>
              <w:spacing w:after="20"/>
              <w:ind w:left="20"/>
              <w:jc w:val="both"/>
            </w:pPr>
            <w:r>
              <w:rPr>
                <w:rFonts w:ascii="Times New Roman"/>
                <w:b w:val="false"/>
                <w:i w:val="false"/>
                <w:color w:val="000000"/>
                <w:sz w:val="20"/>
              </w:rPr>
              <w:t xml:space="preserve">
операторлары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мұнай мен газдың басқа түрлерiн (қазып алу және тасымалдауда)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қыртысы қысымын қолдау жөнiндегi оператор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қыртысын гидравликалық айыру жөнiндегi оператор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Скважиналарды химиялық өңдеу жөнiндегi оператор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Сусыздандыру және тұзсыздандыру қондырғысының операторы: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еркiн күкiрт сутегiсiн бөлетiн мұнайды дайындау кезiнде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мұнайдың басқа түрлерiн дайындау кезiнде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 престеуші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бос күкіртті сутек бөлетін ұңғымаларда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қалған ұңғымаларда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қондырғысы машинисінің көмекшісі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Ерітінділерді қолмен дайындаумен айналысатын бұрғылау ерітіндісін дайындаушы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бос күкіртті сутек бөлетін ұңғымаларда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қалған ұңғымаларда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агрегаттар - бұрғылау, цементтеу, </w:t>
            </w:r>
          </w:p>
          <w:p>
            <w:pPr>
              <w:spacing w:after="20"/>
              <w:ind w:left="20"/>
              <w:jc w:val="both"/>
            </w:pPr>
            <w:r>
              <w:rPr>
                <w:rFonts w:ascii="Times New Roman"/>
                <w:b w:val="false"/>
                <w:i w:val="false"/>
                <w:color w:val="000000"/>
                <w:sz w:val="20"/>
              </w:rPr>
              <w:t xml:space="preserve">
цемент-құм араластыру, парафининсiздендiру </w:t>
            </w:r>
          </w:p>
          <w:p>
            <w:pPr>
              <w:spacing w:after="20"/>
              <w:ind w:left="20"/>
              <w:jc w:val="both"/>
            </w:pPr>
            <w:r>
              <w:rPr>
                <w:rFonts w:ascii="Times New Roman"/>
                <w:b w:val="false"/>
                <w:i w:val="false"/>
                <w:color w:val="000000"/>
                <w:sz w:val="20"/>
              </w:rPr>
              <w:t xml:space="preserve">
қондырғысында және басқаларда iстейтiн </w:t>
            </w:r>
          </w:p>
          <w:p>
            <w:pPr>
              <w:spacing w:after="20"/>
              <w:ind w:left="20"/>
              <w:jc w:val="both"/>
            </w:pPr>
            <w:r>
              <w:rPr>
                <w:rFonts w:ascii="Times New Roman"/>
                <w:b w:val="false"/>
                <w:i w:val="false"/>
                <w:color w:val="000000"/>
                <w:sz w:val="20"/>
              </w:rPr>
              <w:t xml:space="preserve">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т дейiн жүк көтеретiн автомобильдердiң шассиiне орнатылған машиналарда жұмыс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3 т дейiн және одан көп жүк көтеретiн автомобильдердiң шассиiне орнатылған </w:t>
            </w:r>
          </w:p>
          <w:p>
            <w:pPr>
              <w:spacing w:after="20"/>
              <w:ind w:left="20"/>
              <w:jc w:val="both"/>
            </w:pPr>
            <w:r>
              <w:rPr>
                <w:rFonts w:ascii="Times New Roman"/>
                <w:b w:val="false"/>
                <w:i w:val="false"/>
                <w:color w:val="000000"/>
                <w:sz w:val="20"/>
              </w:rPr>
              <w:t>
машиналарда жұмыс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Скважиналарды күрделi және жерасты жөндейтiн </w:t>
            </w:r>
          </w:p>
          <w:p>
            <w:pPr>
              <w:spacing w:after="20"/>
              <w:ind w:left="20"/>
              <w:jc w:val="both"/>
            </w:pPr>
            <w:r>
              <w:rPr>
                <w:rFonts w:ascii="Times New Roman"/>
                <w:b w:val="false"/>
                <w:i w:val="false"/>
                <w:color w:val="000000"/>
                <w:sz w:val="20"/>
              </w:rPr>
              <w:t xml:space="preserve">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еркiн күкiрт сутегiн шығаратын скважиналарда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қалған скважиналарда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Бұрғылау қондырғыларына қызмет көрсететiн </w:t>
            </w:r>
          </w:p>
          <w:p>
            <w:pPr>
              <w:spacing w:after="20"/>
              <w:ind w:left="20"/>
              <w:jc w:val="both"/>
            </w:pPr>
            <w:r>
              <w:rPr>
                <w:rFonts w:ascii="Times New Roman"/>
                <w:b w:val="false"/>
                <w:i w:val="false"/>
                <w:color w:val="000000"/>
                <w:sz w:val="20"/>
              </w:rPr>
              <w:t>
жөндеушi-слесарь, бұрғылау қондырғыларын жөндейтiн және қызмет көрсететiн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Компрессорлар мен газомоторларды жөндейтiн </w:t>
            </w:r>
          </w:p>
          <w:p>
            <w:pPr>
              <w:spacing w:after="20"/>
              <w:ind w:left="20"/>
              <w:jc w:val="both"/>
            </w:pPr>
            <w:r>
              <w:rPr>
                <w:rFonts w:ascii="Times New Roman"/>
                <w:b w:val="false"/>
                <w:i w:val="false"/>
                <w:color w:val="000000"/>
                <w:sz w:val="20"/>
              </w:rPr>
              <w:t xml:space="preserve">
жөндеушi-слесарь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Теңiз бұрғылау қондырғыларының негiздерiн </w:t>
            </w:r>
          </w:p>
          <w:p>
            <w:pPr>
              <w:spacing w:after="20"/>
              <w:ind w:left="20"/>
              <w:jc w:val="both"/>
            </w:pPr>
            <w:r>
              <w:rPr>
                <w:rFonts w:ascii="Times New Roman"/>
                <w:b w:val="false"/>
                <w:i w:val="false"/>
                <w:color w:val="000000"/>
                <w:sz w:val="20"/>
              </w:rPr>
              <w:t xml:space="preserve">
және эстакадаларды монтаждау және жөндеу </w:t>
            </w:r>
          </w:p>
          <w:p>
            <w:pPr>
              <w:spacing w:after="20"/>
              <w:ind w:left="20"/>
              <w:jc w:val="both"/>
            </w:pPr>
            <w:r>
              <w:rPr>
                <w:rFonts w:ascii="Times New Roman"/>
                <w:b w:val="false"/>
                <w:i w:val="false"/>
                <w:color w:val="000000"/>
                <w:sz w:val="20"/>
              </w:rPr>
              <w:t>
жөнiндегi слесарь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Бұрғылау қондырғыларына қызмет көрсететiн </w:t>
            </w:r>
          </w:p>
          <w:p>
            <w:pPr>
              <w:spacing w:after="20"/>
              <w:ind w:left="20"/>
              <w:jc w:val="both"/>
            </w:pPr>
            <w:r>
              <w:rPr>
                <w:rFonts w:ascii="Times New Roman"/>
                <w:b w:val="false"/>
                <w:i w:val="false"/>
                <w:color w:val="000000"/>
                <w:sz w:val="20"/>
              </w:rPr>
              <w:t xml:space="preserve">
электромонтер, электрмен бұрғылау кезiндегi </w:t>
            </w:r>
          </w:p>
          <w:p>
            <w:pPr>
              <w:spacing w:after="20"/>
              <w:ind w:left="20"/>
              <w:jc w:val="both"/>
            </w:pPr>
            <w:r>
              <w:rPr>
                <w:rFonts w:ascii="Times New Roman"/>
                <w:b w:val="false"/>
                <w:i w:val="false"/>
                <w:color w:val="000000"/>
                <w:sz w:val="20"/>
              </w:rPr>
              <w:t>
пайдалану және барлау бұрғылау бұрғылаушысының көмекшiсi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жабдығына қызмет көрсететiн </w:t>
            </w:r>
          </w:p>
          <w:p>
            <w:pPr>
              <w:spacing w:after="20"/>
              <w:ind w:left="20"/>
              <w:jc w:val="both"/>
            </w:pPr>
            <w:r>
              <w:rPr>
                <w:rFonts w:ascii="Times New Roman"/>
                <w:b w:val="false"/>
                <w:i w:val="false"/>
                <w:color w:val="000000"/>
                <w:sz w:val="20"/>
              </w:rPr>
              <w:t>
электромонтер, жөндеушi-слесарь және механикалық жинақтау жұмыстарының слесары технологиялық жабдыққа және еркiн күкiрт сутегiн бөлетiн мұнай мен газ өндiру промыселдерiнде электр беру желiлерiне қызмет көрсету және жөндеумен айналысатын электр жабдығын жөндейтiн электромонтер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және мамандар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Скважиналарды күрделi жөндеудегi күрделi жұмыстар жөнiндегi мастер (инженер), скважиналарды сынау жөнiндегi мастер, скважиналарды сынау жөнiндегiаға мастер, скважиналарды күрделi және жерасты </w:t>
            </w:r>
          </w:p>
          <w:p>
            <w:pPr>
              <w:spacing w:after="20"/>
              <w:ind w:left="20"/>
              <w:jc w:val="both"/>
            </w:pPr>
            <w:r>
              <w:rPr>
                <w:rFonts w:ascii="Times New Roman"/>
                <w:b w:val="false"/>
                <w:i w:val="false"/>
                <w:color w:val="000000"/>
                <w:sz w:val="20"/>
              </w:rPr>
              <w:t>
жөндеу жөнiндегi аға мастер, скважиналарды күрделi және жерасты жөндеу жөнiндегi мастер, мұнай, газ және конденсат өндiру жөнiндегi мастер, қысу скважиналарын игеру және жөндеу жөнiндегi мастер: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еркiн күкiрт сутегiсiн бөлiп шығаратын мұнай </w:t>
            </w:r>
          </w:p>
          <w:p>
            <w:pPr>
              <w:spacing w:after="20"/>
              <w:ind w:left="20"/>
              <w:jc w:val="both"/>
            </w:pPr>
            <w:r>
              <w:rPr>
                <w:rFonts w:ascii="Times New Roman"/>
                <w:b w:val="false"/>
                <w:i w:val="false"/>
                <w:color w:val="000000"/>
                <w:sz w:val="20"/>
              </w:rPr>
              <w:t xml:space="preserve">
мен газ өндiргенде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мұнай мен газдың басқа түрлерiн өндiргенде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Бұрғылау мастерi, күрделi жұмыстар жөнiндегi </w:t>
            </w:r>
          </w:p>
          <w:p>
            <w:pPr>
              <w:spacing w:after="20"/>
              <w:ind w:left="20"/>
              <w:jc w:val="both"/>
            </w:pPr>
            <w:r>
              <w:rPr>
                <w:rFonts w:ascii="Times New Roman"/>
                <w:b w:val="false"/>
                <w:i w:val="false"/>
                <w:color w:val="000000"/>
                <w:sz w:val="20"/>
              </w:rPr>
              <w:t>
мастер (инженер), скважиналарды сынау жөнiндегi мастер, скважиналарды сынау жөнiндегi аға мастер, бұрғылау мастерiнiң көмекшiсi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110-тарау. Мұнайды, озокеритті және асфальтиттi шахталық өндірудегі жерасты жұмыстары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Жерасты жұмыстарында iстейтiн барлық </w:t>
            </w:r>
          </w:p>
          <w:p>
            <w:pPr>
              <w:spacing w:after="20"/>
              <w:ind w:left="20"/>
              <w:jc w:val="both"/>
            </w:pPr>
            <w:r>
              <w:rPr>
                <w:rFonts w:ascii="Times New Roman"/>
                <w:b w:val="false"/>
                <w:i w:val="false"/>
                <w:color w:val="000000"/>
                <w:sz w:val="20"/>
              </w:rPr>
              <w:t>
мамандықтағы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жұмыстарында тұрақты iстейтiн басшылар, мамандар және қызметшiлер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111-тарау. Мұнайды, озокеритті және асфальтиттi өндiруде шахта yстiндегi ашық жұмыстар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Скважиналарды бұрғылаушы, шпурларды бұрғылаушы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Көтеру машинасының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Экскаватор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iштен жану двигателi бар және бу двигателi </w:t>
            </w:r>
          </w:p>
          <w:p>
            <w:pPr>
              <w:spacing w:after="20"/>
              <w:ind w:left="20"/>
              <w:jc w:val="both"/>
            </w:pPr>
            <w:r>
              <w:rPr>
                <w:rFonts w:ascii="Times New Roman"/>
                <w:b w:val="false"/>
                <w:i w:val="false"/>
                <w:color w:val="000000"/>
                <w:sz w:val="20"/>
              </w:rPr>
              <w:t>
бар экскаваторлардағы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электрлi двигательдi экскаваторлардағы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 операторы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Ысырушы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Рукояткашы-сигналшы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Кептiрушi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112-тарау. Кеннен озокерит пен асфальтиттi алу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айдау аппаратшысы, экстрагирлеу </w:t>
            </w:r>
          </w:p>
          <w:p>
            <w:pPr>
              <w:spacing w:after="20"/>
              <w:ind w:left="20"/>
              <w:jc w:val="both"/>
            </w:pPr>
            <w:r>
              <w:rPr>
                <w:rFonts w:ascii="Times New Roman"/>
                <w:b w:val="false"/>
                <w:i w:val="false"/>
                <w:color w:val="000000"/>
                <w:sz w:val="20"/>
              </w:rPr>
              <w:t xml:space="preserve">
аппаратшысы, тауар операторы, тиеушi-түсiрушi, </w:t>
            </w:r>
          </w:p>
          <w:p>
            <w:pPr>
              <w:spacing w:after="20"/>
              <w:ind w:left="20"/>
              <w:jc w:val="both"/>
            </w:pPr>
            <w:r>
              <w:rPr>
                <w:rFonts w:ascii="Times New Roman"/>
                <w:b w:val="false"/>
                <w:i w:val="false"/>
                <w:color w:val="000000"/>
                <w:sz w:val="20"/>
              </w:rPr>
              <w:t>
ысырушы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 балауызын (озокериттi) бөлiп құюшы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Флотаторшы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113-тарау. Мұнай мен газды, сланецтi қайта өндеу, газ, мұнай майларын, майлағыштарды, жасанды сұйық отынды және синтетикалық өнімдерді жасау, мұнайды, мұнай өнімдерін, шайырлар мен газды тасымалдау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1-параграф. Мұнайды деэмульсациялау және тұзсыздандыру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қондырғылардың операторы, </w:t>
            </w:r>
          </w:p>
          <w:p>
            <w:pPr>
              <w:spacing w:after="20"/>
              <w:ind w:left="20"/>
              <w:jc w:val="both"/>
            </w:pPr>
            <w:r>
              <w:rPr>
                <w:rFonts w:ascii="Times New Roman"/>
                <w:b w:val="false"/>
                <w:i w:val="false"/>
                <w:color w:val="000000"/>
                <w:sz w:val="20"/>
              </w:rPr>
              <w:t xml:space="preserve">
технологиялық насостардың машинисi, приборшы, технологиялық қондырғыларды жөндеу және қызмет көрсету слесары: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еркiн күкiрт сутегiсiн бөлетiн күкiрттi мұнайларды өңдегенде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мұнайдың басқа түрлерiн өңдегенде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2-параграф. Мұнайды қайта айдау, газды, газ конденсатын өңдеу және термикалық крекирлеу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қондырғылардың (аға) операторы, технологиялық қондырғылардың операторы, технологиялық насостардың машинисi, приборшы, технологиялық қондырғыларды жөндеу және қызмет көрсету слесары: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еркiн күкiрт сутегiн бөлетiн күкiрттi мұнайлар мен күкiрттi мұнайлардан, газдан және күкiрттi газ конденсатынан алынған мазуттарды өңдеуде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Мұнайлар мен мазуттардың басқа түрлерiн </w:t>
            </w:r>
          </w:p>
          <w:p>
            <w:pPr>
              <w:spacing w:after="20"/>
              <w:ind w:left="20"/>
              <w:jc w:val="both"/>
            </w:pPr>
            <w:r>
              <w:rPr>
                <w:rFonts w:ascii="Times New Roman"/>
                <w:b w:val="false"/>
                <w:i w:val="false"/>
                <w:color w:val="000000"/>
                <w:sz w:val="20"/>
              </w:rPr>
              <w:t>
өңдегенде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42А</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күкiрттi мұнайлар өңдейтін ЛК-6У және КТ-1 жоғары технологиялы кешеннің технологиялық </w:t>
            </w:r>
          </w:p>
          <w:p>
            <w:pPr>
              <w:spacing w:after="20"/>
              <w:ind w:left="20"/>
              <w:jc w:val="both"/>
            </w:pPr>
            <w:r>
              <w:rPr>
                <w:rFonts w:ascii="Times New Roman"/>
                <w:b w:val="false"/>
                <w:i w:val="false"/>
                <w:color w:val="000000"/>
                <w:sz w:val="20"/>
              </w:rPr>
              <w:t xml:space="preserve">
қондырғылардың операторы, технологиялық </w:t>
            </w:r>
          </w:p>
          <w:p>
            <w:pPr>
              <w:spacing w:after="20"/>
              <w:ind w:left="20"/>
              <w:jc w:val="both"/>
            </w:pPr>
            <w:r>
              <w:rPr>
                <w:rFonts w:ascii="Times New Roman"/>
                <w:b w:val="false"/>
                <w:i w:val="false"/>
                <w:color w:val="000000"/>
                <w:sz w:val="20"/>
              </w:rPr>
              <w:t xml:space="preserve">
насостардың машинисi, компрессор </w:t>
            </w:r>
          </w:p>
          <w:p>
            <w:pPr>
              <w:spacing w:after="20"/>
              <w:ind w:left="20"/>
              <w:jc w:val="both"/>
            </w:pPr>
            <w:r>
              <w:rPr>
                <w:rFonts w:ascii="Times New Roman"/>
                <w:b w:val="false"/>
                <w:i w:val="false"/>
                <w:color w:val="000000"/>
                <w:sz w:val="20"/>
              </w:rPr>
              <w:t xml:space="preserve">
қондырғылардың машинисi, приборшы, </w:t>
            </w:r>
          </w:p>
          <w:p>
            <w:pPr>
              <w:spacing w:after="20"/>
              <w:ind w:left="20"/>
              <w:jc w:val="both"/>
            </w:pPr>
            <w:r>
              <w:rPr>
                <w:rFonts w:ascii="Times New Roman"/>
                <w:b w:val="false"/>
                <w:i w:val="false"/>
                <w:color w:val="000000"/>
                <w:sz w:val="20"/>
              </w:rPr>
              <w:t>
технологиялық қондырғыларды жөндеу және қызмет көрсету слесары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3-параграф. Дистилляттарды қайталама айдау, мазут айдау, бензин мен газ конденсатын тұрақтандыру, газ конденсатын және тікелей айдалған бензинді өңдеу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қондырғылардың операторы, технологиялық насостардың машинисi, приборшы, технологиялық қондырғыларды жөндеу және қызмет көрсету слесары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4-параграф. Каталикалық крекирлеу және түйіспелі кокстау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қондырғылардың (аға) операторы, технологиялық қондырғылардың операторы, технологиялық насостардың машинисi, компрессор қондырғылардың машинисi, приборшы, технологиялық қондырғыларды жөндеу және қызмет көрсету слесары: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бос күкiрт сутегiн бөлетiн күкiрттi </w:t>
            </w:r>
          </w:p>
          <w:p>
            <w:pPr>
              <w:spacing w:after="20"/>
              <w:ind w:left="20"/>
              <w:jc w:val="both"/>
            </w:pPr>
            <w:r>
              <w:rPr>
                <w:rFonts w:ascii="Times New Roman"/>
                <w:b w:val="false"/>
                <w:i w:val="false"/>
                <w:color w:val="000000"/>
                <w:sz w:val="20"/>
              </w:rPr>
              <w:t>
мұнайларды және күкiрттi мұнайлардан алынатын дистилляттарды өңдегенде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шикiзаттың басқа түрлерiн өңдегенде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5-параграф. Пиролиз және каталикалық риформинг</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Пиролиз қондырғыларында iстейтiн технологиялық қондырғылардың (аға) операторы, технологиялық қондырғылардың операторы, технологиялық насостардың машинисi, компрессор қондырғылардың </w:t>
            </w:r>
          </w:p>
          <w:p>
            <w:pPr>
              <w:spacing w:after="20"/>
              <w:ind w:left="20"/>
              <w:jc w:val="both"/>
            </w:pPr>
            <w:r>
              <w:rPr>
                <w:rFonts w:ascii="Times New Roman"/>
                <w:b w:val="false"/>
                <w:i w:val="false"/>
                <w:color w:val="000000"/>
                <w:sz w:val="20"/>
              </w:rPr>
              <w:t>
машинисi, приборшы, технологиялық қондырғыларды жөндеу және қызмет көрсету слесары және ауысым инженерi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Шайыр, ректификация және хош иiстi </w:t>
            </w:r>
          </w:p>
          <w:p>
            <w:pPr>
              <w:spacing w:after="20"/>
              <w:ind w:left="20"/>
              <w:jc w:val="both"/>
            </w:pPr>
            <w:r>
              <w:rPr>
                <w:rFonts w:ascii="Times New Roman"/>
                <w:b w:val="false"/>
                <w:i w:val="false"/>
                <w:color w:val="000000"/>
                <w:sz w:val="20"/>
              </w:rPr>
              <w:t xml:space="preserve">
көмiрсутектерiн азеотропты айдауда iстейтiн </w:t>
            </w:r>
          </w:p>
          <w:p>
            <w:pPr>
              <w:spacing w:after="20"/>
              <w:ind w:left="20"/>
              <w:jc w:val="both"/>
            </w:pPr>
            <w:r>
              <w:rPr>
                <w:rFonts w:ascii="Times New Roman"/>
                <w:b w:val="false"/>
                <w:i w:val="false"/>
                <w:color w:val="000000"/>
                <w:sz w:val="20"/>
              </w:rPr>
              <w:t xml:space="preserve">
технологиялық қондырғылардың операторы, технологиялық насостардың машинисi, компрессор қондырғылардың машинисi, приборшы, Ттехнологиялық қондырғыларды жөндеу және қызмет көрсету слесары, газ және ректификация цехтарының ауысым инженерi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6-параграф. Көмiрсутектi газдарды, сулы газды, сутегін және газ конденсатын фракционирлеу (бөлу), компрессия, тасымалдау және тазалау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қондырғылардың (аға) операторы, технологиялық қондырғылардың операторы, технологиялық насостардың машинисi, компрессор қондырғылардың машинисi, приборшы, газды генерацияның аппаратшысы, тасымалдаушы, технологиялық қондырғыларды жөндеу және қызмет көрсету слесары, ауысым инженерi </w:t>
            </w:r>
          </w:p>
          <w:p>
            <w:pPr>
              <w:spacing w:after="20"/>
              <w:ind w:left="20"/>
              <w:jc w:val="both"/>
            </w:pPr>
            <w:r>
              <w:rPr>
                <w:rFonts w:ascii="Times New Roman"/>
                <w:b w:val="false"/>
                <w:i w:val="false"/>
                <w:color w:val="000000"/>
                <w:sz w:val="20"/>
              </w:rPr>
              <w:t xml:space="preserve">
(ауысым бастығы):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құрамында күкiрт бар мұнайлы газды </w:t>
            </w:r>
          </w:p>
          <w:p>
            <w:pPr>
              <w:spacing w:after="20"/>
              <w:ind w:left="20"/>
              <w:jc w:val="both"/>
            </w:pPr>
            <w:r>
              <w:rPr>
                <w:rFonts w:ascii="Times New Roman"/>
                <w:b w:val="false"/>
                <w:i w:val="false"/>
                <w:color w:val="000000"/>
                <w:sz w:val="20"/>
              </w:rPr>
              <w:t xml:space="preserve">
фракционирлеуде, сондай-ақ мышьяк-содалы, </w:t>
            </w:r>
          </w:p>
          <w:p>
            <w:pPr>
              <w:spacing w:after="20"/>
              <w:ind w:left="20"/>
              <w:jc w:val="both"/>
            </w:pPr>
            <w:r>
              <w:rPr>
                <w:rFonts w:ascii="Times New Roman"/>
                <w:b w:val="false"/>
                <w:i w:val="false"/>
                <w:color w:val="000000"/>
                <w:sz w:val="20"/>
              </w:rPr>
              <w:t>
фенолятты және фосфатты тазалауда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қалған газдарды күкiрттi сутегiден немесе көмiртек тотығынан тазалауда (жууда); </w:t>
            </w:r>
          </w:p>
          <w:p>
            <w:pPr>
              <w:spacing w:after="20"/>
              <w:ind w:left="20"/>
              <w:jc w:val="both"/>
            </w:pPr>
            <w:r>
              <w:rPr>
                <w:rFonts w:ascii="Times New Roman"/>
                <w:b w:val="false"/>
                <w:i w:val="false"/>
                <w:color w:val="000000"/>
                <w:sz w:val="20"/>
              </w:rPr>
              <w:t xml:space="preserve">
фракционирлеуде, сондай-ақ құрамында күкiрт </w:t>
            </w:r>
          </w:p>
          <w:p>
            <w:pPr>
              <w:spacing w:after="20"/>
              <w:ind w:left="20"/>
              <w:jc w:val="both"/>
            </w:pPr>
            <w:r>
              <w:rPr>
                <w:rFonts w:ascii="Times New Roman"/>
                <w:b w:val="false"/>
                <w:i w:val="false"/>
                <w:color w:val="000000"/>
                <w:sz w:val="20"/>
              </w:rPr>
              <w:t xml:space="preserve">
бар мұнайлы газды мышьяк-содалы, фенолятты </w:t>
            </w:r>
          </w:p>
          <w:p>
            <w:pPr>
              <w:spacing w:after="20"/>
              <w:ind w:left="20"/>
              <w:jc w:val="both"/>
            </w:pPr>
            <w:r>
              <w:rPr>
                <w:rFonts w:ascii="Times New Roman"/>
                <w:b w:val="false"/>
                <w:i w:val="false"/>
                <w:color w:val="000000"/>
                <w:sz w:val="20"/>
              </w:rPr>
              <w:t>
және фосфатты тазалауда және сланецтердi өңдеуде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 мамандықтар: көмiрсутектi газдарды, сулы газды және сутегiнi фракционирлеуде </w:t>
            </w:r>
          </w:p>
          <w:p>
            <w:pPr>
              <w:spacing w:after="20"/>
              <w:ind w:left="20"/>
              <w:jc w:val="both"/>
            </w:pPr>
            <w:r>
              <w:rPr>
                <w:rFonts w:ascii="Times New Roman"/>
                <w:b w:val="false"/>
                <w:i w:val="false"/>
                <w:color w:val="000000"/>
                <w:sz w:val="20"/>
              </w:rPr>
              <w:t xml:space="preserve">
(бөлуде) және компрессиялауда, сондай-ақ </w:t>
            </w:r>
          </w:p>
          <w:p>
            <w:pPr>
              <w:spacing w:after="20"/>
              <w:ind w:left="20"/>
              <w:jc w:val="both"/>
            </w:pPr>
            <w:r>
              <w:rPr>
                <w:rFonts w:ascii="Times New Roman"/>
                <w:b w:val="false"/>
                <w:i w:val="false"/>
                <w:color w:val="000000"/>
                <w:sz w:val="20"/>
              </w:rPr>
              <w:t xml:space="preserve">
газдарды көмiрқышқылдан тазалауда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Мышьяк өнiмдерi қоймаларында iстейтiн </w:t>
            </w:r>
          </w:p>
          <w:p>
            <w:pPr>
              <w:spacing w:after="20"/>
              <w:ind w:left="20"/>
              <w:jc w:val="both"/>
            </w:pPr>
            <w:r>
              <w:rPr>
                <w:rFonts w:ascii="Times New Roman"/>
                <w:b w:val="false"/>
                <w:i w:val="false"/>
                <w:color w:val="000000"/>
                <w:sz w:val="20"/>
              </w:rPr>
              <w:t>
қосалқы (тасымалдаушы) жұмысшы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Күкiрттi балқытудағы және гипосульфатты </w:t>
            </w:r>
          </w:p>
          <w:p>
            <w:pPr>
              <w:spacing w:after="20"/>
              <w:ind w:left="20"/>
              <w:jc w:val="both"/>
            </w:pPr>
            <w:r>
              <w:rPr>
                <w:rFonts w:ascii="Times New Roman"/>
                <w:b w:val="false"/>
                <w:i w:val="false"/>
                <w:color w:val="000000"/>
                <w:sz w:val="20"/>
              </w:rPr>
              <w:t>
буландырудағы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Газды құрғақ тазалау кезiнде күкiрт тазалау </w:t>
            </w:r>
          </w:p>
          <w:p>
            <w:pPr>
              <w:spacing w:after="20"/>
              <w:ind w:left="20"/>
              <w:jc w:val="both"/>
            </w:pPr>
            <w:r>
              <w:rPr>
                <w:rFonts w:ascii="Times New Roman"/>
                <w:b w:val="false"/>
                <w:i w:val="false"/>
                <w:color w:val="000000"/>
                <w:sz w:val="20"/>
              </w:rPr>
              <w:t xml:space="preserve">
мұнараларының адсорбентiн тиейтiн және </w:t>
            </w:r>
          </w:p>
          <w:p>
            <w:pPr>
              <w:spacing w:after="20"/>
              <w:ind w:left="20"/>
              <w:jc w:val="both"/>
            </w:pPr>
            <w:r>
              <w:rPr>
                <w:rFonts w:ascii="Times New Roman"/>
                <w:b w:val="false"/>
                <w:i w:val="false"/>
                <w:color w:val="000000"/>
                <w:sz w:val="20"/>
              </w:rPr>
              <w:t>
түсiретiн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7-параграф. Мұнай өнімдерін тазалау және сульфирлеу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Қышқыл-негiздi, түйiспелi тазалауда және </w:t>
            </w:r>
          </w:p>
          <w:p>
            <w:pPr>
              <w:spacing w:after="20"/>
              <w:ind w:left="20"/>
              <w:jc w:val="both"/>
            </w:pPr>
            <w:r>
              <w:rPr>
                <w:rFonts w:ascii="Times New Roman"/>
                <w:b w:val="false"/>
                <w:i w:val="false"/>
                <w:color w:val="000000"/>
                <w:sz w:val="20"/>
              </w:rPr>
              <w:t xml:space="preserve">
түйiсудi жасаудағы технологиялық қондырғылардың (аға) операторы, технологиялық қондырғылардың </w:t>
            </w:r>
          </w:p>
          <w:p>
            <w:pPr>
              <w:spacing w:after="20"/>
              <w:ind w:left="20"/>
              <w:jc w:val="both"/>
            </w:pPr>
            <w:r>
              <w:rPr>
                <w:rFonts w:ascii="Times New Roman"/>
                <w:b w:val="false"/>
                <w:i w:val="false"/>
                <w:color w:val="000000"/>
                <w:sz w:val="20"/>
              </w:rPr>
              <w:t xml:space="preserve">
операторы, технологиялық насостардың машинисi, приборшы, технологиялық қондырғыларды жөндеу </w:t>
            </w:r>
          </w:p>
          <w:p>
            <w:pPr>
              <w:spacing w:after="20"/>
              <w:ind w:left="20"/>
              <w:jc w:val="both"/>
            </w:pPr>
            <w:r>
              <w:rPr>
                <w:rFonts w:ascii="Times New Roman"/>
                <w:b w:val="false"/>
                <w:i w:val="false"/>
                <w:color w:val="000000"/>
                <w:sz w:val="20"/>
              </w:rPr>
              <w:t>
және қызмет көрсету слесары, ауысым инженерi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қондырғылардың операторы, </w:t>
            </w:r>
          </w:p>
          <w:p>
            <w:pPr>
              <w:spacing w:after="20"/>
              <w:ind w:left="20"/>
              <w:jc w:val="both"/>
            </w:pPr>
            <w:r>
              <w:rPr>
                <w:rFonts w:ascii="Times New Roman"/>
                <w:b w:val="false"/>
                <w:i w:val="false"/>
                <w:color w:val="000000"/>
                <w:sz w:val="20"/>
              </w:rPr>
              <w:t xml:space="preserve">
технологиялық насостардың машинисi, </w:t>
            </w:r>
          </w:p>
          <w:p>
            <w:pPr>
              <w:spacing w:after="20"/>
              <w:ind w:left="20"/>
              <w:jc w:val="both"/>
            </w:pPr>
            <w:r>
              <w:rPr>
                <w:rFonts w:ascii="Times New Roman"/>
                <w:b w:val="false"/>
                <w:i w:val="false"/>
                <w:color w:val="000000"/>
                <w:sz w:val="20"/>
              </w:rPr>
              <w:t xml:space="preserve">
технологиялық қондырғыларды жөндеу және қызмет көрсету слесары: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бейтараптанған қара түйiстiргiштi жасау </w:t>
            </w:r>
          </w:p>
          <w:p>
            <w:pPr>
              <w:spacing w:after="20"/>
              <w:ind w:left="20"/>
              <w:jc w:val="both"/>
            </w:pPr>
            <w:r>
              <w:rPr>
                <w:rFonts w:ascii="Times New Roman"/>
                <w:b w:val="false"/>
                <w:i w:val="false"/>
                <w:color w:val="000000"/>
                <w:sz w:val="20"/>
              </w:rPr>
              <w:t xml:space="preserve">
қондырғыларында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хош иiстi көмiрсутектерiн күкiрт қышқылымен, ал басқа мұнай өнiмдерiн - олеуммен тазалауда және күкiрттi ангидридпен сульфирлегенде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Гидротазалау қондырғысында жұмыс iстейтiн </w:t>
            </w:r>
          </w:p>
          <w:p>
            <w:pPr>
              <w:spacing w:after="20"/>
              <w:ind w:left="20"/>
              <w:jc w:val="both"/>
            </w:pPr>
            <w:r>
              <w:rPr>
                <w:rFonts w:ascii="Times New Roman"/>
                <w:b w:val="false"/>
                <w:i w:val="false"/>
                <w:color w:val="000000"/>
                <w:sz w:val="20"/>
              </w:rPr>
              <w:t xml:space="preserve">
технологиялық қондырғылардың (аға) операторы, технологиялық қондырғылардың операторы, технологиялық насостардың машинисi, компрессорлық қондырғылардың машинисi, приборшы, технологиялық қондырғыларды жөндеу және қызмет көрсету слесары: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құрамында салмағының 2,5 пайызға дейiн </w:t>
            </w:r>
          </w:p>
          <w:p>
            <w:pPr>
              <w:spacing w:after="20"/>
              <w:ind w:left="20"/>
              <w:jc w:val="both"/>
            </w:pPr>
            <w:r>
              <w:rPr>
                <w:rFonts w:ascii="Times New Roman"/>
                <w:b w:val="false"/>
                <w:i w:val="false"/>
                <w:color w:val="000000"/>
                <w:sz w:val="20"/>
              </w:rPr>
              <w:t>
күкiрт бар шикiзатты өңдегенде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құрамында салмағының 2,5 пайызға астам </w:t>
            </w:r>
          </w:p>
          <w:p>
            <w:pPr>
              <w:spacing w:after="20"/>
              <w:ind w:left="20"/>
              <w:jc w:val="both"/>
            </w:pPr>
            <w:r>
              <w:rPr>
                <w:rFonts w:ascii="Times New Roman"/>
                <w:b w:val="false"/>
                <w:i w:val="false"/>
                <w:color w:val="000000"/>
                <w:sz w:val="20"/>
              </w:rPr>
              <w:t>
күкiрт бар шикiзатты өңдегенде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Күкiрттi мұнайдан алынған дистилляттарды </w:t>
            </w:r>
          </w:p>
          <w:p>
            <w:pPr>
              <w:spacing w:after="20"/>
              <w:ind w:left="20"/>
              <w:jc w:val="both"/>
            </w:pPr>
            <w:r>
              <w:rPr>
                <w:rFonts w:ascii="Times New Roman"/>
                <w:b w:val="false"/>
                <w:i w:val="false"/>
                <w:color w:val="000000"/>
                <w:sz w:val="20"/>
              </w:rPr>
              <w:t xml:space="preserve">
негiздейтiн және плюмбиттi тазалау </w:t>
            </w:r>
          </w:p>
          <w:p>
            <w:pPr>
              <w:spacing w:after="20"/>
              <w:ind w:left="20"/>
              <w:jc w:val="both"/>
            </w:pPr>
            <w:r>
              <w:rPr>
                <w:rFonts w:ascii="Times New Roman"/>
                <w:b w:val="false"/>
                <w:i w:val="false"/>
                <w:color w:val="000000"/>
                <w:sz w:val="20"/>
              </w:rPr>
              <w:t xml:space="preserve">
қондырғыларында iстейтiн технологиялық </w:t>
            </w:r>
          </w:p>
          <w:p>
            <w:pPr>
              <w:spacing w:after="20"/>
              <w:ind w:left="20"/>
              <w:jc w:val="both"/>
            </w:pPr>
            <w:r>
              <w:rPr>
                <w:rFonts w:ascii="Times New Roman"/>
                <w:b w:val="false"/>
                <w:i w:val="false"/>
                <w:color w:val="000000"/>
                <w:sz w:val="20"/>
              </w:rPr>
              <w:t xml:space="preserve">
қондырғылардың операторы, технологиялық </w:t>
            </w:r>
          </w:p>
          <w:p>
            <w:pPr>
              <w:spacing w:after="20"/>
              <w:ind w:left="20"/>
              <w:jc w:val="both"/>
            </w:pPr>
            <w:r>
              <w:rPr>
                <w:rFonts w:ascii="Times New Roman"/>
                <w:b w:val="false"/>
                <w:i w:val="false"/>
                <w:color w:val="000000"/>
                <w:sz w:val="20"/>
              </w:rPr>
              <w:t xml:space="preserve">
қондырғыларды жөндеу және қызмет көрсету </w:t>
            </w:r>
          </w:p>
          <w:p>
            <w:pPr>
              <w:spacing w:after="20"/>
              <w:ind w:left="20"/>
              <w:jc w:val="both"/>
            </w:pPr>
            <w:r>
              <w:rPr>
                <w:rFonts w:ascii="Times New Roman"/>
                <w:b w:val="false"/>
                <w:i w:val="false"/>
                <w:color w:val="000000"/>
                <w:sz w:val="20"/>
              </w:rPr>
              <w:t xml:space="preserve">
слесары, технологиялық насостардың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Дистилляттар өндiрiсiндегi сол мамандықтар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Перколяциялық тазалау және алюмосиликатты 6 катализатормен тазалау қондырғыларында iстейтiн технологиялық қондырғылардың операторы, технологиялық насостардың машинисi, компрессор қондырғылардың машинисi, технологиялық қондырғыларды жөндеу және қызмет </w:t>
            </w:r>
          </w:p>
          <w:p>
            <w:pPr>
              <w:spacing w:after="20"/>
              <w:ind w:left="20"/>
              <w:jc w:val="both"/>
            </w:pPr>
            <w:r>
              <w:rPr>
                <w:rFonts w:ascii="Times New Roman"/>
                <w:b w:val="false"/>
                <w:i w:val="false"/>
                <w:color w:val="000000"/>
                <w:sz w:val="20"/>
              </w:rPr>
              <w:t xml:space="preserve">
көрсету слесары, технологиялық насостардың </w:t>
            </w:r>
          </w:p>
          <w:p>
            <w:pPr>
              <w:spacing w:after="20"/>
              <w:ind w:left="20"/>
              <w:jc w:val="both"/>
            </w:pPr>
            <w:r>
              <w:rPr>
                <w:rFonts w:ascii="Times New Roman"/>
                <w:b w:val="false"/>
                <w:i w:val="false"/>
                <w:color w:val="000000"/>
                <w:sz w:val="20"/>
              </w:rPr>
              <w:t xml:space="preserve">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Ашық түстi мұнай өнiмдерiн карбамидтi </w:t>
            </w:r>
          </w:p>
          <w:p>
            <w:pPr>
              <w:spacing w:after="20"/>
              <w:ind w:left="20"/>
              <w:jc w:val="both"/>
            </w:pPr>
            <w:r>
              <w:rPr>
                <w:rFonts w:ascii="Times New Roman"/>
                <w:b w:val="false"/>
                <w:i w:val="false"/>
                <w:color w:val="000000"/>
                <w:sz w:val="20"/>
              </w:rPr>
              <w:t xml:space="preserve">
парафинсiздендiру қондырғысында iстейтiн </w:t>
            </w:r>
          </w:p>
          <w:p>
            <w:pPr>
              <w:spacing w:after="20"/>
              <w:ind w:left="20"/>
              <w:jc w:val="both"/>
            </w:pPr>
            <w:r>
              <w:rPr>
                <w:rFonts w:ascii="Times New Roman"/>
                <w:b w:val="false"/>
                <w:i w:val="false"/>
                <w:color w:val="000000"/>
                <w:sz w:val="20"/>
              </w:rPr>
              <w:t xml:space="preserve">
технологиялық қондырғылардың (аға) операторы, технологиялық қондырғылардың операторы, технологиялық насостардың машинисi, компрессор </w:t>
            </w:r>
          </w:p>
          <w:p>
            <w:pPr>
              <w:spacing w:after="20"/>
              <w:ind w:left="20"/>
              <w:jc w:val="both"/>
            </w:pPr>
            <w:r>
              <w:rPr>
                <w:rFonts w:ascii="Times New Roman"/>
                <w:b w:val="false"/>
                <w:i w:val="false"/>
                <w:color w:val="000000"/>
                <w:sz w:val="20"/>
              </w:rPr>
              <w:t>
қондырғылардың машинисi, приборшы, технологиялық қондырғыларды жөндеу және қызмет көрсету слесары, технологиялық насостардың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 гудрон мен қышқыл коксиктi тиейтiн және түсiретiн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Майларды селективтi ерiткiштермен тазалайтын, </w:t>
            </w:r>
          </w:p>
          <w:p>
            <w:pPr>
              <w:spacing w:after="20"/>
              <w:ind w:left="20"/>
              <w:jc w:val="both"/>
            </w:pPr>
            <w:r>
              <w:rPr>
                <w:rFonts w:ascii="Times New Roman"/>
                <w:b w:val="false"/>
                <w:i w:val="false"/>
                <w:color w:val="000000"/>
                <w:sz w:val="20"/>
              </w:rPr>
              <w:t>
асфальтсыздандыратын және парафинсiздендiретiн жұмысшылар мен ауысым инженерлерi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8-параграф. Парафин, майлағыш және озокерит-церезин өнiмiн өндiру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Парафиндi майсыздандыратын қондырғыда iстейтiн технологиялық қондырғылардың (аға) операторы, технологиялық қондырғылардың операторы, технологиялық насостардың машинисi, компрессор қондырғылардың машинисi, технологиялық қондырғыларды жөндеу және қызмет көрсету слесары және приборшы: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селективтi ерiткiштi қолданып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селективтi ерiткiштi қолданбай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Озокерит-церезин өндiрiсiндегi кристалдау және </w:t>
            </w:r>
          </w:p>
          <w:p>
            <w:pPr>
              <w:spacing w:after="20"/>
              <w:ind w:left="20"/>
              <w:jc w:val="both"/>
            </w:pPr>
            <w:r>
              <w:rPr>
                <w:rFonts w:ascii="Times New Roman"/>
                <w:b w:val="false"/>
                <w:i w:val="false"/>
                <w:color w:val="000000"/>
                <w:sz w:val="20"/>
              </w:rPr>
              <w:t xml:space="preserve">
бөлiп құюшы, бөлiмдерiндегi парафин, </w:t>
            </w:r>
          </w:p>
          <w:p>
            <w:pPr>
              <w:spacing w:after="20"/>
              <w:ind w:left="20"/>
              <w:jc w:val="both"/>
            </w:pPr>
            <w:r>
              <w:rPr>
                <w:rFonts w:ascii="Times New Roman"/>
                <w:b w:val="false"/>
                <w:i w:val="false"/>
                <w:color w:val="000000"/>
                <w:sz w:val="20"/>
              </w:rPr>
              <w:t xml:space="preserve">
озокерит-церезин өнiмiн өндiру қондырғыларының және тоңазыту қондырғыларының сол мамандары, </w:t>
            </w:r>
          </w:p>
          <w:p>
            <w:pPr>
              <w:spacing w:after="20"/>
              <w:ind w:left="20"/>
              <w:jc w:val="both"/>
            </w:pPr>
            <w:r>
              <w:rPr>
                <w:rFonts w:ascii="Times New Roman"/>
                <w:b w:val="false"/>
                <w:i w:val="false"/>
                <w:color w:val="000000"/>
                <w:sz w:val="20"/>
              </w:rPr>
              <w:t xml:space="preserve">
парафин мен церезиндi төгушi-бөлiп құюшы, </w:t>
            </w:r>
          </w:p>
          <w:p>
            <w:pPr>
              <w:spacing w:after="20"/>
              <w:ind w:left="20"/>
              <w:jc w:val="both"/>
            </w:pPr>
            <w:r>
              <w:rPr>
                <w:rFonts w:ascii="Times New Roman"/>
                <w:b w:val="false"/>
                <w:i w:val="false"/>
                <w:color w:val="000000"/>
                <w:sz w:val="20"/>
              </w:rPr>
              <w:t>
тау балауызын (озокериттi)бөлiп құю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Терлеу камераларына қызмет көрсететiн </w:t>
            </w:r>
          </w:p>
          <w:p>
            <w:pPr>
              <w:spacing w:after="20"/>
              <w:ind w:left="20"/>
              <w:jc w:val="both"/>
            </w:pPr>
            <w:r>
              <w:rPr>
                <w:rFonts w:ascii="Times New Roman"/>
                <w:b w:val="false"/>
                <w:i w:val="false"/>
                <w:color w:val="000000"/>
                <w:sz w:val="20"/>
              </w:rPr>
              <w:t xml:space="preserve">
технологиялық қондырғылардың операторы және </w:t>
            </w:r>
          </w:p>
          <w:p>
            <w:pPr>
              <w:spacing w:after="20"/>
              <w:ind w:left="20"/>
              <w:jc w:val="both"/>
            </w:pPr>
            <w:r>
              <w:rPr>
                <w:rFonts w:ascii="Times New Roman"/>
                <w:b w:val="false"/>
                <w:i w:val="false"/>
                <w:color w:val="000000"/>
                <w:sz w:val="20"/>
              </w:rPr>
              <w:t>
технологиялық қондырғыларды жөндейтiн және қызмет көрсететiн слесарь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мыстың нафтенаты және қорғасын </w:t>
            </w:r>
          </w:p>
          <w:p>
            <w:pPr>
              <w:spacing w:after="20"/>
              <w:ind w:left="20"/>
              <w:jc w:val="both"/>
            </w:pPr>
            <w:r>
              <w:rPr>
                <w:rFonts w:ascii="Times New Roman"/>
                <w:b w:val="false"/>
                <w:i w:val="false"/>
                <w:color w:val="000000"/>
                <w:sz w:val="20"/>
              </w:rPr>
              <w:t xml:space="preserve">
сабындары бар майлағыштардың балқымаларын </w:t>
            </w:r>
          </w:p>
          <w:p>
            <w:pPr>
              <w:spacing w:after="20"/>
              <w:ind w:left="20"/>
              <w:jc w:val="both"/>
            </w:pPr>
            <w:r>
              <w:rPr>
                <w:rFonts w:ascii="Times New Roman"/>
                <w:b w:val="false"/>
                <w:i w:val="false"/>
                <w:color w:val="000000"/>
                <w:sz w:val="20"/>
              </w:rPr>
              <w:t xml:space="preserve">
пiсiретiн, сондай-ақ мыс нафтенатын, алюминий </w:t>
            </w:r>
          </w:p>
          <w:p>
            <w:pPr>
              <w:spacing w:after="20"/>
              <w:ind w:left="20"/>
              <w:jc w:val="both"/>
            </w:pPr>
            <w:r>
              <w:rPr>
                <w:rFonts w:ascii="Times New Roman"/>
                <w:b w:val="false"/>
                <w:i w:val="false"/>
                <w:color w:val="000000"/>
                <w:sz w:val="20"/>
              </w:rPr>
              <w:t xml:space="preserve">
нафтенатын дайындайтын технологиялық </w:t>
            </w:r>
          </w:p>
          <w:p>
            <w:pPr>
              <w:spacing w:after="20"/>
              <w:ind w:left="20"/>
              <w:jc w:val="both"/>
            </w:pPr>
            <w:r>
              <w:rPr>
                <w:rFonts w:ascii="Times New Roman"/>
                <w:b w:val="false"/>
                <w:i w:val="false"/>
                <w:color w:val="000000"/>
                <w:sz w:val="20"/>
              </w:rPr>
              <w:t>
қондырғылардың операторы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Майлағыштарды пiсiру мен толтыруда iстейтiн </w:t>
            </w:r>
          </w:p>
          <w:p>
            <w:pPr>
              <w:spacing w:after="20"/>
              <w:ind w:left="20"/>
              <w:jc w:val="both"/>
            </w:pPr>
            <w:r>
              <w:rPr>
                <w:rFonts w:ascii="Times New Roman"/>
                <w:b w:val="false"/>
                <w:i w:val="false"/>
                <w:color w:val="000000"/>
                <w:sz w:val="20"/>
              </w:rPr>
              <w:t xml:space="preserve">
технологиялық қондырғылардың (аға) операторы, технологиялық қондырғылардың операторы, технологиялық қондырғыларды жөндейтiн және қызмет көрсететiн слесарь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9-параграф. Битум және мұнай коксын өндiру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 өндiрiсiндегi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өндiрiсiндегi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 мен коксты темiр жол вагондарына тиейтiн және қоймалардағы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битумды бөлiп құятын төгушi-бөлiп құюшы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10-параграф. Диизобутилендi алкилирлеу, полимерлеу, гидрогендеу және осы негіздерде алынған өнiмдердi ректификациялау, октол өндiру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қондырғылардың (аға) операторы, технологиялық қондырғылардың операторы, технологиялық насостың машинисi, компрессор қондырғылардың машинисi, приборшы, технологиялық қондырғыларды жөндейтiн және қызмет көрсететiн слесарь: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хош иiстi көмiрсутектерiн барлық </w:t>
            </w:r>
          </w:p>
          <w:p>
            <w:pPr>
              <w:spacing w:after="20"/>
              <w:ind w:left="20"/>
              <w:jc w:val="both"/>
            </w:pPr>
            <w:r>
              <w:rPr>
                <w:rFonts w:ascii="Times New Roman"/>
                <w:b w:val="false"/>
                <w:i w:val="false"/>
                <w:color w:val="000000"/>
                <w:sz w:val="20"/>
              </w:rPr>
              <w:t xml:space="preserve">
катализаторлармен алкилирлегенде және басқа </w:t>
            </w:r>
          </w:p>
          <w:p>
            <w:pPr>
              <w:spacing w:after="20"/>
              <w:ind w:left="20"/>
              <w:jc w:val="both"/>
            </w:pPr>
            <w:r>
              <w:rPr>
                <w:rFonts w:ascii="Times New Roman"/>
                <w:b w:val="false"/>
                <w:i w:val="false"/>
                <w:color w:val="000000"/>
                <w:sz w:val="20"/>
              </w:rPr>
              <w:t xml:space="preserve">
мұнай өнiмдерiн күкiрт қышқылмен және хлорлы </w:t>
            </w:r>
          </w:p>
          <w:p>
            <w:pPr>
              <w:spacing w:after="20"/>
              <w:ind w:left="20"/>
              <w:jc w:val="both"/>
            </w:pPr>
            <w:r>
              <w:rPr>
                <w:rFonts w:ascii="Times New Roman"/>
                <w:b w:val="false"/>
                <w:i w:val="false"/>
                <w:color w:val="000000"/>
                <w:sz w:val="20"/>
              </w:rPr>
              <w:t>
алюминиймен алкилирлегенде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фосфорлы катализатормен алкилирлегенде, </w:t>
            </w:r>
          </w:p>
          <w:p>
            <w:pPr>
              <w:spacing w:after="20"/>
              <w:ind w:left="20"/>
              <w:jc w:val="both"/>
            </w:pPr>
            <w:r>
              <w:rPr>
                <w:rFonts w:ascii="Times New Roman"/>
                <w:b w:val="false"/>
                <w:i w:val="false"/>
                <w:color w:val="000000"/>
                <w:sz w:val="20"/>
              </w:rPr>
              <w:t>
полимерлегенде және гидрогенизациялағанда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11-параграф.Алкил-фенолды присадкаларды өндіру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қондырғылардың (аға) операторы, технологиялық қондырғылардың операторы, технологиялық насостың машинисi, приборшы, технологиялық қондырғыларды жөндейтiн және қызмет көрсететiн слесарь, ауысым инженерi, реагенттер қоймасында iстейтiн көмекшi жұмысшы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12-параграф. Синтетикалық майлы қышқылдар, жуғыш заттар және литейлік күшейткіш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қондырғылардың (аға) операторы, технологиялық қондырғылардың операторы, технологиялық насостың машинисi, компрессор қондырғылардың машинисi, приборшы, технологиялық қондырғыларды жөндейтiн және қызмет көрсететiн слесарь</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13-параграф. Сульфанол өндiрiсi</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Өндiрiсте тiкелей iстейтiн жұмысшылар және </w:t>
            </w:r>
          </w:p>
          <w:p>
            <w:pPr>
              <w:spacing w:after="20"/>
              <w:ind w:left="20"/>
              <w:jc w:val="both"/>
            </w:pPr>
            <w:r>
              <w:rPr>
                <w:rFonts w:ascii="Times New Roman"/>
                <w:b w:val="false"/>
                <w:i w:val="false"/>
                <w:color w:val="000000"/>
                <w:sz w:val="20"/>
              </w:rPr>
              <w:t>
ауысым басшылары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14-параграф. Асидол, мылонафт, эмульсойл, сульфофрезол, лаколиф және коломазь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қондырғылардың операторы және технологиялық қондырғыларды жөндейтiн және қызмет көрсететiн слесарь: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сульфофрезол және лаколиф өндiрiсiнде </w:t>
            </w:r>
          </w:p>
          <w:p>
            <w:pPr>
              <w:spacing w:after="20"/>
              <w:ind w:left="20"/>
              <w:jc w:val="both"/>
            </w:pPr>
            <w:r>
              <w:rPr>
                <w:rFonts w:ascii="Times New Roman"/>
                <w:b w:val="false"/>
                <w:i w:val="false"/>
                <w:color w:val="000000"/>
                <w:sz w:val="20"/>
              </w:rPr>
              <w:t>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асидол, мылонафт эмульсойл және коломазь өндiрiсiнде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15-параграф. Нафталин өндiрiсi</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қондырғылардың операторы және технологиялық қондырғыларды жөндейтiн және қызмет көрсететiн слесарь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Центрифугаларда iстейтiн технологиялық </w:t>
            </w:r>
          </w:p>
          <w:p>
            <w:pPr>
              <w:spacing w:after="20"/>
              <w:ind w:left="20"/>
              <w:jc w:val="both"/>
            </w:pPr>
            <w:r>
              <w:rPr>
                <w:rFonts w:ascii="Times New Roman"/>
                <w:b w:val="false"/>
                <w:i w:val="false"/>
                <w:color w:val="000000"/>
                <w:sz w:val="20"/>
              </w:rPr>
              <w:t xml:space="preserve">
қондырғылардың операторы және технологиялық насостардың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16-параграф. Бензиндi этильдеу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Бензиндi этильдеуде iстейтiн жұмысшылар, </w:t>
            </w:r>
          </w:p>
          <w:p>
            <w:pPr>
              <w:spacing w:after="20"/>
              <w:ind w:left="20"/>
              <w:jc w:val="both"/>
            </w:pPr>
            <w:r>
              <w:rPr>
                <w:rFonts w:ascii="Times New Roman"/>
                <w:b w:val="false"/>
                <w:i w:val="false"/>
                <w:color w:val="000000"/>
                <w:sz w:val="20"/>
              </w:rPr>
              <w:t xml:space="preserve">
басшылар және мамандар; этил сұйығы қоймасының жұмысшысы, этильденген бензиндi сынаумен айналысатын отынды мотормен сынау жөнiндегi машинист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17-параграф. Катализаторлар өндiрiсi</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қондырғылардың (аға) операторы, технологиялық қондырғылардың операторы, технологиялық насостың машинисi, компрессор қондырғылардың машинисi, приборшы, технологиялық қондырғыларды жөндейтiн және қызмет көрсететiн слесарь және N 20, 481-10, 481-Zn, 481-Сu катализаторлар, күкiрттелген катализаторлар, фосфорқышқыл катализатор өндiрiсiндегi және натрий гидросульфитiнен күкiрт сутегiсiн алудағы ауысым басшылары мен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Алюмосиликатты, алюмомолибден және кобальт </w:t>
            </w:r>
          </w:p>
          <w:p>
            <w:pPr>
              <w:spacing w:after="20"/>
              <w:ind w:left="20"/>
              <w:jc w:val="both"/>
            </w:pPr>
            <w:r>
              <w:rPr>
                <w:rFonts w:ascii="Times New Roman"/>
                <w:b w:val="false"/>
                <w:i w:val="false"/>
                <w:color w:val="000000"/>
                <w:sz w:val="20"/>
              </w:rPr>
              <w:t>
катализаторлары өндiрiсiндегi: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технологиялық насостар машинисi, </w:t>
            </w:r>
          </w:p>
          <w:p>
            <w:pPr>
              <w:spacing w:after="20"/>
              <w:ind w:left="20"/>
              <w:jc w:val="both"/>
            </w:pPr>
            <w:r>
              <w:rPr>
                <w:rFonts w:ascii="Times New Roman"/>
                <w:b w:val="false"/>
                <w:i w:val="false"/>
                <w:color w:val="000000"/>
                <w:sz w:val="20"/>
              </w:rPr>
              <w:t xml:space="preserve">
технологиялық қондырғыларды жөндейтiн және </w:t>
            </w:r>
          </w:p>
          <w:p>
            <w:pPr>
              <w:spacing w:after="20"/>
              <w:ind w:left="20"/>
              <w:jc w:val="both"/>
            </w:pPr>
            <w:r>
              <w:rPr>
                <w:rFonts w:ascii="Times New Roman"/>
                <w:b w:val="false"/>
                <w:i w:val="false"/>
                <w:color w:val="000000"/>
                <w:sz w:val="20"/>
              </w:rPr>
              <w:t xml:space="preserve">
қызмет көрсететiн слесарь, шикiзатты және </w:t>
            </w:r>
          </w:p>
          <w:p>
            <w:pPr>
              <w:spacing w:after="20"/>
              <w:ind w:left="20"/>
              <w:jc w:val="both"/>
            </w:pPr>
            <w:r>
              <w:rPr>
                <w:rFonts w:ascii="Times New Roman"/>
                <w:b w:val="false"/>
                <w:i w:val="false"/>
                <w:color w:val="000000"/>
                <w:sz w:val="20"/>
              </w:rPr>
              <w:t xml:space="preserve">
дайын катализаторды елейтiн жүк тиеушi, </w:t>
            </w:r>
          </w:p>
          <w:p>
            <w:pPr>
              <w:spacing w:after="20"/>
              <w:ind w:left="20"/>
              <w:jc w:val="both"/>
            </w:pPr>
            <w:r>
              <w:rPr>
                <w:rFonts w:ascii="Times New Roman"/>
                <w:b w:val="false"/>
                <w:i w:val="false"/>
                <w:color w:val="000000"/>
                <w:sz w:val="20"/>
              </w:rPr>
              <w:t xml:space="preserve">
бөлшектеушi, шикiзат қоймасында iстейтiн </w:t>
            </w:r>
          </w:p>
          <w:p>
            <w:pPr>
              <w:spacing w:after="20"/>
              <w:ind w:left="20"/>
              <w:jc w:val="both"/>
            </w:pPr>
            <w:r>
              <w:rPr>
                <w:rFonts w:ascii="Times New Roman"/>
                <w:b w:val="false"/>
                <w:i w:val="false"/>
                <w:color w:val="000000"/>
                <w:sz w:val="20"/>
              </w:rPr>
              <w:t xml:space="preserve">
көмекшi жұмысшы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технологиялық қондырғылардың (аға) </w:t>
            </w:r>
          </w:p>
          <w:p>
            <w:pPr>
              <w:spacing w:after="20"/>
              <w:ind w:left="20"/>
              <w:jc w:val="both"/>
            </w:pPr>
            <w:r>
              <w:rPr>
                <w:rFonts w:ascii="Times New Roman"/>
                <w:b w:val="false"/>
                <w:i w:val="false"/>
                <w:color w:val="000000"/>
                <w:sz w:val="20"/>
              </w:rPr>
              <w:t xml:space="preserve">
операторы, бөлiмдердегi технологиялық </w:t>
            </w:r>
          </w:p>
          <w:p>
            <w:pPr>
              <w:spacing w:after="20"/>
              <w:ind w:left="20"/>
              <w:jc w:val="both"/>
            </w:pPr>
            <w:r>
              <w:rPr>
                <w:rFonts w:ascii="Times New Roman"/>
                <w:b w:val="false"/>
                <w:i w:val="false"/>
                <w:color w:val="000000"/>
                <w:sz w:val="20"/>
              </w:rPr>
              <w:t xml:space="preserve">
қондырғылардың операторы: раствор дайындау, </w:t>
            </w:r>
          </w:p>
          <w:p>
            <w:pPr>
              <w:spacing w:after="20"/>
              <w:ind w:left="20"/>
              <w:jc w:val="both"/>
            </w:pPr>
            <w:r>
              <w:rPr>
                <w:rFonts w:ascii="Times New Roman"/>
                <w:b w:val="false"/>
                <w:i w:val="false"/>
                <w:color w:val="000000"/>
                <w:sz w:val="20"/>
              </w:rPr>
              <w:t xml:space="preserve">
пропитка дайындау, шариктi катализаторды </w:t>
            </w:r>
          </w:p>
          <w:p>
            <w:pPr>
              <w:spacing w:after="20"/>
              <w:ind w:left="20"/>
              <w:jc w:val="both"/>
            </w:pPr>
            <w:r>
              <w:rPr>
                <w:rFonts w:ascii="Times New Roman"/>
                <w:b w:val="false"/>
                <w:i w:val="false"/>
                <w:color w:val="000000"/>
                <w:sz w:val="20"/>
              </w:rPr>
              <w:t xml:space="preserve">
қыздыру және кептiру, қалыптау, таблеткаланған </w:t>
            </w:r>
          </w:p>
          <w:p>
            <w:pPr>
              <w:spacing w:after="20"/>
              <w:ind w:left="20"/>
              <w:jc w:val="both"/>
            </w:pPr>
            <w:r>
              <w:rPr>
                <w:rFonts w:ascii="Times New Roman"/>
                <w:b w:val="false"/>
                <w:i w:val="false"/>
                <w:color w:val="000000"/>
                <w:sz w:val="20"/>
              </w:rPr>
              <w:t xml:space="preserve">
катализаторды кептiру және қыздыру, аэробильдi </w:t>
            </w:r>
          </w:p>
          <w:p>
            <w:pPr>
              <w:spacing w:after="20"/>
              <w:ind w:left="20"/>
              <w:jc w:val="both"/>
            </w:pPr>
            <w:r>
              <w:rPr>
                <w:rFonts w:ascii="Times New Roman"/>
                <w:b w:val="false"/>
                <w:i w:val="false"/>
                <w:color w:val="000000"/>
                <w:sz w:val="20"/>
              </w:rPr>
              <w:t>
диiрмендердiң бегундерiнде, катализаторды елеуде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бөлiмдердегi сол мамандықтар: </w:t>
            </w:r>
          </w:p>
          <w:p>
            <w:pPr>
              <w:spacing w:after="20"/>
              <w:ind w:left="20"/>
              <w:jc w:val="both"/>
            </w:pPr>
            <w:r>
              <w:rPr>
                <w:rFonts w:ascii="Times New Roman"/>
                <w:b w:val="false"/>
                <w:i w:val="false"/>
                <w:color w:val="000000"/>
                <w:sz w:val="20"/>
              </w:rPr>
              <w:t xml:space="preserve">
ерітіндіні сұйылту, тұндыру және активтендiру, </w:t>
            </w:r>
          </w:p>
          <w:p>
            <w:pPr>
              <w:spacing w:after="20"/>
              <w:ind w:left="20"/>
              <w:jc w:val="both"/>
            </w:pPr>
            <w:r>
              <w:rPr>
                <w:rFonts w:ascii="Times New Roman"/>
                <w:b w:val="false"/>
                <w:i w:val="false"/>
                <w:color w:val="000000"/>
                <w:sz w:val="20"/>
              </w:rPr>
              <w:t xml:space="preserve">
шариктi катализаторды қалыптау және шаю, </w:t>
            </w:r>
          </w:p>
          <w:p>
            <w:pPr>
              <w:spacing w:after="20"/>
              <w:ind w:left="20"/>
              <w:jc w:val="both"/>
            </w:pPr>
            <w:r>
              <w:rPr>
                <w:rFonts w:ascii="Times New Roman"/>
                <w:b w:val="false"/>
                <w:i w:val="false"/>
                <w:color w:val="000000"/>
                <w:sz w:val="20"/>
              </w:rPr>
              <w:t xml:space="preserve">
пульпаны тұндыру, оны шаю, таблеткаланған </w:t>
            </w:r>
          </w:p>
          <w:p>
            <w:pPr>
              <w:spacing w:after="20"/>
              <w:ind w:left="20"/>
              <w:jc w:val="both"/>
            </w:pPr>
            <w:r>
              <w:rPr>
                <w:rFonts w:ascii="Times New Roman"/>
                <w:b w:val="false"/>
                <w:i w:val="false"/>
                <w:color w:val="000000"/>
                <w:sz w:val="20"/>
              </w:rPr>
              <w:t xml:space="preserve">
катализаторды фильтрлеу және активтендiру </w:t>
            </w:r>
          </w:p>
          <w:p>
            <w:pPr>
              <w:spacing w:after="20"/>
              <w:ind w:left="20"/>
              <w:jc w:val="both"/>
            </w:pPr>
            <w:r>
              <w:rPr>
                <w:rFonts w:ascii="Times New Roman"/>
                <w:b w:val="false"/>
                <w:i w:val="false"/>
                <w:color w:val="000000"/>
                <w:sz w:val="20"/>
              </w:rPr>
              <w:t>
өндiрiсiнде, тiк пеш оттықтарында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приборшы, бақылау-өлшеу приборлары мен автоматикасының cлесары, электр жабдығына </w:t>
            </w:r>
          </w:p>
          <w:p>
            <w:pPr>
              <w:spacing w:after="20"/>
              <w:ind w:left="20"/>
              <w:jc w:val="both"/>
            </w:pPr>
            <w:r>
              <w:rPr>
                <w:rFonts w:ascii="Times New Roman"/>
                <w:b w:val="false"/>
                <w:i w:val="false"/>
                <w:color w:val="000000"/>
                <w:sz w:val="20"/>
              </w:rPr>
              <w:t xml:space="preserve">
қызмет көрсететiн электромонтер, электр </w:t>
            </w:r>
          </w:p>
          <w:p>
            <w:pPr>
              <w:spacing w:after="20"/>
              <w:ind w:left="20"/>
              <w:jc w:val="both"/>
            </w:pPr>
            <w:r>
              <w:rPr>
                <w:rFonts w:ascii="Times New Roman"/>
                <w:b w:val="false"/>
                <w:i w:val="false"/>
                <w:color w:val="000000"/>
                <w:sz w:val="20"/>
              </w:rPr>
              <w:t>
жабдығын жөндейтiн электромонтер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Никель катализаторы өндiрiсiнде кұмыс iстейтiн </w:t>
            </w:r>
          </w:p>
          <w:p>
            <w:pPr>
              <w:spacing w:after="20"/>
              <w:ind w:left="20"/>
              <w:jc w:val="both"/>
            </w:pPr>
            <w:r>
              <w:rPr>
                <w:rFonts w:ascii="Times New Roman"/>
                <w:b w:val="false"/>
                <w:i w:val="false"/>
                <w:color w:val="000000"/>
                <w:sz w:val="20"/>
              </w:rPr>
              <w:t xml:space="preserve">
технологиялық қондырғылардың (аға) операторы, технологиялық қондырғылардың операторы, технологиялық насостардың машинисi, компрессор қондырғылардың машинисi, технологиялық қондырғыларды жөндейтiн және қызмет көрсететiн </w:t>
            </w:r>
          </w:p>
          <w:p>
            <w:pPr>
              <w:spacing w:after="20"/>
              <w:ind w:left="20"/>
              <w:jc w:val="both"/>
            </w:pPr>
            <w:r>
              <w:rPr>
                <w:rFonts w:ascii="Times New Roman"/>
                <w:b w:val="false"/>
                <w:i w:val="false"/>
                <w:color w:val="000000"/>
                <w:sz w:val="20"/>
              </w:rPr>
              <w:t xml:space="preserve">
слесарь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5058, 8376, 6434, 10927, 485, ГИАП-3, 7360, </w:t>
            </w:r>
          </w:p>
          <w:p>
            <w:pPr>
              <w:spacing w:after="20"/>
              <w:ind w:left="20"/>
              <w:jc w:val="both"/>
            </w:pPr>
            <w:r>
              <w:rPr>
                <w:rFonts w:ascii="Times New Roman"/>
                <w:b w:val="false"/>
                <w:i w:val="false"/>
                <w:color w:val="000000"/>
                <w:sz w:val="20"/>
              </w:rPr>
              <w:t xml:space="preserve">
5436, 6448, 5780, алюмоплатин катализаторлары өндiрiсiнде iстейтiн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Кобальт-тори және басқа радиоактивтi </w:t>
            </w:r>
          </w:p>
          <w:p>
            <w:pPr>
              <w:spacing w:after="20"/>
              <w:ind w:left="20"/>
              <w:jc w:val="both"/>
            </w:pPr>
            <w:r>
              <w:rPr>
                <w:rFonts w:ascii="Times New Roman"/>
                <w:b w:val="false"/>
                <w:i w:val="false"/>
                <w:color w:val="000000"/>
                <w:sz w:val="20"/>
              </w:rPr>
              <w:t xml:space="preserve">
катализаторлармен тiкелей түйiсiп iстейтiн, </w:t>
            </w:r>
          </w:p>
          <w:p>
            <w:pPr>
              <w:spacing w:after="20"/>
              <w:ind w:left="20"/>
              <w:jc w:val="both"/>
            </w:pPr>
            <w:r>
              <w:rPr>
                <w:rFonts w:ascii="Times New Roman"/>
                <w:b w:val="false"/>
                <w:i w:val="false"/>
                <w:color w:val="000000"/>
                <w:sz w:val="20"/>
              </w:rPr>
              <w:t xml:space="preserve">
соның iшiнде осы катализаторлардың </w:t>
            </w:r>
          </w:p>
          <w:p>
            <w:pPr>
              <w:spacing w:after="20"/>
              <w:ind w:left="20"/>
              <w:jc w:val="both"/>
            </w:pPr>
            <w:r>
              <w:rPr>
                <w:rFonts w:ascii="Times New Roman"/>
                <w:b w:val="false"/>
                <w:i w:val="false"/>
                <w:color w:val="000000"/>
                <w:sz w:val="20"/>
              </w:rPr>
              <w:t>
регенерациясында iстейтiн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18-параграф. Қатты отынды дайындау және беру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Қатты отынды дайындауда және беруде iстейтiн </w:t>
            </w:r>
          </w:p>
          <w:p>
            <w:pPr>
              <w:spacing w:after="20"/>
              <w:ind w:left="20"/>
              <w:jc w:val="both"/>
            </w:pPr>
            <w:r>
              <w:rPr>
                <w:rFonts w:ascii="Times New Roman"/>
                <w:b w:val="false"/>
                <w:i w:val="false"/>
                <w:color w:val="000000"/>
                <w:sz w:val="20"/>
              </w:rPr>
              <w:t>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19-параграф. Көмiрдi жартылай кокстеу және сланецтi пеште газдандыру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 ауысым басшылары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20-параграф. Газгенератор цехтары (сулы, тұрмыстық және жағатын газды өндiру)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қондырғылардың (аға) операторы, технологиялық қондырғылардың операторы, технологиялық насостың машинисi, компрессор қондырғылардың машинисi, транспортершы, күлшi, технологиялық қондырғыларды жөндейтiн, қызмет </w:t>
            </w:r>
          </w:p>
          <w:p>
            <w:pPr>
              <w:spacing w:after="20"/>
              <w:ind w:left="20"/>
              <w:jc w:val="both"/>
            </w:pPr>
            <w:r>
              <w:rPr>
                <w:rFonts w:ascii="Times New Roman"/>
                <w:b w:val="false"/>
                <w:i w:val="false"/>
                <w:color w:val="000000"/>
                <w:sz w:val="20"/>
              </w:rPr>
              <w:t xml:space="preserve">
көрсететiн слесарь, электр жабдығына қызмет </w:t>
            </w:r>
          </w:p>
          <w:p>
            <w:pPr>
              <w:spacing w:after="20"/>
              <w:ind w:left="20"/>
              <w:jc w:val="both"/>
            </w:pPr>
            <w:r>
              <w:rPr>
                <w:rFonts w:ascii="Times New Roman"/>
                <w:b w:val="false"/>
                <w:i w:val="false"/>
                <w:color w:val="000000"/>
                <w:sz w:val="20"/>
              </w:rPr>
              <w:t xml:space="preserve">
көрсететiн электромонтер, электр жабдығын жөндейтiн электромонтер, приборшы, отқа </w:t>
            </w:r>
          </w:p>
          <w:p>
            <w:pPr>
              <w:spacing w:after="20"/>
              <w:ind w:left="20"/>
              <w:jc w:val="both"/>
            </w:pPr>
            <w:r>
              <w:rPr>
                <w:rFonts w:ascii="Times New Roman"/>
                <w:b w:val="false"/>
                <w:i w:val="false"/>
                <w:color w:val="000000"/>
                <w:sz w:val="20"/>
              </w:rPr>
              <w:t xml:space="preserve">
төзгiшшi, кезекшi және ауысым басшылары және </w:t>
            </w:r>
          </w:p>
          <w:p>
            <w:pPr>
              <w:spacing w:after="20"/>
              <w:ind w:left="20"/>
              <w:jc w:val="both"/>
            </w:pPr>
            <w:r>
              <w:rPr>
                <w:rFonts w:ascii="Times New Roman"/>
                <w:b w:val="false"/>
                <w:i w:val="false"/>
                <w:color w:val="000000"/>
                <w:sz w:val="20"/>
              </w:rPr>
              <w:t xml:space="preserve">
мамандар, жөндеу жұмысшылары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21-параграф. Деструктивтi гидрогенизация</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Гидрогенизаттарды өңдеу және күкiрттi мұнайдың қалдықтарын деструктивтi гидрогенизациялау жөнiндегi жұмысшылар мен басшылар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22-параграф. Шайырды және сланец өңдеу және газ заводтарының басқа өнімдерін, сондай-ақ жартылай кокстеу, гидролау, дегидролау және синтездеу өнімдерін өңдеу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қондырғылардың (аға) операторы, технологиялық қондырғылардың операторы, технологиялық насостың машинисi, компрессор қондырғылардың машинисi, технологиялық қондырғыларды жөндейтiн, қызмет көрсететiн слесарь, приборшы, электр жабдығына қызмет көрсететiн электромонтер, электр жабдығын жөндейтiн электромонтер, ауысым инженерi (ауысым басшысы)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23-параграф. Қатты отын өңдейтін заводтардың ағынды суларын тазалау және фенолсыздандыру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қондырғылардың (аға) операторы, технологиялық қондырғылардың операторы, технологиялық насостың машинисi, технологиялық қондырғыларды жөндейтiн, қызмет көрсететiн слесарь, приборшы, электр жабдығына қызмет көрсететiн электромонтер, электр жабдығын жөндейтiн электромонтер, ауысым инженерi (ауысым басшысы)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24-параграф. Сланец және көмір күлін тасымалдау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Аспалы арқан жолының машинисi, аспалы-арқан жолының вагоншысы, транспортершi, терриконшы, ысырушы, жүк тиеушi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 ысыратын мотовоздың машинисi, көмекшi жұмысшы, торап станциясының кезекшi жұмысшысы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25-параграф. Сутегі алу үшін көмірсутектерін ыдырату (конверсия), көміртегі тотығын конверсиялау, сұйық және булы фазада гирогенизациялау, бензинді, газ синтезін хош иістендіру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қондырғылардың (аға) операторы, технологиялық қондырғылардың операторы, технологиялық насостың машинисi, технологиялық қондырғыларды жөндейтiн, қызмет көрсететiн слесарь, приборшы, ауысым инженерi (ауысым басшысы)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Күкiрт сутегiн алу және өртеу қондырғыларының жұмысшылары, басшылары және мамандары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114-тарау. Мұнайды және мұнай өнімдерін тасымалдау, төгу, құю және сақтау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Сұйытылған және қысылған газбен толтырған </w:t>
            </w:r>
          </w:p>
          <w:p>
            <w:pPr>
              <w:spacing w:after="20"/>
              <w:ind w:left="20"/>
              <w:jc w:val="both"/>
            </w:pPr>
            <w:r>
              <w:rPr>
                <w:rFonts w:ascii="Times New Roman"/>
                <w:b w:val="false"/>
                <w:i w:val="false"/>
                <w:color w:val="000000"/>
                <w:sz w:val="20"/>
              </w:rPr>
              <w:t>
баллондарды толтыратын баллон толтырушы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 операторы, технологиялық насостардың </w:t>
            </w:r>
          </w:p>
          <w:p>
            <w:pPr>
              <w:spacing w:after="20"/>
              <w:ind w:left="20"/>
              <w:jc w:val="both"/>
            </w:pPr>
            <w:r>
              <w:rPr>
                <w:rFonts w:ascii="Times New Roman"/>
                <w:b w:val="false"/>
                <w:i w:val="false"/>
                <w:color w:val="000000"/>
                <w:sz w:val="20"/>
              </w:rPr>
              <w:t xml:space="preserve">
машинисi, технологиялық қондырғыларды </w:t>
            </w:r>
          </w:p>
          <w:p>
            <w:pPr>
              <w:spacing w:after="20"/>
              <w:ind w:left="20"/>
              <w:jc w:val="both"/>
            </w:pPr>
            <w:r>
              <w:rPr>
                <w:rFonts w:ascii="Times New Roman"/>
                <w:b w:val="false"/>
                <w:i w:val="false"/>
                <w:color w:val="000000"/>
                <w:sz w:val="20"/>
              </w:rPr>
              <w:t xml:space="preserve">
жөндейтiн және қызмет көрсететiн слесарь, </w:t>
            </w:r>
          </w:p>
          <w:p>
            <w:pPr>
              <w:spacing w:after="20"/>
              <w:ind w:left="20"/>
              <w:jc w:val="both"/>
            </w:pPr>
            <w:r>
              <w:rPr>
                <w:rFonts w:ascii="Times New Roman"/>
                <w:b w:val="false"/>
                <w:i w:val="false"/>
                <w:color w:val="000000"/>
                <w:sz w:val="20"/>
              </w:rPr>
              <w:t>
төгушi, бөлiп құюшы, электр жабдығын жөндейтiн электромонтер, сынаққа терiп алушы: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арнайы бөлiнген резервуар парктерiне, </w:t>
            </w:r>
          </w:p>
          <w:p>
            <w:pPr>
              <w:spacing w:after="20"/>
              <w:ind w:left="20"/>
              <w:jc w:val="both"/>
            </w:pPr>
            <w:r>
              <w:rPr>
                <w:rFonts w:ascii="Times New Roman"/>
                <w:b w:val="false"/>
                <w:i w:val="false"/>
                <w:color w:val="000000"/>
                <w:sz w:val="20"/>
              </w:rPr>
              <w:t xml:space="preserve">
эстакадаларға, күкiрт шұңқырларына, күкiрттi </w:t>
            </w:r>
          </w:p>
          <w:p>
            <w:pPr>
              <w:spacing w:after="20"/>
              <w:ind w:left="20"/>
              <w:jc w:val="both"/>
            </w:pPr>
            <w:r>
              <w:rPr>
                <w:rFonts w:ascii="Times New Roman"/>
                <w:b w:val="false"/>
                <w:i w:val="false"/>
                <w:color w:val="000000"/>
                <w:sz w:val="20"/>
              </w:rPr>
              <w:t xml:space="preserve">
бөлiп құю алаңдарына, насосты, құятын және </w:t>
            </w:r>
          </w:p>
          <w:p>
            <w:pPr>
              <w:spacing w:after="20"/>
              <w:ind w:left="20"/>
              <w:jc w:val="both"/>
            </w:pPr>
            <w:r>
              <w:rPr>
                <w:rFonts w:ascii="Times New Roman"/>
                <w:b w:val="false"/>
                <w:i w:val="false"/>
                <w:color w:val="000000"/>
                <w:sz w:val="20"/>
              </w:rPr>
              <w:t xml:space="preserve">
сорғызып алатын станцияларға қызмет көрсеткенде, тек қана этильденген бензиндi, күкiрттi мұнайды, еркiн күкiрттi сутегiн бөлетiн күкiрттi газ конденсатын және дистилляттарды сақтауда, этильденген бензиндi жабық үйлерде ыдыстарға құйып берiп тұратын төгушi-бөлiп құюшы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мұнайдың және мұнай өнiмдерiнiң басқа </w:t>
            </w:r>
          </w:p>
          <w:p>
            <w:pPr>
              <w:spacing w:after="20"/>
              <w:ind w:left="20"/>
              <w:jc w:val="both"/>
            </w:pPr>
            <w:r>
              <w:rPr>
                <w:rFonts w:ascii="Times New Roman"/>
                <w:b w:val="false"/>
                <w:i w:val="false"/>
                <w:color w:val="000000"/>
                <w:sz w:val="20"/>
              </w:rPr>
              <w:t xml:space="preserve">
түрлерiнiң резервуар парктерiнде, сондай-ақ </w:t>
            </w:r>
          </w:p>
          <w:p>
            <w:pPr>
              <w:spacing w:after="20"/>
              <w:ind w:left="20"/>
              <w:jc w:val="both"/>
            </w:pPr>
            <w:r>
              <w:rPr>
                <w:rFonts w:ascii="Times New Roman"/>
                <w:b w:val="false"/>
                <w:i w:val="false"/>
                <w:color w:val="000000"/>
                <w:sz w:val="20"/>
              </w:rPr>
              <w:t xml:space="preserve">
оларды төгушi және құюшы эстакадаларға, </w:t>
            </w:r>
          </w:p>
          <w:p>
            <w:pPr>
              <w:spacing w:after="20"/>
              <w:ind w:left="20"/>
              <w:jc w:val="both"/>
            </w:pPr>
            <w:r>
              <w:rPr>
                <w:rFonts w:ascii="Times New Roman"/>
                <w:b w:val="false"/>
                <w:i w:val="false"/>
                <w:color w:val="000000"/>
                <w:sz w:val="20"/>
              </w:rPr>
              <w:t xml:space="preserve">
насостық, құюшы және сорғызып тартып алатын </w:t>
            </w:r>
          </w:p>
          <w:p>
            <w:pPr>
              <w:spacing w:after="20"/>
              <w:ind w:left="20"/>
              <w:jc w:val="both"/>
            </w:pPr>
            <w:r>
              <w:rPr>
                <w:rFonts w:ascii="Times New Roman"/>
                <w:b w:val="false"/>
                <w:i w:val="false"/>
                <w:color w:val="000000"/>
                <w:sz w:val="20"/>
              </w:rPr>
              <w:t xml:space="preserve">
станцияларға қызмет көрсететiн (сынаққа терiп </w:t>
            </w:r>
          </w:p>
          <w:p>
            <w:pPr>
              <w:spacing w:after="20"/>
              <w:ind w:left="20"/>
              <w:jc w:val="both"/>
            </w:pPr>
            <w:r>
              <w:rPr>
                <w:rFonts w:ascii="Times New Roman"/>
                <w:b w:val="false"/>
                <w:i w:val="false"/>
                <w:color w:val="000000"/>
                <w:sz w:val="20"/>
              </w:rPr>
              <w:t xml:space="preserve">
алушыдан басқа) сол мамандықтар; бензин жiберiп тұратын төгушi-бөлiп құюшы; бензин құю станциясында iстейтiн жанар және майлағыш материалдарды құюшы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 операторы, технологиялық насостардың </w:t>
            </w:r>
          </w:p>
          <w:p>
            <w:pPr>
              <w:spacing w:after="20"/>
              <w:ind w:left="20"/>
              <w:jc w:val="both"/>
            </w:pPr>
            <w:r>
              <w:rPr>
                <w:rFonts w:ascii="Times New Roman"/>
                <w:b w:val="false"/>
                <w:i w:val="false"/>
                <w:color w:val="000000"/>
                <w:sz w:val="20"/>
              </w:rPr>
              <w:t xml:space="preserve">
машинисi және тауар цехтарында және заводтардың реагент шаруашылықтарында iстейтiн технологиялық қондырғыларды жөндейтiн және қызмет көрсететiн слесарь: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еркiн күкiрт сутегiсiн бөлетiн күкiрттi </w:t>
            </w:r>
          </w:p>
          <w:p>
            <w:pPr>
              <w:spacing w:after="20"/>
              <w:ind w:left="20"/>
              <w:jc w:val="both"/>
            </w:pPr>
            <w:r>
              <w:rPr>
                <w:rFonts w:ascii="Times New Roman"/>
                <w:b w:val="false"/>
                <w:i w:val="false"/>
                <w:color w:val="000000"/>
                <w:sz w:val="20"/>
              </w:rPr>
              <w:t xml:space="preserve">
мұнай мен күкiрттi газ конденсатын өңдейтiн </w:t>
            </w:r>
          </w:p>
          <w:p>
            <w:pPr>
              <w:spacing w:after="20"/>
              <w:ind w:left="20"/>
              <w:jc w:val="both"/>
            </w:pPr>
            <w:r>
              <w:rPr>
                <w:rFonts w:ascii="Times New Roman"/>
                <w:b w:val="false"/>
                <w:i w:val="false"/>
                <w:color w:val="000000"/>
                <w:sz w:val="20"/>
              </w:rPr>
              <w:t xml:space="preserve">
заводтарда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мұнайдың басқа түрлерiндегi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Темiр жол цистерналарын, мұнай кемелерiн </w:t>
            </w:r>
          </w:p>
          <w:p>
            <w:pPr>
              <w:spacing w:after="20"/>
              <w:ind w:left="20"/>
              <w:jc w:val="both"/>
            </w:pPr>
            <w:r>
              <w:rPr>
                <w:rFonts w:ascii="Times New Roman"/>
                <w:b w:val="false"/>
                <w:i w:val="false"/>
                <w:color w:val="000000"/>
                <w:sz w:val="20"/>
              </w:rPr>
              <w:t xml:space="preserve">
қараушы, мұнай мен мұнай өнiмдерi сапасының </w:t>
            </w:r>
          </w:p>
          <w:p>
            <w:pPr>
              <w:spacing w:after="20"/>
              <w:ind w:left="20"/>
              <w:jc w:val="both"/>
            </w:pPr>
            <w:r>
              <w:rPr>
                <w:rFonts w:ascii="Times New Roman"/>
                <w:b w:val="false"/>
                <w:i w:val="false"/>
                <w:color w:val="000000"/>
                <w:sz w:val="20"/>
              </w:rPr>
              <w:t>
бақылаушысы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базаларының аммиак суын тiкелей түсiретiн және тиейтiн жұмысшылары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115-тарау. Көмірді жерасты газдандыру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Жерасты газ генераторларының операторы, газ </w:t>
            </w:r>
          </w:p>
          <w:p>
            <w:pPr>
              <w:spacing w:after="20"/>
              <w:ind w:left="20"/>
              <w:jc w:val="both"/>
            </w:pPr>
            <w:r>
              <w:rPr>
                <w:rFonts w:ascii="Times New Roman"/>
                <w:b w:val="false"/>
                <w:i w:val="false"/>
                <w:color w:val="000000"/>
                <w:sz w:val="20"/>
              </w:rPr>
              <w:t>
генераторларындағы параметрлердi өлшеушi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116-тарау. Зертханалар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Химиялық талдау инженерi, технигi, лаборанты, лабораториялардың және тәжiрибе қондырғыларының газ, мұнай, көмiр мен сланец айдау өнiмдерiнің, мұнай айдау өнiмдерiнiң талдауында тұрақты iстейтiн мастерi мен жұмысшысы, химиялық өнiмдерден босаған ыдысты жуатын жуушы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Хош иiстi, непредельдi, циклопентанды, </w:t>
            </w:r>
          </w:p>
          <w:p>
            <w:pPr>
              <w:spacing w:after="20"/>
              <w:ind w:left="20"/>
              <w:jc w:val="both"/>
            </w:pPr>
            <w:r>
              <w:rPr>
                <w:rFonts w:ascii="Times New Roman"/>
                <w:b w:val="false"/>
                <w:i w:val="false"/>
                <w:color w:val="000000"/>
                <w:sz w:val="20"/>
              </w:rPr>
              <w:t xml:space="preserve">
циклогександы көмiрсутектерiмен, анилинмен, </w:t>
            </w:r>
          </w:p>
          <w:p>
            <w:pPr>
              <w:spacing w:after="20"/>
              <w:ind w:left="20"/>
              <w:jc w:val="both"/>
            </w:pPr>
            <w:r>
              <w:rPr>
                <w:rFonts w:ascii="Times New Roman"/>
                <w:b w:val="false"/>
                <w:i w:val="false"/>
                <w:color w:val="000000"/>
                <w:sz w:val="20"/>
              </w:rPr>
              <w:t xml:space="preserve">
нитроқосындылармен, жеңiл қышқылдармен, </w:t>
            </w:r>
          </w:p>
          <w:p>
            <w:pPr>
              <w:spacing w:after="20"/>
              <w:ind w:left="20"/>
              <w:jc w:val="both"/>
            </w:pPr>
            <w:r>
              <w:rPr>
                <w:rFonts w:ascii="Times New Roman"/>
                <w:b w:val="false"/>
                <w:i w:val="false"/>
                <w:color w:val="000000"/>
                <w:sz w:val="20"/>
              </w:rPr>
              <w:t xml:space="preserve">
көмiртек тотығымен және құрамында күкiрт бар газдармен жұмыс iстеген кезде сол мамандықтар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Майларды селективтi ерiткiштермен тiкелей </w:t>
            </w:r>
          </w:p>
          <w:p>
            <w:pPr>
              <w:spacing w:after="20"/>
              <w:ind w:left="20"/>
              <w:jc w:val="both"/>
            </w:pPr>
            <w:r>
              <w:rPr>
                <w:rFonts w:ascii="Times New Roman"/>
                <w:b w:val="false"/>
                <w:i w:val="false"/>
                <w:color w:val="000000"/>
                <w:sz w:val="20"/>
              </w:rPr>
              <w:t xml:space="preserve">
тазалайтын және парафинсiздендiретiн химиялық </w:t>
            </w:r>
          </w:p>
          <w:p>
            <w:pPr>
              <w:spacing w:after="20"/>
              <w:ind w:left="20"/>
              <w:jc w:val="both"/>
            </w:pPr>
            <w:r>
              <w:rPr>
                <w:rFonts w:ascii="Times New Roman"/>
                <w:b w:val="false"/>
                <w:i w:val="false"/>
                <w:color w:val="000000"/>
                <w:sz w:val="20"/>
              </w:rPr>
              <w:t xml:space="preserve">
талдау лаборанты; этил сұйығын талдайтын </w:t>
            </w:r>
          </w:p>
          <w:p>
            <w:pPr>
              <w:spacing w:after="20"/>
              <w:ind w:left="20"/>
              <w:jc w:val="both"/>
            </w:pPr>
            <w:r>
              <w:rPr>
                <w:rFonts w:ascii="Times New Roman"/>
                <w:b w:val="false"/>
                <w:i w:val="false"/>
                <w:color w:val="000000"/>
                <w:sz w:val="20"/>
              </w:rPr>
              <w:t xml:space="preserve">
химиялық талдау лаборанты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Сынаққа терiп алушы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20, 481-10, 481-Zn, 481-Сu катализаторларын тұрақты талдайтын химиялық талдау лаборанты </w:t>
            </w:r>
          </w:p>
          <w:p>
            <w:pPr>
              <w:spacing w:after="20"/>
              <w:ind w:left="20"/>
              <w:jc w:val="both"/>
            </w:pPr>
            <w:r>
              <w:rPr>
                <w:rFonts w:ascii="Times New Roman"/>
                <w:b w:val="false"/>
                <w:i w:val="false"/>
                <w:color w:val="000000"/>
                <w:sz w:val="20"/>
              </w:rPr>
              <w:t>
және химик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Қалған катализаторларды тұрақты талдайтын </w:t>
            </w:r>
          </w:p>
          <w:p>
            <w:pPr>
              <w:spacing w:after="20"/>
              <w:ind w:left="20"/>
              <w:jc w:val="both"/>
            </w:pPr>
            <w:r>
              <w:rPr>
                <w:rFonts w:ascii="Times New Roman"/>
                <w:b w:val="false"/>
                <w:i w:val="false"/>
                <w:color w:val="000000"/>
                <w:sz w:val="20"/>
              </w:rPr>
              <w:t xml:space="preserve">
химиялық талдау лаборанты және химик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Күкiрттi мұнаймен, күкiрттi газ конденсатымен </w:t>
            </w:r>
          </w:p>
          <w:p>
            <w:pPr>
              <w:spacing w:after="20"/>
              <w:ind w:left="20"/>
              <w:jc w:val="both"/>
            </w:pPr>
            <w:r>
              <w:rPr>
                <w:rFonts w:ascii="Times New Roman"/>
                <w:b w:val="false"/>
                <w:i w:val="false"/>
                <w:color w:val="000000"/>
                <w:sz w:val="20"/>
              </w:rPr>
              <w:t xml:space="preserve">
және құрамында күкiрт бар мұнай газымен еркiн </w:t>
            </w:r>
          </w:p>
          <w:p>
            <w:pPr>
              <w:spacing w:after="20"/>
              <w:ind w:left="20"/>
              <w:jc w:val="both"/>
            </w:pPr>
            <w:r>
              <w:rPr>
                <w:rFonts w:ascii="Times New Roman"/>
                <w:b w:val="false"/>
                <w:i w:val="false"/>
                <w:color w:val="000000"/>
                <w:sz w:val="20"/>
              </w:rPr>
              <w:t xml:space="preserve">
күкiрт сутегiсiн бөлген кезде тұрақты талдайтын химиялық талдау лаборанты, техник </w:t>
            </w:r>
          </w:p>
          <w:p>
            <w:pPr>
              <w:spacing w:after="20"/>
              <w:ind w:left="20"/>
              <w:jc w:val="both"/>
            </w:pPr>
            <w:r>
              <w:rPr>
                <w:rFonts w:ascii="Times New Roman"/>
                <w:b w:val="false"/>
                <w:i w:val="false"/>
                <w:color w:val="000000"/>
                <w:sz w:val="20"/>
              </w:rPr>
              <w:t xml:space="preserve">
және химик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117-тарау. Магиcтральді мұнай-газ құбырлары және кәсіпорындардың газ шаруашылығы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Жерасты мұнай-газ құбырларына қызмет iстейтiн линиялық қараушы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Жерасты және магистральды мұнай-газ құбырларын пайдаланатын, жөндейтiн линиялық құбыр жүргiзушi және слесарь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компрессорлардың машинисi, </w:t>
            </w:r>
          </w:p>
          <w:p>
            <w:pPr>
              <w:spacing w:after="20"/>
              <w:ind w:left="20"/>
              <w:jc w:val="both"/>
            </w:pPr>
            <w:r>
              <w:rPr>
                <w:rFonts w:ascii="Times New Roman"/>
                <w:b w:val="false"/>
                <w:i w:val="false"/>
                <w:color w:val="000000"/>
                <w:sz w:val="20"/>
              </w:rPr>
              <w:t xml:space="preserve">
компрессор қондырғылардың машинисi, iштен </w:t>
            </w:r>
          </w:p>
          <w:p>
            <w:pPr>
              <w:spacing w:after="20"/>
              <w:ind w:left="20"/>
              <w:jc w:val="both"/>
            </w:pPr>
            <w:r>
              <w:rPr>
                <w:rFonts w:ascii="Times New Roman"/>
                <w:b w:val="false"/>
                <w:i w:val="false"/>
                <w:color w:val="000000"/>
                <w:sz w:val="20"/>
              </w:rPr>
              <w:t xml:space="preserve">
жану двигателiнiң машинисi, газ жабдығын </w:t>
            </w:r>
          </w:p>
          <w:p>
            <w:pPr>
              <w:spacing w:after="20"/>
              <w:ind w:left="20"/>
              <w:jc w:val="both"/>
            </w:pPr>
            <w:r>
              <w:rPr>
                <w:rFonts w:ascii="Times New Roman"/>
                <w:b w:val="false"/>
                <w:i w:val="false"/>
                <w:color w:val="000000"/>
                <w:sz w:val="20"/>
              </w:rPr>
              <w:t xml:space="preserve">
пайдалану және жөндеу слесары, технологиялық </w:t>
            </w:r>
          </w:p>
          <w:p>
            <w:pPr>
              <w:spacing w:after="20"/>
              <w:ind w:left="20"/>
              <w:jc w:val="both"/>
            </w:pPr>
            <w:r>
              <w:rPr>
                <w:rFonts w:ascii="Times New Roman"/>
                <w:b w:val="false"/>
                <w:i w:val="false"/>
                <w:color w:val="000000"/>
                <w:sz w:val="20"/>
              </w:rPr>
              <w:t xml:space="preserve">
қондырғыларды жөндеу слесары - газ </w:t>
            </w:r>
          </w:p>
          <w:p>
            <w:pPr>
              <w:spacing w:after="20"/>
              <w:ind w:left="20"/>
              <w:jc w:val="both"/>
            </w:pPr>
            <w:r>
              <w:rPr>
                <w:rFonts w:ascii="Times New Roman"/>
                <w:b w:val="false"/>
                <w:i w:val="false"/>
                <w:color w:val="000000"/>
                <w:sz w:val="20"/>
              </w:rPr>
              <w:t xml:space="preserve">
қондырғыларында iстейтiн, газ бөлу станциясының операторы, технологиялық насостардың машинисi, </w:t>
            </w:r>
          </w:p>
          <w:p>
            <w:pPr>
              <w:spacing w:after="20"/>
              <w:ind w:left="20"/>
              <w:jc w:val="both"/>
            </w:pPr>
            <w:r>
              <w:rPr>
                <w:rFonts w:ascii="Times New Roman"/>
                <w:b w:val="false"/>
                <w:i w:val="false"/>
                <w:color w:val="000000"/>
                <w:sz w:val="20"/>
              </w:rPr>
              <w:t>
магистарльды газ құбырларының операторы: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еркiн күкiрт сутегiсiн бөлетiн газ бен </w:t>
            </w:r>
          </w:p>
          <w:p>
            <w:pPr>
              <w:spacing w:after="20"/>
              <w:ind w:left="20"/>
              <w:jc w:val="both"/>
            </w:pPr>
            <w:r>
              <w:rPr>
                <w:rFonts w:ascii="Times New Roman"/>
                <w:b w:val="false"/>
                <w:i w:val="false"/>
                <w:color w:val="000000"/>
                <w:sz w:val="20"/>
              </w:rPr>
              <w:t>
мұнайды және одоризделген газды тасымалдайтын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газ бен мұнайдың басқа түрлерiн </w:t>
            </w:r>
          </w:p>
          <w:p>
            <w:pPr>
              <w:spacing w:after="20"/>
              <w:ind w:left="20"/>
              <w:jc w:val="both"/>
            </w:pPr>
            <w:r>
              <w:rPr>
                <w:rFonts w:ascii="Times New Roman"/>
                <w:b w:val="false"/>
                <w:i w:val="false"/>
                <w:color w:val="000000"/>
                <w:sz w:val="20"/>
              </w:rPr>
              <w:t xml:space="preserve">
тасымалдайтын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Газды тазалайтын, кептiретiн және </w:t>
            </w:r>
          </w:p>
          <w:p>
            <w:pPr>
              <w:spacing w:after="20"/>
              <w:ind w:left="20"/>
              <w:jc w:val="both"/>
            </w:pPr>
            <w:r>
              <w:rPr>
                <w:rFonts w:ascii="Times New Roman"/>
                <w:b w:val="false"/>
                <w:i w:val="false"/>
                <w:color w:val="000000"/>
                <w:sz w:val="20"/>
              </w:rPr>
              <w:t>
доризациялайтын технологиялық қондырғылардың операторы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 операторы және сұйытылқан газы бар </w:t>
            </w:r>
          </w:p>
          <w:p>
            <w:pPr>
              <w:spacing w:after="20"/>
              <w:ind w:left="20"/>
              <w:jc w:val="both"/>
            </w:pPr>
            <w:r>
              <w:rPr>
                <w:rFonts w:ascii="Times New Roman"/>
                <w:b w:val="false"/>
                <w:i w:val="false"/>
                <w:color w:val="000000"/>
                <w:sz w:val="20"/>
              </w:rPr>
              <w:t xml:space="preserve">
ыдыстарға, газгольдерлерге, факел </w:t>
            </w:r>
          </w:p>
          <w:p>
            <w:pPr>
              <w:spacing w:after="20"/>
              <w:ind w:left="20"/>
              <w:jc w:val="both"/>
            </w:pPr>
            <w:r>
              <w:rPr>
                <w:rFonts w:ascii="Times New Roman"/>
                <w:b w:val="false"/>
                <w:i w:val="false"/>
                <w:color w:val="000000"/>
                <w:sz w:val="20"/>
              </w:rPr>
              <w:t xml:space="preserve">
шаруашылықтарына, завод iшiндегi және </w:t>
            </w:r>
          </w:p>
          <w:p>
            <w:pPr>
              <w:spacing w:after="20"/>
              <w:ind w:left="20"/>
              <w:jc w:val="both"/>
            </w:pPr>
            <w:r>
              <w:rPr>
                <w:rFonts w:ascii="Times New Roman"/>
                <w:b w:val="false"/>
                <w:i w:val="false"/>
                <w:color w:val="000000"/>
                <w:sz w:val="20"/>
              </w:rPr>
              <w:t xml:space="preserve">
поселкелiк газ құбырларына, газгольдерлi </w:t>
            </w:r>
          </w:p>
          <w:p>
            <w:pPr>
              <w:spacing w:after="20"/>
              <w:ind w:left="20"/>
              <w:jc w:val="both"/>
            </w:pPr>
            <w:r>
              <w:rPr>
                <w:rFonts w:ascii="Times New Roman"/>
                <w:b w:val="false"/>
                <w:i w:val="false"/>
                <w:color w:val="000000"/>
                <w:sz w:val="20"/>
              </w:rPr>
              <w:t xml:space="preserve">
және газ бөлу станцияларына қызмет көрсететiн жөндеу жұмысшылары; баллондарды толтырушы және сұйық газды цистерналар мен баллондарға </w:t>
            </w:r>
          </w:p>
          <w:p>
            <w:pPr>
              <w:spacing w:after="20"/>
              <w:ind w:left="20"/>
              <w:jc w:val="both"/>
            </w:pPr>
            <w:r>
              <w:rPr>
                <w:rFonts w:ascii="Times New Roman"/>
                <w:b w:val="false"/>
                <w:i w:val="false"/>
                <w:color w:val="000000"/>
                <w:sz w:val="20"/>
              </w:rPr>
              <w:t>
құюмен айналысатын төгушi-құюшы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бөлу және толтыру станциялары жабдықтары </w:t>
            </w:r>
          </w:p>
          <w:p>
            <w:pPr>
              <w:spacing w:after="20"/>
              <w:ind w:left="20"/>
              <w:jc w:val="both"/>
            </w:pPr>
            <w:r>
              <w:rPr>
                <w:rFonts w:ascii="Times New Roman"/>
                <w:b w:val="false"/>
                <w:i w:val="false"/>
                <w:color w:val="000000"/>
                <w:sz w:val="20"/>
              </w:rPr>
              <w:t xml:space="preserve">
мен баллондарды жөндеумен айналысатын газ </w:t>
            </w:r>
          </w:p>
          <w:p>
            <w:pPr>
              <w:spacing w:after="20"/>
              <w:ind w:left="20"/>
              <w:jc w:val="both"/>
            </w:pPr>
            <w:r>
              <w:rPr>
                <w:rFonts w:ascii="Times New Roman"/>
                <w:b w:val="false"/>
                <w:i w:val="false"/>
                <w:color w:val="000000"/>
                <w:sz w:val="20"/>
              </w:rPr>
              <w:t xml:space="preserve">
жабдығын пайдалану және жөндеу жөнiндегi </w:t>
            </w:r>
          </w:p>
          <w:p>
            <w:pPr>
              <w:spacing w:after="20"/>
              <w:ind w:left="20"/>
              <w:jc w:val="both"/>
            </w:pPr>
            <w:r>
              <w:rPr>
                <w:rFonts w:ascii="Times New Roman"/>
                <w:b w:val="false"/>
                <w:i w:val="false"/>
                <w:color w:val="000000"/>
                <w:sz w:val="20"/>
              </w:rPr>
              <w:t xml:space="preserve">
слесарь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118-тарау. Геофизикалық және барлау жұмыстары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Скважинадағы ату және қопару жұмыстары үшiн </w:t>
            </w:r>
          </w:p>
          <w:p>
            <w:pPr>
              <w:spacing w:after="20"/>
              <w:ind w:left="20"/>
              <w:jc w:val="both"/>
            </w:pPr>
            <w:r>
              <w:rPr>
                <w:rFonts w:ascii="Times New Roman"/>
                <w:b w:val="false"/>
                <w:i w:val="false"/>
                <w:color w:val="000000"/>
                <w:sz w:val="20"/>
              </w:rPr>
              <w:t>
оқ-дәрілік, гексагендiк және басқа жоғары қуатты зарядтарды дайындаумен және буып-түюмен тұрақты айналысатын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Қопару жұмыстарын дайындауға, өңдеуге, </w:t>
            </w:r>
          </w:p>
          <w:p>
            <w:pPr>
              <w:spacing w:after="20"/>
              <w:ind w:left="20"/>
              <w:jc w:val="both"/>
            </w:pPr>
            <w:r>
              <w:rPr>
                <w:rFonts w:ascii="Times New Roman"/>
                <w:b w:val="false"/>
                <w:i w:val="false"/>
                <w:color w:val="000000"/>
                <w:sz w:val="20"/>
              </w:rPr>
              <w:t xml:space="preserve">
зарядтауға тұрақты айналысатын, қопарғыш </w:t>
            </w:r>
          </w:p>
          <w:p>
            <w:pPr>
              <w:spacing w:after="20"/>
              <w:ind w:left="20"/>
              <w:jc w:val="both"/>
            </w:pPr>
            <w:r>
              <w:rPr>
                <w:rFonts w:ascii="Times New Roman"/>
                <w:b w:val="false"/>
                <w:i w:val="false"/>
                <w:color w:val="000000"/>
                <w:sz w:val="20"/>
              </w:rPr>
              <w:t xml:space="preserve">
скважина аппараттарын разрядтауға, тазалауға </w:t>
            </w:r>
          </w:p>
          <w:p>
            <w:pPr>
              <w:spacing w:after="20"/>
              <w:ind w:left="20"/>
              <w:jc w:val="both"/>
            </w:pPr>
            <w:r>
              <w:rPr>
                <w:rFonts w:ascii="Times New Roman"/>
                <w:b w:val="false"/>
                <w:i w:val="false"/>
                <w:color w:val="000000"/>
                <w:sz w:val="20"/>
              </w:rPr>
              <w:t xml:space="preserve">
және жууға қатысатын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Зарядты үй-жайларды жинаумен айналысатын </w:t>
            </w:r>
          </w:p>
          <w:p>
            <w:pPr>
              <w:spacing w:after="20"/>
              <w:ind w:left="20"/>
              <w:jc w:val="both"/>
            </w:pPr>
            <w:r>
              <w:rPr>
                <w:rFonts w:ascii="Times New Roman"/>
                <w:b w:val="false"/>
                <w:i w:val="false"/>
                <w:color w:val="000000"/>
                <w:sz w:val="20"/>
              </w:rPr>
              <w:t>
өндiрiстiк үй-жайларды жинаушы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119-тарау. Ауырлатқыштар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Аглокенi мен бариттi тиеуде, байытуда, </w:t>
            </w:r>
          </w:p>
          <w:p>
            <w:pPr>
              <w:spacing w:after="20"/>
              <w:ind w:left="20"/>
              <w:jc w:val="both"/>
            </w:pPr>
            <w:r>
              <w:rPr>
                <w:rFonts w:ascii="Times New Roman"/>
                <w:b w:val="false"/>
                <w:i w:val="false"/>
                <w:color w:val="000000"/>
                <w:sz w:val="20"/>
              </w:rPr>
              <w:t xml:space="preserve">
бөлшектеуде, тасымалдауда және кептiруде, </w:t>
            </w:r>
          </w:p>
          <w:p>
            <w:pPr>
              <w:spacing w:after="20"/>
              <w:ind w:left="20"/>
              <w:jc w:val="both"/>
            </w:pPr>
            <w:r>
              <w:rPr>
                <w:rFonts w:ascii="Times New Roman"/>
                <w:b w:val="false"/>
                <w:i w:val="false"/>
                <w:color w:val="000000"/>
                <w:sz w:val="20"/>
              </w:rPr>
              <w:t xml:space="preserve">
сондай-ақ ауырлатқыштар өндiрiсiнде дайын </w:t>
            </w:r>
          </w:p>
          <w:p>
            <w:pPr>
              <w:spacing w:after="20"/>
              <w:ind w:left="20"/>
              <w:jc w:val="both"/>
            </w:pPr>
            <w:r>
              <w:rPr>
                <w:rFonts w:ascii="Times New Roman"/>
                <w:b w:val="false"/>
                <w:i w:val="false"/>
                <w:color w:val="000000"/>
                <w:sz w:val="20"/>
              </w:rPr>
              <w:t>
өнiмдi буып-түюде және қабылдауда iстейтiн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120-тарау. Жабық үй-жайларда құрғақ әдіспен ағартатын саз, саз ұнтақтарын (бентонит ұнтақтарын) өндіру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Аспираторшы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Бөлшектеушi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Дозалаушы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Кептiру барабандарының от жағушысы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Шикiзат (ылғал және құрғақ тартатын) диiрмендерiнiң машинисi, құрғақ тартумен айналысатын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Винттi насостардың машинисi(фуллершi)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Кран машинисi (краншы)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қондырғылардың операторы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қондырғыларды жөндеу және қызмет көрсету слесары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Слесарь-жөндеушi, электр жабдығына қызмет </w:t>
            </w:r>
          </w:p>
          <w:p>
            <w:pPr>
              <w:spacing w:after="20"/>
              <w:ind w:left="20"/>
              <w:jc w:val="both"/>
            </w:pPr>
            <w:r>
              <w:rPr>
                <w:rFonts w:ascii="Times New Roman"/>
                <w:b w:val="false"/>
                <w:i w:val="false"/>
                <w:color w:val="000000"/>
                <w:sz w:val="20"/>
              </w:rPr>
              <w:t xml:space="preserve">
көрсететiн электромонтер және құрғақ тарту </w:t>
            </w:r>
          </w:p>
          <w:p>
            <w:pPr>
              <w:spacing w:after="20"/>
              <w:ind w:left="20"/>
              <w:jc w:val="both"/>
            </w:pPr>
            <w:r>
              <w:rPr>
                <w:rFonts w:ascii="Times New Roman"/>
                <w:b w:val="false"/>
                <w:i w:val="false"/>
                <w:color w:val="000000"/>
                <w:sz w:val="20"/>
              </w:rPr>
              <w:t xml:space="preserve">
цехтарында iстейтiн жабдықтарды жөндеушi </w:t>
            </w:r>
          </w:p>
          <w:p>
            <w:pPr>
              <w:spacing w:after="20"/>
              <w:ind w:left="20"/>
              <w:jc w:val="both"/>
            </w:pPr>
            <w:r>
              <w:rPr>
                <w:rFonts w:ascii="Times New Roman"/>
                <w:b w:val="false"/>
                <w:i w:val="false"/>
                <w:color w:val="000000"/>
                <w:sz w:val="20"/>
              </w:rPr>
              <w:t>
электромонтер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 көмекшi жұмысшы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Буып-түюшi, ораушы-орналастырушы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121-тарау. Тау балауызын және көмір-негізді реагенттерді өндіретін заводтар мен цехтар (қондырғылар)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Реагенттер өндiрiсiнiң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Реагенттердi дозалаушы, буып-түю машинасының машинисi, насос қондырғылардың машинисi, қоректендiрумоторшысы, желдеткiш және аспирациялау қондырғыларының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өндiрiс цехтарында тұрақты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арнайы үй-жайларда насос және желдеткiш </w:t>
            </w:r>
          </w:p>
          <w:p>
            <w:pPr>
              <w:spacing w:after="20"/>
              <w:ind w:left="20"/>
              <w:jc w:val="both"/>
            </w:pPr>
            <w:r>
              <w:rPr>
                <w:rFonts w:ascii="Times New Roman"/>
                <w:b w:val="false"/>
                <w:i w:val="false"/>
                <w:color w:val="000000"/>
                <w:sz w:val="20"/>
              </w:rPr>
              <w:t>
қондырғыларына қызмет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Басқару пультiнiң операторы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арналар мен науаларға қызмет көрсететiн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лас арнайы киiмдi беретiн және қабылдап </w:t>
            </w:r>
          </w:p>
          <w:p>
            <w:pPr>
              <w:spacing w:after="20"/>
              <w:ind w:left="20"/>
              <w:jc w:val="both"/>
            </w:pPr>
            <w:r>
              <w:rPr>
                <w:rFonts w:ascii="Times New Roman"/>
                <w:b w:val="false"/>
                <w:i w:val="false"/>
                <w:color w:val="000000"/>
                <w:sz w:val="20"/>
              </w:rPr>
              <w:t xml:space="preserve">
алатын, арнайы киiмдi қолмен жуған кезде </w:t>
            </w:r>
          </w:p>
          <w:p>
            <w:pPr>
              <w:spacing w:after="20"/>
              <w:ind w:left="20"/>
              <w:jc w:val="both"/>
            </w:pPr>
            <w:r>
              <w:rPr>
                <w:rFonts w:ascii="Times New Roman"/>
                <w:b w:val="false"/>
                <w:i w:val="false"/>
                <w:color w:val="000000"/>
                <w:sz w:val="20"/>
              </w:rPr>
              <w:t xml:space="preserve">
өндiрiстiк моншаларға қызмет көрсететiн, </w:t>
            </w:r>
          </w:p>
          <w:p>
            <w:pPr>
              <w:spacing w:after="20"/>
              <w:ind w:left="20"/>
              <w:jc w:val="both"/>
            </w:pPr>
            <w:r>
              <w:rPr>
                <w:rFonts w:ascii="Times New Roman"/>
                <w:b w:val="false"/>
                <w:i w:val="false"/>
                <w:color w:val="000000"/>
                <w:sz w:val="20"/>
              </w:rPr>
              <w:t xml:space="preserve">
көпшiлiк қолданатын жерлердi және қазылған </w:t>
            </w:r>
          </w:p>
          <w:p>
            <w:pPr>
              <w:spacing w:after="20"/>
              <w:ind w:left="20"/>
              <w:jc w:val="both"/>
            </w:pPr>
            <w:r>
              <w:rPr>
                <w:rFonts w:ascii="Times New Roman"/>
                <w:b w:val="false"/>
                <w:i w:val="false"/>
                <w:color w:val="000000"/>
                <w:sz w:val="20"/>
              </w:rPr>
              <w:t>
шұңқырларды тазартатын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арнайы киiмдi механикалық жуу және </w:t>
            </w:r>
          </w:p>
          <w:p>
            <w:pPr>
              <w:spacing w:after="20"/>
              <w:ind w:left="20"/>
              <w:jc w:val="both"/>
            </w:pPr>
            <w:r>
              <w:rPr>
                <w:rFonts w:ascii="Times New Roman"/>
                <w:b w:val="false"/>
                <w:i w:val="false"/>
                <w:color w:val="000000"/>
                <w:sz w:val="20"/>
              </w:rPr>
              <w:t>
дезинфекция жасауда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негiз реагенттерiн дайындауда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балауыз бен ерiткiштердің сынақтарын алуда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сынақтарды терiп алу мен бөлуде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негiзгi цехтарда тозаңды тұрақты жинайтын және үй-жайдың iшiнде жыныстарды таңдап алуда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тау балауызы өндiрiсi цехтарында тұрақты </w:t>
            </w:r>
          </w:p>
          <w:p>
            <w:pPr>
              <w:spacing w:after="20"/>
              <w:ind w:left="20"/>
              <w:jc w:val="both"/>
            </w:pPr>
            <w:r>
              <w:rPr>
                <w:rFonts w:ascii="Times New Roman"/>
                <w:b w:val="false"/>
                <w:i w:val="false"/>
                <w:color w:val="000000"/>
                <w:sz w:val="20"/>
              </w:rPr>
              <w:t xml:space="preserve">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Жөндеушi-слесарь, электр жабдығын жөндейтiн </w:t>
            </w:r>
          </w:p>
          <w:p>
            <w:pPr>
              <w:spacing w:after="20"/>
              <w:ind w:left="20"/>
              <w:jc w:val="both"/>
            </w:pPr>
            <w:r>
              <w:rPr>
                <w:rFonts w:ascii="Times New Roman"/>
                <w:b w:val="false"/>
                <w:i w:val="false"/>
                <w:color w:val="000000"/>
                <w:sz w:val="20"/>
              </w:rPr>
              <w:t xml:space="preserve">
слесарь-электрик, электр жабдығына қызмет </w:t>
            </w:r>
          </w:p>
          <w:p>
            <w:pPr>
              <w:spacing w:after="20"/>
              <w:ind w:left="20"/>
              <w:jc w:val="both"/>
            </w:pPr>
            <w:r>
              <w:rPr>
                <w:rFonts w:ascii="Times New Roman"/>
                <w:b w:val="false"/>
                <w:i w:val="false"/>
                <w:color w:val="000000"/>
                <w:sz w:val="20"/>
              </w:rPr>
              <w:t>
iстейтiн электромонтер: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негiзгi өндiрiстiк жұмысшылар зияндылығы </w:t>
            </w:r>
          </w:p>
          <w:p>
            <w:pPr>
              <w:spacing w:after="20"/>
              <w:ind w:left="20"/>
              <w:jc w:val="both"/>
            </w:pPr>
            <w:r>
              <w:rPr>
                <w:rFonts w:ascii="Times New Roman"/>
                <w:b w:val="false"/>
                <w:i w:val="false"/>
                <w:color w:val="000000"/>
                <w:sz w:val="20"/>
              </w:rPr>
              <w:t xml:space="preserve">
бойынша 12 күнтізбелік күн қосымша демалыс </w:t>
            </w:r>
          </w:p>
          <w:p>
            <w:pPr>
              <w:spacing w:after="20"/>
              <w:ind w:left="20"/>
              <w:jc w:val="both"/>
            </w:pPr>
            <w:r>
              <w:rPr>
                <w:rFonts w:ascii="Times New Roman"/>
                <w:b w:val="false"/>
                <w:i w:val="false"/>
                <w:color w:val="000000"/>
                <w:sz w:val="20"/>
              </w:rPr>
              <w:t xml:space="preserve">
алатын учаскелерде жабдықтарды тұрақты </w:t>
            </w:r>
          </w:p>
          <w:p>
            <w:pPr>
              <w:spacing w:after="20"/>
              <w:ind w:left="20"/>
              <w:jc w:val="both"/>
            </w:pPr>
            <w:r>
              <w:rPr>
                <w:rFonts w:ascii="Times New Roman"/>
                <w:b w:val="false"/>
                <w:i w:val="false"/>
                <w:color w:val="000000"/>
                <w:sz w:val="20"/>
              </w:rPr>
              <w:t>
жөндейтiн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негiзгi өндiрiстiк жұмысшылар зияндылығы </w:t>
            </w:r>
          </w:p>
          <w:p>
            <w:pPr>
              <w:spacing w:after="20"/>
              <w:ind w:left="20"/>
              <w:jc w:val="both"/>
            </w:pPr>
            <w:r>
              <w:rPr>
                <w:rFonts w:ascii="Times New Roman"/>
                <w:b w:val="false"/>
                <w:i w:val="false"/>
                <w:color w:val="000000"/>
                <w:sz w:val="20"/>
              </w:rPr>
              <w:t xml:space="preserve">
бойынша 6 күнтізбелік күн қосымша демалыс </w:t>
            </w:r>
          </w:p>
          <w:p>
            <w:pPr>
              <w:spacing w:after="20"/>
              <w:ind w:left="20"/>
              <w:jc w:val="both"/>
            </w:pPr>
            <w:r>
              <w:rPr>
                <w:rFonts w:ascii="Times New Roman"/>
                <w:b w:val="false"/>
                <w:i w:val="false"/>
                <w:color w:val="000000"/>
                <w:sz w:val="20"/>
              </w:rPr>
              <w:t xml:space="preserve">
алатын учаскелерде жабдықтарды тұрақты </w:t>
            </w:r>
          </w:p>
          <w:p>
            <w:pPr>
              <w:spacing w:after="20"/>
              <w:ind w:left="20"/>
              <w:jc w:val="both"/>
            </w:pPr>
            <w:r>
              <w:rPr>
                <w:rFonts w:ascii="Times New Roman"/>
                <w:b w:val="false"/>
                <w:i w:val="false"/>
                <w:color w:val="000000"/>
                <w:sz w:val="20"/>
              </w:rPr>
              <w:t>
жөндейтiн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электросүзгiлер подстанцияларында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Өндiрiстiк цехтарда тұрақты iстейтiн басшылар </w:t>
            </w:r>
          </w:p>
          <w:p>
            <w:pPr>
              <w:spacing w:after="20"/>
              <w:ind w:left="20"/>
              <w:jc w:val="both"/>
            </w:pPr>
            <w:r>
              <w:rPr>
                <w:rFonts w:ascii="Times New Roman"/>
                <w:b w:val="false"/>
                <w:i w:val="false"/>
                <w:color w:val="000000"/>
                <w:sz w:val="20"/>
              </w:rPr>
              <w:t>
мен мамандар, мастерлер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бақылау бөлiмiнiң мастерi, диспетчер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122-тарау. Мұнай және газ өнеркәсібінің жалпы мамандықтары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қондырғылардың операторы, </w:t>
            </w:r>
          </w:p>
          <w:p>
            <w:pPr>
              <w:spacing w:after="20"/>
              <w:ind w:left="20"/>
              <w:jc w:val="both"/>
            </w:pPr>
            <w:r>
              <w:rPr>
                <w:rFonts w:ascii="Times New Roman"/>
                <w:b w:val="false"/>
                <w:i w:val="false"/>
                <w:color w:val="000000"/>
                <w:sz w:val="20"/>
              </w:rPr>
              <w:t>
компрессор қондырғылардың машинисi, майлаушы, технологиялық қондырғыларды жөндейтiн және қызмет көрсететiн слесарь, сұйытылған газ өндiрiсiндегi механик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Метанол мен қышқылдарды қолданумен байланысты жұмыстармен айналысатын жұмысшылар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Өндiрiстiк канализацияны, ұстағыштарды, тазалау ғимараттарын, мұнай бөлушiлер мен мұнай өндеу заводтарының, станцияларының, мұнай базаларының және промыселдердiң тоннельдерiн жөндейтiн және қызмет көрсететiн жұмысшы: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еркiн күкiрт сутегiсiн бөлетiн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еркiн күкiрт сутегiсiн бөлмейтiн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 пен құбырларды шынымен, эпоксидтi </w:t>
            </w:r>
          </w:p>
          <w:p>
            <w:pPr>
              <w:spacing w:after="20"/>
              <w:ind w:left="20"/>
              <w:jc w:val="both"/>
            </w:pPr>
            <w:r>
              <w:rPr>
                <w:rFonts w:ascii="Times New Roman"/>
                <w:b w:val="false"/>
                <w:i w:val="false"/>
                <w:color w:val="000000"/>
                <w:sz w:val="20"/>
              </w:rPr>
              <w:t xml:space="preserve">
шайырмен, силикатты эмальмен және лакпен </w:t>
            </w:r>
          </w:p>
          <w:p>
            <w:pPr>
              <w:spacing w:after="20"/>
              <w:ind w:left="20"/>
              <w:jc w:val="both"/>
            </w:pPr>
            <w:r>
              <w:rPr>
                <w:rFonts w:ascii="Times New Roman"/>
                <w:b w:val="false"/>
                <w:i w:val="false"/>
                <w:color w:val="000000"/>
                <w:sz w:val="20"/>
              </w:rPr>
              <w:t xml:space="preserve">
химиялық реагенттi қолдана отырып көмкеретiн </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өнiмдерiн және химиялық өнiмдермен </w:t>
            </w:r>
          </w:p>
          <w:p>
            <w:pPr>
              <w:spacing w:after="20"/>
              <w:ind w:left="20"/>
              <w:jc w:val="both"/>
            </w:pPr>
            <w:r>
              <w:rPr>
                <w:rFonts w:ascii="Times New Roman"/>
                <w:b w:val="false"/>
                <w:i w:val="false"/>
                <w:color w:val="000000"/>
                <w:sz w:val="20"/>
              </w:rPr>
              <w:t xml:space="preserve">
ластанған конденсат жинау және тазалау </w:t>
            </w:r>
          </w:p>
          <w:p>
            <w:pPr>
              <w:spacing w:after="20"/>
              <w:ind w:left="20"/>
              <w:jc w:val="both"/>
            </w:pPr>
            <w:r>
              <w:rPr>
                <w:rFonts w:ascii="Times New Roman"/>
                <w:b w:val="false"/>
                <w:i w:val="false"/>
                <w:color w:val="000000"/>
                <w:sz w:val="20"/>
              </w:rPr>
              <w:t xml:space="preserve">
станциясының жұмысшылары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кәсіпшілігі жабдықтарын монтаждаумен, қызмет көрсетумен және жөндеумен айналысатын слесарь-жөндеуші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 және компрессор станцияларында промыселде iстейтiн майлаушы, промыселде iстейтiн линиялық қарап өтушi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Аппаратураны, кокстеу және асфальттау кубтарын, амбарларды, резервуарларды, цистерналарды, мерниктердi, баржаларды, кемелердi және басқа мұнайдан, мұнай өнiмдерiнен және химиялық өнiмдерден босағандардың iшiн тазалайтын тазалаушы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жабдығын жөндейтiн электромонтер, электр жабдығына қызмет көрсететiн электромонтер, приборшы, технологиялық қондырғыларды жөндейтiн және қызмет көрсететiн слесарь, iстеп тұрған технологиялық қондырғыларда iстейтiн, мұнай, газ, сланец және көмiр өңдеудiң тиiстi өндiрiстерiнде көзделмеген көмекшi жұмысшы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12-бөлім. Химия өнеркәсіптері </w:t>
            </w:r>
          </w:p>
          <w:p>
            <w:pPr>
              <w:spacing w:after="20"/>
              <w:ind w:left="20"/>
              <w:jc w:val="both"/>
            </w:pPr>
            <w:r>
              <w:rPr>
                <w:rFonts w:ascii="Times New Roman"/>
                <w:b w:val="false"/>
                <w:i w:val="false"/>
                <w:color w:val="000000"/>
                <w:sz w:val="20"/>
              </w:rPr>
              <w:t>
123-тарау. Органикалық емес өнімдер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әдiстермен күкiрт қышқылын өндiру, </w:t>
            </w:r>
          </w:p>
          <w:p>
            <w:pPr>
              <w:spacing w:after="20"/>
              <w:ind w:left="20"/>
              <w:jc w:val="both"/>
            </w:pPr>
            <w:r>
              <w:rPr>
                <w:rFonts w:ascii="Times New Roman"/>
                <w:b w:val="false"/>
                <w:i w:val="false"/>
                <w:color w:val="000000"/>
                <w:sz w:val="20"/>
              </w:rPr>
              <w:t xml:space="preserve">
күкiрт қышқылын концентрациялау, күкiрт </w:t>
            </w:r>
          </w:p>
          <w:p>
            <w:pPr>
              <w:spacing w:after="20"/>
              <w:ind w:left="20"/>
              <w:jc w:val="both"/>
            </w:pPr>
            <w:r>
              <w:rPr>
                <w:rFonts w:ascii="Times New Roman"/>
                <w:b w:val="false"/>
                <w:i w:val="false"/>
                <w:color w:val="000000"/>
                <w:sz w:val="20"/>
              </w:rPr>
              <w:t xml:space="preserve">
қышқылын денитрациялау-концентрациялау </w:t>
            </w:r>
          </w:p>
          <w:p>
            <w:pPr>
              <w:spacing w:after="20"/>
              <w:ind w:left="20"/>
              <w:jc w:val="both"/>
            </w:pPr>
            <w:r>
              <w:rPr>
                <w:rFonts w:ascii="Times New Roman"/>
                <w:b w:val="false"/>
                <w:i w:val="false"/>
                <w:color w:val="000000"/>
                <w:sz w:val="20"/>
              </w:rPr>
              <w:t>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 азот қышқылын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жұмысшылар, басшылар және мамандар, 2-тармақтың 2) тармақшасында саналанғаннан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азоттың сұйық тотығын дайындаудағы </w:t>
            </w:r>
          </w:p>
          <w:p>
            <w:pPr>
              <w:spacing w:after="20"/>
              <w:ind w:left="20"/>
              <w:jc w:val="both"/>
            </w:pPr>
            <w:r>
              <w:rPr>
                <w:rFonts w:ascii="Times New Roman"/>
                <w:b w:val="false"/>
                <w:i w:val="false"/>
                <w:color w:val="000000"/>
                <w:sz w:val="20"/>
              </w:rPr>
              <w:t xml:space="preserve">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 азот қышқылын өндіру (барлық әдістермен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жұмысшылар, басшылар және мамандар, </w:t>
            </w:r>
          </w:p>
          <w:p>
            <w:pPr>
              <w:spacing w:after="0"/>
              <w:ind w:left="0"/>
              <w:jc w:val="both"/>
            </w:pPr>
            <w:r>
              <w:rPr>
                <w:rFonts w:ascii="Times New Roman"/>
                <w:b w:val="false"/>
                <w:i w:val="false"/>
                <w:color w:val="000000"/>
                <w:sz w:val="20"/>
              </w:rPr>
              <w:t>
3-тармақтын 2) тармақшасында саналғаннан басқалары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аммиак-тоңазыту қондырғыларының жұмысшылары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Хлорлы және хлосульфонды қышқылды өндiру </w:t>
            </w:r>
          </w:p>
          <w:p>
            <w:pPr>
              <w:spacing w:after="20"/>
              <w:ind w:left="20"/>
              <w:jc w:val="both"/>
            </w:pPr>
            <w:r>
              <w:rPr>
                <w:rFonts w:ascii="Times New Roman"/>
                <w:b w:val="false"/>
                <w:i w:val="false"/>
                <w:color w:val="000000"/>
                <w:sz w:val="20"/>
              </w:rPr>
              <w:t>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Тұз қышқылын өндiру </w:t>
            </w:r>
          </w:p>
          <w:p>
            <w:pPr>
              <w:spacing w:after="20"/>
              <w:ind w:left="20"/>
              <w:jc w:val="both"/>
            </w:pPr>
            <w:r>
              <w:rPr>
                <w:rFonts w:ascii="Times New Roman"/>
                <w:b w:val="false"/>
                <w:i w:val="false"/>
                <w:color w:val="000000"/>
                <w:sz w:val="20"/>
              </w:rPr>
              <w:t xml:space="preserve">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қышқылын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жұмысшылар, басшылар және мамандар, </w:t>
            </w:r>
          </w:p>
          <w:p>
            <w:pPr>
              <w:spacing w:after="0"/>
              <w:ind w:left="0"/>
              <w:jc w:val="both"/>
            </w:pPr>
            <w:r>
              <w:rPr>
                <w:rFonts w:ascii="Times New Roman"/>
                <w:b w:val="false"/>
                <w:i w:val="false"/>
                <w:color w:val="000000"/>
                <w:sz w:val="20"/>
              </w:rPr>
              <w:t>
 6-тармақтын 2) тармақшасында саналғаннан басқалары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фосфор қышқылы өндiрiсiндегi </w:t>
            </w:r>
          </w:p>
          <w:p>
            <w:pPr>
              <w:spacing w:after="20"/>
              <w:ind w:left="20"/>
              <w:jc w:val="both"/>
            </w:pPr>
            <w:r>
              <w:rPr>
                <w:rFonts w:ascii="Times New Roman"/>
                <w:b w:val="false"/>
                <w:i w:val="false"/>
                <w:color w:val="000000"/>
                <w:sz w:val="20"/>
              </w:rPr>
              <w:t xml:space="preserve">
камера-абсорбция бөлiмiндегi жұмысшылар, </w:t>
            </w:r>
          </w:p>
          <w:p>
            <w:pPr>
              <w:spacing w:after="20"/>
              <w:ind w:left="20"/>
              <w:jc w:val="both"/>
            </w:pPr>
            <w:r>
              <w:rPr>
                <w:rFonts w:ascii="Times New Roman"/>
                <w:b w:val="false"/>
                <w:i w:val="false"/>
                <w:color w:val="000000"/>
                <w:sz w:val="20"/>
              </w:rPr>
              <w:t>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 қышқылын өндiру </w:t>
            </w:r>
          </w:p>
          <w:p>
            <w:pPr>
              <w:spacing w:after="20"/>
              <w:ind w:left="20"/>
              <w:jc w:val="both"/>
            </w:pPr>
            <w:r>
              <w:rPr>
                <w:rFonts w:ascii="Times New Roman"/>
                <w:b w:val="false"/>
                <w:i w:val="false"/>
                <w:color w:val="000000"/>
                <w:sz w:val="20"/>
              </w:rPr>
              <w:t>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Фтористы сутегi мен плавик қышқылын өндiру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Синил қышқылын өндiру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Кремний-фтористы-сутегi қышқылын, </w:t>
            </w:r>
          </w:p>
          <w:p>
            <w:pPr>
              <w:spacing w:after="20"/>
              <w:ind w:left="20"/>
              <w:jc w:val="both"/>
            </w:pPr>
            <w:r>
              <w:rPr>
                <w:rFonts w:ascii="Times New Roman"/>
                <w:b w:val="false"/>
                <w:i w:val="false"/>
                <w:color w:val="000000"/>
                <w:sz w:val="20"/>
              </w:rPr>
              <w:t xml:space="preserve">
кремний-фтористы-натрий, аммоний, </w:t>
            </w:r>
          </w:p>
          <w:p>
            <w:pPr>
              <w:spacing w:after="20"/>
              <w:ind w:left="20"/>
              <w:jc w:val="both"/>
            </w:pPr>
            <w:r>
              <w:rPr>
                <w:rFonts w:ascii="Times New Roman"/>
                <w:b w:val="false"/>
                <w:i w:val="false"/>
                <w:color w:val="000000"/>
                <w:sz w:val="20"/>
              </w:rPr>
              <w:t xml:space="preserve">
калий өндiру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 күкiрттi ангидрид өндiру </w:t>
            </w:r>
          </w:p>
          <w:p>
            <w:pPr>
              <w:spacing w:after="20"/>
              <w:ind w:left="20"/>
              <w:jc w:val="both"/>
            </w:pPr>
            <w:r>
              <w:rPr>
                <w:rFonts w:ascii="Times New Roman"/>
                <w:b w:val="false"/>
                <w:i w:val="false"/>
                <w:color w:val="000000"/>
                <w:sz w:val="20"/>
              </w:rPr>
              <w:t>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Тионилхлорид және хлорлы сульфурил өндiру </w:t>
            </w:r>
          </w:p>
          <w:p>
            <w:pPr>
              <w:spacing w:after="20"/>
              <w:ind w:left="20"/>
              <w:jc w:val="both"/>
            </w:pPr>
            <w:r>
              <w:rPr>
                <w:rFonts w:ascii="Times New Roman"/>
                <w:b w:val="false"/>
                <w:i w:val="false"/>
                <w:color w:val="000000"/>
                <w:sz w:val="20"/>
              </w:rPr>
              <w:t xml:space="preserve">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Хлор өндiру Бөлiмдер: </w:t>
            </w:r>
          </w:p>
          <w:p>
            <w:pPr>
              <w:spacing w:after="20"/>
              <w:ind w:left="20"/>
              <w:jc w:val="both"/>
            </w:pPr>
            <w:r>
              <w:rPr>
                <w:rFonts w:ascii="Times New Roman"/>
                <w:b w:val="false"/>
                <w:i w:val="false"/>
                <w:color w:val="000000"/>
                <w:sz w:val="20"/>
              </w:rPr>
              <w:t xml:space="preserve">
тұздықты дайындау және тазалау, </w:t>
            </w:r>
          </w:p>
          <w:p>
            <w:pPr>
              <w:spacing w:after="20"/>
              <w:ind w:left="20"/>
              <w:jc w:val="both"/>
            </w:pPr>
            <w:r>
              <w:rPr>
                <w:rFonts w:ascii="Times New Roman"/>
                <w:b w:val="false"/>
                <w:i w:val="false"/>
                <w:color w:val="000000"/>
                <w:sz w:val="20"/>
              </w:rPr>
              <w:t xml:space="preserve">
диафрагма әдiсiмен электролиздеу (қуатты </w:t>
            </w:r>
          </w:p>
          <w:p>
            <w:pPr>
              <w:spacing w:after="20"/>
              <w:ind w:left="20"/>
              <w:jc w:val="both"/>
            </w:pPr>
            <w:r>
              <w:rPr>
                <w:rFonts w:ascii="Times New Roman"/>
                <w:b w:val="false"/>
                <w:i w:val="false"/>
                <w:color w:val="000000"/>
                <w:sz w:val="20"/>
              </w:rPr>
              <w:t xml:space="preserve">
электролиздi қоса алғанда), булау және </w:t>
            </w:r>
          </w:p>
          <w:p>
            <w:pPr>
              <w:spacing w:after="20"/>
              <w:ind w:left="20"/>
              <w:jc w:val="both"/>
            </w:pPr>
            <w:r>
              <w:rPr>
                <w:rFonts w:ascii="Times New Roman"/>
                <w:b w:val="false"/>
                <w:i w:val="false"/>
                <w:color w:val="000000"/>
                <w:sz w:val="20"/>
              </w:rPr>
              <w:t xml:space="preserve">
каустиктi балқыту </w:t>
            </w:r>
          </w:p>
          <w:p>
            <w:pPr>
              <w:spacing w:after="20"/>
              <w:ind w:left="20"/>
              <w:jc w:val="both"/>
            </w:pPr>
            <w:r>
              <w:rPr>
                <w:rFonts w:ascii="Times New Roman"/>
                <w:b w:val="false"/>
                <w:i w:val="false"/>
                <w:color w:val="000000"/>
                <w:sz w:val="20"/>
              </w:rPr>
              <w:t xml:space="preserve">
Жұмысшылар, басшылар және мамандар </w:t>
            </w:r>
          </w:p>
          <w:p>
            <w:pPr>
              <w:spacing w:after="20"/>
              <w:ind w:left="20"/>
              <w:jc w:val="both"/>
            </w:pPr>
            <w:r>
              <w:rPr>
                <w:rFonts w:ascii="Times New Roman"/>
                <w:b w:val="false"/>
                <w:i w:val="false"/>
                <w:color w:val="000000"/>
                <w:sz w:val="20"/>
              </w:rPr>
              <w:t xml:space="preserve">
Сынап әдісiмен электролиздеу бөлiмi </w:t>
            </w:r>
          </w:p>
          <w:p>
            <w:pPr>
              <w:spacing w:after="20"/>
              <w:ind w:left="20"/>
              <w:jc w:val="both"/>
            </w:pPr>
            <w:r>
              <w:rPr>
                <w:rFonts w:ascii="Times New Roman"/>
                <w:b w:val="false"/>
                <w:i w:val="false"/>
                <w:color w:val="000000"/>
                <w:sz w:val="20"/>
              </w:rPr>
              <w:t xml:space="preserve">
1) электролиз аппаратшылары, керамиканы </w:t>
            </w:r>
          </w:p>
          <w:p>
            <w:pPr>
              <w:spacing w:after="20"/>
              <w:ind w:left="20"/>
              <w:jc w:val="both"/>
            </w:pPr>
            <w:r>
              <w:rPr>
                <w:rFonts w:ascii="Times New Roman"/>
                <w:b w:val="false"/>
                <w:i w:val="false"/>
                <w:color w:val="000000"/>
                <w:sz w:val="20"/>
              </w:rPr>
              <w:t xml:space="preserve">
нығайту, электролиздегi ванналарды жинау </w:t>
            </w:r>
          </w:p>
          <w:p>
            <w:pPr>
              <w:spacing w:after="20"/>
              <w:ind w:left="20"/>
              <w:jc w:val="both"/>
            </w:pPr>
            <w:r>
              <w:rPr>
                <w:rFonts w:ascii="Times New Roman"/>
                <w:b w:val="false"/>
                <w:i w:val="false"/>
                <w:color w:val="000000"/>
                <w:sz w:val="20"/>
              </w:rPr>
              <w:t xml:space="preserve">
және бұзу жөнiндегi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қалқан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хлор өндiру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конденсация аппаратшысы, буландыру </w:t>
            </w:r>
          </w:p>
          <w:p>
            <w:pPr>
              <w:spacing w:after="20"/>
              <w:ind w:left="20"/>
              <w:jc w:val="both"/>
            </w:pPr>
            <w:r>
              <w:rPr>
                <w:rFonts w:ascii="Times New Roman"/>
                <w:b w:val="false"/>
                <w:i w:val="false"/>
                <w:color w:val="000000"/>
                <w:sz w:val="20"/>
              </w:rPr>
              <w:t xml:space="preserve">
аппаратшысы; сұйық хлорды баллондар мен </w:t>
            </w:r>
          </w:p>
          <w:p>
            <w:pPr>
              <w:spacing w:after="20"/>
              <w:ind w:left="20"/>
              <w:jc w:val="both"/>
            </w:pPr>
            <w:r>
              <w:rPr>
                <w:rFonts w:ascii="Times New Roman"/>
                <w:b w:val="false"/>
                <w:i w:val="false"/>
                <w:color w:val="000000"/>
                <w:sz w:val="20"/>
              </w:rPr>
              <w:t xml:space="preserve">
цистерналарға құюшы; компрессор қондырғылардың машинисi, аппаратура жабдығын жөндейтiн слесарь, </w:t>
            </w:r>
          </w:p>
          <w:p>
            <w:pPr>
              <w:spacing w:after="20"/>
              <w:ind w:left="20"/>
              <w:jc w:val="both"/>
            </w:pPr>
            <w:r>
              <w:rPr>
                <w:rFonts w:ascii="Times New Roman"/>
                <w:b w:val="false"/>
                <w:i w:val="false"/>
                <w:color w:val="000000"/>
                <w:sz w:val="20"/>
              </w:rPr>
              <w:t xml:space="preserve">
хлорды сұйылту және сұйық хлор бөлiмдердегi </w:t>
            </w:r>
          </w:p>
          <w:p>
            <w:pPr>
              <w:spacing w:after="20"/>
              <w:ind w:left="20"/>
              <w:jc w:val="both"/>
            </w:pPr>
            <w:r>
              <w:rPr>
                <w:rFonts w:ascii="Times New Roman"/>
                <w:b w:val="false"/>
                <w:i w:val="false"/>
                <w:color w:val="000000"/>
                <w:sz w:val="20"/>
              </w:rPr>
              <w:t>
(учаскелердегi) ауысым бастығы және мастер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қалған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 әгін және кальций гипохлоридiн өндiру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хлор әгiн өлшейтiн тиеушi-түсiрушi, таразышы, Бакман камерасын тазалаушы және </w:t>
            </w:r>
          </w:p>
          <w:p>
            <w:pPr>
              <w:spacing w:after="20"/>
              <w:ind w:left="20"/>
              <w:jc w:val="both"/>
            </w:pPr>
            <w:r>
              <w:rPr>
                <w:rFonts w:ascii="Times New Roman"/>
                <w:b w:val="false"/>
                <w:i w:val="false"/>
                <w:color w:val="000000"/>
                <w:sz w:val="20"/>
              </w:rPr>
              <w:t xml:space="preserve">
жөндеушi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әк пештерi бөлiмiндегi жұмысшылар, басшылар және мамандары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қалған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Фосген өндiру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фосгендi баллондар мен контейнерге құюшы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конденсаттау аппаратшысы, кептiру </w:t>
            </w:r>
          </w:p>
          <w:p>
            <w:pPr>
              <w:spacing w:after="20"/>
              <w:ind w:left="20"/>
              <w:jc w:val="both"/>
            </w:pPr>
            <w:r>
              <w:rPr>
                <w:rFonts w:ascii="Times New Roman"/>
                <w:b w:val="false"/>
                <w:i w:val="false"/>
                <w:color w:val="000000"/>
                <w:sz w:val="20"/>
              </w:rPr>
              <w:t xml:space="preserve">
аппаратшысы, тотықтыру аппаратшысы, </w:t>
            </w:r>
          </w:p>
          <w:p>
            <w:pPr>
              <w:spacing w:after="20"/>
              <w:ind w:left="20"/>
              <w:jc w:val="both"/>
            </w:pPr>
            <w:r>
              <w:rPr>
                <w:rFonts w:ascii="Times New Roman"/>
                <w:b w:val="false"/>
                <w:i w:val="false"/>
                <w:color w:val="000000"/>
                <w:sz w:val="20"/>
              </w:rPr>
              <w:t>
абсарбциялау аппаратшысы, аппаратура жабдығын жөндейтiн слесарь, жөндеушi-слесарь</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қалған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Хлорлы алюминий өндiру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хлорлау, сублимациялау, конденсациялау және </w:t>
            </w:r>
          </w:p>
          <w:p>
            <w:pPr>
              <w:spacing w:after="20"/>
              <w:ind w:left="20"/>
              <w:jc w:val="both"/>
            </w:pPr>
            <w:r>
              <w:rPr>
                <w:rFonts w:ascii="Times New Roman"/>
                <w:b w:val="false"/>
                <w:i w:val="false"/>
                <w:color w:val="000000"/>
                <w:sz w:val="20"/>
              </w:rPr>
              <w:t>
тара жуу бөлiмдерiнiң жұмысшылары, басшылары және мамандары; аппаратура жабдығын жөндейтiн слесарь, бақылау-өлшеу приборлары мен автоматика слесары; өндiрiстiк желдеткiштi жөндейтiн және қызмет көрсететiн және от жағу (ылғалдау) слесары, жөндеушi-слесарь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қағқан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Хлорлы кристалды темiр өндiру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жоғары температуралы хлорлаумен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басқа тәсiлдермен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Хлорлы күкiрт және бесхлорлы сурьма </w:t>
            </w:r>
          </w:p>
          <w:p>
            <w:pPr>
              <w:spacing w:after="20"/>
              <w:ind w:left="20"/>
              <w:jc w:val="both"/>
            </w:pPr>
            <w:r>
              <w:rPr>
                <w:rFonts w:ascii="Times New Roman"/>
                <w:b w:val="false"/>
                <w:i w:val="false"/>
                <w:color w:val="000000"/>
                <w:sz w:val="20"/>
              </w:rPr>
              <w:t xml:space="preserve">
өндiру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Мыстың хлорлы тотығын, хлорлы мырыш, </w:t>
            </w:r>
          </w:p>
          <w:p>
            <w:pPr>
              <w:spacing w:after="20"/>
              <w:ind w:left="20"/>
              <w:jc w:val="both"/>
            </w:pPr>
            <w:r>
              <w:rPr>
                <w:rFonts w:ascii="Times New Roman"/>
                <w:b w:val="false"/>
                <w:i w:val="false"/>
                <w:color w:val="000000"/>
                <w:sz w:val="20"/>
              </w:rPr>
              <w:t xml:space="preserve">
хлорлы сусыз қалайы, хлоркальций өндiру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Вертолет тұзын, натрий гипохлоритiн, </w:t>
            </w:r>
          </w:p>
          <w:p>
            <w:pPr>
              <w:spacing w:after="20"/>
              <w:ind w:left="20"/>
              <w:jc w:val="both"/>
            </w:pPr>
            <w:r>
              <w:rPr>
                <w:rFonts w:ascii="Times New Roman"/>
                <w:b w:val="false"/>
                <w:i w:val="false"/>
                <w:color w:val="000000"/>
                <w:sz w:val="20"/>
              </w:rPr>
              <w:t>
кальций гипохлоритiн өндiру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Күкіртті натрий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жұмысшылар, басшылар және мамандар, 22-тармақтың 2) тармақшасында тізбеленгеннен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хромды қосылыстар зауыттарындағы шихта </w:t>
            </w:r>
          </w:p>
          <w:p>
            <w:pPr>
              <w:spacing w:after="20"/>
              <w:ind w:left="20"/>
              <w:jc w:val="both"/>
            </w:pPr>
            <w:r>
              <w:rPr>
                <w:rFonts w:ascii="Times New Roman"/>
                <w:b w:val="false"/>
                <w:i w:val="false"/>
                <w:color w:val="000000"/>
                <w:sz w:val="20"/>
              </w:rPr>
              <w:t xml:space="preserve">
дайындау және пеш бөлiмдерiнде тiкелей </w:t>
            </w:r>
          </w:p>
          <w:p>
            <w:pPr>
              <w:spacing w:after="20"/>
              <w:ind w:left="20"/>
              <w:jc w:val="both"/>
            </w:pPr>
            <w:r>
              <w:rPr>
                <w:rFonts w:ascii="Times New Roman"/>
                <w:b w:val="false"/>
                <w:i w:val="false"/>
                <w:color w:val="000000"/>
                <w:sz w:val="20"/>
              </w:rPr>
              <w:t xml:space="preserve">
iстейтiн жұмысшылар, басшылар және мамандар; </w:t>
            </w:r>
          </w:p>
          <w:p>
            <w:pPr>
              <w:spacing w:after="20"/>
              <w:ind w:left="20"/>
              <w:jc w:val="both"/>
            </w:pPr>
            <w:r>
              <w:rPr>
                <w:rFonts w:ascii="Times New Roman"/>
                <w:b w:val="false"/>
                <w:i w:val="false"/>
                <w:color w:val="000000"/>
                <w:sz w:val="20"/>
              </w:rPr>
              <w:t>
балқыманы қолмен бөлшектейтiн бөлшектеушiлер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Натрий сульфигидратын өндiру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Күкiрттi темiр өндiру </w:t>
            </w:r>
          </w:p>
          <w:p>
            <w:pPr>
              <w:spacing w:after="20"/>
              <w:ind w:left="20"/>
              <w:jc w:val="both"/>
            </w:pPr>
            <w:r>
              <w:rPr>
                <w:rFonts w:ascii="Times New Roman"/>
                <w:b w:val="false"/>
                <w:i w:val="false"/>
                <w:color w:val="000000"/>
                <w:sz w:val="20"/>
              </w:rPr>
              <w:t>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Күкiрттi көмiртегі өндiру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Натрий сульфатын, табиғи натрий сульфатын, </w:t>
            </w:r>
          </w:p>
          <w:p>
            <w:pPr>
              <w:spacing w:after="20"/>
              <w:ind w:left="20"/>
              <w:jc w:val="both"/>
            </w:pPr>
            <w:r>
              <w:rPr>
                <w:rFonts w:ascii="Times New Roman"/>
                <w:b w:val="false"/>
                <w:i w:val="false"/>
                <w:color w:val="000000"/>
                <w:sz w:val="20"/>
              </w:rPr>
              <w:t xml:space="preserve">
натрий бисульфатын, аммоний сульфатын, натрий аммоний сульфатын, аммоний имидбисульфатын, тенардиттi және глаубер тұзын, калий сульфатын </w:t>
            </w:r>
          </w:p>
          <w:p>
            <w:pPr>
              <w:spacing w:after="20"/>
              <w:ind w:left="20"/>
              <w:jc w:val="both"/>
            </w:pPr>
            <w:r>
              <w:rPr>
                <w:rFonts w:ascii="Times New Roman"/>
                <w:b w:val="false"/>
                <w:i w:val="false"/>
                <w:color w:val="000000"/>
                <w:sz w:val="20"/>
              </w:rPr>
              <w:t>
өндiру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Газдарды мышьяк-содалы тазалау </w:t>
            </w:r>
          </w:p>
          <w:p>
            <w:pPr>
              <w:spacing w:after="20"/>
              <w:ind w:left="20"/>
              <w:jc w:val="both"/>
            </w:pPr>
            <w:r>
              <w:rPr>
                <w:rFonts w:ascii="Times New Roman"/>
                <w:b w:val="false"/>
                <w:i w:val="false"/>
                <w:color w:val="000000"/>
                <w:sz w:val="20"/>
              </w:rPr>
              <w:t xml:space="preserve">
қалдықтарынан гипосульфат өндiру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Натрийдiң, аммонийдiң, калийдiң және басқа жеңiл металдардың сульфит тұздарын өндiру </w:t>
            </w:r>
          </w:p>
          <w:p>
            <w:pPr>
              <w:spacing w:after="20"/>
              <w:ind w:left="20"/>
              <w:jc w:val="both"/>
            </w:pPr>
            <w:r>
              <w:rPr>
                <w:rFonts w:ascii="Times New Roman"/>
                <w:b w:val="false"/>
                <w:i w:val="false"/>
                <w:color w:val="000000"/>
                <w:sz w:val="20"/>
              </w:rPr>
              <w:t>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Күкiрт өндiру </w:t>
            </w:r>
          </w:p>
          <w:p>
            <w:pPr>
              <w:spacing w:after="20"/>
              <w:ind w:left="20"/>
              <w:jc w:val="both"/>
            </w:pPr>
            <w:r>
              <w:rPr>
                <w:rFonts w:ascii="Times New Roman"/>
                <w:b w:val="false"/>
                <w:i w:val="false"/>
                <w:color w:val="000000"/>
                <w:sz w:val="20"/>
              </w:rPr>
              <w:t>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Темiр, никель және мыс купоростарын, </w:t>
            </w:r>
          </w:p>
          <w:p>
            <w:pPr>
              <w:spacing w:after="20"/>
              <w:ind w:left="20"/>
              <w:jc w:val="both"/>
            </w:pPr>
            <w:r>
              <w:rPr>
                <w:rFonts w:ascii="Times New Roman"/>
                <w:b w:val="false"/>
                <w:i w:val="false"/>
                <w:color w:val="000000"/>
                <w:sz w:val="20"/>
              </w:rPr>
              <w:t xml:space="preserve">
күкiртқышқыл глиноземiн және мырыш купоросын өндiру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фосфор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жұмысшылар, басшылар және мамандар, 31-тармақтын 2) тармақшасында тізілгеннен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бөлшектеу-кептiру бөлiмiндегi жұмысшылар, </w:t>
            </w:r>
          </w:p>
          <w:p>
            <w:pPr>
              <w:spacing w:after="20"/>
              <w:ind w:left="20"/>
              <w:jc w:val="both"/>
            </w:pPr>
            <w:r>
              <w:rPr>
                <w:rFonts w:ascii="Times New Roman"/>
                <w:b w:val="false"/>
                <w:i w:val="false"/>
                <w:color w:val="000000"/>
                <w:sz w:val="20"/>
              </w:rPr>
              <w:t>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фосфор өндіру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жұмысшылар, басшылар және мамандар, 32-тармақтың 2, 3, 4-тармақшасында тізілгеннен басқалары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таңбалаушы, лактаушы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электр жабдығын жөндейтiн электромонтер, </w:t>
            </w:r>
          </w:p>
          <w:p>
            <w:pPr>
              <w:spacing w:after="20"/>
              <w:ind w:left="20"/>
              <w:jc w:val="both"/>
            </w:pPr>
            <w:r>
              <w:rPr>
                <w:rFonts w:ascii="Times New Roman"/>
                <w:b w:val="false"/>
                <w:i w:val="false"/>
                <w:color w:val="000000"/>
                <w:sz w:val="20"/>
              </w:rPr>
              <w:t>
қоймашы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бөлшектеу-кептiру бөлiмiндегi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 хлорлы фосфорды, бес күкiрттi фосфорды, </w:t>
            </w:r>
          </w:p>
          <w:p>
            <w:pPr>
              <w:spacing w:after="20"/>
              <w:ind w:left="20"/>
              <w:jc w:val="both"/>
            </w:pPr>
            <w:r>
              <w:rPr>
                <w:rFonts w:ascii="Times New Roman"/>
                <w:b w:val="false"/>
                <w:i w:val="false"/>
                <w:color w:val="000000"/>
                <w:sz w:val="20"/>
              </w:rPr>
              <w:t xml:space="preserve">
фосфор хлорлы тотығын және тиоүшхлорлы фосфорды өндiру </w:t>
            </w:r>
          </w:p>
          <w:p>
            <w:pPr>
              <w:spacing w:after="20"/>
              <w:ind w:left="20"/>
              <w:jc w:val="both"/>
            </w:pPr>
            <w:r>
              <w:rPr>
                <w:rFonts w:ascii="Times New Roman"/>
                <w:b w:val="false"/>
                <w:i w:val="false"/>
                <w:color w:val="000000"/>
                <w:sz w:val="20"/>
              </w:rPr>
              <w:t>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Калий, кальций, барий, натрий және басқалардың гипофосфитiн өндiру </w:t>
            </w:r>
          </w:p>
          <w:p>
            <w:pPr>
              <w:spacing w:after="20"/>
              <w:ind w:left="20"/>
              <w:jc w:val="both"/>
            </w:pPr>
            <w:r>
              <w:rPr>
                <w:rFonts w:ascii="Times New Roman"/>
                <w:b w:val="false"/>
                <w:i w:val="false"/>
                <w:color w:val="000000"/>
                <w:sz w:val="20"/>
              </w:rPr>
              <w:t>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Тыңайтқыш өндiру (фосфат, бормагний </w:t>
            </w:r>
          </w:p>
          <w:p>
            <w:pPr>
              <w:spacing w:after="20"/>
              <w:ind w:left="20"/>
              <w:jc w:val="both"/>
            </w:pPr>
            <w:r>
              <w:rPr>
                <w:rFonts w:ascii="Times New Roman"/>
                <w:b w:val="false"/>
                <w:i w:val="false"/>
                <w:color w:val="000000"/>
                <w:sz w:val="20"/>
              </w:rPr>
              <w:t xml:space="preserve">
және фосфорит ұны) </w:t>
            </w:r>
          </w:p>
          <w:p>
            <w:pPr>
              <w:spacing w:after="20"/>
              <w:ind w:left="20"/>
              <w:jc w:val="both"/>
            </w:pPr>
            <w:r>
              <w:rPr>
                <w:rFonts w:ascii="Times New Roman"/>
                <w:b w:val="false"/>
                <w:i w:val="false"/>
                <w:color w:val="000000"/>
                <w:sz w:val="20"/>
              </w:rPr>
              <w:t>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 қоспаларын өндiру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Шихталаудағы және буып-түюдегi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қалған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Моноаммоний фосфаты, моноцинкфосфаты, натрий гексаметафосфатын, фосфорлы кальцийдi, натрий пирофосфатын, натрий полифосфатын, диаммонийфосфатты, динатрийфосфатты, үш кальцийфосфатты және фосфорды өндiру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Криолиттi және фторлы алюминийдi </w:t>
            </w:r>
          </w:p>
          <w:p>
            <w:pPr>
              <w:spacing w:after="20"/>
              <w:ind w:left="20"/>
              <w:jc w:val="both"/>
            </w:pPr>
            <w:r>
              <w:rPr>
                <w:rFonts w:ascii="Times New Roman"/>
                <w:b w:val="false"/>
                <w:i w:val="false"/>
                <w:color w:val="000000"/>
                <w:sz w:val="20"/>
              </w:rPr>
              <w:t xml:space="preserve">
өндiру </w:t>
            </w:r>
          </w:p>
          <w:p>
            <w:pPr>
              <w:spacing w:after="20"/>
              <w:ind w:left="20"/>
              <w:jc w:val="both"/>
            </w:pPr>
            <w:r>
              <w:rPr>
                <w:rFonts w:ascii="Times New Roman"/>
                <w:b w:val="false"/>
                <w:i w:val="false"/>
                <w:color w:val="000000"/>
                <w:sz w:val="20"/>
              </w:rPr>
              <w:t xml:space="preserve">
1) пеш, мұнара, насос, реакция және кептiру </w:t>
            </w:r>
          </w:p>
          <w:p>
            <w:pPr>
              <w:spacing w:after="20"/>
              <w:ind w:left="20"/>
              <w:jc w:val="both"/>
            </w:pPr>
            <w:r>
              <w:rPr>
                <w:rFonts w:ascii="Times New Roman"/>
                <w:b w:val="false"/>
                <w:i w:val="false"/>
                <w:color w:val="000000"/>
                <w:sz w:val="20"/>
              </w:rPr>
              <w:t xml:space="preserve">
бөлiмдерiнiң жұмысшылары, ауысым басшылары </w:t>
            </w:r>
          </w:p>
          <w:p>
            <w:pPr>
              <w:spacing w:after="20"/>
              <w:ind w:left="20"/>
              <w:jc w:val="both"/>
            </w:pPr>
            <w:r>
              <w:rPr>
                <w:rFonts w:ascii="Times New Roman"/>
                <w:b w:val="false"/>
                <w:i w:val="false"/>
                <w:color w:val="000000"/>
                <w:sz w:val="20"/>
              </w:rPr>
              <w:t>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қалған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Уралит өндiру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Фторлы натрий, калий, бор және магний өндiру </w:t>
            </w:r>
          </w:p>
          <w:p>
            <w:pPr>
              <w:spacing w:after="20"/>
              <w:ind w:left="20"/>
              <w:jc w:val="both"/>
            </w:pPr>
            <w:r>
              <w:rPr>
                <w:rFonts w:ascii="Times New Roman"/>
                <w:b w:val="false"/>
                <w:i w:val="false"/>
                <w:color w:val="000000"/>
                <w:sz w:val="20"/>
              </w:rPr>
              <w:t>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Калий тетрафторборатын және элегаз өндiру </w:t>
            </w:r>
          </w:p>
          <w:p>
            <w:pPr>
              <w:spacing w:after="20"/>
              <w:ind w:left="20"/>
              <w:jc w:val="both"/>
            </w:pPr>
            <w:r>
              <w:rPr>
                <w:rFonts w:ascii="Times New Roman"/>
                <w:b w:val="false"/>
                <w:i w:val="false"/>
                <w:color w:val="000000"/>
                <w:sz w:val="20"/>
              </w:rPr>
              <w:t xml:space="preserve">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өндiру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Азотқышқыл тұздарын өндiру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Көмiр қышқыл аммоний және қос көмiрқышқыл </w:t>
            </w:r>
          </w:p>
          <w:p>
            <w:pPr>
              <w:spacing w:after="20"/>
              <w:ind w:left="20"/>
              <w:jc w:val="both"/>
            </w:pPr>
            <w:r>
              <w:rPr>
                <w:rFonts w:ascii="Times New Roman"/>
                <w:b w:val="false"/>
                <w:i w:val="false"/>
                <w:color w:val="000000"/>
                <w:sz w:val="20"/>
              </w:rPr>
              <w:t xml:space="preserve">
аммонийiн өндiру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қолмен iстейтiн тиеушы-түсiрушi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қалған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Күкiрттi аммоний, нашатырь (хлорлы аммоний) </w:t>
            </w:r>
          </w:p>
          <w:p>
            <w:pPr>
              <w:spacing w:after="20"/>
              <w:ind w:left="20"/>
              <w:jc w:val="both"/>
            </w:pPr>
            <w:r>
              <w:rPr>
                <w:rFonts w:ascii="Times New Roman"/>
                <w:b w:val="false"/>
                <w:i w:val="false"/>
                <w:color w:val="000000"/>
                <w:sz w:val="20"/>
              </w:rPr>
              <w:t xml:space="preserve">
және аммоний сульфаматын, аммоний </w:t>
            </w:r>
          </w:p>
          <w:p>
            <w:pPr>
              <w:spacing w:after="20"/>
              <w:ind w:left="20"/>
              <w:jc w:val="both"/>
            </w:pPr>
            <w:r>
              <w:rPr>
                <w:rFonts w:ascii="Times New Roman"/>
                <w:b w:val="false"/>
                <w:i w:val="false"/>
                <w:color w:val="000000"/>
                <w:sz w:val="20"/>
              </w:rPr>
              <w:t xml:space="preserve">
фторид-бифторидiн өндiру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және 0-3 өнiмiн өндiру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Кальцийленген сода, поташ, ащы натр, </w:t>
            </w:r>
          </w:p>
          <w:p>
            <w:pPr>
              <w:spacing w:after="20"/>
              <w:ind w:left="20"/>
              <w:jc w:val="both"/>
            </w:pPr>
            <w:r>
              <w:rPr>
                <w:rFonts w:ascii="Times New Roman"/>
                <w:b w:val="false"/>
                <w:i w:val="false"/>
                <w:color w:val="000000"/>
                <w:sz w:val="20"/>
              </w:rPr>
              <w:t xml:space="preserve">
ащы калий, натрий бикарбонатын, сода </w:t>
            </w:r>
          </w:p>
          <w:p>
            <w:pPr>
              <w:spacing w:after="20"/>
              <w:ind w:left="20"/>
              <w:jc w:val="both"/>
            </w:pPr>
            <w:r>
              <w:rPr>
                <w:rFonts w:ascii="Times New Roman"/>
                <w:b w:val="false"/>
                <w:i w:val="false"/>
                <w:color w:val="000000"/>
                <w:sz w:val="20"/>
              </w:rPr>
              <w:t xml:space="preserve">
балқымасын, табиғи содасын, сырец </w:t>
            </w:r>
          </w:p>
          <w:p>
            <w:pPr>
              <w:spacing w:after="20"/>
              <w:ind w:left="20"/>
              <w:jc w:val="both"/>
            </w:pPr>
            <w:r>
              <w:rPr>
                <w:rFonts w:ascii="Times New Roman"/>
                <w:b w:val="false"/>
                <w:i w:val="false"/>
                <w:color w:val="000000"/>
                <w:sz w:val="20"/>
              </w:rPr>
              <w:t xml:space="preserve">
содасын өндiру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шаңды камералар мен ыстық аппаратураны </w:t>
            </w:r>
          </w:p>
          <w:p>
            <w:pPr>
              <w:spacing w:after="20"/>
              <w:ind w:left="20"/>
              <w:jc w:val="both"/>
            </w:pPr>
            <w:r>
              <w:rPr>
                <w:rFonts w:ascii="Times New Roman"/>
                <w:b w:val="false"/>
                <w:i w:val="false"/>
                <w:color w:val="000000"/>
                <w:sz w:val="20"/>
              </w:rPr>
              <w:t>
тазалайтын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қалған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карбидiн өндiру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әк пештерi бөлiмi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шикiзат материалдарын бөлшектеу және </w:t>
            </w:r>
          </w:p>
          <w:p>
            <w:pPr>
              <w:spacing w:after="20"/>
              <w:ind w:left="20"/>
              <w:jc w:val="both"/>
            </w:pPr>
            <w:r>
              <w:rPr>
                <w:rFonts w:ascii="Times New Roman"/>
                <w:b w:val="false"/>
                <w:i w:val="false"/>
                <w:color w:val="000000"/>
                <w:sz w:val="20"/>
              </w:rPr>
              <w:t>
электрод массасын дайындау бөлiмi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пеш бөлiмi жұмысшылар, басшылар және </w:t>
            </w:r>
          </w:p>
          <w:p>
            <w:pPr>
              <w:spacing w:after="20"/>
              <w:ind w:left="20"/>
              <w:jc w:val="both"/>
            </w:pPr>
            <w:r>
              <w:rPr>
                <w:rFonts w:ascii="Times New Roman"/>
                <w:b w:val="false"/>
                <w:i w:val="false"/>
                <w:color w:val="000000"/>
                <w:sz w:val="20"/>
              </w:rPr>
              <w:t>
мамандар, 2-тармақта тiзiлгендерден басқа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балқыту аппаратшысы, шихталаушы, электродшы, карбидтi төгушi, бригадирлер және </w:t>
            </w:r>
          </w:p>
          <w:p>
            <w:pPr>
              <w:spacing w:after="20"/>
              <w:ind w:left="20"/>
              <w:jc w:val="both"/>
            </w:pPr>
            <w:r>
              <w:rPr>
                <w:rFonts w:ascii="Times New Roman"/>
                <w:b w:val="false"/>
                <w:i w:val="false"/>
                <w:color w:val="000000"/>
                <w:sz w:val="20"/>
              </w:rPr>
              <w:t>
механикаланбаған пештердегi ауысым басшылары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қалған барлық бөлiмдер мен учаскелер </w:t>
            </w:r>
          </w:p>
          <w:p>
            <w:pPr>
              <w:spacing w:after="20"/>
              <w:ind w:left="20"/>
              <w:jc w:val="both"/>
            </w:pPr>
            <w:r>
              <w:rPr>
                <w:rFonts w:ascii="Times New Roman"/>
                <w:b w:val="false"/>
                <w:i w:val="false"/>
                <w:color w:val="000000"/>
                <w:sz w:val="20"/>
              </w:rPr>
              <w:t>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Цианды тұздар өндiру </w:t>
            </w:r>
          </w:p>
          <w:p>
            <w:pPr>
              <w:spacing w:after="20"/>
              <w:ind w:left="20"/>
              <w:jc w:val="both"/>
            </w:pPr>
            <w:r>
              <w:rPr>
                <w:rFonts w:ascii="Times New Roman"/>
                <w:b w:val="false"/>
                <w:i w:val="false"/>
                <w:color w:val="000000"/>
                <w:sz w:val="20"/>
              </w:rPr>
              <w:t>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Цианды балқымадан темiрсинеродты калий </w:t>
            </w:r>
          </w:p>
          <w:p>
            <w:pPr>
              <w:spacing w:after="20"/>
              <w:ind w:left="20"/>
              <w:jc w:val="both"/>
            </w:pPr>
            <w:r>
              <w:rPr>
                <w:rFonts w:ascii="Times New Roman"/>
                <w:b w:val="false"/>
                <w:i w:val="false"/>
                <w:color w:val="000000"/>
                <w:sz w:val="20"/>
              </w:rPr>
              <w:t xml:space="preserve">
(синькалий) және натрий (синьнатрий) өндiру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Реактор бөлiмiндегi жұмысшылар, басшылар </w:t>
            </w:r>
          </w:p>
          <w:p>
            <w:pPr>
              <w:spacing w:after="20"/>
              <w:ind w:left="20"/>
              <w:jc w:val="both"/>
            </w:pPr>
            <w:r>
              <w:rPr>
                <w:rFonts w:ascii="Times New Roman"/>
                <w:b w:val="false"/>
                <w:i w:val="false"/>
                <w:color w:val="000000"/>
                <w:sz w:val="20"/>
              </w:rPr>
              <w:t>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қалған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 қанды тұз өндiру </w:t>
            </w:r>
          </w:p>
          <w:p>
            <w:pPr>
              <w:spacing w:after="20"/>
              <w:ind w:left="20"/>
              <w:jc w:val="both"/>
            </w:pPr>
            <w:r>
              <w:rPr>
                <w:rFonts w:ascii="Times New Roman"/>
                <w:b w:val="false"/>
                <w:i w:val="false"/>
                <w:color w:val="000000"/>
                <w:sz w:val="20"/>
              </w:rPr>
              <w:t>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Қорғасын-негiз балқымасын өндiру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1)2-тармақта көрсетiлгеннен басқа жұмысшылар, </w:t>
            </w:r>
          </w:p>
          <w:p>
            <w:pPr>
              <w:spacing w:after="20"/>
              <w:ind w:left="20"/>
              <w:jc w:val="both"/>
            </w:pPr>
            <w:r>
              <w:rPr>
                <w:rFonts w:ascii="Times New Roman"/>
                <w:b w:val="false"/>
                <w:i w:val="false"/>
                <w:color w:val="000000"/>
                <w:sz w:val="20"/>
              </w:rPr>
              <w:t>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шикiзатты дайындау және шала фабрикаттар </w:t>
            </w:r>
          </w:p>
          <w:p>
            <w:pPr>
              <w:spacing w:after="20"/>
              <w:ind w:left="20"/>
              <w:jc w:val="both"/>
            </w:pPr>
            <w:r>
              <w:rPr>
                <w:rFonts w:ascii="Times New Roman"/>
                <w:b w:val="false"/>
                <w:i w:val="false"/>
                <w:color w:val="000000"/>
                <w:sz w:val="20"/>
              </w:rPr>
              <w:t>
мен өнiмдi беретiн аппаратшы, қоймашы, көмекшi (тасымалдаушы) жұмысшы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Күкiрт қышқылды қорғасын және қорғасын </w:t>
            </w:r>
          </w:p>
          <w:p>
            <w:pPr>
              <w:spacing w:after="20"/>
              <w:ind w:left="20"/>
              <w:jc w:val="both"/>
            </w:pPr>
            <w:r>
              <w:rPr>
                <w:rFonts w:ascii="Times New Roman"/>
                <w:b w:val="false"/>
                <w:i w:val="false"/>
                <w:color w:val="000000"/>
                <w:sz w:val="20"/>
              </w:rPr>
              <w:t xml:space="preserve">
тотығын олардың қалдықтарын өндiру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Қорғасын силикатын өндiру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Кальций арсенитін, натрий арсенитiн, </w:t>
            </w:r>
          </w:p>
          <w:p>
            <w:pPr>
              <w:spacing w:after="20"/>
              <w:ind w:left="20"/>
              <w:jc w:val="both"/>
            </w:pPr>
            <w:r>
              <w:rPr>
                <w:rFonts w:ascii="Times New Roman"/>
                <w:b w:val="false"/>
                <w:i w:val="false"/>
                <w:color w:val="000000"/>
                <w:sz w:val="20"/>
              </w:rPr>
              <w:t xml:space="preserve">
кальций арсенитiн, париж көгiн, протарс, </w:t>
            </w:r>
          </w:p>
          <w:p>
            <w:pPr>
              <w:spacing w:after="20"/>
              <w:ind w:left="20"/>
              <w:jc w:val="both"/>
            </w:pPr>
            <w:r>
              <w:rPr>
                <w:rFonts w:ascii="Times New Roman"/>
                <w:b w:val="false"/>
                <w:i w:val="false"/>
                <w:color w:val="000000"/>
                <w:sz w:val="20"/>
              </w:rPr>
              <w:t xml:space="preserve">
мырыш фосфидiн және басқа да бейорганикалық </w:t>
            </w:r>
          </w:p>
          <w:p>
            <w:pPr>
              <w:spacing w:after="20"/>
              <w:ind w:left="20"/>
              <w:jc w:val="both"/>
            </w:pPr>
            <w:r>
              <w:rPr>
                <w:rFonts w:ascii="Times New Roman"/>
                <w:b w:val="false"/>
                <w:i w:val="false"/>
                <w:color w:val="000000"/>
                <w:sz w:val="20"/>
              </w:rPr>
              <w:t xml:space="preserve">
улы химикаттарды өндiру </w:t>
            </w:r>
          </w:p>
          <w:p>
            <w:pPr>
              <w:spacing w:after="20"/>
              <w:ind w:left="20"/>
              <w:jc w:val="both"/>
            </w:pPr>
            <w:r>
              <w:rPr>
                <w:rFonts w:ascii="Times New Roman"/>
                <w:b w:val="false"/>
                <w:i w:val="false"/>
                <w:color w:val="000000"/>
                <w:sz w:val="20"/>
              </w:rPr>
              <w:t>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хлорлы кремний өндiру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цех қоймасының жұмысшылары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қалған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Генератор газын және генератор </w:t>
            </w:r>
          </w:p>
          <w:p>
            <w:pPr>
              <w:spacing w:after="20"/>
              <w:ind w:left="20"/>
              <w:jc w:val="both"/>
            </w:pPr>
            <w:r>
              <w:rPr>
                <w:rFonts w:ascii="Times New Roman"/>
                <w:b w:val="false"/>
                <w:i w:val="false"/>
                <w:color w:val="000000"/>
                <w:sz w:val="20"/>
              </w:rPr>
              <w:t xml:space="preserve">
газынан сутегiнi өндiру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Сутегi тотығын өндiру </w:t>
            </w:r>
          </w:p>
          <w:p>
            <w:pPr>
              <w:spacing w:after="20"/>
              <w:ind w:left="20"/>
              <w:jc w:val="both"/>
            </w:pPr>
            <w:r>
              <w:rPr>
                <w:rFonts w:ascii="Times New Roman"/>
                <w:b w:val="false"/>
                <w:i w:val="false"/>
                <w:color w:val="000000"/>
                <w:sz w:val="20"/>
              </w:rPr>
              <w:t>
(жанама-органикалық әдiспен)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өнiм өндiруге тiкелей қатысты өндiрiстiк, </w:t>
            </w:r>
          </w:p>
          <w:p>
            <w:pPr>
              <w:spacing w:after="20"/>
              <w:ind w:left="20"/>
              <w:jc w:val="both"/>
            </w:pPr>
            <w:r>
              <w:rPr>
                <w:rFonts w:ascii="Times New Roman"/>
                <w:b w:val="false"/>
                <w:i w:val="false"/>
                <w:color w:val="000000"/>
                <w:sz w:val="20"/>
              </w:rPr>
              <w:t>
кезекшi және жөндеу жұмысшылар, ауысым басшылары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қалған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Пергидроль мен сутегi тотығын басқа </w:t>
            </w:r>
          </w:p>
          <w:p>
            <w:pPr>
              <w:spacing w:after="20"/>
              <w:ind w:left="20"/>
              <w:jc w:val="both"/>
            </w:pPr>
            <w:r>
              <w:rPr>
                <w:rFonts w:ascii="Times New Roman"/>
                <w:b w:val="false"/>
                <w:i w:val="false"/>
                <w:color w:val="000000"/>
                <w:sz w:val="20"/>
              </w:rPr>
              <w:t>
әдiстермен өндiру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электролиз бөлiмiнiң жұмысшылары (1-бөлiм)</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қалған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Тотық қосылыстарын өндiру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Металды калий, натрий, кальций және </w:t>
            </w:r>
          </w:p>
          <w:p>
            <w:pPr>
              <w:spacing w:after="20"/>
              <w:ind w:left="20"/>
              <w:jc w:val="both"/>
            </w:pPr>
            <w:r>
              <w:rPr>
                <w:rFonts w:ascii="Times New Roman"/>
                <w:b w:val="false"/>
                <w:i w:val="false"/>
                <w:color w:val="000000"/>
                <w:sz w:val="20"/>
              </w:rPr>
              <w:t xml:space="preserve">
литий өндiру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2-тармақта тiзiлгеннен басқалары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бөлшектеушi, жуушы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Металды селен және селендi шлам өндiру </w:t>
            </w:r>
          </w:p>
          <w:p>
            <w:pPr>
              <w:spacing w:after="20"/>
              <w:ind w:left="20"/>
              <w:jc w:val="both"/>
            </w:pPr>
            <w:r>
              <w:rPr>
                <w:rFonts w:ascii="Times New Roman"/>
                <w:b w:val="false"/>
                <w:i w:val="false"/>
                <w:color w:val="000000"/>
                <w:sz w:val="20"/>
              </w:rPr>
              <w:t>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карбонилiн өндiру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қалған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3)генератор бөлiмiндегi жұмысшылар және </w:t>
            </w:r>
          </w:p>
          <w:p>
            <w:pPr>
              <w:spacing w:after="20"/>
              <w:ind w:left="20"/>
              <w:jc w:val="both"/>
            </w:pPr>
            <w:r>
              <w:rPr>
                <w:rFonts w:ascii="Times New Roman"/>
                <w:b w:val="false"/>
                <w:i w:val="false"/>
                <w:color w:val="000000"/>
                <w:sz w:val="20"/>
              </w:rPr>
              <w:t>
ауысым басшылары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Темiр карбонилiн өндiру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2)генератор бөлiмiндегi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Роданды аммоний, радонды алюминий, роданды </w:t>
            </w:r>
          </w:p>
          <w:p>
            <w:pPr>
              <w:spacing w:after="20"/>
              <w:ind w:left="20"/>
              <w:jc w:val="both"/>
            </w:pPr>
            <w:r>
              <w:rPr>
                <w:rFonts w:ascii="Times New Roman"/>
                <w:b w:val="false"/>
                <w:i w:val="false"/>
                <w:color w:val="000000"/>
                <w:sz w:val="20"/>
              </w:rPr>
              <w:t xml:space="preserve">
калий және басқа да роданды қосындылар өндiру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Мырыш тозаңын өндiру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Бром, бромды темiр және басқа бромды қосындылар өндiру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Йод өндiру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сублимирлi йод</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йод және йодты калий</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Хром, никель, марганец, ванадий негіздi қатты катализаторлар және аммиак пен спирт өндiрiсi үшiн катализаторлар өндiру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Никель-алюминийлi катализаторлар, каучук </w:t>
            </w:r>
          </w:p>
          <w:p>
            <w:pPr>
              <w:spacing w:after="20"/>
              <w:ind w:left="20"/>
              <w:jc w:val="both"/>
            </w:pPr>
            <w:r>
              <w:rPr>
                <w:rFonts w:ascii="Times New Roman"/>
                <w:b w:val="false"/>
                <w:i w:val="false"/>
                <w:color w:val="000000"/>
                <w:sz w:val="20"/>
              </w:rPr>
              <w:t xml:space="preserve">
өндiрiсi үшiн катализаторлар өндiру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Барий қосылыстарын өндiру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1)2-тармақта көрсетiлгендi қоспағандағы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2)хлорбарий балқымасын қолдан бөлшектейтiн және хлорбарийдi қалың пештерде қол әдiсiмен </w:t>
            </w:r>
          </w:p>
          <w:p>
            <w:pPr>
              <w:spacing w:after="20"/>
              <w:ind w:left="20"/>
              <w:jc w:val="both"/>
            </w:pPr>
            <w:r>
              <w:rPr>
                <w:rFonts w:ascii="Times New Roman"/>
                <w:b w:val="false"/>
                <w:i w:val="false"/>
                <w:color w:val="000000"/>
                <w:sz w:val="20"/>
              </w:rPr>
              <w:t xml:space="preserve">
алатын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Алюминий тотығын, алюминийдiң активтi </w:t>
            </w:r>
          </w:p>
          <w:p>
            <w:pPr>
              <w:spacing w:after="20"/>
              <w:ind w:left="20"/>
              <w:jc w:val="both"/>
            </w:pPr>
            <w:r>
              <w:rPr>
                <w:rFonts w:ascii="Times New Roman"/>
                <w:b w:val="false"/>
                <w:i w:val="false"/>
                <w:color w:val="000000"/>
                <w:sz w:val="20"/>
              </w:rPr>
              <w:t xml:space="preserve">
тотығын, алюмо-калий квасецтерiн, алюминий </w:t>
            </w:r>
          </w:p>
          <w:p>
            <w:pPr>
              <w:spacing w:after="20"/>
              <w:ind w:left="20"/>
              <w:jc w:val="both"/>
            </w:pPr>
            <w:r>
              <w:rPr>
                <w:rFonts w:ascii="Times New Roman"/>
                <w:b w:val="false"/>
                <w:i w:val="false"/>
                <w:color w:val="000000"/>
                <w:sz w:val="20"/>
              </w:rPr>
              <w:t xml:space="preserve">
тотығы гидратынан алюмо-амииактық квацтарды </w:t>
            </w:r>
          </w:p>
          <w:p>
            <w:pPr>
              <w:spacing w:after="20"/>
              <w:ind w:left="20"/>
              <w:jc w:val="both"/>
            </w:pPr>
            <w:r>
              <w:rPr>
                <w:rFonts w:ascii="Times New Roman"/>
                <w:b w:val="false"/>
                <w:i w:val="false"/>
                <w:color w:val="000000"/>
                <w:sz w:val="20"/>
              </w:rPr>
              <w:t xml:space="preserve">
немесе алюминий шлактарын өндiру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Корунд өндiру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1)кристалдау, қайта кристалдау және пеш </w:t>
            </w:r>
          </w:p>
          <w:p>
            <w:pPr>
              <w:spacing w:after="20"/>
              <w:ind w:left="20"/>
              <w:jc w:val="both"/>
            </w:pPr>
            <w:r>
              <w:rPr>
                <w:rFonts w:ascii="Times New Roman"/>
                <w:b w:val="false"/>
                <w:i w:val="false"/>
                <w:color w:val="000000"/>
                <w:sz w:val="20"/>
              </w:rPr>
              <w:t>
бөлiмiндегi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қалған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Альб, уст және ньювель магнезиясын, </w:t>
            </w:r>
          </w:p>
          <w:p>
            <w:pPr>
              <w:spacing w:after="20"/>
              <w:ind w:left="20"/>
              <w:jc w:val="both"/>
            </w:pPr>
            <w:r>
              <w:rPr>
                <w:rFonts w:ascii="Times New Roman"/>
                <w:b w:val="false"/>
                <w:i w:val="false"/>
                <w:color w:val="000000"/>
                <w:sz w:val="20"/>
              </w:rPr>
              <w:t>
күкiрт қышқыл магнийдiң және хлорлы магнийдiң эпсомитiн өндiру</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Марганец тотығын, марганец қос тотығын, </w:t>
            </w:r>
          </w:p>
          <w:p>
            <w:pPr>
              <w:spacing w:after="20"/>
              <w:ind w:left="20"/>
              <w:jc w:val="both"/>
            </w:pPr>
            <w:r>
              <w:rPr>
                <w:rFonts w:ascii="Times New Roman"/>
                <w:b w:val="false"/>
                <w:i w:val="false"/>
                <w:color w:val="000000"/>
                <w:sz w:val="20"/>
              </w:rPr>
              <w:t xml:space="preserve">
пиролюзит (ГАП) және мажеф өндiру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 сұйық көмiр қышқылын, көмiрқышқыл </w:t>
            </w:r>
          </w:p>
          <w:p>
            <w:pPr>
              <w:spacing w:after="20"/>
              <w:ind w:left="20"/>
              <w:jc w:val="both"/>
            </w:pPr>
            <w:r>
              <w:rPr>
                <w:rFonts w:ascii="Times New Roman"/>
                <w:b w:val="false"/>
                <w:i w:val="false"/>
                <w:color w:val="000000"/>
                <w:sz w:val="20"/>
              </w:rPr>
              <w:t xml:space="preserve">
газы мен әк сүтiн өндiру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Десульфоратор өндiру </w:t>
            </w:r>
          </w:p>
          <w:p>
            <w:pPr>
              <w:spacing w:after="20"/>
              <w:ind w:left="20"/>
              <w:jc w:val="both"/>
            </w:pPr>
            <w:r>
              <w:rPr>
                <w:rFonts w:ascii="Times New Roman"/>
                <w:b w:val="false"/>
                <w:i w:val="false"/>
                <w:color w:val="000000"/>
                <w:sz w:val="20"/>
              </w:rPr>
              <w:t>
Жұмысшылар, басшылар және мамандар, құрамында қорғасынның екi тотығы, висмуттың үш тотығы бар жарық шағылыстыратын ерiтiндi құрамды жағатын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Светтi құрамдар өндiрiсi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оксид өндiру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Бура өндiру </w:t>
            </w:r>
          </w:p>
          <w:p>
            <w:pPr>
              <w:spacing w:after="20"/>
              <w:ind w:left="20"/>
              <w:jc w:val="both"/>
            </w:pPr>
            <w:r>
              <w:rPr>
                <w:rFonts w:ascii="Times New Roman"/>
                <w:b w:val="false"/>
                <w:i w:val="false"/>
                <w:color w:val="000000"/>
                <w:sz w:val="20"/>
              </w:rPr>
              <w:t>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Нефелиндi коагулиянт өндiру </w:t>
            </w:r>
          </w:p>
          <w:p>
            <w:pPr>
              <w:spacing w:after="20"/>
              <w:ind w:left="20"/>
              <w:jc w:val="both"/>
            </w:pPr>
            <w:r>
              <w:rPr>
                <w:rFonts w:ascii="Times New Roman"/>
                <w:b w:val="false"/>
                <w:i w:val="false"/>
                <w:color w:val="000000"/>
                <w:sz w:val="20"/>
              </w:rPr>
              <w:t xml:space="preserve">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Хром тұздарын және басқа құрамында хром бар </w:t>
            </w:r>
          </w:p>
          <w:p>
            <w:pPr>
              <w:spacing w:after="20"/>
              <w:ind w:left="20"/>
              <w:jc w:val="both"/>
            </w:pPr>
            <w:r>
              <w:rPr>
                <w:rFonts w:ascii="Times New Roman"/>
                <w:b w:val="false"/>
                <w:i w:val="false"/>
                <w:color w:val="000000"/>
                <w:sz w:val="20"/>
              </w:rPr>
              <w:t xml:space="preserve">
қосылыстарды өндiру </w:t>
            </w:r>
          </w:p>
          <w:p>
            <w:pPr>
              <w:spacing w:after="20"/>
              <w:ind w:left="20"/>
              <w:jc w:val="both"/>
            </w:pPr>
            <w:r>
              <w:rPr>
                <w:rFonts w:ascii="Times New Roman"/>
                <w:b w:val="false"/>
                <w:i w:val="false"/>
                <w:color w:val="000000"/>
                <w:sz w:val="20"/>
              </w:rPr>
              <w:t>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Электролит өндiру </w:t>
            </w:r>
          </w:p>
          <w:p>
            <w:pPr>
              <w:spacing w:after="20"/>
              <w:ind w:left="20"/>
              <w:jc w:val="both"/>
            </w:pPr>
            <w:r>
              <w:rPr>
                <w:rFonts w:ascii="Times New Roman"/>
                <w:b w:val="false"/>
                <w:i w:val="false"/>
                <w:color w:val="000000"/>
                <w:sz w:val="20"/>
              </w:rPr>
              <w:t>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Аспаздық тұз өндiру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тұзды сындырушы, көлде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қалған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Графиттi коллоид препараттарын өндiру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 шыны өндiру </w:t>
            </w:r>
          </w:p>
          <w:p>
            <w:pPr>
              <w:spacing w:after="20"/>
              <w:ind w:left="20"/>
              <w:jc w:val="both"/>
            </w:pPr>
            <w:r>
              <w:rPr>
                <w:rFonts w:ascii="Times New Roman"/>
                <w:b w:val="false"/>
                <w:i w:val="false"/>
                <w:color w:val="000000"/>
                <w:sz w:val="20"/>
              </w:rPr>
              <w:t>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Ферромагнит ұнтағын өндiру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Күмiс электромеханикалық активтi ұнтақ өндiру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Қалдықтардан цинк тотығын өндiру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Сульфо-көмiр өндiру </w:t>
            </w:r>
          </w:p>
          <w:p>
            <w:pPr>
              <w:spacing w:after="20"/>
              <w:ind w:left="20"/>
              <w:jc w:val="both"/>
            </w:pPr>
            <w:r>
              <w:rPr>
                <w:rFonts w:ascii="Times New Roman"/>
                <w:b w:val="false"/>
                <w:i w:val="false"/>
                <w:color w:val="000000"/>
                <w:sz w:val="20"/>
              </w:rPr>
              <w:t>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Трифолин өндiру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ылғал бөлiмдегi жұмысшылар, ауысым басшылары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қалған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Сульфатталған тұқылдар өндiру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Түйiстiргіш ванадий массасын өндiру </w:t>
            </w:r>
          </w:p>
          <w:p>
            <w:pPr>
              <w:spacing w:after="20"/>
              <w:ind w:left="20"/>
              <w:jc w:val="both"/>
            </w:pPr>
            <w:r>
              <w:rPr>
                <w:rFonts w:ascii="Times New Roman"/>
                <w:b w:val="false"/>
                <w:i w:val="false"/>
                <w:color w:val="000000"/>
                <w:sz w:val="20"/>
              </w:rPr>
              <w:t>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Силикагель, кремнегель және аэрогель өндiру </w:t>
            </w:r>
          </w:p>
          <w:p>
            <w:pPr>
              <w:spacing w:after="20"/>
              <w:ind w:left="20"/>
              <w:jc w:val="both"/>
            </w:pPr>
            <w:r>
              <w:rPr>
                <w:rFonts w:ascii="Times New Roman"/>
                <w:b w:val="false"/>
                <w:i w:val="false"/>
                <w:color w:val="000000"/>
                <w:sz w:val="20"/>
              </w:rPr>
              <w:t>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Сорбенттер өндiру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малоксерлi, престеу, бөлшектеу, елеу, пеш </w:t>
            </w:r>
          </w:p>
          <w:p>
            <w:pPr>
              <w:spacing w:after="20"/>
              <w:ind w:left="20"/>
              <w:jc w:val="both"/>
            </w:pPr>
            <w:r>
              <w:rPr>
                <w:rFonts w:ascii="Times New Roman"/>
                <w:b w:val="false"/>
                <w:i w:val="false"/>
                <w:color w:val="000000"/>
                <w:sz w:val="20"/>
              </w:rPr>
              <w:t>
және кептiру бөлiмдерiндегi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қалған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Карбюризатор өндiру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Көбiктi генератор ұнтағын өндiру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малоксерлi, престеу, бөлшектеу, елеу, пеш </w:t>
            </w:r>
          </w:p>
          <w:p>
            <w:pPr>
              <w:spacing w:after="20"/>
              <w:ind w:left="20"/>
              <w:jc w:val="both"/>
            </w:pPr>
            <w:r>
              <w:rPr>
                <w:rFonts w:ascii="Times New Roman"/>
                <w:b w:val="false"/>
                <w:i w:val="false"/>
                <w:color w:val="000000"/>
                <w:sz w:val="20"/>
              </w:rPr>
              <w:t xml:space="preserve">
және кептiру бөлiмдерiндегi жұмысшылар, </w:t>
            </w:r>
          </w:p>
          <w:p>
            <w:pPr>
              <w:spacing w:after="20"/>
              <w:ind w:left="20"/>
              <w:jc w:val="both"/>
            </w:pPr>
            <w:r>
              <w:rPr>
                <w:rFonts w:ascii="Times New Roman"/>
                <w:b w:val="false"/>
                <w:i w:val="false"/>
                <w:color w:val="000000"/>
                <w:sz w:val="20"/>
              </w:rPr>
              <w:t>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қалған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Сынапты химиялық сiңiргіш өндiру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Гератол өндiру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Нитроқоспалар өндiру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Гидразин гидратын және сульфатгидразинiн өндiру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Персоль өндiру </w:t>
            </w:r>
          </w:p>
          <w:p>
            <w:pPr>
              <w:spacing w:after="20"/>
              <w:ind w:left="20"/>
              <w:jc w:val="both"/>
            </w:pPr>
            <w:r>
              <w:rPr>
                <w:rFonts w:ascii="Times New Roman"/>
                <w:b w:val="false"/>
                <w:i w:val="false"/>
                <w:color w:val="000000"/>
                <w:sz w:val="20"/>
              </w:rPr>
              <w:t>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күйе өндiру (кремний қостотығы)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Аэросилдар өндiру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тарту, елеу және буып-түю учаскелерiнде </w:t>
            </w:r>
          </w:p>
          <w:p>
            <w:pPr>
              <w:spacing w:after="20"/>
              <w:ind w:left="20"/>
              <w:jc w:val="both"/>
            </w:pPr>
            <w:r>
              <w:rPr>
                <w:rFonts w:ascii="Times New Roman"/>
                <w:b w:val="false"/>
                <w:i w:val="false"/>
                <w:color w:val="000000"/>
                <w:sz w:val="20"/>
              </w:rPr>
              <w:t xml:space="preserve">
аэросил алатын жұмысшылар, мастер, ауысым </w:t>
            </w:r>
          </w:p>
          <w:p>
            <w:pPr>
              <w:spacing w:after="20"/>
              <w:ind w:left="20"/>
              <w:jc w:val="both"/>
            </w:pPr>
            <w:r>
              <w:rPr>
                <w:rFonts w:ascii="Times New Roman"/>
                <w:b w:val="false"/>
                <w:i w:val="false"/>
                <w:color w:val="000000"/>
                <w:sz w:val="20"/>
              </w:rPr>
              <w:t xml:space="preserve">
басшысы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хлорлы сутегiн абсорбациялау және газдарды </w:t>
            </w:r>
          </w:p>
          <w:p>
            <w:pPr>
              <w:spacing w:after="20"/>
              <w:ind w:left="20"/>
              <w:jc w:val="both"/>
            </w:pPr>
            <w:r>
              <w:rPr>
                <w:rFonts w:ascii="Times New Roman"/>
                <w:b w:val="false"/>
                <w:i w:val="false"/>
                <w:color w:val="000000"/>
                <w:sz w:val="20"/>
              </w:rPr>
              <w:t xml:space="preserve">
хлорсыздандыру учаскелерiнде iстейтiн </w:t>
            </w:r>
          </w:p>
          <w:p>
            <w:pPr>
              <w:spacing w:after="20"/>
              <w:ind w:left="20"/>
              <w:jc w:val="both"/>
            </w:pPr>
            <w:r>
              <w:rPr>
                <w:rFonts w:ascii="Times New Roman"/>
                <w:b w:val="false"/>
                <w:i w:val="false"/>
                <w:color w:val="000000"/>
                <w:sz w:val="20"/>
              </w:rPr>
              <w:t>
жұмысшылар, мастер, ауысым басшысы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124-тарау. Органикалық өнімдер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Бензолды, толуолды және хлорлы </w:t>
            </w:r>
          </w:p>
          <w:p>
            <w:pPr>
              <w:spacing w:after="20"/>
              <w:ind w:left="20"/>
              <w:jc w:val="both"/>
            </w:pPr>
            <w:r>
              <w:rPr>
                <w:rFonts w:ascii="Times New Roman"/>
                <w:b w:val="false"/>
                <w:i w:val="false"/>
                <w:color w:val="000000"/>
                <w:sz w:val="20"/>
              </w:rPr>
              <w:t xml:space="preserve">
бензолды хлорлау өнiмдерiн өндiру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4-хлор-2-аминофенол, 2-хлор-5- </w:t>
            </w:r>
          </w:p>
          <w:p>
            <w:pPr>
              <w:spacing w:after="20"/>
              <w:ind w:left="20"/>
              <w:jc w:val="both"/>
            </w:pPr>
            <w:r>
              <w:rPr>
                <w:rFonts w:ascii="Times New Roman"/>
                <w:b w:val="false"/>
                <w:i w:val="false"/>
                <w:color w:val="000000"/>
                <w:sz w:val="20"/>
              </w:rPr>
              <w:t xml:space="preserve">
аминотолуол-4 сульфақышқылын өндiру </w:t>
            </w:r>
          </w:p>
          <w:p>
            <w:pPr>
              <w:spacing w:after="20"/>
              <w:ind w:left="20"/>
              <w:jc w:val="both"/>
            </w:pPr>
            <w:r>
              <w:rPr>
                <w:rFonts w:ascii="Times New Roman"/>
                <w:b w:val="false"/>
                <w:i w:val="false"/>
                <w:color w:val="000000"/>
                <w:sz w:val="20"/>
              </w:rPr>
              <w:t>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Хлорды ауыстыратын бензол туындылары мен оның гомоголдарын: ортохлорбензальдегид, парахлорбензальдегид, 4-хлоранилин- 3-сульфақышқылын, 2,5-дихлоранилин- </w:t>
            </w:r>
          </w:p>
          <w:p>
            <w:pPr>
              <w:spacing w:after="20"/>
              <w:ind w:left="20"/>
              <w:jc w:val="both"/>
            </w:pPr>
            <w:r>
              <w:rPr>
                <w:rFonts w:ascii="Times New Roman"/>
                <w:b w:val="false"/>
                <w:i w:val="false"/>
                <w:color w:val="000000"/>
                <w:sz w:val="20"/>
              </w:rPr>
              <w:t xml:space="preserve">
4-сульфақышқылын, 3,4,6-трхлор-2-аминофенол </w:t>
            </w:r>
          </w:p>
          <w:p>
            <w:pPr>
              <w:spacing w:after="20"/>
              <w:ind w:left="20"/>
              <w:jc w:val="both"/>
            </w:pPr>
            <w:r>
              <w:rPr>
                <w:rFonts w:ascii="Times New Roman"/>
                <w:b w:val="false"/>
                <w:i w:val="false"/>
                <w:color w:val="000000"/>
                <w:sz w:val="20"/>
              </w:rPr>
              <w:t xml:space="preserve">
(хлорамоль), 4-хлор-2-аминофено-6 сульфақышқылын, 4-хлор-3-аминотолуол, парахлоранизидин </w:t>
            </w:r>
          </w:p>
          <w:p>
            <w:pPr>
              <w:spacing w:after="20"/>
              <w:ind w:left="20"/>
              <w:jc w:val="both"/>
            </w:pPr>
            <w:r>
              <w:rPr>
                <w:rFonts w:ascii="Times New Roman"/>
                <w:b w:val="false"/>
                <w:i w:val="false"/>
                <w:color w:val="000000"/>
                <w:sz w:val="20"/>
              </w:rPr>
              <w:t xml:space="preserve">
және осы сияқты басқа да ұқсас химиялық </w:t>
            </w:r>
          </w:p>
          <w:p>
            <w:pPr>
              <w:spacing w:after="20"/>
              <w:ind w:left="20"/>
              <w:jc w:val="both"/>
            </w:pPr>
            <w:r>
              <w:rPr>
                <w:rFonts w:ascii="Times New Roman"/>
                <w:b w:val="false"/>
                <w:i w:val="false"/>
                <w:color w:val="000000"/>
                <w:sz w:val="20"/>
              </w:rPr>
              <w:t xml:space="preserve">
заттарды өндiру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Индофенол, азин, индамин, нитрозофенолят, нитрозофенол өндiру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ХБ монохлораминiн және гексахлормеламин </w:t>
            </w:r>
          </w:p>
          <w:p>
            <w:pPr>
              <w:spacing w:after="20"/>
              <w:ind w:left="20"/>
              <w:jc w:val="both"/>
            </w:pPr>
            <w:r>
              <w:rPr>
                <w:rFonts w:ascii="Times New Roman"/>
                <w:b w:val="false"/>
                <w:i w:val="false"/>
                <w:color w:val="000000"/>
                <w:sz w:val="20"/>
              </w:rPr>
              <w:t xml:space="preserve">
(ДТ-6) өндiру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Хлораминдер өндiру </w:t>
            </w:r>
          </w:p>
          <w:p>
            <w:pPr>
              <w:spacing w:after="20"/>
              <w:ind w:left="20"/>
              <w:jc w:val="both"/>
            </w:pPr>
            <w:r>
              <w:rPr>
                <w:rFonts w:ascii="Times New Roman"/>
                <w:b w:val="false"/>
                <w:i w:val="false"/>
                <w:color w:val="000000"/>
                <w:sz w:val="20"/>
              </w:rPr>
              <w:t>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Бензатрон және оның туындыларын </w:t>
            </w:r>
          </w:p>
          <w:p>
            <w:pPr>
              <w:spacing w:after="20"/>
              <w:ind w:left="20"/>
              <w:jc w:val="both"/>
            </w:pPr>
            <w:r>
              <w:rPr>
                <w:rFonts w:ascii="Times New Roman"/>
                <w:b w:val="false"/>
                <w:i w:val="false"/>
                <w:color w:val="000000"/>
                <w:sz w:val="20"/>
              </w:rPr>
              <w:t xml:space="preserve">
және ашық-күлгін кубтiк "К" өндiру </w:t>
            </w:r>
          </w:p>
          <w:p>
            <w:pPr>
              <w:spacing w:after="20"/>
              <w:ind w:left="20"/>
              <w:jc w:val="both"/>
            </w:pPr>
            <w:r>
              <w:rPr>
                <w:rFonts w:ascii="Times New Roman"/>
                <w:b w:val="false"/>
                <w:i w:val="false"/>
                <w:color w:val="000000"/>
                <w:sz w:val="20"/>
              </w:rPr>
              <w:t>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Ацетосiрке қышқылының арилидтерiн және </w:t>
            </w:r>
          </w:p>
          <w:p>
            <w:pPr>
              <w:spacing w:after="20"/>
              <w:ind w:left="20"/>
              <w:jc w:val="both"/>
            </w:pPr>
            <w:r>
              <w:rPr>
                <w:rFonts w:ascii="Times New Roman"/>
                <w:b w:val="false"/>
                <w:i w:val="false"/>
                <w:color w:val="000000"/>
                <w:sz w:val="20"/>
              </w:rPr>
              <w:t xml:space="preserve">
ациламиндер: 2,4-динитроацетанилид, 5-амин-2- </w:t>
            </w:r>
          </w:p>
          <w:p>
            <w:pPr>
              <w:spacing w:after="20"/>
              <w:ind w:left="20"/>
              <w:jc w:val="both"/>
            </w:pPr>
            <w:r>
              <w:rPr>
                <w:rFonts w:ascii="Times New Roman"/>
                <w:b w:val="false"/>
                <w:i w:val="false"/>
                <w:color w:val="000000"/>
                <w:sz w:val="20"/>
              </w:rPr>
              <w:t>
ацетил-аминоанизол, оксалил-парафенилен-диамин, 4-хлор-3-амин-6-оксалиламиноанизол, 4-аметамин- 1-нафтиламин-6-сульфа қышқыл, ацетосiрке қышқылы хлоранилидiн, паранитроацетанилид, ацетосiрке қышқылы аналидiн, ацетосiрке қышқылы метаксилидiн, ацетосiрке қышқылы ортотолуидидiн, ацетанилид, ацетпарааминофенол және осы қатардың басқа да ұқсас химиялық заттарын өндiру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Анизиндер, аминофенолдар, нитроанизалдар, </w:t>
            </w:r>
          </w:p>
          <w:p>
            <w:pPr>
              <w:spacing w:after="20"/>
              <w:ind w:left="20"/>
              <w:jc w:val="both"/>
            </w:pPr>
            <w:r>
              <w:rPr>
                <w:rFonts w:ascii="Times New Roman"/>
                <w:b w:val="false"/>
                <w:i w:val="false"/>
                <w:color w:val="000000"/>
                <w:sz w:val="20"/>
              </w:rPr>
              <w:t xml:space="preserve">
нитрофенотолдар, фенетидиндер, крезидин, </w:t>
            </w:r>
          </w:p>
          <w:p>
            <w:pPr>
              <w:spacing w:after="20"/>
              <w:ind w:left="20"/>
              <w:jc w:val="both"/>
            </w:pPr>
            <w:r>
              <w:rPr>
                <w:rFonts w:ascii="Times New Roman"/>
                <w:b w:val="false"/>
                <w:i w:val="false"/>
                <w:color w:val="000000"/>
                <w:sz w:val="20"/>
              </w:rPr>
              <w:t xml:space="preserve">
нитроаминанизолдар және нитроаминофенолдар </w:t>
            </w:r>
          </w:p>
          <w:p>
            <w:pPr>
              <w:spacing w:after="20"/>
              <w:ind w:left="20"/>
              <w:jc w:val="both"/>
            </w:pPr>
            <w:r>
              <w:rPr>
                <w:rFonts w:ascii="Times New Roman"/>
                <w:b w:val="false"/>
                <w:i w:val="false"/>
                <w:color w:val="000000"/>
                <w:sz w:val="20"/>
              </w:rPr>
              <w:t>
өндiру Жұмысш 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Көмiрсутектерiнiң сульфохлоридтерiн: </w:t>
            </w:r>
          </w:p>
          <w:p>
            <w:pPr>
              <w:spacing w:after="20"/>
              <w:ind w:left="20"/>
              <w:jc w:val="both"/>
            </w:pPr>
            <w:r>
              <w:rPr>
                <w:rFonts w:ascii="Times New Roman"/>
                <w:b w:val="false"/>
                <w:i w:val="false"/>
                <w:color w:val="000000"/>
                <w:sz w:val="20"/>
              </w:rPr>
              <w:t xml:space="preserve">
(паратолуолсульфахлорид, бензолсульфохлорид, </w:t>
            </w:r>
          </w:p>
          <w:p>
            <w:pPr>
              <w:spacing w:after="20"/>
              <w:ind w:left="20"/>
              <w:jc w:val="both"/>
            </w:pPr>
            <w:r>
              <w:rPr>
                <w:rFonts w:ascii="Times New Roman"/>
                <w:b w:val="false"/>
                <w:i w:val="false"/>
                <w:color w:val="000000"/>
                <w:sz w:val="20"/>
              </w:rPr>
              <w:t xml:space="preserve">
ортонитрохлорбензолпарасульфохлорид, </w:t>
            </w:r>
          </w:p>
          <w:p>
            <w:pPr>
              <w:spacing w:after="20"/>
              <w:ind w:left="20"/>
              <w:jc w:val="both"/>
            </w:pPr>
            <w:r>
              <w:rPr>
                <w:rFonts w:ascii="Times New Roman"/>
                <w:b w:val="false"/>
                <w:i w:val="false"/>
                <w:color w:val="000000"/>
                <w:sz w:val="20"/>
              </w:rPr>
              <w:t xml:space="preserve">
салицилсульфохлорид, парафенилуретилансульфохлорид, хлорбензолсульфохлорид) және осы қатардағы </w:t>
            </w:r>
          </w:p>
          <w:p>
            <w:pPr>
              <w:spacing w:after="20"/>
              <w:ind w:left="20"/>
              <w:jc w:val="both"/>
            </w:pPr>
            <w:r>
              <w:rPr>
                <w:rFonts w:ascii="Times New Roman"/>
                <w:b w:val="false"/>
                <w:i w:val="false"/>
                <w:color w:val="000000"/>
                <w:sz w:val="20"/>
              </w:rPr>
              <w:t xml:space="preserve">
басқа да ұқсас заттарды өндiру </w:t>
            </w:r>
          </w:p>
          <w:p>
            <w:pPr>
              <w:spacing w:after="20"/>
              <w:ind w:left="20"/>
              <w:jc w:val="both"/>
            </w:pPr>
            <w:r>
              <w:rPr>
                <w:rFonts w:ascii="Times New Roman"/>
                <w:b w:val="false"/>
                <w:i w:val="false"/>
                <w:color w:val="000000"/>
                <w:sz w:val="20"/>
              </w:rPr>
              <w:t>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Анилин және оның нитрохлортуынды, нитротуынды толуидиндердi, ксилидиндер мен хлоранил өндiру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2-нитроанизол-4-сульфодиэтиламид, </w:t>
            </w:r>
          </w:p>
          <w:p>
            <w:pPr>
              <w:spacing w:after="20"/>
              <w:ind w:left="20"/>
              <w:jc w:val="both"/>
            </w:pPr>
            <w:r>
              <w:rPr>
                <w:rFonts w:ascii="Times New Roman"/>
                <w:b w:val="false"/>
                <w:i w:val="false"/>
                <w:color w:val="000000"/>
                <w:sz w:val="20"/>
              </w:rPr>
              <w:t xml:space="preserve">
2-нитрохлорбензол-4-сульфодиэтиламидмид, </w:t>
            </w:r>
          </w:p>
          <w:p>
            <w:pPr>
              <w:spacing w:after="20"/>
              <w:ind w:left="20"/>
              <w:jc w:val="both"/>
            </w:pPr>
            <w:r>
              <w:rPr>
                <w:rFonts w:ascii="Times New Roman"/>
                <w:b w:val="false"/>
                <w:i w:val="false"/>
                <w:color w:val="000000"/>
                <w:sz w:val="20"/>
              </w:rPr>
              <w:t xml:space="preserve">
2-аминофенол-4-сульфомид, 1-хлор-2-нитробензол- 4-сульфомид және осы тармақта тізілген (анизиндер, фенетиндер және аминофенолдер анизолдар) өндіру </w:t>
            </w:r>
          </w:p>
          <w:p>
            <w:pPr>
              <w:spacing w:after="20"/>
              <w:ind w:left="20"/>
              <w:jc w:val="both"/>
            </w:pPr>
            <w:r>
              <w:rPr>
                <w:rFonts w:ascii="Times New Roman"/>
                <w:b w:val="false"/>
                <w:i w:val="false"/>
                <w:color w:val="000000"/>
                <w:sz w:val="20"/>
              </w:rPr>
              <w:t>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Диацилгидразин өндіру </w:t>
            </w:r>
          </w:p>
          <w:p>
            <w:pPr>
              <w:spacing w:after="20"/>
              <w:ind w:left="20"/>
              <w:jc w:val="both"/>
            </w:pPr>
            <w:r>
              <w:rPr>
                <w:rFonts w:ascii="Times New Roman"/>
                <w:b w:val="false"/>
                <w:i w:val="false"/>
                <w:color w:val="000000"/>
                <w:sz w:val="20"/>
              </w:rPr>
              <w:t>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Азурин қышқылын, 1,5 нафтил-аминсульфоқышқылын, 1,5-дисульфонафталин, Периқышқылын, амин-тобиас қышқылын, 2,5 және 2,8-нафтиламинсульфоқышқылын, </w:t>
            </w:r>
          </w:p>
          <w:p>
            <w:pPr>
              <w:spacing w:after="20"/>
              <w:ind w:left="20"/>
              <w:jc w:val="both"/>
            </w:pPr>
            <w:r>
              <w:rPr>
                <w:rFonts w:ascii="Times New Roman"/>
                <w:b w:val="false"/>
                <w:i w:val="false"/>
                <w:color w:val="000000"/>
                <w:sz w:val="20"/>
              </w:rPr>
              <w:t xml:space="preserve">
нафтиламин-2-сульфоқышқылын, аминонафтолсульфоқышқылын, 1,3-нафтолсульфоқышқылын, 2,4-нафтолсульфоқышқылын, </w:t>
            </w:r>
          </w:p>
          <w:p>
            <w:pPr>
              <w:spacing w:after="20"/>
              <w:ind w:left="20"/>
              <w:jc w:val="both"/>
            </w:pPr>
            <w:r>
              <w:rPr>
                <w:rFonts w:ascii="Times New Roman"/>
                <w:b w:val="false"/>
                <w:i w:val="false"/>
                <w:color w:val="000000"/>
                <w:sz w:val="20"/>
              </w:rPr>
              <w:t xml:space="preserve">
2-нафтол-7-сульфоқышқылын, 2,7-нафтоалинди </w:t>
            </w:r>
          </w:p>
          <w:p>
            <w:pPr>
              <w:spacing w:after="20"/>
              <w:ind w:left="20"/>
              <w:jc w:val="both"/>
            </w:pPr>
            <w:r>
              <w:rPr>
                <w:rFonts w:ascii="Times New Roman"/>
                <w:b w:val="false"/>
                <w:i w:val="false"/>
                <w:color w:val="000000"/>
                <w:sz w:val="20"/>
              </w:rPr>
              <w:t xml:space="preserve">
сульфоқышқылын, нафталин-бетасульфоқышқылын- </w:t>
            </w:r>
          </w:p>
          <w:p>
            <w:pPr>
              <w:spacing w:after="20"/>
              <w:ind w:left="20"/>
              <w:jc w:val="both"/>
            </w:pPr>
            <w:r>
              <w:rPr>
                <w:rFonts w:ascii="Times New Roman"/>
                <w:b w:val="false"/>
                <w:i w:val="false"/>
                <w:color w:val="000000"/>
                <w:sz w:val="20"/>
              </w:rPr>
              <w:t xml:space="preserve">
натрий тұзын, 2,8-диоксинафталин- 6-сульфоқышқылын, 2,6-нафталин-дисульфоқышқылын, </w:t>
            </w:r>
          </w:p>
          <w:p>
            <w:pPr>
              <w:spacing w:after="20"/>
              <w:ind w:left="20"/>
              <w:jc w:val="both"/>
            </w:pPr>
            <w:r>
              <w:rPr>
                <w:rFonts w:ascii="Times New Roman"/>
                <w:b w:val="false"/>
                <w:i w:val="false"/>
                <w:color w:val="000000"/>
                <w:sz w:val="20"/>
              </w:rPr>
              <w:t xml:space="preserve">
диоксинафталин, аминоэпсилон қышқылын, Клеве қышқылын -1,6 және 1,7, Невиль-Винтер-қышқылын, Чикаго С қышқылын, эхтқышқылын, анилин- омегасульфоқышқылын, бензолсульфоқышқылын, 3-аминотолуол-6-сульфоқышқылын, 4-аминоанизол-2-сульфоқышқылын, 2-аминоанизол- </w:t>
            </w:r>
          </w:p>
          <w:p>
            <w:pPr>
              <w:spacing w:after="20"/>
              <w:ind w:left="20"/>
              <w:jc w:val="both"/>
            </w:pPr>
            <w:r>
              <w:rPr>
                <w:rFonts w:ascii="Times New Roman"/>
                <w:b w:val="false"/>
                <w:i w:val="false"/>
                <w:color w:val="000000"/>
                <w:sz w:val="20"/>
              </w:rPr>
              <w:t xml:space="preserve">
4-сульфоқышқылын, 4-аминотолуол-2,5- дисульфоқышқылын, 4-аминотолуол-3- </w:t>
            </w:r>
          </w:p>
          <w:p>
            <w:pPr>
              <w:spacing w:after="20"/>
              <w:ind w:left="20"/>
              <w:jc w:val="both"/>
            </w:pPr>
            <w:r>
              <w:rPr>
                <w:rFonts w:ascii="Times New Roman"/>
                <w:b w:val="false"/>
                <w:i w:val="false"/>
                <w:color w:val="000000"/>
                <w:sz w:val="20"/>
              </w:rPr>
              <w:t xml:space="preserve">
сульфоқышқылын, паратолуол-сульфоқышқылын, нитро-Клеве-қышқылын, нитроацет-Клеве-қышқылын, </w:t>
            </w:r>
          </w:p>
          <w:p>
            <w:pPr>
              <w:spacing w:after="20"/>
              <w:ind w:left="20"/>
              <w:jc w:val="both"/>
            </w:pPr>
            <w:r>
              <w:rPr>
                <w:rFonts w:ascii="Times New Roman"/>
                <w:b w:val="false"/>
                <w:i w:val="false"/>
                <w:color w:val="000000"/>
                <w:sz w:val="20"/>
              </w:rPr>
              <w:t xml:space="preserve">
паранитротолуол-ортосульфоқышқылын, метанитробензол сульфоқышқылын, 3-интроанилин- </w:t>
            </w:r>
          </w:p>
          <w:p>
            <w:pPr>
              <w:spacing w:after="20"/>
              <w:ind w:left="20"/>
              <w:jc w:val="both"/>
            </w:pPr>
            <w:r>
              <w:rPr>
                <w:rFonts w:ascii="Times New Roman"/>
                <w:b w:val="false"/>
                <w:i w:val="false"/>
                <w:color w:val="000000"/>
                <w:sz w:val="20"/>
              </w:rPr>
              <w:t xml:space="preserve">
4-сульфоқышқылын, ортонитрохлор бензолпара сульфоқышқылын, 5-интро-2-аминоанизол-4- </w:t>
            </w:r>
          </w:p>
          <w:p>
            <w:pPr>
              <w:spacing w:after="20"/>
              <w:ind w:left="20"/>
              <w:jc w:val="both"/>
            </w:pPr>
            <w:r>
              <w:rPr>
                <w:rFonts w:ascii="Times New Roman"/>
                <w:b w:val="false"/>
                <w:i w:val="false"/>
                <w:color w:val="000000"/>
                <w:sz w:val="20"/>
              </w:rPr>
              <w:t xml:space="preserve">
сульфоқышқылын, 4-интроанилин-2-сульфоқышқылын, </w:t>
            </w:r>
          </w:p>
          <w:p>
            <w:pPr>
              <w:spacing w:after="20"/>
              <w:ind w:left="20"/>
              <w:jc w:val="both"/>
            </w:pPr>
            <w:r>
              <w:rPr>
                <w:rFonts w:ascii="Times New Roman"/>
                <w:b w:val="false"/>
                <w:i w:val="false"/>
                <w:color w:val="000000"/>
                <w:sz w:val="20"/>
              </w:rPr>
              <w:t xml:space="preserve">
динитростильбенди сульфоқышқылын, 6- </w:t>
            </w:r>
          </w:p>
          <w:p>
            <w:pPr>
              <w:spacing w:after="20"/>
              <w:ind w:left="20"/>
              <w:jc w:val="both"/>
            </w:pPr>
            <w:r>
              <w:rPr>
                <w:rFonts w:ascii="Times New Roman"/>
                <w:b w:val="false"/>
                <w:i w:val="false"/>
                <w:color w:val="000000"/>
                <w:sz w:val="20"/>
              </w:rPr>
              <w:t xml:space="preserve">
нитро-2-аминофенол-4-сульфоқышқылын, </w:t>
            </w:r>
          </w:p>
          <w:p>
            <w:pPr>
              <w:spacing w:after="20"/>
              <w:ind w:left="20"/>
              <w:jc w:val="both"/>
            </w:pPr>
            <w:r>
              <w:rPr>
                <w:rFonts w:ascii="Times New Roman"/>
                <w:b w:val="false"/>
                <w:i w:val="false"/>
                <w:color w:val="000000"/>
                <w:sz w:val="20"/>
              </w:rPr>
              <w:t xml:space="preserve">
параанизил-И-қышқылын, динафтил-И-қышқылын, тиоанилиндисульфоқышқылын, 1,4-толуол- сульфоамидо-8-нафтол сульфоқышқылын, натрий </w:t>
            </w:r>
          </w:p>
          <w:p>
            <w:pPr>
              <w:spacing w:after="20"/>
              <w:ind w:left="20"/>
              <w:jc w:val="both"/>
            </w:pPr>
            <w:r>
              <w:rPr>
                <w:rFonts w:ascii="Times New Roman"/>
                <w:b w:val="false"/>
                <w:i w:val="false"/>
                <w:color w:val="000000"/>
                <w:sz w:val="20"/>
              </w:rPr>
              <w:t xml:space="preserve">
динитродифенилсульфид-сульфоқышқылын, </w:t>
            </w:r>
          </w:p>
          <w:p>
            <w:pPr>
              <w:spacing w:after="20"/>
              <w:ind w:left="20"/>
              <w:jc w:val="both"/>
            </w:pPr>
            <w:r>
              <w:rPr>
                <w:rFonts w:ascii="Times New Roman"/>
                <w:b w:val="false"/>
                <w:i w:val="false"/>
                <w:color w:val="000000"/>
                <w:sz w:val="20"/>
              </w:rPr>
              <w:t xml:space="preserve">
этокси-Клеве-қышқылын, этокси-Шеффер тұзын, </w:t>
            </w:r>
          </w:p>
          <w:p>
            <w:pPr>
              <w:spacing w:after="20"/>
              <w:ind w:left="20"/>
              <w:jc w:val="both"/>
            </w:pPr>
            <w:r>
              <w:rPr>
                <w:rFonts w:ascii="Times New Roman"/>
                <w:b w:val="false"/>
                <w:i w:val="false"/>
                <w:color w:val="000000"/>
                <w:sz w:val="20"/>
              </w:rPr>
              <w:t xml:space="preserve">
ссупрамин-пурпурин-қышқылын, 2-этиламинотолуол- 4-сульфоқышқылын, 2-этокси-1-нафтиламин-6- сульфоқышқылын, хлорбензол сульфоқышқылын, паранитрохлорбензол-орто-сульфоқышқылын-аммоний тұзы, Бренер-Клеве-қышқылын, этилбензиланилин- </w:t>
            </w:r>
          </w:p>
          <w:p>
            <w:pPr>
              <w:spacing w:after="20"/>
              <w:ind w:left="20"/>
              <w:jc w:val="both"/>
            </w:pPr>
            <w:r>
              <w:rPr>
                <w:rFonts w:ascii="Times New Roman"/>
                <w:b w:val="false"/>
                <w:i w:val="false"/>
                <w:color w:val="000000"/>
                <w:sz w:val="20"/>
              </w:rPr>
              <w:t xml:space="preserve">
сульфоқышқылын,окситобиас қышқылын, амин-Ц- қышқылын, Г-тұзын, кроцеин тұзын, Р-тұзын,хромотроп қышқылын, Шеффер-тұзын, </w:t>
            </w:r>
          </w:p>
          <w:p>
            <w:pPr>
              <w:spacing w:after="20"/>
              <w:ind w:left="20"/>
              <w:jc w:val="both"/>
            </w:pPr>
            <w:r>
              <w:rPr>
                <w:rFonts w:ascii="Times New Roman"/>
                <w:b w:val="false"/>
                <w:i w:val="false"/>
                <w:color w:val="000000"/>
                <w:sz w:val="20"/>
              </w:rPr>
              <w:t xml:space="preserve">
диаминостильбендисульфоқышқылын, амин-С- </w:t>
            </w:r>
          </w:p>
          <w:p>
            <w:pPr>
              <w:spacing w:after="20"/>
              <w:ind w:left="20"/>
              <w:jc w:val="both"/>
            </w:pPr>
            <w:r>
              <w:rPr>
                <w:rFonts w:ascii="Times New Roman"/>
                <w:b w:val="false"/>
                <w:i w:val="false"/>
                <w:color w:val="000000"/>
                <w:sz w:val="20"/>
              </w:rPr>
              <w:t xml:space="preserve">
қышқылын, Чикаго СС қышқылын, Аш-қышқылын, Гамма-қышқылын, И-қышқылын, нафталды сары, </w:t>
            </w:r>
          </w:p>
          <w:p>
            <w:pPr>
              <w:spacing w:after="20"/>
              <w:ind w:left="20"/>
              <w:jc w:val="both"/>
            </w:pPr>
            <w:r>
              <w:rPr>
                <w:rFonts w:ascii="Times New Roman"/>
                <w:b w:val="false"/>
                <w:i w:val="false"/>
                <w:color w:val="000000"/>
                <w:sz w:val="20"/>
              </w:rPr>
              <w:t xml:space="preserve">
метанил қышқылын және осы тармақта тiзiлген басқа да ұқсас өнiмдердi (бензол </w:t>
            </w:r>
          </w:p>
          <w:p>
            <w:pPr>
              <w:spacing w:after="20"/>
              <w:ind w:left="20"/>
              <w:jc w:val="both"/>
            </w:pPr>
            <w:r>
              <w:rPr>
                <w:rFonts w:ascii="Times New Roman"/>
                <w:b w:val="false"/>
                <w:i w:val="false"/>
                <w:color w:val="000000"/>
                <w:sz w:val="20"/>
              </w:rPr>
              <w:t xml:space="preserve">
нитроаминоксисульфо қышқылын, толуол, фенол, нафталин)өндiру </w:t>
            </w:r>
          </w:p>
          <w:p>
            <w:pPr>
              <w:spacing w:after="20"/>
              <w:ind w:left="20"/>
              <w:jc w:val="both"/>
            </w:pPr>
            <w:r>
              <w:rPr>
                <w:rFonts w:ascii="Times New Roman"/>
                <w:b w:val="false"/>
                <w:i w:val="false"/>
                <w:color w:val="000000"/>
                <w:sz w:val="20"/>
              </w:rPr>
              <w:t xml:space="preserve">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Паранитрохлорбензол-ортосульфоқышқылын </w:t>
            </w:r>
          </w:p>
          <w:p>
            <w:pPr>
              <w:spacing w:after="20"/>
              <w:ind w:left="20"/>
              <w:jc w:val="both"/>
            </w:pPr>
            <w:r>
              <w:rPr>
                <w:rFonts w:ascii="Times New Roman"/>
                <w:b w:val="false"/>
                <w:i w:val="false"/>
                <w:color w:val="000000"/>
                <w:sz w:val="20"/>
              </w:rPr>
              <w:t xml:space="preserve">
өндiру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балқымадағы және ПНХБ сульфатаудағы </w:t>
            </w:r>
          </w:p>
          <w:p>
            <w:pPr>
              <w:spacing w:after="20"/>
              <w:ind w:left="20"/>
              <w:jc w:val="both"/>
            </w:pPr>
            <w:r>
              <w:rPr>
                <w:rFonts w:ascii="Times New Roman"/>
                <w:b w:val="false"/>
                <w:i w:val="false"/>
                <w:color w:val="000000"/>
                <w:sz w:val="20"/>
              </w:rPr>
              <w:t>
жұмысшылар және ауысым мастерлерi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жұмысшылардың, басшылар мен мамандардың қалған мамандықтары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Сульфанилат өндiру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Нафтионит өндiру </w:t>
            </w:r>
          </w:p>
          <w:p>
            <w:pPr>
              <w:spacing w:after="20"/>
              <w:ind w:left="20"/>
              <w:jc w:val="both"/>
            </w:pPr>
            <w:r>
              <w:rPr>
                <w:rFonts w:ascii="Times New Roman"/>
                <w:b w:val="false"/>
                <w:i w:val="false"/>
                <w:color w:val="000000"/>
                <w:sz w:val="20"/>
              </w:rPr>
              <w:t>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Терефталь қышқылын, парааминсалицилдықышқыл </w:t>
            </w:r>
          </w:p>
          <w:p>
            <w:pPr>
              <w:spacing w:after="20"/>
              <w:ind w:left="20"/>
              <w:jc w:val="both"/>
            </w:pPr>
            <w:r>
              <w:rPr>
                <w:rFonts w:ascii="Times New Roman"/>
                <w:b w:val="false"/>
                <w:i w:val="false"/>
                <w:color w:val="000000"/>
                <w:sz w:val="20"/>
              </w:rPr>
              <w:t xml:space="preserve">
натрий (паснатрий) өндiру </w:t>
            </w:r>
          </w:p>
          <w:p>
            <w:pPr>
              <w:spacing w:after="20"/>
              <w:ind w:left="20"/>
              <w:jc w:val="both"/>
            </w:pPr>
            <w:r>
              <w:rPr>
                <w:rFonts w:ascii="Times New Roman"/>
                <w:b w:val="false"/>
                <w:i w:val="false"/>
                <w:color w:val="000000"/>
                <w:sz w:val="20"/>
              </w:rPr>
              <w:t>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Бензолдың және нафталиннiң аминоксисульфатуынды карбон қышқылдарын </w:t>
            </w:r>
          </w:p>
          <w:p>
            <w:pPr>
              <w:spacing w:after="20"/>
              <w:ind w:left="20"/>
              <w:jc w:val="both"/>
            </w:pPr>
            <w:r>
              <w:rPr>
                <w:rFonts w:ascii="Times New Roman"/>
                <w:b w:val="false"/>
                <w:i w:val="false"/>
                <w:color w:val="000000"/>
                <w:sz w:val="20"/>
              </w:rPr>
              <w:t xml:space="preserve">
(оксинафтойдты, крезотиндi қышқылдар мен олардың туындылары; салицил, антранил, бензой қышқылдарын және олардың туындыларын; </w:t>
            </w:r>
          </w:p>
          <w:p>
            <w:pPr>
              <w:spacing w:after="20"/>
              <w:ind w:left="20"/>
              <w:jc w:val="both"/>
            </w:pPr>
            <w:r>
              <w:rPr>
                <w:rFonts w:ascii="Times New Roman"/>
                <w:b w:val="false"/>
                <w:i w:val="false"/>
                <w:color w:val="000000"/>
                <w:sz w:val="20"/>
              </w:rPr>
              <w:t>
сульфасалицил-Аш-қышқылын, карбоксифенил-гамма-қышқылын, қызыл хроман, хроман-қышқылын және осы қатардың басқа ұқсас өнiмдерiн өндiру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Бензолхлорид өндіру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Бензолхлорид және бензилденген өнiмдер: </w:t>
            </w:r>
          </w:p>
          <w:p>
            <w:pPr>
              <w:spacing w:after="20"/>
              <w:ind w:left="20"/>
              <w:jc w:val="both"/>
            </w:pPr>
            <w:r>
              <w:rPr>
                <w:rFonts w:ascii="Times New Roman"/>
                <w:b w:val="false"/>
                <w:i w:val="false"/>
                <w:color w:val="000000"/>
                <w:sz w:val="20"/>
              </w:rPr>
              <w:t xml:space="preserve">
(паронитробензоилхлорид, метанитробензоилхлорид, 1,5-дибензоилнафталин, параметоксибензоилхлорид, параметоксибензоил сiркелi эфир, паранитробензоил сiркелi эфир, </w:t>
            </w:r>
          </w:p>
          <w:p>
            <w:pPr>
              <w:spacing w:after="20"/>
              <w:ind w:left="20"/>
              <w:jc w:val="both"/>
            </w:pPr>
            <w:r>
              <w:rPr>
                <w:rFonts w:ascii="Times New Roman"/>
                <w:b w:val="false"/>
                <w:i w:val="false"/>
                <w:color w:val="000000"/>
                <w:sz w:val="20"/>
              </w:rPr>
              <w:t xml:space="preserve">
парааминобензоилциан сiркелi эфир, парааминобензоил-И-қышқылын, парааминобензоил) 2-И-қышқылын, бензоил-Аш-қышқылын, бензоил-И- қышқылын, парааминобензоил-3-амино- 5-сульфасалицил-қышқылын, (метааминобензоил) </w:t>
            </w:r>
          </w:p>
          <w:p>
            <w:pPr>
              <w:spacing w:after="20"/>
              <w:ind w:left="20"/>
              <w:jc w:val="both"/>
            </w:pPr>
            <w:r>
              <w:rPr>
                <w:rFonts w:ascii="Times New Roman"/>
                <w:b w:val="false"/>
                <w:i w:val="false"/>
                <w:color w:val="000000"/>
                <w:sz w:val="20"/>
              </w:rPr>
              <w:t>
2-И-қышқылын, парахлорбензоилхлорид және осы тармақта тiзiлген ұқсас химиялық заттарды өндiру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Параоксидифениламин өндiру, экстралин өндiру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Дифениламин, 4,4-диамнодифенилциклогексан, </w:t>
            </w:r>
          </w:p>
          <w:p>
            <w:pPr>
              <w:spacing w:after="20"/>
              <w:ind w:left="20"/>
              <w:jc w:val="both"/>
            </w:pPr>
            <w:r>
              <w:rPr>
                <w:rFonts w:ascii="Times New Roman"/>
                <w:b w:val="false"/>
                <w:i w:val="false"/>
                <w:color w:val="000000"/>
                <w:sz w:val="20"/>
              </w:rPr>
              <w:t xml:space="preserve">
диаминодитолил циклогексан, </w:t>
            </w:r>
          </w:p>
          <w:p>
            <w:pPr>
              <w:spacing w:after="20"/>
              <w:ind w:left="20"/>
              <w:jc w:val="both"/>
            </w:pPr>
            <w:r>
              <w:rPr>
                <w:rFonts w:ascii="Times New Roman"/>
                <w:b w:val="false"/>
                <w:i w:val="false"/>
                <w:color w:val="000000"/>
                <w:sz w:val="20"/>
              </w:rPr>
              <w:t xml:space="preserve">
диаминодианизидинциклогексан өндiру </w:t>
            </w:r>
          </w:p>
          <w:p>
            <w:pPr>
              <w:spacing w:after="20"/>
              <w:ind w:left="20"/>
              <w:jc w:val="both"/>
            </w:pPr>
            <w:r>
              <w:rPr>
                <w:rFonts w:ascii="Times New Roman"/>
                <w:b w:val="false"/>
                <w:i w:val="false"/>
                <w:color w:val="000000"/>
                <w:sz w:val="20"/>
              </w:rPr>
              <w:t>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Этилденген және метилденген хош иiстi аминдер мен олардың туындыларын: диметиланилин, этилбензиланилин, моноэтиланилин, диэтиланилин, </w:t>
            </w:r>
          </w:p>
          <w:p>
            <w:pPr>
              <w:spacing w:after="20"/>
              <w:ind w:left="20"/>
              <w:jc w:val="both"/>
            </w:pPr>
            <w:r>
              <w:rPr>
                <w:rFonts w:ascii="Times New Roman"/>
                <w:b w:val="false"/>
                <w:i w:val="false"/>
                <w:color w:val="000000"/>
                <w:sz w:val="20"/>
              </w:rPr>
              <w:t xml:space="preserve">
этилхлортотолуидин, паранитродиэтиланилин, </w:t>
            </w:r>
          </w:p>
          <w:p>
            <w:pPr>
              <w:spacing w:after="20"/>
              <w:ind w:left="20"/>
              <w:jc w:val="both"/>
            </w:pPr>
            <w:r>
              <w:rPr>
                <w:rFonts w:ascii="Times New Roman"/>
                <w:b w:val="false"/>
                <w:i w:val="false"/>
                <w:color w:val="000000"/>
                <w:sz w:val="20"/>
              </w:rPr>
              <w:t xml:space="preserve">
моноэтилальфанафтиламинбромгидрат, 2-этиламино-4-окситолуол, күкiрт </w:t>
            </w:r>
          </w:p>
          <w:p>
            <w:pPr>
              <w:spacing w:after="20"/>
              <w:ind w:left="20"/>
              <w:jc w:val="both"/>
            </w:pPr>
            <w:r>
              <w:rPr>
                <w:rFonts w:ascii="Times New Roman"/>
                <w:b w:val="false"/>
                <w:i w:val="false"/>
                <w:color w:val="000000"/>
                <w:sz w:val="20"/>
              </w:rPr>
              <w:t xml:space="preserve">
қышқыл паранитрозодиметиланилин, диоксиэтил-метатолуидин, оксиэтилэтиланилин, диоксиэтиланилин, диоксиэтиланилин, </w:t>
            </w:r>
          </w:p>
          <w:p>
            <w:pPr>
              <w:spacing w:after="20"/>
              <w:ind w:left="20"/>
              <w:jc w:val="both"/>
            </w:pPr>
            <w:r>
              <w:rPr>
                <w:rFonts w:ascii="Times New Roman"/>
                <w:b w:val="false"/>
                <w:i w:val="false"/>
                <w:color w:val="000000"/>
                <w:sz w:val="20"/>
              </w:rPr>
              <w:t xml:space="preserve">
диэтилметааминофенол, нитрозодиэтиланилин, </w:t>
            </w:r>
          </w:p>
          <w:p>
            <w:pPr>
              <w:spacing w:after="20"/>
              <w:ind w:left="20"/>
              <w:jc w:val="both"/>
            </w:pPr>
            <w:r>
              <w:rPr>
                <w:rFonts w:ascii="Times New Roman"/>
                <w:b w:val="false"/>
                <w:i w:val="false"/>
                <w:color w:val="000000"/>
                <w:sz w:val="20"/>
              </w:rPr>
              <w:t xml:space="preserve">
парааминодиэтиланилин, диэтилметанил </w:t>
            </w:r>
          </w:p>
          <w:p>
            <w:pPr>
              <w:spacing w:after="20"/>
              <w:ind w:left="20"/>
              <w:jc w:val="both"/>
            </w:pPr>
            <w:r>
              <w:rPr>
                <w:rFonts w:ascii="Times New Roman"/>
                <w:b w:val="false"/>
                <w:i w:val="false"/>
                <w:color w:val="000000"/>
                <w:sz w:val="20"/>
              </w:rPr>
              <w:t xml:space="preserve">
қышқылын, монометиланилин және осы қатардың ұқсас өнiмдерiн өндiру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Монометиламин, моноэтиламин, триметиламин, </w:t>
            </w:r>
          </w:p>
          <w:p>
            <w:pPr>
              <w:spacing w:after="20"/>
              <w:ind w:left="20"/>
              <w:jc w:val="both"/>
            </w:pPr>
            <w:r>
              <w:rPr>
                <w:rFonts w:ascii="Times New Roman"/>
                <w:b w:val="false"/>
                <w:i w:val="false"/>
                <w:color w:val="000000"/>
                <w:sz w:val="20"/>
              </w:rPr>
              <w:t xml:space="preserve">
триэтал, диметиламин сульфатын және басқа </w:t>
            </w:r>
          </w:p>
          <w:p>
            <w:pPr>
              <w:spacing w:after="20"/>
              <w:ind w:left="20"/>
              <w:jc w:val="both"/>
            </w:pPr>
            <w:r>
              <w:rPr>
                <w:rFonts w:ascii="Times New Roman"/>
                <w:b w:val="false"/>
                <w:i w:val="false"/>
                <w:color w:val="000000"/>
                <w:sz w:val="20"/>
              </w:rPr>
              <w:t xml:space="preserve">
ұқсас өнiмдердi (майлы қатардың этилденген </w:t>
            </w:r>
          </w:p>
          <w:p>
            <w:pPr>
              <w:spacing w:after="20"/>
              <w:ind w:left="20"/>
              <w:jc w:val="both"/>
            </w:pPr>
            <w:r>
              <w:rPr>
                <w:rFonts w:ascii="Times New Roman"/>
                <w:b w:val="false"/>
                <w:i w:val="false"/>
                <w:color w:val="000000"/>
                <w:sz w:val="20"/>
              </w:rPr>
              <w:t>
және метилденген аминдерiн өндiру)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Изопропилоктадециламин және С7-С9 </w:t>
            </w:r>
          </w:p>
          <w:p>
            <w:pPr>
              <w:spacing w:after="20"/>
              <w:ind w:left="20"/>
              <w:jc w:val="both"/>
            </w:pPr>
            <w:r>
              <w:rPr>
                <w:rFonts w:ascii="Times New Roman"/>
                <w:b w:val="false"/>
                <w:i w:val="false"/>
                <w:color w:val="000000"/>
                <w:sz w:val="20"/>
              </w:rPr>
              <w:t xml:space="preserve">
бутилдiң жоғары молекулалы аминдерiн </w:t>
            </w:r>
          </w:p>
          <w:p>
            <w:pPr>
              <w:spacing w:after="20"/>
              <w:ind w:left="20"/>
              <w:jc w:val="both"/>
            </w:pPr>
            <w:r>
              <w:rPr>
                <w:rFonts w:ascii="Times New Roman"/>
                <w:b w:val="false"/>
                <w:i w:val="false"/>
                <w:color w:val="000000"/>
                <w:sz w:val="20"/>
              </w:rPr>
              <w:t xml:space="preserve">
өндiру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Фенил-периш қышқылын, толил-пери- </w:t>
            </w:r>
          </w:p>
          <w:p>
            <w:pPr>
              <w:spacing w:after="20"/>
              <w:ind w:left="20"/>
              <w:jc w:val="both"/>
            </w:pPr>
            <w:r>
              <w:rPr>
                <w:rFonts w:ascii="Times New Roman"/>
                <w:b w:val="false"/>
                <w:i w:val="false"/>
                <w:color w:val="000000"/>
                <w:sz w:val="20"/>
              </w:rPr>
              <w:t xml:space="preserve">
қышқылын, магний тұзын, фенил-И- қышқылын, фенил-гамма-қышқылын, дифенилэпсилон қышқылын өндiру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фенилдеу және толуидтау кезеңдерiндегi </w:t>
            </w:r>
          </w:p>
          <w:p>
            <w:pPr>
              <w:spacing w:after="20"/>
              <w:ind w:left="20"/>
              <w:jc w:val="both"/>
            </w:pPr>
            <w:r>
              <w:rPr>
                <w:rFonts w:ascii="Times New Roman"/>
                <w:b w:val="false"/>
                <w:i w:val="false"/>
                <w:color w:val="000000"/>
                <w:sz w:val="20"/>
              </w:rPr>
              <w:t>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қал5ан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Бетанафтол, фенол, резорцин, оксидифенил, оксидифенил-натрий тұзын өндiру </w:t>
            </w:r>
          </w:p>
          <w:p>
            <w:pPr>
              <w:spacing w:after="20"/>
              <w:ind w:left="20"/>
              <w:jc w:val="both"/>
            </w:pPr>
            <w:r>
              <w:rPr>
                <w:rFonts w:ascii="Times New Roman"/>
                <w:b w:val="false"/>
                <w:i w:val="false"/>
                <w:color w:val="000000"/>
                <w:sz w:val="20"/>
              </w:rPr>
              <w:t>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Альфанафтол өндiру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автоклавтау кезеңiнiң жұмысшылары,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қал5ан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Гидрохинон өндiру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Бензидиндисульфат қышқылын өндiру </w:t>
            </w:r>
          </w:p>
          <w:p>
            <w:pPr>
              <w:spacing w:after="20"/>
              <w:ind w:left="20"/>
              <w:jc w:val="both"/>
            </w:pPr>
            <w:r>
              <w:rPr>
                <w:rFonts w:ascii="Times New Roman"/>
                <w:b w:val="false"/>
                <w:i w:val="false"/>
                <w:color w:val="000000"/>
                <w:sz w:val="20"/>
              </w:rPr>
              <w:t>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Бензидин, дианизидин, толидин, </w:t>
            </w:r>
          </w:p>
          <w:p>
            <w:pPr>
              <w:spacing w:after="20"/>
              <w:ind w:left="20"/>
              <w:jc w:val="both"/>
            </w:pPr>
            <w:r>
              <w:rPr>
                <w:rFonts w:ascii="Times New Roman"/>
                <w:b w:val="false"/>
                <w:i w:val="false"/>
                <w:color w:val="000000"/>
                <w:sz w:val="20"/>
              </w:rPr>
              <w:t>
бензидиндикарбон қышқылын, толунидин өндiру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Михлер кетонын, централит, лейконат желiмiн, </w:t>
            </w:r>
          </w:p>
          <w:p>
            <w:pPr>
              <w:spacing w:after="20"/>
              <w:ind w:left="20"/>
              <w:jc w:val="both"/>
            </w:pPr>
            <w:r>
              <w:rPr>
                <w:rFonts w:ascii="Times New Roman"/>
                <w:b w:val="false"/>
                <w:i w:val="false"/>
                <w:color w:val="000000"/>
                <w:sz w:val="20"/>
              </w:rPr>
              <w:t xml:space="preserve">
алқызыл қышқылды, карбанилид өндiру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Аминобензол (қоңыр азоамин О), аминоазоттолуол </w:t>
            </w:r>
          </w:p>
          <w:p>
            <w:pPr>
              <w:spacing w:after="20"/>
              <w:ind w:left="20"/>
              <w:jc w:val="both"/>
            </w:pPr>
            <w:r>
              <w:rPr>
                <w:rFonts w:ascii="Times New Roman"/>
                <w:b w:val="false"/>
                <w:i w:val="false"/>
                <w:color w:val="000000"/>
                <w:sz w:val="20"/>
              </w:rPr>
              <w:t xml:space="preserve">
(гранат азаомин Ж), диазоаминобензол, </w:t>
            </w:r>
          </w:p>
          <w:p>
            <w:pPr>
              <w:spacing w:after="20"/>
              <w:ind w:left="20"/>
              <w:jc w:val="both"/>
            </w:pPr>
            <w:r>
              <w:rPr>
                <w:rFonts w:ascii="Times New Roman"/>
                <w:b w:val="false"/>
                <w:i w:val="false"/>
                <w:color w:val="000000"/>
                <w:sz w:val="20"/>
              </w:rPr>
              <w:t>
диазодинитробензол, диазодиметиланилин өндiру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көк диазолiн, "2Ж" алқызыл диазолiн, </w:t>
            </w:r>
          </w:p>
          <w:p>
            <w:pPr>
              <w:spacing w:after="20"/>
              <w:ind w:left="20"/>
              <w:jc w:val="both"/>
            </w:pPr>
            <w:r>
              <w:rPr>
                <w:rFonts w:ascii="Times New Roman"/>
                <w:b w:val="false"/>
                <w:i w:val="false"/>
                <w:color w:val="000000"/>
                <w:sz w:val="20"/>
              </w:rPr>
              <w:t xml:space="preserve">
"К" көк диазолiн, "О" қызғылт диазолiн, </w:t>
            </w:r>
          </w:p>
          <w:p>
            <w:pPr>
              <w:spacing w:after="20"/>
              <w:ind w:left="20"/>
              <w:jc w:val="both"/>
            </w:pPr>
            <w:r>
              <w:rPr>
                <w:rFonts w:ascii="Times New Roman"/>
                <w:b w:val="false"/>
                <w:i w:val="false"/>
                <w:color w:val="000000"/>
                <w:sz w:val="20"/>
              </w:rPr>
              <w:t xml:space="preserve">
"О" қызғылт-сары диазолiн, "К" қара-күлгiн </w:t>
            </w:r>
          </w:p>
          <w:p>
            <w:pPr>
              <w:spacing w:after="20"/>
              <w:ind w:left="20"/>
              <w:jc w:val="both"/>
            </w:pPr>
            <w:r>
              <w:rPr>
                <w:rFonts w:ascii="Times New Roman"/>
                <w:b w:val="false"/>
                <w:i w:val="false"/>
                <w:color w:val="000000"/>
                <w:sz w:val="20"/>
              </w:rPr>
              <w:t xml:space="preserve">
диазолiн, "К" алқызыл диазолiн, </w:t>
            </w:r>
          </w:p>
          <w:p>
            <w:pPr>
              <w:spacing w:after="20"/>
              <w:ind w:left="20"/>
              <w:jc w:val="both"/>
            </w:pPr>
            <w:r>
              <w:rPr>
                <w:rFonts w:ascii="Times New Roman"/>
                <w:b w:val="false"/>
                <w:i w:val="false"/>
                <w:color w:val="000000"/>
                <w:sz w:val="20"/>
              </w:rPr>
              <w:t xml:space="preserve">
нитродиазоксидiн, қызғылт-сары диазаминол және басқа осы тармақта тiзiлген химиялық </w:t>
            </w:r>
          </w:p>
          <w:p>
            <w:pPr>
              <w:spacing w:after="20"/>
              <w:ind w:left="20"/>
              <w:jc w:val="both"/>
            </w:pPr>
            <w:r>
              <w:rPr>
                <w:rFonts w:ascii="Times New Roman"/>
                <w:b w:val="false"/>
                <w:i w:val="false"/>
                <w:color w:val="000000"/>
                <w:sz w:val="20"/>
              </w:rPr>
              <w:t xml:space="preserve">
заттарды өндiру </w:t>
            </w:r>
          </w:p>
          <w:p>
            <w:pPr>
              <w:spacing w:after="20"/>
              <w:ind w:left="20"/>
              <w:jc w:val="both"/>
            </w:pPr>
            <w:r>
              <w:rPr>
                <w:rFonts w:ascii="Times New Roman"/>
                <w:b w:val="false"/>
                <w:i w:val="false"/>
                <w:color w:val="000000"/>
                <w:sz w:val="20"/>
              </w:rPr>
              <w:t xml:space="preserve">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Бензолдың моно-полинитроқосылыстарын, толуол, ксилол, фенол және олардың хлортуындыларын </w:t>
            </w:r>
          </w:p>
          <w:p>
            <w:pPr>
              <w:spacing w:after="20"/>
              <w:ind w:left="20"/>
              <w:jc w:val="both"/>
            </w:pPr>
            <w:r>
              <w:rPr>
                <w:rFonts w:ascii="Times New Roman"/>
                <w:b w:val="false"/>
                <w:i w:val="false"/>
                <w:color w:val="000000"/>
                <w:sz w:val="20"/>
              </w:rPr>
              <w:t xml:space="preserve">
(нитробензол, мононитротолуол, нитрооксилол, </w:t>
            </w:r>
          </w:p>
          <w:p>
            <w:pPr>
              <w:spacing w:after="20"/>
              <w:ind w:left="20"/>
              <w:jc w:val="both"/>
            </w:pPr>
            <w:r>
              <w:rPr>
                <w:rFonts w:ascii="Times New Roman"/>
                <w:b w:val="false"/>
                <w:i w:val="false"/>
                <w:color w:val="000000"/>
                <w:sz w:val="20"/>
              </w:rPr>
              <w:t xml:space="preserve">
мононитрохлорбензол, динитрохлорбензол, </w:t>
            </w:r>
          </w:p>
          <w:p>
            <w:pPr>
              <w:spacing w:after="20"/>
              <w:ind w:left="20"/>
              <w:jc w:val="both"/>
            </w:pPr>
            <w:r>
              <w:rPr>
                <w:rFonts w:ascii="Times New Roman"/>
                <w:b w:val="false"/>
                <w:i w:val="false"/>
                <w:color w:val="000000"/>
                <w:sz w:val="20"/>
              </w:rPr>
              <w:t xml:space="preserve">
трихлорнитробензол, динитрохлорбензол, трихлорнитробензол, динитрофенол, </w:t>
            </w:r>
          </w:p>
          <w:p>
            <w:pPr>
              <w:spacing w:after="20"/>
              <w:ind w:left="20"/>
              <w:jc w:val="both"/>
            </w:pPr>
            <w:r>
              <w:rPr>
                <w:rFonts w:ascii="Times New Roman"/>
                <w:b w:val="false"/>
                <w:i w:val="false"/>
                <w:color w:val="000000"/>
                <w:sz w:val="20"/>
              </w:rPr>
              <w:t xml:space="preserve">
пикрин қышқылын, динитротолуол, ортонитрофенол, паранитрофенол, 2,5-дихлорнитробензол, </w:t>
            </w:r>
          </w:p>
          <w:p>
            <w:pPr>
              <w:spacing w:after="20"/>
              <w:ind w:left="20"/>
              <w:jc w:val="both"/>
            </w:pPr>
            <w:r>
              <w:rPr>
                <w:rFonts w:ascii="Times New Roman"/>
                <w:b w:val="false"/>
                <w:i w:val="false"/>
                <w:color w:val="000000"/>
                <w:sz w:val="20"/>
              </w:rPr>
              <w:t xml:space="preserve">
4-нитро-6-хлор-2-амино-фенол, динитробензол </w:t>
            </w:r>
          </w:p>
          <w:p>
            <w:pPr>
              <w:spacing w:after="20"/>
              <w:ind w:left="20"/>
              <w:jc w:val="both"/>
            </w:pPr>
            <w:r>
              <w:rPr>
                <w:rFonts w:ascii="Times New Roman"/>
                <w:b w:val="false"/>
                <w:i w:val="false"/>
                <w:color w:val="000000"/>
                <w:sz w:val="20"/>
              </w:rPr>
              <w:t xml:space="preserve">
және басқа осы тармақта тiзiлген химиялық </w:t>
            </w:r>
          </w:p>
          <w:p>
            <w:pPr>
              <w:spacing w:after="20"/>
              <w:ind w:left="20"/>
              <w:jc w:val="both"/>
            </w:pPr>
            <w:r>
              <w:rPr>
                <w:rFonts w:ascii="Times New Roman"/>
                <w:b w:val="false"/>
                <w:i w:val="false"/>
                <w:color w:val="000000"/>
                <w:sz w:val="20"/>
              </w:rPr>
              <w:t xml:space="preserve">
заттарды өндiру </w:t>
            </w:r>
          </w:p>
          <w:p>
            <w:pPr>
              <w:spacing w:after="20"/>
              <w:ind w:left="20"/>
              <w:jc w:val="both"/>
            </w:pPr>
            <w:r>
              <w:rPr>
                <w:rFonts w:ascii="Times New Roman"/>
                <w:b w:val="false"/>
                <w:i w:val="false"/>
                <w:color w:val="000000"/>
                <w:sz w:val="20"/>
              </w:rPr>
              <w:t>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Пара сульфофенилметилпиразолон, </w:t>
            </w:r>
          </w:p>
          <w:p>
            <w:pPr>
              <w:spacing w:after="20"/>
              <w:ind w:left="20"/>
              <w:jc w:val="both"/>
            </w:pPr>
            <w:r>
              <w:rPr>
                <w:rFonts w:ascii="Times New Roman"/>
                <w:b w:val="false"/>
                <w:i w:val="false"/>
                <w:color w:val="000000"/>
                <w:sz w:val="20"/>
              </w:rPr>
              <w:t xml:space="preserve">
фенилметилпиразолон, </w:t>
            </w:r>
          </w:p>
          <w:p>
            <w:pPr>
              <w:spacing w:after="20"/>
              <w:ind w:left="20"/>
              <w:jc w:val="both"/>
            </w:pPr>
            <w:r>
              <w:rPr>
                <w:rFonts w:ascii="Times New Roman"/>
                <w:b w:val="false"/>
                <w:i w:val="false"/>
                <w:color w:val="000000"/>
                <w:sz w:val="20"/>
              </w:rPr>
              <w:t xml:space="preserve">
метасульфофенилметилпиразолон, </w:t>
            </w:r>
          </w:p>
          <w:p>
            <w:pPr>
              <w:spacing w:after="20"/>
              <w:ind w:left="20"/>
              <w:jc w:val="both"/>
            </w:pPr>
            <w:r>
              <w:rPr>
                <w:rFonts w:ascii="Times New Roman"/>
                <w:b w:val="false"/>
                <w:i w:val="false"/>
                <w:color w:val="000000"/>
                <w:sz w:val="20"/>
              </w:rPr>
              <w:t>
паратолилфенилметилпиразолон өндiрiстер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Метатолуилендиамин ("Т" қоңыр мехтi), </w:t>
            </w:r>
          </w:p>
          <w:p>
            <w:pPr>
              <w:spacing w:after="20"/>
              <w:ind w:left="20"/>
              <w:jc w:val="both"/>
            </w:pPr>
            <w:r>
              <w:rPr>
                <w:rFonts w:ascii="Times New Roman"/>
                <w:b w:val="false"/>
                <w:i w:val="false"/>
                <w:color w:val="000000"/>
                <w:sz w:val="20"/>
              </w:rPr>
              <w:t xml:space="preserve">
нитрофенилендиамин ("Н" сары мехтi), </w:t>
            </w:r>
          </w:p>
          <w:p>
            <w:pPr>
              <w:spacing w:after="20"/>
              <w:ind w:left="20"/>
              <w:jc w:val="both"/>
            </w:pPr>
            <w:r>
              <w:rPr>
                <w:rFonts w:ascii="Times New Roman"/>
                <w:b w:val="false"/>
                <w:i w:val="false"/>
                <w:color w:val="000000"/>
                <w:sz w:val="20"/>
              </w:rPr>
              <w:t xml:space="preserve">
парафенилендиамин ("Д" қара мехтi), </w:t>
            </w:r>
          </w:p>
          <w:p>
            <w:pPr>
              <w:spacing w:after="20"/>
              <w:ind w:left="20"/>
              <w:jc w:val="both"/>
            </w:pPr>
            <w:r>
              <w:rPr>
                <w:rFonts w:ascii="Times New Roman"/>
                <w:b w:val="false"/>
                <w:i w:val="false"/>
                <w:color w:val="000000"/>
                <w:sz w:val="20"/>
              </w:rPr>
              <w:t xml:space="preserve">
метафенилендиамин, ацетпарафенилендиамин, </w:t>
            </w:r>
          </w:p>
          <w:p>
            <w:pPr>
              <w:spacing w:after="20"/>
              <w:ind w:left="20"/>
              <w:jc w:val="both"/>
            </w:pPr>
            <w:r>
              <w:rPr>
                <w:rFonts w:ascii="Times New Roman"/>
                <w:b w:val="false"/>
                <w:i w:val="false"/>
                <w:color w:val="000000"/>
                <w:sz w:val="20"/>
              </w:rPr>
              <w:t xml:space="preserve">
хлорметафенилендиамин, дифенилпарафенилендиамин, </w:t>
            </w:r>
          </w:p>
          <w:p>
            <w:pPr>
              <w:spacing w:after="20"/>
              <w:ind w:left="20"/>
              <w:jc w:val="both"/>
            </w:pPr>
            <w:r>
              <w:rPr>
                <w:rFonts w:ascii="Times New Roman"/>
                <w:b w:val="false"/>
                <w:i w:val="false"/>
                <w:color w:val="000000"/>
                <w:sz w:val="20"/>
              </w:rPr>
              <w:t xml:space="preserve">
ортофенилендиамин, 1, 2, 4- </w:t>
            </w:r>
          </w:p>
          <w:p>
            <w:pPr>
              <w:spacing w:after="20"/>
              <w:ind w:left="20"/>
              <w:jc w:val="both"/>
            </w:pPr>
            <w:r>
              <w:rPr>
                <w:rFonts w:ascii="Times New Roman"/>
                <w:b w:val="false"/>
                <w:i w:val="false"/>
                <w:color w:val="000000"/>
                <w:sz w:val="20"/>
              </w:rPr>
              <w:t xml:space="preserve">
нитродиацетметафенилендиамин, моноформил-1,3- фенилендиамин, моноформил -3,4- </w:t>
            </w:r>
          </w:p>
          <w:p>
            <w:pPr>
              <w:spacing w:after="20"/>
              <w:ind w:left="20"/>
              <w:jc w:val="both"/>
            </w:pPr>
            <w:r>
              <w:rPr>
                <w:rFonts w:ascii="Times New Roman"/>
                <w:b w:val="false"/>
                <w:i w:val="false"/>
                <w:color w:val="000000"/>
                <w:sz w:val="20"/>
              </w:rPr>
              <w:t xml:space="preserve">
толуилендиаминөндiрiстерi </w:t>
            </w:r>
          </w:p>
          <w:p>
            <w:pPr>
              <w:spacing w:after="20"/>
              <w:ind w:left="20"/>
              <w:jc w:val="both"/>
            </w:pPr>
            <w:r>
              <w:rPr>
                <w:rFonts w:ascii="Times New Roman"/>
                <w:b w:val="false"/>
                <w:i w:val="false"/>
                <w:color w:val="000000"/>
                <w:sz w:val="20"/>
              </w:rPr>
              <w:t xml:space="preserve">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Метафенилендиаминсульфоқышқылын, </w:t>
            </w:r>
          </w:p>
          <w:p>
            <w:pPr>
              <w:spacing w:after="20"/>
              <w:ind w:left="20"/>
              <w:jc w:val="both"/>
            </w:pPr>
            <w:r>
              <w:rPr>
                <w:rFonts w:ascii="Times New Roman"/>
                <w:b w:val="false"/>
                <w:i w:val="false"/>
                <w:color w:val="000000"/>
                <w:sz w:val="20"/>
              </w:rPr>
              <w:t xml:space="preserve">
метатолуилендиаминсульфоқышқылын, </w:t>
            </w:r>
          </w:p>
          <w:p>
            <w:pPr>
              <w:spacing w:after="20"/>
              <w:ind w:left="20"/>
              <w:jc w:val="both"/>
            </w:pPr>
            <w:r>
              <w:rPr>
                <w:rFonts w:ascii="Times New Roman"/>
                <w:b w:val="false"/>
                <w:i w:val="false"/>
                <w:color w:val="000000"/>
                <w:sz w:val="20"/>
              </w:rPr>
              <w:t>
"А" сұр мехтi өндiрiстерi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ДУ (2,4-дихлорфеноксисiрке қышқылын), </w:t>
            </w:r>
          </w:p>
          <w:p>
            <w:pPr>
              <w:spacing w:after="20"/>
              <w:ind w:left="20"/>
              <w:jc w:val="both"/>
            </w:pPr>
            <w:r>
              <w:rPr>
                <w:rFonts w:ascii="Times New Roman"/>
                <w:b w:val="false"/>
                <w:i w:val="false"/>
                <w:color w:val="000000"/>
                <w:sz w:val="20"/>
              </w:rPr>
              <w:t xml:space="preserve">
2,4 ДУ бутил эфир өндiрiстерi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Трихлорфенокси сiрке қышқыл натрий тұзы өндiрiстерi </w:t>
            </w:r>
          </w:p>
          <w:p>
            <w:pPr>
              <w:spacing w:after="20"/>
              <w:ind w:left="20"/>
              <w:jc w:val="both"/>
            </w:pPr>
            <w:r>
              <w:rPr>
                <w:rFonts w:ascii="Times New Roman"/>
                <w:b w:val="false"/>
                <w:i w:val="false"/>
                <w:color w:val="000000"/>
                <w:sz w:val="20"/>
              </w:rPr>
              <w:t>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Каптакс, А және Д неозондарын, </w:t>
            </w:r>
          </w:p>
          <w:p>
            <w:pPr>
              <w:spacing w:after="20"/>
              <w:ind w:left="20"/>
              <w:jc w:val="both"/>
            </w:pPr>
            <w:r>
              <w:rPr>
                <w:rFonts w:ascii="Times New Roman"/>
                <w:b w:val="false"/>
                <w:i w:val="false"/>
                <w:color w:val="000000"/>
                <w:sz w:val="20"/>
              </w:rPr>
              <w:t xml:space="preserve">
альтакс, тиурамдар өндiрiсi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Альнафт өндiрiсi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Дифенилгуанидин өндiру </w:t>
            </w:r>
          </w:p>
          <w:p>
            <w:pPr>
              <w:spacing w:after="20"/>
              <w:ind w:left="20"/>
              <w:jc w:val="both"/>
            </w:pPr>
            <w:r>
              <w:rPr>
                <w:rFonts w:ascii="Times New Roman"/>
                <w:b w:val="false"/>
                <w:i w:val="false"/>
                <w:color w:val="000000"/>
                <w:sz w:val="20"/>
              </w:rPr>
              <w:t>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БТ сульфенамидiн, трихлортиофенл </w:t>
            </w:r>
          </w:p>
          <w:p>
            <w:pPr>
              <w:spacing w:after="20"/>
              <w:ind w:left="20"/>
              <w:jc w:val="both"/>
            </w:pPr>
            <w:r>
              <w:rPr>
                <w:rFonts w:ascii="Times New Roman"/>
                <w:b w:val="false"/>
                <w:i w:val="false"/>
                <w:color w:val="000000"/>
                <w:sz w:val="20"/>
              </w:rPr>
              <w:t xml:space="preserve">
(ренацит), 808 тездеткiшiн, К-45, К-1 </w:t>
            </w:r>
          </w:p>
          <w:p>
            <w:pPr>
              <w:spacing w:after="20"/>
              <w:ind w:left="20"/>
              <w:jc w:val="both"/>
            </w:pPr>
            <w:r>
              <w:rPr>
                <w:rFonts w:ascii="Times New Roman"/>
                <w:b w:val="false"/>
                <w:i w:val="false"/>
                <w:color w:val="000000"/>
                <w:sz w:val="20"/>
              </w:rPr>
              <w:t xml:space="preserve">
тездеткiшiн, цимат, тиокарбонилид, </w:t>
            </w:r>
          </w:p>
          <w:p>
            <w:pPr>
              <w:spacing w:after="20"/>
              <w:ind w:left="20"/>
              <w:jc w:val="both"/>
            </w:pPr>
            <w:r>
              <w:rPr>
                <w:rFonts w:ascii="Times New Roman"/>
                <w:b w:val="false"/>
                <w:i w:val="false"/>
                <w:color w:val="000000"/>
                <w:sz w:val="20"/>
              </w:rPr>
              <w:t xml:space="preserve">
диэтилдитиокарбамат, диметилдитиокарбамат натрий, ацетонанил, каптакстың диметиламин тұзын, натрий тұзын, монометилдитиокарбамин қышқылын, мырыш тұзын, диметил қышқылын, және осы тармақта тiзiлген басқа химиялық заттарды (резина үшiн химикаттар) өндiру </w:t>
            </w:r>
          </w:p>
          <w:p>
            <w:pPr>
              <w:spacing w:after="20"/>
              <w:ind w:left="20"/>
              <w:jc w:val="both"/>
            </w:pPr>
            <w:r>
              <w:rPr>
                <w:rFonts w:ascii="Times New Roman"/>
                <w:b w:val="false"/>
                <w:i w:val="false"/>
                <w:color w:val="000000"/>
                <w:sz w:val="20"/>
              </w:rPr>
              <w:t>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Малеин ангидридiн өндiру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Фтал ангидридiн өндiру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Альфанафтиламин өндiру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Этилксантогенат және биэтилксантоген өндiру </w:t>
            </w:r>
          </w:p>
          <w:p>
            <w:pPr>
              <w:spacing w:after="20"/>
              <w:ind w:left="20"/>
              <w:jc w:val="both"/>
            </w:pPr>
            <w:r>
              <w:rPr>
                <w:rFonts w:ascii="Times New Roman"/>
                <w:b w:val="false"/>
                <w:i w:val="false"/>
                <w:color w:val="000000"/>
                <w:sz w:val="20"/>
              </w:rPr>
              <w:t>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Дифениламин, тиодифениламин өндiру </w:t>
            </w:r>
          </w:p>
          <w:p>
            <w:pPr>
              <w:spacing w:after="20"/>
              <w:ind w:left="20"/>
              <w:jc w:val="both"/>
            </w:pPr>
            <w:r>
              <w:rPr>
                <w:rFonts w:ascii="Times New Roman"/>
                <w:b w:val="false"/>
                <w:i w:val="false"/>
                <w:color w:val="000000"/>
                <w:sz w:val="20"/>
              </w:rPr>
              <w:t>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Селинон (динок) өндiру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Натрий трихлорфенолятiн, альфанафтилсiрке </w:t>
            </w:r>
          </w:p>
          <w:p>
            <w:pPr>
              <w:spacing w:after="20"/>
              <w:ind w:left="20"/>
              <w:jc w:val="both"/>
            </w:pPr>
            <w:r>
              <w:rPr>
                <w:rFonts w:ascii="Times New Roman"/>
                <w:b w:val="false"/>
                <w:i w:val="false"/>
                <w:color w:val="000000"/>
                <w:sz w:val="20"/>
              </w:rPr>
              <w:t xml:space="preserve">
қышқылы метил эфирiн өндiру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Мыс трихлорфенолятiн өндiру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Нитронафталин және динитронафталин өндiру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1-бутил-4-окси-2-хинолон өндiру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Пикрамин қышқылын өндiру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Қалдықтардан нафталин өндiру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Азот бояуларын өндiру (тура, қышқылды, </w:t>
            </w:r>
          </w:p>
          <w:p>
            <w:pPr>
              <w:spacing w:after="20"/>
              <w:ind w:left="20"/>
              <w:jc w:val="both"/>
            </w:pPr>
            <w:r>
              <w:rPr>
                <w:rFonts w:ascii="Times New Roman"/>
                <w:b w:val="false"/>
                <w:i w:val="false"/>
                <w:color w:val="000000"/>
                <w:sz w:val="20"/>
              </w:rPr>
              <w:t xml:space="preserve">
негiзгi, улаушы, лактар, пигменттер және </w:t>
            </w:r>
          </w:p>
          <w:p>
            <w:pPr>
              <w:spacing w:after="20"/>
              <w:ind w:left="20"/>
              <w:jc w:val="both"/>
            </w:pPr>
            <w:r>
              <w:rPr>
                <w:rFonts w:ascii="Times New Roman"/>
                <w:b w:val="false"/>
                <w:i w:val="false"/>
                <w:color w:val="000000"/>
                <w:sz w:val="20"/>
              </w:rPr>
              <w:t xml:space="preserve">
ацетатты жiбек үшiн)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Бензидин, дианизидин, дихлобензидин, </w:t>
            </w:r>
          </w:p>
          <w:p>
            <w:pPr>
              <w:spacing w:after="20"/>
              <w:ind w:left="20"/>
              <w:jc w:val="both"/>
            </w:pPr>
            <w:r>
              <w:rPr>
                <w:rFonts w:ascii="Times New Roman"/>
                <w:b w:val="false"/>
                <w:i w:val="false"/>
                <w:color w:val="000000"/>
                <w:sz w:val="20"/>
              </w:rPr>
              <w:t xml:space="preserve">
толидин және альфанафтиламиннен азот </w:t>
            </w:r>
          </w:p>
          <w:p>
            <w:pPr>
              <w:spacing w:after="20"/>
              <w:ind w:left="20"/>
              <w:jc w:val="both"/>
            </w:pPr>
            <w:r>
              <w:rPr>
                <w:rFonts w:ascii="Times New Roman"/>
                <w:b w:val="false"/>
                <w:i w:val="false"/>
                <w:color w:val="000000"/>
                <w:sz w:val="20"/>
              </w:rPr>
              <w:t xml:space="preserve">
бояуларын өндiру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синтез бен фильтрлеудегi жұмысшылар, </w:t>
            </w:r>
          </w:p>
          <w:p>
            <w:pPr>
              <w:spacing w:after="20"/>
              <w:ind w:left="20"/>
              <w:jc w:val="both"/>
            </w:pPr>
            <w:r>
              <w:rPr>
                <w:rFonts w:ascii="Times New Roman"/>
                <w:b w:val="false"/>
                <w:i w:val="false"/>
                <w:color w:val="000000"/>
                <w:sz w:val="20"/>
              </w:rPr>
              <w:t>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кептiру, тарту, араластыру және буып-түюдегi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Күкiрттi бояуларды (қара және түстi) өндiру </w:t>
            </w:r>
          </w:p>
          <w:p>
            <w:pPr>
              <w:spacing w:after="20"/>
              <w:ind w:left="20"/>
              <w:jc w:val="both"/>
            </w:pPr>
            <w:r>
              <w:rPr>
                <w:rFonts w:ascii="Times New Roman"/>
                <w:b w:val="false"/>
                <w:i w:val="false"/>
                <w:color w:val="000000"/>
                <w:sz w:val="20"/>
              </w:rPr>
              <w:t>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Фосгенделген бояулар: тура ақ, тура қызғылт, </w:t>
            </w:r>
          </w:p>
          <w:p>
            <w:pPr>
              <w:spacing w:after="20"/>
              <w:ind w:left="20"/>
              <w:jc w:val="both"/>
            </w:pPr>
            <w:r>
              <w:rPr>
                <w:rFonts w:ascii="Times New Roman"/>
                <w:b w:val="false"/>
                <w:i w:val="false"/>
                <w:color w:val="000000"/>
                <w:sz w:val="20"/>
              </w:rPr>
              <w:t xml:space="preserve">
жарыққа берiк "С", тура сары жарыққа берiк "ЗХ", тура күлгiн жарыққа берiк "2К", </w:t>
            </w:r>
          </w:p>
          <w:p>
            <w:pPr>
              <w:spacing w:after="20"/>
              <w:ind w:left="20"/>
              <w:jc w:val="both"/>
            </w:pPr>
            <w:r>
              <w:rPr>
                <w:rFonts w:ascii="Times New Roman"/>
                <w:b w:val="false"/>
                <w:i w:val="false"/>
                <w:color w:val="000000"/>
                <w:sz w:val="20"/>
              </w:rPr>
              <w:t xml:space="preserve">
тура қоңыр жарыққа берiк "2Ж" және басқаларды өндiру </w:t>
            </w:r>
          </w:p>
          <w:p>
            <w:pPr>
              <w:spacing w:after="20"/>
              <w:ind w:left="20"/>
              <w:jc w:val="both"/>
            </w:pPr>
            <w:r>
              <w:rPr>
                <w:rFonts w:ascii="Times New Roman"/>
                <w:b w:val="false"/>
                <w:i w:val="false"/>
                <w:color w:val="000000"/>
                <w:sz w:val="20"/>
              </w:rPr>
              <w:t>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Арилметан бояулар мен шала өнiмдердi: </w:t>
            </w:r>
          </w:p>
          <w:p>
            <w:pPr>
              <w:spacing w:after="20"/>
              <w:ind w:left="20"/>
              <w:jc w:val="both"/>
            </w:pPr>
            <w:r>
              <w:rPr>
                <w:rFonts w:ascii="Times New Roman"/>
                <w:b w:val="false"/>
                <w:i w:val="false"/>
                <w:color w:val="000000"/>
                <w:sz w:val="20"/>
              </w:rPr>
              <w:t xml:space="preserve">
негiзгi күлгін "К", негiзгi ашық-жасыл, </w:t>
            </w:r>
          </w:p>
          <w:p>
            <w:pPr>
              <w:spacing w:after="20"/>
              <w:ind w:left="20"/>
              <w:jc w:val="both"/>
            </w:pPr>
            <w:r>
              <w:rPr>
                <w:rFonts w:ascii="Times New Roman"/>
                <w:b w:val="false"/>
                <w:i w:val="false"/>
                <w:color w:val="000000"/>
                <w:sz w:val="20"/>
              </w:rPr>
              <w:t xml:space="preserve">
қышқыл ашық көгілдiр "3", метилендi көгiлдiр "Ц" хлоргидраттың метилен көгілдiр, "Ж", "С" родаминдерiн, сафраниндi, негiзгi көк "2К", </w:t>
            </w:r>
          </w:p>
          <w:p>
            <w:pPr>
              <w:spacing w:after="20"/>
              <w:ind w:left="20"/>
              <w:jc w:val="both"/>
            </w:pPr>
            <w:r>
              <w:rPr>
                <w:rFonts w:ascii="Times New Roman"/>
                <w:b w:val="false"/>
                <w:i w:val="false"/>
                <w:color w:val="000000"/>
                <w:sz w:val="20"/>
              </w:rPr>
              <w:t xml:space="preserve">
негiзгi көгiлдiр "3", қышқыл күлгiн "С", </w:t>
            </w:r>
          </w:p>
          <w:p>
            <w:pPr>
              <w:spacing w:after="20"/>
              <w:ind w:left="20"/>
              <w:jc w:val="both"/>
            </w:pPr>
            <w:r>
              <w:rPr>
                <w:rFonts w:ascii="Times New Roman"/>
                <w:b w:val="false"/>
                <w:i w:val="false"/>
                <w:color w:val="000000"/>
                <w:sz w:val="20"/>
              </w:rPr>
              <w:t xml:space="preserve">
қышқыл жасыл, қышқыл көгілдiр "0", қышқыл </w:t>
            </w:r>
          </w:p>
          <w:p>
            <w:pPr>
              <w:spacing w:after="20"/>
              <w:ind w:left="20"/>
              <w:jc w:val="both"/>
            </w:pPr>
            <w:r>
              <w:rPr>
                <w:rFonts w:ascii="Times New Roman"/>
                <w:b w:val="false"/>
                <w:i w:val="false"/>
                <w:color w:val="000000"/>
                <w:sz w:val="20"/>
              </w:rPr>
              <w:t xml:space="preserve">
қара-көгiлдiр "3", көк трифенилметан пигментiн, </w:t>
            </w:r>
          </w:p>
          <w:p>
            <w:pPr>
              <w:spacing w:after="20"/>
              <w:ind w:left="20"/>
              <w:jc w:val="both"/>
            </w:pPr>
            <w:r>
              <w:rPr>
                <w:rFonts w:ascii="Times New Roman"/>
                <w:b w:val="false"/>
                <w:i w:val="false"/>
                <w:color w:val="000000"/>
                <w:sz w:val="20"/>
              </w:rPr>
              <w:t xml:space="preserve">
қышқыл хром-күлгiн "2С", қышқыл хром-ашық- күлгiн "С", күлгiн "К", май ерiтетiн аурамин, </w:t>
            </w:r>
          </w:p>
          <w:p>
            <w:pPr>
              <w:spacing w:after="20"/>
              <w:ind w:left="20"/>
              <w:jc w:val="both"/>
            </w:pPr>
            <w:r>
              <w:rPr>
                <w:rFonts w:ascii="Times New Roman"/>
                <w:b w:val="false"/>
                <w:i w:val="false"/>
                <w:color w:val="000000"/>
                <w:sz w:val="20"/>
              </w:rPr>
              <w:t xml:space="preserve">
флуорасцеин, зозин, тура ашық көгiлдiр жарыққа </w:t>
            </w:r>
          </w:p>
          <w:p>
            <w:pPr>
              <w:spacing w:after="20"/>
              <w:ind w:left="20"/>
              <w:jc w:val="both"/>
            </w:pPr>
            <w:r>
              <w:rPr>
                <w:rFonts w:ascii="Times New Roman"/>
                <w:b w:val="false"/>
                <w:i w:val="false"/>
                <w:color w:val="000000"/>
                <w:sz w:val="20"/>
              </w:rPr>
              <w:t xml:space="preserve">
берiк 4,4-диэтиламинодифенилметан, </w:t>
            </w:r>
          </w:p>
          <w:p>
            <w:pPr>
              <w:spacing w:after="20"/>
              <w:ind w:left="20"/>
              <w:jc w:val="both"/>
            </w:pPr>
            <w:r>
              <w:rPr>
                <w:rFonts w:ascii="Times New Roman"/>
                <w:b w:val="false"/>
                <w:i w:val="false"/>
                <w:color w:val="000000"/>
                <w:sz w:val="20"/>
              </w:rPr>
              <w:t xml:space="preserve">
тетраметилдиаминодифенилметан, бензальдегит-2- сульфоқышқыл, фуксин, парарозанилин, уранин және тiзiлгенге ұқсас басқа химиялық заттар өндiру </w:t>
            </w:r>
          </w:p>
          <w:p>
            <w:pPr>
              <w:spacing w:after="20"/>
              <w:ind w:left="20"/>
              <w:jc w:val="both"/>
            </w:pPr>
            <w:r>
              <w:rPr>
                <w:rFonts w:ascii="Times New Roman"/>
                <w:b w:val="false"/>
                <w:i w:val="false"/>
                <w:color w:val="000000"/>
                <w:sz w:val="20"/>
              </w:rPr>
              <w:t>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Фталоцианиндi бояулар, пигменттер және лактар, </w:t>
            </w:r>
          </w:p>
          <w:p>
            <w:pPr>
              <w:spacing w:after="20"/>
              <w:ind w:left="20"/>
              <w:jc w:val="both"/>
            </w:pPr>
            <w:r>
              <w:rPr>
                <w:rFonts w:ascii="Times New Roman"/>
                <w:b w:val="false"/>
                <w:i w:val="false"/>
                <w:color w:val="000000"/>
                <w:sz w:val="20"/>
              </w:rPr>
              <w:t xml:space="preserve">
мыс фталцианинiн өндiру </w:t>
            </w:r>
          </w:p>
          <w:p>
            <w:pPr>
              <w:spacing w:after="20"/>
              <w:ind w:left="20"/>
              <w:jc w:val="both"/>
            </w:pPr>
            <w:r>
              <w:rPr>
                <w:rFonts w:ascii="Times New Roman"/>
                <w:b w:val="false"/>
                <w:i w:val="false"/>
                <w:color w:val="000000"/>
                <w:sz w:val="20"/>
              </w:rPr>
              <w:t>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қызыл ализарин, көк ализарин, ализариндi </w:t>
            </w:r>
          </w:p>
          <w:p>
            <w:pPr>
              <w:spacing w:after="20"/>
              <w:ind w:left="20"/>
              <w:jc w:val="both"/>
            </w:pPr>
            <w:r>
              <w:rPr>
                <w:rFonts w:ascii="Times New Roman"/>
                <w:b w:val="false"/>
                <w:i w:val="false"/>
                <w:color w:val="000000"/>
                <w:sz w:val="20"/>
              </w:rPr>
              <w:t xml:space="preserve">
қышқыл көк, антрахинонды алқызыл пигмент, </w:t>
            </w:r>
          </w:p>
          <w:p>
            <w:pPr>
              <w:spacing w:after="20"/>
              <w:ind w:left="20"/>
              <w:jc w:val="both"/>
            </w:pPr>
            <w:r>
              <w:rPr>
                <w:rFonts w:ascii="Times New Roman"/>
                <w:b w:val="false"/>
                <w:i w:val="false"/>
                <w:color w:val="000000"/>
                <w:sz w:val="20"/>
              </w:rPr>
              <w:t xml:space="preserve">
антрахинонды сары пигмент, антрахинонды </w:t>
            </w:r>
          </w:p>
          <w:p>
            <w:pPr>
              <w:spacing w:after="20"/>
              <w:ind w:left="20"/>
              <w:jc w:val="both"/>
            </w:pPr>
            <w:r>
              <w:rPr>
                <w:rFonts w:ascii="Times New Roman"/>
                <w:b w:val="false"/>
                <w:i w:val="false"/>
                <w:color w:val="000000"/>
                <w:sz w:val="20"/>
              </w:rPr>
              <w:t xml:space="preserve">
қышқыл көк, қышқыл таза көгiлдiр, антрахинонды </w:t>
            </w:r>
          </w:p>
          <w:p>
            <w:pPr>
              <w:spacing w:after="20"/>
              <w:ind w:left="20"/>
              <w:jc w:val="both"/>
            </w:pPr>
            <w:r>
              <w:rPr>
                <w:rFonts w:ascii="Times New Roman"/>
                <w:b w:val="false"/>
                <w:i w:val="false"/>
                <w:color w:val="000000"/>
                <w:sz w:val="20"/>
              </w:rPr>
              <w:t xml:space="preserve">
"К", көк пигмент, пурпурин, күмiс тұз, ацетатты жiбек үшiн көк "К", "Б" </w:t>
            </w:r>
          </w:p>
          <w:p>
            <w:pPr>
              <w:spacing w:after="20"/>
              <w:ind w:left="20"/>
              <w:jc w:val="both"/>
            </w:pPr>
            <w:r>
              <w:rPr>
                <w:rFonts w:ascii="Times New Roman"/>
                <w:b w:val="false"/>
                <w:i w:val="false"/>
                <w:color w:val="000000"/>
                <w:sz w:val="20"/>
              </w:rPr>
              <w:t xml:space="preserve">
ализаринсафироли, ацетатты жiбек үшiн көк "К", </w:t>
            </w:r>
          </w:p>
          <w:p>
            <w:pPr>
              <w:spacing w:after="20"/>
              <w:ind w:left="20"/>
              <w:jc w:val="both"/>
            </w:pPr>
            <w:r>
              <w:rPr>
                <w:rFonts w:ascii="Times New Roman"/>
                <w:b w:val="false"/>
                <w:i w:val="false"/>
                <w:color w:val="000000"/>
                <w:sz w:val="20"/>
              </w:rPr>
              <w:t xml:space="preserve">
хинизарин және басқа да солардың шала </w:t>
            </w:r>
          </w:p>
          <w:p>
            <w:pPr>
              <w:spacing w:after="20"/>
              <w:ind w:left="20"/>
              <w:jc w:val="both"/>
            </w:pPr>
            <w:r>
              <w:rPr>
                <w:rFonts w:ascii="Times New Roman"/>
                <w:b w:val="false"/>
                <w:i w:val="false"/>
                <w:color w:val="000000"/>
                <w:sz w:val="20"/>
              </w:rPr>
              <w:t xml:space="preserve">
өнiмдерiн өндiру </w:t>
            </w:r>
          </w:p>
          <w:p>
            <w:pPr>
              <w:spacing w:after="20"/>
              <w:ind w:left="20"/>
              <w:jc w:val="both"/>
            </w:pPr>
            <w:r>
              <w:rPr>
                <w:rFonts w:ascii="Times New Roman"/>
                <w:b w:val="false"/>
                <w:i w:val="false"/>
                <w:color w:val="000000"/>
                <w:sz w:val="20"/>
              </w:rPr>
              <w:t>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Индулин және нигрозин өндiрiстерi </w:t>
            </w:r>
          </w:p>
          <w:p>
            <w:pPr>
              <w:spacing w:after="20"/>
              <w:ind w:left="20"/>
              <w:jc w:val="both"/>
            </w:pPr>
            <w:r>
              <w:rPr>
                <w:rFonts w:ascii="Times New Roman"/>
                <w:b w:val="false"/>
                <w:i w:val="false"/>
                <w:color w:val="000000"/>
                <w:sz w:val="20"/>
              </w:rPr>
              <w:t>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Азатолдар өндiру </w:t>
            </w:r>
          </w:p>
          <w:p>
            <w:pPr>
              <w:spacing w:after="20"/>
              <w:ind w:left="20"/>
              <w:jc w:val="both"/>
            </w:pPr>
            <w:r>
              <w:rPr>
                <w:rFonts w:ascii="Times New Roman"/>
                <w:b w:val="false"/>
                <w:i w:val="false"/>
                <w:color w:val="000000"/>
                <w:sz w:val="20"/>
              </w:rPr>
              <w:t>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Бутилиндантрендин қышқылын, метил эфирiн, </w:t>
            </w:r>
          </w:p>
          <w:p>
            <w:pPr>
              <w:spacing w:after="20"/>
              <w:ind w:left="20"/>
              <w:jc w:val="both"/>
            </w:pPr>
            <w:r>
              <w:rPr>
                <w:rFonts w:ascii="Times New Roman"/>
                <w:b w:val="false"/>
                <w:i w:val="false"/>
                <w:color w:val="000000"/>
                <w:sz w:val="20"/>
              </w:rPr>
              <w:t xml:space="preserve">
бензосульфоқышқылын, кубтық алтын-сары </w:t>
            </w:r>
          </w:p>
          <w:p>
            <w:pPr>
              <w:spacing w:after="20"/>
              <w:ind w:left="20"/>
              <w:jc w:val="both"/>
            </w:pPr>
            <w:r>
              <w:rPr>
                <w:rFonts w:ascii="Times New Roman"/>
                <w:b w:val="false"/>
                <w:i w:val="false"/>
                <w:color w:val="000000"/>
                <w:sz w:val="20"/>
              </w:rPr>
              <w:t xml:space="preserve">
"ЖХ" өндiру </w:t>
            </w:r>
          </w:p>
          <w:p>
            <w:pPr>
              <w:spacing w:after="20"/>
              <w:ind w:left="20"/>
              <w:jc w:val="both"/>
            </w:pPr>
            <w:r>
              <w:rPr>
                <w:rFonts w:ascii="Times New Roman"/>
                <w:b w:val="false"/>
                <w:i w:val="false"/>
                <w:color w:val="000000"/>
                <w:sz w:val="20"/>
              </w:rPr>
              <w:t>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Бояулар өндiру: қышқыл қара-көк антрахинон, </w:t>
            </w:r>
          </w:p>
          <w:p>
            <w:pPr>
              <w:spacing w:after="20"/>
              <w:ind w:left="20"/>
              <w:jc w:val="both"/>
            </w:pPr>
            <w:r>
              <w:rPr>
                <w:rFonts w:ascii="Times New Roman"/>
                <w:b w:val="false"/>
                <w:i w:val="false"/>
                <w:color w:val="000000"/>
                <w:sz w:val="20"/>
              </w:rPr>
              <w:t xml:space="preserve">
қышқыл күлгін антрахинон, қышқыл жасыл </w:t>
            </w:r>
          </w:p>
          <w:p>
            <w:pPr>
              <w:spacing w:after="20"/>
              <w:ind w:left="20"/>
              <w:jc w:val="both"/>
            </w:pPr>
            <w:r>
              <w:rPr>
                <w:rFonts w:ascii="Times New Roman"/>
                <w:b w:val="false"/>
                <w:i w:val="false"/>
                <w:color w:val="000000"/>
                <w:sz w:val="20"/>
              </w:rPr>
              <w:t xml:space="preserve">
антрахинон "2Ж", таза көгiлдiр антрахинон </w:t>
            </w:r>
          </w:p>
          <w:p>
            <w:pPr>
              <w:spacing w:after="20"/>
              <w:ind w:left="20"/>
              <w:jc w:val="both"/>
            </w:pPr>
            <w:r>
              <w:rPr>
                <w:rFonts w:ascii="Times New Roman"/>
                <w:b w:val="false"/>
                <w:i w:val="false"/>
                <w:color w:val="000000"/>
                <w:sz w:val="20"/>
              </w:rPr>
              <w:t xml:space="preserve">
о/м, қышқыл жасыл антрахинон өндiру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фенилдеу және толуидтеу кезеңiндегi </w:t>
            </w:r>
          </w:p>
          <w:p>
            <w:pPr>
              <w:spacing w:after="20"/>
              <w:ind w:left="20"/>
              <w:jc w:val="both"/>
            </w:pPr>
            <w:r>
              <w:rPr>
                <w:rFonts w:ascii="Times New Roman"/>
                <w:b w:val="false"/>
                <w:i w:val="false"/>
                <w:color w:val="000000"/>
                <w:sz w:val="20"/>
              </w:rPr>
              <w:t xml:space="preserve">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қалған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Кубтық бояулар: көгiлдiр "К", көгiлдiр "0", </w:t>
            </w:r>
          </w:p>
          <w:p>
            <w:pPr>
              <w:spacing w:after="20"/>
              <w:ind w:left="20"/>
              <w:jc w:val="both"/>
            </w:pPr>
            <w:r>
              <w:rPr>
                <w:rFonts w:ascii="Times New Roman"/>
                <w:b w:val="false"/>
                <w:i w:val="false"/>
                <w:color w:val="000000"/>
                <w:sz w:val="20"/>
              </w:rPr>
              <w:t xml:space="preserve">
сары "3Х", көк "0", ашық көгiлдiр "3", </w:t>
            </w:r>
          </w:p>
          <w:p>
            <w:pPr>
              <w:spacing w:after="20"/>
              <w:ind w:left="20"/>
              <w:jc w:val="both"/>
            </w:pPr>
            <w:r>
              <w:rPr>
                <w:rFonts w:ascii="Times New Roman"/>
                <w:b w:val="false"/>
                <w:i w:val="false"/>
                <w:color w:val="000000"/>
                <w:sz w:val="20"/>
              </w:rPr>
              <w:t xml:space="preserve">
ашық жасыл "С", қоңыр қызыл "С", көк "2К", </w:t>
            </w:r>
          </w:p>
          <w:p>
            <w:pPr>
              <w:spacing w:after="20"/>
              <w:ind w:left="20"/>
              <w:jc w:val="both"/>
            </w:pPr>
            <w:r>
              <w:rPr>
                <w:rFonts w:ascii="Times New Roman"/>
                <w:b w:val="false"/>
                <w:i w:val="false"/>
                <w:color w:val="000000"/>
                <w:sz w:val="20"/>
              </w:rPr>
              <w:t xml:space="preserve">
таза көк "0" және басқаларын өндiру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Кубтық антрахинпан бояулары үшiн шала өнiмдер өндiру: толуилбензой қышқылын, бензоилбензой қышқылын, хлорбензоилбензой қышқылын, бетахлорантрахинон, индиго, </w:t>
            </w:r>
          </w:p>
          <w:p>
            <w:pPr>
              <w:spacing w:after="20"/>
              <w:ind w:left="20"/>
              <w:jc w:val="both"/>
            </w:pPr>
            <w:r>
              <w:rPr>
                <w:rFonts w:ascii="Times New Roman"/>
                <w:b w:val="false"/>
                <w:i w:val="false"/>
                <w:color w:val="000000"/>
                <w:sz w:val="20"/>
              </w:rPr>
              <w:t xml:space="preserve">
бетааминоантрахинон, -1-нафтиламин-8-карбон қышқылын, 1,5-диоксиантрахинон, 1,4-ди-4- </w:t>
            </w:r>
          </w:p>
          <w:p>
            <w:pPr>
              <w:spacing w:after="20"/>
              <w:ind w:left="20"/>
              <w:jc w:val="both"/>
            </w:pPr>
            <w:r>
              <w:rPr>
                <w:rFonts w:ascii="Times New Roman"/>
                <w:b w:val="false"/>
                <w:i w:val="false"/>
                <w:color w:val="000000"/>
                <w:sz w:val="20"/>
              </w:rPr>
              <w:t xml:space="preserve">
метилфениламин-5,8-диоксиантрахинон, </w:t>
            </w:r>
          </w:p>
          <w:p>
            <w:pPr>
              <w:spacing w:after="20"/>
              <w:ind w:left="20"/>
              <w:jc w:val="both"/>
            </w:pPr>
            <w:r>
              <w:rPr>
                <w:rFonts w:ascii="Times New Roman"/>
                <w:b w:val="false"/>
                <w:i w:val="false"/>
                <w:color w:val="000000"/>
                <w:sz w:val="20"/>
              </w:rPr>
              <w:t xml:space="preserve">
Қ2-диокси-3-аминоантрахинон, 1,5- дисульфоқышқылын, бензофенон-2-карбон қышқылын, </w:t>
            </w:r>
          </w:p>
          <w:p>
            <w:pPr>
              <w:spacing w:after="20"/>
              <w:ind w:left="20"/>
              <w:jc w:val="both"/>
            </w:pPr>
            <w:r>
              <w:rPr>
                <w:rFonts w:ascii="Times New Roman"/>
                <w:b w:val="false"/>
                <w:i w:val="false"/>
                <w:color w:val="000000"/>
                <w:sz w:val="20"/>
              </w:rPr>
              <w:t xml:space="preserve">
антрахинон, 1,2-нитрокарбонқышқылын, </w:t>
            </w:r>
          </w:p>
          <w:p>
            <w:pPr>
              <w:spacing w:after="20"/>
              <w:ind w:left="20"/>
              <w:jc w:val="both"/>
            </w:pPr>
            <w:r>
              <w:rPr>
                <w:rFonts w:ascii="Times New Roman"/>
                <w:b w:val="false"/>
                <w:i w:val="false"/>
                <w:color w:val="000000"/>
                <w:sz w:val="20"/>
              </w:rPr>
              <w:t xml:space="preserve">
1-амин-2-хлор антрахинон, 2-амин-3-хлор </w:t>
            </w:r>
          </w:p>
          <w:p>
            <w:pPr>
              <w:spacing w:after="20"/>
              <w:ind w:left="20"/>
              <w:jc w:val="both"/>
            </w:pPr>
            <w:r>
              <w:rPr>
                <w:rFonts w:ascii="Times New Roman"/>
                <w:b w:val="false"/>
                <w:i w:val="false"/>
                <w:color w:val="000000"/>
                <w:sz w:val="20"/>
              </w:rPr>
              <w:t xml:space="preserve">
антрахинон, 3-хлор-2-ацетиламин антрахинон, </w:t>
            </w:r>
          </w:p>
          <w:p>
            <w:pPr>
              <w:spacing w:after="20"/>
              <w:ind w:left="20"/>
              <w:jc w:val="both"/>
            </w:pPr>
            <w:r>
              <w:rPr>
                <w:rFonts w:ascii="Times New Roman"/>
                <w:b w:val="false"/>
                <w:i w:val="false"/>
                <w:color w:val="000000"/>
                <w:sz w:val="20"/>
              </w:rPr>
              <w:t xml:space="preserve">
дихлорнафтахинон, антрахинон 2,6-2,7- </w:t>
            </w:r>
          </w:p>
          <w:p>
            <w:pPr>
              <w:spacing w:after="20"/>
              <w:ind w:left="20"/>
              <w:jc w:val="both"/>
            </w:pPr>
            <w:r>
              <w:rPr>
                <w:rFonts w:ascii="Times New Roman"/>
                <w:b w:val="false"/>
                <w:i w:val="false"/>
                <w:color w:val="000000"/>
                <w:sz w:val="20"/>
              </w:rPr>
              <w:t xml:space="preserve">
дисульфоқышқылын, калий тұзын антрахинон </w:t>
            </w:r>
          </w:p>
          <w:p>
            <w:pPr>
              <w:spacing w:after="20"/>
              <w:ind w:left="20"/>
              <w:jc w:val="both"/>
            </w:pPr>
            <w:r>
              <w:rPr>
                <w:rFonts w:ascii="Times New Roman"/>
                <w:b w:val="false"/>
                <w:i w:val="false"/>
                <w:color w:val="000000"/>
                <w:sz w:val="20"/>
              </w:rPr>
              <w:t xml:space="preserve">
альфасульфоқышқылын, 2,6-2,7-диоксиантрахинон, </w:t>
            </w:r>
          </w:p>
          <w:p>
            <w:pPr>
              <w:spacing w:after="20"/>
              <w:ind w:left="20"/>
              <w:jc w:val="both"/>
            </w:pPr>
            <w:r>
              <w:rPr>
                <w:rFonts w:ascii="Times New Roman"/>
                <w:b w:val="false"/>
                <w:i w:val="false"/>
                <w:color w:val="000000"/>
                <w:sz w:val="20"/>
              </w:rPr>
              <w:t xml:space="preserve">
нафтультам нафтультамфеназин, нафтахинон, </w:t>
            </w:r>
          </w:p>
          <w:p>
            <w:pPr>
              <w:spacing w:after="20"/>
              <w:ind w:left="20"/>
              <w:jc w:val="both"/>
            </w:pPr>
            <w:r>
              <w:rPr>
                <w:rFonts w:ascii="Times New Roman"/>
                <w:b w:val="false"/>
                <w:i w:val="false"/>
                <w:color w:val="000000"/>
                <w:sz w:val="20"/>
              </w:rPr>
              <w:t xml:space="preserve">
триолоксидвиолантрон (изовиолантрон), </w:t>
            </w:r>
          </w:p>
          <w:p>
            <w:pPr>
              <w:spacing w:after="20"/>
              <w:ind w:left="20"/>
              <w:jc w:val="both"/>
            </w:pPr>
            <w:r>
              <w:rPr>
                <w:rFonts w:ascii="Times New Roman"/>
                <w:b w:val="false"/>
                <w:i w:val="false"/>
                <w:color w:val="000000"/>
                <w:sz w:val="20"/>
              </w:rPr>
              <w:t xml:space="preserve">
диоксивиолантрон, дихлорантрахинон,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2-этилантрахинон, хлорантрахинон, антрахинон, </w:t>
            </w:r>
          </w:p>
          <w:p>
            <w:pPr>
              <w:spacing w:after="20"/>
              <w:ind w:left="20"/>
              <w:jc w:val="both"/>
            </w:pPr>
            <w:r>
              <w:rPr>
                <w:rFonts w:ascii="Times New Roman"/>
                <w:b w:val="false"/>
                <w:i w:val="false"/>
                <w:color w:val="000000"/>
                <w:sz w:val="20"/>
              </w:rPr>
              <w:t xml:space="preserve">
антрахинон сублимациясы, альфааминантрахинон </w:t>
            </w:r>
          </w:p>
          <w:p>
            <w:pPr>
              <w:spacing w:after="20"/>
              <w:ind w:left="20"/>
              <w:jc w:val="both"/>
            </w:pPr>
            <w:r>
              <w:rPr>
                <w:rFonts w:ascii="Times New Roman"/>
                <w:b w:val="false"/>
                <w:i w:val="false"/>
                <w:color w:val="000000"/>
                <w:sz w:val="20"/>
              </w:rPr>
              <w:t xml:space="preserve">
және осы тармақта тiзiлген ұқсас химиялық заттар </w:t>
            </w:r>
          </w:p>
          <w:p>
            <w:pPr>
              <w:spacing w:after="20"/>
              <w:ind w:left="20"/>
              <w:jc w:val="both"/>
            </w:pPr>
            <w:r>
              <w:rPr>
                <w:rFonts w:ascii="Times New Roman"/>
                <w:b w:val="false"/>
                <w:i w:val="false"/>
                <w:color w:val="000000"/>
                <w:sz w:val="20"/>
              </w:rPr>
              <w:t>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Тиоиндиго бояуларын өндiру: қара тиоиндиго, </w:t>
            </w:r>
          </w:p>
          <w:p>
            <w:pPr>
              <w:spacing w:after="20"/>
              <w:ind w:left="20"/>
              <w:jc w:val="both"/>
            </w:pPr>
            <w:r>
              <w:rPr>
                <w:rFonts w:ascii="Times New Roman"/>
                <w:b w:val="false"/>
                <w:i w:val="false"/>
                <w:color w:val="000000"/>
                <w:sz w:val="20"/>
              </w:rPr>
              <w:t xml:space="preserve">
қызыл тиоиндиго "С", алқызыл тиоиндиго "Ж", </w:t>
            </w:r>
          </w:p>
          <w:p>
            <w:pPr>
              <w:spacing w:after="20"/>
              <w:ind w:left="20"/>
              <w:jc w:val="both"/>
            </w:pPr>
            <w:r>
              <w:rPr>
                <w:rFonts w:ascii="Times New Roman"/>
                <w:b w:val="false"/>
                <w:i w:val="false"/>
                <w:color w:val="000000"/>
                <w:sz w:val="20"/>
              </w:rPr>
              <w:t xml:space="preserve">
қызылқоңыр тиоиндиго "Ж", қызыл күлгін </w:t>
            </w:r>
          </w:p>
          <w:p>
            <w:pPr>
              <w:spacing w:after="20"/>
              <w:ind w:left="20"/>
              <w:jc w:val="both"/>
            </w:pPr>
            <w:r>
              <w:rPr>
                <w:rFonts w:ascii="Times New Roman"/>
                <w:b w:val="false"/>
                <w:i w:val="false"/>
                <w:color w:val="000000"/>
                <w:sz w:val="20"/>
              </w:rPr>
              <w:t>
тиоиндиго "С" және басқалары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Фенилтиогликольортокарбон қышқылын, </w:t>
            </w:r>
          </w:p>
          <w:p>
            <w:pPr>
              <w:spacing w:after="20"/>
              <w:ind w:left="20"/>
              <w:jc w:val="both"/>
            </w:pPr>
            <w:r>
              <w:rPr>
                <w:rFonts w:ascii="Times New Roman"/>
                <w:b w:val="false"/>
                <w:i w:val="false"/>
                <w:color w:val="000000"/>
                <w:sz w:val="20"/>
              </w:rPr>
              <w:t xml:space="preserve">
күкiрт қышқыл, тұзқышқыл ортотолуидин тұзқышқыл, парафенетидин тұзқышқыл, </w:t>
            </w:r>
          </w:p>
          <w:p>
            <w:pPr>
              <w:spacing w:after="20"/>
              <w:ind w:left="20"/>
              <w:jc w:val="both"/>
            </w:pPr>
            <w:r>
              <w:rPr>
                <w:rFonts w:ascii="Times New Roman"/>
                <w:b w:val="false"/>
                <w:i w:val="false"/>
                <w:color w:val="000000"/>
                <w:sz w:val="20"/>
              </w:rPr>
              <w:t xml:space="preserve">
қышқылды хромсары өндiру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Аценафтенхинон және изатин өндiру </w:t>
            </w:r>
          </w:p>
          <w:p>
            <w:pPr>
              <w:spacing w:after="20"/>
              <w:ind w:left="20"/>
              <w:jc w:val="both"/>
            </w:pPr>
            <w:r>
              <w:rPr>
                <w:rFonts w:ascii="Times New Roman"/>
                <w:b w:val="false"/>
                <w:i w:val="false"/>
                <w:color w:val="000000"/>
                <w:sz w:val="20"/>
              </w:rPr>
              <w:t>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Дихлоризатин, окситионафтенкарбон қышқылын, </w:t>
            </w:r>
          </w:p>
          <w:p>
            <w:pPr>
              <w:spacing w:after="20"/>
              <w:ind w:left="20"/>
              <w:jc w:val="both"/>
            </w:pPr>
            <w:r>
              <w:rPr>
                <w:rFonts w:ascii="Times New Roman"/>
                <w:b w:val="false"/>
                <w:i w:val="false"/>
                <w:color w:val="000000"/>
                <w:sz w:val="20"/>
              </w:rPr>
              <w:t xml:space="preserve">
нафтал-2-тиогликол қышқылын, б-этокси-3- </w:t>
            </w:r>
          </w:p>
          <w:p>
            <w:pPr>
              <w:spacing w:after="20"/>
              <w:ind w:left="20"/>
              <w:jc w:val="both"/>
            </w:pPr>
            <w:r>
              <w:rPr>
                <w:rFonts w:ascii="Times New Roman"/>
                <w:b w:val="false"/>
                <w:i w:val="false"/>
                <w:color w:val="000000"/>
                <w:sz w:val="20"/>
              </w:rPr>
              <w:t xml:space="preserve">
окситионафтен, ортотолилтиогликол қышқылын, </w:t>
            </w:r>
          </w:p>
          <w:p>
            <w:pPr>
              <w:spacing w:after="20"/>
              <w:ind w:left="20"/>
              <w:jc w:val="both"/>
            </w:pPr>
            <w:r>
              <w:rPr>
                <w:rFonts w:ascii="Times New Roman"/>
                <w:b w:val="false"/>
                <w:i w:val="false"/>
                <w:color w:val="000000"/>
                <w:sz w:val="20"/>
              </w:rPr>
              <w:t xml:space="preserve">
аминонафтал қышқылын, альфанафтилуксус қышқылын, ортотиогликол қышқылын, калий тұзын альфанафтилуксус қышқылын, окситионафтен өндiру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Цианды тұздар қолданып бояулар мен шала өнiмдер өндiру: "КХ" қызғылтсары тиоиндиго, "Ж" ашық қызғылт тиоиндиго, "2С" қызғылт тиоиндиго, 1,8-хлорнафталинсульфоқышқыл натрий, Қ8-циансульфонат нафталин және басқалар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Индигозольдер өндiру: "Ж" ашық қызғылт </w:t>
            </w:r>
          </w:p>
          <w:p>
            <w:pPr>
              <w:spacing w:after="20"/>
              <w:ind w:left="20"/>
              <w:jc w:val="both"/>
            </w:pPr>
            <w:r>
              <w:rPr>
                <w:rFonts w:ascii="Times New Roman"/>
                <w:b w:val="false"/>
                <w:i w:val="false"/>
                <w:color w:val="000000"/>
                <w:sz w:val="20"/>
              </w:rPr>
              <w:t xml:space="preserve">
тиоиндиго, қызылқоңыр "Ж", ашық қызғылтсары "К" сұр "С"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Кубозольдер өндiру: алтын-сары "ЖХ", ашық-жасыл "С", ашық-жасыл "Ж", көгiлдiр "К", </w:t>
            </w:r>
          </w:p>
          <w:p>
            <w:pPr>
              <w:spacing w:after="20"/>
              <w:ind w:left="20"/>
              <w:jc w:val="both"/>
            </w:pPr>
            <w:r>
              <w:rPr>
                <w:rFonts w:ascii="Times New Roman"/>
                <w:b w:val="false"/>
                <w:i w:val="false"/>
                <w:color w:val="000000"/>
                <w:sz w:val="20"/>
              </w:rPr>
              <w:t xml:space="preserve">
ашық-күлгiн "К"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Броминдиго, бромизатин, диброминдиго, </w:t>
            </w:r>
          </w:p>
          <w:p>
            <w:pPr>
              <w:spacing w:after="20"/>
              <w:ind w:left="20"/>
              <w:jc w:val="both"/>
            </w:pPr>
            <w:r>
              <w:rPr>
                <w:rFonts w:ascii="Times New Roman"/>
                <w:b w:val="false"/>
                <w:i w:val="false"/>
                <w:color w:val="000000"/>
                <w:sz w:val="20"/>
              </w:rPr>
              <w:t xml:space="preserve">
тетраброминдиго, 4-бромметиламиноантрахинон, </w:t>
            </w:r>
          </w:p>
          <w:p>
            <w:pPr>
              <w:spacing w:after="20"/>
              <w:ind w:left="20"/>
              <w:jc w:val="both"/>
            </w:pPr>
            <w:r>
              <w:rPr>
                <w:rFonts w:ascii="Times New Roman"/>
                <w:b w:val="false"/>
                <w:i w:val="false"/>
                <w:color w:val="000000"/>
                <w:sz w:val="20"/>
              </w:rPr>
              <w:t xml:space="preserve">
броминдигозол, бромтолилтиогликол қышқылын, бромамин қышқылын, тетрабромэтан, бромнафталин, </w:t>
            </w:r>
          </w:p>
          <w:p>
            <w:pPr>
              <w:spacing w:after="20"/>
              <w:ind w:left="20"/>
              <w:jc w:val="both"/>
            </w:pPr>
            <w:r>
              <w:rPr>
                <w:rFonts w:ascii="Times New Roman"/>
                <w:b w:val="false"/>
                <w:i w:val="false"/>
                <w:color w:val="000000"/>
                <w:sz w:val="20"/>
              </w:rPr>
              <w:t xml:space="preserve">
бромформалин, бромбензол, бромметилен, </w:t>
            </w:r>
          </w:p>
          <w:p>
            <w:pPr>
              <w:spacing w:after="20"/>
              <w:ind w:left="20"/>
              <w:jc w:val="both"/>
            </w:pPr>
            <w:r>
              <w:rPr>
                <w:rFonts w:ascii="Times New Roman"/>
                <w:b w:val="false"/>
                <w:i w:val="false"/>
                <w:color w:val="000000"/>
                <w:sz w:val="20"/>
              </w:rPr>
              <w:t xml:space="preserve">
бромметил, бромформ өндiру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Бромдалған бояулар өндiру: кубтық алтын-сары </w:t>
            </w:r>
          </w:p>
          <w:p>
            <w:pPr>
              <w:spacing w:after="20"/>
              <w:ind w:left="20"/>
              <w:jc w:val="both"/>
            </w:pPr>
            <w:r>
              <w:rPr>
                <w:rFonts w:ascii="Times New Roman"/>
                <w:b w:val="false"/>
                <w:i w:val="false"/>
                <w:color w:val="000000"/>
                <w:sz w:val="20"/>
              </w:rPr>
              <w:t xml:space="preserve">
"КХ", кубтық ашық-жасыл "Ж", кубтық ашық </w:t>
            </w:r>
          </w:p>
          <w:p>
            <w:pPr>
              <w:spacing w:after="20"/>
              <w:ind w:left="20"/>
              <w:jc w:val="both"/>
            </w:pPr>
            <w:r>
              <w:rPr>
                <w:rFonts w:ascii="Times New Roman"/>
                <w:b w:val="false"/>
                <w:i w:val="false"/>
                <w:color w:val="000000"/>
                <w:sz w:val="20"/>
              </w:rPr>
              <w:t xml:space="preserve">
қызғылт сары "КХ", және басқалар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Бромэтил өндiру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реактор, конденсация, бромтемiрдi қалпына </w:t>
            </w:r>
          </w:p>
          <w:p>
            <w:pPr>
              <w:spacing w:after="20"/>
              <w:ind w:left="20"/>
              <w:jc w:val="both"/>
            </w:pPr>
            <w:r>
              <w:rPr>
                <w:rFonts w:ascii="Times New Roman"/>
                <w:b w:val="false"/>
                <w:i w:val="false"/>
                <w:color w:val="000000"/>
                <w:sz w:val="20"/>
              </w:rPr>
              <w:t xml:space="preserve">
келтiру және дайын өнiмдi төгу бөлiмдерiндегi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қалған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Дибромпропан өндiру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Парафенолсульфоқышқыл, парафенолеульфонат және диоксидифенилсульфон өндiрiсi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Күйеге қарсы препарат өндiру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 және ДБ улағыштарын, АМД препараты және флотореагент өндiру (аминопарафин хлоргидраты)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НФ диспергаторын, солюция тұзын, "НБ" (Некаль) сулағышын, "В" және "О" лейкотроптарды, "А" түзiлеткiшiн, "8" сульфиролiн, диметилсульфонқышқыл натридi, "ФМ" эмульфордi, </w:t>
            </w:r>
          </w:p>
          <w:p>
            <w:pPr>
              <w:spacing w:after="20"/>
              <w:ind w:left="20"/>
              <w:jc w:val="both"/>
            </w:pPr>
            <w:r>
              <w:rPr>
                <w:rFonts w:ascii="Times New Roman"/>
                <w:b w:val="false"/>
                <w:i w:val="false"/>
                <w:color w:val="000000"/>
                <w:sz w:val="20"/>
              </w:rPr>
              <w:t xml:space="preserve">
"ДЦМ" және "ДЦУ" бекiткiштердi, N 2 берiк; препараттарды 105, стеарокс-6, стабитол НО </w:t>
            </w:r>
          </w:p>
          <w:p>
            <w:pPr>
              <w:spacing w:after="20"/>
              <w:ind w:left="20"/>
              <w:jc w:val="both"/>
            </w:pPr>
            <w:r>
              <w:rPr>
                <w:rFonts w:ascii="Times New Roman"/>
                <w:b w:val="false"/>
                <w:i w:val="false"/>
                <w:color w:val="000000"/>
                <w:sz w:val="20"/>
              </w:rPr>
              <w:t xml:space="preserve">
және Р-1 және ОС-20 және тоқыма өнеркәсiбi </w:t>
            </w:r>
          </w:p>
          <w:p>
            <w:pPr>
              <w:spacing w:after="20"/>
              <w:ind w:left="20"/>
              <w:jc w:val="both"/>
            </w:pPr>
            <w:r>
              <w:rPr>
                <w:rFonts w:ascii="Times New Roman"/>
                <w:b w:val="false"/>
                <w:i w:val="false"/>
                <w:color w:val="000000"/>
                <w:sz w:val="20"/>
              </w:rPr>
              <w:t xml:space="preserve">
үшiн қосымша химиялық заттарды өндiру </w:t>
            </w:r>
          </w:p>
          <w:p>
            <w:pPr>
              <w:spacing w:after="20"/>
              <w:ind w:left="20"/>
              <w:jc w:val="both"/>
            </w:pPr>
            <w:r>
              <w:rPr>
                <w:rFonts w:ascii="Times New Roman"/>
                <w:b w:val="false"/>
                <w:i w:val="false"/>
                <w:color w:val="000000"/>
                <w:sz w:val="20"/>
              </w:rPr>
              <w:t xml:space="preserve">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Алкамондар өндіру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Дикетен өндіру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Түстi кинофотоматериалдар үшiн және солар үшiн аралық (шала өнiмдер) үшiн химикаттар өндiру Компоненттер: қызыл, сары, көгiлдiр және басқалар. Түстi шығарғыштар; сулағыштар, сүзгілi бояулар (тетразин Ф, қызыл күлгiн Ф-1, </w:t>
            </w:r>
          </w:p>
          <w:p>
            <w:pPr>
              <w:spacing w:after="20"/>
              <w:ind w:left="20"/>
              <w:jc w:val="both"/>
            </w:pPr>
            <w:r>
              <w:rPr>
                <w:rFonts w:ascii="Times New Roman"/>
                <w:b w:val="false"/>
                <w:i w:val="false"/>
                <w:color w:val="000000"/>
                <w:sz w:val="20"/>
              </w:rPr>
              <w:t xml:space="preserve">
көк сүзгілi Ф-1 және басқалар) Қосымша заттар: </w:t>
            </w:r>
          </w:p>
          <w:p>
            <w:pPr>
              <w:spacing w:after="20"/>
              <w:ind w:left="20"/>
              <w:jc w:val="both"/>
            </w:pPr>
            <w:r>
              <w:rPr>
                <w:rFonts w:ascii="Times New Roman"/>
                <w:b w:val="false"/>
                <w:i w:val="false"/>
                <w:color w:val="000000"/>
                <w:sz w:val="20"/>
              </w:rPr>
              <w:t xml:space="preserve">
бензол, сульфон-қышқыл натрий, синтетикалық </w:t>
            </w:r>
          </w:p>
          <w:p>
            <w:pPr>
              <w:spacing w:after="20"/>
              <w:ind w:left="20"/>
              <w:jc w:val="both"/>
            </w:pPr>
            <w:r>
              <w:rPr>
                <w:rFonts w:ascii="Times New Roman"/>
                <w:b w:val="false"/>
                <w:i w:val="false"/>
                <w:color w:val="000000"/>
                <w:sz w:val="20"/>
              </w:rPr>
              <w:t xml:space="preserve">
балауыз, Ф-1 жұмсартқыш, Ф-1, Ф-2 </w:t>
            </w:r>
          </w:p>
          <w:p>
            <w:pPr>
              <w:spacing w:after="20"/>
              <w:ind w:left="20"/>
              <w:jc w:val="both"/>
            </w:pPr>
            <w:r>
              <w:rPr>
                <w:rFonts w:ascii="Times New Roman"/>
                <w:b w:val="false"/>
                <w:i w:val="false"/>
                <w:color w:val="000000"/>
                <w:sz w:val="20"/>
              </w:rPr>
              <w:t xml:space="preserve">
стаблизаторлары, тиогликоль қышқылы, триацетат диэтилсульфат, бензотриазол, 2-метилтиазолин, 6-метоксихинолин, дифенилформамидин, ортопропиновоэтилдi эфир, пропионитрил, 2-метил- </w:t>
            </w:r>
          </w:p>
          <w:p>
            <w:pPr>
              <w:spacing w:after="20"/>
              <w:ind w:left="20"/>
              <w:jc w:val="both"/>
            </w:pPr>
            <w:r>
              <w:rPr>
                <w:rFonts w:ascii="Times New Roman"/>
                <w:b w:val="false"/>
                <w:i w:val="false"/>
                <w:color w:val="000000"/>
                <w:sz w:val="20"/>
              </w:rPr>
              <w:t xml:space="preserve">
5-фенилбензоксазол, лепидин, N-этип-6- </w:t>
            </w:r>
          </w:p>
          <w:p>
            <w:pPr>
              <w:spacing w:after="20"/>
              <w:ind w:left="20"/>
              <w:jc w:val="both"/>
            </w:pPr>
            <w:r>
              <w:rPr>
                <w:rFonts w:ascii="Times New Roman"/>
                <w:b w:val="false"/>
                <w:i w:val="false"/>
                <w:color w:val="000000"/>
                <w:sz w:val="20"/>
              </w:rPr>
              <w:t xml:space="preserve">
метокситиохинолон, 2,5-диаминобензой қышқылы; </w:t>
            </w:r>
          </w:p>
          <w:p>
            <w:pPr>
              <w:spacing w:after="20"/>
              <w:ind w:left="20"/>
              <w:jc w:val="both"/>
            </w:pPr>
            <w:r>
              <w:rPr>
                <w:rFonts w:ascii="Times New Roman"/>
                <w:b w:val="false"/>
                <w:i w:val="false"/>
                <w:color w:val="000000"/>
                <w:sz w:val="20"/>
              </w:rPr>
              <w:t xml:space="preserve">
ореолға қарсы бояулар: (ореолға қарсы сары Ф-1, </w:t>
            </w:r>
          </w:p>
          <w:p>
            <w:pPr>
              <w:spacing w:after="20"/>
              <w:ind w:left="20"/>
              <w:jc w:val="both"/>
            </w:pPr>
            <w:r>
              <w:rPr>
                <w:rFonts w:ascii="Times New Roman"/>
                <w:b w:val="false"/>
                <w:i w:val="false"/>
                <w:color w:val="000000"/>
                <w:sz w:val="20"/>
              </w:rPr>
              <w:t xml:space="preserve">
қара лакты Ф, ореолға қарсы жасыл Ф-2 және </w:t>
            </w:r>
          </w:p>
          <w:p>
            <w:pPr>
              <w:spacing w:after="20"/>
              <w:ind w:left="20"/>
              <w:jc w:val="both"/>
            </w:pPr>
            <w:r>
              <w:rPr>
                <w:rFonts w:ascii="Times New Roman"/>
                <w:b w:val="false"/>
                <w:i w:val="false"/>
                <w:color w:val="000000"/>
                <w:sz w:val="20"/>
              </w:rPr>
              <w:t xml:space="preserve">
Ф-3 және басқалар); Гидротиптi баспа үшiн бояулар (көгiлдiр </w:t>
            </w:r>
          </w:p>
          <w:p>
            <w:pPr>
              <w:spacing w:after="20"/>
              <w:ind w:left="20"/>
              <w:jc w:val="both"/>
            </w:pPr>
            <w:r>
              <w:rPr>
                <w:rFonts w:ascii="Times New Roman"/>
                <w:b w:val="false"/>
                <w:i w:val="false"/>
                <w:color w:val="000000"/>
                <w:sz w:val="20"/>
              </w:rPr>
              <w:t xml:space="preserve">
гидротиптi-2, жасыл гидротиптi-1, </w:t>
            </w:r>
          </w:p>
          <w:p>
            <w:pPr>
              <w:spacing w:after="20"/>
              <w:ind w:left="20"/>
              <w:jc w:val="both"/>
            </w:pPr>
            <w:r>
              <w:rPr>
                <w:rFonts w:ascii="Times New Roman"/>
                <w:b w:val="false"/>
                <w:i w:val="false"/>
                <w:color w:val="000000"/>
                <w:sz w:val="20"/>
              </w:rPr>
              <w:t xml:space="preserve">
бензокүлгiн Р, тура алқызыл, тура қызғылт </w:t>
            </w:r>
          </w:p>
          <w:p>
            <w:pPr>
              <w:spacing w:after="20"/>
              <w:ind w:left="20"/>
              <w:jc w:val="both"/>
            </w:pPr>
            <w:r>
              <w:rPr>
                <w:rFonts w:ascii="Times New Roman"/>
                <w:b w:val="false"/>
                <w:i w:val="false"/>
                <w:color w:val="000000"/>
                <w:sz w:val="20"/>
              </w:rPr>
              <w:t xml:space="preserve">
жарыққа берiк С және басқалар); аралық </w:t>
            </w:r>
          </w:p>
          <w:p>
            <w:pPr>
              <w:spacing w:after="20"/>
              <w:ind w:left="20"/>
              <w:jc w:val="both"/>
            </w:pPr>
            <w:r>
              <w:rPr>
                <w:rFonts w:ascii="Times New Roman"/>
                <w:b w:val="false"/>
                <w:i w:val="false"/>
                <w:color w:val="000000"/>
                <w:sz w:val="20"/>
              </w:rPr>
              <w:t xml:space="preserve">
(шала өнiмдер) өнiмдер: оксидециляр қышқылы </w:t>
            </w:r>
          </w:p>
          <w:p>
            <w:pPr>
              <w:spacing w:after="20"/>
              <w:ind w:left="20"/>
              <w:jc w:val="both"/>
            </w:pPr>
            <w:r>
              <w:rPr>
                <w:rFonts w:ascii="Times New Roman"/>
                <w:b w:val="false"/>
                <w:i w:val="false"/>
                <w:color w:val="000000"/>
                <w:sz w:val="20"/>
              </w:rPr>
              <w:t xml:space="preserve">
ангидридi, аразол, стеариннен жасалған </w:t>
            </w:r>
          </w:p>
          <w:p>
            <w:pPr>
              <w:spacing w:after="20"/>
              <w:ind w:left="20"/>
              <w:jc w:val="both"/>
            </w:pPr>
            <w:r>
              <w:rPr>
                <w:rFonts w:ascii="Times New Roman"/>
                <w:b w:val="false"/>
                <w:i w:val="false"/>
                <w:color w:val="000000"/>
                <w:sz w:val="20"/>
              </w:rPr>
              <w:t xml:space="preserve">
майлы қышқыл, кашалот майынан жасалған майлы қышқыл, гидразин-169, 4-4-диметокси- </w:t>
            </w:r>
          </w:p>
          <w:p>
            <w:pPr>
              <w:spacing w:after="20"/>
              <w:ind w:left="20"/>
              <w:jc w:val="both"/>
            </w:pPr>
            <w:r>
              <w:rPr>
                <w:rFonts w:ascii="Times New Roman"/>
                <w:b w:val="false"/>
                <w:i w:val="false"/>
                <w:color w:val="000000"/>
                <w:sz w:val="20"/>
              </w:rPr>
              <w:t xml:space="preserve">
2,2-динитродифенилдисульфид, аминоизофтал </w:t>
            </w:r>
          </w:p>
          <w:p>
            <w:pPr>
              <w:spacing w:after="20"/>
              <w:ind w:left="20"/>
              <w:jc w:val="both"/>
            </w:pPr>
            <w:r>
              <w:rPr>
                <w:rFonts w:ascii="Times New Roman"/>
                <w:b w:val="false"/>
                <w:i w:val="false"/>
                <w:color w:val="000000"/>
                <w:sz w:val="20"/>
              </w:rPr>
              <w:t xml:space="preserve">
қышқылының диметил эфирi, </w:t>
            </w:r>
          </w:p>
          <w:p>
            <w:pPr>
              <w:spacing w:after="20"/>
              <w:ind w:left="20"/>
              <w:jc w:val="both"/>
            </w:pPr>
            <w:r>
              <w:rPr>
                <w:rFonts w:ascii="Times New Roman"/>
                <w:b w:val="false"/>
                <w:i w:val="false"/>
                <w:color w:val="000000"/>
                <w:sz w:val="20"/>
              </w:rPr>
              <w:t xml:space="preserve">
4,4-диметилкситрифенилметан, </w:t>
            </w:r>
          </w:p>
          <w:p>
            <w:pPr>
              <w:spacing w:after="20"/>
              <w:ind w:left="20"/>
              <w:jc w:val="both"/>
            </w:pPr>
            <w:r>
              <w:rPr>
                <w:rFonts w:ascii="Times New Roman"/>
                <w:b w:val="false"/>
                <w:i w:val="false"/>
                <w:color w:val="000000"/>
                <w:sz w:val="20"/>
              </w:rPr>
              <w:t xml:space="preserve">
диацетилмоноэтиланилин, лейко-1,4- </w:t>
            </w:r>
          </w:p>
          <w:p>
            <w:pPr>
              <w:spacing w:after="20"/>
              <w:ind w:left="20"/>
              <w:jc w:val="both"/>
            </w:pPr>
            <w:r>
              <w:rPr>
                <w:rFonts w:ascii="Times New Roman"/>
                <w:b w:val="false"/>
                <w:i w:val="false"/>
                <w:color w:val="000000"/>
                <w:sz w:val="20"/>
              </w:rPr>
              <w:t xml:space="preserve">
диаминоантрахинон, метилстеариламин, </w:t>
            </w:r>
          </w:p>
          <w:p>
            <w:pPr>
              <w:spacing w:after="20"/>
              <w:ind w:left="20"/>
              <w:jc w:val="both"/>
            </w:pPr>
            <w:r>
              <w:rPr>
                <w:rFonts w:ascii="Times New Roman"/>
                <w:b w:val="false"/>
                <w:i w:val="false"/>
                <w:color w:val="000000"/>
                <w:sz w:val="20"/>
              </w:rPr>
              <w:t xml:space="preserve">
натрай метилаты, метилвинилкетон, </w:t>
            </w:r>
          </w:p>
          <w:p>
            <w:pPr>
              <w:spacing w:after="20"/>
              <w:ind w:left="20"/>
              <w:jc w:val="both"/>
            </w:pPr>
            <w:r>
              <w:rPr>
                <w:rFonts w:ascii="Times New Roman"/>
                <w:b w:val="false"/>
                <w:i w:val="false"/>
                <w:color w:val="000000"/>
                <w:sz w:val="20"/>
              </w:rPr>
              <w:t xml:space="preserve">
нитроизофтал қышқылы, нафтосалол, </w:t>
            </w:r>
          </w:p>
          <w:p>
            <w:pPr>
              <w:spacing w:after="20"/>
              <w:ind w:left="20"/>
              <w:jc w:val="both"/>
            </w:pPr>
            <w:r>
              <w:rPr>
                <w:rFonts w:ascii="Times New Roman"/>
                <w:b w:val="false"/>
                <w:i w:val="false"/>
                <w:color w:val="000000"/>
                <w:sz w:val="20"/>
              </w:rPr>
              <w:t xml:space="preserve">
4-нитродифенил эфирi-2-сульфоқышқылы, </w:t>
            </w:r>
          </w:p>
          <w:p>
            <w:pPr>
              <w:spacing w:after="20"/>
              <w:ind w:left="20"/>
              <w:jc w:val="both"/>
            </w:pPr>
            <w:r>
              <w:rPr>
                <w:rFonts w:ascii="Times New Roman"/>
                <w:b w:val="false"/>
                <w:i w:val="false"/>
                <w:color w:val="000000"/>
                <w:sz w:val="20"/>
              </w:rPr>
              <w:t xml:space="preserve">
октадецилхлорид, октадецил спиртi, </w:t>
            </w:r>
          </w:p>
          <w:p>
            <w:pPr>
              <w:spacing w:after="20"/>
              <w:ind w:left="20"/>
              <w:jc w:val="both"/>
            </w:pPr>
            <w:r>
              <w:rPr>
                <w:rFonts w:ascii="Times New Roman"/>
                <w:b w:val="false"/>
                <w:i w:val="false"/>
                <w:color w:val="000000"/>
                <w:sz w:val="20"/>
              </w:rPr>
              <w:t xml:space="preserve">
октадециламин, октадецилен, Т-32 негiзi, </w:t>
            </w:r>
          </w:p>
          <w:p>
            <w:pPr>
              <w:spacing w:after="20"/>
              <w:ind w:left="20"/>
              <w:jc w:val="both"/>
            </w:pPr>
            <w:r>
              <w:rPr>
                <w:rFonts w:ascii="Times New Roman"/>
                <w:b w:val="false"/>
                <w:i w:val="false"/>
                <w:color w:val="000000"/>
                <w:sz w:val="20"/>
              </w:rPr>
              <w:t xml:space="preserve">
N 650, 535, 654, 546, 103 өндiрiс өнiмдерi </w:t>
            </w:r>
          </w:p>
          <w:p>
            <w:pPr>
              <w:spacing w:after="20"/>
              <w:ind w:left="20"/>
              <w:jc w:val="both"/>
            </w:pPr>
            <w:r>
              <w:rPr>
                <w:rFonts w:ascii="Times New Roman"/>
                <w:b w:val="false"/>
                <w:i w:val="false"/>
                <w:color w:val="000000"/>
                <w:sz w:val="20"/>
              </w:rPr>
              <w:t xml:space="preserve">
және басқалар; парахлорбензой қышқылы, </w:t>
            </w:r>
          </w:p>
          <w:p>
            <w:pPr>
              <w:spacing w:after="20"/>
              <w:ind w:left="20"/>
              <w:jc w:val="both"/>
            </w:pPr>
            <w:r>
              <w:rPr>
                <w:rFonts w:ascii="Times New Roman"/>
                <w:b w:val="false"/>
                <w:i w:val="false"/>
                <w:color w:val="000000"/>
                <w:sz w:val="20"/>
              </w:rPr>
              <w:t xml:space="preserve">
парааминоомегациан, ацетофенон, стеароилхлорид, стеароилуксус эфирi, стеароилнитрит, трифенифосфит, 4-хлор- </w:t>
            </w:r>
          </w:p>
          <w:p>
            <w:pPr>
              <w:spacing w:after="20"/>
              <w:ind w:left="20"/>
              <w:jc w:val="both"/>
            </w:pPr>
            <w:r>
              <w:rPr>
                <w:rFonts w:ascii="Times New Roman"/>
                <w:b w:val="false"/>
                <w:i w:val="false"/>
                <w:color w:val="000000"/>
                <w:sz w:val="20"/>
              </w:rPr>
              <w:t xml:space="preserve">
3-нитробензой қышқылы, 2-хлор-5-аминобензой </w:t>
            </w:r>
          </w:p>
          <w:p>
            <w:pPr>
              <w:spacing w:after="20"/>
              <w:ind w:left="20"/>
              <w:jc w:val="both"/>
            </w:pPr>
            <w:r>
              <w:rPr>
                <w:rFonts w:ascii="Times New Roman"/>
                <w:b w:val="false"/>
                <w:i w:val="false"/>
                <w:color w:val="000000"/>
                <w:sz w:val="20"/>
              </w:rPr>
              <w:t xml:space="preserve">
қышқылы, 2-хлор-5-нитробензой қышқылы, </w:t>
            </w:r>
          </w:p>
          <w:p>
            <w:pPr>
              <w:spacing w:after="20"/>
              <w:ind w:left="20"/>
              <w:jc w:val="both"/>
            </w:pPr>
            <w:r>
              <w:rPr>
                <w:rFonts w:ascii="Times New Roman"/>
                <w:b w:val="false"/>
                <w:i w:val="false"/>
                <w:color w:val="000000"/>
                <w:sz w:val="20"/>
              </w:rPr>
              <w:t xml:space="preserve">
2-хлорбензой қышқылы, ацетоуксус эфирi </w:t>
            </w:r>
          </w:p>
          <w:p>
            <w:pPr>
              <w:spacing w:after="20"/>
              <w:ind w:left="20"/>
              <w:jc w:val="both"/>
            </w:pPr>
            <w:r>
              <w:rPr>
                <w:rFonts w:ascii="Times New Roman"/>
                <w:b w:val="false"/>
                <w:i w:val="false"/>
                <w:color w:val="000000"/>
                <w:sz w:val="20"/>
              </w:rPr>
              <w:t xml:space="preserve">
және басқалар </w:t>
            </w:r>
          </w:p>
          <w:p>
            <w:pPr>
              <w:spacing w:after="20"/>
              <w:ind w:left="20"/>
              <w:jc w:val="both"/>
            </w:pPr>
            <w:r>
              <w:rPr>
                <w:rFonts w:ascii="Times New Roman"/>
                <w:b w:val="false"/>
                <w:i w:val="false"/>
                <w:color w:val="000000"/>
                <w:sz w:val="20"/>
              </w:rPr>
              <w:t>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Органикалық шала өнiмдер мен бояуларды </w:t>
            </w:r>
          </w:p>
          <w:p>
            <w:pPr>
              <w:spacing w:after="20"/>
              <w:ind w:left="20"/>
              <w:jc w:val="both"/>
            </w:pPr>
            <w:r>
              <w:rPr>
                <w:rFonts w:ascii="Times New Roman"/>
                <w:b w:val="false"/>
                <w:i w:val="false"/>
                <w:color w:val="000000"/>
                <w:sz w:val="20"/>
              </w:rPr>
              <w:t xml:space="preserve">
кептiру, тарту және араластыру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Моноэтилальфанафтиламинбромгидрат, </w:t>
            </w:r>
          </w:p>
          <w:p>
            <w:pPr>
              <w:spacing w:after="20"/>
              <w:ind w:left="20"/>
              <w:jc w:val="both"/>
            </w:pPr>
            <w:r>
              <w:rPr>
                <w:rFonts w:ascii="Times New Roman"/>
                <w:b w:val="false"/>
                <w:i w:val="false"/>
                <w:color w:val="000000"/>
                <w:sz w:val="20"/>
              </w:rPr>
              <w:t xml:space="preserve">
дифенил-эпсилон қышқылын, негізгі көк "К" </w:t>
            </w:r>
          </w:p>
          <w:p>
            <w:pPr>
              <w:spacing w:after="20"/>
              <w:ind w:left="20"/>
              <w:jc w:val="both"/>
            </w:pPr>
            <w:r>
              <w:rPr>
                <w:rFonts w:ascii="Times New Roman"/>
                <w:b w:val="false"/>
                <w:i w:val="false"/>
                <w:color w:val="000000"/>
                <w:sz w:val="20"/>
              </w:rPr>
              <w:t xml:space="preserve">
бояуын, қышқыл хромкүлгін "2С" бояуын, </w:t>
            </w:r>
          </w:p>
          <w:p>
            <w:pPr>
              <w:spacing w:after="20"/>
              <w:ind w:left="20"/>
              <w:jc w:val="both"/>
            </w:pPr>
            <w:r>
              <w:rPr>
                <w:rFonts w:ascii="Times New Roman"/>
                <w:b w:val="false"/>
                <w:i w:val="false"/>
                <w:color w:val="000000"/>
                <w:sz w:val="20"/>
              </w:rPr>
              <w:t xml:space="preserve">
супраминпурпурин қышқылын, натрий метанитробензолсульфоқышқылын өндiру </w:t>
            </w:r>
          </w:p>
          <w:p>
            <w:pPr>
              <w:spacing w:after="20"/>
              <w:ind w:left="20"/>
              <w:jc w:val="both"/>
            </w:pPr>
            <w:r>
              <w:rPr>
                <w:rFonts w:ascii="Times New Roman"/>
                <w:b w:val="false"/>
                <w:i w:val="false"/>
                <w:color w:val="000000"/>
                <w:sz w:val="20"/>
              </w:rPr>
              <w:t xml:space="preserve">
Аталған өндiрiстерде осы өндiрiстер бiр цехта </w:t>
            </w:r>
          </w:p>
          <w:p>
            <w:pPr>
              <w:spacing w:after="20"/>
              <w:ind w:left="20"/>
              <w:jc w:val="both"/>
            </w:pPr>
            <w:r>
              <w:rPr>
                <w:rFonts w:ascii="Times New Roman"/>
                <w:b w:val="false"/>
                <w:i w:val="false"/>
                <w:color w:val="000000"/>
                <w:sz w:val="20"/>
              </w:rPr>
              <w:t>
орналасқан жағдайда тiкелей iстейтiн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Хлорэтил, төртхлорлы көмiрсутек және </w:t>
            </w:r>
          </w:p>
          <w:p>
            <w:pPr>
              <w:spacing w:after="20"/>
              <w:ind w:left="20"/>
              <w:jc w:val="both"/>
            </w:pPr>
            <w:r>
              <w:rPr>
                <w:rFonts w:ascii="Times New Roman"/>
                <w:b w:val="false"/>
                <w:i w:val="false"/>
                <w:color w:val="000000"/>
                <w:sz w:val="20"/>
              </w:rPr>
              <w:t xml:space="preserve">
көмiртек тотығын өндiру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Хлорметил, хлороформ, диххлорэтан, трихлорэтан, гексахлорэтан, тетрахлорэтан, винилиденхлорид, трихлорпропан,хлорнафталин, депрессатор, </w:t>
            </w:r>
          </w:p>
          <w:p>
            <w:pPr>
              <w:spacing w:after="20"/>
              <w:ind w:left="20"/>
              <w:jc w:val="both"/>
            </w:pPr>
            <w:r>
              <w:rPr>
                <w:rFonts w:ascii="Times New Roman"/>
                <w:b w:val="false"/>
                <w:i w:val="false"/>
                <w:color w:val="000000"/>
                <w:sz w:val="20"/>
              </w:rPr>
              <w:t xml:space="preserve">
хлорланған скипидар, хлорвинил, метиленхлорид, трихлорэтилен, 1,2-дихлорбутен, 1,4-дихлорбутен және осы тармақта тiзiлгендерге ұқсас басқа </w:t>
            </w:r>
          </w:p>
          <w:p>
            <w:pPr>
              <w:spacing w:after="20"/>
              <w:ind w:left="20"/>
              <w:jc w:val="both"/>
            </w:pPr>
            <w:r>
              <w:rPr>
                <w:rFonts w:ascii="Times New Roman"/>
                <w:b w:val="false"/>
                <w:i w:val="false"/>
                <w:color w:val="000000"/>
                <w:sz w:val="20"/>
              </w:rPr>
              <w:t xml:space="preserve">
химиялық заттар (хлортуынды көмiрсутектер) </w:t>
            </w:r>
          </w:p>
          <w:p>
            <w:pPr>
              <w:spacing w:after="20"/>
              <w:ind w:left="20"/>
              <w:jc w:val="both"/>
            </w:pPr>
            <w:r>
              <w:rPr>
                <w:rFonts w:ascii="Times New Roman"/>
                <w:b w:val="false"/>
                <w:i w:val="false"/>
                <w:color w:val="000000"/>
                <w:sz w:val="20"/>
              </w:rPr>
              <w:t xml:space="preserve">
өндiру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Головакс, рематол, совол және </w:t>
            </w:r>
          </w:p>
          <w:p>
            <w:pPr>
              <w:spacing w:after="20"/>
              <w:ind w:left="20"/>
              <w:jc w:val="both"/>
            </w:pPr>
            <w:r>
              <w:rPr>
                <w:rFonts w:ascii="Times New Roman"/>
                <w:b w:val="false"/>
                <w:i w:val="false"/>
                <w:color w:val="000000"/>
                <w:sz w:val="20"/>
              </w:rPr>
              <w:t xml:space="preserve">
басқаларды өндiру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Холинхлорид өндiру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Хлорпикрин өндiру </w:t>
            </w:r>
          </w:p>
          <w:p>
            <w:pPr>
              <w:spacing w:after="20"/>
              <w:ind w:left="20"/>
              <w:jc w:val="both"/>
            </w:pPr>
            <w:r>
              <w:rPr>
                <w:rFonts w:ascii="Times New Roman"/>
                <w:b w:val="false"/>
                <w:i w:val="false"/>
                <w:color w:val="000000"/>
                <w:sz w:val="20"/>
              </w:rPr>
              <w:t>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Фенилметилуретан өндiру </w:t>
            </w:r>
          </w:p>
          <w:p>
            <w:pPr>
              <w:spacing w:after="20"/>
              <w:ind w:left="20"/>
              <w:jc w:val="both"/>
            </w:pPr>
            <w:r>
              <w:rPr>
                <w:rFonts w:ascii="Times New Roman"/>
                <w:b w:val="false"/>
                <w:i w:val="false"/>
                <w:color w:val="000000"/>
                <w:sz w:val="20"/>
              </w:rPr>
              <w:t>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Мочевина, тиомочевина, дихлоральмочевина өндiру; меламин өндiру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Дициандиамид өндiру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Гексаметилендиизоцианат, толуилен </w:t>
            </w:r>
          </w:p>
          <w:p>
            <w:pPr>
              <w:spacing w:after="20"/>
              <w:ind w:left="20"/>
              <w:jc w:val="both"/>
            </w:pPr>
            <w:r>
              <w:rPr>
                <w:rFonts w:ascii="Times New Roman"/>
                <w:b w:val="false"/>
                <w:i w:val="false"/>
                <w:color w:val="000000"/>
                <w:sz w:val="20"/>
              </w:rPr>
              <w:t xml:space="preserve">
изоцианат, нафтиленизоцианат өндiру </w:t>
            </w:r>
          </w:p>
          <w:p>
            <w:pPr>
              <w:spacing w:after="20"/>
              <w:ind w:left="20"/>
              <w:jc w:val="both"/>
            </w:pPr>
            <w:r>
              <w:rPr>
                <w:rFonts w:ascii="Times New Roman"/>
                <w:b w:val="false"/>
                <w:i w:val="false"/>
                <w:color w:val="000000"/>
                <w:sz w:val="20"/>
              </w:rPr>
              <w:t>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Окиси этилен, окиси пропилен, этилцеллозолдар, </w:t>
            </w:r>
          </w:p>
          <w:p>
            <w:pPr>
              <w:spacing w:after="20"/>
              <w:ind w:left="20"/>
              <w:jc w:val="both"/>
            </w:pPr>
            <w:r>
              <w:rPr>
                <w:rFonts w:ascii="Times New Roman"/>
                <w:b w:val="false"/>
                <w:i w:val="false"/>
                <w:color w:val="000000"/>
                <w:sz w:val="20"/>
              </w:rPr>
              <w:t xml:space="preserve">
фенил-этил спиртiн, этаноламиндер, диэтаноланилин және хлорэкс өндiру </w:t>
            </w:r>
          </w:p>
          <w:p>
            <w:pPr>
              <w:spacing w:after="20"/>
              <w:ind w:left="20"/>
              <w:jc w:val="both"/>
            </w:pPr>
            <w:r>
              <w:rPr>
                <w:rFonts w:ascii="Times New Roman"/>
                <w:b w:val="false"/>
                <w:i w:val="false"/>
                <w:color w:val="000000"/>
                <w:sz w:val="20"/>
              </w:rPr>
              <w:t>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Фторорганикалық қышқылдар өндiру </w:t>
            </w:r>
          </w:p>
          <w:p>
            <w:pPr>
              <w:spacing w:after="20"/>
              <w:ind w:left="20"/>
              <w:jc w:val="both"/>
            </w:pPr>
            <w:r>
              <w:rPr>
                <w:rFonts w:ascii="Times New Roman"/>
                <w:b w:val="false"/>
                <w:i w:val="false"/>
                <w:color w:val="000000"/>
                <w:sz w:val="20"/>
              </w:rPr>
              <w:t>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Бензотрифторид және фторланған </w:t>
            </w:r>
          </w:p>
          <w:p>
            <w:pPr>
              <w:spacing w:after="20"/>
              <w:ind w:left="20"/>
              <w:jc w:val="both"/>
            </w:pPr>
            <w:r>
              <w:rPr>
                <w:rFonts w:ascii="Times New Roman"/>
                <w:b w:val="false"/>
                <w:i w:val="false"/>
                <w:color w:val="000000"/>
                <w:sz w:val="20"/>
              </w:rPr>
              <w:t>
этиламиндер өндiру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Құмырсқа натрий тұзын, құмырсқа қышқылын, </w:t>
            </w:r>
          </w:p>
          <w:p>
            <w:pPr>
              <w:spacing w:after="20"/>
              <w:ind w:left="20"/>
              <w:jc w:val="both"/>
            </w:pPr>
            <w:r>
              <w:rPr>
                <w:rFonts w:ascii="Times New Roman"/>
                <w:b w:val="false"/>
                <w:i w:val="false"/>
                <w:color w:val="000000"/>
                <w:sz w:val="20"/>
              </w:rPr>
              <w:t xml:space="preserve">
қымыздық қышқылын, май қышқылын, аминоэнантты, аминопеларгон қышқылын, қымыздық қышқылды </w:t>
            </w:r>
          </w:p>
          <w:p>
            <w:pPr>
              <w:spacing w:after="20"/>
              <w:ind w:left="20"/>
              <w:jc w:val="both"/>
            </w:pPr>
            <w:r>
              <w:rPr>
                <w:rFonts w:ascii="Times New Roman"/>
                <w:b w:val="false"/>
                <w:i w:val="false"/>
                <w:color w:val="000000"/>
                <w:sz w:val="20"/>
              </w:rPr>
              <w:t xml:space="preserve">
никель, сiрке қышқылды кальций, уксус қышқылын, сiрке қышқылды натрий, себацин қышқылын, натрий тұзын, монохлоруксус қышқылын, сiрке және май қышқылын регенрациялау, қышқылдарды және тiзiлгендерге ұқсас қышқылдарды </w:t>
            </w:r>
          </w:p>
          <w:p>
            <w:pPr>
              <w:spacing w:after="20"/>
              <w:ind w:left="20"/>
              <w:jc w:val="both"/>
            </w:pPr>
            <w:r>
              <w:rPr>
                <w:rFonts w:ascii="Times New Roman"/>
                <w:b w:val="false"/>
                <w:i w:val="false"/>
                <w:color w:val="000000"/>
                <w:sz w:val="20"/>
              </w:rPr>
              <w:t xml:space="preserve">
(май қатарының қышқылдарын және олардың тұздарын) </w:t>
            </w:r>
          </w:p>
          <w:p>
            <w:pPr>
              <w:spacing w:after="20"/>
              <w:ind w:left="20"/>
              <w:jc w:val="both"/>
            </w:pPr>
            <w:r>
              <w:rPr>
                <w:rFonts w:ascii="Times New Roman"/>
                <w:b w:val="false"/>
                <w:i w:val="false"/>
                <w:color w:val="000000"/>
                <w:sz w:val="20"/>
              </w:rPr>
              <w:t>
өндiру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 ангидридiн, сiрке ангидридiн кетен </w:t>
            </w:r>
          </w:p>
          <w:p>
            <w:pPr>
              <w:spacing w:after="20"/>
              <w:ind w:left="20"/>
              <w:jc w:val="both"/>
            </w:pPr>
            <w:r>
              <w:rPr>
                <w:rFonts w:ascii="Times New Roman"/>
                <w:b w:val="false"/>
                <w:i w:val="false"/>
                <w:color w:val="000000"/>
                <w:sz w:val="20"/>
              </w:rPr>
              <w:t>
арқылы өндiру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Монохлорсiрке қышқылын, сiрке ангидридiн </w:t>
            </w:r>
          </w:p>
          <w:p>
            <w:pPr>
              <w:spacing w:after="20"/>
              <w:ind w:left="20"/>
              <w:jc w:val="both"/>
            </w:pPr>
            <w:r>
              <w:rPr>
                <w:rFonts w:ascii="Times New Roman"/>
                <w:b w:val="false"/>
                <w:i w:val="false"/>
                <w:color w:val="000000"/>
                <w:sz w:val="20"/>
              </w:rPr>
              <w:t xml:space="preserve">
фосген арқылы және сiрке қышқылын сынап </w:t>
            </w:r>
          </w:p>
          <w:p>
            <w:pPr>
              <w:spacing w:after="20"/>
              <w:ind w:left="20"/>
              <w:jc w:val="both"/>
            </w:pPr>
            <w:r>
              <w:rPr>
                <w:rFonts w:ascii="Times New Roman"/>
                <w:b w:val="false"/>
                <w:i w:val="false"/>
                <w:color w:val="000000"/>
                <w:sz w:val="20"/>
              </w:rPr>
              <w:t xml:space="preserve">
әдiсiмен өндiру </w:t>
            </w:r>
          </w:p>
          <w:p>
            <w:pPr>
              <w:spacing w:after="20"/>
              <w:ind w:left="20"/>
              <w:jc w:val="both"/>
            </w:pPr>
            <w:r>
              <w:rPr>
                <w:rFonts w:ascii="Times New Roman"/>
                <w:b w:val="false"/>
                <w:i w:val="false"/>
                <w:color w:val="000000"/>
                <w:sz w:val="20"/>
              </w:rPr>
              <w:t>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Пентаэритрит, 1,2-бутиндиол, 1,4-бутандиол, </w:t>
            </w:r>
          </w:p>
          <w:p>
            <w:pPr>
              <w:spacing w:after="20"/>
              <w:ind w:left="20"/>
              <w:jc w:val="both"/>
            </w:pPr>
            <w:r>
              <w:rPr>
                <w:rFonts w:ascii="Times New Roman"/>
                <w:b w:val="false"/>
                <w:i w:val="false"/>
                <w:color w:val="000000"/>
                <w:sz w:val="20"/>
              </w:rPr>
              <w:t xml:space="preserve">
бутиролактон, бутил спиртiн, хлорланған этил </w:t>
            </w:r>
          </w:p>
          <w:p>
            <w:pPr>
              <w:spacing w:after="20"/>
              <w:ind w:left="20"/>
              <w:jc w:val="both"/>
            </w:pPr>
            <w:r>
              <w:rPr>
                <w:rFonts w:ascii="Times New Roman"/>
                <w:b w:val="false"/>
                <w:i w:val="false"/>
                <w:color w:val="000000"/>
                <w:sz w:val="20"/>
              </w:rPr>
              <w:t xml:space="preserve">
спиртiн, фурил спиртiн өндiру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Бутил спирттерiн оксосинтез әдісімен </w:t>
            </w:r>
          </w:p>
          <w:p>
            <w:pPr>
              <w:spacing w:after="20"/>
              <w:ind w:left="20"/>
              <w:jc w:val="both"/>
            </w:pPr>
            <w:r>
              <w:rPr>
                <w:rFonts w:ascii="Times New Roman"/>
                <w:b w:val="false"/>
                <w:i w:val="false"/>
                <w:color w:val="000000"/>
                <w:sz w:val="20"/>
              </w:rPr>
              <w:t>
кобальт карбонилдерiн қолданып өндiру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кобальттаудағы, оксирлеудегi (синтез), кобальтсыздандырудағы, гидролаудағы, ректификациядағы жұмысшылар, басшылар </w:t>
            </w:r>
          </w:p>
          <w:p>
            <w:pPr>
              <w:spacing w:after="20"/>
              <w:ind w:left="20"/>
              <w:jc w:val="both"/>
            </w:pPr>
            <w:r>
              <w:rPr>
                <w:rFonts w:ascii="Times New Roman"/>
                <w:b w:val="false"/>
                <w:i w:val="false"/>
                <w:color w:val="000000"/>
                <w:sz w:val="20"/>
              </w:rPr>
              <w:t>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басқа технологиялық операциляардағы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Эпихлоргидрин, дихлоргидрин, глицерин </w:t>
            </w:r>
          </w:p>
          <w:p>
            <w:pPr>
              <w:spacing w:after="20"/>
              <w:ind w:left="20"/>
              <w:jc w:val="both"/>
            </w:pPr>
            <w:r>
              <w:rPr>
                <w:rFonts w:ascii="Times New Roman"/>
                <w:b w:val="false"/>
                <w:i w:val="false"/>
                <w:color w:val="000000"/>
                <w:sz w:val="20"/>
              </w:rPr>
              <w:t xml:space="preserve">
өндiру </w:t>
            </w:r>
          </w:p>
          <w:p>
            <w:pPr>
              <w:spacing w:after="20"/>
              <w:ind w:left="20"/>
              <w:jc w:val="both"/>
            </w:pPr>
            <w:r>
              <w:rPr>
                <w:rFonts w:ascii="Times New Roman"/>
                <w:b w:val="false"/>
                <w:i w:val="false"/>
                <w:color w:val="000000"/>
                <w:sz w:val="20"/>
              </w:rPr>
              <w:t>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Антифриз (тежегiш сұйығын) өндiру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Синтетикалық этил спиртiн өндiру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күкiрт тазалайтын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қалған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 қатарының спирттерiн және олардың хлор </w:t>
            </w:r>
          </w:p>
          <w:p>
            <w:pPr>
              <w:spacing w:after="20"/>
              <w:ind w:left="20"/>
              <w:jc w:val="both"/>
            </w:pPr>
            <w:r>
              <w:rPr>
                <w:rFonts w:ascii="Times New Roman"/>
                <w:b w:val="false"/>
                <w:i w:val="false"/>
                <w:color w:val="000000"/>
                <w:sz w:val="20"/>
              </w:rPr>
              <w:t xml:space="preserve">
туындыларын өндiру: метанол, изобутил спиртiн, </w:t>
            </w:r>
          </w:p>
          <w:p>
            <w:pPr>
              <w:spacing w:after="20"/>
              <w:ind w:left="20"/>
              <w:jc w:val="both"/>
            </w:pPr>
            <w:r>
              <w:rPr>
                <w:rFonts w:ascii="Times New Roman"/>
                <w:b w:val="false"/>
                <w:i w:val="false"/>
                <w:color w:val="000000"/>
                <w:sz w:val="20"/>
              </w:rPr>
              <w:t xml:space="preserve">
изопропил спиртiн, этиленгликоль, </w:t>
            </w:r>
          </w:p>
          <w:p>
            <w:pPr>
              <w:spacing w:after="20"/>
              <w:ind w:left="20"/>
              <w:jc w:val="both"/>
            </w:pPr>
            <w:r>
              <w:rPr>
                <w:rFonts w:ascii="Times New Roman"/>
                <w:b w:val="false"/>
                <w:i w:val="false"/>
                <w:color w:val="000000"/>
                <w:sz w:val="20"/>
              </w:rPr>
              <w:t xml:space="preserve">
диэтиленгликоль, триэтиленгликоль, </w:t>
            </w:r>
          </w:p>
          <w:p>
            <w:pPr>
              <w:spacing w:after="20"/>
              <w:ind w:left="20"/>
              <w:jc w:val="both"/>
            </w:pPr>
            <w:r>
              <w:rPr>
                <w:rFonts w:ascii="Times New Roman"/>
                <w:b w:val="false"/>
                <w:i w:val="false"/>
                <w:color w:val="000000"/>
                <w:sz w:val="20"/>
              </w:rPr>
              <w:t xml:space="preserve">
этиленхлоргидрин, глицерин синтетич, аллил </w:t>
            </w:r>
          </w:p>
          <w:p>
            <w:pPr>
              <w:spacing w:after="20"/>
              <w:ind w:left="20"/>
              <w:jc w:val="both"/>
            </w:pPr>
            <w:r>
              <w:rPr>
                <w:rFonts w:ascii="Times New Roman"/>
                <w:b w:val="false"/>
                <w:i w:val="false"/>
                <w:color w:val="000000"/>
                <w:sz w:val="20"/>
              </w:rPr>
              <w:t xml:space="preserve">
спиртiн, С7-С9 майлы спирттердi, </w:t>
            </w:r>
          </w:p>
          <w:p>
            <w:pPr>
              <w:spacing w:after="20"/>
              <w:ind w:left="20"/>
              <w:jc w:val="both"/>
            </w:pPr>
            <w:r>
              <w:rPr>
                <w:rFonts w:ascii="Times New Roman"/>
                <w:b w:val="false"/>
                <w:i w:val="false"/>
                <w:color w:val="000000"/>
                <w:sz w:val="20"/>
              </w:rPr>
              <w:t xml:space="preserve">
метилвинилацетилвинилкарбинол, </w:t>
            </w:r>
          </w:p>
          <w:p>
            <w:pPr>
              <w:spacing w:after="20"/>
              <w:ind w:left="20"/>
              <w:jc w:val="both"/>
            </w:pPr>
            <w:r>
              <w:rPr>
                <w:rFonts w:ascii="Times New Roman"/>
                <w:b w:val="false"/>
                <w:i w:val="false"/>
                <w:color w:val="000000"/>
                <w:sz w:val="20"/>
              </w:rPr>
              <w:t xml:space="preserve">
диметилфенилкарбинол, диэтилехлоргидрин және осы тармақта тiзiлгендерге ұқсас химиялық заттар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Этилен, полиэтилен, изопрен, гексадиен, </w:t>
            </w:r>
          </w:p>
          <w:p>
            <w:pPr>
              <w:spacing w:after="20"/>
              <w:ind w:left="20"/>
              <w:jc w:val="both"/>
            </w:pPr>
            <w:r>
              <w:rPr>
                <w:rFonts w:ascii="Times New Roman"/>
                <w:b w:val="false"/>
                <w:i w:val="false"/>
                <w:color w:val="000000"/>
                <w:sz w:val="20"/>
              </w:rPr>
              <w:t xml:space="preserve">
псевдобутилен, пиперилен, изобутилен, </w:t>
            </w:r>
          </w:p>
          <w:p>
            <w:pPr>
              <w:spacing w:after="20"/>
              <w:ind w:left="20"/>
              <w:jc w:val="both"/>
            </w:pPr>
            <w:r>
              <w:rPr>
                <w:rFonts w:ascii="Times New Roman"/>
                <w:b w:val="false"/>
                <w:i w:val="false"/>
                <w:color w:val="000000"/>
                <w:sz w:val="20"/>
              </w:rPr>
              <w:t xml:space="preserve">
бутилен, полипропилен, пропилен және </w:t>
            </w:r>
          </w:p>
          <w:p>
            <w:pPr>
              <w:spacing w:after="20"/>
              <w:ind w:left="20"/>
              <w:jc w:val="both"/>
            </w:pPr>
            <w:r>
              <w:rPr>
                <w:rFonts w:ascii="Times New Roman"/>
                <w:b w:val="false"/>
                <w:i w:val="false"/>
                <w:color w:val="000000"/>
                <w:sz w:val="20"/>
              </w:rPr>
              <w:t xml:space="preserve">
басқа шеткi емес көмiрсутектерiн өндiру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Полиэтиленполиамдер өндiру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1)(аммиак бөлiмiнде iстейтiндерден басқа)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қалған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Ацителен өндiру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техникалық көмiрсутектi (күйе) буып-түю бөлiмiндегi және сақтау бөлiмiндегi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қалған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Стирол, этилбензол, альфаметилстирол, </w:t>
            </w:r>
          </w:p>
          <w:p>
            <w:pPr>
              <w:spacing w:after="20"/>
              <w:ind w:left="20"/>
              <w:jc w:val="both"/>
            </w:pPr>
            <w:r>
              <w:rPr>
                <w:rFonts w:ascii="Times New Roman"/>
                <w:b w:val="false"/>
                <w:i w:val="false"/>
                <w:color w:val="000000"/>
                <w:sz w:val="20"/>
              </w:rPr>
              <w:t xml:space="preserve">
акролеин өндiру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Дивинилбензол, синтетикалық толуол, </w:t>
            </w:r>
          </w:p>
          <w:p>
            <w:pPr>
              <w:spacing w:after="20"/>
              <w:ind w:left="20"/>
              <w:jc w:val="both"/>
            </w:pPr>
            <w:r>
              <w:rPr>
                <w:rFonts w:ascii="Times New Roman"/>
                <w:b w:val="false"/>
                <w:i w:val="false"/>
                <w:color w:val="000000"/>
                <w:sz w:val="20"/>
              </w:rPr>
              <w:t>
изопропил бензол өндiру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Сынап әдiсiмен ацетальдегид өндiру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сынап регенерациялау аппаратшылары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қалған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Ацетальдегидтi этилендi тотықтыру </w:t>
            </w:r>
          </w:p>
          <w:p>
            <w:pPr>
              <w:spacing w:after="20"/>
              <w:ind w:left="20"/>
              <w:jc w:val="both"/>
            </w:pPr>
            <w:r>
              <w:rPr>
                <w:rFonts w:ascii="Times New Roman"/>
                <w:b w:val="false"/>
                <w:i w:val="false"/>
                <w:color w:val="000000"/>
                <w:sz w:val="20"/>
              </w:rPr>
              <w:t xml:space="preserve">
әдiсiмен өндiру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Ацетальдегидтi басқа әдiстермен, бензальдегид, май альдегид, формалин, параформ, </w:t>
            </w:r>
          </w:p>
          <w:p>
            <w:pPr>
              <w:spacing w:after="20"/>
              <w:ind w:left="20"/>
              <w:jc w:val="both"/>
            </w:pPr>
            <w:r>
              <w:rPr>
                <w:rFonts w:ascii="Times New Roman"/>
                <w:b w:val="false"/>
                <w:i w:val="false"/>
                <w:color w:val="000000"/>
                <w:sz w:val="20"/>
              </w:rPr>
              <w:t xml:space="preserve">
полиформальдегид өндiру </w:t>
            </w:r>
          </w:p>
          <w:p>
            <w:pPr>
              <w:spacing w:after="20"/>
              <w:ind w:left="20"/>
              <w:jc w:val="both"/>
            </w:pPr>
            <w:r>
              <w:rPr>
                <w:rFonts w:ascii="Times New Roman"/>
                <w:b w:val="false"/>
                <w:i w:val="false"/>
                <w:color w:val="000000"/>
                <w:sz w:val="20"/>
              </w:rPr>
              <w:t>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Ацетон, ацетофенон, параметилацетофенон, </w:t>
            </w:r>
          </w:p>
          <w:p>
            <w:pPr>
              <w:spacing w:after="20"/>
              <w:ind w:left="20"/>
              <w:jc w:val="both"/>
            </w:pPr>
            <w:r>
              <w:rPr>
                <w:rFonts w:ascii="Times New Roman"/>
                <w:b w:val="false"/>
                <w:i w:val="false"/>
                <w:color w:val="000000"/>
                <w:sz w:val="20"/>
              </w:rPr>
              <w:t xml:space="preserve">
метилэтилкетон өндiру </w:t>
            </w:r>
          </w:p>
          <w:p>
            <w:pPr>
              <w:spacing w:after="20"/>
              <w:ind w:left="20"/>
              <w:jc w:val="both"/>
            </w:pPr>
            <w:r>
              <w:rPr>
                <w:rFonts w:ascii="Times New Roman"/>
                <w:b w:val="false"/>
                <w:i w:val="false"/>
                <w:color w:val="000000"/>
                <w:sz w:val="20"/>
              </w:rPr>
              <w:t>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Лактам, капролон өндiру </w:t>
            </w:r>
          </w:p>
          <w:p>
            <w:pPr>
              <w:spacing w:after="20"/>
              <w:ind w:left="20"/>
              <w:jc w:val="both"/>
            </w:pPr>
            <w:r>
              <w:rPr>
                <w:rFonts w:ascii="Times New Roman"/>
                <w:b w:val="false"/>
                <w:i w:val="false"/>
                <w:color w:val="000000"/>
                <w:sz w:val="20"/>
              </w:rPr>
              <w:t>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 және СГ тұздарын, динитрил-адипин </w:t>
            </w:r>
          </w:p>
          <w:p>
            <w:pPr>
              <w:spacing w:after="20"/>
              <w:ind w:left="20"/>
              <w:jc w:val="both"/>
            </w:pPr>
            <w:r>
              <w:rPr>
                <w:rFonts w:ascii="Times New Roman"/>
                <w:b w:val="false"/>
                <w:i w:val="false"/>
                <w:color w:val="000000"/>
                <w:sz w:val="20"/>
              </w:rPr>
              <w:t>
қышқылын және гексаметилендиамин өндiру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Фреондар өндiру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125-тарау. Өсімдіктерді химиялық қорғау құралдарын өндіру инсектицидтер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ДДТ (4,4-дихлордифенил-трихлорметилметан), </w:t>
            </w:r>
          </w:p>
          <w:p>
            <w:pPr>
              <w:spacing w:after="20"/>
              <w:ind w:left="20"/>
              <w:jc w:val="both"/>
            </w:pPr>
            <w:r>
              <w:rPr>
                <w:rFonts w:ascii="Times New Roman"/>
                <w:b w:val="false"/>
                <w:i w:val="false"/>
                <w:color w:val="000000"/>
                <w:sz w:val="20"/>
              </w:rPr>
              <w:t xml:space="preserve">
дуст, гексахлоран және солардың негiзiндегi </w:t>
            </w:r>
          </w:p>
          <w:p>
            <w:pPr>
              <w:spacing w:after="20"/>
              <w:ind w:left="20"/>
              <w:jc w:val="both"/>
            </w:pPr>
            <w:r>
              <w:rPr>
                <w:rFonts w:ascii="Times New Roman"/>
                <w:b w:val="false"/>
                <w:i w:val="false"/>
                <w:color w:val="000000"/>
                <w:sz w:val="20"/>
              </w:rPr>
              <w:t xml:space="preserve">
препараттарды өндiру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Хлорорганикалық</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Фосфорорганикалық</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Хлорофос, карбофос, меркаптофос, </w:t>
            </w:r>
          </w:p>
          <w:p>
            <w:pPr>
              <w:spacing w:after="20"/>
              <w:ind w:left="20"/>
              <w:jc w:val="both"/>
            </w:pPr>
            <w:r>
              <w:rPr>
                <w:rFonts w:ascii="Times New Roman"/>
                <w:b w:val="false"/>
                <w:i w:val="false"/>
                <w:color w:val="000000"/>
                <w:sz w:val="20"/>
              </w:rPr>
              <w:t xml:space="preserve">
метилмеркаптофос, трихлорметафос, трихлороль-5 </w:t>
            </w:r>
          </w:p>
          <w:p>
            <w:pPr>
              <w:spacing w:after="20"/>
              <w:ind w:left="20"/>
              <w:jc w:val="both"/>
            </w:pPr>
            <w:r>
              <w:rPr>
                <w:rFonts w:ascii="Times New Roman"/>
                <w:b w:val="false"/>
                <w:i w:val="false"/>
                <w:color w:val="000000"/>
                <w:sz w:val="20"/>
              </w:rPr>
              <w:t xml:space="preserve">
және басқаларын өндiру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тиофос, метафос, солардың негізiндегi </w:t>
            </w:r>
          </w:p>
          <w:p>
            <w:pPr>
              <w:spacing w:after="20"/>
              <w:ind w:left="20"/>
              <w:jc w:val="both"/>
            </w:pPr>
            <w:r>
              <w:rPr>
                <w:rFonts w:ascii="Times New Roman"/>
                <w:b w:val="false"/>
                <w:i w:val="false"/>
                <w:color w:val="000000"/>
                <w:sz w:val="20"/>
              </w:rPr>
              <w:t xml:space="preserve">
эмульсиялар </w:t>
            </w:r>
          </w:p>
          <w:p>
            <w:pPr>
              <w:spacing w:after="20"/>
              <w:ind w:left="20"/>
              <w:jc w:val="both"/>
            </w:pPr>
            <w:r>
              <w:rPr>
                <w:rFonts w:ascii="Times New Roman"/>
                <w:b w:val="false"/>
                <w:i w:val="false"/>
                <w:color w:val="000000"/>
                <w:sz w:val="20"/>
              </w:rPr>
              <w:t xml:space="preserve">
Процестiң екiншi және үшiншi кезеңiндегi </w:t>
            </w:r>
          </w:p>
          <w:p>
            <w:pPr>
              <w:spacing w:after="20"/>
              <w:ind w:left="20"/>
              <w:jc w:val="both"/>
            </w:pPr>
            <w:r>
              <w:rPr>
                <w:rFonts w:ascii="Times New Roman"/>
                <w:b w:val="false"/>
                <w:i w:val="false"/>
                <w:color w:val="000000"/>
                <w:sz w:val="20"/>
              </w:rPr>
              <w:t xml:space="preserve">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126-тарау. Фунгицидтер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Цирам, цинеб, купрозан және басқаларды өндiру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127-тарау. Гербицидтер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Диносеб, меркаптан, 2М-4Х (метаксон) және </w:t>
            </w:r>
          </w:p>
          <w:p>
            <w:pPr>
              <w:spacing w:after="20"/>
              <w:ind w:left="20"/>
              <w:jc w:val="both"/>
            </w:pPr>
            <w:r>
              <w:rPr>
                <w:rFonts w:ascii="Times New Roman"/>
                <w:b w:val="false"/>
                <w:i w:val="false"/>
                <w:color w:val="000000"/>
                <w:sz w:val="20"/>
              </w:rPr>
              <w:t xml:space="preserve">
басқаларды, сондай-ақ олардың туындыларын </w:t>
            </w:r>
          </w:p>
          <w:p>
            <w:pPr>
              <w:spacing w:after="20"/>
              <w:ind w:left="20"/>
              <w:jc w:val="both"/>
            </w:pPr>
            <w:r>
              <w:rPr>
                <w:rFonts w:ascii="Times New Roman"/>
                <w:b w:val="false"/>
                <w:i w:val="false"/>
                <w:color w:val="000000"/>
                <w:sz w:val="20"/>
              </w:rPr>
              <w:t xml:space="preserve">
өндiру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Симазин өндiру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128-тарау. Протравительдер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Бiрiктiрілген протравителдер өндiру: фентиурам, </w:t>
            </w:r>
          </w:p>
          <w:p>
            <w:pPr>
              <w:spacing w:after="20"/>
              <w:ind w:left="20"/>
              <w:jc w:val="both"/>
            </w:pPr>
            <w:r>
              <w:rPr>
                <w:rFonts w:ascii="Times New Roman"/>
                <w:b w:val="false"/>
                <w:i w:val="false"/>
                <w:color w:val="000000"/>
                <w:sz w:val="20"/>
              </w:rPr>
              <w:t xml:space="preserve">
гаммагексан, гептатиурам, гексатиурам, </w:t>
            </w:r>
          </w:p>
          <w:p>
            <w:pPr>
              <w:spacing w:after="20"/>
              <w:ind w:left="20"/>
              <w:jc w:val="both"/>
            </w:pPr>
            <w:r>
              <w:rPr>
                <w:rFonts w:ascii="Times New Roman"/>
                <w:b w:val="false"/>
                <w:i w:val="false"/>
                <w:color w:val="000000"/>
                <w:sz w:val="20"/>
              </w:rPr>
              <w:t xml:space="preserve">
тетраметилтиурамдисульфид (ТМТД) </w:t>
            </w:r>
          </w:p>
          <w:p>
            <w:pPr>
              <w:spacing w:after="20"/>
              <w:ind w:left="20"/>
              <w:jc w:val="both"/>
            </w:pPr>
            <w:r>
              <w:rPr>
                <w:rFonts w:ascii="Times New Roman"/>
                <w:b w:val="false"/>
                <w:i w:val="false"/>
                <w:color w:val="000000"/>
                <w:sz w:val="20"/>
              </w:rPr>
              <w:t>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Гранозан, меркуран, меркурбензол өндiру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мына бөлiмдерде тiкелей iстейтiн жұмысшылар, ауысым басшылары және мамандар: сынап қабылдау, </w:t>
            </w:r>
          </w:p>
          <w:p>
            <w:pPr>
              <w:spacing w:after="20"/>
              <w:ind w:left="20"/>
              <w:jc w:val="both"/>
            </w:pPr>
            <w:r>
              <w:rPr>
                <w:rFonts w:ascii="Times New Roman"/>
                <w:b w:val="false"/>
                <w:i w:val="false"/>
                <w:color w:val="000000"/>
                <w:sz w:val="20"/>
              </w:rPr>
              <w:t xml:space="preserve">
амальгама дайындау, дизтилсынап синтезi, </w:t>
            </w:r>
          </w:p>
          <w:p>
            <w:pPr>
              <w:spacing w:after="20"/>
              <w:ind w:left="20"/>
              <w:jc w:val="both"/>
            </w:pPr>
            <w:r>
              <w:rPr>
                <w:rFonts w:ascii="Times New Roman"/>
                <w:b w:val="false"/>
                <w:i w:val="false"/>
                <w:color w:val="000000"/>
                <w:sz w:val="20"/>
              </w:rPr>
              <w:t>
этилмеркурхлорид, этилмеркурфосфат, араластыру, буып-түю және жинақтау ағынды суларды тазалау және көмiрдi регенерациялау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2)дегазатор, санпропускникке қызмет iстейтiн </w:t>
            </w:r>
          </w:p>
          <w:p>
            <w:pPr>
              <w:spacing w:after="20"/>
              <w:ind w:left="20"/>
              <w:jc w:val="both"/>
            </w:pPr>
            <w:r>
              <w:rPr>
                <w:rFonts w:ascii="Times New Roman"/>
                <w:b w:val="false"/>
                <w:i w:val="false"/>
                <w:color w:val="000000"/>
                <w:sz w:val="20"/>
              </w:rPr>
              <w:t>
сантехник-слесарь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3)арнайы киiмдi жуатын машинист, </w:t>
            </w:r>
          </w:p>
          <w:p>
            <w:pPr>
              <w:spacing w:after="20"/>
              <w:ind w:left="20"/>
              <w:jc w:val="both"/>
            </w:pPr>
            <w:r>
              <w:rPr>
                <w:rFonts w:ascii="Times New Roman"/>
                <w:b w:val="false"/>
                <w:i w:val="false"/>
                <w:color w:val="000000"/>
                <w:sz w:val="20"/>
              </w:rPr>
              <w:t>
респираторлар мен противогаздарды жөндеушiлер және жалпы цехтық басшылар мен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4)аяқ киiм жөндеушi, көмекшi (тасымалдаушы) </w:t>
            </w:r>
          </w:p>
          <w:p>
            <w:pPr>
              <w:spacing w:after="20"/>
              <w:ind w:left="20"/>
              <w:jc w:val="both"/>
            </w:pPr>
            <w:r>
              <w:rPr>
                <w:rFonts w:ascii="Times New Roman"/>
                <w:b w:val="false"/>
                <w:i w:val="false"/>
                <w:color w:val="000000"/>
                <w:sz w:val="20"/>
              </w:rPr>
              <w:t>
жұмысшы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129-тарау. Дефолианттар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Бутифос, БЭКТ (дефолиант бисэтилксантоген-три), тетра-сульфид өндiру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Циклопентадиентрикарбонил-марганц (ЦТМ) </w:t>
            </w:r>
          </w:p>
          <w:p>
            <w:pPr>
              <w:spacing w:after="20"/>
              <w:ind w:left="20"/>
              <w:jc w:val="both"/>
            </w:pPr>
            <w:r>
              <w:rPr>
                <w:rFonts w:ascii="Times New Roman"/>
                <w:b w:val="false"/>
                <w:i w:val="false"/>
                <w:color w:val="000000"/>
                <w:sz w:val="20"/>
              </w:rPr>
              <w:t>
антидетонаторын өндiру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Диэтил-хлорвинилфосфат (Р-2), О-О-диэтил-В- </w:t>
            </w:r>
          </w:p>
          <w:p>
            <w:pPr>
              <w:spacing w:after="20"/>
              <w:ind w:left="20"/>
              <w:jc w:val="both"/>
            </w:pPr>
            <w:r>
              <w:rPr>
                <w:rFonts w:ascii="Times New Roman"/>
                <w:b w:val="false"/>
                <w:i w:val="false"/>
                <w:color w:val="000000"/>
                <w:sz w:val="20"/>
              </w:rPr>
              <w:t xml:space="preserve">
этилмеркаптоэтилдитиофосфат (М-74), </w:t>
            </w:r>
          </w:p>
          <w:p>
            <w:pPr>
              <w:spacing w:after="20"/>
              <w:ind w:left="20"/>
              <w:jc w:val="both"/>
            </w:pPr>
            <w:r>
              <w:rPr>
                <w:rFonts w:ascii="Times New Roman"/>
                <w:b w:val="false"/>
                <w:i w:val="false"/>
                <w:color w:val="000000"/>
                <w:sz w:val="20"/>
              </w:rPr>
              <w:t xml:space="preserve">
0-0-диметил-В-этилмеркаптодитиофосфат (М-81) </w:t>
            </w:r>
          </w:p>
          <w:p>
            <w:pPr>
              <w:spacing w:after="20"/>
              <w:ind w:left="20"/>
              <w:jc w:val="both"/>
            </w:pPr>
            <w:r>
              <w:rPr>
                <w:rFonts w:ascii="Times New Roman"/>
                <w:b w:val="false"/>
                <w:i w:val="false"/>
                <w:color w:val="000000"/>
                <w:sz w:val="20"/>
              </w:rPr>
              <w:t>
өндiру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сұйығын өндiру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Негiзгi өндiрiс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жұмысшылар, басшылары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2)қайтарылған ыдысты тазарту бөлiмiндегi </w:t>
            </w:r>
          </w:p>
          <w:p>
            <w:pPr>
              <w:spacing w:after="20"/>
              <w:ind w:left="20"/>
              <w:jc w:val="both"/>
            </w:pPr>
            <w:r>
              <w:rPr>
                <w:rFonts w:ascii="Times New Roman"/>
                <w:b w:val="false"/>
                <w:i w:val="false"/>
                <w:color w:val="000000"/>
                <w:sz w:val="20"/>
              </w:rPr>
              <w:t>
жұмысшылар, ауысым басшылары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3)цехтық өндiрiстiк ағынды сулар мен газдарды тазалау және пайдаланудағы </w:t>
            </w:r>
          </w:p>
          <w:p>
            <w:pPr>
              <w:spacing w:after="20"/>
              <w:ind w:left="20"/>
              <w:jc w:val="both"/>
            </w:pPr>
            <w:r>
              <w:rPr>
                <w:rFonts w:ascii="Times New Roman"/>
                <w:b w:val="false"/>
                <w:i w:val="false"/>
                <w:color w:val="000000"/>
                <w:sz w:val="20"/>
              </w:rPr>
              <w:t>
жұмысшылар, ауысым басшылары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4)цех лабораториясының жұмысшылары, </w:t>
            </w:r>
          </w:p>
          <w:p>
            <w:pPr>
              <w:spacing w:after="20"/>
              <w:ind w:left="20"/>
              <w:jc w:val="both"/>
            </w:pPr>
            <w:r>
              <w:rPr>
                <w:rFonts w:ascii="Times New Roman"/>
                <w:b w:val="false"/>
                <w:i w:val="false"/>
                <w:color w:val="000000"/>
                <w:sz w:val="20"/>
              </w:rPr>
              <w:t>
басшылары және мамандары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қалған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2.Арнайы киiмдi газсыздандыру және </w:t>
            </w:r>
          </w:p>
          <w:p>
            <w:pPr>
              <w:spacing w:after="20"/>
              <w:ind w:left="20"/>
              <w:jc w:val="both"/>
            </w:pPr>
            <w:r>
              <w:rPr>
                <w:rFonts w:ascii="Times New Roman"/>
                <w:b w:val="false"/>
                <w:i w:val="false"/>
                <w:color w:val="000000"/>
                <w:sz w:val="20"/>
              </w:rPr>
              <w:t xml:space="preserve">
этил сұйығы өндiрiсi кiр жуатын жерi </w:t>
            </w:r>
          </w:p>
          <w:p>
            <w:pPr>
              <w:spacing w:after="20"/>
              <w:ind w:left="20"/>
              <w:jc w:val="both"/>
            </w:pPr>
            <w:r>
              <w:rPr>
                <w:rFonts w:ascii="Times New Roman"/>
                <w:b w:val="false"/>
                <w:i w:val="false"/>
                <w:color w:val="000000"/>
                <w:sz w:val="20"/>
              </w:rPr>
              <w:t>
және санпропускнигi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1)2-тармақта тiзiлгеннен басқа жұмысшылар, </w:t>
            </w:r>
          </w:p>
          <w:p>
            <w:pPr>
              <w:spacing w:after="20"/>
              <w:ind w:left="20"/>
              <w:jc w:val="both"/>
            </w:pPr>
            <w:r>
              <w:rPr>
                <w:rFonts w:ascii="Times New Roman"/>
                <w:b w:val="false"/>
                <w:i w:val="false"/>
                <w:color w:val="000000"/>
                <w:sz w:val="20"/>
              </w:rPr>
              <w:t>
ауысым басшылары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арнайы киiмдi газсыздандыру және өңдеу жұмысшылары, арнайы киiмдi. Таза киiмiлгiштiң </w:t>
            </w:r>
          </w:p>
          <w:p>
            <w:pPr>
              <w:spacing w:after="20"/>
              <w:ind w:left="20"/>
              <w:jc w:val="both"/>
            </w:pPr>
            <w:r>
              <w:rPr>
                <w:rFonts w:ascii="Times New Roman"/>
                <w:b w:val="false"/>
                <w:i w:val="false"/>
                <w:color w:val="000000"/>
                <w:sz w:val="20"/>
              </w:rPr>
              <w:t xml:space="preserve">
жұмысшылары және арнайы киiмдi жөндейтiн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3.Желдеткiш бөлiмi Этил сұйығы өндiрiсiне қызмет көрсететiн жұмысшылар, ауысым басшылары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4.Этил сұйығының цехтық қоймасы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5.Бақылау-өлшеу құралдары және автоматика слесары, шикiзатты жеткiзу жұмысшылары, </w:t>
            </w:r>
          </w:p>
          <w:p>
            <w:pPr>
              <w:spacing w:after="20"/>
              <w:ind w:left="20"/>
              <w:jc w:val="both"/>
            </w:pPr>
            <w:r>
              <w:rPr>
                <w:rFonts w:ascii="Times New Roman"/>
                <w:b w:val="false"/>
                <w:i w:val="false"/>
                <w:color w:val="000000"/>
                <w:sz w:val="20"/>
              </w:rPr>
              <w:t xml:space="preserve">
өндiрiстiк үй-жайларды жинаушы, балташы, </w:t>
            </w:r>
          </w:p>
          <w:p>
            <w:pPr>
              <w:spacing w:after="20"/>
              <w:ind w:left="20"/>
              <w:jc w:val="both"/>
            </w:pPr>
            <w:r>
              <w:rPr>
                <w:rFonts w:ascii="Times New Roman"/>
                <w:b w:val="false"/>
                <w:i w:val="false"/>
                <w:color w:val="000000"/>
                <w:sz w:val="20"/>
              </w:rPr>
              <w:t>
қалайышы, әйнекшi және сырлаушы, этил сұйығы өндiрiсiне қызмет iстейтiндер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6.Этил сұйығы өндiрiсiне қызмет iстейтiн </w:t>
            </w:r>
          </w:p>
          <w:p>
            <w:pPr>
              <w:spacing w:after="20"/>
              <w:ind w:left="20"/>
              <w:jc w:val="both"/>
            </w:pPr>
            <w:r>
              <w:rPr>
                <w:rFonts w:ascii="Times New Roman"/>
                <w:b w:val="false"/>
                <w:i w:val="false"/>
                <w:color w:val="000000"/>
                <w:sz w:val="20"/>
              </w:rPr>
              <w:t>
су айналдыру станциясы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2-тармақта көрсетiлгендердi қоспағанда, этил сұйығы өндiрiсiне қызмет көрсететiн </w:t>
            </w:r>
          </w:p>
          <w:p>
            <w:pPr>
              <w:spacing w:after="20"/>
              <w:ind w:left="20"/>
              <w:jc w:val="both"/>
            </w:pPr>
            <w:r>
              <w:rPr>
                <w:rFonts w:ascii="Times New Roman"/>
                <w:b w:val="false"/>
                <w:i w:val="false"/>
                <w:color w:val="000000"/>
                <w:sz w:val="20"/>
              </w:rPr>
              <w:t>
ОТК қызметкерлерi </w:t>
            </w:r>
          </w:p>
          <w:p>
            <w:pPr>
              <w:spacing w:after="20"/>
              <w:ind w:left="20"/>
              <w:jc w:val="both"/>
            </w:pPr>
            <w:r>
              <w:rPr>
                <w:rFonts w:ascii="Times New Roman"/>
                <w:b w:val="false"/>
                <w:i w:val="false"/>
                <w:color w:val="000000"/>
                <w:sz w:val="20"/>
              </w:rPr>
              <w:t xml:space="preserve">
2) ОТК лаборанттары - этил сұйығынсыз шала </w:t>
            </w:r>
          </w:p>
          <w:p>
            <w:pPr>
              <w:spacing w:after="20"/>
              <w:ind w:left="20"/>
              <w:jc w:val="both"/>
            </w:pPr>
            <w:r>
              <w:rPr>
                <w:rFonts w:ascii="Times New Roman"/>
                <w:b w:val="false"/>
                <w:i w:val="false"/>
                <w:color w:val="000000"/>
                <w:sz w:val="20"/>
              </w:rPr>
              <w:t>
өнiмдер мен шикiзатты жалпы бақылаушылар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8.Ғылыми-зерттеу және завод </w:t>
            </w:r>
          </w:p>
          <w:p>
            <w:pPr>
              <w:spacing w:after="20"/>
              <w:ind w:left="20"/>
              <w:jc w:val="both"/>
            </w:pPr>
            <w:r>
              <w:rPr>
                <w:rFonts w:ascii="Times New Roman"/>
                <w:b w:val="false"/>
                <w:i w:val="false"/>
                <w:color w:val="000000"/>
                <w:sz w:val="20"/>
              </w:rPr>
              <w:t xml:space="preserve">
зертханаларының этил сұйығымен жұмыс </w:t>
            </w:r>
          </w:p>
          <w:p>
            <w:pPr>
              <w:spacing w:after="20"/>
              <w:ind w:left="20"/>
              <w:jc w:val="both"/>
            </w:pPr>
            <w:r>
              <w:rPr>
                <w:rFonts w:ascii="Times New Roman"/>
                <w:b w:val="false"/>
                <w:i w:val="false"/>
                <w:color w:val="000000"/>
                <w:sz w:val="20"/>
              </w:rPr>
              <w:t>
жүргiзетiн қызметкерлерi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Этил сұйығын зерттеу жөнiндегi моторлы-сынақ станциясы </w:t>
            </w:r>
          </w:p>
          <w:p>
            <w:pPr>
              <w:spacing w:after="20"/>
              <w:ind w:left="20"/>
              <w:jc w:val="both"/>
            </w:pPr>
            <w:r>
              <w:rPr>
                <w:rFonts w:ascii="Times New Roman"/>
                <w:b w:val="false"/>
                <w:i w:val="false"/>
                <w:color w:val="000000"/>
                <w:sz w:val="20"/>
              </w:rPr>
              <w:t>
Жұмысшылар, басшылары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Кремнийорганикалық мономерлердi, </w:t>
            </w:r>
          </w:p>
          <w:p>
            <w:pPr>
              <w:spacing w:after="20"/>
              <w:ind w:left="20"/>
              <w:jc w:val="both"/>
            </w:pPr>
            <w:r>
              <w:rPr>
                <w:rFonts w:ascii="Times New Roman"/>
                <w:b w:val="false"/>
                <w:i w:val="false"/>
                <w:color w:val="000000"/>
                <w:sz w:val="20"/>
              </w:rPr>
              <w:t>
полимерлердi, алюмоорганикалық қосындыларды және олардың тарамдарын өндiру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кремнийорганикалық мономерлердi өндiру </w:t>
            </w:r>
          </w:p>
          <w:p>
            <w:pPr>
              <w:spacing w:after="20"/>
              <w:ind w:left="20"/>
              <w:jc w:val="both"/>
            </w:pPr>
            <w:r>
              <w:rPr>
                <w:rFonts w:ascii="Times New Roman"/>
                <w:b w:val="false"/>
                <w:i w:val="false"/>
                <w:color w:val="000000"/>
                <w:sz w:val="20"/>
              </w:rPr>
              <w:t>
Жұмысшылар, басшылары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2)кремнийорганикалық полимерлерді, </w:t>
            </w:r>
          </w:p>
          <w:p>
            <w:pPr>
              <w:spacing w:after="20"/>
              <w:ind w:left="20"/>
              <w:jc w:val="both"/>
            </w:pPr>
            <w:r>
              <w:rPr>
                <w:rFonts w:ascii="Times New Roman"/>
                <w:b w:val="false"/>
                <w:i w:val="false"/>
                <w:color w:val="000000"/>
                <w:sz w:val="20"/>
              </w:rPr>
              <w:t xml:space="preserve">
алюмоорганикалық қосындыларды және олардың </w:t>
            </w:r>
          </w:p>
          <w:p>
            <w:pPr>
              <w:spacing w:after="20"/>
              <w:ind w:left="20"/>
              <w:jc w:val="both"/>
            </w:pPr>
            <w:r>
              <w:rPr>
                <w:rFonts w:ascii="Times New Roman"/>
                <w:b w:val="false"/>
                <w:i w:val="false"/>
                <w:color w:val="000000"/>
                <w:sz w:val="20"/>
              </w:rPr>
              <w:t xml:space="preserve">
хлорлы өндірістік тарамдарын өндiру </w:t>
            </w:r>
          </w:p>
          <w:p>
            <w:pPr>
              <w:spacing w:after="20"/>
              <w:ind w:left="20"/>
              <w:jc w:val="both"/>
            </w:pPr>
            <w:r>
              <w:rPr>
                <w:rFonts w:ascii="Times New Roman"/>
                <w:b w:val="false"/>
                <w:i w:val="false"/>
                <w:color w:val="000000"/>
                <w:sz w:val="20"/>
              </w:rPr>
              <w:t>
Жұмысшылар, басшылары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Этиленциангидрин өндiру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 басшылары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Ацетонциангидрин өндiру Жұмысшылар, басшылары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Фенолацетон, гидроперекис изопропилбензол, </w:t>
            </w:r>
          </w:p>
          <w:p>
            <w:pPr>
              <w:spacing w:after="20"/>
              <w:ind w:left="20"/>
              <w:jc w:val="both"/>
            </w:pPr>
            <w:r>
              <w:rPr>
                <w:rFonts w:ascii="Times New Roman"/>
                <w:b w:val="false"/>
                <w:i w:val="false"/>
                <w:color w:val="000000"/>
                <w:sz w:val="20"/>
              </w:rPr>
              <w:t xml:space="preserve">
гидроперекис диизопропиленбензол өндiру </w:t>
            </w:r>
          </w:p>
          <w:p>
            <w:pPr>
              <w:spacing w:after="20"/>
              <w:ind w:left="20"/>
              <w:jc w:val="both"/>
            </w:pPr>
            <w:r>
              <w:rPr>
                <w:rFonts w:ascii="Times New Roman"/>
                <w:b w:val="false"/>
                <w:i w:val="false"/>
                <w:color w:val="000000"/>
                <w:sz w:val="20"/>
              </w:rPr>
              <w:t xml:space="preserve">
Жұмысшылар, басшылары және мамандар </w:t>
            </w:r>
          </w:p>
          <w:p>
            <w:pPr>
              <w:spacing w:after="20"/>
              <w:ind w:left="20"/>
              <w:jc w:val="both"/>
            </w:pPr>
            <w:r>
              <w:rPr>
                <w:rFonts w:ascii="Times New Roman"/>
                <w:b w:val="false"/>
                <w:i w:val="false"/>
                <w:color w:val="000000"/>
                <w:sz w:val="20"/>
              </w:rPr>
              <w:t>
Эфирлер және полиэфирлер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Метакрил және акрил қышқылдары, олардың </w:t>
            </w:r>
          </w:p>
          <w:p>
            <w:pPr>
              <w:spacing w:after="20"/>
              <w:ind w:left="20"/>
              <w:jc w:val="both"/>
            </w:pPr>
            <w:r>
              <w:rPr>
                <w:rFonts w:ascii="Times New Roman"/>
                <w:b w:val="false"/>
                <w:i w:val="false"/>
                <w:color w:val="000000"/>
                <w:sz w:val="20"/>
              </w:rPr>
              <w:t>
полимерлерi және сополимерлерiн; акрил қышқылының нитрилiн өндiру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1)эфир алу кезеңiндегi жұмысшылар, басшылары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2)басқа бөлiмдердегi жұмысшылар, ауысым </w:t>
            </w:r>
          </w:p>
          <w:p>
            <w:pPr>
              <w:spacing w:after="20"/>
              <w:ind w:left="20"/>
              <w:jc w:val="both"/>
            </w:pPr>
            <w:r>
              <w:rPr>
                <w:rFonts w:ascii="Times New Roman"/>
                <w:b w:val="false"/>
                <w:i w:val="false"/>
                <w:color w:val="000000"/>
                <w:sz w:val="20"/>
              </w:rPr>
              <w:t>
басшылары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БФ өндiру Жұмысшылар, басшылары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Уротропин өндiру Жұмысшылар,</w:t>
            </w:r>
          </w:p>
          <w:p>
            <w:pPr>
              <w:spacing w:after="20"/>
              <w:ind w:left="20"/>
              <w:jc w:val="both"/>
            </w:pPr>
            <w:r>
              <w:rPr>
                <w:rFonts w:ascii="Times New Roman"/>
                <w:b w:val="false"/>
                <w:i w:val="false"/>
                <w:color w:val="000000"/>
                <w:sz w:val="20"/>
              </w:rPr>
              <w:t>
басшылары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Дифеинлолпропан өндiру Жұмысшылар, басшылары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Формальгликоль өндiру Жұмысшылар, басшылары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Паратретичиналық бутилфенол, дифенилолэтан, </w:t>
            </w:r>
          </w:p>
          <w:p>
            <w:pPr>
              <w:spacing w:after="20"/>
              <w:ind w:left="20"/>
              <w:jc w:val="both"/>
            </w:pPr>
            <w:r>
              <w:rPr>
                <w:rFonts w:ascii="Times New Roman"/>
                <w:b w:val="false"/>
                <w:i w:val="false"/>
                <w:color w:val="000000"/>
                <w:sz w:val="20"/>
              </w:rPr>
              <w:t xml:space="preserve">
дитретичиналық бутилфенилсульфид (БУПС), </w:t>
            </w:r>
          </w:p>
          <w:p>
            <w:pPr>
              <w:spacing w:after="20"/>
              <w:ind w:left="20"/>
              <w:jc w:val="both"/>
            </w:pPr>
            <w:r>
              <w:rPr>
                <w:rFonts w:ascii="Times New Roman"/>
                <w:b w:val="false"/>
                <w:i w:val="false"/>
                <w:color w:val="000000"/>
                <w:sz w:val="20"/>
              </w:rPr>
              <w:t xml:space="preserve">
диметилфенилпаракрезол өндiру </w:t>
            </w:r>
          </w:p>
          <w:p>
            <w:pPr>
              <w:spacing w:after="20"/>
              <w:ind w:left="20"/>
              <w:jc w:val="both"/>
            </w:pPr>
            <w:r>
              <w:rPr>
                <w:rFonts w:ascii="Times New Roman"/>
                <w:b w:val="false"/>
                <w:i w:val="false"/>
                <w:color w:val="000000"/>
                <w:sz w:val="20"/>
              </w:rPr>
              <w:t>
Жұмысшылар, басшылары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Порофорлар өндiру </w:t>
            </w:r>
          </w:p>
          <w:p>
            <w:pPr>
              <w:spacing w:after="20"/>
              <w:ind w:left="20"/>
              <w:jc w:val="both"/>
            </w:pPr>
            <w:r>
              <w:rPr>
                <w:rFonts w:ascii="Times New Roman"/>
                <w:b w:val="false"/>
                <w:i w:val="false"/>
                <w:color w:val="000000"/>
                <w:sz w:val="20"/>
              </w:rPr>
              <w:t>
Жұмысшылар, басшылары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Фурфурил спиртiн және тетрагидрофурфурол </w:t>
            </w:r>
          </w:p>
          <w:p>
            <w:pPr>
              <w:spacing w:after="20"/>
              <w:ind w:left="20"/>
              <w:jc w:val="both"/>
            </w:pPr>
            <w:r>
              <w:rPr>
                <w:rFonts w:ascii="Times New Roman"/>
                <w:b w:val="false"/>
                <w:i w:val="false"/>
                <w:color w:val="000000"/>
                <w:sz w:val="20"/>
              </w:rPr>
              <w:t>
спиртiн өндiру Жұмысшылар, басшылары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Камфора өндiру Жұмысшылар, басшылары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Бензоил перекисi мен басқа перекис </w:t>
            </w:r>
          </w:p>
          <w:p>
            <w:pPr>
              <w:spacing w:after="20"/>
              <w:ind w:left="20"/>
              <w:jc w:val="both"/>
            </w:pPr>
            <w:r>
              <w:rPr>
                <w:rFonts w:ascii="Times New Roman"/>
                <w:b w:val="false"/>
                <w:i w:val="false"/>
                <w:color w:val="000000"/>
                <w:sz w:val="20"/>
              </w:rPr>
              <w:t>
бастамашыларын өндiру Жұмысшылар, басшылары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Сульфонол өндiру Жұмысшылар, басшылары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Сульфонат өндiру Жұмысшылар, басшылары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Эфирсульфонат өндiру Жұмысшылар, басшылары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 пиролизi Жұмысшылар, басшылары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Пирогазды ажырату Жұмысшылар, басшылары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коксын өндiру Жұмысшылар, басшылары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Этилмеркаптан (одорант) және 2- </w:t>
            </w:r>
          </w:p>
          <w:p>
            <w:pPr>
              <w:spacing w:after="20"/>
              <w:ind w:left="20"/>
              <w:jc w:val="both"/>
            </w:pPr>
            <w:r>
              <w:rPr>
                <w:rFonts w:ascii="Times New Roman"/>
                <w:b w:val="false"/>
                <w:i w:val="false"/>
                <w:color w:val="000000"/>
                <w:sz w:val="20"/>
              </w:rPr>
              <w:t>
оксидиэтилсульфид өндiру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Аэрофлоттар өндiру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1)бесхлорлы фосфордф тарту және елеудегi </w:t>
            </w:r>
          </w:p>
          <w:p>
            <w:pPr>
              <w:spacing w:after="20"/>
              <w:ind w:left="20"/>
              <w:jc w:val="both"/>
            </w:pPr>
            <w:r>
              <w:rPr>
                <w:rFonts w:ascii="Times New Roman"/>
                <w:b w:val="false"/>
                <w:i w:val="false"/>
                <w:color w:val="000000"/>
                <w:sz w:val="20"/>
              </w:rPr>
              <w:t xml:space="preserve">
реактор бөлiмiндегi жұмысшылар, ауысым </w:t>
            </w:r>
          </w:p>
          <w:p>
            <w:pPr>
              <w:spacing w:after="20"/>
              <w:ind w:left="20"/>
              <w:jc w:val="both"/>
            </w:pPr>
            <w:r>
              <w:rPr>
                <w:rFonts w:ascii="Times New Roman"/>
                <w:b w:val="false"/>
                <w:i w:val="false"/>
                <w:color w:val="000000"/>
                <w:sz w:val="20"/>
              </w:rPr>
              <w:t xml:space="preserve">
басшылары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қалған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Майлы қоспалар мен жұмсартқыштар өндiру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және галломдты-сiлтi қосындылар монокристалдарын өндiру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Оссеин өндiру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Совиден өндiру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күкiрт қышқылын өндiру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Диметилсульфат өндiру Жұмысшылар, басшылары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Изоакрил спиртiн өндiру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Моносеператорлар өндiру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Хлортен өндiру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Ингибитарлар өндiру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Парахинондиоксим өндiру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Нитрометан, нитропропан, нитроэтан, </w:t>
            </w:r>
          </w:p>
          <w:p>
            <w:pPr>
              <w:spacing w:after="20"/>
              <w:ind w:left="20"/>
              <w:jc w:val="both"/>
            </w:pPr>
            <w:r>
              <w:rPr>
                <w:rFonts w:ascii="Times New Roman"/>
                <w:b w:val="false"/>
                <w:i w:val="false"/>
                <w:color w:val="000000"/>
                <w:sz w:val="20"/>
              </w:rPr>
              <w:t>
гексанитроэтан өндiру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2-нитро-2-метилпропандиол-1,3; 2-нитро- </w:t>
            </w:r>
          </w:p>
          <w:p>
            <w:pPr>
              <w:spacing w:after="20"/>
              <w:ind w:left="20"/>
              <w:jc w:val="both"/>
            </w:pPr>
            <w:r>
              <w:rPr>
                <w:rFonts w:ascii="Times New Roman"/>
                <w:b w:val="false"/>
                <w:i w:val="false"/>
                <w:color w:val="000000"/>
                <w:sz w:val="20"/>
              </w:rPr>
              <w:t xml:space="preserve">
2-этилпронандиол-1,3; және </w:t>
            </w:r>
          </w:p>
          <w:p>
            <w:pPr>
              <w:spacing w:after="20"/>
              <w:ind w:left="20"/>
              <w:jc w:val="both"/>
            </w:pPr>
            <w:r>
              <w:rPr>
                <w:rFonts w:ascii="Times New Roman"/>
                <w:b w:val="false"/>
                <w:i w:val="false"/>
                <w:color w:val="000000"/>
                <w:sz w:val="20"/>
              </w:rPr>
              <w:t xml:space="preserve">
триоксиметилнитрометан өндiру </w:t>
            </w:r>
          </w:p>
          <w:p>
            <w:pPr>
              <w:spacing w:after="20"/>
              <w:ind w:left="20"/>
              <w:jc w:val="both"/>
            </w:pPr>
            <w:r>
              <w:rPr>
                <w:rFonts w:ascii="Times New Roman"/>
                <w:b w:val="false"/>
                <w:i w:val="false"/>
                <w:color w:val="000000"/>
                <w:sz w:val="20"/>
              </w:rPr>
              <w:t>
Жұмысшылар, басшылары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Нитроаминсiрке қышқылын өндiру </w:t>
            </w:r>
          </w:p>
          <w:p>
            <w:pPr>
              <w:spacing w:after="20"/>
              <w:ind w:left="20"/>
              <w:jc w:val="both"/>
            </w:pPr>
            <w:r>
              <w:rPr>
                <w:rFonts w:ascii="Times New Roman"/>
                <w:b w:val="false"/>
                <w:i w:val="false"/>
                <w:color w:val="000000"/>
                <w:sz w:val="20"/>
              </w:rPr>
              <w:t>
Жұмысшылар, басшылары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АНП-1 және АНП-2 коллекторларын өндiру </w:t>
            </w:r>
          </w:p>
          <w:p>
            <w:pPr>
              <w:spacing w:after="20"/>
              <w:ind w:left="20"/>
              <w:jc w:val="both"/>
            </w:pPr>
            <w:r>
              <w:rPr>
                <w:rFonts w:ascii="Times New Roman"/>
                <w:b w:val="false"/>
                <w:i w:val="false"/>
                <w:color w:val="000000"/>
                <w:sz w:val="20"/>
              </w:rPr>
              <w:t>
Жұмысшылар, басшылары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молекулалы нитропарафиндер өндiру </w:t>
            </w:r>
          </w:p>
          <w:p>
            <w:pPr>
              <w:spacing w:after="20"/>
              <w:ind w:left="20"/>
              <w:jc w:val="both"/>
            </w:pPr>
            <w:r>
              <w:rPr>
                <w:rFonts w:ascii="Times New Roman"/>
                <w:b w:val="false"/>
                <w:i w:val="false"/>
                <w:color w:val="000000"/>
                <w:sz w:val="20"/>
              </w:rPr>
              <w:t>
Жұмысшылар, басшылары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Этилсинтинамин өндiру </w:t>
            </w:r>
          </w:p>
          <w:p>
            <w:pPr>
              <w:spacing w:after="20"/>
              <w:ind w:left="20"/>
              <w:jc w:val="both"/>
            </w:pPr>
            <w:r>
              <w:rPr>
                <w:rFonts w:ascii="Times New Roman"/>
                <w:b w:val="false"/>
                <w:i w:val="false"/>
                <w:color w:val="000000"/>
                <w:sz w:val="20"/>
              </w:rPr>
              <w:t>
Жұмысшылар, басшылары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Поликарбанаттар өндiру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1,2-және 1,4-дицнанбутендер өндiру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Аминазин өндіру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Гидроксиламин және амингуанидин өндiру </w:t>
            </w:r>
          </w:p>
          <w:p>
            <w:pPr>
              <w:spacing w:after="20"/>
              <w:ind w:left="20"/>
              <w:jc w:val="both"/>
            </w:pPr>
            <w:r>
              <w:rPr>
                <w:rFonts w:ascii="Times New Roman"/>
                <w:b w:val="false"/>
                <w:i w:val="false"/>
                <w:color w:val="000000"/>
                <w:sz w:val="20"/>
              </w:rPr>
              <w:t>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Хромолан өндiру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Ронгалит өндiру </w:t>
            </w:r>
          </w:p>
          <w:p>
            <w:pPr>
              <w:spacing w:after="20"/>
              <w:ind w:left="20"/>
              <w:jc w:val="both"/>
            </w:pPr>
            <w:r>
              <w:rPr>
                <w:rFonts w:ascii="Times New Roman"/>
                <w:b w:val="false"/>
                <w:i w:val="false"/>
                <w:color w:val="000000"/>
                <w:sz w:val="20"/>
              </w:rPr>
              <w:t>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Дивинил, жанама өнiмдердi қоса </w:t>
            </w:r>
          </w:p>
          <w:p>
            <w:pPr>
              <w:spacing w:after="20"/>
              <w:ind w:left="20"/>
              <w:jc w:val="both"/>
            </w:pPr>
            <w:r>
              <w:rPr>
                <w:rFonts w:ascii="Times New Roman"/>
                <w:b w:val="false"/>
                <w:i w:val="false"/>
                <w:color w:val="000000"/>
                <w:sz w:val="20"/>
              </w:rPr>
              <w:t xml:space="preserve">
алғанда өндiру </w:t>
            </w:r>
          </w:p>
          <w:p>
            <w:pPr>
              <w:spacing w:after="20"/>
              <w:ind w:left="20"/>
              <w:jc w:val="both"/>
            </w:pPr>
            <w:r>
              <w:rPr>
                <w:rFonts w:ascii="Times New Roman"/>
                <w:b w:val="false"/>
                <w:i w:val="false"/>
                <w:color w:val="000000"/>
                <w:sz w:val="20"/>
              </w:rPr>
              <w:t>
Жұмысшылар, басшылары жән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Эмульсиялық сополимерлiк каучуктер мен </w:t>
            </w:r>
          </w:p>
          <w:p>
            <w:pPr>
              <w:spacing w:after="20"/>
              <w:ind w:left="20"/>
              <w:jc w:val="both"/>
            </w:pPr>
            <w:r>
              <w:rPr>
                <w:rFonts w:ascii="Times New Roman"/>
                <w:b w:val="false"/>
                <w:i w:val="false"/>
                <w:color w:val="000000"/>
                <w:sz w:val="20"/>
              </w:rPr>
              <w:t xml:space="preserve">
латекстерiн өндiру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1)эмульсиялық полимерлеу, латекстi </w:t>
            </w:r>
          </w:p>
          <w:p>
            <w:pPr>
              <w:spacing w:after="20"/>
              <w:ind w:left="20"/>
              <w:jc w:val="both"/>
            </w:pPr>
            <w:r>
              <w:rPr>
                <w:rFonts w:ascii="Times New Roman"/>
                <w:b w:val="false"/>
                <w:i w:val="false"/>
                <w:color w:val="000000"/>
                <w:sz w:val="20"/>
              </w:rPr>
              <w:t xml:space="preserve">
когуляциялау және каучук бөлудегi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қалған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Полиизобутилен өндiру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1)спирттi дегидратациялау цехтары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2)ректификациялау және полимерлеу цехтары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Тиоколдар өндiру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Хлоропрендi каучуктер өндiру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1)севанит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2)наирит және хлорнаирит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Хлорпрен және хлорпрендi латекстер өндiру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Полиизопрендi (СКИ-3) каучук өндiру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1)диметилдиоксанды синтездеу кезеңiндегi </w:t>
            </w:r>
          </w:p>
          <w:p>
            <w:pPr>
              <w:spacing w:after="20"/>
              <w:ind w:left="20"/>
              <w:jc w:val="both"/>
            </w:pPr>
            <w:r>
              <w:rPr>
                <w:rFonts w:ascii="Times New Roman"/>
                <w:b w:val="false"/>
                <w:i w:val="false"/>
                <w:color w:val="000000"/>
                <w:sz w:val="20"/>
              </w:rPr>
              <w:t>
жұмысшылар, ауысым басшылары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2)басқа кезеңдердегi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Полибутадиендi (СКД) каучук өндiру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1)каучуктi полимерлеу және бөлу кезеңдерiндегi </w:t>
            </w:r>
          </w:p>
          <w:p>
            <w:pPr>
              <w:spacing w:after="20"/>
              <w:ind w:left="20"/>
              <w:jc w:val="both"/>
            </w:pPr>
            <w:r>
              <w:rPr>
                <w:rFonts w:ascii="Times New Roman"/>
                <w:b w:val="false"/>
                <w:i w:val="false"/>
                <w:color w:val="000000"/>
                <w:sz w:val="20"/>
              </w:rPr>
              <w:t>
жұмысшылар, ауысым басшылары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2)басқа кезеңдердегi жұмысшылар, басшылар </w:t>
            </w:r>
          </w:p>
          <w:p>
            <w:pPr>
              <w:spacing w:after="20"/>
              <w:ind w:left="20"/>
              <w:jc w:val="both"/>
            </w:pPr>
            <w:r>
              <w:rPr>
                <w:rFonts w:ascii="Times New Roman"/>
                <w:b w:val="false"/>
                <w:i w:val="false"/>
                <w:color w:val="000000"/>
                <w:sz w:val="20"/>
              </w:rPr>
              <w:t>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каучуктер өндiру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Актинап өндiру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Дипроксид өндiру </w:t>
            </w:r>
          </w:p>
          <w:p>
            <w:pPr>
              <w:spacing w:after="20"/>
              <w:ind w:left="20"/>
              <w:jc w:val="both"/>
            </w:pPr>
            <w:r>
              <w:rPr>
                <w:rFonts w:ascii="Times New Roman"/>
                <w:b w:val="false"/>
                <w:i w:val="false"/>
                <w:color w:val="000000"/>
                <w:sz w:val="20"/>
              </w:rPr>
              <w:t>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1,1-дифенилэтан өндiру </w:t>
            </w:r>
          </w:p>
          <w:p>
            <w:pPr>
              <w:spacing w:after="20"/>
              <w:ind w:left="20"/>
              <w:jc w:val="both"/>
            </w:pPr>
            <w:r>
              <w:rPr>
                <w:rFonts w:ascii="Times New Roman"/>
                <w:b w:val="false"/>
                <w:i w:val="false"/>
                <w:color w:val="000000"/>
                <w:sz w:val="20"/>
              </w:rPr>
              <w:t>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Перхлорвинил және полихлорвинил шайырларын </w:t>
            </w:r>
          </w:p>
          <w:p>
            <w:pPr>
              <w:spacing w:after="20"/>
              <w:ind w:left="20"/>
              <w:jc w:val="both"/>
            </w:pPr>
            <w:r>
              <w:rPr>
                <w:rFonts w:ascii="Times New Roman"/>
                <w:b w:val="false"/>
                <w:i w:val="false"/>
                <w:color w:val="000000"/>
                <w:sz w:val="20"/>
              </w:rPr>
              <w:t>
және солардың негiзiндегi латекстердi өндiру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Фенолформальдегид, полиамид, карбамид, </w:t>
            </w:r>
          </w:p>
          <w:p>
            <w:pPr>
              <w:spacing w:after="20"/>
              <w:ind w:left="20"/>
              <w:jc w:val="both"/>
            </w:pPr>
            <w:r>
              <w:rPr>
                <w:rFonts w:ascii="Times New Roman"/>
                <w:b w:val="false"/>
                <w:i w:val="false"/>
                <w:color w:val="000000"/>
                <w:sz w:val="20"/>
              </w:rPr>
              <w:t xml:space="preserve">
полиуретан, полиэфир, фурфурол, фурил, </w:t>
            </w:r>
          </w:p>
          <w:p>
            <w:pPr>
              <w:spacing w:after="20"/>
              <w:ind w:left="20"/>
              <w:jc w:val="both"/>
            </w:pPr>
            <w:r>
              <w:rPr>
                <w:rFonts w:ascii="Times New Roman"/>
                <w:b w:val="false"/>
                <w:i w:val="false"/>
                <w:color w:val="000000"/>
                <w:sz w:val="20"/>
              </w:rPr>
              <w:t xml:space="preserve">
ионообмен және эпоксид шайырларын және </w:t>
            </w:r>
          </w:p>
          <w:p>
            <w:pPr>
              <w:spacing w:after="20"/>
              <w:ind w:left="20"/>
              <w:jc w:val="both"/>
            </w:pPr>
            <w:r>
              <w:rPr>
                <w:rFonts w:ascii="Times New Roman"/>
                <w:b w:val="false"/>
                <w:i w:val="false"/>
                <w:color w:val="000000"/>
                <w:sz w:val="20"/>
              </w:rPr>
              <w:t xml:space="preserve">
копалдарын; және осы шайырлар негiзiндегi </w:t>
            </w:r>
          </w:p>
          <w:p>
            <w:pPr>
              <w:spacing w:after="20"/>
              <w:ind w:left="20"/>
              <w:jc w:val="both"/>
            </w:pPr>
            <w:r>
              <w:rPr>
                <w:rFonts w:ascii="Times New Roman"/>
                <w:b w:val="false"/>
                <w:i w:val="false"/>
                <w:color w:val="000000"/>
                <w:sz w:val="20"/>
              </w:rPr>
              <w:t xml:space="preserve">
лактар мен желiмдердi өндiру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Стирол негiзiндегi инообмен, полиэфир және </w:t>
            </w:r>
          </w:p>
          <w:p>
            <w:pPr>
              <w:spacing w:after="20"/>
              <w:ind w:left="20"/>
              <w:jc w:val="both"/>
            </w:pPr>
            <w:r>
              <w:rPr>
                <w:rFonts w:ascii="Times New Roman"/>
                <w:b w:val="false"/>
                <w:i w:val="false"/>
                <w:color w:val="000000"/>
                <w:sz w:val="20"/>
              </w:rPr>
              <w:t xml:space="preserve">
эпоксид шайырларын; паратретичтi бутилфенол </w:t>
            </w:r>
          </w:p>
          <w:p>
            <w:pPr>
              <w:spacing w:after="20"/>
              <w:ind w:left="20"/>
              <w:jc w:val="both"/>
            </w:pPr>
            <w:r>
              <w:rPr>
                <w:rFonts w:ascii="Times New Roman"/>
                <w:b w:val="false"/>
                <w:i w:val="false"/>
                <w:color w:val="000000"/>
                <w:sz w:val="20"/>
              </w:rPr>
              <w:t>
негiзiнде лакты фенол шайырларын өндiру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Нитроклетчатка өндiру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Целлюлозаның қарапайым және күрделi </w:t>
            </w:r>
          </w:p>
          <w:p>
            <w:pPr>
              <w:spacing w:after="20"/>
              <w:ind w:left="20"/>
              <w:jc w:val="both"/>
            </w:pPr>
            <w:r>
              <w:rPr>
                <w:rFonts w:ascii="Times New Roman"/>
                <w:b w:val="false"/>
                <w:i w:val="false"/>
                <w:color w:val="000000"/>
                <w:sz w:val="20"/>
              </w:rPr>
              <w:t xml:space="preserve">
эфирлерiн (нитроклетчаткадан басқасын) өндiру </w:t>
            </w:r>
          </w:p>
          <w:p>
            <w:pPr>
              <w:spacing w:after="20"/>
              <w:ind w:left="20"/>
              <w:jc w:val="both"/>
            </w:pPr>
            <w:r>
              <w:rPr>
                <w:rFonts w:ascii="Times New Roman"/>
                <w:b w:val="false"/>
                <w:i w:val="false"/>
                <w:color w:val="000000"/>
                <w:sz w:val="20"/>
              </w:rPr>
              <w:t>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Целлулоид өндiру және оның қалдықтарын өңдеу </w:t>
            </w:r>
          </w:p>
          <w:p>
            <w:pPr>
              <w:spacing w:after="20"/>
              <w:ind w:left="20"/>
              <w:jc w:val="both"/>
            </w:pPr>
            <w:r>
              <w:rPr>
                <w:rFonts w:ascii="Times New Roman"/>
                <w:b w:val="false"/>
                <w:i w:val="false"/>
                <w:color w:val="000000"/>
                <w:sz w:val="20"/>
              </w:rPr>
              <w:t>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Этролдар: нитроцеллюлозды, этилцеллюлозды, </w:t>
            </w:r>
          </w:p>
          <w:p>
            <w:pPr>
              <w:spacing w:after="20"/>
              <w:ind w:left="20"/>
              <w:jc w:val="both"/>
            </w:pPr>
            <w:r>
              <w:rPr>
                <w:rFonts w:ascii="Times New Roman"/>
                <w:b w:val="false"/>
                <w:i w:val="false"/>
                <w:color w:val="000000"/>
                <w:sz w:val="20"/>
              </w:rPr>
              <w:t xml:space="preserve">
ацетобутиратцеллюлозды және ацетилцеллюлозды, </w:t>
            </w:r>
          </w:p>
          <w:p>
            <w:pPr>
              <w:spacing w:after="20"/>
              <w:ind w:left="20"/>
              <w:jc w:val="both"/>
            </w:pPr>
            <w:r>
              <w:rPr>
                <w:rFonts w:ascii="Times New Roman"/>
                <w:b w:val="false"/>
                <w:i w:val="false"/>
                <w:color w:val="000000"/>
                <w:sz w:val="20"/>
              </w:rPr>
              <w:t>
ЭЗО массасын және целлон өндіру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Полихлорвинил шайыры және хлорвинил сополимерлерi негiзiнде пластмасса, минпласт </w:t>
            </w:r>
          </w:p>
          <w:p>
            <w:pPr>
              <w:spacing w:after="20"/>
              <w:ind w:left="20"/>
              <w:jc w:val="both"/>
            </w:pPr>
            <w:r>
              <w:rPr>
                <w:rFonts w:ascii="Times New Roman"/>
                <w:b w:val="false"/>
                <w:i w:val="false"/>
                <w:color w:val="000000"/>
                <w:sz w:val="20"/>
              </w:rPr>
              <w:t xml:space="preserve">
сепараторларын және олардың полихлорвинил </w:t>
            </w:r>
          </w:p>
          <w:p>
            <w:pPr>
              <w:spacing w:after="20"/>
              <w:ind w:left="20"/>
              <w:jc w:val="both"/>
            </w:pPr>
            <w:r>
              <w:rPr>
                <w:rFonts w:ascii="Times New Roman"/>
                <w:b w:val="false"/>
                <w:i w:val="false"/>
                <w:color w:val="000000"/>
                <w:sz w:val="20"/>
              </w:rPr>
              <w:t xml:space="preserve">
пластигiнiң изоляция лентасын өндiру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Шыныпластиктер, шынышпон және шынытестолит өндiру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Қабатты пластиктер: текстолит, асботекстолит, </w:t>
            </w:r>
          </w:p>
          <w:p>
            <w:pPr>
              <w:spacing w:after="20"/>
              <w:ind w:left="20"/>
              <w:jc w:val="both"/>
            </w:pPr>
            <w:r>
              <w:rPr>
                <w:rFonts w:ascii="Times New Roman"/>
                <w:b w:val="false"/>
                <w:i w:val="false"/>
                <w:color w:val="000000"/>
                <w:sz w:val="20"/>
              </w:rPr>
              <w:t xml:space="preserve">
бакелит пленкасын, декоративтi қабатты </w:t>
            </w:r>
          </w:p>
          <w:p>
            <w:pPr>
              <w:spacing w:after="20"/>
              <w:ind w:left="20"/>
              <w:jc w:val="both"/>
            </w:pPr>
            <w:r>
              <w:rPr>
                <w:rFonts w:ascii="Times New Roman"/>
                <w:b w:val="false"/>
                <w:i w:val="false"/>
                <w:color w:val="000000"/>
                <w:sz w:val="20"/>
              </w:rPr>
              <w:t xml:space="preserve">
пластиктердi, орау бұйымдарын, сiңiрiлген </w:t>
            </w:r>
          </w:p>
          <w:p>
            <w:pPr>
              <w:spacing w:after="20"/>
              <w:ind w:left="20"/>
              <w:jc w:val="both"/>
            </w:pPr>
            <w:r>
              <w:rPr>
                <w:rFonts w:ascii="Times New Roman"/>
                <w:b w:val="false"/>
                <w:i w:val="false"/>
                <w:color w:val="000000"/>
                <w:sz w:val="20"/>
              </w:rPr>
              <w:t>
тканьдердi, қабатты пластиктен бұйымдар өндiру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Сiңiру бөлiмiнiң жұмысшылары, лактаушы, </w:t>
            </w:r>
          </w:p>
          <w:p>
            <w:pPr>
              <w:spacing w:after="20"/>
              <w:ind w:left="20"/>
              <w:jc w:val="both"/>
            </w:pPr>
            <w:r>
              <w:rPr>
                <w:rFonts w:ascii="Times New Roman"/>
                <w:b w:val="false"/>
                <w:i w:val="false"/>
                <w:color w:val="000000"/>
                <w:sz w:val="20"/>
              </w:rPr>
              <w:t xml:space="preserve">
листi материалдарды престеушi, бұйымдарды </w:t>
            </w:r>
          </w:p>
          <w:p>
            <w:pPr>
              <w:spacing w:after="20"/>
              <w:ind w:left="20"/>
              <w:jc w:val="both"/>
            </w:pPr>
            <w:r>
              <w:rPr>
                <w:rFonts w:ascii="Times New Roman"/>
                <w:b w:val="false"/>
                <w:i w:val="false"/>
                <w:color w:val="000000"/>
                <w:sz w:val="20"/>
              </w:rPr>
              <w:t>
орау әдiсiмен дайындаушы, шабушы, сiңген тканьдi және құбырларды арамен, қоларамен, станкотармен кесушi жөндеушi слесарь, аппаратура жабдығын жөндеушi слесарь,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қалған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Фторорганикалық мономерлер, полимерлер, </w:t>
            </w:r>
          </w:p>
          <w:p>
            <w:pPr>
              <w:spacing w:after="20"/>
              <w:ind w:left="20"/>
              <w:jc w:val="both"/>
            </w:pPr>
            <w:r>
              <w:rPr>
                <w:rFonts w:ascii="Times New Roman"/>
                <w:b w:val="false"/>
                <w:i w:val="false"/>
                <w:color w:val="000000"/>
                <w:sz w:val="20"/>
              </w:rPr>
              <w:t>
мополимерлер өндiру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Фотопластиктер мен олардың сополимерлерiнен бұйымдар өндiру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Поропластар мен олардан алынған </w:t>
            </w:r>
          </w:p>
          <w:p>
            <w:pPr>
              <w:spacing w:after="20"/>
              <w:ind w:left="20"/>
              <w:jc w:val="both"/>
            </w:pPr>
            <w:r>
              <w:rPr>
                <w:rFonts w:ascii="Times New Roman"/>
                <w:b w:val="false"/>
                <w:i w:val="false"/>
                <w:color w:val="000000"/>
                <w:sz w:val="20"/>
              </w:rPr>
              <w:t>
бұйымдарды өндiру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Фенопластар, аминопластар, пульвербакелит, </w:t>
            </w:r>
          </w:p>
          <w:p>
            <w:pPr>
              <w:spacing w:after="20"/>
              <w:ind w:left="20"/>
              <w:jc w:val="both"/>
            </w:pPr>
            <w:r>
              <w:rPr>
                <w:rFonts w:ascii="Times New Roman"/>
                <w:b w:val="false"/>
                <w:i w:val="false"/>
                <w:color w:val="000000"/>
                <w:sz w:val="20"/>
              </w:rPr>
              <w:t xml:space="preserve">
фаолит, волокнит, асбест массасын, асбовинил, </w:t>
            </w:r>
          </w:p>
          <w:p>
            <w:pPr>
              <w:spacing w:after="20"/>
              <w:ind w:left="20"/>
              <w:jc w:val="both"/>
            </w:pPr>
            <w:r>
              <w:rPr>
                <w:rFonts w:ascii="Times New Roman"/>
                <w:b w:val="false"/>
                <w:i w:val="false"/>
                <w:color w:val="000000"/>
                <w:sz w:val="20"/>
              </w:rPr>
              <w:t xml:space="preserve">
арзамит, АТМ, ФКФ, мипора, ВДУ өндiру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Винил эфирлерi мен олардың полимерлерiн өндiру </w:t>
            </w:r>
          </w:p>
          <w:p>
            <w:pPr>
              <w:spacing w:after="20"/>
              <w:ind w:left="20"/>
              <w:jc w:val="both"/>
            </w:pPr>
            <w:r>
              <w:rPr>
                <w:rFonts w:ascii="Times New Roman"/>
                <w:b w:val="false"/>
                <w:i w:val="false"/>
                <w:color w:val="000000"/>
                <w:sz w:val="20"/>
              </w:rPr>
              <w:t>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Полистирол, полистирол пленкасы мен </w:t>
            </w:r>
          </w:p>
          <w:p>
            <w:pPr>
              <w:spacing w:after="20"/>
              <w:ind w:left="20"/>
              <w:jc w:val="both"/>
            </w:pPr>
            <w:r>
              <w:rPr>
                <w:rFonts w:ascii="Times New Roman"/>
                <w:b w:val="false"/>
                <w:i w:val="false"/>
                <w:color w:val="000000"/>
                <w:sz w:val="20"/>
              </w:rPr>
              <w:t xml:space="preserve">
жiбiн және стиролдың сополимерлерiн өндiру </w:t>
            </w:r>
          </w:p>
          <w:p>
            <w:pPr>
              <w:spacing w:after="20"/>
              <w:ind w:left="20"/>
              <w:jc w:val="both"/>
            </w:pPr>
            <w:r>
              <w:rPr>
                <w:rFonts w:ascii="Times New Roman"/>
                <w:b w:val="false"/>
                <w:i w:val="false"/>
                <w:color w:val="000000"/>
                <w:sz w:val="20"/>
              </w:rPr>
              <w:t>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Стиролдың галлоид туындыларын, олардың </w:t>
            </w:r>
          </w:p>
          <w:p>
            <w:pPr>
              <w:spacing w:after="20"/>
              <w:ind w:left="20"/>
              <w:jc w:val="both"/>
            </w:pPr>
            <w:r>
              <w:rPr>
                <w:rFonts w:ascii="Times New Roman"/>
                <w:b w:val="false"/>
                <w:i w:val="false"/>
                <w:color w:val="000000"/>
                <w:sz w:val="20"/>
              </w:rPr>
              <w:t xml:space="preserve">
полимерлерiн және бетавинилнафталиндi </w:t>
            </w:r>
          </w:p>
          <w:p>
            <w:pPr>
              <w:spacing w:after="20"/>
              <w:ind w:left="20"/>
              <w:jc w:val="both"/>
            </w:pPr>
            <w:r>
              <w:rPr>
                <w:rFonts w:ascii="Times New Roman"/>
                <w:b w:val="false"/>
                <w:i w:val="false"/>
                <w:color w:val="000000"/>
                <w:sz w:val="20"/>
              </w:rPr>
              <w:t xml:space="preserve">
сополимерлерiн өндiру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Асфальт-пектi массаларын өндiру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Асфальт-битумды массаларын өндiру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Аккумулятор бактары мен тығындарын өндiру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Трикрезилфосфат және трифенилфосфат өндiру </w:t>
            </w:r>
          </w:p>
          <w:p>
            <w:pPr>
              <w:spacing w:after="20"/>
              <w:ind w:left="20"/>
              <w:jc w:val="both"/>
            </w:pPr>
            <w:r>
              <w:rPr>
                <w:rFonts w:ascii="Times New Roman"/>
                <w:b w:val="false"/>
                <w:i w:val="false"/>
                <w:color w:val="000000"/>
                <w:sz w:val="20"/>
              </w:rPr>
              <w:t>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Дибутилфталат, диоктилфталат, диэтилоксалат, </w:t>
            </w:r>
          </w:p>
          <w:p>
            <w:pPr>
              <w:spacing w:after="20"/>
              <w:ind w:left="20"/>
              <w:jc w:val="both"/>
            </w:pPr>
            <w:r>
              <w:rPr>
                <w:rFonts w:ascii="Times New Roman"/>
                <w:b w:val="false"/>
                <w:i w:val="false"/>
                <w:color w:val="000000"/>
                <w:sz w:val="20"/>
              </w:rPr>
              <w:t xml:space="preserve">
диметилфталат, дибутилсебацинат, </w:t>
            </w:r>
          </w:p>
          <w:p>
            <w:pPr>
              <w:spacing w:after="20"/>
              <w:ind w:left="20"/>
              <w:jc w:val="both"/>
            </w:pPr>
            <w:r>
              <w:rPr>
                <w:rFonts w:ascii="Times New Roman"/>
                <w:b w:val="false"/>
                <w:i w:val="false"/>
                <w:color w:val="000000"/>
                <w:sz w:val="20"/>
              </w:rPr>
              <w:t xml:space="preserve">
дибутиладипинат, жоғары қышқылдар негiзiндегi </w:t>
            </w:r>
          </w:p>
          <w:p>
            <w:pPr>
              <w:spacing w:after="20"/>
              <w:ind w:left="20"/>
              <w:jc w:val="both"/>
            </w:pPr>
            <w:r>
              <w:rPr>
                <w:rFonts w:ascii="Times New Roman"/>
                <w:b w:val="false"/>
                <w:i w:val="false"/>
                <w:color w:val="000000"/>
                <w:sz w:val="20"/>
              </w:rPr>
              <w:t xml:space="preserve">
пластификаторлар, диоктилсебацинат, </w:t>
            </w:r>
          </w:p>
          <w:p>
            <w:pPr>
              <w:spacing w:after="20"/>
              <w:ind w:left="20"/>
              <w:jc w:val="both"/>
            </w:pPr>
            <w:r>
              <w:rPr>
                <w:rFonts w:ascii="Times New Roman"/>
                <w:b w:val="false"/>
                <w:i w:val="false"/>
                <w:color w:val="000000"/>
                <w:sz w:val="20"/>
              </w:rPr>
              <w:t xml:space="preserve">
термостабилин, фталат НС-7-9, </w:t>
            </w:r>
          </w:p>
          <w:p>
            <w:pPr>
              <w:spacing w:after="20"/>
              <w:ind w:left="20"/>
              <w:jc w:val="both"/>
            </w:pPr>
            <w:r>
              <w:rPr>
                <w:rFonts w:ascii="Times New Roman"/>
                <w:b w:val="false"/>
                <w:i w:val="false"/>
                <w:color w:val="000000"/>
                <w:sz w:val="20"/>
              </w:rPr>
              <w:t xml:space="preserve">
полиэтилентерефталат, метилтерефталат, </w:t>
            </w:r>
          </w:p>
          <w:p>
            <w:pPr>
              <w:spacing w:after="20"/>
              <w:ind w:left="20"/>
              <w:jc w:val="both"/>
            </w:pPr>
            <w:r>
              <w:rPr>
                <w:rFonts w:ascii="Times New Roman"/>
                <w:b w:val="false"/>
                <w:i w:val="false"/>
                <w:color w:val="000000"/>
                <w:sz w:val="20"/>
              </w:rPr>
              <w:t xml:space="preserve">
трибутилфосфат, диметилтерефталат және осы тармақта тiзiлгендерге ұқсас басқа химиялық </w:t>
            </w:r>
          </w:p>
          <w:p>
            <w:pPr>
              <w:spacing w:after="20"/>
              <w:ind w:left="20"/>
              <w:jc w:val="both"/>
            </w:pPr>
            <w:r>
              <w:rPr>
                <w:rFonts w:ascii="Times New Roman"/>
                <w:b w:val="false"/>
                <w:i w:val="false"/>
                <w:color w:val="000000"/>
                <w:sz w:val="20"/>
              </w:rPr>
              <w:t xml:space="preserve">
заттарды (пластификаторлар мен олардың </w:t>
            </w:r>
          </w:p>
          <w:p>
            <w:pPr>
              <w:spacing w:after="20"/>
              <w:ind w:left="20"/>
              <w:jc w:val="both"/>
            </w:pPr>
            <w:r>
              <w:rPr>
                <w:rFonts w:ascii="Times New Roman"/>
                <w:b w:val="false"/>
                <w:i w:val="false"/>
                <w:color w:val="000000"/>
                <w:sz w:val="20"/>
              </w:rPr>
              <w:t xml:space="preserve">
қоспаларын өндiру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Креолин өндiру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Фенол және оның тас көмiр, қоңыр көмiр, </w:t>
            </w:r>
          </w:p>
          <w:p>
            <w:pPr>
              <w:spacing w:after="20"/>
              <w:ind w:left="20"/>
              <w:jc w:val="both"/>
            </w:pPr>
            <w:r>
              <w:rPr>
                <w:rFonts w:ascii="Times New Roman"/>
                <w:b w:val="false"/>
                <w:i w:val="false"/>
                <w:color w:val="000000"/>
                <w:sz w:val="20"/>
              </w:rPr>
              <w:t xml:space="preserve">
торф, сланец және басқа смолалары мен </w:t>
            </w:r>
          </w:p>
          <w:p>
            <w:pPr>
              <w:spacing w:after="20"/>
              <w:ind w:left="20"/>
              <w:jc w:val="both"/>
            </w:pPr>
            <w:r>
              <w:rPr>
                <w:rFonts w:ascii="Times New Roman"/>
                <w:b w:val="false"/>
                <w:i w:val="false"/>
                <w:color w:val="000000"/>
                <w:sz w:val="20"/>
              </w:rPr>
              <w:t>
майларын өндiру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Винилацетат, поливинилацетат, поливинил </w:t>
            </w:r>
          </w:p>
          <w:p>
            <w:pPr>
              <w:spacing w:after="20"/>
              <w:ind w:left="20"/>
              <w:jc w:val="both"/>
            </w:pPr>
            <w:r>
              <w:rPr>
                <w:rFonts w:ascii="Times New Roman"/>
                <w:b w:val="false"/>
                <w:i w:val="false"/>
                <w:color w:val="000000"/>
                <w:sz w:val="20"/>
              </w:rPr>
              <w:t>
спиртин және оның ацеталдарын өндiру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Поливинилпирролидон өндiру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Кизельгурды кептiру және тарту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ұнын өндiру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тазалау өндiрiсi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стеаратын өндiру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Пластмасса бұйымдарын өндiру </w:t>
            </w:r>
          </w:p>
          <w:p>
            <w:pPr>
              <w:spacing w:after="20"/>
              <w:ind w:left="20"/>
              <w:jc w:val="both"/>
            </w:pPr>
            <w:r>
              <w:rPr>
                <w:rFonts w:ascii="Times New Roman"/>
                <w:b w:val="false"/>
                <w:i w:val="false"/>
                <w:color w:val="000000"/>
                <w:sz w:val="20"/>
              </w:rPr>
              <w:t xml:space="preserve">
Ыстық престеу, қысыммен қалыптау және құю </w:t>
            </w:r>
          </w:p>
          <w:p>
            <w:pPr>
              <w:spacing w:after="20"/>
              <w:ind w:left="20"/>
              <w:jc w:val="both"/>
            </w:pPr>
            <w:r>
              <w:rPr>
                <w:rFonts w:ascii="Times New Roman"/>
                <w:b w:val="false"/>
                <w:i w:val="false"/>
                <w:color w:val="000000"/>
                <w:sz w:val="20"/>
              </w:rPr>
              <w:t xml:space="preserve">
әдiсiмен (бұйымдарды гидравликалық престе </w:t>
            </w:r>
          </w:p>
          <w:p>
            <w:pPr>
              <w:spacing w:after="20"/>
              <w:ind w:left="20"/>
              <w:jc w:val="both"/>
            </w:pPr>
            <w:r>
              <w:rPr>
                <w:rFonts w:ascii="Times New Roman"/>
                <w:b w:val="false"/>
                <w:i w:val="false"/>
                <w:color w:val="000000"/>
                <w:sz w:val="20"/>
              </w:rPr>
              <w:t xml:space="preserve">
штранг-престерде, құйма, шприцвакуумде </w:t>
            </w:r>
          </w:p>
          <w:p>
            <w:pPr>
              <w:spacing w:after="20"/>
              <w:ind w:left="20"/>
              <w:jc w:val="both"/>
            </w:pPr>
            <w:r>
              <w:rPr>
                <w:rFonts w:ascii="Times New Roman"/>
                <w:b w:val="false"/>
                <w:i w:val="false"/>
                <w:color w:val="000000"/>
                <w:sz w:val="20"/>
              </w:rPr>
              <w:t>
қалыптау, дайындау, және басқа машиналарда)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полимерлеу аппаратшысы, пластмассадан </w:t>
            </w:r>
          </w:p>
          <w:p>
            <w:pPr>
              <w:spacing w:after="20"/>
              <w:ind w:left="20"/>
              <w:jc w:val="both"/>
            </w:pPr>
            <w:r>
              <w:rPr>
                <w:rFonts w:ascii="Times New Roman"/>
                <w:b w:val="false"/>
                <w:i w:val="false"/>
                <w:color w:val="000000"/>
                <w:sz w:val="20"/>
              </w:rPr>
              <w:t xml:space="preserve">
жасалған бұйымдарды престеушi; поропластардан жасалған бұйымдарды қалыптаушы; бақылау- өлшеу приборлары және автоматика жөнiндегi слесарь, жөндеушi-слесарь, электр жабдығына қызмет көрсететiн электромонтер, түзетушi, </w:t>
            </w:r>
          </w:p>
          <w:p>
            <w:pPr>
              <w:spacing w:after="20"/>
              <w:ind w:left="20"/>
              <w:jc w:val="both"/>
            </w:pPr>
            <w:r>
              <w:rPr>
                <w:rFonts w:ascii="Times New Roman"/>
                <w:b w:val="false"/>
                <w:i w:val="false"/>
                <w:color w:val="000000"/>
                <w:sz w:val="20"/>
              </w:rPr>
              <w:t xml:space="preserve">
арматура күйдiретiн жұмысшылар, таблеткалау </w:t>
            </w:r>
          </w:p>
          <w:p>
            <w:pPr>
              <w:spacing w:after="20"/>
              <w:ind w:left="20"/>
              <w:jc w:val="both"/>
            </w:pPr>
            <w:r>
              <w:rPr>
                <w:rFonts w:ascii="Times New Roman"/>
                <w:b w:val="false"/>
                <w:i w:val="false"/>
                <w:color w:val="000000"/>
                <w:sz w:val="20"/>
              </w:rPr>
              <w:t xml:space="preserve">
бөлiмдерiнiң жұмысшылары, бөлшектеушi, </w:t>
            </w:r>
          </w:p>
          <w:p>
            <w:pPr>
              <w:spacing w:after="20"/>
              <w:ind w:left="20"/>
              <w:jc w:val="both"/>
            </w:pPr>
            <w:r>
              <w:rPr>
                <w:rFonts w:ascii="Times New Roman"/>
                <w:b w:val="false"/>
                <w:i w:val="false"/>
                <w:color w:val="000000"/>
                <w:sz w:val="20"/>
              </w:rPr>
              <w:t xml:space="preserve">
органикалық ерiткiштермен жұмыс iстейтiн </w:t>
            </w:r>
          </w:p>
          <w:p>
            <w:pPr>
              <w:spacing w:after="20"/>
              <w:ind w:left="20"/>
              <w:jc w:val="both"/>
            </w:pPr>
            <w:r>
              <w:rPr>
                <w:rFonts w:ascii="Times New Roman"/>
                <w:b w:val="false"/>
                <w:i w:val="false"/>
                <w:color w:val="000000"/>
                <w:sz w:val="20"/>
              </w:rPr>
              <w:t xml:space="preserve">
жинақтаушы, лактаушы, қоймашы, қосалқы </w:t>
            </w:r>
          </w:p>
          <w:p>
            <w:pPr>
              <w:spacing w:after="20"/>
              <w:ind w:left="20"/>
              <w:jc w:val="both"/>
            </w:pPr>
            <w:r>
              <w:rPr>
                <w:rFonts w:ascii="Times New Roman"/>
                <w:b w:val="false"/>
                <w:i w:val="false"/>
                <w:color w:val="000000"/>
                <w:sz w:val="20"/>
              </w:rPr>
              <w:t>
тасымалдаушы жұмысшы, мастер және басшылар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престеу және құю бөлiмдерiндегi қалған </w:t>
            </w:r>
          </w:p>
          <w:p>
            <w:pPr>
              <w:spacing w:after="20"/>
              <w:ind w:left="20"/>
              <w:jc w:val="both"/>
            </w:pPr>
            <w:r>
              <w:rPr>
                <w:rFonts w:ascii="Times New Roman"/>
                <w:b w:val="false"/>
                <w:i w:val="false"/>
                <w:color w:val="000000"/>
                <w:sz w:val="20"/>
              </w:rPr>
              <w:t xml:space="preserve">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1-параграф. Органикалық шыныдан және винипластан жасалған; түйісу әдісімен жасалған бұйымдар; құю әдісімен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 басшылар және мамандар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2-параграф. Целлулоидтан жасалған бұйымдар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1)ацетондаушы, бояу дайындайтын жұмысшылар, баспашы, терiмшi, целлулоид бұйымдарын престеушi-үрлеушi, гравер, пластмассадан жасалқан бұйымдарды престеушi, штампышы, целлулоид пластиналарын сөгушi, бұйымдарды ацетон қолданып ыстық әдiспен өңдейтiн жұмысшылар, бұйымдарды пневматикалық бояумен айналысатын жұмысшылар; басшылар және </w:t>
            </w:r>
          </w:p>
          <w:p>
            <w:pPr>
              <w:spacing w:after="20"/>
              <w:ind w:left="20"/>
              <w:jc w:val="both"/>
            </w:pPr>
            <w:r>
              <w:rPr>
                <w:rFonts w:ascii="Times New Roman"/>
                <w:b w:val="false"/>
                <w:i w:val="false"/>
                <w:color w:val="000000"/>
                <w:sz w:val="20"/>
              </w:rPr>
              <w:t>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қалған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Экструзион әдiсiмен алынған пленка және жiптер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1)экструдер машинисi, дайындамалар мен </w:t>
            </w:r>
          </w:p>
          <w:p>
            <w:pPr>
              <w:spacing w:after="20"/>
              <w:ind w:left="20"/>
              <w:jc w:val="both"/>
            </w:pPr>
            <w:r>
              <w:rPr>
                <w:rFonts w:ascii="Times New Roman"/>
                <w:b w:val="false"/>
                <w:i w:val="false"/>
                <w:color w:val="000000"/>
                <w:sz w:val="20"/>
              </w:rPr>
              <w:t xml:space="preserve">
пластикалық массадан жасалған бұйымдарды </w:t>
            </w:r>
          </w:p>
          <w:p>
            <w:pPr>
              <w:spacing w:after="20"/>
              <w:ind w:left="20"/>
              <w:jc w:val="both"/>
            </w:pPr>
            <w:r>
              <w:rPr>
                <w:rFonts w:ascii="Times New Roman"/>
                <w:b w:val="false"/>
                <w:i w:val="false"/>
                <w:color w:val="000000"/>
                <w:sz w:val="20"/>
              </w:rPr>
              <w:t>
кесушi,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қалған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3-параграф. Диизоцианттарды қолданып пластмассадан алынған бұйымдар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4-параграф. Пластмассадан алынған бұйымдарды механикалық өңдеу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 және престелген бұйымдарды өңдеушi, агрегатты және арнаулы станоктарды жөндеушi,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5-параграф. Пластмассалық пленкадан алынған бұйымдарды: қаптар, салфеткалар, жабулар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Бұйымдарды желiмдейтiн, пiсiретiн және </w:t>
            </w:r>
          </w:p>
          <w:p>
            <w:pPr>
              <w:spacing w:after="20"/>
              <w:ind w:left="20"/>
              <w:jc w:val="both"/>
            </w:pPr>
            <w:r>
              <w:rPr>
                <w:rFonts w:ascii="Times New Roman"/>
                <w:b w:val="false"/>
                <w:i w:val="false"/>
                <w:color w:val="000000"/>
                <w:sz w:val="20"/>
              </w:rPr>
              <w:t>
құрамында органикалық ерiткiштер бар бояулармен бояйтын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қалған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 эмульсиясын өндiру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Пенополиуретан өндiру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130-тарау. Лактар мен бояулар өндіру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Қорғасын глетiн және сурик өндiру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Қорғасын және мырыш пигменттерiн өндiру </w:t>
            </w:r>
          </w:p>
          <w:p>
            <w:pPr>
              <w:spacing w:after="20"/>
              <w:ind w:left="20"/>
              <w:jc w:val="both"/>
            </w:pPr>
            <w:r>
              <w:rPr>
                <w:rFonts w:ascii="Times New Roman"/>
                <w:b w:val="false"/>
                <w:i w:val="false"/>
                <w:color w:val="000000"/>
                <w:sz w:val="20"/>
              </w:rPr>
              <w:t>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белилаларын өндiру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1)Құрамында мырыш бар шикiзаттан мырыш </w:t>
            </w:r>
          </w:p>
          <w:p>
            <w:pPr>
              <w:spacing w:after="20"/>
              <w:ind w:left="20"/>
              <w:jc w:val="both"/>
            </w:pPr>
            <w:r>
              <w:rPr>
                <w:rFonts w:ascii="Times New Roman"/>
                <w:b w:val="false"/>
                <w:i w:val="false"/>
                <w:color w:val="000000"/>
                <w:sz w:val="20"/>
              </w:rPr>
              <w:t>
белилаларын дайындайтын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2)металды мырыштан мырыш белилаларын </w:t>
            </w:r>
          </w:p>
          <w:p>
            <w:pPr>
              <w:spacing w:after="20"/>
              <w:ind w:left="20"/>
              <w:jc w:val="both"/>
            </w:pPr>
            <w:r>
              <w:rPr>
                <w:rFonts w:ascii="Times New Roman"/>
                <w:b w:val="false"/>
                <w:i w:val="false"/>
                <w:color w:val="000000"/>
                <w:sz w:val="20"/>
              </w:rPr>
              <w:t>
дайындайтын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3)Муфелдер дайындайтын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Қорғасын белилалар мен ярьмедянка өндiру </w:t>
            </w:r>
          </w:p>
          <w:p>
            <w:pPr>
              <w:spacing w:after="20"/>
              <w:ind w:left="20"/>
              <w:jc w:val="both"/>
            </w:pPr>
            <w:r>
              <w:rPr>
                <w:rFonts w:ascii="Times New Roman"/>
                <w:b w:val="false"/>
                <w:i w:val="false"/>
                <w:color w:val="000000"/>
                <w:sz w:val="20"/>
              </w:rPr>
              <w:t>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Берлин лазурiн (милори) өндiру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Литопин, титан қос тотығын, пигменттердiң </w:t>
            </w:r>
          </w:p>
          <w:p>
            <w:pPr>
              <w:spacing w:after="20"/>
              <w:ind w:left="20"/>
              <w:jc w:val="both"/>
            </w:pPr>
            <w:r>
              <w:rPr>
                <w:rFonts w:ascii="Times New Roman"/>
                <w:b w:val="false"/>
                <w:i w:val="false"/>
                <w:color w:val="000000"/>
                <w:sz w:val="20"/>
              </w:rPr>
              <w:t xml:space="preserve">
темiр тотығын, охра және құрғақ бояулар өндiру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Ультрамарин өндiру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пеш бөлiмiнiң жұмысшылары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қалған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3)механикаланған пештермен жұмыс iстейтiн </w:t>
            </w:r>
          </w:p>
          <w:p>
            <w:pPr>
              <w:spacing w:after="20"/>
              <w:ind w:left="20"/>
              <w:jc w:val="both"/>
            </w:pPr>
            <w:r>
              <w:rPr>
                <w:rFonts w:ascii="Times New Roman"/>
                <w:b w:val="false"/>
                <w:i w:val="false"/>
                <w:color w:val="000000"/>
                <w:sz w:val="20"/>
              </w:rPr>
              <w:t>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Қалайы кектер өндiру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кетiру аппаратшысы, шөктiру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қалған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Эфирцеллюлозалы және шайырлы лактар </w:t>
            </w:r>
          </w:p>
          <w:p>
            <w:pPr>
              <w:spacing w:after="20"/>
              <w:ind w:left="20"/>
              <w:jc w:val="both"/>
            </w:pPr>
            <w:r>
              <w:rPr>
                <w:rFonts w:ascii="Times New Roman"/>
                <w:b w:val="false"/>
                <w:i w:val="false"/>
                <w:color w:val="000000"/>
                <w:sz w:val="20"/>
              </w:rPr>
              <w:t xml:space="preserve">
мен эмальдарды, ерiткiштермен көмекшi </w:t>
            </w:r>
          </w:p>
          <w:p>
            <w:pPr>
              <w:spacing w:after="20"/>
              <w:ind w:left="20"/>
              <w:jc w:val="both"/>
            </w:pPr>
            <w:r>
              <w:rPr>
                <w:rFonts w:ascii="Times New Roman"/>
                <w:b w:val="false"/>
                <w:i w:val="false"/>
                <w:color w:val="000000"/>
                <w:sz w:val="20"/>
              </w:rPr>
              <w:t xml:space="preserve">
материалдарды өндiру: нитроцеллюлозды, </w:t>
            </w:r>
          </w:p>
          <w:p>
            <w:pPr>
              <w:spacing w:after="20"/>
              <w:ind w:left="20"/>
              <w:jc w:val="both"/>
            </w:pPr>
            <w:r>
              <w:rPr>
                <w:rFonts w:ascii="Times New Roman"/>
                <w:b w:val="false"/>
                <w:i w:val="false"/>
                <w:color w:val="000000"/>
                <w:sz w:val="20"/>
              </w:rPr>
              <w:t xml:space="preserve">
перхлорвинилді, полихлорвинилдi, винифлекстi </w:t>
            </w:r>
          </w:p>
          <w:p>
            <w:pPr>
              <w:spacing w:after="20"/>
              <w:ind w:left="20"/>
              <w:jc w:val="both"/>
            </w:pPr>
            <w:r>
              <w:rPr>
                <w:rFonts w:ascii="Times New Roman"/>
                <w:b w:val="false"/>
                <w:i w:val="false"/>
                <w:color w:val="000000"/>
                <w:sz w:val="20"/>
              </w:rPr>
              <w:t xml:space="preserve">
және басқа лактар, эмальдар және шпатлевкалар; </w:t>
            </w:r>
          </w:p>
          <w:p>
            <w:pPr>
              <w:spacing w:after="20"/>
              <w:ind w:left="20"/>
              <w:jc w:val="both"/>
            </w:pPr>
            <w:r>
              <w:rPr>
                <w:rFonts w:ascii="Times New Roman"/>
                <w:b w:val="false"/>
                <w:i w:val="false"/>
                <w:color w:val="000000"/>
                <w:sz w:val="20"/>
              </w:rPr>
              <w:t xml:space="preserve">
спирттi лактар және политуралар, ерiткiштер, </w:t>
            </w:r>
          </w:p>
          <w:p>
            <w:pPr>
              <w:spacing w:after="20"/>
              <w:ind w:left="20"/>
              <w:jc w:val="both"/>
            </w:pPr>
            <w:r>
              <w:rPr>
                <w:rFonts w:ascii="Times New Roman"/>
                <w:b w:val="false"/>
                <w:i w:val="false"/>
                <w:color w:val="000000"/>
                <w:sz w:val="20"/>
              </w:rPr>
              <w:t xml:space="preserve">
жуғыштар және көмекшi материалдар: жуу </w:t>
            </w:r>
          </w:p>
          <w:p>
            <w:pPr>
              <w:spacing w:after="20"/>
              <w:ind w:left="20"/>
              <w:jc w:val="both"/>
            </w:pPr>
            <w:r>
              <w:rPr>
                <w:rFonts w:ascii="Times New Roman"/>
                <w:b w:val="false"/>
                <w:i w:val="false"/>
                <w:color w:val="000000"/>
                <w:sz w:val="20"/>
              </w:rPr>
              <w:t xml:space="preserve">
құрамдары, полирлеу суы, гидротежегіш сұйығы, </w:t>
            </w:r>
          </w:p>
          <w:p>
            <w:pPr>
              <w:spacing w:after="20"/>
              <w:ind w:left="20"/>
              <w:jc w:val="both"/>
            </w:pPr>
            <w:r>
              <w:rPr>
                <w:rFonts w:ascii="Times New Roman"/>
                <w:b w:val="false"/>
                <w:i w:val="false"/>
                <w:color w:val="000000"/>
                <w:sz w:val="20"/>
              </w:rPr>
              <w:t xml:space="preserve">
субекiту пасталары, шу сiңiретiн пластиктер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67 және 68 лактарын өндiру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алкидтiстиролды, битум-майлы лактарды өндіру Жұмысшылар, басшылар және мамандар 12</w:t>
            </w:r>
          </w:p>
          <w:p>
            <w:pPr>
              <w:spacing w:after="20"/>
              <w:ind w:left="20"/>
              <w:jc w:val="both"/>
            </w:pPr>
            <w:r>
              <w:rPr>
                <w:rFonts w:ascii="Times New Roman"/>
                <w:b w:val="false"/>
                <w:i w:val="false"/>
                <w:color w:val="000000"/>
                <w:sz w:val="20"/>
              </w:rPr>
              <w:t xml:space="preserve">
Олифаны, бекiткiштердi, сиккативтер мен </w:t>
            </w:r>
          </w:p>
          <w:p>
            <w:pPr>
              <w:spacing w:after="20"/>
              <w:ind w:left="20"/>
              <w:jc w:val="both"/>
            </w:pPr>
            <w:r>
              <w:rPr>
                <w:rFonts w:ascii="Times New Roman"/>
                <w:b w:val="false"/>
                <w:i w:val="false"/>
                <w:color w:val="000000"/>
                <w:sz w:val="20"/>
              </w:rPr>
              <w:t xml:space="preserve">
гексаметилендиамин негiзiндегі қатайтқыштарды </w:t>
            </w:r>
          </w:p>
          <w:p>
            <w:pPr>
              <w:spacing w:after="20"/>
              <w:ind w:left="20"/>
              <w:jc w:val="both"/>
            </w:pPr>
            <w:r>
              <w:rPr>
                <w:rFonts w:ascii="Times New Roman"/>
                <w:b w:val="false"/>
                <w:i w:val="false"/>
                <w:color w:val="000000"/>
                <w:sz w:val="20"/>
              </w:rPr>
              <w:t>
өндiру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Эмаль, қою үгiлген және суэмульсиялы бояуларды </w:t>
            </w:r>
          </w:p>
          <w:p>
            <w:pPr>
              <w:spacing w:after="20"/>
              <w:ind w:left="20"/>
              <w:jc w:val="both"/>
            </w:pPr>
            <w:r>
              <w:rPr>
                <w:rFonts w:ascii="Times New Roman"/>
                <w:b w:val="false"/>
                <w:i w:val="false"/>
                <w:color w:val="000000"/>
                <w:sz w:val="20"/>
              </w:rPr>
              <w:t xml:space="preserve">
өндiру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Өспейтiн құрамдарды өндiру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Көркемсурет бояуларын өндiру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Түстi полиграфия бояуларын өндiру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көмiртектен (күйе) құрғақ </w:t>
            </w:r>
          </w:p>
          <w:p>
            <w:pPr>
              <w:spacing w:after="20"/>
              <w:ind w:left="20"/>
              <w:jc w:val="both"/>
            </w:pPr>
            <w:r>
              <w:rPr>
                <w:rFonts w:ascii="Times New Roman"/>
                <w:b w:val="false"/>
                <w:i w:val="false"/>
                <w:color w:val="000000"/>
                <w:sz w:val="20"/>
              </w:rPr>
              <w:t xml:space="preserve">
вальцаланған паста өндiру: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1)негiзгi цехтар мен учаскелердегi жұмысшылар, </w:t>
            </w:r>
          </w:p>
          <w:p>
            <w:pPr>
              <w:spacing w:after="20"/>
              <w:ind w:left="20"/>
              <w:jc w:val="both"/>
            </w:pPr>
            <w:r>
              <w:rPr>
                <w:rFonts w:ascii="Times New Roman"/>
                <w:b w:val="false"/>
                <w:i w:val="false"/>
                <w:color w:val="000000"/>
                <w:sz w:val="20"/>
              </w:rPr>
              <w:t>
ауысым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барлық басқа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3)барлық қалған жұмысшылар, басшылар және </w:t>
            </w:r>
          </w:p>
          <w:p>
            <w:pPr>
              <w:spacing w:after="20"/>
              <w:ind w:left="20"/>
              <w:jc w:val="both"/>
            </w:pPr>
            <w:r>
              <w:rPr>
                <w:rFonts w:ascii="Times New Roman"/>
                <w:b w:val="false"/>
                <w:i w:val="false"/>
                <w:color w:val="000000"/>
                <w:sz w:val="20"/>
              </w:rPr>
              <w:t>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Тушь өндiру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тубаларын өндiру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Пигменттер мен толтырғыштарды кептiру және тарту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Полиграфиялық бояуларды өндiру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1)қара бояуларды өндiру илеулердi дайындау аппаратшысы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қалған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2)терең баспа үшiн баяуларды өндiру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Полиграфиялық құрғақ обой бояуларын өндiру </w:t>
            </w:r>
          </w:p>
          <w:p>
            <w:pPr>
              <w:spacing w:after="20"/>
              <w:ind w:left="20"/>
              <w:jc w:val="both"/>
            </w:pPr>
            <w:r>
              <w:rPr>
                <w:rFonts w:ascii="Times New Roman"/>
                <w:b w:val="false"/>
                <w:i w:val="false"/>
                <w:color w:val="000000"/>
                <w:sz w:val="20"/>
              </w:rPr>
              <w:t>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Фольга өндiру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131-тарау. Тау-кен жұмыстары Кен қазып алу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Апатит-нефелин кендерi Жерасты тау-кен жұмыстары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1)2-тармақта тiзiлгендердi қоспағанда кенiштердiң барлық жерасты жұмысшылары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2)жерасты жұмысшылар: проходкашы, бекiтушi, </w:t>
            </w:r>
          </w:p>
          <w:p>
            <w:pPr>
              <w:spacing w:after="20"/>
              <w:ind w:left="20"/>
              <w:jc w:val="both"/>
            </w:pPr>
            <w:r>
              <w:rPr>
                <w:rFonts w:ascii="Times New Roman"/>
                <w:b w:val="false"/>
                <w:i w:val="false"/>
                <w:color w:val="000000"/>
                <w:sz w:val="20"/>
              </w:rPr>
              <w:t xml:space="preserve">
қопарушы, кен түсiрушi, люкшi, керi ысырушы, </w:t>
            </w:r>
          </w:p>
          <w:p>
            <w:pPr>
              <w:spacing w:after="20"/>
              <w:ind w:left="20"/>
              <w:jc w:val="both"/>
            </w:pPr>
            <w:r>
              <w:rPr>
                <w:rFonts w:ascii="Times New Roman"/>
                <w:b w:val="false"/>
                <w:i w:val="false"/>
                <w:color w:val="000000"/>
                <w:sz w:val="20"/>
              </w:rPr>
              <w:t xml:space="preserve">
обборшы, скепер шығырының машинисi, тиеу </w:t>
            </w:r>
          </w:p>
          <w:p>
            <w:pPr>
              <w:spacing w:after="20"/>
              <w:ind w:left="20"/>
              <w:jc w:val="both"/>
            </w:pPr>
            <w:r>
              <w:rPr>
                <w:rFonts w:ascii="Times New Roman"/>
                <w:b w:val="false"/>
                <w:i w:val="false"/>
                <w:color w:val="000000"/>
                <w:sz w:val="20"/>
              </w:rPr>
              <w:t xml:space="preserve">
машинасының машинисi, люктердiң астында </w:t>
            </w:r>
          </w:p>
          <w:p>
            <w:pPr>
              <w:spacing w:after="20"/>
              <w:ind w:left="20"/>
              <w:jc w:val="both"/>
            </w:pPr>
            <w:r>
              <w:rPr>
                <w:rFonts w:ascii="Times New Roman"/>
                <w:b w:val="false"/>
                <w:i w:val="false"/>
                <w:color w:val="000000"/>
                <w:sz w:val="20"/>
              </w:rPr>
              <w:t>
iстейтiн жылжымалы составтың тiркеушi кондукторы, скважиналарды бұрғылаушы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3)жерасты жұмысындағы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4)шахталар мен кенiштердiң үстiндегi </w:t>
            </w:r>
          </w:p>
          <w:p>
            <w:pPr>
              <w:spacing w:after="20"/>
              <w:ind w:left="20"/>
              <w:jc w:val="both"/>
            </w:pPr>
            <w:r>
              <w:rPr>
                <w:rFonts w:ascii="Times New Roman"/>
                <w:b w:val="false"/>
                <w:i w:val="false"/>
                <w:color w:val="000000"/>
                <w:sz w:val="20"/>
              </w:rPr>
              <w:t>
жұмысшылар, басшылар және мамандар Ашық кен жұмыстары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1)ашық тау-кен жұмысындағы 2-тармақта </w:t>
            </w:r>
          </w:p>
          <w:p>
            <w:pPr>
              <w:spacing w:after="20"/>
              <w:ind w:left="20"/>
              <w:jc w:val="both"/>
            </w:pPr>
            <w:r>
              <w:rPr>
                <w:rFonts w:ascii="Times New Roman"/>
                <w:b w:val="false"/>
                <w:i w:val="false"/>
                <w:color w:val="000000"/>
                <w:sz w:val="20"/>
              </w:rPr>
              <w:t xml:space="preserve">
iзiлгендердi қоспағандағы барлық жұмысшылар, </w:t>
            </w:r>
          </w:p>
          <w:p>
            <w:pPr>
              <w:spacing w:after="20"/>
              <w:ind w:left="20"/>
              <w:jc w:val="both"/>
            </w:pPr>
            <w:r>
              <w:rPr>
                <w:rFonts w:ascii="Times New Roman"/>
                <w:b w:val="false"/>
                <w:i w:val="false"/>
                <w:color w:val="000000"/>
                <w:sz w:val="20"/>
              </w:rPr>
              <w:t xml:space="preserve">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2)жылжымалы составтың тiркеушi кондукторы, </w:t>
            </w:r>
          </w:p>
          <w:p>
            <w:pPr>
              <w:spacing w:after="20"/>
              <w:ind w:left="20"/>
              <w:jc w:val="both"/>
            </w:pPr>
            <w:r>
              <w:rPr>
                <w:rFonts w:ascii="Times New Roman"/>
                <w:b w:val="false"/>
                <w:i w:val="false"/>
                <w:color w:val="000000"/>
                <w:sz w:val="20"/>
              </w:rPr>
              <w:t xml:space="preserve">
жол жұмыскерi, кендi сұрыптайтын транспортердегi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Күкiрт кендерi Жерасты тау-кен жұмыстары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2)жерасты жұмысындағы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3)шахталар мен кенiштердiң үстiндегi </w:t>
            </w:r>
          </w:p>
          <w:p>
            <w:pPr>
              <w:spacing w:after="20"/>
              <w:ind w:left="20"/>
              <w:jc w:val="both"/>
            </w:pPr>
            <w:r>
              <w:rPr>
                <w:rFonts w:ascii="Times New Roman"/>
                <w:b w:val="false"/>
                <w:i w:val="false"/>
                <w:color w:val="000000"/>
                <w:sz w:val="20"/>
              </w:rPr>
              <w:t>
жұмысшылар, басшылар және мамандар Ашық тау-кен жұмыстары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1)жұмысшылар, басшылар және мамандар, </w:t>
            </w:r>
          </w:p>
          <w:p>
            <w:pPr>
              <w:spacing w:after="20"/>
              <w:ind w:left="20"/>
              <w:jc w:val="both"/>
            </w:pPr>
            <w:r>
              <w:rPr>
                <w:rFonts w:ascii="Times New Roman"/>
                <w:b w:val="false"/>
                <w:i w:val="false"/>
                <w:color w:val="000000"/>
                <w:sz w:val="20"/>
              </w:rPr>
              <w:t>
2-тармақта тiзiлгендердi қоспағанда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2)жылжымалы составтың тiркеушi кондукторы, </w:t>
            </w:r>
          </w:p>
          <w:p>
            <w:pPr>
              <w:spacing w:after="20"/>
              <w:ind w:left="20"/>
              <w:jc w:val="both"/>
            </w:pPr>
            <w:r>
              <w:rPr>
                <w:rFonts w:ascii="Times New Roman"/>
                <w:b w:val="false"/>
                <w:i w:val="false"/>
                <w:color w:val="000000"/>
                <w:sz w:val="20"/>
              </w:rPr>
              <w:t xml:space="preserve">
жол жұмыскерi, кендi сұрыптайтын транспортердегi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фосфорит, борат, барит кендерi және диатомит шикiзаты Жерасты тау-кен жұмыстары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жерасты жұмысындағы басшылар, және мамандар </w:t>
            </w:r>
          </w:p>
          <w:p>
            <w:pPr>
              <w:spacing w:after="20"/>
              <w:ind w:left="20"/>
              <w:jc w:val="both"/>
            </w:pPr>
            <w:r>
              <w:rPr>
                <w:rFonts w:ascii="Times New Roman"/>
                <w:b w:val="false"/>
                <w:i w:val="false"/>
                <w:color w:val="000000"/>
                <w:sz w:val="20"/>
              </w:rPr>
              <w:t xml:space="preserve">
Шахталар мен кенiштердiң үстiндегi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Ашық тау-кен жұмыстары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1)жұмысшылар, басшылар және мамандар, </w:t>
            </w:r>
          </w:p>
          <w:p>
            <w:pPr>
              <w:spacing w:after="20"/>
              <w:ind w:left="20"/>
              <w:jc w:val="both"/>
            </w:pPr>
            <w:r>
              <w:rPr>
                <w:rFonts w:ascii="Times New Roman"/>
                <w:b w:val="false"/>
                <w:i w:val="false"/>
                <w:color w:val="000000"/>
                <w:sz w:val="20"/>
              </w:rPr>
              <w:t xml:space="preserve">
2-тармақта тiзiлгендердi қоспақанда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2)жылжымалы составтың тiркеушi кондукторы, </w:t>
            </w:r>
          </w:p>
          <w:p>
            <w:pPr>
              <w:spacing w:after="20"/>
              <w:ind w:left="20"/>
              <w:jc w:val="both"/>
            </w:pPr>
            <w:r>
              <w:rPr>
                <w:rFonts w:ascii="Times New Roman"/>
                <w:b w:val="false"/>
                <w:i w:val="false"/>
                <w:color w:val="000000"/>
                <w:sz w:val="20"/>
              </w:rPr>
              <w:t xml:space="preserve">
жол жұмыскерi, кендi сұрыптайтын транспортердегi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мышьяк бар кендер Жерасты тау-кен жұмыстары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1)кен мен жыныстың құрамында кремнийдiң бос </w:t>
            </w:r>
          </w:p>
          <w:p>
            <w:pPr>
              <w:spacing w:after="20"/>
              <w:ind w:left="20"/>
              <w:jc w:val="both"/>
            </w:pPr>
            <w:r>
              <w:rPr>
                <w:rFonts w:ascii="Times New Roman"/>
                <w:b w:val="false"/>
                <w:i w:val="false"/>
                <w:color w:val="000000"/>
                <w:sz w:val="20"/>
              </w:rPr>
              <w:t xml:space="preserve">
қос тотықы 10 пайыздан жоғары жерлерде </w:t>
            </w:r>
          </w:p>
          <w:p>
            <w:pPr>
              <w:spacing w:after="20"/>
              <w:ind w:left="20"/>
              <w:jc w:val="both"/>
            </w:pPr>
            <w:r>
              <w:rPr>
                <w:rFonts w:ascii="Times New Roman"/>
                <w:b w:val="false"/>
                <w:i w:val="false"/>
                <w:color w:val="000000"/>
                <w:sz w:val="20"/>
              </w:rPr>
              <w:t xml:space="preserve">
шпурларды бұрғылаушы, забойшы, проходкашы, </w:t>
            </w:r>
          </w:p>
          <w:p>
            <w:pPr>
              <w:spacing w:after="20"/>
              <w:ind w:left="20"/>
              <w:jc w:val="both"/>
            </w:pPr>
            <w:r>
              <w:rPr>
                <w:rFonts w:ascii="Times New Roman"/>
                <w:b w:val="false"/>
                <w:i w:val="false"/>
                <w:color w:val="000000"/>
                <w:sz w:val="20"/>
              </w:rPr>
              <w:t xml:space="preserve">
бекiтушi, жынысты жинаушы, люкшi, итерушi, </w:t>
            </w:r>
          </w:p>
          <w:p>
            <w:pPr>
              <w:spacing w:after="20"/>
              <w:ind w:left="20"/>
              <w:jc w:val="both"/>
            </w:pPr>
            <w:r>
              <w:rPr>
                <w:rFonts w:ascii="Times New Roman"/>
                <w:b w:val="false"/>
                <w:i w:val="false"/>
                <w:color w:val="000000"/>
                <w:sz w:val="20"/>
              </w:rPr>
              <w:t>
тиеушi, түсiрушi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қалған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Жерасты жұмыстардағы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Шахталар мен кенiштердiң үстiндегi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тасы және бор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1)карьерлерде қол жұмыстарын iстейтiн забойшы, итерушi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қалған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Тұз ерiтiндiлерi Рассолпромыселдерi мен өндiрiс қалдықтарындағы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132-тарау. Кендерді байыту және өңдеу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Апатит-нефелин кенiштерi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1)кептiру бөлiмдерi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2)апатит және нефелин концентратын тиеу цехтары, жұмысшылар, басшылар және мамандар және негiзгi өндiрiс учаскелерiндегi бригадир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3)апатит және нефелин концентратын тиеу </w:t>
            </w:r>
          </w:p>
          <w:p>
            <w:pPr>
              <w:spacing w:after="20"/>
              <w:ind w:left="20"/>
              <w:jc w:val="both"/>
            </w:pPr>
            <w:r>
              <w:rPr>
                <w:rFonts w:ascii="Times New Roman"/>
                <w:b w:val="false"/>
                <w:i w:val="false"/>
                <w:color w:val="000000"/>
                <w:sz w:val="20"/>
              </w:rPr>
              <w:t>
цехтарында және кептiру, бөлшектеу бөлiмдерiнде тозаң ұстағыш аппараттарды тазалайтын және қызмет көрсететiн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4)қалған барлық жұмысшылар, басшылар және </w:t>
            </w:r>
          </w:p>
          <w:p>
            <w:pPr>
              <w:spacing w:after="20"/>
              <w:ind w:left="20"/>
              <w:jc w:val="both"/>
            </w:pPr>
            <w:r>
              <w:rPr>
                <w:rFonts w:ascii="Times New Roman"/>
                <w:b w:val="false"/>
                <w:i w:val="false"/>
                <w:color w:val="000000"/>
                <w:sz w:val="20"/>
              </w:rPr>
              <w:t xml:space="preserve">
мамандар, 5-тармақта тiзiлгендердi қоспағанда </w:t>
            </w:r>
          </w:p>
          <w:p>
            <w:pPr>
              <w:spacing w:after="20"/>
              <w:ind w:left="20"/>
              <w:jc w:val="both"/>
            </w:pPr>
            <w:r>
              <w:rPr>
                <w:rFonts w:ascii="Times New Roman"/>
                <w:b w:val="false"/>
                <w:i w:val="false"/>
                <w:color w:val="000000"/>
                <w:sz w:val="20"/>
              </w:rPr>
              <w:t>
барлық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5)фильтрлеу және реагенттердi дайындау </w:t>
            </w:r>
          </w:p>
          <w:p>
            <w:pPr>
              <w:spacing w:after="20"/>
              <w:ind w:left="20"/>
              <w:jc w:val="both"/>
            </w:pPr>
            <w:r>
              <w:rPr>
                <w:rFonts w:ascii="Times New Roman"/>
                <w:b w:val="false"/>
                <w:i w:val="false"/>
                <w:color w:val="000000"/>
                <w:sz w:val="20"/>
              </w:rPr>
              <w:t xml:space="preserve">
бөлiмдерiнде, сынақтарды терiп алуда және хфостарды тиеуде, кендердi жууда және қолмен </w:t>
            </w:r>
          </w:p>
          <w:p>
            <w:pPr>
              <w:spacing w:after="20"/>
              <w:ind w:left="20"/>
              <w:jc w:val="both"/>
            </w:pPr>
            <w:r>
              <w:rPr>
                <w:rFonts w:ascii="Times New Roman"/>
                <w:b w:val="false"/>
                <w:i w:val="false"/>
                <w:color w:val="000000"/>
                <w:sz w:val="20"/>
              </w:rPr>
              <w:t xml:space="preserve">
терiп алуда iстейтiн жұмысшылар, басшылар </w:t>
            </w:r>
          </w:p>
          <w:p>
            <w:pPr>
              <w:spacing w:after="20"/>
              <w:ind w:left="20"/>
              <w:jc w:val="both"/>
            </w:pPr>
            <w:r>
              <w:rPr>
                <w:rFonts w:ascii="Times New Roman"/>
                <w:b w:val="false"/>
                <w:i w:val="false"/>
                <w:color w:val="000000"/>
                <w:sz w:val="20"/>
              </w:rPr>
              <w:t>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Диатомит шикiзаты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1)кептiру бөлiмiнде iстейтiн тиеушi-түсiрушi, </w:t>
            </w:r>
          </w:p>
          <w:p>
            <w:pPr>
              <w:spacing w:after="20"/>
              <w:ind w:left="20"/>
              <w:jc w:val="both"/>
            </w:pPr>
            <w:r>
              <w:rPr>
                <w:rFonts w:ascii="Times New Roman"/>
                <w:b w:val="false"/>
                <w:i w:val="false"/>
                <w:color w:val="000000"/>
                <w:sz w:val="20"/>
              </w:rPr>
              <w:t>
газгенераторшы, күйдiрушi, жөндеушi-слесарь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2)-3)тармақта тiзiлгендердi қоспақанда қалқан </w:t>
            </w:r>
          </w:p>
          <w:p>
            <w:pPr>
              <w:spacing w:after="20"/>
              <w:ind w:left="20"/>
              <w:jc w:val="both"/>
            </w:pPr>
            <w:r>
              <w:rPr>
                <w:rFonts w:ascii="Times New Roman"/>
                <w:b w:val="false"/>
                <w:i w:val="false"/>
                <w:color w:val="000000"/>
                <w:sz w:val="20"/>
              </w:rPr>
              <w:t>
барлық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3)Фильтрлеу және реагенттердi дайындау </w:t>
            </w:r>
          </w:p>
          <w:p>
            <w:pPr>
              <w:spacing w:after="20"/>
              <w:ind w:left="20"/>
              <w:jc w:val="both"/>
            </w:pPr>
            <w:r>
              <w:rPr>
                <w:rFonts w:ascii="Times New Roman"/>
                <w:b w:val="false"/>
                <w:i w:val="false"/>
                <w:color w:val="000000"/>
                <w:sz w:val="20"/>
              </w:rPr>
              <w:t xml:space="preserve">
бөлiмдерiнде, сынақтарды терiп алуда және </w:t>
            </w:r>
          </w:p>
          <w:p>
            <w:pPr>
              <w:spacing w:after="20"/>
              <w:ind w:left="20"/>
              <w:jc w:val="both"/>
            </w:pPr>
            <w:r>
              <w:rPr>
                <w:rFonts w:ascii="Times New Roman"/>
                <w:b w:val="false"/>
                <w:i w:val="false"/>
                <w:color w:val="000000"/>
                <w:sz w:val="20"/>
              </w:rPr>
              <w:t xml:space="preserve">
хфостарды тиеуде, кендердi жууда және қолмен </w:t>
            </w:r>
          </w:p>
          <w:p>
            <w:pPr>
              <w:spacing w:after="20"/>
              <w:ind w:left="20"/>
              <w:jc w:val="both"/>
            </w:pPr>
            <w:r>
              <w:rPr>
                <w:rFonts w:ascii="Times New Roman"/>
                <w:b w:val="false"/>
                <w:i w:val="false"/>
                <w:color w:val="000000"/>
                <w:sz w:val="20"/>
              </w:rPr>
              <w:t>
терiп алуда iстейтiн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тотияйн бар кендер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1)Күйдiру цехындағы жұмысшылар, басшылар </w:t>
            </w:r>
          </w:p>
          <w:p>
            <w:pPr>
              <w:spacing w:after="20"/>
              <w:ind w:left="20"/>
              <w:jc w:val="both"/>
            </w:pPr>
            <w:r>
              <w:rPr>
                <w:rFonts w:ascii="Times New Roman"/>
                <w:b w:val="false"/>
                <w:i w:val="false"/>
                <w:color w:val="000000"/>
                <w:sz w:val="20"/>
              </w:rPr>
              <w:t xml:space="preserve">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2)3-тармақтақы тiзiлгендердi қоспақанда</w:t>
            </w:r>
          </w:p>
          <w:p>
            <w:pPr>
              <w:spacing w:after="20"/>
              <w:ind w:left="20"/>
              <w:jc w:val="both"/>
            </w:pPr>
            <w:r>
              <w:rPr>
                <w:rFonts w:ascii="Times New Roman"/>
                <w:b w:val="false"/>
                <w:i w:val="false"/>
                <w:color w:val="000000"/>
                <w:sz w:val="20"/>
              </w:rPr>
              <w:t>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3)фильтрлеу және реагенттердi дайындау </w:t>
            </w:r>
          </w:p>
          <w:p>
            <w:pPr>
              <w:spacing w:after="20"/>
              <w:ind w:left="20"/>
              <w:jc w:val="both"/>
            </w:pPr>
            <w:r>
              <w:rPr>
                <w:rFonts w:ascii="Times New Roman"/>
                <w:b w:val="false"/>
                <w:i w:val="false"/>
                <w:color w:val="000000"/>
                <w:sz w:val="20"/>
              </w:rPr>
              <w:t xml:space="preserve">
бөлiмдерiнде, сынақтарды таңдап алуда және </w:t>
            </w:r>
          </w:p>
          <w:p>
            <w:pPr>
              <w:spacing w:after="20"/>
              <w:ind w:left="20"/>
              <w:jc w:val="both"/>
            </w:pPr>
            <w:r>
              <w:rPr>
                <w:rFonts w:ascii="Times New Roman"/>
                <w:b w:val="false"/>
                <w:i w:val="false"/>
                <w:color w:val="000000"/>
                <w:sz w:val="20"/>
              </w:rPr>
              <w:t>
қалдықтарды тиеуде, кендердi жууда және қолмен таңдап алуда iстейтiн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Күкiрт кендерi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1)автоклавшы, тиеушi-түсiрушi, диiрмендер </w:t>
            </w:r>
          </w:p>
          <w:p>
            <w:pPr>
              <w:spacing w:after="20"/>
              <w:ind w:left="20"/>
              <w:jc w:val="both"/>
            </w:pPr>
            <w:r>
              <w:rPr>
                <w:rFonts w:ascii="Times New Roman"/>
                <w:b w:val="false"/>
                <w:i w:val="false"/>
                <w:color w:val="000000"/>
                <w:sz w:val="20"/>
              </w:rPr>
              <w:t xml:space="preserve">
машинисi, жөндеушi-слесарь және 2)-тармақтағы </w:t>
            </w:r>
          </w:p>
          <w:p>
            <w:pPr>
              <w:spacing w:after="20"/>
              <w:ind w:left="20"/>
              <w:jc w:val="both"/>
            </w:pPr>
            <w:r>
              <w:rPr>
                <w:rFonts w:ascii="Times New Roman"/>
                <w:b w:val="false"/>
                <w:i w:val="false"/>
                <w:color w:val="000000"/>
                <w:sz w:val="20"/>
              </w:rPr>
              <w:t>
тiзiлгендердi қоспағанда басқа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2)фильтрлеу және реагенттердi дайындау </w:t>
            </w:r>
          </w:p>
          <w:p>
            <w:pPr>
              <w:spacing w:after="20"/>
              <w:ind w:left="20"/>
              <w:jc w:val="both"/>
            </w:pPr>
            <w:r>
              <w:rPr>
                <w:rFonts w:ascii="Times New Roman"/>
                <w:b w:val="false"/>
                <w:i w:val="false"/>
                <w:color w:val="000000"/>
                <w:sz w:val="20"/>
              </w:rPr>
              <w:t xml:space="preserve">
бөлiмдерiнде, сынақтарды таңдап алуда және </w:t>
            </w:r>
          </w:p>
          <w:p>
            <w:pPr>
              <w:spacing w:after="20"/>
              <w:ind w:left="20"/>
              <w:jc w:val="both"/>
            </w:pPr>
            <w:r>
              <w:rPr>
                <w:rFonts w:ascii="Times New Roman"/>
                <w:b w:val="false"/>
                <w:i w:val="false"/>
                <w:color w:val="000000"/>
                <w:sz w:val="20"/>
              </w:rPr>
              <w:t>
қалдықтарды тиеуде, кендердi жууда және қолмен терiп алуда iстейтiн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фосфорит, борат, барит кендерi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1)жұмысшылар, басшылар және мамандар </w:t>
            </w:r>
          </w:p>
          <w:p>
            <w:pPr>
              <w:spacing w:after="20"/>
              <w:ind w:left="20"/>
              <w:jc w:val="both"/>
            </w:pPr>
            <w:r>
              <w:rPr>
                <w:rFonts w:ascii="Times New Roman"/>
                <w:b w:val="false"/>
                <w:i w:val="false"/>
                <w:color w:val="000000"/>
                <w:sz w:val="20"/>
              </w:rPr>
              <w:t>
2-тармақтақы тiзiлгендердi қоспақанда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2)фильтрлеу және реагенттердi дайындау бөлiмдерiнде, сынақтарды таңдап алуда және </w:t>
            </w:r>
          </w:p>
          <w:p>
            <w:pPr>
              <w:spacing w:after="20"/>
              <w:ind w:left="20"/>
              <w:jc w:val="both"/>
            </w:pPr>
            <w:r>
              <w:rPr>
                <w:rFonts w:ascii="Times New Roman"/>
                <w:b w:val="false"/>
                <w:i w:val="false"/>
                <w:color w:val="000000"/>
                <w:sz w:val="20"/>
              </w:rPr>
              <w:t>
қалдықтарды тиеуде, кендердi жууда және қолмен таңдап алуда iстейтiн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Озокерит қазып алу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Озокерит карьерлерiнде және тереңдiгi 100 м </w:t>
            </w:r>
          </w:p>
          <w:p>
            <w:pPr>
              <w:spacing w:after="20"/>
              <w:ind w:left="20"/>
              <w:jc w:val="both"/>
            </w:pPr>
            <w:r>
              <w:rPr>
                <w:rFonts w:ascii="Times New Roman"/>
                <w:b w:val="false"/>
                <w:i w:val="false"/>
                <w:color w:val="000000"/>
                <w:sz w:val="20"/>
              </w:rPr>
              <w:t>
разрездерде iстейтiн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133-тарау. Химиялық талшық өндірісі вискоза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Вискоздық ерiтiндiлер дайындау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1)жұмысшылар, басшылар және мамандар: </w:t>
            </w:r>
          </w:p>
          <w:p>
            <w:pPr>
              <w:spacing w:after="20"/>
              <w:ind w:left="20"/>
              <w:jc w:val="both"/>
            </w:pPr>
            <w:r>
              <w:rPr>
                <w:rFonts w:ascii="Times New Roman"/>
                <w:b w:val="false"/>
                <w:i w:val="false"/>
                <w:color w:val="000000"/>
                <w:sz w:val="20"/>
              </w:rPr>
              <w:t>
целлюлоза дайындау, мерсеризациялау, майдалау, алдын ала пiсу камералары, сода станциясы 6 Қатты каустиктi барабандарды қолмен бөлетiн</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2)ВА аппараттары, ерiту, вискоза погребi, </w:t>
            </w:r>
          </w:p>
          <w:p>
            <w:pPr>
              <w:spacing w:after="20"/>
              <w:ind w:left="20"/>
              <w:jc w:val="both"/>
            </w:pPr>
            <w:r>
              <w:rPr>
                <w:rFonts w:ascii="Times New Roman"/>
                <w:b w:val="false"/>
                <w:i w:val="false"/>
                <w:color w:val="000000"/>
                <w:sz w:val="20"/>
              </w:rPr>
              <w:t xml:space="preserve">
бояу қондырғысындағы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3)ксантат бөлiмi, күкiрткөмiртегiн төгу және </w:t>
            </w:r>
          </w:p>
          <w:p>
            <w:pPr>
              <w:spacing w:after="20"/>
              <w:ind w:left="20"/>
              <w:jc w:val="both"/>
            </w:pPr>
            <w:r>
              <w:rPr>
                <w:rFonts w:ascii="Times New Roman"/>
                <w:b w:val="false"/>
                <w:i w:val="false"/>
                <w:color w:val="000000"/>
                <w:sz w:val="20"/>
              </w:rPr>
              <w:t>
берудегi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Вискозды филаменттi жiптердi қалыптау </w:t>
            </w:r>
          </w:p>
          <w:p>
            <w:pPr>
              <w:spacing w:after="20"/>
              <w:ind w:left="20"/>
              <w:jc w:val="both"/>
            </w:pPr>
            <w:r>
              <w:rPr>
                <w:rFonts w:ascii="Times New Roman"/>
                <w:b w:val="false"/>
                <w:i w:val="false"/>
                <w:color w:val="000000"/>
                <w:sz w:val="20"/>
              </w:rPr>
              <w:t xml:space="preserve">
иiру цехы, булағыш, бабина өндiрiсiнiң жуу бөлiмi, жiптердi, жәшiктерде жуу, қышқыл </w:t>
            </w:r>
          </w:p>
          <w:p>
            <w:pPr>
              <w:spacing w:after="20"/>
              <w:ind w:left="20"/>
              <w:jc w:val="both"/>
            </w:pPr>
            <w:r>
              <w:rPr>
                <w:rFonts w:ascii="Times New Roman"/>
                <w:b w:val="false"/>
                <w:i w:val="false"/>
                <w:color w:val="000000"/>
                <w:sz w:val="20"/>
              </w:rPr>
              <w:t>
жiбектi кептiру және тасымалдаудағы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Қышқыл станциясы (шөктiру ваннасын дайындау </w:t>
            </w:r>
          </w:p>
          <w:p>
            <w:pPr>
              <w:spacing w:after="20"/>
              <w:ind w:left="20"/>
              <w:jc w:val="both"/>
            </w:pPr>
            <w:r>
              <w:rPr>
                <w:rFonts w:ascii="Times New Roman"/>
                <w:b w:val="false"/>
                <w:i w:val="false"/>
                <w:color w:val="000000"/>
                <w:sz w:val="20"/>
              </w:rPr>
              <w:t>
және оның регенерациясы)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 жiбектi тарқату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1)2-тармақта көрсетiлгендерден басқа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2)ылғалдау және бұрауды бекiту жұмысшы камералары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 жiбектi өңдеу цехы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1)2-тармақта көрсетiлгендерден басқа </w:t>
            </w:r>
          </w:p>
          <w:p>
            <w:pPr>
              <w:spacing w:after="20"/>
              <w:ind w:left="20"/>
              <w:jc w:val="both"/>
            </w:pPr>
            <w:r>
              <w:rPr>
                <w:rFonts w:ascii="Times New Roman"/>
                <w:b w:val="false"/>
                <w:i w:val="false"/>
                <w:color w:val="000000"/>
                <w:sz w:val="20"/>
              </w:rPr>
              <w:t xml:space="preserve">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2)өңдеу ерiтiндiлерiн дайындау, өңделген </w:t>
            </w:r>
          </w:p>
          <w:p>
            <w:pPr>
              <w:spacing w:after="20"/>
              <w:ind w:left="20"/>
              <w:jc w:val="both"/>
            </w:pPr>
            <w:r>
              <w:rPr>
                <w:rFonts w:ascii="Times New Roman"/>
                <w:b w:val="false"/>
                <w:i w:val="false"/>
                <w:color w:val="000000"/>
                <w:sz w:val="20"/>
              </w:rPr>
              <w:t xml:space="preserve">
жiбектi сығу және кептiру бөлiмдерiндегi </w:t>
            </w:r>
          </w:p>
          <w:p>
            <w:pPr>
              <w:spacing w:after="20"/>
              <w:ind w:left="20"/>
              <w:jc w:val="both"/>
            </w:pPr>
            <w:r>
              <w:rPr>
                <w:rFonts w:ascii="Times New Roman"/>
                <w:b w:val="false"/>
                <w:i w:val="false"/>
                <w:color w:val="000000"/>
                <w:sz w:val="20"/>
              </w:rPr>
              <w:t>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Ескерту: жұмысшылар, басшылар және мамандар: өңдеу ерiтiндiлерiн дайындау өңделген жiбектi сығу және кептiру бөлiмдерiн қышқыл жiбек өңдеу бөлмелерiнде орналастырқан жағдайда бұл бөлiмдердiң басшылары мен мамандарына қышқыл жiбек өңдеу бөлiмдерiнiң жұмысшылар, басшылар және мамандары сияқты жұмыс күн ұзақтықы қойылады.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Yздiксiз процесс машиналарында визкоза</w:t>
            </w:r>
          </w:p>
          <w:p>
            <w:pPr>
              <w:spacing w:after="20"/>
              <w:ind w:left="20"/>
              <w:jc w:val="both"/>
            </w:pPr>
            <w:r>
              <w:rPr>
                <w:rFonts w:ascii="Times New Roman"/>
                <w:b w:val="false"/>
                <w:i w:val="false"/>
                <w:color w:val="000000"/>
                <w:sz w:val="20"/>
              </w:rPr>
              <w:t>
талшықтарын өндiру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Штапель талшығын өндiру және қалдықтарды штапель талшықтарына айналдыру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1)2-тармақта көрсетiлгендерден басқа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2)жеке үйде штапель талшығын орап-түйетiн </w:t>
            </w:r>
          </w:p>
          <w:p>
            <w:pPr>
              <w:spacing w:after="20"/>
              <w:ind w:left="20"/>
              <w:jc w:val="both"/>
            </w:pPr>
            <w:r>
              <w:rPr>
                <w:rFonts w:ascii="Times New Roman"/>
                <w:b w:val="false"/>
                <w:i w:val="false"/>
                <w:color w:val="000000"/>
                <w:sz w:val="20"/>
              </w:rPr>
              <w:t>
орналастырушы-ораушы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Целлофан және пленка өндiру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1)целлофан машиналары және целлофанды лактау үйлерiнде тiкелей iстейтiн жұмысшылар, </w:t>
            </w:r>
          </w:p>
          <w:p>
            <w:pPr>
              <w:spacing w:after="20"/>
              <w:ind w:left="20"/>
              <w:jc w:val="both"/>
            </w:pPr>
            <w:r>
              <w:rPr>
                <w:rFonts w:ascii="Times New Roman"/>
                <w:b w:val="false"/>
                <w:i w:val="false"/>
                <w:color w:val="000000"/>
                <w:sz w:val="20"/>
              </w:rPr>
              <w:t>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2)жеке үйлерде целлофанды орап-түйетiн </w:t>
            </w:r>
          </w:p>
          <w:p>
            <w:pPr>
              <w:spacing w:after="20"/>
              <w:ind w:left="20"/>
              <w:jc w:val="both"/>
            </w:pPr>
            <w:r>
              <w:rPr>
                <w:rFonts w:ascii="Times New Roman"/>
                <w:b w:val="false"/>
                <w:i w:val="false"/>
                <w:color w:val="000000"/>
                <w:sz w:val="20"/>
              </w:rPr>
              <w:t>
орналастырушы-ораушы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Мыс-аммиакты штапель талшығы мен жiбек өндiру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1)химиялық, иiру-өңдеу цехтары мен бөлiмдерiнiң, мыс пен аммиакты регенерациялаудағы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2)буып-түю, сұрыптау цехтарындағы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3)сүзгi-престер мен диализаторларды қайта </w:t>
            </w:r>
          </w:p>
          <w:p>
            <w:pPr>
              <w:spacing w:after="20"/>
              <w:ind w:left="20"/>
              <w:jc w:val="both"/>
            </w:pPr>
            <w:r>
              <w:rPr>
                <w:rFonts w:ascii="Times New Roman"/>
                <w:b w:val="false"/>
                <w:i w:val="false"/>
                <w:color w:val="000000"/>
                <w:sz w:val="20"/>
              </w:rPr>
              <w:t>
зарядтаушы және торларды жуатын жәнедәнекерлейтiн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Ацетатты талшық өндiру Химиялық, иiру-өңдеу цехтары мен бөлiмдерiнiң, ұшпалы ерiтiнділердi регенерациялаудағы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Хлорин талшығын өндiру Химиялық, иiру-өңдеу цехтары мен бөлiмдерiнiң, ұшпалы ерiтiндiлердi регенерациялаудағы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ацетатты (триацетатты) талшық өндiру Жұмысшылар, басшылар жәнемамандар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Синтетикалық талшықтар өндiру Химия цехы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1)нитрон талшықтары өндiрiсiндегi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2)қалған өндiрiстердегi жұмысшылар, басшылар </w:t>
            </w:r>
          </w:p>
          <w:p>
            <w:pPr>
              <w:spacing w:after="20"/>
              <w:ind w:left="20"/>
              <w:jc w:val="both"/>
            </w:pPr>
            <w:r>
              <w:rPr>
                <w:rFonts w:ascii="Times New Roman"/>
                <w:b w:val="false"/>
                <w:i w:val="false"/>
                <w:color w:val="000000"/>
                <w:sz w:val="20"/>
              </w:rPr>
              <w:t>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Иiру цехы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және 3-тармақтарда тiзiлгендерден басқа </w:t>
            </w:r>
          </w:p>
          <w:p>
            <w:pPr>
              <w:spacing w:after="20"/>
              <w:ind w:left="20"/>
              <w:jc w:val="both"/>
            </w:pPr>
            <w:r>
              <w:rPr>
                <w:rFonts w:ascii="Times New Roman"/>
                <w:b w:val="false"/>
                <w:i w:val="false"/>
                <w:color w:val="000000"/>
                <w:sz w:val="20"/>
              </w:rPr>
              <w:t>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химиялық талшықты ораушы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фильерлердi азот қышқылымен жуатын фильершi; иiру жабдықтарын күйдіруші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Капрон жiбiн ыстықтай созу бөлiмiнiң </w:t>
            </w:r>
          </w:p>
          <w:p>
            <w:pPr>
              <w:spacing w:after="20"/>
              <w:ind w:left="20"/>
              <w:jc w:val="both"/>
            </w:pPr>
            <w:r>
              <w:rPr>
                <w:rFonts w:ascii="Times New Roman"/>
                <w:b w:val="false"/>
                <w:i w:val="false"/>
                <w:color w:val="000000"/>
                <w:sz w:val="20"/>
              </w:rPr>
              <w:t xml:space="preserve">
цехтары (учаскелерi), динильдi қондырғы (ВОТ) </w:t>
            </w:r>
          </w:p>
          <w:p>
            <w:pPr>
              <w:spacing w:after="20"/>
              <w:ind w:left="20"/>
              <w:jc w:val="both"/>
            </w:pPr>
            <w:r>
              <w:rPr>
                <w:rFonts w:ascii="Times New Roman"/>
                <w:b w:val="false"/>
                <w:i w:val="false"/>
                <w:color w:val="000000"/>
                <w:sz w:val="20"/>
              </w:rPr>
              <w:t>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Қылдар мен қармақ баулар өндiру Қылдар мен бауларды сулау, тарту, жуу және </w:t>
            </w:r>
          </w:p>
          <w:p>
            <w:pPr>
              <w:spacing w:after="20"/>
              <w:ind w:left="20"/>
              <w:jc w:val="both"/>
            </w:pPr>
            <w:r>
              <w:rPr>
                <w:rFonts w:ascii="Times New Roman"/>
                <w:b w:val="false"/>
                <w:i w:val="false"/>
                <w:color w:val="000000"/>
                <w:sz w:val="20"/>
              </w:rPr>
              <w:t>
кептiру, эксиракциялау бөлiмiндегi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Ескерту: Қылдар мен баулар өндiрiсi химиялық </w:t>
            </w:r>
          </w:p>
          <w:p>
            <w:pPr>
              <w:spacing w:after="20"/>
              <w:ind w:left="20"/>
              <w:jc w:val="both"/>
            </w:pPr>
            <w:r>
              <w:rPr>
                <w:rFonts w:ascii="Times New Roman"/>
                <w:b w:val="false"/>
                <w:i w:val="false"/>
                <w:color w:val="000000"/>
                <w:sz w:val="20"/>
              </w:rPr>
              <w:t>
және иiру бөлiктерiнiң жұмысшылары синтетикалық талшықтар өндiрiсi химиялық және иiру цехтарындағыдай жұмыс күн ұзақтықын және қосымша демалысын алады.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цехы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Лавсан талшығын өндiру Лавсан өндiрiсiндегi штапель агрегаттарына қызмет көрсететiн</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Майландырғыштар өндiру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1)әк ерiтумен айналысатын химиялық ерiтiндiлер жасау аппаратшысы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суларды бейтараптандырумен айналысатын бейтараптау аппаратшысы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тасымалдайтын қосалқы (тасымалдаушы)жұмысшы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2)химиялық ерiтiндiлер дайындайтын аппаратшы, шикiзат дайындау және шала өнiмдер мен өнiмдердi жiберу аппаратшысы, мастер, өндiрiстiк үйлердi жинаушы, жөндеушi-слесарь</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3)Күкiрт көмiртегiн регенарациялайтын жұмысшылар, басшылар және мамандар, иiру </w:t>
            </w:r>
          </w:p>
          <w:p>
            <w:pPr>
              <w:spacing w:after="20"/>
              <w:ind w:left="20"/>
              <w:jc w:val="both"/>
            </w:pPr>
            <w:r>
              <w:rPr>
                <w:rFonts w:ascii="Times New Roman"/>
                <w:b w:val="false"/>
                <w:i w:val="false"/>
                <w:color w:val="000000"/>
                <w:sz w:val="20"/>
              </w:rPr>
              <w:t>
машиналарын тазалайтын тазалаушы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1-параграф. Химиялық талшықтары өндірісінің жалпы мамандықтары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Айналдыра тоқу, қайта орау цехтары мен </w:t>
            </w:r>
          </w:p>
          <w:p>
            <w:pPr>
              <w:spacing w:after="20"/>
              <w:ind w:left="20"/>
              <w:jc w:val="both"/>
            </w:pPr>
            <w:r>
              <w:rPr>
                <w:rFonts w:ascii="Times New Roman"/>
                <w:b w:val="false"/>
                <w:i w:val="false"/>
                <w:color w:val="000000"/>
                <w:sz w:val="20"/>
              </w:rPr>
              <w:t>
сұрыптаулардағы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Фильер шеберханасының жұмысшылары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Гарнитура шеберханасының жұмысшылары </w:t>
            </w:r>
          </w:p>
          <w:p>
            <w:pPr>
              <w:spacing w:after="20"/>
              <w:ind w:left="20"/>
              <w:jc w:val="both"/>
            </w:pPr>
            <w:r>
              <w:rPr>
                <w:rFonts w:ascii="Times New Roman"/>
                <w:b w:val="false"/>
                <w:i w:val="false"/>
                <w:color w:val="000000"/>
                <w:sz w:val="20"/>
              </w:rPr>
              <w:t>
(жинау бөлiмi)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ұршық шеберханасының жұмысшылары (бұл шеберхана иiру цехында орналасса жұмыс күн ұзақтығы 6-сағат болады)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Иiру насосиктерінің жұмысшылары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Өндiрiстiк сулар канализациясын тазалайтын </w:t>
            </w:r>
          </w:p>
          <w:p>
            <w:pPr>
              <w:spacing w:after="20"/>
              <w:ind w:left="20"/>
              <w:jc w:val="both"/>
            </w:pPr>
            <w:r>
              <w:rPr>
                <w:rFonts w:ascii="Times New Roman"/>
                <w:b w:val="false"/>
                <w:i w:val="false"/>
                <w:color w:val="000000"/>
                <w:sz w:val="20"/>
              </w:rPr>
              <w:t>
және жөндеушi слесарь-сантехник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Канализацияшы-трапшы, қышқыл жiбектi тасымалдаушы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Бакелитшi (сiңiрушi)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134-тарау. Кинофотопленка </w:t>
            </w:r>
          </w:p>
          <w:p>
            <w:pPr>
              <w:spacing w:after="20"/>
              <w:ind w:left="20"/>
              <w:jc w:val="both"/>
            </w:pPr>
            <w:r>
              <w:rPr>
                <w:rFonts w:ascii="Times New Roman"/>
                <w:b w:val="false"/>
                <w:i w:val="false"/>
                <w:color w:val="000000"/>
                <w:sz w:val="20"/>
              </w:rPr>
              <w:t>
1-параграф. Ядролық зерттеулер үшін кинофотопленка, өндірістік-техникалық мақсаттағы пленка, фотоқағаз, фотопластинкалар мен фотоматериалдар өндіру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Кинофотонегiздi, өндiрiстiк-техникалық мақсаттағы пленкаларды, магнитофон таспаларын дайындау және қосымша өңдеу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Ерiтiндiлердi рекуперациялау және </w:t>
            </w:r>
          </w:p>
          <w:p>
            <w:pPr>
              <w:spacing w:after="20"/>
              <w:ind w:left="20"/>
              <w:jc w:val="both"/>
            </w:pPr>
            <w:r>
              <w:rPr>
                <w:rFonts w:ascii="Times New Roman"/>
                <w:b w:val="false"/>
                <w:i w:val="false"/>
                <w:color w:val="000000"/>
                <w:sz w:val="20"/>
              </w:rPr>
              <w:t>
ректификациялау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Кинофотопленкалар мен фотопластинкалардың, </w:t>
            </w:r>
          </w:p>
          <w:p>
            <w:pPr>
              <w:spacing w:after="20"/>
              <w:ind w:left="20"/>
              <w:jc w:val="both"/>
            </w:pPr>
            <w:r>
              <w:rPr>
                <w:rFonts w:ascii="Times New Roman"/>
                <w:b w:val="false"/>
                <w:i w:val="false"/>
                <w:color w:val="000000"/>
                <w:sz w:val="20"/>
              </w:rPr>
              <w:t xml:space="preserve">
фотоқағаздар қалдықтары мен күмiстi </w:t>
            </w:r>
          </w:p>
          <w:p>
            <w:pPr>
              <w:spacing w:after="20"/>
              <w:ind w:left="20"/>
              <w:jc w:val="both"/>
            </w:pPr>
            <w:r>
              <w:rPr>
                <w:rFonts w:ascii="Times New Roman"/>
                <w:b w:val="false"/>
                <w:i w:val="false"/>
                <w:color w:val="000000"/>
                <w:sz w:val="20"/>
              </w:rPr>
              <w:t>
регенерациялау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Фотография эмульсиялары мен ядролық </w:t>
            </w:r>
          </w:p>
          <w:p>
            <w:pPr>
              <w:spacing w:after="20"/>
              <w:ind w:left="20"/>
              <w:jc w:val="both"/>
            </w:pPr>
            <w:r>
              <w:rPr>
                <w:rFonts w:ascii="Times New Roman"/>
                <w:b w:val="false"/>
                <w:i w:val="false"/>
                <w:color w:val="000000"/>
                <w:sz w:val="20"/>
              </w:rPr>
              <w:t xml:space="preserve">
сынақтарға арналған эмульсияларды синтездеу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Фотография эмульсиялары мен ядролық </w:t>
            </w:r>
          </w:p>
          <w:p>
            <w:pPr>
              <w:spacing w:after="20"/>
              <w:ind w:left="20"/>
              <w:jc w:val="both"/>
            </w:pPr>
            <w:r>
              <w:rPr>
                <w:rFonts w:ascii="Times New Roman"/>
                <w:b w:val="false"/>
                <w:i w:val="false"/>
                <w:color w:val="000000"/>
                <w:sz w:val="20"/>
              </w:rPr>
              <w:t xml:space="preserve">
сынақтарға арналған эмульсияларды суаруға </w:t>
            </w:r>
          </w:p>
          <w:p>
            <w:pPr>
              <w:spacing w:after="20"/>
              <w:ind w:left="20"/>
              <w:jc w:val="both"/>
            </w:pPr>
            <w:r>
              <w:rPr>
                <w:rFonts w:ascii="Times New Roman"/>
                <w:b w:val="false"/>
                <w:i w:val="false"/>
                <w:color w:val="000000"/>
                <w:sz w:val="20"/>
              </w:rPr>
              <w:t>
дайындау және суару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Кинофотопленкаларды, фотопластинкаларды, өндiрiстiк-техникалық мақсаттағы пленкаларды </w:t>
            </w:r>
          </w:p>
          <w:p>
            <w:pPr>
              <w:spacing w:after="20"/>
              <w:ind w:left="20"/>
              <w:jc w:val="both"/>
            </w:pPr>
            <w:r>
              <w:rPr>
                <w:rFonts w:ascii="Times New Roman"/>
                <w:b w:val="false"/>
                <w:i w:val="false"/>
                <w:color w:val="000000"/>
                <w:sz w:val="20"/>
              </w:rPr>
              <w:t xml:space="preserve">
және ядролық сынақтарға арналған фотоматериалдарды өңдеу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1)толық қараңғылықта және актиникалық емес </w:t>
            </w:r>
          </w:p>
          <w:p>
            <w:pPr>
              <w:spacing w:after="20"/>
              <w:ind w:left="20"/>
              <w:jc w:val="both"/>
            </w:pPr>
            <w:r>
              <w:rPr>
                <w:rFonts w:ascii="Times New Roman"/>
                <w:b w:val="false"/>
                <w:i w:val="false"/>
                <w:color w:val="000000"/>
                <w:sz w:val="20"/>
              </w:rPr>
              <w:t>
жарық жағдайында iстейтiн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2)басқа учаскелердегi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Фотоқағазды өңдеу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1)түстi және аса сезгiш тiркелетiн </w:t>
            </w:r>
          </w:p>
          <w:p>
            <w:pPr>
              <w:spacing w:after="20"/>
              <w:ind w:left="20"/>
              <w:jc w:val="both"/>
            </w:pPr>
            <w:r>
              <w:rPr>
                <w:rFonts w:ascii="Times New Roman"/>
                <w:b w:val="false"/>
                <w:i w:val="false"/>
                <w:color w:val="000000"/>
                <w:sz w:val="20"/>
              </w:rPr>
              <w:t>
және айналымдағы фотоқағазды өңдейтiн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2)актиникалық емес жарық жағдайында </w:t>
            </w:r>
          </w:p>
          <w:p>
            <w:pPr>
              <w:spacing w:after="20"/>
              <w:ind w:left="20"/>
              <w:jc w:val="both"/>
            </w:pPr>
            <w:r>
              <w:rPr>
                <w:rFonts w:ascii="Times New Roman"/>
                <w:b w:val="false"/>
                <w:i w:val="false"/>
                <w:color w:val="000000"/>
                <w:sz w:val="20"/>
              </w:rPr>
              <w:t xml:space="preserve">
фотоқағаздардың қалған сорттарын өңдейтiн </w:t>
            </w:r>
          </w:p>
          <w:p>
            <w:pPr>
              <w:spacing w:after="20"/>
              <w:ind w:left="20"/>
              <w:jc w:val="both"/>
            </w:pPr>
            <w:r>
              <w:rPr>
                <w:rFonts w:ascii="Times New Roman"/>
                <w:b w:val="false"/>
                <w:i w:val="false"/>
                <w:color w:val="000000"/>
                <w:sz w:val="20"/>
              </w:rPr>
              <w:t>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3)қалған учаскелердегi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Магнитофон таспаларын өңдеу Жұмысшылар, ауысым басшылары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Бұқаралық баспа және кинофильмдердi тәжiрибелi көбейту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1)түстi пленкамен жұмыс iстейтiн жұмысшылар, </w:t>
            </w:r>
          </w:p>
          <w:p>
            <w:pPr>
              <w:spacing w:after="20"/>
              <w:ind w:left="20"/>
              <w:jc w:val="both"/>
            </w:pPr>
            <w:r>
              <w:rPr>
                <w:rFonts w:ascii="Times New Roman"/>
                <w:b w:val="false"/>
                <w:i w:val="false"/>
                <w:color w:val="000000"/>
                <w:sz w:val="20"/>
              </w:rPr>
              <w:t>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2)қалған жұмысшылар, ауысым басшылары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Магнитофон таспаларын өндiру үшiн </w:t>
            </w:r>
          </w:p>
          <w:p>
            <w:pPr>
              <w:spacing w:after="20"/>
              <w:ind w:left="20"/>
              <w:jc w:val="both"/>
            </w:pPr>
            <w:r>
              <w:rPr>
                <w:rFonts w:ascii="Times New Roman"/>
                <w:b w:val="false"/>
                <w:i w:val="false"/>
                <w:color w:val="000000"/>
                <w:sz w:val="20"/>
              </w:rPr>
              <w:t xml:space="preserve">
ферромагний ұнтақтарын және кобальт </w:t>
            </w:r>
          </w:p>
          <w:p>
            <w:pPr>
              <w:spacing w:after="20"/>
              <w:ind w:left="20"/>
              <w:jc w:val="both"/>
            </w:pPr>
            <w:r>
              <w:rPr>
                <w:rFonts w:ascii="Times New Roman"/>
                <w:b w:val="false"/>
                <w:i w:val="false"/>
                <w:color w:val="000000"/>
                <w:sz w:val="20"/>
              </w:rPr>
              <w:t>
пигменттерiн дайындау цехы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Пленкаларды климат жағдайларында сынау цехы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Органикалық ерiткiштердi төгу және </w:t>
            </w:r>
          </w:p>
          <w:p>
            <w:pPr>
              <w:spacing w:after="20"/>
              <w:ind w:left="20"/>
              <w:jc w:val="both"/>
            </w:pPr>
            <w:r>
              <w:rPr>
                <w:rFonts w:ascii="Times New Roman"/>
                <w:b w:val="false"/>
                <w:i w:val="false"/>
                <w:color w:val="000000"/>
                <w:sz w:val="20"/>
              </w:rPr>
              <w:t>
сақтау станциялары Төгушi, бөлiп құюшы, қоймашы, тазалаушы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Синтетикалық бояуларды (кинофото өнеркәсiбiнде қолданылатын түстi және ақ-қара </w:t>
            </w:r>
          </w:p>
          <w:p>
            <w:pPr>
              <w:spacing w:after="20"/>
              <w:ind w:left="20"/>
              <w:jc w:val="both"/>
            </w:pPr>
            <w:r>
              <w:rPr>
                <w:rFonts w:ascii="Times New Roman"/>
                <w:b w:val="false"/>
                <w:i w:val="false"/>
                <w:color w:val="000000"/>
                <w:sz w:val="20"/>
              </w:rPr>
              <w:t xml:space="preserve">
кинофотопленкаларды, фотоқағазды және </w:t>
            </w:r>
          </w:p>
          <w:p>
            <w:pPr>
              <w:spacing w:after="20"/>
              <w:ind w:left="20"/>
              <w:jc w:val="both"/>
            </w:pPr>
            <w:r>
              <w:rPr>
                <w:rFonts w:ascii="Times New Roman"/>
                <w:b w:val="false"/>
                <w:i w:val="false"/>
                <w:color w:val="000000"/>
                <w:sz w:val="20"/>
              </w:rPr>
              <w:t>
фотопластинкаларды) өндiру Цианин, монометилцианин, карбоцианин, мероцианин, родацианин, гемицианин бояулар және басқа органикалық өнiмдер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Фотошыныны қосымша өңдеу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фотошыныны қалайтын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2)қабатталған шыныны түсiретiн және өңдейтiн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фотошыныны және фотопластинкаларды кесушi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Бланфиекс, барит массасын және жарық </w:t>
            </w:r>
          </w:p>
          <w:p>
            <w:pPr>
              <w:spacing w:after="20"/>
              <w:ind w:left="20"/>
              <w:jc w:val="both"/>
            </w:pPr>
            <w:r>
              <w:rPr>
                <w:rFonts w:ascii="Times New Roman"/>
                <w:b w:val="false"/>
                <w:i w:val="false"/>
                <w:color w:val="000000"/>
                <w:sz w:val="20"/>
              </w:rPr>
              <w:t>
сүзгiлерiн дайындау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Фотоподложкасын баритаждау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"Момент" фотокомплектiлерiн дайындау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1)фотоматериалдарды жылтыратушы-лактаушы, </w:t>
            </w:r>
          </w:p>
          <w:p>
            <w:pPr>
              <w:spacing w:after="20"/>
              <w:ind w:left="20"/>
              <w:jc w:val="both"/>
            </w:pPr>
            <w:r>
              <w:rPr>
                <w:rFonts w:ascii="Times New Roman"/>
                <w:b w:val="false"/>
                <w:i w:val="false"/>
                <w:color w:val="000000"/>
                <w:sz w:val="20"/>
              </w:rPr>
              <w:t xml:space="preserve">
кинофотопленкаларды, фотоқағаздар мен </w:t>
            </w:r>
          </w:p>
          <w:p>
            <w:pPr>
              <w:spacing w:after="20"/>
              <w:ind w:left="20"/>
              <w:jc w:val="both"/>
            </w:pPr>
            <w:r>
              <w:rPr>
                <w:rFonts w:ascii="Times New Roman"/>
                <w:b w:val="false"/>
                <w:i w:val="false"/>
                <w:color w:val="000000"/>
                <w:sz w:val="20"/>
              </w:rPr>
              <w:t>
техпленкаларды кесушi, "Момент" фотокешенін монтаждаушы, жарыққа сезiмтал бұйымдарды брактаушы-визитажшы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қалған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2-параграф. Фотожелатин өндіру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шикiзаттан дихлорэтанмен май экстракциялау, дихлорэтанды регенарациялау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1)Экстракционды-дистилляциял және калибр </w:t>
            </w:r>
          </w:p>
          <w:p>
            <w:pPr>
              <w:spacing w:after="20"/>
              <w:ind w:left="20"/>
              <w:jc w:val="both"/>
            </w:pPr>
            <w:r>
              <w:rPr>
                <w:rFonts w:ascii="Times New Roman"/>
                <w:b w:val="false"/>
                <w:i w:val="false"/>
                <w:color w:val="000000"/>
                <w:sz w:val="20"/>
              </w:rPr>
              <w:t xml:space="preserve">
бөлiмдерiндегi жұмысшылар, басшылар және </w:t>
            </w:r>
          </w:p>
          <w:p>
            <w:pPr>
              <w:spacing w:after="20"/>
              <w:ind w:left="20"/>
              <w:jc w:val="both"/>
            </w:pPr>
            <w:r>
              <w:rPr>
                <w:rFonts w:ascii="Times New Roman"/>
                <w:b w:val="false"/>
                <w:i w:val="false"/>
                <w:color w:val="000000"/>
                <w:sz w:val="20"/>
              </w:rPr>
              <w:t>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2)Бөлшектеу-сұрыптау бөлiмiндегi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Шротты минералсыздандыру және оссеиндi тұз қышқылымен бейтараптау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1)Қышқыл және мацерция бөлiмдерiндегi </w:t>
            </w:r>
          </w:p>
          <w:p>
            <w:pPr>
              <w:spacing w:after="20"/>
              <w:ind w:left="20"/>
              <w:jc w:val="both"/>
            </w:pPr>
            <w:r>
              <w:rPr>
                <w:rFonts w:ascii="Times New Roman"/>
                <w:b w:val="false"/>
                <w:i w:val="false"/>
                <w:color w:val="000000"/>
                <w:sz w:val="20"/>
              </w:rPr>
              <w:t>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гидрокөлiк жұмысшылары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Оссеиндi күлдеу және бейтараптау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1)Күлдеу-бейтараптау бөлiмiндегi жұмысшылар, </w:t>
            </w:r>
          </w:p>
          <w:p>
            <w:pPr>
              <w:spacing w:after="20"/>
              <w:ind w:left="20"/>
              <w:jc w:val="both"/>
            </w:pPr>
            <w:r>
              <w:rPr>
                <w:rFonts w:ascii="Times New Roman"/>
                <w:b w:val="false"/>
                <w:i w:val="false"/>
                <w:color w:val="000000"/>
                <w:sz w:val="20"/>
              </w:rPr>
              <w:t>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2)әк және әк ерiтiндiлерi бөлiмiнiң жұмысшылары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Күкiрт қышқылын дайындау, фракциялық пiсiру, </w:t>
            </w:r>
          </w:p>
          <w:p>
            <w:pPr>
              <w:spacing w:after="20"/>
              <w:ind w:left="20"/>
              <w:jc w:val="both"/>
            </w:pPr>
            <w:r>
              <w:rPr>
                <w:rFonts w:ascii="Times New Roman"/>
                <w:b w:val="false"/>
                <w:i w:val="false"/>
                <w:color w:val="000000"/>
                <w:sz w:val="20"/>
              </w:rPr>
              <w:t xml:space="preserve">
сүзгiлеу, вакуум-булау және фотожелатин </w:t>
            </w:r>
          </w:p>
          <w:p>
            <w:pPr>
              <w:spacing w:after="20"/>
              <w:ind w:left="20"/>
              <w:jc w:val="both"/>
            </w:pPr>
            <w:r>
              <w:rPr>
                <w:rFonts w:ascii="Times New Roman"/>
                <w:b w:val="false"/>
                <w:i w:val="false"/>
                <w:color w:val="000000"/>
                <w:sz w:val="20"/>
              </w:rPr>
              <w:t>
ерiтiндiлерiн консервiлеу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Фотографиялық фотожелатиндi кептiру және фотосенсибилизациялау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1)кептiру бөлiмiнiң жұмысшылары, басшылар </w:t>
            </w:r>
          </w:p>
          <w:p>
            <w:pPr>
              <w:spacing w:after="20"/>
              <w:ind w:left="20"/>
              <w:jc w:val="both"/>
            </w:pPr>
            <w:r>
              <w:rPr>
                <w:rFonts w:ascii="Times New Roman"/>
                <w:b w:val="false"/>
                <w:i w:val="false"/>
                <w:color w:val="000000"/>
                <w:sz w:val="20"/>
              </w:rPr>
              <w:t>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2)түсiру бөлiмiнiң жұмысшылары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3)фотожелатиндi фотосенсибилизациялау бөлiмiндегi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135-тарау. Химиялық реактивтер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Органикалық емес сынап тұздарын, фтор тұздарын, қорғасын тұздарын, цианды қосылыстар бар тұздарды, селен мен мышьякты өндiру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1)2-тармақта тiзiлгендердi қоспағанда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2)қоймашы, қосалқы (көлiкшi) жұмысшы, өндiрiстiк үй-жайларды жинаушы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кремний, берилий, кадмий, марганец, </w:t>
            </w:r>
          </w:p>
          <w:p>
            <w:pPr>
              <w:spacing w:after="20"/>
              <w:ind w:left="20"/>
              <w:jc w:val="both"/>
            </w:pPr>
            <w:r>
              <w:rPr>
                <w:rFonts w:ascii="Times New Roman"/>
                <w:b w:val="false"/>
                <w:i w:val="false"/>
                <w:color w:val="000000"/>
                <w:sz w:val="20"/>
              </w:rPr>
              <w:t xml:space="preserve">
фосфор, хром, кобальт, барий және басқа металдар; органикалық емес тұздар органикалық емес қышқылдар және басқа неорганикалық реактивтер өндiру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1)2-тармақта тiзiлгендердi қоспағанда </w:t>
            </w:r>
          </w:p>
          <w:p>
            <w:pPr>
              <w:spacing w:after="20"/>
              <w:ind w:left="20"/>
              <w:jc w:val="both"/>
            </w:pPr>
            <w:r>
              <w:rPr>
                <w:rFonts w:ascii="Times New Roman"/>
                <w:b w:val="false"/>
                <w:i w:val="false"/>
                <w:color w:val="000000"/>
                <w:sz w:val="20"/>
              </w:rPr>
              <w:t>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2)қоймашы, қосалқы (көлiкшi) жұмысшы, </w:t>
            </w:r>
          </w:p>
          <w:p>
            <w:pPr>
              <w:spacing w:after="20"/>
              <w:ind w:left="20"/>
              <w:jc w:val="both"/>
            </w:pPr>
            <w:r>
              <w:rPr>
                <w:rFonts w:ascii="Times New Roman"/>
                <w:b w:val="false"/>
                <w:i w:val="false"/>
                <w:color w:val="000000"/>
                <w:sz w:val="20"/>
              </w:rPr>
              <w:t>
өндiрiстiк үй-жайларды жинаушы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Органикалық реактивтердi күштi әсер ететiн </w:t>
            </w:r>
          </w:p>
          <w:p>
            <w:pPr>
              <w:spacing w:after="20"/>
              <w:ind w:left="20"/>
              <w:jc w:val="both"/>
            </w:pPr>
            <w:r>
              <w:rPr>
                <w:rFonts w:ascii="Times New Roman"/>
                <w:b w:val="false"/>
                <w:i w:val="false"/>
                <w:color w:val="000000"/>
                <w:sz w:val="20"/>
              </w:rPr>
              <w:t xml:space="preserve">
реактивтердi қолданып: цианды сутегiн және </w:t>
            </w:r>
          </w:p>
          <w:p>
            <w:pPr>
              <w:spacing w:after="20"/>
              <w:ind w:left="20"/>
              <w:jc w:val="both"/>
            </w:pPr>
            <w:r>
              <w:rPr>
                <w:rFonts w:ascii="Times New Roman"/>
                <w:b w:val="false"/>
                <w:i w:val="false"/>
                <w:color w:val="000000"/>
                <w:sz w:val="20"/>
              </w:rPr>
              <w:t xml:space="preserve">
цианды тұздарды, мышьякты ангидрид, сулема және күкiрт көмiртегiн өндiру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1)2-тармақта тiзiлгендердi қоспағанда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қоймашы, көмекшi (көлiк) жұмысшы, өндiрiс </w:t>
            </w:r>
          </w:p>
          <w:p>
            <w:pPr>
              <w:spacing w:after="20"/>
              <w:ind w:left="20"/>
              <w:jc w:val="both"/>
            </w:pPr>
            <w:r>
              <w:rPr>
                <w:rFonts w:ascii="Times New Roman"/>
                <w:b w:val="false"/>
                <w:i w:val="false"/>
                <w:color w:val="000000"/>
                <w:sz w:val="20"/>
              </w:rPr>
              <w:t>
үй-жайларды жинаушы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Итакон қышқылын өндiру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барлық органикалық реактивтер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1)жұмысшылар, басшылар және мамандар, </w:t>
            </w:r>
          </w:p>
          <w:p>
            <w:pPr>
              <w:spacing w:after="20"/>
              <w:ind w:left="20"/>
              <w:jc w:val="both"/>
            </w:pPr>
            <w:r>
              <w:rPr>
                <w:rFonts w:ascii="Times New Roman"/>
                <w:b w:val="false"/>
                <w:i w:val="false"/>
                <w:color w:val="000000"/>
                <w:sz w:val="20"/>
              </w:rPr>
              <w:t>
2-тармақта тiзiлгендерден басқалары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Ескерту: </w:t>
            </w:r>
            <w:r>
              <w:rPr>
                <w:rFonts w:ascii="Times New Roman"/>
                <w:b w:val="false"/>
                <w:i w:val="false"/>
                <w:color w:val="000000"/>
                <w:sz w:val="20"/>
              </w:rPr>
              <w:t xml:space="preserve">Реактивтер өндiрiсiнде қысқартылған </w:t>
            </w:r>
          </w:p>
          <w:p>
            <w:pPr>
              <w:spacing w:after="20"/>
              <w:ind w:left="20"/>
              <w:jc w:val="both"/>
            </w:pPr>
            <w:r>
              <w:rPr>
                <w:rFonts w:ascii="Times New Roman"/>
                <w:b w:val="false"/>
                <w:i w:val="false"/>
                <w:color w:val="000000"/>
                <w:sz w:val="20"/>
              </w:rPr>
              <w:t xml:space="preserve">
жұмыс күнi техникалық өнiмнiң осындай өндiрiсiнде кездескен жағдайда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2)қоймашы, қосалқы (көлiкшi) жұмысшы, </w:t>
            </w:r>
          </w:p>
          <w:p>
            <w:pPr>
              <w:spacing w:after="20"/>
              <w:ind w:left="20"/>
              <w:jc w:val="both"/>
            </w:pPr>
            <w:r>
              <w:rPr>
                <w:rFonts w:ascii="Times New Roman"/>
                <w:b w:val="false"/>
                <w:i w:val="false"/>
                <w:color w:val="000000"/>
                <w:sz w:val="20"/>
              </w:rPr>
              <w:t>
өндiрiстiк үй-жайларды жинаушы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136-тарау. Химиялық өнімдерді, бояулар мен реактивтерді бөліп қаптау және буып-түю</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Хлорлы әк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Тринатрийфосфат және трикальцийфосфат</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1)қағазды, картонды және солардан жасалған </w:t>
            </w:r>
          </w:p>
          <w:p>
            <w:pPr>
              <w:spacing w:after="20"/>
              <w:ind w:left="20"/>
              <w:jc w:val="both"/>
            </w:pPr>
            <w:r>
              <w:rPr>
                <w:rFonts w:ascii="Times New Roman"/>
                <w:b w:val="false"/>
                <w:i w:val="false"/>
                <w:color w:val="000000"/>
                <w:sz w:val="20"/>
              </w:rPr>
              <w:t>
бұйымдарды мұнай битум қолданып желiмдеушi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қалған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Дустар Жұмысшылар, басшылар және</w:t>
            </w:r>
          </w:p>
          <w:p>
            <w:pPr>
              <w:spacing w:after="20"/>
              <w:ind w:left="20"/>
              <w:jc w:val="both"/>
            </w:pPr>
            <w:r>
              <w:rPr>
                <w:rFonts w:ascii="Times New Roman"/>
                <w:b w:val="false"/>
                <w:i w:val="false"/>
                <w:color w:val="000000"/>
                <w:sz w:val="20"/>
              </w:rPr>
              <w:t xml:space="preserve">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Органикалық химиялық өнiмдер және бояулар </w:t>
            </w:r>
          </w:p>
          <w:p>
            <w:pPr>
              <w:spacing w:after="20"/>
              <w:ind w:left="20"/>
              <w:jc w:val="both"/>
            </w:pPr>
            <w:r>
              <w:rPr>
                <w:rFonts w:ascii="Times New Roman"/>
                <w:b w:val="false"/>
                <w:i w:val="false"/>
                <w:color w:val="000000"/>
                <w:sz w:val="20"/>
              </w:rPr>
              <w:t>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Химиялық реактивтер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1)Ыдысты ерiткiштермен жуатын жуушы, ораушы,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2)жинақтаушы, жуушы және қалған барлық мамандықтар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Лак-бояу өнiмдерi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Сусыз фотоның натрий гипосульфаты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Кристалды және кальцийленген сода бикарбонат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(кiр жуу ұнтақы)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Кiрге арналған көк нiл</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қолмен қапшықтайтын ораушы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қалған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Суперфосфат, тук қоспасы, гексаметафосфат</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ораушы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қалған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Ұнтақталған бор және бура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Тұз қышқылы, аккумулятор қышқылы, </w:t>
            </w:r>
          </w:p>
          <w:p>
            <w:pPr>
              <w:spacing w:after="20"/>
              <w:ind w:left="20"/>
              <w:jc w:val="both"/>
            </w:pPr>
            <w:r>
              <w:rPr>
                <w:rFonts w:ascii="Times New Roman"/>
                <w:b w:val="false"/>
                <w:i w:val="false"/>
                <w:color w:val="000000"/>
                <w:sz w:val="20"/>
              </w:rPr>
              <w:t>
күкірт қышқылы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Диспер күкiртi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Метол-гидрохинон шығарғышы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 өнiмi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ДДТ-қа КММ эмульсиясы, дезинсекталь, детойль, жасыл май концентраты Жұмысшылар, басшылар</w:t>
            </w:r>
          </w:p>
          <w:p>
            <w:pPr>
              <w:spacing w:after="20"/>
              <w:ind w:left="20"/>
              <w:jc w:val="both"/>
            </w:pPr>
            <w:r>
              <w:rPr>
                <w:rFonts w:ascii="Times New Roman"/>
                <w:b w:val="false"/>
                <w:i w:val="false"/>
                <w:color w:val="000000"/>
                <w:sz w:val="20"/>
              </w:rPr>
              <w:t>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ОП-7 концентраты, ОП-10 және универсал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137-тарау. Тәжірибе және тәжірибе-өндірістік қондырғылар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Ескерту: </w:t>
            </w:r>
            <w:r>
              <w:rPr>
                <w:rFonts w:ascii="Times New Roman"/>
                <w:b w:val="false"/>
                <w:i w:val="false"/>
                <w:color w:val="000000"/>
                <w:sz w:val="20"/>
              </w:rPr>
              <w:t xml:space="preserve">осындай жұмыс күнi ұқсас өнiмдер </w:t>
            </w:r>
          </w:p>
          <w:p>
            <w:pPr>
              <w:spacing w:after="20"/>
              <w:ind w:left="20"/>
              <w:jc w:val="both"/>
            </w:pPr>
            <w:r>
              <w:rPr>
                <w:rFonts w:ascii="Times New Roman"/>
                <w:b w:val="false"/>
                <w:i w:val="false"/>
                <w:color w:val="000000"/>
                <w:sz w:val="20"/>
              </w:rPr>
              <w:t>
өндiрiсiнде көзделсе қысқыртылған жұмыс күнi қолданылады.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138-тарау. Зертханалар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Цехтық зертханалардың жұмысшылары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Ескерту: </w:t>
            </w:r>
            <w:r>
              <w:rPr>
                <w:rFonts w:ascii="Times New Roman"/>
                <w:b w:val="false"/>
                <w:i w:val="false"/>
                <w:color w:val="000000"/>
                <w:sz w:val="20"/>
              </w:rPr>
              <w:t xml:space="preserve">Цехтық зертханалардың </w:t>
            </w:r>
          </w:p>
          <w:p>
            <w:pPr>
              <w:spacing w:after="20"/>
              <w:ind w:left="20"/>
              <w:jc w:val="both"/>
            </w:pPr>
            <w:r>
              <w:rPr>
                <w:rFonts w:ascii="Times New Roman"/>
                <w:b w:val="false"/>
                <w:i w:val="false"/>
                <w:color w:val="000000"/>
                <w:sz w:val="20"/>
              </w:rPr>
              <w:t xml:space="preserve">
қызметкерлерi жұмыс күнiнiң және қосымша </w:t>
            </w:r>
          </w:p>
          <w:p>
            <w:pPr>
              <w:spacing w:after="20"/>
              <w:ind w:left="20"/>
              <w:jc w:val="both"/>
            </w:pPr>
            <w:r>
              <w:rPr>
                <w:rFonts w:ascii="Times New Roman"/>
                <w:b w:val="false"/>
                <w:i w:val="false"/>
                <w:color w:val="000000"/>
                <w:sz w:val="20"/>
              </w:rPr>
              <w:t xml:space="preserve">
демалысының ұзақтығы осы өндiрiстiң </w:t>
            </w:r>
          </w:p>
          <w:p>
            <w:pPr>
              <w:spacing w:after="20"/>
              <w:ind w:left="20"/>
              <w:jc w:val="both"/>
            </w:pPr>
            <w:r>
              <w:rPr>
                <w:rFonts w:ascii="Times New Roman"/>
                <w:b w:val="false"/>
                <w:i w:val="false"/>
                <w:color w:val="000000"/>
                <w:sz w:val="20"/>
              </w:rPr>
              <w:t xml:space="preserve">
жұмысшыларына көзделгенге сәйкес болуы, </w:t>
            </w:r>
          </w:p>
          <w:p>
            <w:pPr>
              <w:spacing w:after="20"/>
              <w:ind w:left="20"/>
              <w:jc w:val="both"/>
            </w:pPr>
            <w:r>
              <w:rPr>
                <w:rFonts w:ascii="Times New Roman"/>
                <w:b w:val="false"/>
                <w:i w:val="false"/>
                <w:color w:val="000000"/>
                <w:sz w:val="20"/>
              </w:rPr>
              <w:t>
бiрақ 6 сағаттан аспауы керек.</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(заводтық) зертханалардың қызметкерлерi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Ескерту: </w:t>
            </w:r>
            <w:r>
              <w:rPr>
                <w:rFonts w:ascii="Times New Roman"/>
                <w:b w:val="false"/>
                <w:i w:val="false"/>
                <w:color w:val="000000"/>
                <w:sz w:val="20"/>
              </w:rPr>
              <w:t xml:space="preserve">Орталық (заводтық) зертханалардың </w:t>
            </w:r>
          </w:p>
          <w:p>
            <w:pPr>
              <w:spacing w:after="20"/>
              <w:ind w:left="20"/>
              <w:jc w:val="both"/>
            </w:pPr>
            <w:r>
              <w:rPr>
                <w:rFonts w:ascii="Times New Roman"/>
                <w:b w:val="false"/>
                <w:i w:val="false"/>
                <w:color w:val="000000"/>
                <w:sz w:val="20"/>
              </w:rPr>
              <w:t xml:space="preserve">
қызметкерлерi үшін жұмыс күнiнiң ұзақтығын </w:t>
            </w:r>
          </w:p>
          <w:p>
            <w:pPr>
              <w:spacing w:after="20"/>
              <w:ind w:left="20"/>
              <w:jc w:val="both"/>
            </w:pPr>
            <w:r>
              <w:rPr>
                <w:rFonts w:ascii="Times New Roman"/>
                <w:b w:val="false"/>
                <w:i w:val="false"/>
                <w:color w:val="000000"/>
                <w:sz w:val="20"/>
              </w:rPr>
              <w:t xml:space="preserve">
зертхана қызметкерлерi қызмет ететiн белгiленген (осы кәсiпорын, ұйымда) белгіленген </w:t>
            </w:r>
          </w:p>
          <w:p>
            <w:pPr>
              <w:spacing w:after="20"/>
              <w:ind w:left="20"/>
              <w:jc w:val="both"/>
            </w:pPr>
            <w:r>
              <w:rPr>
                <w:rFonts w:ascii="Times New Roman"/>
                <w:b w:val="false"/>
                <w:i w:val="false"/>
                <w:color w:val="000000"/>
                <w:sz w:val="20"/>
              </w:rPr>
              <w:t xml:space="preserve">
ұзақтыққа сәйкес келуi, бiрақ 6 сағаттан кем </w:t>
            </w:r>
          </w:p>
          <w:p>
            <w:pPr>
              <w:spacing w:after="20"/>
              <w:ind w:left="20"/>
              <w:jc w:val="both"/>
            </w:pPr>
            <w:r>
              <w:rPr>
                <w:rFonts w:ascii="Times New Roman"/>
                <w:b w:val="false"/>
                <w:i w:val="false"/>
                <w:color w:val="000000"/>
                <w:sz w:val="20"/>
              </w:rPr>
              <w:t>
болмауы керек.</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139-тарау. Химиялық шикізатты қабылдау және дайындау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Ащы заттарды құйып алу станциясы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Цехтарға амин нитроөнiмдердi,органикалық </w:t>
            </w:r>
          </w:p>
          <w:p>
            <w:pPr>
              <w:spacing w:after="20"/>
              <w:ind w:left="20"/>
              <w:jc w:val="both"/>
            </w:pPr>
            <w:r>
              <w:rPr>
                <w:rFonts w:ascii="Times New Roman"/>
                <w:b w:val="false"/>
                <w:i w:val="false"/>
                <w:color w:val="000000"/>
                <w:sz w:val="20"/>
              </w:rPr>
              <w:t xml:space="preserve">
ерiткiштердi, фенолды, пластификаторларды және басқа ұқсас өнiмдердi беру және құйып алу </w:t>
            </w:r>
          </w:p>
          <w:p>
            <w:pPr>
              <w:spacing w:after="20"/>
              <w:ind w:left="20"/>
              <w:jc w:val="both"/>
            </w:pPr>
            <w:r>
              <w:rPr>
                <w:rFonts w:ascii="Times New Roman"/>
                <w:b w:val="false"/>
                <w:i w:val="false"/>
                <w:color w:val="000000"/>
                <w:sz w:val="20"/>
              </w:rPr>
              <w:t xml:space="preserve">
станциясы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Аш-қышқылының өнiмдерiн және басқа </w:t>
            </w:r>
          </w:p>
          <w:p>
            <w:pPr>
              <w:spacing w:after="20"/>
              <w:ind w:left="20"/>
              <w:jc w:val="both"/>
            </w:pPr>
            <w:r>
              <w:rPr>
                <w:rFonts w:ascii="Times New Roman"/>
                <w:b w:val="false"/>
                <w:i w:val="false"/>
                <w:color w:val="000000"/>
                <w:sz w:val="20"/>
              </w:rPr>
              <w:t xml:space="preserve">
органикалық өнiмдердi, соданы, аспаздық тұзды, </w:t>
            </w:r>
          </w:p>
          <w:p>
            <w:pPr>
              <w:spacing w:after="20"/>
              <w:ind w:left="20"/>
              <w:jc w:val="both"/>
            </w:pPr>
            <w:r>
              <w:rPr>
                <w:rFonts w:ascii="Times New Roman"/>
                <w:b w:val="false"/>
                <w:i w:val="false"/>
                <w:color w:val="000000"/>
                <w:sz w:val="20"/>
              </w:rPr>
              <w:t xml:space="preserve">
натрий нитритiн және басқа органикалық емес </w:t>
            </w:r>
          </w:p>
          <w:p>
            <w:pPr>
              <w:spacing w:after="20"/>
              <w:ind w:left="20"/>
              <w:jc w:val="both"/>
            </w:pPr>
            <w:r>
              <w:rPr>
                <w:rFonts w:ascii="Times New Roman"/>
                <w:b w:val="false"/>
                <w:i w:val="false"/>
                <w:color w:val="000000"/>
                <w:sz w:val="20"/>
              </w:rPr>
              <w:t xml:space="preserve">
химиялық өнiмдердi ерiту станциясы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Ескерту: </w:t>
            </w:r>
            <w:r>
              <w:rPr>
                <w:rFonts w:ascii="Times New Roman"/>
                <w:b w:val="false"/>
                <w:i w:val="false"/>
                <w:color w:val="000000"/>
                <w:sz w:val="20"/>
              </w:rPr>
              <w:t xml:space="preserve">Бензедин, дианезидин және басқа ұқсас </w:t>
            </w:r>
          </w:p>
          <w:p>
            <w:pPr>
              <w:spacing w:after="20"/>
              <w:ind w:left="20"/>
              <w:jc w:val="both"/>
            </w:pPr>
            <w:r>
              <w:rPr>
                <w:rFonts w:ascii="Times New Roman"/>
                <w:b w:val="false"/>
                <w:i w:val="false"/>
                <w:color w:val="000000"/>
                <w:sz w:val="20"/>
              </w:rPr>
              <w:t>
өнiмдер ерiтетiн жұмысшыларға ұзақтығы қосымша 36 күнтізбелік күн демалыс берiледi және 6 сағаттық жұмыс күнi белгiленедi.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140-тарау. Қалдық және шайырланған суларды тазалау және утильдеу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141-тарау. Медикаменттер, витаминдер, медициналық және биологиялық препараттар мен материалдар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Антибиотиктердi өндiру Антибиотиктердi алу, олардың дайын дәрi нысандарын дайындау және бөлiп салу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Алколоидтер мен олардың тұздарын өндiру </w:t>
            </w:r>
          </w:p>
          <w:p>
            <w:pPr>
              <w:spacing w:after="20"/>
              <w:ind w:left="20"/>
              <w:jc w:val="both"/>
            </w:pPr>
            <w:r>
              <w:rPr>
                <w:rFonts w:ascii="Times New Roman"/>
                <w:b w:val="false"/>
                <w:i w:val="false"/>
                <w:color w:val="000000"/>
                <w:sz w:val="20"/>
              </w:rPr>
              <w:t>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Биохинол висмуты препараттарын, бисмоверол, </w:t>
            </w:r>
          </w:p>
          <w:p>
            <w:pPr>
              <w:spacing w:after="20"/>
              <w:ind w:left="20"/>
              <w:jc w:val="both"/>
            </w:pPr>
            <w:r>
              <w:rPr>
                <w:rFonts w:ascii="Times New Roman"/>
                <w:b w:val="false"/>
                <w:i w:val="false"/>
                <w:color w:val="000000"/>
                <w:sz w:val="20"/>
              </w:rPr>
              <w:t>
дерматол, ксероформ, висмут тұзын, пентамбисмол өндiру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Барбитураттар және олардың шала </w:t>
            </w:r>
          </w:p>
          <w:p>
            <w:pPr>
              <w:spacing w:after="20"/>
              <w:ind w:left="20"/>
              <w:jc w:val="both"/>
            </w:pPr>
            <w:r>
              <w:rPr>
                <w:rFonts w:ascii="Times New Roman"/>
                <w:b w:val="false"/>
                <w:i w:val="false"/>
                <w:color w:val="000000"/>
                <w:sz w:val="20"/>
              </w:rPr>
              <w:t>
өнiмдерiн өндiру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Ванил гваякол препараттарын, гваякол өндiру </w:t>
            </w:r>
          </w:p>
          <w:p>
            <w:pPr>
              <w:spacing w:after="20"/>
              <w:ind w:left="20"/>
              <w:jc w:val="both"/>
            </w:pPr>
            <w:r>
              <w:rPr>
                <w:rFonts w:ascii="Times New Roman"/>
                <w:b w:val="false"/>
                <w:i w:val="false"/>
                <w:color w:val="000000"/>
                <w:sz w:val="20"/>
              </w:rPr>
              <w:t>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Гликозидтер және өсiмдiктерден таза </w:t>
            </w:r>
          </w:p>
          <w:p>
            <w:pPr>
              <w:spacing w:after="20"/>
              <w:ind w:left="20"/>
              <w:jc w:val="both"/>
            </w:pPr>
            <w:r>
              <w:rPr>
                <w:rFonts w:ascii="Times New Roman"/>
                <w:b w:val="false"/>
                <w:i w:val="false"/>
                <w:color w:val="000000"/>
                <w:sz w:val="20"/>
              </w:rPr>
              <w:t>
препараттарын өндiру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Гормондар және олардың шала өнiмдерiн өндiру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Пурин қатары препараттарын өндiру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Мышьяк препараттарын өндiру Жұмысшылар,</w:t>
            </w:r>
          </w:p>
          <w:p>
            <w:pPr>
              <w:spacing w:after="20"/>
              <w:ind w:left="20"/>
              <w:jc w:val="both"/>
            </w:pPr>
            <w:r>
              <w:rPr>
                <w:rFonts w:ascii="Times New Roman"/>
                <w:b w:val="false"/>
                <w:i w:val="false"/>
                <w:color w:val="000000"/>
                <w:sz w:val="20"/>
              </w:rPr>
              <w:t>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препараттарын өндiру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Салицил препараттарын өндiру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Күмiс препараттарын, коллагор, протаргол өндiру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Сульфаниламид препараттарын және сульфон өндiру </w:t>
            </w:r>
          </w:p>
          <w:p>
            <w:pPr>
              <w:spacing w:after="20"/>
              <w:ind w:left="20"/>
              <w:jc w:val="both"/>
            </w:pPr>
            <w:r>
              <w:rPr>
                <w:rFonts w:ascii="Times New Roman"/>
                <w:b w:val="false"/>
                <w:i w:val="false"/>
                <w:color w:val="000000"/>
                <w:sz w:val="20"/>
              </w:rPr>
              <w:t>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Амидопирин-фенацитин препараттарын өндiру </w:t>
            </w:r>
          </w:p>
          <w:p>
            <w:pPr>
              <w:spacing w:after="20"/>
              <w:ind w:left="20"/>
              <w:jc w:val="both"/>
            </w:pPr>
            <w:r>
              <w:rPr>
                <w:rFonts w:ascii="Times New Roman"/>
                <w:b w:val="false"/>
                <w:i w:val="false"/>
                <w:color w:val="000000"/>
                <w:sz w:val="20"/>
              </w:rPr>
              <w:t xml:space="preserve">
Антипирин, аналгин, амидацетосiрке қышқылын, </w:t>
            </w:r>
          </w:p>
          <w:p>
            <w:pPr>
              <w:spacing w:after="20"/>
              <w:ind w:left="20"/>
              <w:jc w:val="both"/>
            </w:pPr>
            <w:r>
              <w:rPr>
                <w:rFonts w:ascii="Times New Roman"/>
                <w:b w:val="false"/>
                <w:i w:val="false"/>
                <w:color w:val="000000"/>
                <w:sz w:val="20"/>
              </w:rPr>
              <w:t>
амидапирин (пирамидон), фенацетин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1)Бром, йод, хлор аллий бромды, хлорлы </w:t>
            </w:r>
          </w:p>
          <w:p>
            <w:pPr>
              <w:spacing w:after="20"/>
              <w:ind w:left="20"/>
              <w:jc w:val="both"/>
            </w:pPr>
            <w:r>
              <w:rPr>
                <w:rFonts w:ascii="Times New Roman"/>
                <w:b w:val="false"/>
                <w:i w:val="false"/>
                <w:color w:val="000000"/>
                <w:sz w:val="20"/>
              </w:rPr>
              <w:t xml:space="preserve">
аллил, аллил формиат, билитраст, билигност, бромэтил, бромизовал (бромурал), бромкамфара </w:t>
            </w:r>
          </w:p>
          <w:p>
            <w:pPr>
              <w:spacing w:after="20"/>
              <w:ind w:left="20"/>
              <w:jc w:val="both"/>
            </w:pPr>
            <w:r>
              <w:rPr>
                <w:rFonts w:ascii="Times New Roman"/>
                <w:b w:val="false"/>
                <w:i w:val="false"/>
                <w:color w:val="000000"/>
                <w:sz w:val="20"/>
              </w:rPr>
              <w:t>
(бiр бромды камфара), гексахлоран, гексахлорэтан, гексахлорлы қарындаштар, диэталамин тұзы, дийодипиридон-N-сiрке қышқылы,</w:t>
            </w:r>
          </w:p>
          <w:p>
            <w:pPr>
              <w:spacing w:after="20"/>
              <w:ind w:left="20"/>
              <w:jc w:val="both"/>
            </w:pPr>
            <w:r>
              <w:rPr>
                <w:rFonts w:ascii="Times New Roman"/>
                <w:b w:val="false"/>
                <w:i w:val="false"/>
                <w:color w:val="000000"/>
                <w:sz w:val="20"/>
              </w:rPr>
              <w:t>
диэтилкарбаминхлорид, йодоформ, йодолипол, карбромал (адалин), нитрохлоракридин, кальцийодин (сайодин), пропилйодон, сергозин, холинхлорид, хлорэтил,хлорлы ацетил, хлорбутанолгират (хлорэтон) препараттарын өндiру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2)йод тұздары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препараттарын өндіру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1)аденазинтрифосфор қышқылы, динатрий </w:t>
            </w:r>
          </w:p>
          <w:p>
            <w:pPr>
              <w:spacing w:after="20"/>
              <w:ind w:left="20"/>
              <w:jc w:val="both"/>
            </w:pPr>
            <w:r>
              <w:rPr>
                <w:rFonts w:ascii="Times New Roman"/>
                <w:b w:val="false"/>
                <w:i w:val="false"/>
                <w:color w:val="000000"/>
                <w:sz w:val="20"/>
              </w:rPr>
              <w:t xml:space="preserve">
тұзы, армин, фосфакол, пирофос (фосербин), </w:t>
            </w:r>
          </w:p>
          <w:p>
            <w:pPr>
              <w:spacing w:after="20"/>
              <w:ind w:left="20"/>
              <w:jc w:val="both"/>
            </w:pPr>
            <w:r>
              <w:rPr>
                <w:rFonts w:ascii="Times New Roman"/>
                <w:b w:val="false"/>
                <w:i w:val="false"/>
                <w:color w:val="000000"/>
                <w:sz w:val="20"/>
              </w:rPr>
              <w:t xml:space="preserve">
фитин, "МАП" ("бұлшықет-аденил" препараты) </w:t>
            </w:r>
          </w:p>
          <w:p>
            <w:pPr>
              <w:spacing w:after="20"/>
              <w:ind w:left="20"/>
              <w:jc w:val="both"/>
            </w:pPr>
            <w:r>
              <w:rPr>
                <w:rFonts w:ascii="Times New Roman"/>
                <w:b w:val="false"/>
                <w:i w:val="false"/>
                <w:color w:val="000000"/>
                <w:sz w:val="20"/>
              </w:rPr>
              <w:t>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кальций глицерофосфаты, екі орны ауысқан </w:t>
            </w:r>
          </w:p>
          <w:p>
            <w:pPr>
              <w:spacing w:after="20"/>
              <w:ind w:left="20"/>
              <w:jc w:val="both"/>
            </w:pPr>
            <w:r>
              <w:rPr>
                <w:rFonts w:ascii="Times New Roman"/>
                <w:b w:val="false"/>
                <w:i w:val="false"/>
                <w:color w:val="000000"/>
                <w:sz w:val="20"/>
              </w:rPr>
              <w:t xml:space="preserve">
фосфорқышқыл кальций, бір орны ауысқан </w:t>
            </w:r>
          </w:p>
          <w:p>
            <w:pPr>
              <w:spacing w:after="20"/>
              <w:ind w:left="20"/>
              <w:jc w:val="both"/>
            </w:pPr>
            <w:r>
              <w:rPr>
                <w:rFonts w:ascii="Times New Roman"/>
                <w:b w:val="false"/>
                <w:i w:val="false"/>
                <w:color w:val="000000"/>
                <w:sz w:val="20"/>
              </w:rPr>
              <w:t xml:space="preserve">
фосфор қышқыл калий, екі орны ауысқан </w:t>
            </w:r>
          </w:p>
          <w:p>
            <w:pPr>
              <w:spacing w:after="20"/>
              <w:ind w:left="20"/>
              <w:jc w:val="both"/>
            </w:pPr>
            <w:r>
              <w:rPr>
                <w:rFonts w:ascii="Times New Roman"/>
                <w:b w:val="false"/>
                <w:i w:val="false"/>
                <w:color w:val="000000"/>
                <w:sz w:val="20"/>
              </w:rPr>
              <w:t xml:space="preserve">
фосфор қышқыл калий, бір орны ауысқан </w:t>
            </w:r>
          </w:p>
          <w:p>
            <w:pPr>
              <w:spacing w:after="20"/>
              <w:ind w:left="20"/>
              <w:jc w:val="both"/>
            </w:pPr>
            <w:r>
              <w:rPr>
                <w:rFonts w:ascii="Times New Roman"/>
                <w:b w:val="false"/>
                <w:i w:val="false"/>
                <w:color w:val="000000"/>
                <w:sz w:val="20"/>
              </w:rPr>
              <w:t xml:space="preserve">
фосфор қышқыл натрий, екі орны ауысқан </w:t>
            </w:r>
          </w:p>
          <w:p>
            <w:pPr>
              <w:spacing w:after="20"/>
              <w:ind w:left="20"/>
              <w:jc w:val="both"/>
            </w:pPr>
            <w:r>
              <w:rPr>
                <w:rFonts w:ascii="Times New Roman"/>
                <w:b w:val="false"/>
                <w:i w:val="false"/>
                <w:color w:val="000000"/>
                <w:sz w:val="20"/>
              </w:rPr>
              <w:t>
фосфор қышқыл натрий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Спирттер өндіру Диэтиламиноэтанол, 3-диметиламинопропанол-1, екінші амил (пентанол-2) спирті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Эфирлер өндіру Ацетсірке эфирі, дохлорсірке қышқылының метил эфирі, салицил қышқылының метил эфирі, этилпропионат, этилацетат, циансірке эфирі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қышқылдар өндіру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1)изоникотин, фенилсірке, никотин, пропион, үшхлорсірке қышқылдары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2)бор (формакопей), глютамин, галдық, </w:t>
            </w:r>
          </w:p>
          <w:p>
            <w:pPr>
              <w:spacing w:after="20"/>
              <w:ind w:left="20"/>
              <w:jc w:val="both"/>
            </w:pPr>
            <w:r>
              <w:rPr>
                <w:rFonts w:ascii="Times New Roman"/>
                <w:b w:val="false"/>
                <w:i w:val="false"/>
                <w:color w:val="000000"/>
                <w:sz w:val="20"/>
              </w:rPr>
              <w:t>
нуклеин қышқылдары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Изоникотин қышқылы препараттарын өндіру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Акридин қатарының препараттарын өндіру </w:t>
            </w:r>
          </w:p>
          <w:p>
            <w:pPr>
              <w:spacing w:after="20"/>
              <w:ind w:left="20"/>
              <w:jc w:val="both"/>
            </w:pPr>
            <w:r>
              <w:rPr>
                <w:rFonts w:ascii="Times New Roman"/>
                <w:b w:val="false"/>
                <w:i w:val="false"/>
                <w:color w:val="000000"/>
                <w:sz w:val="20"/>
              </w:rPr>
              <w:t xml:space="preserve">
Акрихин, аминоакрихин, профлавин, </w:t>
            </w:r>
          </w:p>
          <w:p>
            <w:pPr>
              <w:spacing w:after="20"/>
              <w:ind w:left="20"/>
              <w:jc w:val="both"/>
            </w:pPr>
            <w:r>
              <w:rPr>
                <w:rFonts w:ascii="Times New Roman"/>
                <w:b w:val="false"/>
                <w:i w:val="false"/>
                <w:color w:val="000000"/>
                <w:sz w:val="20"/>
              </w:rPr>
              <w:t xml:space="preserve">
флавакридин гидрохлорид (трипафлавин), </w:t>
            </w:r>
          </w:p>
          <w:p>
            <w:pPr>
              <w:spacing w:after="20"/>
              <w:ind w:left="20"/>
              <w:jc w:val="both"/>
            </w:pPr>
            <w:r>
              <w:rPr>
                <w:rFonts w:ascii="Times New Roman"/>
                <w:b w:val="false"/>
                <w:i w:val="false"/>
                <w:color w:val="000000"/>
                <w:sz w:val="20"/>
              </w:rPr>
              <w:t>
этакридин (риванол)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Фенотиазин тобының препараттарын өндіру </w:t>
            </w:r>
          </w:p>
          <w:p>
            <w:pPr>
              <w:spacing w:after="20"/>
              <w:ind w:left="20"/>
              <w:jc w:val="both"/>
            </w:pPr>
            <w:r>
              <w:rPr>
                <w:rFonts w:ascii="Times New Roman"/>
                <w:b w:val="false"/>
                <w:i w:val="false"/>
                <w:color w:val="000000"/>
                <w:sz w:val="20"/>
              </w:rPr>
              <w:t>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1-параграф. Бояғыштар өндіру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Инъекциялар үшін индигокармин, көк метилен, </w:t>
            </w:r>
          </w:p>
          <w:p>
            <w:pPr>
              <w:spacing w:after="20"/>
              <w:ind w:left="20"/>
              <w:jc w:val="both"/>
            </w:pPr>
            <w:r>
              <w:rPr>
                <w:rFonts w:ascii="Times New Roman"/>
                <w:b w:val="false"/>
                <w:i w:val="false"/>
                <w:color w:val="000000"/>
                <w:sz w:val="20"/>
              </w:rPr>
              <w:t xml:space="preserve">
көгілдір метилен, көк трипан, көгілдір </w:t>
            </w:r>
          </w:p>
          <w:p>
            <w:pPr>
              <w:spacing w:after="20"/>
              <w:ind w:left="20"/>
              <w:jc w:val="both"/>
            </w:pPr>
            <w:r>
              <w:rPr>
                <w:rFonts w:ascii="Times New Roman"/>
                <w:b w:val="false"/>
                <w:i w:val="false"/>
                <w:color w:val="000000"/>
                <w:sz w:val="20"/>
              </w:rPr>
              <w:t>
трипан, фенолфталеин өндіру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қышқылдардың тұздарын өндіру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бензоат литийі, лактат темірі, бензоат натрийі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2)калий тартрат, сеньет тұзы, глютамин қышқылы тұздары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3)кальций глюконаты, кальций лактаты, </w:t>
            </w:r>
          </w:p>
          <w:p>
            <w:pPr>
              <w:spacing w:after="20"/>
              <w:ind w:left="20"/>
              <w:jc w:val="both"/>
            </w:pPr>
            <w:r>
              <w:rPr>
                <w:rFonts w:ascii="Times New Roman"/>
                <w:b w:val="false"/>
                <w:i w:val="false"/>
                <w:color w:val="000000"/>
                <w:sz w:val="20"/>
              </w:rPr>
              <w:t>
натрий нуклеинаты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болған ісіктерді емдеу препараттарын өндіру</w:t>
            </w:r>
          </w:p>
          <w:p>
            <w:pPr>
              <w:spacing w:after="20"/>
              <w:ind w:left="20"/>
              <w:jc w:val="both"/>
            </w:pPr>
            <w:r>
              <w:rPr>
                <w:rFonts w:ascii="Times New Roman"/>
                <w:b w:val="false"/>
                <w:i w:val="false"/>
                <w:color w:val="000000"/>
                <w:sz w:val="20"/>
              </w:rPr>
              <w:t xml:space="preserve">
Допан, новэмбихин, меркаптопурин, сарколизин, тиофосфамид, этимидин және басқалар </w:t>
            </w:r>
          </w:p>
          <w:p>
            <w:pPr>
              <w:spacing w:after="20"/>
              <w:ind w:left="20"/>
              <w:jc w:val="both"/>
            </w:pPr>
            <w:r>
              <w:rPr>
                <w:rFonts w:ascii="Times New Roman"/>
                <w:b w:val="false"/>
                <w:i w:val="false"/>
                <w:color w:val="000000"/>
                <w:sz w:val="20"/>
              </w:rPr>
              <w:t xml:space="preserve">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2-параграф. Тікелей әсер етпейтін антикоагулянттар өндіру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Дикумарин, зоокумарин, неодикумарин, </w:t>
            </w:r>
          </w:p>
          <w:p>
            <w:pPr>
              <w:spacing w:after="20"/>
              <w:ind w:left="20"/>
              <w:jc w:val="both"/>
            </w:pPr>
            <w:r>
              <w:rPr>
                <w:rFonts w:ascii="Times New Roman"/>
                <w:b w:val="false"/>
                <w:i w:val="false"/>
                <w:color w:val="000000"/>
                <w:sz w:val="20"/>
              </w:rPr>
              <w:t>
фенилин және басқалар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 қатары туындылары препараттарын өндіру</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Нафталин қатары препараттарын өндіру</w:t>
            </w:r>
          </w:p>
          <w:p>
            <w:pPr>
              <w:spacing w:after="20"/>
              <w:ind w:left="20"/>
              <w:jc w:val="both"/>
            </w:pPr>
            <w:r>
              <w:rPr>
                <w:rFonts w:ascii="Times New Roman"/>
                <w:b w:val="false"/>
                <w:i w:val="false"/>
                <w:color w:val="000000"/>
                <w:sz w:val="20"/>
              </w:rPr>
              <w:t>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Пиперазин қатары препараттарын өндіру</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күкірт бар препараттары өндіру</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Фурфурол қатары препараттарын өндіру</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Хинолин қатары препараттарын өндіру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Пиперидин қатары препараттарын </w:t>
            </w:r>
          </w:p>
          <w:p>
            <w:pPr>
              <w:spacing w:after="20"/>
              <w:ind w:left="20"/>
              <w:jc w:val="both"/>
            </w:pPr>
            <w:r>
              <w:rPr>
                <w:rFonts w:ascii="Times New Roman"/>
                <w:b w:val="false"/>
                <w:i w:val="false"/>
                <w:color w:val="000000"/>
                <w:sz w:val="20"/>
              </w:rPr>
              <w:t>
өндіру қышқылы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органикалық препараттарды өндіру: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1)амилнитрит, ацетилхолин-хлорид, препарат АСД, ареколин, аминохинол, аллацил, апрессин, ацефен, </w:t>
            </w:r>
          </w:p>
          <w:p>
            <w:pPr>
              <w:spacing w:after="20"/>
              <w:ind w:left="20"/>
              <w:jc w:val="both"/>
            </w:pPr>
            <w:r>
              <w:rPr>
                <w:rFonts w:ascii="Times New Roman"/>
                <w:b w:val="false"/>
                <w:i w:val="false"/>
                <w:color w:val="000000"/>
                <w:sz w:val="20"/>
              </w:rPr>
              <w:t xml:space="preserve">
аминокапрон қышқылы, амедин, антифомсилан, </w:t>
            </w:r>
          </w:p>
          <w:p>
            <w:pPr>
              <w:spacing w:after="20"/>
              <w:ind w:left="20"/>
              <w:jc w:val="both"/>
            </w:pPr>
            <w:r>
              <w:rPr>
                <w:rFonts w:ascii="Times New Roman"/>
                <w:b w:val="false"/>
                <w:i w:val="false"/>
                <w:color w:val="000000"/>
                <w:sz w:val="20"/>
              </w:rPr>
              <w:t>
бутамид (растинон), бетазин, Шостоковский</w:t>
            </w:r>
          </w:p>
          <w:p>
            <w:pPr>
              <w:spacing w:after="20"/>
              <w:ind w:left="20"/>
              <w:jc w:val="both"/>
            </w:pPr>
            <w:r>
              <w:rPr>
                <w:rFonts w:ascii="Times New Roman"/>
                <w:b w:val="false"/>
                <w:i w:val="false"/>
                <w:color w:val="000000"/>
                <w:sz w:val="20"/>
              </w:rPr>
              <w:t xml:space="preserve">
бальзамы, бигумаль, бутадион, бензацин, бепаск, ветразин, гигроний, гегсерол, гидроперит, гептилрезорцин, гексоний, гемоспоридин, гистидин, гексамидин, гистамин, гемитиамин, диакарб, дибазол, </w:t>
            </w:r>
          </w:p>
          <w:p>
            <w:pPr>
              <w:spacing w:after="20"/>
              <w:ind w:left="20"/>
              <w:jc w:val="both"/>
            </w:pPr>
            <w:r>
              <w:rPr>
                <w:rFonts w:ascii="Times New Roman"/>
                <w:b w:val="false"/>
                <w:i w:val="false"/>
                <w:color w:val="000000"/>
                <w:sz w:val="20"/>
              </w:rPr>
              <w:t xml:space="preserve">
дикаин, диоцид, димедрол, дифенин, диколин, </w:t>
            </w:r>
          </w:p>
          <w:p>
            <w:pPr>
              <w:spacing w:after="20"/>
              <w:ind w:left="20"/>
              <w:jc w:val="both"/>
            </w:pPr>
            <w:r>
              <w:rPr>
                <w:rFonts w:ascii="Times New Roman"/>
                <w:b w:val="false"/>
                <w:i w:val="false"/>
                <w:color w:val="000000"/>
                <w:sz w:val="20"/>
              </w:rPr>
              <w:t xml:space="preserve">
димеколин, дитилин, дитразин-фосфат, димекарбин, дибензилэтилендиамин, изафенин, изоверин, ипразид, изоприн, индопан, карбохолин, кордиамин, коразол, Михлер кетоны, кризанол, карбидин, линетол, леморан, миелосан, мезатон, метилтиоурацил, кристалды ментолы, моносепт, мепротан, метацин, </w:t>
            </w:r>
          </w:p>
          <w:p>
            <w:pPr>
              <w:spacing w:after="20"/>
              <w:ind w:left="20"/>
              <w:jc w:val="both"/>
            </w:pPr>
            <w:r>
              <w:rPr>
                <w:rFonts w:ascii="Times New Roman"/>
                <w:b w:val="false"/>
                <w:i w:val="false"/>
                <w:color w:val="000000"/>
                <w:sz w:val="20"/>
              </w:rPr>
              <w:t xml:space="preserve">
мерказолил, метисазон, метронидазол, мексамин, </w:t>
            </w:r>
          </w:p>
          <w:p>
            <w:pPr>
              <w:spacing w:after="20"/>
              <w:ind w:left="20"/>
              <w:jc w:val="both"/>
            </w:pPr>
            <w:r>
              <w:rPr>
                <w:rFonts w:ascii="Times New Roman"/>
                <w:b w:val="false"/>
                <w:i w:val="false"/>
                <w:color w:val="000000"/>
                <w:sz w:val="20"/>
              </w:rPr>
              <w:t xml:space="preserve">
наганин, нафталин мұнайы, нарколан, налорфин (антофин), нитазол, новокаиномид, оксазил </w:t>
            </w:r>
          </w:p>
          <w:p>
            <w:pPr>
              <w:spacing w:after="20"/>
              <w:ind w:left="20"/>
              <w:jc w:val="both"/>
            </w:pPr>
            <w:r>
              <w:rPr>
                <w:rFonts w:ascii="Times New Roman"/>
                <w:b w:val="false"/>
                <w:i w:val="false"/>
                <w:color w:val="000000"/>
                <w:sz w:val="20"/>
              </w:rPr>
              <w:t xml:space="preserve">
(оксамизил), натрий оксибутираты, параланолин, </w:t>
            </w:r>
          </w:p>
          <w:p>
            <w:pPr>
              <w:spacing w:after="20"/>
              <w:ind w:left="20"/>
              <w:jc w:val="both"/>
            </w:pPr>
            <w:r>
              <w:rPr>
                <w:rFonts w:ascii="Times New Roman"/>
                <w:b w:val="false"/>
                <w:i w:val="false"/>
                <w:color w:val="000000"/>
                <w:sz w:val="20"/>
              </w:rPr>
              <w:t xml:space="preserve">
пентаксил, пентамин, протамин, пантоцид, </w:t>
            </w:r>
          </w:p>
          <w:p>
            <w:pPr>
              <w:spacing w:after="20"/>
              <w:ind w:left="20"/>
              <w:jc w:val="both"/>
            </w:pPr>
            <w:r>
              <w:rPr>
                <w:rFonts w:ascii="Times New Roman"/>
                <w:b w:val="false"/>
                <w:i w:val="false"/>
                <w:color w:val="000000"/>
                <w:sz w:val="20"/>
              </w:rPr>
              <w:t xml:space="preserve">
прозерин, пиральдин, плазмоцид, пропилнитрит, </w:t>
            </w:r>
          </w:p>
          <w:p>
            <w:pPr>
              <w:spacing w:after="20"/>
              <w:ind w:left="20"/>
              <w:jc w:val="both"/>
            </w:pPr>
            <w:r>
              <w:rPr>
                <w:rFonts w:ascii="Times New Roman"/>
                <w:b w:val="false"/>
                <w:i w:val="false"/>
                <w:color w:val="000000"/>
                <w:sz w:val="20"/>
              </w:rPr>
              <w:t xml:space="preserve">
прегнантол, паранитробромацетофенон, псориазин, пирроксан, пентацин (ЭДТУ), сірке-қорғасын тұздары, спазмолитин, солюсурьмин, салазодиметоксин, серотонин, триметин, тропацин, трийотраст, тетридин, </w:t>
            </w:r>
          </w:p>
          <w:p>
            <w:pPr>
              <w:spacing w:after="20"/>
              <w:ind w:left="20"/>
              <w:jc w:val="both"/>
            </w:pPr>
            <w:r>
              <w:rPr>
                <w:rFonts w:ascii="Times New Roman"/>
                <w:b w:val="false"/>
                <w:i w:val="false"/>
                <w:color w:val="000000"/>
                <w:sz w:val="20"/>
              </w:rPr>
              <w:t xml:space="preserve">
тибон, терпингидрат, трихомонацид, тримеказин, </w:t>
            </w:r>
          </w:p>
          <w:p>
            <w:pPr>
              <w:spacing w:after="20"/>
              <w:ind w:left="20"/>
              <w:jc w:val="both"/>
            </w:pPr>
            <w:r>
              <w:rPr>
                <w:rFonts w:ascii="Times New Roman"/>
                <w:b w:val="false"/>
                <w:i w:val="false"/>
                <w:color w:val="000000"/>
                <w:sz w:val="20"/>
              </w:rPr>
              <w:t>
тианид, теброфен, трихлорэтилен, танин, тауремизин, триомбрин, уретан, уродан, фенамин, бета-фенилизопропиламин, фенатин, фенадон, флицид, фенакон, фенилацетамид, фламин, фепранон, фурасемид, хлоралгидрат,хлороформ, хлоридин, хингамин (хлорохин), хлоразин, хлорацизин, циклогексанол, цигерол, циклопропан, циклобутоний, цинхофен (атофан), эпилин, этоний, этимизол, пелоидин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2)Буров сұйығы, кальцекс, полиглюкин, резорцин, тиха-аскане, теальбин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ланолин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органикалық емес препараттарды өндіру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1)азот қышқылтымы, магний тотығы, маргенцевқышқыл калийі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2)барий гидрототығы, хлорлы және көмірқышқыл кальций, күйдірілген квасецтер, натрий нитриті, тиосульфат натрийі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3)хлорлы аммоний, медициналық ақ-саз, </w:t>
            </w:r>
          </w:p>
          <w:p>
            <w:pPr>
              <w:spacing w:after="20"/>
              <w:ind w:left="20"/>
              <w:jc w:val="both"/>
            </w:pPr>
            <w:r>
              <w:rPr>
                <w:rFonts w:ascii="Times New Roman"/>
                <w:b w:val="false"/>
                <w:i w:val="false"/>
                <w:color w:val="000000"/>
                <w:sz w:val="20"/>
              </w:rPr>
              <w:t>
қалпына келтірілген темір, магний карбонаты, магний перекисі, хлорлы натрий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 қою, құрқақ экстракттар және концентраттар өндіру Ит жидек, долана, валерьяна, горицвет, </w:t>
            </w:r>
          </w:p>
          <w:p>
            <w:pPr>
              <w:spacing w:after="20"/>
              <w:ind w:left="20"/>
              <w:jc w:val="both"/>
            </w:pPr>
            <w:r>
              <w:rPr>
                <w:rFonts w:ascii="Times New Roman"/>
                <w:b w:val="false"/>
                <w:i w:val="false"/>
                <w:color w:val="000000"/>
                <w:sz w:val="20"/>
              </w:rPr>
              <w:t xml:space="preserve">
інжугүл, левзея, ақ бас қурай, итшомырт, </w:t>
            </w:r>
          </w:p>
          <w:p>
            <w:pPr>
              <w:spacing w:after="20"/>
              <w:ind w:left="20"/>
              <w:jc w:val="both"/>
            </w:pPr>
            <w:r>
              <w:rPr>
                <w:rFonts w:ascii="Times New Roman"/>
                <w:b w:val="false"/>
                <w:i w:val="false"/>
                <w:color w:val="000000"/>
                <w:sz w:val="20"/>
              </w:rPr>
              <w:t xml:space="preserve">
жүгері шашы, еркек қырыққұлық, оймақша, </w:t>
            </w:r>
          </w:p>
          <w:p>
            <w:pPr>
              <w:spacing w:after="20"/>
              <w:ind w:left="20"/>
              <w:jc w:val="both"/>
            </w:pPr>
            <w:r>
              <w:rPr>
                <w:rFonts w:ascii="Times New Roman"/>
                <w:b w:val="false"/>
                <w:i w:val="false"/>
                <w:color w:val="000000"/>
                <w:sz w:val="20"/>
              </w:rPr>
              <w:t xml:space="preserve">
апиын, пассифлора, сасықшөп, термопсис, </w:t>
            </w:r>
          </w:p>
          <w:p>
            <w:pPr>
              <w:spacing w:after="20"/>
              <w:ind w:left="20"/>
              <w:jc w:val="both"/>
            </w:pPr>
            <w:r>
              <w:rPr>
                <w:rFonts w:ascii="Times New Roman"/>
                <w:b w:val="false"/>
                <w:i w:val="false"/>
                <w:color w:val="000000"/>
                <w:sz w:val="20"/>
              </w:rPr>
              <w:t xml:space="preserve">
жебіршөп, филиксан, чилибуха, тасшөп және </w:t>
            </w:r>
          </w:p>
          <w:p>
            <w:pPr>
              <w:spacing w:after="20"/>
              <w:ind w:left="20"/>
              <w:jc w:val="both"/>
            </w:pPr>
            <w:r>
              <w:rPr>
                <w:rFonts w:ascii="Times New Roman"/>
                <w:b w:val="false"/>
                <w:i w:val="false"/>
                <w:color w:val="000000"/>
                <w:sz w:val="20"/>
              </w:rPr>
              <w:t>
құрамына осылар кіретін дәрілік қоспалар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Тұнбалар мен тамшылар өндіру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1)аралиядан, ит жидектен, доланадан, </w:t>
            </w:r>
          </w:p>
          <w:p>
            <w:pPr>
              <w:spacing w:after="20"/>
              <w:ind w:left="20"/>
              <w:jc w:val="both"/>
            </w:pPr>
            <w:r>
              <w:rPr>
                <w:rFonts w:ascii="Times New Roman"/>
                <w:b w:val="false"/>
                <w:i w:val="false"/>
                <w:color w:val="000000"/>
                <w:sz w:val="20"/>
              </w:rPr>
              <w:t>
валерьянадан, маралотынан, "Дента" (тіс тамшылары), апиын қосылған асқазантамшылары, заманихадан, лагохилустан, інжугүлден, нашатыр-анис,</w:t>
            </w:r>
          </w:p>
          <w:p>
            <w:pPr>
              <w:spacing w:after="20"/>
              <w:ind w:left="20"/>
              <w:jc w:val="both"/>
            </w:pPr>
            <w:r>
              <w:rPr>
                <w:rFonts w:ascii="Times New Roman"/>
                <w:b w:val="false"/>
                <w:i w:val="false"/>
                <w:color w:val="000000"/>
                <w:sz w:val="20"/>
              </w:rPr>
              <w:t>
обвойниктен, апиыннан, апиынды-бензойлы, сасықшөптен, жусаннан, строфанттан, жапон соворынан, софориннен, қабықты бұрыштан, қуандәріден, өгізтілден, чилибухадан, цимицифугадан, жоғарыда аталған тұнбалар бар қоспалар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жөтел эликсирі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Новогален препараттарын өндіру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қан ауыстыру препараттарын, гидролизаттар, түрлі сывороткалар өндіру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Гормондық, ферментті және биогендік </w:t>
            </w:r>
          </w:p>
          <w:p>
            <w:pPr>
              <w:spacing w:after="20"/>
              <w:ind w:left="20"/>
              <w:jc w:val="both"/>
            </w:pPr>
            <w:r>
              <w:rPr>
                <w:rFonts w:ascii="Times New Roman"/>
                <w:b w:val="false"/>
                <w:i w:val="false"/>
                <w:color w:val="000000"/>
                <w:sz w:val="20"/>
              </w:rPr>
              <w:t>
препараттар өндіру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Гематоген өндіру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Кетгут өндіру Аса таза блоктар мен бокстарда істейтін </w:t>
            </w:r>
          </w:p>
          <w:p>
            <w:pPr>
              <w:spacing w:after="20"/>
              <w:ind w:left="20"/>
              <w:jc w:val="both"/>
            </w:pPr>
            <w:r>
              <w:rPr>
                <w:rFonts w:ascii="Times New Roman"/>
                <w:b w:val="false"/>
                <w:i w:val="false"/>
                <w:color w:val="000000"/>
                <w:sz w:val="20"/>
              </w:rPr>
              <w:t>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Қалған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препараттар өндіру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1)аллилчеп, аллилсат, антиформин, валидол, қара май, Митрошин сұйығын, клеол, сұйық карбол қышқылын және оның препараттарын, су қосылған тұз қышқылын, лизоформ, иманин, сутегі перекисі ерітіндісін, глициринді Люголь ерітіндісін, нитроглицерин ерітіндісін, йод ерітіндісін, құмырсқа спиртін, нашатыр спиртін, тальк, формалин спиртін, </w:t>
            </w:r>
          </w:p>
          <w:p>
            <w:pPr>
              <w:spacing w:after="20"/>
              <w:ind w:left="20"/>
              <w:jc w:val="both"/>
            </w:pPr>
            <w:r>
              <w:rPr>
                <w:rFonts w:ascii="Times New Roman"/>
                <w:b w:val="false"/>
                <w:i w:val="false"/>
                <w:color w:val="000000"/>
                <w:sz w:val="20"/>
              </w:rPr>
              <w:t xml:space="preserve">
борлы-мырышты-нафталинді май, Теймур пастасы, скипидар, күкірт-мырышты-нафталинді, ундецин, фторлы, мырышты, камфорофенолды, диахильді </w:t>
            </w:r>
          </w:p>
          <w:p>
            <w:pPr>
              <w:spacing w:after="20"/>
              <w:ind w:left="20"/>
              <w:jc w:val="both"/>
            </w:pPr>
            <w:r>
              <w:rPr>
                <w:rFonts w:ascii="Times New Roman"/>
                <w:b w:val="false"/>
                <w:i w:val="false"/>
                <w:color w:val="000000"/>
                <w:sz w:val="20"/>
              </w:rPr>
              <w:t>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Пластырьлер және лейкопластырьлер өндіру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1)қорғасынды және таллийлі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2)гуммозды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3)бактерицидті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4)лейкопластырь Медициналық массалар мен мазьдарды дайындау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шпредингисші, ауысым мастері,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қағқан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Ескерту</w:t>
            </w:r>
            <w:r>
              <w:rPr>
                <w:rFonts w:ascii="Times New Roman"/>
                <w:b w:val="false"/>
                <w:i w:val="false"/>
                <w:color w:val="000000"/>
                <w:sz w:val="20"/>
              </w:rPr>
              <w:t xml:space="preserve">: Басшылар және мамандардың </w:t>
            </w:r>
          </w:p>
          <w:p>
            <w:pPr>
              <w:spacing w:after="20"/>
              <w:ind w:left="20"/>
              <w:jc w:val="both"/>
            </w:pPr>
            <w:r>
              <w:rPr>
                <w:rFonts w:ascii="Times New Roman"/>
                <w:b w:val="false"/>
                <w:i w:val="false"/>
                <w:color w:val="000000"/>
                <w:sz w:val="20"/>
              </w:rPr>
              <w:t>
қосымша демалысы ұзақтығы қызмет көрсетілетін учаскенің көпшілік жұмысшыларына белгіленген демалысына ұқсас болуы керек.</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медикаменттер, витаминдер және гален препараттары бар (таблеткалар, драже, балауыз, шариктер, эмульсиялар, мазьдар, суспензиялар, аэрозольдар, линименттер, қарындаштар, пасталар, пластырьлар, ерітінділер, капсулалар және басқалар бар дайын дәрі-дәрмектік нысандарды өндіру)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Ескерту: </w:t>
            </w:r>
            <w:r>
              <w:rPr>
                <w:rFonts w:ascii="Times New Roman"/>
                <w:b w:val="false"/>
                <w:i w:val="false"/>
                <w:color w:val="000000"/>
                <w:sz w:val="20"/>
              </w:rPr>
              <w:t xml:space="preserve">Жұмыс күні мен қосымша </w:t>
            </w:r>
          </w:p>
          <w:p>
            <w:pPr>
              <w:spacing w:after="20"/>
              <w:ind w:left="20"/>
              <w:jc w:val="both"/>
            </w:pPr>
            <w:r>
              <w:rPr>
                <w:rFonts w:ascii="Times New Roman"/>
                <w:b w:val="false"/>
                <w:i w:val="false"/>
                <w:color w:val="000000"/>
                <w:sz w:val="20"/>
              </w:rPr>
              <w:t xml:space="preserve">
демалыстың ұзақтығы осы өнім өндірістерінде </w:t>
            </w:r>
          </w:p>
          <w:p>
            <w:pPr>
              <w:spacing w:after="20"/>
              <w:ind w:left="20"/>
              <w:jc w:val="both"/>
            </w:pPr>
            <w:r>
              <w:rPr>
                <w:rFonts w:ascii="Times New Roman"/>
                <w:b w:val="false"/>
                <w:i w:val="false"/>
                <w:color w:val="000000"/>
                <w:sz w:val="20"/>
              </w:rPr>
              <w:t xml:space="preserve">
немесе бастапқы дәрілік препараттың өндірістеріндегі белгіленгендерге ұқсас болу керек.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2)картон, фибра және басқа материалдарды </w:t>
            </w:r>
          </w:p>
          <w:p>
            <w:pPr>
              <w:spacing w:after="20"/>
              <w:ind w:left="20"/>
              <w:jc w:val="both"/>
            </w:pPr>
            <w:r>
              <w:rPr>
                <w:rFonts w:ascii="Times New Roman"/>
                <w:b w:val="false"/>
                <w:i w:val="false"/>
                <w:color w:val="000000"/>
                <w:sz w:val="20"/>
              </w:rPr>
              <w:t xml:space="preserve">
кесуші, ойып алушы, қағаз бен картон </w:t>
            </w:r>
          </w:p>
          <w:p>
            <w:pPr>
              <w:spacing w:after="20"/>
              <w:ind w:left="20"/>
              <w:jc w:val="both"/>
            </w:pPr>
            <w:r>
              <w:rPr>
                <w:rFonts w:ascii="Times New Roman"/>
                <w:b w:val="false"/>
                <w:i w:val="false"/>
                <w:color w:val="000000"/>
                <w:sz w:val="20"/>
              </w:rPr>
              <w:t xml:space="preserve">
кесуші, желім пісіруші, картонды бөлімде </w:t>
            </w:r>
          </w:p>
          <w:p>
            <w:pPr>
              <w:spacing w:after="20"/>
              <w:ind w:left="20"/>
              <w:jc w:val="both"/>
            </w:pPr>
            <w:r>
              <w:rPr>
                <w:rFonts w:ascii="Times New Roman"/>
                <w:b w:val="false"/>
                <w:i w:val="false"/>
                <w:color w:val="000000"/>
                <w:sz w:val="20"/>
              </w:rPr>
              <w:t>
(цехта) істейтін өндірістік үйлерді жинаушы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Меңдуана, дермене, бас айналдыратын </w:t>
            </w:r>
          </w:p>
          <w:p>
            <w:pPr>
              <w:spacing w:after="20"/>
              <w:ind w:left="20"/>
              <w:jc w:val="both"/>
            </w:pPr>
            <w:r>
              <w:rPr>
                <w:rFonts w:ascii="Times New Roman"/>
                <w:b w:val="false"/>
                <w:i w:val="false"/>
                <w:color w:val="000000"/>
                <w:sz w:val="20"/>
              </w:rPr>
              <w:t>
медицина майларын өндіру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Дентин және дентин-паста өндіру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өсімдік шикізатын өңдеу (жинақтау, ұсақтау, кептіру, иін қандыру, қарау, таблеткалау, брикеттеу және жинау өндірісі)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1)тіс аммиі, анабазис, астматол, аралия, аконит, астматин, меңдуана жапырақтары, меңдуана шөбі, бодяга, барбарис тамыры және жапырақтары, ит жидек, бриония, валерьяна, василистник, горицвет, дермене, жұт, далмат түймедағы, дурман, диоскорея, </w:t>
            </w:r>
          </w:p>
          <w:p>
            <w:pPr>
              <w:spacing w:after="20"/>
              <w:ind w:left="20"/>
              <w:jc w:val="both"/>
            </w:pPr>
            <w:r>
              <w:rPr>
                <w:rFonts w:ascii="Times New Roman"/>
                <w:b w:val="false"/>
                <w:i w:val="false"/>
                <w:color w:val="000000"/>
                <w:sz w:val="20"/>
              </w:rPr>
              <w:t xml:space="preserve">
ақбас қурай, тірісүйек, заманиха, истод, крестовник, кендір, тұңғиық, інжугүл, айтұқымы тамыры, левзея, лобелия, ішек құртын түсіретін мазь, ірі гүлді магнолия, аязшөп, теңіз жуасы, оймақша, обвойник, </w:t>
            </w:r>
          </w:p>
          <w:p>
            <w:pPr>
              <w:spacing w:after="20"/>
              <w:ind w:left="20"/>
              <w:jc w:val="both"/>
            </w:pPr>
            <w:r>
              <w:rPr>
                <w:rFonts w:ascii="Times New Roman"/>
                <w:b w:val="false"/>
                <w:i w:val="false"/>
                <w:color w:val="000000"/>
                <w:sz w:val="20"/>
              </w:rPr>
              <w:t>
апиын-шикізаты, олеандр, осока паровская,</w:t>
            </w:r>
          </w:p>
          <w:p>
            <w:pPr>
              <w:spacing w:after="20"/>
              <w:ind w:left="20"/>
              <w:jc w:val="both"/>
            </w:pPr>
            <w:r>
              <w:rPr>
                <w:rFonts w:ascii="Times New Roman"/>
                <w:b w:val="false"/>
                <w:i w:val="false"/>
                <w:color w:val="000000"/>
                <w:sz w:val="20"/>
              </w:rPr>
              <w:t xml:space="preserve">
сасықшөп, апиын ұнтағы, еркек қырыққұлақ, құс жидегі, қабықты қызыл бұршақ, костянокты псоралея, ащы жусан, жылан раувольфиясфы, қастауыш, көкшіл көк, жуан жемісті софора, әйбатмия, секуринега, Рихтер тұздығы, скопилия, строфант, мия, Здренко </w:t>
            </w:r>
          </w:p>
          <w:p>
            <w:pPr>
              <w:spacing w:after="20"/>
              <w:ind w:left="20"/>
              <w:jc w:val="both"/>
            </w:pPr>
            <w:r>
              <w:rPr>
                <w:rFonts w:ascii="Times New Roman"/>
                <w:b w:val="false"/>
                <w:i w:val="false"/>
                <w:color w:val="000000"/>
                <w:sz w:val="20"/>
              </w:rPr>
              <w:t>
жинағы, термопсис, өгізтіл, чилибуха, чага, цитвор жусаны, тау эфедрасы, хин қабығы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2)балшық қазанағы, лапыз, салаубас, қармала, </w:t>
            </w:r>
          </w:p>
          <w:p>
            <w:pPr>
              <w:spacing w:after="20"/>
              <w:ind w:left="20"/>
              <w:jc w:val="both"/>
            </w:pPr>
            <w:r>
              <w:rPr>
                <w:rFonts w:ascii="Times New Roman"/>
                <w:b w:val="false"/>
                <w:i w:val="false"/>
                <w:color w:val="000000"/>
                <w:sz w:val="20"/>
              </w:rPr>
              <w:t xml:space="preserve">
толғақшөп, лақса, сабын тамыр, алғашқы гүл, </w:t>
            </w:r>
          </w:p>
          <w:p>
            <w:pPr>
              <w:spacing w:after="20"/>
              <w:ind w:left="20"/>
              <w:jc w:val="both"/>
            </w:pPr>
            <w:r>
              <w:rPr>
                <w:rFonts w:ascii="Times New Roman"/>
                <w:b w:val="false"/>
                <w:i w:val="false"/>
                <w:color w:val="000000"/>
                <w:sz w:val="20"/>
              </w:rPr>
              <w:t xml:space="preserve">
Воронов бәйшешегі, майысқақ таушымылдық, </w:t>
            </w:r>
          </w:p>
          <w:p>
            <w:pPr>
              <w:spacing w:after="20"/>
              <w:ind w:left="20"/>
              <w:jc w:val="both"/>
            </w:pPr>
            <w:r>
              <w:rPr>
                <w:rFonts w:ascii="Times New Roman"/>
                <w:b w:val="false"/>
                <w:i w:val="false"/>
                <w:color w:val="000000"/>
                <w:sz w:val="20"/>
              </w:rPr>
              <w:t>
Виктор унгерниясы, сүйелшөп.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басқа дәрі-дәрмектік шикізат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Горчичник өндіру Горчица массасын және горчичниктер дайындайтын жұмысшылар және мастерлер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Бактерицид қағазын өндіру Сіңіру аппаратшысы, кептіру аппаратшысы, жөндеуші-слесарь, аппаратура жабдығын жөндеу аппаратшысы, ауысым басшылары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консерванттарын өндіру Ыдыс пен ампулаларды жуушы, материалдарды және препараттарды стерилизаторшы, дайын өнімді қараушы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Рентген экрандары өндірісі Қанықтыру аппаратшысы, рентген экрандары үшін құрамдар алушы. </w:t>
            </w:r>
          </w:p>
          <w:p>
            <w:pPr>
              <w:spacing w:after="20"/>
              <w:ind w:left="20"/>
              <w:jc w:val="both"/>
            </w:pPr>
            <w:r>
              <w:rPr>
                <w:rFonts w:ascii="Times New Roman"/>
                <w:b w:val="false"/>
                <w:i w:val="false"/>
                <w:color w:val="000000"/>
                <w:sz w:val="20"/>
              </w:rPr>
              <w:t xml:space="preserve">
Рентген экрандарын дайындау аппаратшысы, </w:t>
            </w:r>
          </w:p>
          <w:p>
            <w:pPr>
              <w:spacing w:after="20"/>
              <w:ind w:left="20"/>
              <w:jc w:val="both"/>
            </w:pPr>
            <w:r>
              <w:rPr>
                <w:rFonts w:ascii="Times New Roman"/>
                <w:b w:val="false"/>
                <w:i w:val="false"/>
                <w:color w:val="000000"/>
                <w:sz w:val="20"/>
              </w:rPr>
              <w:t xml:space="preserve">
көмекші (көлікші) жұмысшысы, өндірістік үйлерді жинаушы, жөндеуші-слесарь, аппаратура жабдығын жөндеуші слесарь, қоймашы, мастер, учаске және цех бастығы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Тұзсызданған суды өндіру Суды тұзсыздандыру аппаратшысы, жөндеуші-слесарь, мастер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таза препараттар мен медициналық бұйымдар дайындауға қатысты бокстардағы жұмыс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Ампуладағы ерітінділер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шыны ампулалар өндірісі Шыны қалыптайтын машиналардың операторы (машинисі), шыны автоматтарын және жартылай автоматтарын түзетуші; ампулалар ментрубкаларды кесуші, дротты кесумен айналысатын 12 Дротты өңдеуші, шыны бұйымдарын калибрлеуші (түсіруші), кассеталарға салушы, ампулалар мен трубкаларды кесуші, ыдыстар мен ампулаларды жуушы, көмекші (көлік) жұмысшы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ампулалау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Ескерту: </w:t>
            </w:r>
            <w:r>
              <w:rPr>
                <w:rFonts w:ascii="Times New Roman"/>
                <w:b w:val="false"/>
                <w:i w:val="false"/>
                <w:color w:val="000000"/>
                <w:sz w:val="20"/>
              </w:rPr>
              <w:t xml:space="preserve">Жұмыс күні мен қосымша еңбек </w:t>
            </w:r>
          </w:p>
          <w:p>
            <w:pPr>
              <w:spacing w:after="20"/>
              <w:ind w:left="20"/>
              <w:jc w:val="both"/>
            </w:pPr>
            <w:r>
              <w:rPr>
                <w:rFonts w:ascii="Times New Roman"/>
                <w:b w:val="false"/>
                <w:i w:val="false"/>
                <w:color w:val="000000"/>
                <w:sz w:val="20"/>
              </w:rPr>
              <w:t xml:space="preserve">
демалысының ұзақтығы осы өнім өндірісінде </w:t>
            </w:r>
          </w:p>
          <w:p>
            <w:pPr>
              <w:spacing w:after="20"/>
              <w:ind w:left="20"/>
              <w:jc w:val="both"/>
            </w:pPr>
            <w:r>
              <w:rPr>
                <w:rFonts w:ascii="Times New Roman"/>
                <w:b w:val="false"/>
                <w:i w:val="false"/>
                <w:color w:val="000000"/>
                <w:sz w:val="20"/>
              </w:rPr>
              <w:t>
белгіленгенге ұқсас болуы керек.</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3)ампулаларды дәнекерлеуші, материалдар мен </w:t>
            </w:r>
          </w:p>
          <w:p>
            <w:pPr>
              <w:spacing w:after="20"/>
              <w:ind w:left="20"/>
              <w:jc w:val="both"/>
            </w:pPr>
            <w:r>
              <w:rPr>
                <w:rFonts w:ascii="Times New Roman"/>
                <w:b w:val="false"/>
                <w:i w:val="false"/>
                <w:color w:val="000000"/>
                <w:sz w:val="20"/>
              </w:rPr>
              <w:t xml:space="preserve">
препараттарды стерилизациялаушы, осы Тізімде </w:t>
            </w:r>
          </w:p>
          <w:p>
            <w:pPr>
              <w:spacing w:after="20"/>
              <w:ind w:left="20"/>
              <w:jc w:val="both"/>
            </w:pPr>
            <w:r>
              <w:rPr>
                <w:rFonts w:ascii="Times New Roman"/>
                <w:b w:val="false"/>
                <w:i w:val="false"/>
                <w:color w:val="000000"/>
                <w:sz w:val="20"/>
              </w:rPr>
              <w:t>
көзделмеген инъекция ерітінділері бар ампулаларды қараушы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Полистирол қорапшаларын өндіру Пластмасса учаскесі Пластмасса құюшы, құю машиналарының </w:t>
            </w:r>
          </w:p>
          <w:p>
            <w:pPr>
              <w:spacing w:after="20"/>
              <w:ind w:left="20"/>
              <w:jc w:val="both"/>
            </w:pPr>
            <w:r>
              <w:rPr>
                <w:rFonts w:ascii="Times New Roman"/>
                <w:b w:val="false"/>
                <w:i w:val="false"/>
                <w:color w:val="000000"/>
                <w:sz w:val="20"/>
              </w:rPr>
              <w:t>
түзетушісі, жөндеуші-слесарь, электр жабдығына қызмет көрсететін электрмонтер, мастер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Құйылған және престелген бұйымдарды өңдеуші, қоймашы; Пластмасса учаскелеріне қызмет істейтін </w:t>
            </w:r>
          </w:p>
          <w:p>
            <w:pPr>
              <w:spacing w:after="20"/>
              <w:ind w:left="20"/>
              <w:jc w:val="both"/>
            </w:pPr>
            <w:r>
              <w:rPr>
                <w:rFonts w:ascii="Times New Roman"/>
                <w:b w:val="false"/>
                <w:i w:val="false"/>
                <w:color w:val="000000"/>
                <w:sz w:val="20"/>
              </w:rPr>
              <w:t xml:space="preserve">
өндірістік үйлерді жинаушы, пластмассадан </w:t>
            </w:r>
          </w:p>
          <w:p>
            <w:pPr>
              <w:spacing w:after="20"/>
              <w:ind w:left="20"/>
              <w:jc w:val="both"/>
            </w:pPr>
            <w:r>
              <w:rPr>
                <w:rFonts w:ascii="Times New Roman"/>
                <w:b w:val="false"/>
                <w:i w:val="false"/>
                <w:color w:val="000000"/>
                <w:sz w:val="20"/>
              </w:rPr>
              <w:t xml:space="preserve">
жасалған бұйымдарға бақылау жасайтын ТББ </w:t>
            </w:r>
          </w:p>
          <w:p>
            <w:pPr>
              <w:spacing w:after="20"/>
              <w:ind w:left="20"/>
              <w:jc w:val="both"/>
            </w:pPr>
            <w:r>
              <w:rPr>
                <w:rFonts w:ascii="Times New Roman"/>
                <w:b w:val="false"/>
                <w:i w:val="false"/>
                <w:color w:val="000000"/>
                <w:sz w:val="20"/>
              </w:rPr>
              <w:t>
басшылары, мамандары және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пакеттерді өндіру Пластмасса пісіруші, шикізат, шала өнімдер дайын өнімдерді, ТВЧ бөліміндегі қабылдаушы, басшылары, мамандары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Таңу материалдарын өндіру Кептіру аппаратшысы, материалдар мен препараттарды стерилизация жасаушы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Тіс дәрігерлік материалдары Болат тістер </w:t>
            </w:r>
          </w:p>
          <w:p>
            <w:pPr>
              <w:spacing w:after="20"/>
              <w:ind w:left="20"/>
              <w:jc w:val="both"/>
            </w:pPr>
            <w:r>
              <w:rPr>
                <w:rFonts w:ascii="Times New Roman"/>
                <w:b w:val="false"/>
                <w:i w:val="false"/>
                <w:color w:val="000000"/>
                <w:sz w:val="20"/>
              </w:rPr>
              <w:t xml:space="preserve">
Балқытушы, медицина бұйымдарын ысқылаушы, </w:t>
            </w:r>
          </w:p>
          <w:p>
            <w:pPr>
              <w:spacing w:after="20"/>
              <w:ind w:left="20"/>
              <w:jc w:val="both"/>
            </w:pPr>
            <w:r>
              <w:rPr>
                <w:rFonts w:ascii="Times New Roman"/>
                <w:b w:val="false"/>
                <w:i w:val="false"/>
                <w:color w:val="000000"/>
                <w:sz w:val="20"/>
              </w:rPr>
              <w:t xml:space="preserve">
жасанды тістерді қалыптаушы; металды, </w:t>
            </w:r>
          </w:p>
          <w:p>
            <w:pPr>
              <w:spacing w:after="20"/>
              <w:ind w:left="20"/>
              <w:jc w:val="both"/>
            </w:pPr>
            <w:r>
              <w:rPr>
                <w:rFonts w:ascii="Times New Roman"/>
                <w:b w:val="false"/>
                <w:i w:val="false"/>
                <w:color w:val="000000"/>
                <w:sz w:val="20"/>
              </w:rPr>
              <w:t xml:space="preserve">
құймаларды, бұйымдарды және детальдарды </w:t>
            </w:r>
          </w:p>
          <w:p>
            <w:pPr>
              <w:spacing w:after="20"/>
              <w:ind w:left="20"/>
              <w:jc w:val="both"/>
            </w:pPr>
            <w:r>
              <w:rPr>
                <w:rFonts w:ascii="Times New Roman"/>
                <w:b w:val="false"/>
                <w:i w:val="false"/>
                <w:color w:val="000000"/>
                <w:sz w:val="20"/>
              </w:rPr>
              <w:t>
тазалаушы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Дәл құйманың балқытылатын модельдерінің </w:t>
            </w:r>
          </w:p>
          <w:p>
            <w:pPr>
              <w:spacing w:after="20"/>
              <w:ind w:left="20"/>
              <w:jc w:val="both"/>
            </w:pPr>
            <w:r>
              <w:rPr>
                <w:rFonts w:ascii="Times New Roman"/>
                <w:b w:val="false"/>
                <w:i w:val="false"/>
                <w:color w:val="000000"/>
                <w:sz w:val="20"/>
              </w:rPr>
              <w:t xml:space="preserve">
құрамын дайындайтын, майлайтын және себетін </w:t>
            </w:r>
          </w:p>
          <w:p>
            <w:pPr>
              <w:spacing w:after="20"/>
              <w:ind w:left="20"/>
              <w:jc w:val="both"/>
            </w:pPr>
            <w:r>
              <w:rPr>
                <w:rFonts w:ascii="Times New Roman"/>
                <w:b w:val="false"/>
                <w:i w:val="false"/>
                <w:color w:val="000000"/>
                <w:sz w:val="20"/>
              </w:rPr>
              <w:t xml:space="preserve">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 амальгамасы Тікелей өндірісте істейтін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 тістер Жасанды тістерді қалыптаушы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 ысқылаушы, жасанды тістерді модельдеуші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 тістер Қоспалар мен медициналық мақсатқа арналған массаларды дайындаушы, фарфор және фаянс бұйымдарын күйдіруші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Полиметилакрилаттар, полистирол және </w:t>
            </w:r>
          </w:p>
          <w:p>
            <w:pPr>
              <w:spacing w:after="20"/>
              <w:ind w:left="20"/>
              <w:jc w:val="both"/>
            </w:pPr>
            <w:r>
              <w:rPr>
                <w:rFonts w:ascii="Times New Roman"/>
                <w:b w:val="false"/>
                <w:i w:val="false"/>
                <w:color w:val="000000"/>
                <w:sz w:val="20"/>
              </w:rPr>
              <w:t>
эпоксидті туындылар Осы өндірістің барлық жұмысшылары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цементі Қоспалар мен медициналық мақсатқа арналған массаларды дайындаушы, химиялық ерітінділерді дайындау аппаратшысы, ыдыс пен ампулаларды жуушы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Вулканитпен жабыстырылған және металл </w:t>
            </w:r>
          </w:p>
          <w:p>
            <w:pPr>
              <w:spacing w:after="20"/>
              <w:ind w:left="20"/>
              <w:jc w:val="both"/>
            </w:pPr>
            <w:r>
              <w:rPr>
                <w:rFonts w:ascii="Times New Roman"/>
                <w:b w:val="false"/>
                <w:i w:val="false"/>
                <w:color w:val="000000"/>
                <w:sz w:val="20"/>
              </w:rPr>
              <w:t xml:space="preserve">
негізді карборундты, сепарациалық дискілер </w:t>
            </w:r>
          </w:p>
          <w:p>
            <w:pPr>
              <w:spacing w:after="20"/>
              <w:ind w:left="20"/>
              <w:jc w:val="both"/>
            </w:pPr>
            <w:r>
              <w:rPr>
                <w:rFonts w:ascii="Times New Roman"/>
                <w:b w:val="false"/>
                <w:i w:val="false"/>
                <w:color w:val="000000"/>
                <w:sz w:val="20"/>
              </w:rPr>
              <w:t xml:space="preserve">
Қоспалар мен медициналық мақсатқа арналған </w:t>
            </w:r>
          </w:p>
          <w:p>
            <w:pPr>
              <w:spacing w:after="20"/>
              <w:ind w:left="20"/>
              <w:jc w:val="both"/>
            </w:pPr>
            <w:r>
              <w:rPr>
                <w:rFonts w:ascii="Times New Roman"/>
                <w:b w:val="false"/>
                <w:i w:val="false"/>
                <w:color w:val="000000"/>
                <w:sz w:val="20"/>
              </w:rPr>
              <w:t>
массаларды дайындаушы, вальцовшы,</w:t>
            </w:r>
          </w:p>
          <w:p>
            <w:pPr>
              <w:spacing w:after="20"/>
              <w:ind w:left="20"/>
              <w:jc w:val="both"/>
            </w:pPr>
            <w:r>
              <w:rPr>
                <w:rFonts w:ascii="Times New Roman"/>
                <w:b w:val="false"/>
                <w:i w:val="false"/>
                <w:color w:val="000000"/>
                <w:sz w:val="20"/>
              </w:rPr>
              <w:t xml:space="preserve">
бакелизаторшы, жылтырату дөңгелектерін </w:t>
            </w:r>
          </w:p>
          <w:p>
            <w:pPr>
              <w:spacing w:after="20"/>
              <w:ind w:left="20"/>
              <w:jc w:val="both"/>
            </w:pPr>
            <w:r>
              <w:rPr>
                <w:rFonts w:ascii="Times New Roman"/>
                <w:b w:val="false"/>
                <w:i w:val="false"/>
                <w:color w:val="000000"/>
                <w:sz w:val="20"/>
              </w:rPr>
              <w:t xml:space="preserve">
домалатушы, өңдеуші, медицина бұйымдарын </w:t>
            </w:r>
          </w:p>
          <w:p>
            <w:pPr>
              <w:spacing w:after="20"/>
              <w:ind w:left="20"/>
              <w:jc w:val="both"/>
            </w:pPr>
            <w:r>
              <w:rPr>
                <w:rFonts w:ascii="Times New Roman"/>
                <w:b w:val="false"/>
                <w:i w:val="false"/>
                <w:color w:val="000000"/>
                <w:sz w:val="20"/>
              </w:rPr>
              <w:t>
ысқылаушы, хром пасталарын дайындаушы жұмысшы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Шлиф дәні мен ысқылау ұнтағын себуші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Дәрумендер және олардың туындылары мен </w:t>
            </w:r>
          </w:p>
          <w:p>
            <w:pPr>
              <w:spacing w:after="20"/>
              <w:ind w:left="20"/>
              <w:jc w:val="both"/>
            </w:pPr>
            <w:r>
              <w:rPr>
                <w:rFonts w:ascii="Times New Roman"/>
                <w:b w:val="false"/>
                <w:i w:val="false"/>
                <w:color w:val="000000"/>
                <w:sz w:val="20"/>
              </w:rPr>
              <w:t xml:space="preserve">
шала өнімдерін өндіру А, В1, В2, В3, В6, В12, РР, Д3, К3, Е, дәрумендері, биотин, фолий қышқылы </w:t>
            </w:r>
          </w:p>
          <w:p>
            <w:pPr>
              <w:spacing w:after="20"/>
              <w:ind w:left="20"/>
              <w:jc w:val="both"/>
            </w:pPr>
            <w:r>
              <w:rPr>
                <w:rFonts w:ascii="Times New Roman"/>
                <w:b w:val="false"/>
                <w:i w:val="false"/>
                <w:color w:val="000000"/>
                <w:sz w:val="20"/>
              </w:rPr>
              <w:t xml:space="preserve">
және басқалар. Дәрумендер туындылары: эфир және </w:t>
            </w:r>
          </w:p>
          <w:p>
            <w:pPr>
              <w:spacing w:after="20"/>
              <w:ind w:left="20"/>
              <w:jc w:val="both"/>
            </w:pPr>
            <w:r>
              <w:rPr>
                <w:rFonts w:ascii="Times New Roman"/>
                <w:b w:val="false"/>
                <w:i w:val="false"/>
                <w:color w:val="000000"/>
                <w:sz w:val="20"/>
              </w:rPr>
              <w:t>
коферменттер. Дәрумендер шала өнімдері: псевдоионон, диметилбензимидазол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синтетикалық дәруменін өндіру Өндірістің барлық кезеңіндегі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Парааминобензой қышқылын өндіру </w:t>
            </w:r>
          </w:p>
          <w:p>
            <w:pPr>
              <w:spacing w:after="20"/>
              <w:ind w:left="20"/>
              <w:jc w:val="both"/>
            </w:pPr>
            <w:r>
              <w:rPr>
                <w:rFonts w:ascii="Times New Roman"/>
                <w:b w:val="false"/>
                <w:i w:val="false"/>
                <w:color w:val="000000"/>
                <w:sz w:val="20"/>
              </w:rPr>
              <w:t>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Ашытқыдан Д2 дәруменін өндіру </w:t>
            </w:r>
          </w:p>
          <w:p>
            <w:pPr>
              <w:spacing w:after="20"/>
              <w:ind w:left="20"/>
              <w:jc w:val="both"/>
            </w:pPr>
            <w:r>
              <w:rPr>
                <w:rFonts w:ascii="Times New Roman"/>
                <w:b w:val="false"/>
                <w:i w:val="false"/>
                <w:color w:val="000000"/>
                <w:sz w:val="20"/>
              </w:rPr>
              <w:t xml:space="preserve">
Сәулелендіру және қайта кристалдау </w:t>
            </w:r>
          </w:p>
          <w:p>
            <w:pPr>
              <w:spacing w:after="20"/>
              <w:ind w:left="20"/>
              <w:jc w:val="both"/>
            </w:pPr>
            <w:r>
              <w:rPr>
                <w:rFonts w:ascii="Times New Roman"/>
                <w:b w:val="false"/>
                <w:i w:val="false"/>
                <w:color w:val="000000"/>
                <w:sz w:val="20"/>
              </w:rPr>
              <w:t>
кезеңдеріндегі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Өсімдік шикізатынан Р дәруменін өндіру </w:t>
            </w:r>
          </w:p>
          <w:p>
            <w:pPr>
              <w:spacing w:after="20"/>
              <w:ind w:left="20"/>
              <w:jc w:val="both"/>
            </w:pPr>
            <w:r>
              <w:rPr>
                <w:rFonts w:ascii="Times New Roman"/>
                <w:b w:val="false"/>
                <w:i w:val="false"/>
                <w:color w:val="000000"/>
                <w:sz w:val="20"/>
              </w:rPr>
              <w:t>
Хлороформды пайдаланып экстракциялауға тікелей айналысатын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Өсімдік шикізатынан каротин өндіру </w:t>
            </w:r>
          </w:p>
          <w:p>
            <w:pPr>
              <w:spacing w:after="20"/>
              <w:ind w:left="20"/>
              <w:jc w:val="both"/>
            </w:pPr>
            <w:r>
              <w:rPr>
                <w:rFonts w:ascii="Times New Roman"/>
                <w:b w:val="false"/>
                <w:i w:val="false"/>
                <w:color w:val="000000"/>
                <w:sz w:val="20"/>
              </w:rPr>
              <w:t>
Кептіру аппаратшысы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шикізатынан витамин концентраттарын өндіру Елеуші, диірменші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Булау аппаратшысы, пісіру аппаратшысы, кептіру аппаратшысы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Балық шикізатынан витаминдер өндіру </w:t>
            </w:r>
          </w:p>
          <w:p>
            <w:pPr>
              <w:spacing w:after="20"/>
              <w:ind w:left="20"/>
              <w:jc w:val="both"/>
            </w:pPr>
            <w:r>
              <w:rPr>
                <w:rFonts w:ascii="Times New Roman"/>
                <w:b w:val="false"/>
                <w:i w:val="false"/>
                <w:color w:val="000000"/>
                <w:sz w:val="20"/>
              </w:rPr>
              <w:t>
Фотохимия синтезі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Гидролиз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бояуды өндіру Жұмысшылар, ауысым басшылары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Ферроцерон, метилпирролидон, сантохин, </w:t>
            </w:r>
          </w:p>
          <w:p>
            <w:pPr>
              <w:spacing w:after="20"/>
              <w:ind w:left="20"/>
              <w:jc w:val="both"/>
            </w:pPr>
            <w:r>
              <w:rPr>
                <w:rFonts w:ascii="Times New Roman"/>
                <w:b w:val="false"/>
                <w:i w:val="false"/>
                <w:color w:val="000000"/>
                <w:sz w:val="20"/>
              </w:rPr>
              <w:t xml:space="preserve">
микробиологиялық каротин өндіру </w:t>
            </w:r>
          </w:p>
          <w:p>
            <w:pPr>
              <w:spacing w:after="20"/>
              <w:ind w:left="20"/>
              <w:jc w:val="both"/>
            </w:pPr>
            <w:r>
              <w:rPr>
                <w:rFonts w:ascii="Times New Roman"/>
                <w:b w:val="false"/>
                <w:i w:val="false"/>
                <w:color w:val="000000"/>
                <w:sz w:val="20"/>
              </w:rPr>
              <w:t>
Жұмысшылар, басшылары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3-параграф. Медицина өнеркәсібінің жалпы мамандықтары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Стерилизациялау аппаратшысы, средовар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Виваршы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Күдікті немесе оба, бруцеллез, маңқа, </w:t>
            </w:r>
          </w:p>
          <w:p>
            <w:pPr>
              <w:spacing w:after="20"/>
              <w:ind w:left="20"/>
              <w:jc w:val="both"/>
            </w:pPr>
            <w:r>
              <w:rPr>
                <w:rFonts w:ascii="Times New Roman"/>
                <w:b w:val="false"/>
                <w:i w:val="false"/>
                <w:color w:val="000000"/>
                <w:sz w:val="20"/>
              </w:rPr>
              <w:t xml:space="preserve">
туляремия, сібір ойық жарасы, құтыру </w:t>
            </w:r>
          </w:p>
          <w:p>
            <w:pPr>
              <w:spacing w:after="20"/>
              <w:ind w:left="20"/>
              <w:jc w:val="both"/>
            </w:pPr>
            <w:r>
              <w:rPr>
                <w:rFonts w:ascii="Times New Roman"/>
                <w:b w:val="false"/>
                <w:i w:val="false"/>
                <w:color w:val="000000"/>
                <w:sz w:val="20"/>
              </w:rPr>
              <w:t xml:space="preserve">
және басқа жұқпалы ауруларға қатысты анық </w:t>
            </w:r>
          </w:p>
          <w:p>
            <w:pPr>
              <w:spacing w:after="20"/>
              <w:ind w:left="20"/>
              <w:jc w:val="both"/>
            </w:pPr>
            <w:r>
              <w:rPr>
                <w:rFonts w:ascii="Times New Roman"/>
                <w:b w:val="false"/>
                <w:i w:val="false"/>
                <w:color w:val="000000"/>
                <w:sz w:val="20"/>
              </w:rPr>
              <w:t xml:space="preserve">
жұқпалы материалдармен жұмыс істейтін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142-тарау. Шина өндірісі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цехтары (учаскелері) және шикізатты дайындау цехтары (учаскелері)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1)техникалық көміртекті (күйені) </w:t>
            </w:r>
          </w:p>
          <w:p>
            <w:pPr>
              <w:spacing w:after="20"/>
              <w:ind w:left="20"/>
              <w:jc w:val="both"/>
            </w:pPr>
            <w:r>
              <w:rPr>
                <w:rFonts w:ascii="Times New Roman"/>
                <w:b w:val="false"/>
                <w:i w:val="false"/>
                <w:color w:val="000000"/>
                <w:sz w:val="20"/>
              </w:rPr>
              <w:t>
өңдеу, өлшеу және паста дайындау учаскелеріндегі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2)учаскелер жұмысшылары: ингредиентерді </w:t>
            </w:r>
          </w:p>
          <w:p>
            <w:pPr>
              <w:spacing w:after="20"/>
              <w:ind w:left="20"/>
              <w:jc w:val="both"/>
            </w:pPr>
            <w:r>
              <w:rPr>
                <w:rFonts w:ascii="Times New Roman"/>
                <w:b w:val="false"/>
                <w:i w:val="false"/>
                <w:color w:val="000000"/>
                <w:sz w:val="20"/>
              </w:rPr>
              <w:t xml:space="preserve">
дайындау, жұмсарту, майлар, смолалар; </w:t>
            </w:r>
          </w:p>
          <w:p>
            <w:pPr>
              <w:spacing w:after="20"/>
              <w:ind w:left="20"/>
              <w:jc w:val="both"/>
            </w:pPr>
            <w:r>
              <w:rPr>
                <w:rFonts w:ascii="Times New Roman"/>
                <w:b w:val="false"/>
                <w:i w:val="false"/>
                <w:color w:val="000000"/>
                <w:sz w:val="20"/>
              </w:rPr>
              <w:t xml:space="preserve">
фактис, лак, латекс, жылдамдату пасталарын, </w:t>
            </w:r>
          </w:p>
          <w:p>
            <w:pPr>
              <w:spacing w:after="20"/>
              <w:ind w:left="20"/>
              <w:jc w:val="both"/>
            </w:pPr>
            <w:r>
              <w:rPr>
                <w:rFonts w:ascii="Times New Roman"/>
                <w:b w:val="false"/>
                <w:i w:val="false"/>
                <w:color w:val="000000"/>
                <w:sz w:val="20"/>
              </w:rPr>
              <w:t xml:space="preserve">
майлау және қанықтыру құрамдары; каучукті </w:t>
            </w:r>
          </w:p>
          <w:p>
            <w:pPr>
              <w:spacing w:after="20"/>
              <w:ind w:left="20"/>
              <w:jc w:val="both"/>
            </w:pPr>
            <w:r>
              <w:rPr>
                <w:rFonts w:ascii="Times New Roman"/>
                <w:b w:val="false"/>
                <w:i w:val="false"/>
                <w:color w:val="000000"/>
                <w:sz w:val="20"/>
              </w:rPr>
              <w:t xml:space="preserve">
булау және кесу, жылдамдатқыштарды елеу; </w:t>
            </w:r>
          </w:p>
          <w:p>
            <w:pPr>
              <w:spacing w:after="20"/>
              <w:ind w:left="20"/>
              <w:jc w:val="both"/>
            </w:pPr>
            <w:r>
              <w:rPr>
                <w:rFonts w:ascii="Times New Roman"/>
                <w:b w:val="false"/>
                <w:i w:val="false"/>
                <w:color w:val="000000"/>
                <w:sz w:val="20"/>
              </w:rPr>
              <w:t xml:space="preserve">
протекторлы агрегаттар, сүзгіпрестер; </w:t>
            </w:r>
          </w:p>
          <w:p>
            <w:pPr>
              <w:spacing w:after="20"/>
              <w:ind w:left="20"/>
              <w:jc w:val="both"/>
            </w:pPr>
            <w:r>
              <w:rPr>
                <w:rFonts w:ascii="Times New Roman"/>
                <w:b w:val="false"/>
                <w:i w:val="false"/>
                <w:color w:val="000000"/>
                <w:sz w:val="20"/>
              </w:rPr>
              <w:t xml:space="preserve">
каучуктерді термопластиктеу, тасымалдау, </w:t>
            </w:r>
          </w:p>
          <w:p>
            <w:pPr>
              <w:spacing w:after="20"/>
              <w:ind w:left="20"/>
              <w:jc w:val="both"/>
            </w:pPr>
            <w:r>
              <w:rPr>
                <w:rFonts w:ascii="Times New Roman"/>
                <w:b w:val="false"/>
                <w:i w:val="false"/>
                <w:color w:val="000000"/>
                <w:sz w:val="20"/>
              </w:rPr>
              <w:t xml:space="preserve">
ингредиенттер мен каучукті ілу, резина және </w:t>
            </w:r>
          </w:p>
          <w:p>
            <w:pPr>
              <w:spacing w:after="20"/>
              <w:ind w:left="20"/>
              <w:jc w:val="both"/>
            </w:pPr>
            <w:r>
              <w:rPr>
                <w:rFonts w:ascii="Times New Roman"/>
                <w:b w:val="false"/>
                <w:i w:val="false"/>
                <w:color w:val="000000"/>
                <w:sz w:val="20"/>
              </w:rPr>
              <w:t xml:space="preserve">
шүберек қоспаларын дайындау; резина желімдерін дайындау; техникалық көміртектен (күйеден) босатып қайтарылған ыдысты және қабатты холстарды тазалау; өндірістік үйлерді жинаушы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қалған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Каландрлар цехтары (учаскелері)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резина қоспаларын вальцовкалаушы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Каландрға қызмет істейтін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Кордты қанықтырушы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Қанықтыру және қабаттау агрегаттарына қызмет істейтін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үйлерді жинаушы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қалған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Жинау цехтары (дайындау учаскелерін қоса алғанда) Қайталаушы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Резина бұйымдары мен детальдарын пішуші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Жинақтаушы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Таңдаушы - жолақтарды түйістіруші Резина бұйымдарын бояушы-лактаушы,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 покрышкаларды бояйтын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Кордты және чеферді бұраушы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Жинақтаушы станоктарды қанықтырушы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Ткань мен қабаттарды домалатушы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Қанықтырғышты қайта зарядтаушы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Покрышкаларды жинаушы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Резина бұйымдарын түйістіруші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Браслеттер мен брекерлерді жинаушы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Доңғалақ дискілерін нитролакпен бояйтын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шина жасайтын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Кедір-бұдырдан тазартушы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үйлерді жинаушы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Қалған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Вулканизация цехтары (учаскелері)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басқару қалқанының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Құм төгуші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2)жұмысшылар учаскелері: покрышкаларды, </w:t>
            </w:r>
          </w:p>
          <w:p>
            <w:pPr>
              <w:spacing w:after="20"/>
              <w:ind w:left="20"/>
              <w:jc w:val="both"/>
            </w:pPr>
            <w:r>
              <w:rPr>
                <w:rFonts w:ascii="Times New Roman"/>
                <w:b w:val="false"/>
                <w:i w:val="false"/>
                <w:color w:val="000000"/>
                <w:sz w:val="20"/>
              </w:rPr>
              <w:t>
басқа бұйымдарды қалыптау және вулканизациялау, пісіру камераларын ою және сығу, балауыздау, бояу, покрышкаларды теңестіру мен формаларын тазалау, покрышкалар мен камераларды кедір- бұдырдан тазарту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Престеліп шығарылғандарды кесуші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Шина детальдарын майлаушы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үйлерді жинаушы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Қалған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Автокамера цехтары (учаскелері) Вулканизаторшы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Резина бұйымдарын және детальдарды пішуші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Шинопневматикалық муфталарды монтировкалаушы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Престеуші-вулканизаторшы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Шинопневматикалық муфталарды жинаушы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Автокамера жеңдері, автокамераларды және </w:t>
            </w:r>
          </w:p>
          <w:p>
            <w:pPr>
              <w:spacing w:after="20"/>
              <w:ind w:left="20"/>
              <w:jc w:val="both"/>
            </w:pPr>
            <w:r>
              <w:rPr>
                <w:rFonts w:ascii="Times New Roman"/>
                <w:b w:val="false"/>
                <w:i w:val="false"/>
                <w:color w:val="000000"/>
                <w:sz w:val="20"/>
              </w:rPr>
              <w:t>
айналдыру таспасын вулканизациялау, вентелдерді протравкалау мен вулканизациялау және қалыптарды тазалау бөлімдерінің жұмысшылары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Камераларды түйістіретін, түрлі камераларды </w:t>
            </w:r>
          </w:p>
          <w:p>
            <w:pPr>
              <w:spacing w:after="20"/>
              <w:ind w:left="20"/>
              <w:jc w:val="both"/>
            </w:pPr>
            <w:r>
              <w:rPr>
                <w:rFonts w:ascii="Times New Roman"/>
                <w:b w:val="false"/>
                <w:i w:val="false"/>
                <w:color w:val="000000"/>
                <w:sz w:val="20"/>
              </w:rPr>
              <w:t xml:space="preserve">
желімдейтін, вентельдерді монтировкалайтын </w:t>
            </w:r>
          </w:p>
          <w:p>
            <w:pPr>
              <w:spacing w:after="20"/>
              <w:ind w:left="20"/>
              <w:jc w:val="both"/>
            </w:pPr>
            <w:r>
              <w:rPr>
                <w:rFonts w:ascii="Times New Roman"/>
                <w:b w:val="false"/>
                <w:i w:val="false"/>
                <w:color w:val="000000"/>
                <w:sz w:val="20"/>
              </w:rPr>
              <w:t>
және өңдейтін бөлімдердің жұмысшылары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үйлерді жинаушы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Қалған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Велобұйымдар цехтары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1)велотрубки және велопротектор,</w:t>
            </w:r>
          </w:p>
          <w:p>
            <w:pPr>
              <w:spacing w:after="20"/>
              <w:ind w:left="20"/>
              <w:jc w:val="both"/>
            </w:pPr>
            <w:r>
              <w:rPr>
                <w:rFonts w:ascii="Times New Roman"/>
                <w:b w:val="false"/>
                <w:i w:val="false"/>
                <w:color w:val="000000"/>
                <w:sz w:val="20"/>
              </w:rPr>
              <w:t>
велопокрышкаларды, велокамераларды және орама таспаларды үрлеу, велосақиналарды дәнекерлеу және қалыптарды тазалау бөлімдерінің жұмысшы лары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Кедір-бұдырды кетіруші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Қалған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Сұрыптау, буып-түю, жинақтау және промтехника цехтары (учаскелері)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1)промтехникалық бұйымдарды үрлейтін және </w:t>
            </w:r>
          </w:p>
          <w:p>
            <w:pPr>
              <w:spacing w:after="20"/>
              <w:ind w:left="20"/>
              <w:jc w:val="both"/>
            </w:pPr>
            <w:r>
              <w:rPr>
                <w:rFonts w:ascii="Times New Roman"/>
                <w:b w:val="false"/>
                <w:i w:val="false"/>
                <w:color w:val="000000"/>
                <w:sz w:val="20"/>
              </w:rPr>
              <w:t>
желімді ыдысқа салатын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қалған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Көмекші-қолбала жұмысшылар және кезекші </w:t>
            </w:r>
          </w:p>
          <w:p>
            <w:pPr>
              <w:spacing w:after="20"/>
              <w:ind w:left="20"/>
              <w:jc w:val="both"/>
            </w:pPr>
            <w:r>
              <w:rPr>
                <w:rFonts w:ascii="Times New Roman"/>
                <w:b w:val="false"/>
                <w:i w:val="false"/>
                <w:color w:val="000000"/>
                <w:sz w:val="20"/>
              </w:rPr>
              <w:t>
және жөндеу бригадаларының жұмысшылары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рекуперация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детальдар мен бұйымдарды желімдеуші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Желімді бөліп құятын қоймашы 100 децибелден артық шу шығаратын немесе зиянды заттар бөлетін өндірістік цехтардағы (учаскелердегі), соның ішінде станоктарды сынайтын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көміртекті (күйені) қоймалаудағы </w:t>
            </w:r>
          </w:p>
          <w:p>
            <w:pPr>
              <w:spacing w:after="20"/>
              <w:ind w:left="20"/>
              <w:jc w:val="both"/>
            </w:pPr>
            <w:r>
              <w:rPr>
                <w:rFonts w:ascii="Times New Roman"/>
                <w:b w:val="false"/>
                <w:i w:val="false"/>
                <w:color w:val="000000"/>
                <w:sz w:val="20"/>
              </w:rPr>
              <w:t>
және қайта ыдыстарға салатын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тұрақты түрде толық жұмыс күні ішінде өндірісті бақылайтын ТББ жұмысшылары, осы жұмыс орны (учаскесі) үшін белгіленгенге ұқсас жұмыс күні мен қосымша демалыс алады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4)кезекші және жөндеу бригадаларының</w:t>
            </w:r>
          </w:p>
          <w:p>
            <w:pPr>
              <w:spacing w:after="20"/>
              <w:ind w:left="20"/>
              <w:jc w:val="both"/>
            </w:pPr>
            <w:r>
              <w:rPr>
                <w:rFonts w:ascii="Times New Roman"/>
                <w:b w:val="false"/>
                <w:i w:val="false"/>
                <w:color w:val="000000"/>
                <w:sz w:val="20"/>
              </w:rPr>
              <w:t xml:space="preserve">
жұмысшылары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Ескерту: </w:t>
            </w:r>
            <w:r>
              <w:rPr>
                <w:rFonts w:ascii="Times New Roman"/>
                <w:b w:val="false"/>
                <w:i w:val="false"/>
                <w:color w:val="000000"/>
                <w:sz w:val="20"/>
              </w:rPr>
              <w:t>Қосымша демалыстың ұзақтығы олар қызмет көрсететін цехтар мен учаскелердің демалыстарына ұқсас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143-тарау. Резина техникалық бұйымдар және аяқкиім</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1-параграф. Дайындау өндірісі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Резина желімдері мен үстіне жағатындарды дайындау аппаратшысы, фактис пісіретін жұмсартқыштарды ысытатын және пісіретін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өндіріс учаскелеріндегі бригадир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Резина қоспаларын вальцовкалаушы; химикаттарды бөлшектейтін бөлшектеуші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Стрейнер машинисі, термопластикаторшы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Резина илегіштің машинисі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Түзетуші-нұсқаушы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Каучукті булайтын булаушы; химикаттарды елейтін елеуші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көміртекті (күйені) елейтін елеуші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Көмекші (тасымалдаушы) жұмысшы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Эластомерді кесуші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Борлауда және вальцовкада істейтін сорттаушы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Каучукті және ингредиенттерді құраушы-ілуші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Кептіруші, резина бұйымдарын тоңазытушы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Цехта тұрақты істейтін тасымалдаушы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Қалған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2-параграф. Каландрлар цехтары (учаскелері)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Каландрмен бірлесіп істейтін дайындамалар мен </w:t>
            </w:r>
          </w:p>
          <w:p>
            <w:pPr>
              <w:spacing w:after="20"/>
              <w:ind w:left="20"/>
              <w:jc w:val="both"/>
            </w:pPr>
            <w:r>
              <w:rPr>
                <w:rFonts w:ascii="Times New Roman"/>
                <w:b w:val="false"/>
                <w:i w:val="false"/>
                <w:color w:val="000000"/>
                <w:sz w:val="20"/>
              </w:rPr>
              <w:t>
бұйымдарды шабушы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цехтар мен өндірістерде) резина </w:t>
            </w:r>
          </w:p>
          <w:p>
            <w:pPr>
              <w:spacing w:after="20"/>
              <w:ind w:left="20"/>
              <w:jc w:val="both"/>
            </w:pPr>
            <w:r>
              <w:rPr>
                <w:rFonts w:ascii="Times New Roman"/>
                <w:b w:val="false"/>
                <w:i w:val="false"/>
                <w:color w:val="000000"/>
                <w:sz w:val="20"/>
              </w:rPr>
              <w:t>
бұйымдарын вальцовкалаушы, резина қоспаларын жылытумен айналысатындар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Резина бұйымдарын және детальдарын пішуші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Каландр машинисі және резина қоспаларының </w:t>
            </w:r>
          </w:p>
          <w:p>
            <w:pPr>
              <w:spacing w:after="20"/>
              <w:ind w:left="20"/>
              <w:jc w:val="both"/>
            </w:pPr>
            <w:r>
              <w:rPr>
                <w:rFonts w:ascii="Times New Roman"/>
                <w:b w:val="false"/>
                <w:i w:val="false"/>
                <w:color w:val="000000"/>
                <w:sz w:val="20"/>
              </w:rPr>
              <w:t>
каландршы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Тканьдер мен қабаттарды домалатушы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Резина бұйымдарын кесуші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Изолентаны орауын сұрыптаушы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Изолентаны орауын орналастырушы-ораушы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Қалған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3-параграф. Резина жеңдері, шлангтер мен трубкалар өндірісі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Ширату жеңдерін жуатын жуу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ағында істейтін түйін </w:t>
            </w:r>
          </w:p>
          <w:p>
            <w:pPr>
              <w:spacing w:after="20"/>
              <w:ind w:left="20"/>
              <w:jc w:val="both"/>
            </w:pPr>
            <w:r>
              <w:rPr>
                <w:rFonts w:ascii="Times New Roman"/>
                <w:b w:val="false"/>
                <w:i w:val="false"/>
                <w:color w:val="000000"/>
                <w:sz w:val="20"/>
              </w:rPr>
              <w:t>
тоқитын автоматтар мен станоктар автоматшысы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өндіріс учаскелеріндегі бригадир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Ескерту: </w:t>
            </w:r>
            <w:r>
              <w:rPr>
                <w:rFonts w:ascii="Times New Roman"/>
                <w:b w:val="false"/>
                <w:i w:val="false"/>
                <w:color w:val="000000"/>
                <w:sz w:val="20"/>
              </w:rPr>
              <w:t xml:space="preserve">Қосымша демалыстың ұзақтығы олар қызмет көрсететін цехтар мен учаскелердің </w:t>
            </w:r>
          </w:p>
          <w:p>
            <w:pPr>
              <w:spacing w:after="20"/>
              <w:ind w:left="20"/>
              <w:jc w:val="both"/>
            </w:pPr>
            <w:r>
              <w:rPr>
                <w:rFonts w:ascii="Times New Roman"/>
                <w:b w:val="false"/>
                <w:i w:val="false"/>
                <w:color w:val="000000"/>
                <w:sz w:val="20"/>
              </w:rPr>
              <w:t xml:space="preserve">
демалыстарына ұқсас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Yрлеуші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Бинт дайындаушы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Резина бұйымдары мен детальдарды пішуші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Резина бұйымдары мен детальдарын дайындаушы- тігушi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Резина бұйымдарын сынаушы: Гидравликамен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Керосинмен және талькпен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резина бұйымдарын желімдеуші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Станокта iстейтiн таңбалаушы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Тоқу машинасының машинисі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Шприц машинаның машинисі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Шприц машинаны түзейтін түзетуші-нұсқаушы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Камералар мен шлангыларды майлайтын детальдарды майлаушы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Сым мен тростарды ораушы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Материалдар мен шала фабрикаттарды ораушы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Резина камераларын дорналарға кигізуші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Түзетуші-нұсқаушы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Жеңдердi кесуші-ораушы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желім, этилацетат және басқа химикалийлерді сақтау қоймаларында істейтін қосалқы</w:t>
            </w:r>
          </w:p>
          <w:p>
            <w:pPr>
              <w:spacing w:after="20"/>
              <w:ind w:left="20"/>
              <w:jc w:val="both"/>
            </w:pPr>
            <w:r>
              <w:rPr>
                <w:rFonts w:ascii="Times New Roman"/>
                <w:b w:val="false"/>
                <w:i w:val="false"/>
                <w:color w:val="000000"/>
                <w:sz w:val="20"/>
              </w:rPr>
              <w:t>
(тасымалдаушы) жұмысшы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Қосалқы (тасымалдаушы) жұмысшы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Жеңдердi престеуші-қорғасындаушы және жеңдерден қорғасын қабатын алушы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 ішілік көліктің тұрақты түрде дайын өнімді шығарумен, дорнды әкелу мен детальдарды</w:t>
            </w:r>
          </w:p>
          <w:p>
            <w:pPr>
              <w:spacing w:after="20"/>
              <w:ind w:left="20"/>
              <w:jc w:val="both"/>
            </w:pPr>
            <w:r>
              <w:rPr>
                <w:rFonts w:ascii="Times New Roman"/>
                <w:b w:val="false"/>
                <w:i w:val="false"/>
                <w:color w:val="000000"/>
                <w:sz w:val="20"/>
              </w:rPr>
              <w:t>
ауыстырып жылжытатын жұмысшылары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Завод ішілік көліктің дайындау цехтарынан </w:t>
            </w:r>
          </w:p>
          <w:p>
            <w:pPr>
              <w:spacing w:after="20"/>
              <w:ind w:left="20"/>
              <w:jc w:val="both"/>
            </w:pPr>
            <w:r>
              <w:rPr>
                <w:rFonts w:ascii="Times New Roman"/>
                <w:b w:val="false"/>
                <w:i w:val="false"/>
                <w:color w:val="000000"/>
                <w:sz w:val="20"/>
              </w:rPr>
              <w:t xml:space="preserve">
шала фабрикаттар тасымалдайтын жұмысшылары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Резина бұйымдарын кесуші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Жеңдерді жинаушы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Резина бұйымдарын түсіруші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Сұрыптаушы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Транспортершi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Тростилшi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Саймандар мен құралдарды тазалаушы-түзетуші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4-параграф. Қалыптық және қалыптық емес әдістермен техникалық резина бұйымдары және санитария, гигиена және кең қолданыстағы тауарлар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Резина желімдері мен үстінен жауып жағатындар </w:t>
            </w:r>
          </w:p>
          <w:p>
            <w:pPr>
              <w:spacing w:after="20"/>
              <w:ind w:left="20"/>
              <w:jc w:val="both"/>
            </w:pPr>
            <w:r>
              <w:rPr>
                <w:rFonts w:ascii="Times New Roman"/>
                <w:b w:val="false"/>
                <w:i w:val="false"/>
                <w:color w:val="000000"/>
                <w:sz w:val="20"/>
              </w:rPr>
              <w:t xml:space="preserve">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Воскирлеуші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Дайындамалармен бұйымдарды шабушы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Резина бұйымдары мен детальдарын пішуші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резина бұйымдарын желімдеуші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Престен шығарылғандарды кесуші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Резина бұйымдарын бояушы-лактаушы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Зондтар мен кетерлерді күйдіріп тесуші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Престеушi-үрлеуші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Резина бұйымдарын жөндеуші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Жездеу, мырыштау және никельдеу учаскелерінің жұмысшылары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Резина бұйымдарын бұрғылаушы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Резина бұйымдарын жинаушы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Резина бұйымдарын өңдеуші токарь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Кедір-бұдырды кетіруші-ысқылаушы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Металды, құймаларды, бұйымдар мен детальдарды тазалаушы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Саймандар мен құралдарды тазалаушы-түзетуші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Қағқан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5-параграф. Ременьдер мен тасымалдау таспалары өндірісі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Резина қоспаларын каландрлаушы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Резина бұйымдарын кесуші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Тасымалдау таспаларын домалататын сұрыптаушы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Метро ұстағыштары мен ременьдерді жинаумен </w:t>
            </w:r>
          </w:p>
          <w:p>
            <w:pPr>
              <w:spacing w:after="20"/>
              <w:ind w:left="20"/>
              <w:jc w:val="both"/>
            </w:pPr>
            <w:r>
              <w:rPr>
                <w:rFonts w:ascii="Times New Roman"/>
                <w:b w:val="false"/>
                <w:i w:val="false"/>
                <w:color w:val="000000"/>
                <w:sz w:val="20"/>
              </w:rPr>
              <w:t>
айналысатын ременьдер мен көлік таспаларын жинаушы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Қалған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6-параграф. Резиналанған тканьдер мен резиналық желім өндірісі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Қоспа дайындау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Yрлеуші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Шпрединг машинаның машинисі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Детальдарды майлаушы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Желімнен босаған ыдысты тазалаушы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Қалған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7-параграф. Валдарды, химаппаратуралар мен басқа бұйымдарды гуммирлеу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бұйымдарды гуммирлеу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Гуммирленген валдарды өңдеумен айналысатын </w:t>
            </w:r>
          </w:p>
          <w:p>
            <w:pPr>
              <w:spacing w:after="20"/>
              <w:ind w:left="20"/>
              <w:jc w:val="both"/>
            </w:pPr>
            <w:r>
              <w:rPr>
                <w:rFonts w:ascii="Times New Roman"/>
                <w:b w:val="false"/>
                <w:i w:val="false"/>
                <w:color w:val="000000"/>
                <w:sz w:val="20"/>
              </w:rPr>
              <w:t>
резина бұйымдарын өңдейтiн токарь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 құймаларды, бұйымдар мен детальдарды тазалаушы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Қалған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8-параграф. Жұқа қабырғалы резина бұйымдары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 басшылар және</w:t>
            </w:r>
          </w:p>
          <w:p>
            <w:pPr>
              <w:spacing w:after="20"/>
              <w:ind w:left="20"/>
              <w:jc w:val="both"/>
            </w:pPr>
            <w:r>
              <w:rPr>
                <w:rFonts w:ascii="Times New Roman"/>
                <w:b w:val="false"/>
                <w:i w:val="false"/>
                <w:color w:val="000000"/>
                <w:sz w:val="20"/>
              </w:rPr>
              <w:t>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9-параграф. Жұқа қабырғалы резина бұйымдары (латекстен жасалған қабықтар), сұйық тиокол және марганец пен қорғасынның тотықты қосылыстары негізінде герметиктер өндірісі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Резина желімдері мен үстінен жабатындарды </w:t>
            </w:r>
          </w:p>
          <w:p>
            <w:pPr>
              <w:spacing w:after="20"/>
              <w:ind w:left="20"/>
              <w:jc w:val="both"/>
            </w:pPr>
            <w:r>
              <w:rPr>
                <w:rFonts w:ascii="Times New Roman"/>
                <w:b w:val="false"/>
                <w:i w:val="false"/>
                <w:color w:val="000000"/>
                <w:sz w:val="20"/>
              </w:rPr>
              <w:t>
дайындау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 үрлеуші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Резина бұйымдарын сынаушы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Қабықтарды брактайтын бақылаушы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Латекстер мен желімдерден макалық бұйымдарды дайындаушы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Резина бұйымдарын жөндеуші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Резина бұйымдарын түсіруші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Орналастырушы-ораушы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10-параграф. Тігіссіз (макалық) бұйымдар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Желімдер мен үстіне жабатындарды дайындау </w:t>
            </w:r>
          </w:p>
          <w:p>
            <w:pPr>
              <w:spacing w:after="20"/>
              <w:ind w:left="20"/>
              <w:jc w:val="both"/>
            </w:pPr>
            <w:r>
              <w:rPr>
                <w:rFonts w:ascii="Times New Roman"/>
                <w:b w:val="false"/>
                <w:i w:val="false"/>
                <w:color w:val="000000"/>
                <w:sz w:val="20"/>
              </w:rPr>
              <w:t>
аппаратшысы, тігiссіз бұйымдар венчигін</w:t>
            </w:r>
          </w:p>
          <w:p>
            <w:pPr>
              <w:spacing w:after="20"/>
              <w:ind w:left="20"/>
              <w:jc w:val="both"/>
            </w:pPr>
            <w:r>
              <w:rPr>
                <w:rFonts w:ascii="Times New Roman"/>
                <w:b w:val="false"/>
                <w:i w:val="false"/>
                <w:color w:val="000000"/>
                <w:sz w:val="20"/>
              </w:rPr>
              <w:t>
домалатушы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Резина бұйымдарын тиеуші-түсіруші, бояушы- лактаушы; Латекстер мен желімдерден макалық бұйымдарды дайындаушы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Ионды жинақтау әдісімен бұйым өндіретін</w:t>
            </w:r>
          </w:p>
          <w:p>
            <w:pPr>
              <w:spacing w:after="20"/>
              <w:ind w:left="20"/>
              <w:jc w:val="both"/>
            </w:pPr>
            <w:r>
              <w:rPr>
                <w:rFonts w:ascii="Times New Roman"/>
                <w:b w:val="false"/>
                <w:i w:val="false"/>
                <w:color w:val="000000"/>
                <w:sz w:val="20"/>
              </w:rPr>
              <w:t>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Резина бұйымдарын түсіруші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Қалған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11-параграф. Құрамында (0,2-0,6%о арасында) еркін хлорпен бар латекстер негізінде тігіссіз (макалық) бұйымдар өндіру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Латекс қоспасын дайындау аппаратшысы; </w:t>
            </w:r>
          </w:p>
          <w:p>
            <w:pPr>
              <w:spacing w:after="20"/>
              <w:ind w:left="20"/>
              <w:jc w:val="both"/>
            </w:pPr>
            <w:r>
              <w:rPr>
                <w:rFonts w:ascii="Times New Roman"/>
                <w:b w:val="false"/>
                <w:i w:val="false"/>
                <w:color w:val="000000"/>
                <w:sz w:val="20"/>
              </w:rPr>
              <w:t>
кептіру аппаратшысы; шаю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 үрлеуші; тігіссіз бұйымдарды ораушы; резина бұйымдарын жөндеушi; латекстер мен желімдерден макалық бұйымдарды дайындаушы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12-параграф. Инженерлiк-әуеде қалқу мүлкін және химиялық қорғаныс құралдарын өндіру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 мүлікті желімдеушi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Химиялық қорғаныс бұйымдарын желімдеуші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Макалық бұйымдарды латекстен және желімнен дайындаушы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Резина бұйымдарын жинаушы, желім және </w:t>
            </w:r>
          </w:p>
          <w:p>
            <w:pPr>
              <w:spacing w:after="20"/>
              <w:ind w:left="20"/>
              <w:jc w:val="both"/>
            </w:pPr>
            <w:r>
              <w:rPr>
                <w:rFonts w:ascii="Times New Roman"/>
                <w:b w:val="false"/>
                <w:i w:val="false"/>
                <w:color w:val="000000"/>
                <w:sz w:val="20"/>
              </w:rPr>
              <w:t>
тальк қолданып жұмыс істейтін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Қалған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13-параграф. Резина аяқ киімі өндірісі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Пішу-майлау цехтары (учаскелері)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Шабу престерінде істейтін дайындамалар мен бұйымдарды шабушы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 мазь және тальк қолданып iстейтін</w:t>
            </w:r>
          </w:p>
          <w:p>
            <w:pPr>
              <w:spacing w:after="20"/>
              <w:ind w:left="20"/>
              <w:jc w:val="both"/>
            </w:pPr>
            <w:r>
              <w:rPr>
                <w:rFonts w:ascii="Times New Roman"/>
                <w:b w:val="false"/>
                <w:i w:val="false"/>
                <w:color w:val="000000"/>
                <w:sz w:val="20"/>
              </w:rPr>
              <w:t>
жұмыстардағы ағынға жiберушi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Резина бұйымдарын пішуші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Детальдарды майлаушы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Қалған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Резина аяқ киімін жинау цехтары (учаскелері)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Резина аяқкиімін желімдеуші және жинау конвейерінде, комбинаттар мен столдарда </w:t>
            </w:r>
          </w:p>
          <w:p>
            <w:pPr>
              <w:spacing w:after="20"/>
              <w:ind w:left="20"/>
              <w:jc w:val="both"/>
            </w:pPr>
            <w:r>
              <w:rPr>
                <w:rFonts w:ascii="Times New Roman"/>
                <w:b w:val="false"/>
                <w:i w:val="false"/>
                <w:color w:val="000000"/>
                <w:sz w:val="20"/>
              </w:rPr>
              <w:t>
ырғақпен істейтін басқа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Каландр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Резина бұйымдарын бояушы-лактаушы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Ағызушы-бөлiп қоюшы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Транспортерші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Жинау конвейерiнен, комбинаттардан, столдардан тыс iстейтiн бiрақ мазьдажелiм, ерiткiштер қолданатын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Қалған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3)Галош штампылау цехтары (учаскелерi)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 үрлеушi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Резина аяқкиiмiн штампылаушы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Қалыпты резина аяқ киiмi цехтар (учаскелерi)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 үрлеушi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Кемшiлiктердi түзетушi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 үрлеушi-престеушi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Кедiр-бұдырды кетiрушi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 агрегаттарында аяқкиiм дайындайтын</w:t>
            </w:r>
          </w:p>
          <w:p>
            <w:pPr>
              <w:spacing w:after="20"/>
              <w:ind w:left="20"/>
              <w:jc w:val="both"/>
            </w:pPr>
            <w:r>
              <w:rPr>
                <w:rFonts w:ascii="Times New Roman"/>
                <w:b w:val="false"/>
                <w:i w:val="false"/>
                <w:color w:val="000000"/>
                <w:sz w:val="20"/>
              </w:rPr>
              <w:t>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Қалған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Резина аяқ киiмiн лактау учаскелерi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Лак, шайыр, май және фактис қолданып, желiм мен жабатын жағу дайындау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Колодкаларды жинақтаушы, сұрыптаушы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Резина бұйымдарын бояушы-лактаушы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Ағызушы-бөлiп қоюшы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Резина бұйымдарын түсiрушi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Транспортершi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Құралдар мен саймандарды тазалаушы-түзетушi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14-параграф. Тасымалдаушы-колодка цехтары (учаскелері) </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Басшылар және мамандар,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15-параграф. Барлық өндірістердегі жел үрлеу цехтары (учаскелерi)</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 үрлеушi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 үрлеушi-престеушi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приборлары мен автоматика жөнiндегi слесарь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Қалған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16-параграф. Өңдеу-сұрыптау цехтары (учаскелері)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Этикеткаларды штампылаушы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17-параграф. Латекстен жасалған губка бұйымдары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18-параграф. Эбонит бұйымдары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Кептiру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Эбонит бұйымдарын желiмдеушi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Резина бұйымдарын бояушы-лактаушы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Резина бұйымдарын өңдеуші, эбонит бактарын күйдiретiн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Балқытушы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Учаскелер жұмысшылары: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эбонит тозаңын дайындайтын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2)сынайтын эбонит бұйымдарын қышқылдармен өңдейтiн және тазалайтын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эбонит бұйымдарын түзететiн және кесетiн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Резина бұйымдарын өңдейтiн токарь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Кедiр-бұдырды кетiрушi-ысқылаушы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Эбониттi фрезерлеушi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Қалған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19-параграф. Регенерат өндірісі </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Ескi резина қоймасы (дайындау, </w:t>
            </w:r>
          </w:p>
          <w:p>
            <w:pPr>
              <w:spacing w:after="20"/>
              <w:ind w:left="20"/>
              <w:jc w:val="both"/>
            </w:pPr>
            <w:r>
              <w:rPr>
                <w:rFonts w:ascii="Times New Roman"/>
                <w:b w:val="false"/>
                <w:i w:val="false"/>
                <w:color w:val="000000"/>
                <w:sz w:val="20"/>
              </w:rPr>
              <w:t xml:space="preserve">
бөлшектеу), девулканизациялау, </w:t>
            </w:r>
          </w:p>
          <w:p>
            <w:pPr>
              <w:spacing w:after="20"/>
              <w:ind w:left="20"/>
              <w:jc w:val="both"/>
            </w:pPr>
            <w:r>
              <w:rPr>
                <w:rFonts w:ascii="Times New Roman"/>
                <w:b w:val="false"/>
                <w:i w:val="false"/>
                <w:color w:val="000000"/>
                <w:sz w:val="20"/>
              </w:rPr>
              <w:t xml:space="preserve">
сусыздандыру, ерiту және қуу, </w:t>
            </w:r>
          </w:p>
          <w:p>
            <w:pPr>
              <w:spacing w:after="20"/>
              <w:ind w:left="20"/>
              <w:jc w:val="both"/>
            </w:pPr>
            <w:r>
              <w:rPr>
                <w:rFonts w:ascii="Times New Roman"/>
                <w:b w:val="false"/>
                <w:i w:val="false"/>
                <w:color w:val="000000"/>
                <w:sz w:val="20"/>
              </w:rPr>
              <w:t xml:space="preserve">
жұмсартқыштарды дайындау және шихталау және девулканизаторды </w:t>
            </w:r>
          </w:p>
          <w:p>
            <w:pPr>
              <w:spacing w:after="20"/>
              <w:ind w:left="20"/>
              <w:jc w:val="both"/>
            </w:pPr>
            <w:r>
              <w:rPr>
                <w:rFonts w:ascii="Times New Roman"/>
                <w:b w:val="false"/>
                <w:i w:val="false"/>
                <w:color w:val="000000"/>
                <w:sz w:val="20"/>
              </w:rPr>
              <w:t>
өңдеу цехтары (учаскелерi)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Резина қоспаларын вальцовкалаушы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Регенератты талькiлейтiн таразышы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Девулканизаторшы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Бөлшектеушi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Шикiзатты, шала фабрикаттарды және </w:t>
            </w:r>
          </w:p>
          <w:p>
            <w:pPr>
              <w:spacing w:after="20"/>
              <w:ind w:left="20"/>
              <w:jc w:val="both"/>
            </w:pPr>
            <w:r>
              <w:rPr>
                <w:rFonts w:ascii="Times New Roman"/>
                <w:b w:val="false"/>
                <w:i w:val="false"/>
                <w:color w:val="000000"/>
                <w:sz w:val="20"/>
              </w:rPr>
              <w:t>
дайын өнiмдi қабылдаушы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Рафинирлеушi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Ескi резинаны кесушi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Сұрыптаушы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Девулканизаторды кептіруші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Ағызушы-бөлiп қоюшы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Транспортершi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Қалған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20-параграф. Резина қосындыларынан жасалған губка бұйымдары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 үрлеуші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Көпшiлiк қолды бұйымдар мен сангигиена </w:t>
            </w:r>
          </w:p>
          <w:p>
            <w:pPr>
              <w:spacing w:after="20"/>
              <w:ind w:left="20"/>
              <w:jc w:val="both"/>
            </w:pPr>
            <w:r>
              <w:rPr>
                <w:rFonts w:ascii="Times New Roman"/>
                <w:b w:val="false"/>
                <w:i w:val="false"/>
                <w:color w:val="000000"/>
                <w:sz w:val="20"/>
              </w:rPr>
              <w:t xml:space="preserve">
бұйымдарын желімдеуші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 үрлеуші-престеуші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Қалған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21-параграф. Бризол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Компоненттерді араластырғышта </w:t>
            </w:r>
          </w:p>
          <w:p>
            <w:pPr>
              <w:spacing w:after="20"/>
              <w:ind w:left="20"/>
              <w:jc w:val="both"/>
            </w:pPr>
            <w:r>
              <w:rPr>
                <w:rFonts w:ascii="Times New Roman"/>
                <w:b w:val="false"/>
                <w:i w:val="false"/>
                <w:color w:val="000000"/>
                <w:sz w:val="20"/>
              </w:rPr>
              <w:t xml:space="preserve">
бұдан әрі вулканизациялау, вальцовкалау, </w:t>
            </w:r>
          </w:p>
          <w:p>
            <w:pPr>
              <w:spacing w:after="20"/>
              <w:ind w:left="20"/>
              <w:jc w:val="both"/>
            </w:pPr>
            <w:r>
              <w:rPr>
                <w:rFonts w:ascii="Times New Roman"/>
                <w:b w:val="false"/>
                <w:i w:val="false"/>
                <w:color w:val="000000"/>
                <w:sz w:val="20"/>
              </w:rPr>
              <w:t>
каландрлай отырып қосу учаскелері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Резина қоспаларын вальцовкалаушы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Резина қоспаларын каландрлаушы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Резина илеуші машинисі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Қалған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22-параграф. Экспериментті және үлгілі цехтар мен шеберханалар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Резина бұйымдары мен детальдарды пішушi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Резина аяқ киім желімдеуші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Конфекционист-модельер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Резина қоспаларын дайындайтын, каландрлайтын және тәжірибе бұйымдарын вулканизация жасайтын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Қалған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23-параграф. Көмекші-қолбала жұмысшылар және резина-техникалық өндірістердің және резина аяқ киімінің кезекші және жөндеу бригадаларының жұмысшылары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ТББ бақылаушылары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Өндірістер бақылаушысы: дайындау, қалыптау және бұйымдарды қалыпсыз талькілеу, эбовиттiк желімдер және резиналанған тканьдер; жең өндірісінің </w:t>
            </w:r>
          </w:p>
          <w:p>
            <w:pPr>
              <w:spacing w:after="20"/>
              <w:ind w:left="20"/>
              <w:jc w:val="both"/>
            </w:pPr>
            <w:r>
              <w:rPr>
                <w:rFonts w:ascii="Times New Roman"/>
                <w:b w:val="false"/>
                <w:i w:val="false"/>
                <w:color w:val="000000"/>
                <w:sz w:val="20"/>
              </w:rPr>
              <w:t>
операция аралық бақылауы және вулканизациялау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Каучук пен химиялық ингредиенттерді </w:t>
            </w:r>
          </w:p>
          <w:p>
            <w:pPr>
              <w:spacing w:after="20"/>
              <w:ind w:left="20"/>
              <w:jc w:val="both"/>
            </w:pPr>
            <w:r>
              <w:rPr>
                <w:rFonts w:ascii="Times New Roman"/>
                <w:b w:val="false"/>
                <w:i w:val="false"/>
                <w:color w:val="000000"/>
                <w:sz w:val="20"/>
              </w:rPr>
              <w:t xml:space="preserve">
бақылайтын бақылаушы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өнімді және басқа материалдарды (ткань-суровьядан басқасын) брактайтын қалған өндiрістер (учаскелер) бақылаушысы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24-параграф. Зертханалар, қызмет көрсететін өндірістер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Физика-механикалық сынақтар бойынша лаборант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Дайындау цехтарының өндірісінде, химия зертханаларында химиялық заттармен істейтін химиялық талдау лаборанты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Резиналық қоспалар дайындау мен вулканизацияда істейтін зертхана жұмысшылары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Қалған жұмысшылар мен лаборанттар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заттармен тұрақты істейтін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25-параграф. Резина-техникалық бұйымдардың және резина аяқ киімі өндірісінің басқа жұмыстары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Рекуперация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Желімдер мен лактарды бөлiп құятын</w:t>
            </w:r>
          </w:p>
          <w:p>
            <w:pPr>
              <w:spacing w:after="20"/>
              <w:ind w:left="20"/>
              <w:jc w:val="both"/>
            </w:pPr>
            <w:r>
              <w:rPr>
                <w:rFonts w:ascii="Times New Roman"/>
                <w:b w:val="false"/>
                <w:i w:val="false"/>
                <w:color w:val="000000"/>
                <w:sz w:val="20"/>
              </w:rPr>
              <w:t xml:space="preserve">
қоймашы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Эластомерді кесуші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Өндiрiстік цехтар мен станок және стенді сынақтарында істейтін және зиянды заттар бөлетін 100 децибелден жоғары шу бар учаскелерде iстейтiн </w:t>
            </w:r>
          </w:p>
          <w:p>
            <w:pPr>
              <w:spacing w:after="20"/>
              <w:ind w:left="20"/>
              <w:jc w:val="both"/>
            </w:pPr>
            <w:r>
              <w:rPr>
                <w:rFonts w:ascii="Times New Roman"/>
                <w:b w:val="false"/>
                <w:i w:val="false"/>
                <w:color w:val="000000"/>
                <w:sz w:val="20"/>
              </w:rPr>
              <w:t xml:space="preserve">
жұмысшылар; негізгі өндірістік цехтарда iстейтін шикізат, техникалық көміртек (күйе) және басқа химиялық ингредиенттер, вальцовкаланған </w:t>
            </w:r>
          </w:p>
          <w:p>
            <w:pPr>
              <w:spacing w:after="20"/>
              <w:ind w:left="20"/>
              <w:jc w:val="both"/>
            </w:pPr>
            <w:r>
              <w:rPr>
                <w:rFonts w:ascii="Times New Roman"/>
                <w:b w:val="false"/>
                <w:i w:val="false"/>
                <w:color w:val="000000"/>
                <w:sz w:val="20"/>
              </w:rPr>
              <w:t>
қоспалар, шала фабрикаттарды жұмыс орнына тасымалдайтын заводішілік көліктің, каучуктерді, техникалық көміртек (күйе) және басқа химиялық ингредиенттерді қоймаға жинап, ыдыстарын ауыстыратын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өнімді тасымалдайтын жұмысшылар, сондай-ақ химиялық шикізат пен бензин қоймаларының жұмысшылары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Өндiріс цехтарының технологиялық жабдықты </w:t>
            </w:r>
          </w:p>
          <w:p>
            <w:pPr>
              <w:spacing w:after="20"/>
              <w:ind w:left="20"/>
              <w:jc w:val="both"/>
            </w:pPr>
            <w:r>
              <w:rPr>
                <w:rFonts w:ascii="Times New Roman"/>
                <w:b w:val="false"/>
                <w:i w:val="false"/>
                <w:color w:val="000000"/>
                <w:sz w:val="20"/>
              </w:rPr>
              <w:t xml:space="preserve">
жөндейтін және қызмет істейтін кезекші </w:t>
            </w:r>
          </w:p>
          <w:p>
            <w:pPr>
              <w:spacing w:after="20"/>
              <w:ind w:left="20"/>
              <w:jc w:val="both"/>
            </w:pPr>
            <w:r>
              <w:rPr>
                <w:rFonts w:ascii="Times New Roman"/>
                <w:b w:val="false"/>
                <w:i w:val="false"/>
                <w:color w:val="000000"/>
                <w:sz w:val="20"/>
              </w:rPr>
              <w:t>
және жөндеу бригадаларындағы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Ескерту: Қосымша демалыстың ұзақтығы тиісті </w:t>
            </w:r>
          </w:p>
          <w:p>
            <w:pPr>
              <w:spacing w:after="20"/>
              <w:ind w:left="20"/>
              <w:jc w:val="both"/>
            </w:pPr>
            <w:r>
              <w:rPr>
                <w:rFonts w:ascii="Times New Roman"/>
                <w:b w:val="false"/>
                <w:i w:val="false"/>
                <w:color w:val="000000"/>
                <w:sz w:val="20"/>
              </w:rPr>
              <w:t xml:space="preserve">
цехтар мен учаскелердің жұмысшыларына </w:t>
            </w:r>
          </w:p>
          <w:p>
            <w:pPr>
              <w:spacing w:after="20"/>
              <w:ind w:left="20"/>
              <w:jc w:val="both"/>
            </w:pPr>
            <w:r>
              <w:rPr>
                <w:rFonts w:ascii="Times New Roman"/>
                <w:b w:val="false"/>
                <w:i w:val="false"/>
                <w:color w:val="000000"/>
                <w:sz w:val="20"/>
              </w:rPr>
              <w:t xml:space="preserve">
белгіленген демалысқа ұқсас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үйлерді жинаушы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144-тарау. Техникалық көміртек (күйе)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цехтар мен дайын өніқоймаларындағы ауысым басшылары, жұмысшылар мен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Мышьяк қолданып, ылғалды күкірт </w:t>
            </w:r>
          </w:p>
          <w:p>
            <w:pPr>
              <w:spacing w:after="20"/>
              <w:ind w:left="20"/>
              <w:jc w:val="both"/>
            </w:pPr>
            <w:r>
              <w:rPr>
                <w:rFonts w:ascii="Times New Roman"/>
                <w:b w:val="false"/>
                <w:i w:val="false"/>
                <w:color w:val="000000"/>
                <w:sz w:val="20"/>
              </w:rPr>
              <w:t>
тазалау бөлiміндегi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Қалған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Қалған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1-параграф. Тәжірибелік-эксперименттік өндіріс</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145-тарау. Зығыртасты техникалық бұйымдар өндiрiсi</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1-параграф. Тоқыма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Бөлімдердегі жұмысшылар, ауысым басшылары және мамандар: дайындау, түту, иіру, тоқу, толтыру, матадан жасалған тежегіш таспасы және басқа </w:t>
            </w:r>
          </w:p>
          <w:p>
            <w:pPr>
              <w:spacing w:after="20"/>
              <w:ind w:left="20"/>
              <w:jc w:val="both"/>
            </w:pPr>
            <w:r>
              <w:rPr>
                <w:rFonts w:ascii="Times New Roman"/>
                <w:b w:val="false"/>
                <w:i w:val="false"/>
                <w:color w:val="000000"/>
                <w:sz w:val="20"/>
              </w:rPr>
              <w:t>
асбест бұйымдарының; көтеру-көлік саймандарына қызмет көрсететін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Сым-созу бөлімдеріндегі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Қалған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2-параграф. Асбестілер: картон, қағаз, сүзгіпластиналар, сүзгі талшықтар және олардан жасалған бұйымдардың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Дайындау-бөлшектеу, рольдеу, желімдер мен пасталарды химикаттардан дайындау (роль бөлімінде орналастырмай), штампылау учаскесінің</w:t>
            </w:r>
          </w:p>
          <w:p>
            <w:pPr>
              <w:spacing w:after="20"/>
              <w:ind w:left="20"/>
              <w:jc w:val="both"/>
            </w:pPr>
            <w:r>
              <w:rPr>
                <w:rFonts w:ascii="Times New Roman"/>
                <w:b w:val="false"/>
                <w:i w:val="false"/>
                <w:color w:val="000000"/>
                <w:sz w:val="20"/>
              </w:rPr>
              <w:t xml:space="preserve">
жұмысшылары, ауысым басшылары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Қалған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Қалған басшылары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3-параграф. Парониттер: электронит, ферронит, фрианит және басқа парониттер мен олардан алынған бұйымдар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Асбесті және оның ингредиенттерін дайындау, асбест массаларын дайындау және парақтауучаскелерінің жұмысшылары, ауысым басшылары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Асбометалл полотносын дайындайтын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Қалған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4-параграф. Фрикционды және тежегіш бұйымдары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Асбесті және оның ингредиенттерін дайындау, асбест массаларын дайындау, асбест массаларын кептіру, бакелит пропиткаларын әзірлеу учаскелеріндегі жұмысшылар, ауысым басшылары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Құм құюшы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Тозаң-газ ұстайтын қондырғылардың операторы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Желдеткіш қондырғыларын тазалаушы және асбест негізіндегі бұйымдарды механикалық өңдеу жұмысшылары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5-параграф. Техникалық асбест бұйымдарының тәжірибе-эксперименттік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Ескерту: Қосымша демалыстың ұзақтығы өндірістік цехтардың тиісті мамандықтары мен лауазымдары үшін белгіленген демалысқа ұқсас болады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146-тарау. Химиялық өндіріске қызмет атқаратын қосымша цехтар мен қызметтер </w:t>
            </w:r>
          </w:p>
          <w:p>
            <w:pPr>
              <w:spacing w:after="20"/>
              <w:ind w:left="20"/>
              <w:jc w:val="both"/>
            </w:pPr>
            <w:r>
              <w:rPr>
                <w:rFonts w:ascii="Times New Roman"/>
                <w:b w:val="false"/>
                <w:i w:val="false"/>
                <w:color w:val="000000"/>
                <w:sz w:val="20"/>
              </w:rPr>
              <w:t>
1-параграф. Тас құю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Келесі тармақта тізілгендерді қоспағанда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тиеуші, компрессор қондырғылардың машинисі, балқытылатын модельдердің модельшісі, балташы, тасымалдаушы, өндірістік үй-жайларды жинаушы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2-параграф. Коррозияға қарсы (қорғау) жапқыштар мен бұйымдар цехтары мен шеберханалары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Құм құюшы, металлизатор, мыспен, мырышпен, </w:t>
            </w:r>
          </w:p>
          <w:p>
            <w:pPr>
              <w:spacing w:after="20"/>
              <w:ind w:left="20"/>
              <w:jc w:val="both"/>
            </w:pPr>
            <w:r>
              <w:rPr>
                <w:rFonts w:ascii="Times New Roman"/>
                <w:b w:val="false"/>
                <w:i w:val="false"/>
                <w:color w:val="000000"/>
                <w:sz w:val="20"/>
              </w:rPr>
              <w:t>
қорғасынмен, кадмиймен және басқа металдармен байланысты жұмыс істейтін металлизатор, гуммир жұмыстарындағы футерші және қышқылға қарсылаушы (қышқылға қарсылаушы-гуммирлеуші)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барлық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3-параграф. Газдан құтқару станциялары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Газдан құтқарушы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Газдар мен тозаңды талдау лаборанты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Қалған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Ескерту: Жұмыс күнiнiң ұзақтығы бұлар қызмет атқаратын өндiрiстебелгіленген жұмыс күнiне сәйкес болу керек.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4-параграф. Ат-арба көлігі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Шлакты, басқа химиялық қалдықтарды, қоқысты тасып шығаратын тасушы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Химиялық өнiмдер мен техникалық көмiртектiң (күйенiң) қалдықтарын тасымалдайтын тасушы арбакеш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5-параграф. Химиялық шикізат, өнім мен қалдықтарды тиеу және түсіру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 ащы және тiтiркендiргiш қасиеттерi бар химиялық шикiзатты, өнiмдi және қалдықтарды тиейтiн және түсiретiн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6-параграф. Кір жуатын жерлер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Улы, ащы және тiтiркендiргiш </w:t>
            </w:r>
          </w:p>
          <w:p>
            <w:pPr>
              <w:spacing w:after="20"/>
              <w:ind w:left="20"/>
              <w:jc w:val="both"/>
            </w:pPr>
            <w:r>
              <w:rPr>
                <w:rFonts w:ascii="Times New Roman"/>
                <w:b w:val="false"/>
                <w:i w:val="false"/>
                <w:color w:val="000000"/>
                <w:sz w:val="20"/>
              </w:rPr>
              <w:t>
заттармен ластанған арнайы киiмдердi қабылдайтын және жуатын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киiмдердi жөндейтiн және аяқкиiмдi жөндейтiн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7-параграф. Тұрмыстық үй-жайлар және санитарлық тораптар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Цехтық, тұрмыстық үй-жайлардағы, санитарлық өткiзгiштердегi (монша) және санитарлық тораптардағы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Қосымша демалыстың ұзақтығы бұлар қызмет көрсететiн өндiрiс жұмысшыларына белгiленген демалысқа ұқсас, бiрақ 12 күннен жоғары емес болады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Электрлi және автотележканы жүргiзушi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Экскаватор машинисі және кран машинисі (краншы), іштен жану двигателімен, электрлі двигательмен және бу двигателімен жұмыс істеу барысында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Пластмасса пісіруші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үй-жайларды жинаушы, аумақты (көшелерді) жинаушы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13-бөлім. Микробиологиялық өндірістер </w:t>
            </w:r>
          </w:p>
          <w:p>
            <w:pPr>
              <w:spacing w:after="20"/>
              <w:ind w:left="20"/>
              <w:jc w:val="both"/>
            </w:pPr>
            <w:r>
              <w:rPr>
                <w:rFonts w:ascii="Times New Roman"/>
                <w:b w:val="false"/>
                <w:i w:val="false"/>
                <w:color w:val="000000"/>
                <w:sz w:val="20"/>
              </w:rPr>
              <w:t>
147-тарау. Өсімдік материалдарын гидролиздеу тәсілімен қант өндіру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Сүзгiлеу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Пiсiру бөлiмiнiң бункерiне қызмет көрсететiн бункерлеушi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Пiсiрушi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Тиеушi-түсiрушi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Қышқылшы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Насос қондырғыларының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Бейтараптаушы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Слесарь-жөндеушi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Аппаратура жабдығын жөндейтiн слесарь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Шөктiру және жылу алмастыру операторы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Тозаң-шаң ұстайтын қондырғылар операторы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148-тарау. Гидролиздi этил спиртінің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айдау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Пiсiрушi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Қышқылшы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Ашытқы өсiру операторы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Биомасса сеператоры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Слесарь-жөндеушi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Аппаратура жабдығын жөндейтiн слесарь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149-тарау. Фурфорол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Жұмысшылар, ауысым басшылары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150-тарау. Ксилоза, ксилит және ксилитан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Дегидратация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Сүзгілеу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Булау қондырғысының операторы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Кристалдаушы-центрифугашы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Компрессор қондырғысының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Реакторшы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Ион алмастыру операторы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приборлары мен автоматика жөнiндегi слесарь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Аппаратура жабдығын жөндейтiн слесарь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Слесарь-жөндеушi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151-тарау. Өсiмдiк шикiзатынан глюкоза өндiру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Абсорбциялау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Тұзды реактификациялау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Кетiру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Сүзгiлеу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Булау қондырғысының операторы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Диффузияшы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Инверторшы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Кристалдаушы-центрифугашы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Бейтараптаушы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Ион алмастыру операторы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Қосалқы (тасымалдаушы) жұмысшы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Слесарь-жөндеушi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Аппаратура жабдығын жөндейтiн слесарь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 цехында iстейтiн ауысым мастерi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жабдығына қызмет көрсететiн</w:t>
            </w:r>
          </w:p>
          <w:p>
            <w:pPr>
              <w:spacing w:after="20"/>
              <w:ind w:left="20"/>
              <w:jc w:val="both"/>
            </w:pPr>
            <w:r>
              <w:rPr>
                <w:rFonts w:ascii="Times New Roman"/>
                <w:b w:val="false"/>
                <w:i w:val="false"/>
                <w:color w:val="000000"/>
                <w:sz w:val="20"/>
              </w:rPr>
              <w:t>
электромонтер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152-тарау. Медициналық емес мақсаттағы антибиотиктер, тыңайтқыштар және биологиялық синтезбен алынатын инсектицидтi препараттар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Аталған өндiрiстерде тiкелей iстейтiн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153-тарау. Премикстер өндiрiсi</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синтезбен алынатын ферменттi препараттар өндiрiсi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1)тiрi микроағзалармен және дайын ферменттi препараттармен тiкелей және тұрақты iстейтiн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2)қалған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154-тарау. Микробиологиялық синтез тәсілімен лизин өндіру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Өндiрiсте тiкелей iстейтiн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155-тарау. Азықтық ашытқылар мен ақуыз-дәруменді концентраттары өндiрiсi</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Өндiрiсте тiкелей iстейтiн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156-тарау. Поликарбон қышқылдары мен лигмостимул тыңайтқыштарын өндiру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 ауысым басшылары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157-тарау. Нитролигнин және оның туындыларын өндіру (сунил, игетан)</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 ауысым басшылары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158-тарау. Карбонданған лигнин және лигниннен белсендi көмiрлер өндіру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Тiкелей өндiрiсте iстейтiн жұмысшылар, басшылар және мамандар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159-тарау. Лигниндi кептіру және брикеттеу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Тiкелей өндiрiсте iстейтi</w:t>
            </w:r>
          </w:p>
          <w:p>
            <w:pPr>
              <w:spacing w:after="20"/>
              <w:ind w:left="20"/>
              <w:jc w:val="both"/>
            </w:pPr>
            <w:r>
              <w:rPr>
                <w:rFonts w:ascii="Times New Roman"/>
                <w:b w:val="false"/>
                <w:i w:val="false"/>
                <w:color w:val="000000"/>
                <w:sz w:val="20"/>
              </w:rPr>
              <w:t xml:space="preserve">
жұмысшылар, ауысым басшылары </w:t>
            </w:r>
          </w:p>
          <w:p>
            <w:pPr>
              <w:spacing w:after="20"/>
              <w:ind w:left="20"/>
              <w:jc w:val="both"/>
            </w:pPr>
            <w:r>
              <w:rPr>
                <w:rFonts w:ascii="Times New Roman"/>
                <w:b w:val="false"/>
                <w:i w:val="false"/>
                <w:color w:val="000000"/>
                <w:sz w:val="20"/>
              </w:rPr>
              <w:t xml:space="preserve">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160-тарау. Юглон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Аталған өндiрiсте тiкелей iстейтiн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161-тарау. Биологиялық синтез жолымен ацетон, бетанол, этанол өндіру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Затор ферментациясы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Декантаторшы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3аторшы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Инокуляторшы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Yн берiп тұратын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Ректификация бөліміндегі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Слесарь-жөндеуші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Ағызушы-бөліп қоюшы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Қоректендіру ортасын стерилизациялаушы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үй-жайларды жинаушы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жабдығын жөндейтін электромонтер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Ацетон-бутил өндірісінде істейтін </w:t>
            </w:r>
          </w:p>
          <w:p>
            <w:pPr>
              <w:spacing w:after="20"/>
              <w:ind w:left="20"/>
              <w:jc w:val="both"/>
            </w:pPr>
            <w:r>
              <w:rPr>
                <w:rFonts w:ascii="Times New Roman"/>
                <w:b w:val="false"/>
                <w:i w:val="false"/>
                <w:color w:val="000000"/>
                <w:sz w:val="20"/>
              </w:rPr>
              <w:t>
ауысым басшылары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162-тарау. Микробиология өндірісінің басқа мамандықтары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жұмыстарда істейтін футерші (қышқылға қарсылаушы)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Бокстердегі жұмыстарды істейтін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14-бөлім. Металл өңдеу</w:t>
            </w:r>
          </w:p>
          <w:p>
            <w:pPr>
              <w:spacing w:after="20"/>
              <w:ind w:left="20"/>
              <w:jc w:val="both"/>
            </w:pPr>
            <w:r>
              <w:rPr>
                <w:rFonts w:ascii="Times New Roman"/>
                <w:b w:val="false"/>
                <w:i w:val="false"/>
                <w:color w:val="000000"/>
                <w:sz w:val="20"/>
              </w:rPr>
              <w:t>
163-тарау. Құю өндірісі </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Ваграншы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 қабатты болатты прокаттаумен айналысатын ыстық прокат станының вальцовшысы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Құю майларын пісіруші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Құю цехының балқыту, құю, қалыптау, өзектеу, </w:t>
            </w:r>
          </w:p>
          <w:p>
            <w:pPr>
              <w:spacing w:after="20"/>
              <w:ind w:left="20"/>
              <w:jc w:val="both"/>
            </w:pPr>
            <w:r>
              <w:rPr>
                <w:rFonts w:ascii="Times New Roman"/>
                <w:b w:val="false"/>
                <w:i w:val="false"/>
                <w:color w:val="000000"/>
                <w:sz w:val="20"/>
              </w:rPr>
              <w:t xml:space="preserve">
кептіру және шабу бөлімдерінде тұрақты </w:t>
            </w:r>
          </w:p>
          <w:p>
            <w:pPr>
              <w:spacing w:after="20"/>
              <w:ind w:left="20"/>
              <w:jc w:val="both"/>
            </w:pPr>
            <w:r>
              <w:rPr>
                <w:rFonts w:ascii="Times New Roman"/>
                <w:b w:val="false"/>
                <w:i w:val="false"/>
                <w:color w:val="000000"/>
                <w:sz w:val="20"/>
              </w:rPr>
              <w:t>
істейтін электро және автотележка жүргізушісі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Құймаларды ұрып түсіруші: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1)басқару пульті алып тасталған немесе ұру </w:t>
            </w:r>
          </w:p>
          <w:p>
            <w:pPr>
              <w:spacing w:after="20"/>
              <w:ind w:left="20"/>
              <w:jc w:val="both"/>
            </w:pPr>
            <w:r>
              <w:rPr>
                <w:rFonts w:ascii="Times New Roman"/>
                <w:b w:val="false"/>
                <w:i w:val="false"/>
                <w:color w:val="000000"/>
                <w:sz w:val="20"/>
              </w:rPr>
              <w:t xml:space="preserve">
торынан бөлектелген кезде автоматтандырылған </w:t>
            </w:r>
          </w:p>
          <w:p>
            <w:pPr>
              <w:spacing w:after="20"/>
              <w:ind w:left="20"/>
              <w:jc w:val="both"/>
            </w:pPr>
            <w:r>
              <w:rPr>
                <w:rFonts w:ascii="Times New Roman"/>
                <w:b w:val="false"/>
                <w:i w:val="false"/>
                <w:color w:val="000000"/>
                <w:sz w:val="20"/>
              </w:rPr>
              <w:t>
ұрғышта істейтін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қалған жұмыстарда істейтін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Бактардың кессоны ішінде герметизациялаумен айналысатын герметизаторшы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Гидроқұм қоюшы, гидро тазалаушы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Құймаларды пісіруші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Шихтаны вагранкалар мен пештерге құлатушы: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қолмен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механикаланған тәсілмен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құюшы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өңдеуші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Каркас дайындаушы, металл каркастарын </w:t>
            </w:r>
          </w:p>
          <w:p>
            <w:pPr>
              <w:spacing w:after="20"/>
              <w:ind w:left="20"/>
              <w:jc w:val="both"/>
            </w:pPr>
            <w:r>
              <w:rPr>
                <w:rFonts w:ascii="Times New Roman"/>
                <w:b w:val="false"/>
                <w:i w:val="false"/>
                <w:color w:val="000000"/>
                <w:sz w:val="20"/>
              </w:rPr>
              <w:t>
дайындайтын және жөндеумен айналысатындар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Ожаушы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Кокилдеуші-жинаушы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Қысыммен құятын машиналарда құюшы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Сыртқа тебу машиналарында істейтін вакуумды, </w:t>
            </w:r>
          </w:p>
          <w:p>
            <w:pPr>
              <w:spacing w:after="20"/>
              <w:ind w:left="20"/>
              <w:jc w:val="both"/>
            </w:pPr>
            <w:r>
              <w:rPr>
                <w:rFonts w:ascii="Times New Roman"/>
                <w:b w:val="false"/>
                <w:i w:val="false"/>
                <w:color w:val="000000"/>
                <w:sz w:val="20"/>
              </w:rPr>
              <w:t xml:space="preserve">
сыртқа тебу-вакуумды және сыртқа тебе </w:t>
            </w:r>
          </w:p>
          <w:p>
            <w:pPr>
              <w:spacing w:after="20"/>
              <w:ind w:left="20"/>
              <w:jc w:val="both"/>
            </w:pPr>
            <w:r>
              <w:rPr>
                <w:rFonts w:ascii="Times New Roman"/>
                <w:b w:val="false"/>
                <w:i w:val="false"/>
                <w:color w:val="000000"/>
                <w:sz w:val="20"/>
              </w:rPr>
              <w:t>
құюдың құюшысы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Шабу және ұру учаскелерінде құйманы таңбалайтын таңбалаушы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Мотовоз машинисі, сұйық металды тасымалдайтын электрлі және автотележканың жүргізушісі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Балқыту модельдерінде жұмыс істейтін модельшісі: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1)маршалит, құм және жабатын ерітінді </w:t>
            </w:r>
          </w:p>
          <w:p>
            <w:pPr>
              <w:spacing w:after="20"/>
              <w:ind w:left="20"/>
              <w:jc w:val="both"/>
            </w:pPr>
            <w:r>
              <w:rPr>
                <w:rFonts w:ascii="Times New Roman"/>
                <w:b w:val="false"/>
                <w:i w:val="false"/>
                <w:color w:val="000000"/>
                <w:sz w:val="20"/>
              </w:rPr>
              <w:t>
дайындайтын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модельді масса дайындайтын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модельдер дайындайтын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модельдерді бояйтын және себетін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5)шыршалардан модельдік массаны жаныштап </w:t>
            </w:r>
          </w:p>
          <w:p>
            <w:pPr>
              <w:spacing w:after="20"/>
              <w:ind w:left="20"/>
              <w:jc w:val="both"/>
            </w:pPr>
            <w:r>
              <w:rPr>
                <w:rFonts w:ascii="Times New Roman"/>
                <w:b w:val="false"/>
                <w:i w:val="false"/>
                <w:color w:val="000000"/>
                <w:sz w:val="20"/>
              </w:rPr>
              <w:t>
шығаратын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6)балқытылатын модельдер бойынша дәл </w:t>
            </w:r>
          </w:p>
          <w:p>
            <w:pPr>
              <w:spacing w:after="20"/>
              <w:ind w:left="20"/>
              <w:jc w:val="both"/>
            </w:pPr>
            <w:r>
              <w:rPr>
                <w:rFonts w:ascii="Times New Roman"/>
                <w:b w:val="false"/>
                <w:i w:val="false"/>
                <w:color w:val="000000"/>
                <w:sz w:val="20"/>
              </w:rPr>
              <w:t>
құйма модельдерін жинақтауда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Қалыптау және құю учаскелерінде модельдер </w:t>
            </w:r>
          </w:p>
          <w:p>
            <w:pPr>
              <w:spacing w:after="20"/>
              <w:ind w:left="20"/>
              <w:jc w:val="both"/>
            </w:pPr>
            <w:r>
              <w:rPr>
                <w:rFonts w:ascii="Times New Roman"/>
                <w:b w:val="false"/>
                <w:i w:val="false"/>
                <w:color w:val="000000"/>
                <w:sz w:val="20"/>
              </w:rPr>
              <w:t xml:space="preserve">
мен шаблондарды үнемі жөндейтін ағаш және </w:t>
            </w:r>
          </w:p>
          <w:p>
            <w:pPr>
              <w:spacing w:after="20"/>
              <w:ind w:left="20"/>
              <w:jc w:val="both"/>
            </w:pPr>
            <w:r>
              <w:rPr>
                <w:rFonts w:ascii="Times New Roman"/>
                <w:b w:val="false"/>
                <w:i w:val="false"/>
                <w:color w:val="000000"/>
                <w:sz w:val="20"/>
              </w:rPr>
              <w:t>
металл модельдер бойынша модельші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Қалыптау және өзектеу машиналарының түзетушісі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Құю машиналарының түзетушісі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Кесуші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мен балқымаларды түзетуші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Пресспен құрамаларды түзетуде істейтін </w:t>
            </w:r>
          </w:p>
          <w:p>
            <w:pPr>
              <w:spacing w:after="20"/>
              <w:ind w:left="20"/>
              <w:jc w:val="both"/>
            </w:pPr>
            <w:r>
              <w:rPr>
                <w:rFonts w:ascii="Times New Roman"/>
                <w:b w:val="false"/>
                <w:i w:val="false"/>
                <w:color w:val="000000"/>
                <w:sz w:val="20"/>
              </w:rPr>
              <w:t>
машина түзетуші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балқыту пештерінің пультшісі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конвейерде ыстық құйманы ілетін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құю цехтарының жер дайындау цехтарындағы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құю цехтарының тоннельдерінде жабдықтарды жөндейтін және қызмет көрсететін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Құйманы толтыру және ұру бөлімдерінде </w:t>
            </w:r>
          </w:p>
          <w:p>
            <w:pPr>
              <w:spacing w:after="20"/>
              <w:ind w:left="20"/>
              <w:jc w:val="both"/>
            </w:pPr>
            <w:r>
              <w:rPr>
                <w:rFonts w:ascii="Times New Roman"/>
                <w:b w:val="false"/>
                <w:i w:val="false"/>
                <w:color w:val="000000"/>
                <w:sz w:val="20"/>
              </w:rPr>
              <w:t xml:space="preserve">
(учаскелерінде) тікелей істейтін жұмысшылар </w:t>
            </w:r>
          </w:p>
          <w:p>
            <w:pPr>
              <w:spacing w:after="20"/>
              <w:ind w:left="20"/>
              <w:jc w:val="both"/>
            </w:pPr>
            <w:r>
              <w:rPr>
                <w:rFonts w:ascii="Times New Roman"/>
                <w:b w:val="false"/>
                <w:i w:val="false"/>
                <w:color w:val="000000"/>
                <w:sz w:val="20"/>
              </w:rPr>
              <w:t xml:space="preserve">
(осы бөлімшеде тізбеленген жұмысшылардан </w:t>
            </w:r>
          </w:p>
          <w:p>
            <w:pPr>
              <w:spacing w:after="20"/>
              <w:ind w:left="20"/>
              <w:jc w:val="both"/>
            </w:pPr>
            <w:r>
              <w:rPr>
                <w:rFonts w:ascii="Times New Roman"/>
                <w:b w:val="false"/>
                <w:i w:val="false"/>
                <w:color w:val="000000"/>
                <w:sz w:val="20"/>
              </w:rPr>
              <w:t xml:space="preserve">
басқасы)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Қабықты қалып учаскелеріндегі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қабықты қалыптарды қалыптауда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құрамаларды дайындауда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қабықты қалыптарды бакелит желімімен </w:t>
            </w:r>
          </w:p>
          <w:p>
            <w:pPr>
              <w:spacing w:after="20"/>
              <w:ind w:left="20"/>
              <w:jc w:val="both"/>
            </w:pPr>
            <w:r>
              <w:rPr>
                <w:rFonts w:ascii="Times New Roman"/>
                <w:b w:val="false"/>
                <w:i w:val="false"/>
                <w:color w:val="000000"/>
                <w:sz w:val="20"/>
              </w:rPr>
              <w:t>
желімдеуде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қабықты қалыптарды пульвербакелиттен </w:t>
            </w:r>
          </w:p>
          <w:p>
            <w:pPr>
              <w:spacing w:after="20"/>
              <w:ind w:left="20"/>
              <w:jc w:val="both"/>
            </w:pPr>
            <w:r>
              <w:rPr>
                <w:rFonts w:ascii="Times New Roman"/>
                <w:b w:val="false"/>
                <w:i w:val="false"/>
                <w:color w:val="000000"/>
                <w:sz w:val="20"/>
              </w:rPr>
              <w:t xml:space="preserve">
дайындауда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Кесу бөлімінде құйманы белгілеумен </w:t>
            </w:r>
          </w:p>
          <w:p>
            <w:pPr>
              <w:spacing w:after="20"/>
              <w:ind w:left="20"/>
              <w:jc w:val="both"/>
            </w:pPr>
            <w:r>
              <w:rPr>
                <w:rFonts w:ascii="Times New Roman"/>
                <w:b w:val="false"/>
                <w:i w:val="false"/>
                <w:color w:val="000000"/>
                <w:sz w:val="20"/>
              </w:rPr>
              <w:t>
айналысатын белгілеуші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Құю цехтарының балқыту, толтыру, өзектеу </w:t>
            </w:r>
          </w:p>
          <w:p>
            <w:pPr>
              <w:spacing w:after="20"/>
              <w:ind w:left="20"/>
              <w:jc w:val="both"/>
            </w:pPr>
            <w:r>
              <w:rPr>
                <w:rFonts w:ascii="Times New Roman"/>
                <w:b w:val="false"/>
                <w:i w:val="false"/>
                <w:color w:val="000000"/>
                <w:sz w:val="20"/>
              </w:rPr>
              <w:t xml:space="preserve">
және кесу учаскелерінде тұрақты істейтін </w:t>
            </w:r>
          </w:p>
          <w:p>
            <w:pPr>
              <w:spacing w:after="20"/>
              <w:ind w:left="20"/>
              <w:jc w:val="both"/>
            </w:pPr>
            <w:r>
              <w:rPr>
                <w:rFonts w:ascii="Times New Roman"/>
                <w:b w:val="false"/>
                <w:i w:val="false"/>
                <w:color w:val="000000"/>
                <w:sz w:val="20"/>
              </w:rPr>
              <w:t xml:space="preserve">
жұмыстарды бөлуші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Қалыптарды жинаушы: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1)толтыру кезінде жүктерді опоктарда </w:t>
            </w:r>
          </w:p>
          <w:p>
            <w:pPr>
              <w:spacing w:after="20"/>
              <w:ind w:left="20"/>
              <w:jc w:val="both"/>
            </w:pPr>
            <w:r>
              <w:rPr>
                <w:rFonts w:ascii="Times New Roman"/>
                <w:b w:val="false"/>
                <w:i w:val="false"/>
                <w:color w:val="000000"/>
                <w:sz w:val="20"/>
              </w:rPr>
              <w:t>
қайта орналастырушы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2)жұмыстың басқа түрлерінде, соның ішінде </w:t>
            </w:r>
          </w:p>
          <w:p>
            <w:pPr>
              <w:spacing w:after="20"/>
              <w:ind w:left="20"/>
              <w:jc w:val="both"/>
            </w:pPr>
            <w:r>
              <w:rPr>
                <w:rFonts w:ascii="Times New Roman"/>
                <w:b w:val="false"/>
                <w:i w:val="false"/>
                <w:color w:val="000000"/>
                <w:sz w:val="20"/>
              </w:rPr>
              <w:t>
конвейердегі опоктарды қыстыру және босатудағы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Кокилдерді ыстық күйінде жөндейтін және </w:t>
            </w:r>
          </w:p>
          <w:p>
            <w:pPr>
              <w:spacing w:after="20"/>
              <w:ind w:left="20"/>
              <w:jc w:val="both"/>
            </w:pPr>
            <w:r>
              <w:rPr>
                <w:rFonts w:ascii="Times New Roman"/>
                <w:b w:val="false"/>
                <w:i w:val="false"/>
                <w:color w:val="000000"/>
                <w:sz w:val="20"/>
              </w:rPr>
              <w:t>
түзететін жөндеуші-слесарь</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Конвертордың болат балқытушысы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Машинамен қалыптау өзекшісі қолмен </w:t>
            </w:r>
          </w:p>
          <w:p>
            <w:pPr>
              <w:spacing w:after="20"/>
              <w:ind w:left="20"/>
              <w:jc w:val="both"/>
            </w:pPr>
            <w:r>
              <w:rPr>
                <w:rFonts w:ascii="Times New Roman"/>
                <w:b w:val="false"/>
                <w:i w:val="false"/>
                <w:color w:val="000000"/>
                <w:sz w:val="20"/>
              </w:rPr>
              <w:t>
қалыптау өзекшісі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Құю цехының кесу учаскелерінде тікелей </w:t>
            </w:r>
          </w:p>
          <w:p>
            <w:pPr>
              <w:spacing w:after="20"/>
              <w:ind w:left="20"/>
              <w:jc w:val="both"/>
            </w:pPr>
            <w:r>
              <w:rPr>
                <w:rFonts w:ascii="Times New Roman"/>
                <w:b w:val="false"/>
                <w:i w:val="false"/>
                <w:color w:val="000000"/>
                <w:sz w:val="20"/>
              </w:rPr>
              <w:t>
істейтін арқаншы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Қалыптарды, өзектерді, қалыптау материалдарын кептіруші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Құймаларды күйдіретін термист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Құю өндірісінде істейтін тасымалдаушы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Құю цехтарының туннельдерінде күйген </w:t>
            </w:r>
          </w:p>
          <w:p>
            <w:pPr>
              <w:spacing w:after="20"/>
              <w:ind w:left="20"/>
              <w:jc w:val="both"/>
            </w:pPr>
            <w:r>
              <w:rPr>
                <w:rFonts w:ascii="Times New Roman"/>
                <w:b w:val="false"/>
                <w:i w:val="false"/>
                <w:color w:val="000000"/>
                <w:sz w:val="20"/>
              </w:rPr>
              <w:t xml:space="preserve">
жерді жинайтын конвейерлерге қызмет көрсететін құю цехтарын жинаушы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Жұмыстың ыстық учаскелерінде істейтін </w:t>
            </w:r>
          </w:p>
          <w:p>
            <w:pPr>
              <w:spacing w:after="20"/>
              <w:ind w:left="20"/>
              <w:jc w:val="both"/>
            </w:pPr>
            <w:r>
              <w:rPr>
                <w:rFonts w:ascii="Times New Roman"/>
                <w:b w:val="false"/>
                <w:i w:val="false"/>
                <w:color w:val="000000"/>
                <w:sz w:val="20"/>
              </w:rPr>
              <w:t>
өндірістік үй-жайларды жинаушы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Машинамен қалыптау қалыптаушысы қолмен </w:t>
            </w:r>
          </w:p>
          <w:p>
            <w:pPr>
              <w:spacing w:after="20"/>
              <w:ind w:left="20"/>
              <w:jc w:val="both"/>
            </w:pPr>
            <w:r>
              <w:rPr>
                <w:rFonts w:ascii="Times New Roman"/>
                <w:b w:val="false"/>
                <w:i w:val="false"/>
                <w:color w:val="000000"/>
                <w:sz w:val="20"/>
              </w:rPr>
              <w:t>
қалыптау қалыптаушысы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құйма, бұйымдар мен деталдарды </w:t>
            </w:r>
          </w:p>
          <w:p>
            <w:pPr>
              <w:spacing w:after="20"/>
              <w:ind w:left="20"/>
              <w:jc w:val="both"/>
            </w:pPr>
            <w:r>
              <w:rPr>
                <w:rFonts w:ascii="Times New Roman"/>
                <w:b w:val="false"/>
                <w:i w:val="false"/>
                <w:color w:val="000000"/>
                <w:sz w:val="20"/>
              </w:rPr>
              <w:t>
тазалаушы: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1)құрғақ құммен және металл жоңқаларымен </w:t>
            </w:r>
          </w:p>
          <w:p>
            <w:pPr>
              <w:spacing w:after="20"/>
              <w:ind w:left="20"/>
              <w:jc w:val="both"/>
            </w:pPr>
            <w:r>
              <w:rPr>
                <w:rFonts w:ascii="Times New Roman"/>
                <w:b w:val="false"/>
                <w:i w:val="false"/>
                <w:color w:val="000000"/>
                <w:sz w:val="20"/>
              </w:rPr>
              <w:t>
тазалайтын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2)бөлшекті-ағынды машиналарда құрғақ тәсілмен) тазалайтын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галттау барабандарында тазалайтын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Ыстық жұмыс учаскелеріне қатысты жабық </w:t>
            </w:r>
          </w:p>
          <w:p>
            <w:pPr>
              <w:spacing w:after="20"/>
              <w:ind w:left="20"/>
              <w:jc w:val="both"/>
            </w:pPr>
            <w:r>
              <w:rPr>
                <w:rFonts w:ascii="Times New Roman"/>
                <w:b w:val="false"/>
                <w:i w:val="false"/>
                <w:color w:val="000000"/>
                <w:sz w:val="20"/>
              </w:rPr>
              <w:t>
үйлерде тұрақты істейтін шихталаушы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мен мамандар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Балқыту, толтыру және кесу учаскелеріндегі </w:t>
            </w:r>
          </w:p>
          <w:p>
            <w:pPr>
              <w:spacing w:after="20"/>
              <w:ind w:left="20"/>
              <w:jc w:val="both"/>
            </w:pPr>
            <w:r>
              <w:rPr>
                <w:rFonts w:ascii="Times New Roman"/>
                <w:b w:val="false"/>
                <w:i w:val="false"/>
                <w:color w:val="000000"/>
                <w:sz w:val="20"/>
              </w:rPr>
              <w:t>
мастер және ауысым инженері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Құю цехының басқа (модель бөлімдерін қоса алғанда) учаскелеріндегі мастер және ауысым инженері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164-тарау. Фторлы присадкаларды қолданып магний балқымаларын өндіру </w:t>
            </w:r>
          </w:p>
          <w:p>
            <w:pPr>
              <w:spacing w:after="20"/>
              <w:ind w:left="20"/>
              <w:jc w:val="both"/>
            </w:pPr>
            <w:r>
              <w:rPr>
                <w:rFonts w:ascii="Times New Roman"/>
                <w:b w:val="false"/>
                <w:i w:val="false"/>
                <w:color w:val="000000"/>
                <w:sz w:val="20"/>
              </w:rPr>
              <w:t xml:space="preserve">
Жұмысшылар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Балқыған металды тікелей бақылайтын пирометрші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Магний балқымалары цехтарындағы балқыту, </w:t>
            </w:r>
          </w:p>
          <w:p>
            <w:pPr>
              <w:spacing w:after="20"/>
              <w:ind w:left="20"/>
              <w:jc w:val="both"/>
            </w:pPr>
            <w:r>
              <w:rPr>
                <w:rFonts w:ascii="Times New Roman"/>
                <w:b w:val="false"/>
                <w:i w:val="false"/>
                <w:color w:val="000000"/>
                <w:sz w:val="20"/>
              </w:rPr>
              <w:t>
толтыру және ұру бөлімдеріндегі жұмыстарда тұрақты істейтін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құйылатын ортақ залда істейтін </w:t>
            </w:r>
          </w:p>
          <w:p>
            <w:pPr>
              <w:spacing w:after="20"/>
              <w:ind w:left="20"/>
              <w:jc w:val="both"/>
            </w:pPr>
            <w:r>
              <w:rPr>
                <w:rFonts w:ascii="Times New Roman"/>
                <w:b w:val="false"/>
                <w:i w:val="false"/>
                <w:color w:val="000000"/>
                <w:sz w:val="20"/>
              </w:rPr>
              <w:t xml:space="preserve">
өзектерді, тоңазытқыштарды, каркастарды </w:t>
            </w:r>
          </w:p>
          <w:p>
            <w:pPr>
              <w:spacing w:after="20"/>
              <w:ind w:left="20"/>
              <w:jc w:val="both"/>
            </w:pPr>
            <w:r>
              <w:rPr>
                <w:rFonts w:ascii="Times New Roman"/>
                <w:b w:val="false"/>
                <w:i w:val="false"/>
                <w:color w:val="000000"/>
                <w:sz w:val="20"/>
              </w:rPr>
              <w:t>
өңдейтін және дайындайтын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Магний балқымалары балқыту үшін құрамында </w:t>
            </w:r>
          </w:p>
          <w:p>
            <w:pPr>
              <w:spacing w:after="20"/>
              <w:ind w:left="20"/>
              <w:jc w:val="both"/>
            </w:pPr>
            <w:r>
              <w:rPr>
                <w:rFonts w:ascii="Times New Roman"/>
                <w:b w:val="false"/>
                <w:i w:val="false"/>
                <w:color w:val="000000"/>
                <w:sz w:val="20"/>
              </w:rPr>
              <w:t xml:space="preserve">
хлорлы және фторлы тұздар бар флюс </w:t>
            </w:r>
          </w:p>
          <w:p>
            <w:pPr>
              <w:spacing w:after="20"/>
              <w:ind w:left="20"/>
              <w:jc w:val="both"/>
            </w:pPr>
            <w:r>
              <w:rPr>
                <w:rFonts w:ascii="Times New Roman"/>
                <w:b w:val="false"/>
                <w:i w:val="false"/>
                <w:color w:val="000000"/>
                <w:sz w:val="20"/>
              </w:rPr>
              <w:t xml:space="preserve">
дайындайтын, фторлы присадкаларды құраушы </w:t>
            </w:r>
          </w:p>
          <w:p>
            <w:pPr>
              <w:spacing w:after="20"/>
              <w:ind w:left="20"/>
              <w:jc w:val="both"/>
            </w:pPr>
            <w:r>
              <w:rPr>
                <w:rFonts w:ascii="Times New Roman"/>
                <w:b w:val="false"/>
                <w:i w:val="false"/>
                <w:color w:val="000000"/>
                <w:sz w:val="20"/>
              </w:rPr>
              <w:t xml:space="preserve">
және тікелей метал толтырылатын залда </w:t>
            </w:r>
          </w:p>
          <w:p>
            <w:pPr>
              <w:spacing w:after="20"/>
              <w:ind w:left="20"/>
              <w:jc w:val="both"/>
            </w:pPr>
            <w:r>
              <w:rPr>
                <w:rFonts w:ascii="Times New Roman"/>
                <w:b w:val="false"/>
                <w:i w:val="false"/>
                <w:color w:val="000000"/>
                <w:sz w:val="20"/>
              </w:rPr>
              <w:t>
істейтін жұмысшы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құйылатын ортақ залда істейтін машинамен қалыптау өзекшісі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құйылатын ортақ залда істейтін </w:t>
            </w:r>
          </w:p>
          <w:p>
            <w:pPr>
              <w:spacing w:after="20"/>
              <w:ind w:left="20"/>
              <w:jc w:val="both"/>
            </w:pPr>
            <w:r>
              <w:rPr>
                <w:rFonts w:ascii="Times New Roman"/>
                <w:b w:val="false"/>
                <w:i w:val="false"/>
                <w:color w:val="000000"/>
                <w:sz w:val="20"/>
              </w:rPr>
              <w:t>
қолмен қалыптау өзекшісі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құйылатын ортақ залда істейтін </w:t>
            </w:r>
          </w:p>
          <w:p>
            <w:pPr>
              <w:spacing w:after="20"/>
              <w:ind w:left="20"/>
              <w:jc w:val="both"/>
            </w:pPr>
            <w:r>
              <w:rPr>
                <w:rFonts w:ascii="Times New Roman"/>
                <w:b w:val="false"/>
                <w:i w:val="false"/>
                <w:color w:val="000000"/>
                <w:sz w:val="20"/>
              </w:rPr>
              <w:t>
машинамен қалыптау қалыптаушысы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құйылатын ортақ залда істейтін </w:t>
            </w:r>
          </w:p>
          <w:p>
            <w:pPr>
              <w:spacing w:after="20"/>
              <w:ind w:left="20"/>
              <w:jc w:val="both"/>
            </w:pPr>
            <w:r>
              <w:rPr>
                <w:rFonts w:ascii="Times New Roman"/>
                <w:b w:val="false"/>
                <w:i w:val="false"/>
                <w:color w:val="000000"/>
                <w:sz w:val="20"/>
              </w:rPr>
              <w:t>
қолмен қалыптау қалыптаушысы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және мамандар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Балқыту, толтыру және ұрып түсіру </w:t>
            </w:r>
          </w:p>
          <w:p>
            <w:pPr>
              <w:spacing w:after="20"/>
              <w:ind w:left="20"/>
              <w:jc w:val="both"/>
            </w:pPr>
            <w:r>
              <w:rPr>
                <w:rFonts w:ascii="Times New Roman"/>
                <w:b w:val="false"/>
                <w:i w:val="false"/>
                <w:color w:val="000000"/>
                <w:sz w:val="20"/>
              </w:rPr>
              <w:t>
бөлімдеріндегі ауысым мастері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165-тарау. Ұста-престеу жұмыстары </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прокаттау станының вальцовшысы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Жамаушы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Балға мен пресс ұстасы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Штампышы-ұста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Қолмен соғатын ұста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Балға, пресс, манипуляторда ыстық металды </w:t>
            </w:r>
          </w:p>
          <w:p>
            <w:pPr>
              <w:spacing w:after="20"/>
              <w:ind w:left="20"/>
              <w:jc w:val="both"/>
            </w:pPr>
            <w:r>
              <w:rPr>
                <w:rFonts w:ascii="Times New Roman"/>
                <w:b w:val="false"/>
                <w:i w:val="false"/>
                <w:color w:val="000000"/>
                <w:sz w:val="20"/>
              </w:rPr>
              <w:t>
өңдейтін машинист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Металды қолмен және механикалық алып </w:t>
            </w:r>
          </w:p>
          <w:p>
            <w:pPr>
              <w:spacing w:after="20"/>
              <w:ind w:left="20"/>
              <w:jc w:val="both"/>
            </w:pPr>
            <w:r>
              <w:rPr>
                <w:rFonts w:ascii="Times New Roman"/>
                <w:b w:val="false"/>
                <w:i w:val="false"/>
                <w:color w:val="000000"/>
                <w:sz w:val="20"/>
              </w:rPr>
              <w:t>
берумен айналысатын металды ысытушы (пісіруші)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Ыстық жұмыс учаскелерінде тұрақты </w:t>
            </w:r>
          </w:p>
          <w:p>
            <w:pPr>
              <w:spacing w:after="20"/>
              <w:ind w:left="20"/>
              <w:jc w:val="both"/>
            </w:pPr>
            <w:r>
              <w:rPr>
                <w:rFonts w:ascii="Times New Roman"/>
                <w:b w:val="false"/>
                <w:i w:val="false"/>
                <w:color w:val="000000"/>
                <w:sz w:val="20"/>
              </w:rPr>
              <w:t>
істейтін ұста-пресс жабдығын түзетуші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Ұста цехында және ыстық штампылау </w:t>
            </w:r>
          </w:p>
          <w:p>
            <w:pPr>
              <w:spacing w:after="20"/>
              <w:ind w:left="20"/>
              <w:jc w:val="both"/>
            </w:pPr>
            <w:r>
              <w:rPr>
                <w:rFonts w:ascii="Times New Roman"/>
                <w:b w:val="false"/>
                <w:i w:val="false"/>
                <w:color w:val="000000"/>
                <w:sz w:val="20"/>
              </w:rPr>
              <w:t>
учаскелерінде тұрақты істейтін қосалқы жұмысшы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металды түзетумен айналысатын машинамен түзетуші және қолмен түзетуші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Ыстық жұмыстарда істейтін серіппеші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Ыстық жұмыстарда тұрақты істейтін жұмыс бөлуші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Ыстық металды кесуші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жұмыс учаскелерінде істейтін жөндеуші-слесарь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Ыстық жұмыс учаскелерінде жинайтын өндірісті </w:t>
            </w:r>
          </w:p>
          <w:p>
            <w:pPr>
              <w:spacing w:after="20"/>
              <w:ind w:left="20"/>
              <w:jc w:val="both"/>
            </w:pPr>
            <w:r>
              <w:rPr>
                <w:rFonts w:ascii="Times New Roman"/>
                <w:b w:val="false"/>
                <w:i w:val="false"/>
                <w:color w:val="000000"/>
                <w:sz w:val="20"/>
              </w:rPr>
              <w:t>
үй-жайларды жинаушы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Ыстық жұмыс учаскелерінде істейтін электр </w:t>
            </w:r>
          </w:p>
          <w:p>
            <w:pPr>
              <w:spacing w:after="20"/>
              <w:ind w:left="20"/>
              <w:jc w:val="both"/>
            </w:pPr>
            <w:r>
              <w:rPr>
                <w:rFonts w:ascii="Times New Roman"/>
                <w:b w:val="false"/>
                <w:i w:val="false"/>
                <w:color w:val="000000"/>
                <w:sz w:val="20"/>
              </w:rPr>
              <w:t>
жабдығын жөндейтін электромонтер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және мамандар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Ыстық жұмыс учаскелерінде істейтін ұста </w:t>
            </w:r>
          </w:p>
          <w:p>
            <w:pPr>
              <w:spacing w:after="20"/>
              <w:ind w:left="20"/>
              <w:jc w:val="both"/>
            </w:pPr>
            <w:r>
              <w:rPr>
                <w:rFonts w:ascii="Times New Roman"/>
                <w:b w:val="false"/>
                <w:i w:val="false"/>
                <w:color w:val="000000"/>
                <w:sz w:val="20"/>
              </w:rPr>
              <w:t>
цехының мастері және ауысым инженері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166-тарау. Термикалық өңдеу </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цианды қосылыстар бар өндіріс </w:t>
            </w:r>
          </w:p>
          <w:p>
            <w:pPr>
              <w:spacing w:after="20"/>
              <w:ind w:left="20"/>
              <w:jc w:val="both"/>
            </w:pPr>
            <w:r>
              <w:rPr>
                <w:rFonts w:ascii="Times New Roman"/>
                <w:b w:val="false"/>
                <w:i w:val="false"/>
                <w:color w:val="000000"/>
                <w:sz w:val="20"/>
              </w:rPr>
              <w:t xml:space="preserve">
қалдықтарын тұрақты бейтараптайтын цианды </w:t>
            </w:r>
          </w:p>
          <w:p>
            <w:pPr>
              <w:spacing w:after="20"/>
              <w:ind w:left="20"/>
              <w:jc w:val="both"/>
            </w:pPr>
            <w:r>
              <w:rPr>
                <w:rFonts w:ascii="Times New Roman"/>
                <w:b w:val="false"/>
                <w:i w:val="false"/>
                <w:color w:val="000000"/>
                <w:sz w:val="20"/>
              </w:rPr>
              <w:t>
ерітінділерді бейтараптауш</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Термикалық цехтарда тұрақты істейтін </w:t>
            </w:r>
          </w:p>
          <w:p>
            <w:pPr>
              <w:spacing w:after="20"/>
              <w:ind w:left="20"/>
              <w:jc w:val="both"/>
            </w:pPr>
            <w:r>
              <w:rPr>
                <w:rFonts w:ascii="Times New Roman"/>
                <w:b w:val="false"/>
                <w:i w:val="false"/>
                <w:color w:val="000000"/>
                <w:sz w:val="20"/>
              </w:rPr>
              <w:t>
қосалқы (тасымалдаушы) жұмысшы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бұйымдарды түзететін машинамен түзетуші және қолмен түзетуші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Циан мен цианды тұздарды қаптау жөніндегі </w:t>
            </w:r>
          </w:p>
          <w:p>
            <w:pPr>
              <w:spacing w:after="20"/>
              <w:ind w:left="20"/>
              <w:jc w:val="both"/>
            </w:pPr>
            <w:r>
              <w:rPr>
                <w:rFonts w:ascii="Times New Roman"/>
                <w:b w:val="false"/>
                <w:i w:val="false"/>
                <w:color w:val="000000"/>
                <w:sz w:val="20"/>
              </w:rPr>
              <w:t>
жұмыстарды орындайтын қызметкерлер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Термикалық өңдеу учаскелерінде тұрақты </w:t>
            </w:r>
          </w:p>
          <w:p>
            <w:pPr>
              <w:spacing w:after="20"/>
              <w:ind w:left="20"/>
              <w:jc w:val="both"/>
            </w:pPr>
            <w:r>
              <w:rPr>
                <w:rFonts w:ascii="Times New Roman"/>
                <w:b w:val="false"/>
                <w:i w:val="false"/>
                <w:color w:val="000000"/>
                <w:sz w:val="20"/>
              </w:rPr>
              <w:t xml:space="preserve">
істейтін жұмыстарды бөлуші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Термист: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қорғасын және мырышты ванналарда істейтін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хлорлы-барий және селитра ванналарында </w:t>
            </w:r>
          </w:p>
          <w:p>
            <w:pPr>
              <w:spacing w:after="20"/>
              <w:ind w:left="20"/>
              <w:jc w:val="both"/>
            </w:pPr>
            <w:r>
              <w:rPr>
                <w:rFonts w:ascii="Times New Roman"/>
                <w:b w:val="false"/>
                <w:i w:val="false"/>
                <w:color w:val="000000"/>
                <w:sz w:val="20"/>
              </w:rPr>
              <w:t xml:space="preserve">
істейтін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термикалық өңдеудің барлық қалқан </w:t>
            </w:r>
          </w:p>
          <w:p>
            <w:pPr>
              <w:spacing w:after="20"/>
              <w:ind w:left="20"/>
              <w:jc w:val="both"/>
            </w:pPr>
            <w:r>
              <w:rPr>
                <w:rFonts w:ascii="Times New Roman"/>
                <w:b w:val="false"/>
                <w:i w:val="false"/>
                <w:color w:val="000000"/>
                <w:sz w:val="20"/>
              </w:rPr>
              <w:t>
түрлерінде істейтін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ТВЧ қондырғысындағы термист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Ыстық жұмыс учаскелерінде істейтін </w:t>
            </w:r>
          </w:p>
          <w:p>
            <w:pPr>
              <w:spacing w:after="20"/>
              <w:ind w:left="20"/>
              <w:jc w:val="both"/>
            </w:pPr>
            <w:r>
              <w:rPr>
                <w:rFonts w:ascii="Times New Roman"/>
                <w:b w:val="false"/>
                <w:i w:val="false"/>
                <w:color w:val="000000"/>
                <w:sz w:val="20"/>
              </w:rPr>
              <w:t>
өндірістік үй-жайларды жинаушы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және мамандар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Термикалық цехтың мастері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167-тарау. Металдарды жабу және эмальдау цехтары </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Воронилші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Гальваншы: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цианды ванналар мен оксидтеуде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қалқан ванналарды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Болат таспаны қорғасын балқымасымен жабу </w:t>
            </w:r>
          </w:p>
          <w:p>
            <w:pPr>
              <w:spacing w:after="20"/>
              <w:ind w:left="20"/>
              <w:jc w:val="both"/>
            </w:pPr>
            <w:r>
              <w:rPr>
                <w:rFonts w:ascii="Times New Roman"/>
                <w:b w:val="false"/>
                <w:i w:val="false"/>
                <w:color w:val="000000"/>
                <w:sz w:val="20"/>
              </w:rPr>
              <w:t xml:space="preserve">
процесін тікелей бақылайтын металл жабу </w:t>
            </w:r>
          </w:p>
          <w:p>
            <w:pPr>
              <w:spacing w:after="20"/>
              <w:ind w:left="20"/>
              <w:jc w:val="both"/>
            </w:pPr>
            <w:r>
              <w:rPr>
                <w:rFonts w:ascii="Times New Roman"/>
                <w:b w:val="false"/>
                <w:i w:val="false"/>
                <w:color w:val="000000"/>
                <w:sz w:val="20"/>
              </w:rPr>
              <w:t>
жұмысының бақылаушысы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Ванналарды түзетуші: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цианды ванналар мен ворондауда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қалқан ванналарды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Ыстық тәсілмен қалайылаушы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Шихтадан эмаль массасын дайындаумен </w:t>
            </w:r>
          </w:p>
          <w:p>
            <w:pPr>
              <w:spacing w:after="20"/>
              <w:ind w:left="20"/>
              <w:jc w:val="both"/>
            </w:pPr>
            <w:r>
              <w:rPr>
                <w:rFonts w:ascii="Times New Roman"/>
                <w:b w:val="false"/>
                <w:i w:val="false"/>
                <w:color w:val="000000"/>
                <w:sz w:val="20"/>
              </w:rPr>
              <w:t xml:space="preserve">
тікелей айналысатын эмаль өндірісінің </w:t>
            </w:r>
          </w:p>
          <w:p>
            <w:pPr>
              <w:spacing w:after="20"/>
              <w:ind w:left="20"/>
              <w:jc w:val="both"/>
            </w:pPr>
            <w:r>
              <w:rPr>
                <w:rFonts w:ascii="Times New Roman"/>
                <w:b w:val="false"/>
                <w:i w:val="false"/>
                <w:color w:val="000000"/>
                <w:sz w:val="20"/>
              </w:rPr>
              <w:t>
диірменшісі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Металлизатор: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мыспен және оның балқымаларымен, </w:t>
            </w:r>
          </w:p>
          <w:p>
            <w:pPr>
              <w:spacing w:after="20"/>
              <w:ind w:left="20"/>
              <w:jc w:val="both"/>
            </w:pPr>
            <w:r>
              <w:rPr>
                <w:rFonts w:ascii="Times New Roman"/>
                <w:b w:val="false"/>
                <w:i w:val="false"/>
                <w:color w:val="000000"/>
                <w:sz w:val="20"/>
              </w:rPr>
              <w:t xml:space="preserve">
қорғасынмен, мырышпен және кадмиймен </w:t>
            </w:r>
          </w:p>
          <w:p>
            <w:pPr>
              <w:spacing w:after="20"/>
              <w:ind w:left="20"/>
              <w:jc w:val="both"/>
            </w:pPr>
            <w:r>
              <w:rPr>
                <w:rFonts w:ascii="Times New Roman"/>
                <w:b w:val="false"/>
                <w:i w:val="false"/>
                <w:color w:val="000000"/>
                <w:sz w:val="20"/>
              </w:rPr>
              <w:t>
жұмыс істейтін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қалған жұмыстардағы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Эмальданған бұйымдарды күйдіретін эмаль </w:t>
            </w:r>
          </w:p>
          <w:p>
            <w:pPr>
              <w:spacing w:after="20"/>
              <w:ind w:left="20"/>
              <w:jc w:val="both"/>
            </w:pPr>
            <w:r>
              <w:rPr>
                <w:rFonts w:ascii="Times New Roman"/>
                <w:b w:val="false"/>
                <w:i w:val="false"/>
                <w:color w:val="000000"/>
                <w:sz w:val="20"/>
              </w:rPr>
              <w:t>
күйдіруші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Ыстық тәсілмен (гальванды емес) </w:t>
            </w:r>
          </w:p>
          <w:p>
            <w:pPr>
              <w:spacing w:after="20"/>
              <w:ind w:left="20"/>
              <w:jc w:val="both"/>
            </w:pPr>
            <w:r>
              <w:rPr>
                <w:rFonts w:ascii="Times New Roman"/>
                <w:b w:val="false"/>
                <w:i w:val="false"/>
                <w:color w:val="000000"/>
                <w:sz w:val="20"/>
              </w:rPr>
              <w:t>
қорғасындаумен тұрақты айналысатын қорғасыншы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Ыстық тәсілмен (гальванды емес) мырыштаумен </w:t>
            </w:r>
          </w:p>
          <w:p>
            <w:pPr>
              <w:spacing w:after="20"/>
              <w:ind w:left="20"/>
              <w:jc w:val="both"/>
            </w:pPr>
            <w:r>
              <w:rPr>
                <w:rFonts w:ascii="Times New Roman"/>
                <w:b w:val="false"/>
                <w:i w:val="false"/>
                <w:color w:val="000000"/>
                <w:sz w:val="20"/>
              </w:rPr>
              <w:t>
тұрақты айналысатын мырышшы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Шихталау үшін материалдар дайындайтын эмаль ұнтағын дайындаушы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Болат таспаға балқыған қорғасын балқымасын </w:t>
            </w:r>
          </w:p>
          <w:p>
            <w:pPr>
              <w:spacing w:after="20"/>
              <w:ind w:left="20"/>
              <w:jc w:val="both"/>
            </w:pPr>
            <w:r>
              <w:rPr>
                <w:rFonts w:ascii="Times New Roman"/>
                <w:b w:val="false"/>
                <w:i w:val="false"/>
                <w:color w:val="000000"/>
                <w:sz w:val="20"/>
              </w:rPr>
              <w:t xml:space="preserve">
жағатын машиналарға тікелей қызмет </w:t>
            </w:r>
          </w:p>
          <w:p>
            <w:pPr>
              <w:spacing w:after="20"/>
              <w:ind w:left="20"/>
              <w:jc w:val="both"/>
            </w:pPr>
            <w:r>
              <w:rPr>
                <w:rFonts w:ascii="Times New Roman"/>
                <w:b w:val="false"/>
                <w:i w:val="false"/>
                <w:color w:val="000000"/>
                <w:sz w:val="20"/>
              </w:rPr>
              <w:t>
көрсететін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Ыстық тәсілмен (гальванды емес) алтындауда </w:t>
            </w:r>
          </w:p>
          <w:p>
            <w:pPr>
              <w:spacing w:after="20"/>
              <w:ind w:left="20"/>
              <w:jc w:val="both"/>
            </w:pPr>
            <w:r>
              <w:rPr>
                <w:rFonts w:ascii="Times New Roman"/>
                <w:b w:val="false"/>
                <w:i w:val="false"/>
                <w:color w:val="000000"/>
                <w:sz w:val="20"/>
              </w:rPr>
              <w:t>
тікелей істейтін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Бұйымдарға суық эмаль массасын жағумен </w:t>
            </w:r>
          </w:p>
          <w:p>
            <w:pPr>
              <w:spacing w:after="20"/>
              <w:ind w:left="20"/>
              <w:jc w:val="both"/>
            </w:pPr>
            <w:r>
              <w:rPr>
                <w:rFonts w:ascii="Times New Roman"/>
                <w:b w:val="false"/>
                <w:i w:val="false"/>
                <w:color w:val="000000"/>
                <w:sz w:val="20"/>
              </w:rPr>
              <w:t>
тікелей айналысатын эмальдаушы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және мамандар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Эмальдау массасын дайындайтын және эмальды </w:t>
            </w:r>
          </w:p>
          <w:p>
            <w:pPr>
              <w:spacing w:after="20"/>
              <w:ind w:left="20"/>
              <w:jc w:val="both"/>
            </w:pPr>
            <w:r>
              <w:rPr>
                <w:rFonts w:ascii="Times New Roman"/>
                <w:b w:val="false"/>
                <w:i w:val="false"/>
                <w:color w:val="000000"/>
                <w:sz w:val="20"/>
              </w:rPr>
              <w:t xml:space="preserve">
детальдарды (бұйымдарды) күйдірумен тікелей </w:t>
            </w:r>
          </w:p>
          <w:p>
            <w:pPr>
              <w:spacing w:after="20"/>
              <w:ind w:left="20"/>
              <w:jc w:val="both"/>
            </w:pPr>
            <w:r>
              <w:rPr>
                <w:rFonts w:ascii="Times New Roman"/>
                <w:b w:val="false"/>
                <w:i w:val="false"/>
                <w:color w:val="000000"/>
                <w:sz w:val="20"/>
              </w:rPr>
              <w:t>
айналысатын цехтың және учаскенің мастері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Металдарды жабу учаскенің мастері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168-тарау. Қазандық және кеме құрылысы өндірістері </w:t>
            </w:r>
          </w:p>
          <w:p>
            <w:pPr>
              <w:spacing w:after="20"/>
              <w:ind w:left="20"/>
              <w:jc w:val="both"/>
            </w:pPr>
            <w:r>
              <w:rPr>
                <w:rFonts w:ascii="Times New Roman"/>
                <w:b w:val="false"/>
                <w:i w:val="false"/>
                <w:color w:val="000000"/>
                <w:sz w:val="20"/>
              </w:rPr>
              <w:t>
1-параграф. Металл кемелер және қазандық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Вибростолдарда, виброалаңдарда, қолдан </w:t>
            </w:r>
          </w:p>
          <w:p>
            <w:pPr>
              <w:spacing w:after="20"/>
              <w:ind w:left="20"/>
              <w:jc w:val="both"/>
            </w:pPr>
            <w:r>
              <w:rPr>
                <w:rFonts w:ascii="Times New Roman"/>
                <w:b w:val="false"/>
                <w:i w:val="false"/>
                <w:color w:val="000000"/>
                <w:sz w:val="20"/>
              </w:rPr>
              <w:t xml:space="preserve">
вибрациялау станоктары бар кассеталық </w:t>
            </w:r>
          </w:p>
          <w:p>
            <w:pPr>
              <w:spacing w:after="20"/>
              <w:ind w:left="20"/>
              <w:jc w:val="both"/>
            </w:pPr>
            <w:r>
              <w:rPr>
                <w:rFonts w:ascii="Times New Roman"/>
                <w:b w:val="false"/>
                <w:i w:val="false"/>
                <w:color w:val="000000"/>
                <w:sz w:val="20"/>
              </w:rPr>
              <w:t xml:space="preserve">
қондырғыларда жұмыс істейтін темір-бетон </w:t>
            </w:r>
          </w:p>
          <w:p>
            <w:pPr>
              <w:spacing w:after="20"/>
              <w:ind w:left="20"/>
              <w:jc w:val="both"/>
            </w:pPr>
            <w:r>
              <w:rPr>
                <w:rFonts w:ascii="Times New Roman"/>
                <w:b w:val="false"/>
                <w:i w:val="false"/>
                <w:color w:val="000000"/>
                <w:sz w:val="20"/>
              </w:rPr>
              <w:t>
кемелердің арматуршысы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Есу валдары мен резина қоспаларын қайта </w:t>
            </w:r>
          </w:p>
          <w:p>
            <w:pPr>
              <w:spacing w:after="20"/>
              <w:ind w:left="20"/>
              <w:jc w:val="both"/>
            </w:pPr>
            <w:r>
              <w:rPr>
                <w:rFonts w:ascii="Times New Roman"/>
                <w:b w:val="false"/>
                <w:i w:val="false"/>
                <w:color w:val="000000"/>
                <w:sz w:val="20"/>
              </w:rPr>
              <w:t>
өңдеумен айналысатын вулканизаторшы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Ыстықтай майыстыруда істейтін кеме </w:t>
            </w:r>
          </w:p>
          <w:p>
            <w:pPr>
              <w:spacing w:after="20"/>
              <w:ind w:left="20"/>
              <w:jc w:val="both"/>
            </w:pPr>
            <w:r>
              <w:rPr>
                <w:rFonts w:ascii="Times New Roman"/>
                <w:b w:val="false"/>
                <w:i w:val="false"/>
                <w:color w:val="000000"/>
                <w:sz w:val="20"/>
              </w:rPr>
              <w:t>
майыстырушысы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 конструкцияларын гуммирлеуде істейтін </w:t>
            </w:r>
          </w:p>
          <w:p>
            <w:pPr>
              <w:spacing w:after="20"/>
              <w:ind w:left="20"/>
              <w:jc w:val="both"/>
            </w:pPr>
            <w:r>
              <w:rPr>
                <w:rFonts w:ascii="Times New Roman"/>
                <w:b w:val="false"/>
                <w:i w:val="false"/>
                <w:color w:val="000000"/>
                <w:sz w:val="20"/>
              </w:rPr>
              <w:t>
металл бұйымдарын гуммирлеуші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Кемедегі изоляция жасаушы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Жамаушы: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1)кеме бұйымдары мен металл конструкцияларын пневматикалық балғамен қолмен жамайтын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жамауларды ысытатын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 құрылысындағы сауытшы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қазаншысы және қазаншы: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1)қазандар, резервуарлар, цистерналар, </w:t>
            </w:r>
          </w:p>
          <w:p>
            <w:pPr>
              <w:spacing w:after="20"/>
              <w:ind w:left="20"/>
              <w:jc w:val="both"/>
            </w:pPr>
            <w:r>
              <w:rPr>
                <w:rFonts w:ascii="Times New Roman"/>
                <w:b w:val="false"/>
                <w:i w:val="false"/>
                <w:color w:val="000000"/>
                <w:sz w:val="20"/>
              </w:rPr>
              <w:t>
ыдыстар және басқа металл ыдыстарын дайындаумен және қазан темірінен жасалған бұйымдарды (детальдарды) майыстырумен тікелей айналысатын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2)металл конструкциялары мен жабдықтарды </w:t>
            </w:r>
          </w:p>
          <w:p>
            <w:pPr>
              <w:spacing w:after="20"/>
              <w:ind w:left="20"/>
              <w:jc w:val="both"/>
            </w:pPr>
            <w:r>
              <w:rPr>
                <w:rFonts w:ascii="Times New Roman"/>
                <w:b w:val="false"/>
                <w:i w:val="false"/>
                <w:color w:val="000000"/>
                <w:sz w:val="20"/>
              </w:rPr>
              <w:t>
жөндеуде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пневматикалық құралдармен жұмыс істейтін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4)ыстық қазандарды жөндеумен тұрақты </w:t>
            </w:r>
          </w:p>
          <w:p>
            <w:pPr>
              <w:spacing w:after="20"/>
              <w:ind w:left="20"/>
              <w:jc w:val="both"/>
            </w:pPr>
            <w:r>
              <w:rPr>
                <w:rFonts w:ascii="Times New Roman"/>
                <w:b w:val="false"/>
                <w:i w:val="false"/>
                <w:color w:val="000000"/>
                <w:sz w:val="20"/>
              </w:rPr>
              <w:t>
айналысатын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Дайындау, корпус жинау цехтарында және </w:t>
            </w:r>
          </w:p>
          <w:p>
            <w:pPr>
              <w:spacing w:after="20"/>
              <w:ind w:left="20"/>
              <w:jc w:val="both"/>
            </w:pPr>
            <w:r>
              <w:rPr>
                <w:rFonts w:ascii="Times New Roman"/>
                <w:b w:val="false"/>
                <w:i w:val="false"/>
                <w:color w:val="000000"/>
                <w:sz w:val="20"/>
              </w:rPr>
              <w:t>
эллинте істейтін кран машинисі (краншы)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бұйымдарын дайындайтын, ыстық жұмыстардағы мысшы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Периклаз балқытатын балқытушы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Кеменің жабық отсектерінде істейтін </w:t>
            </w:r>
          </w:p>
          <w:p>
            <w:pPr>
              <w:spacing w:after="20"/>
              <w:ind w:left="20"/>
              <w:jc w:val="both"/>
            </w:pPr>
            <w:r>
              <w:rPr>
                <w:rFonts w:ascii="Times New Roman"/>
                <w:b w:val="false"/>
                <w:i w:val="false"/>
                <w:color w:val="000000"/>
                <w:sz w:val="20"/>
              </w:rPr>
              <w:t xml:space="preserve">
кеме балташысы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Переборкалар мен басқа да кеме </w:t>
            </w:r>
          </w:p>
          <w:p>
            <w:pPr>
              <w:spacing w:after="20"/>
              <w:ind w:left="20"/>
              <w:jc w:val="both"/>
            </w:pPr>
            <w:r>
              <w:rPr>
                <w:rFonts w:ascii="Times New Roman"/>
                <w:b w:val="false"/>
                <w:i w:val="false"/>
                <w:color w:val="000000"/>
                <w:sz w:val="20"/>
              </w:rPr>
              <w:t>
конструкцияларын жергілікті ысытумен айналысатын қолмен түзетуші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бетіндегі кемелерді секциялық, блоктық және стапельдік жинаумен айналысатын кеме провершісі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Қалқымалы крандардың машина командаларының қызметкерлері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Заводтық, швартовтық және мемлекеттік </w:t>
            </w:r>
          </w:p>
          <w:p>
            <w:pPr>
              <w:spacing w:after="20"/>
              <w:ind w:left="20"/>
              <w:jc w:val="both"/>
            </w:pPr>
            <w:r>
              <w:rPr>
                <w:rFonts w:ascii="Times New Roman"/>
                <w:b w:val="false"/>
                <w:i w:val="false"/>
                <w:color w:val="000000"/>
                <w:sz w:val="20"/>
              </w:rPr>
              <w:t>
сынақтардағы тапсыру командаларының қызметкерлері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Смола мен формалиннен жасалған пластиканы </w:t>
            </w:r>
          </w:p>
          <w:p>
            <w:pPr>
              <w:spacing w:after="20"/>
              <w:ind w:left="20"/>
              <w:jc w:val="both"/>
            </w:pPr>
            <w:r>
              <w:rPr>
                <w:rFonts w:ascii="Times New Roman"/>
                <w:b w:val="false"/>
                <w:i w:val="false"/>
                <w:color w:val="000000"/>
                <w:sz w:val="20"/>
              </w:rPr>
              <w:t>
дайындаумен айналысатын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 радиомонтажшысы: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1)кемелерде жұмыс істейтін (ашық палубасыз </w:t>
            </w:r>
          </w:p>
          <w:p>
            <w:pPr>
              <w:spacing w:after="20"/>
              <w:ind w:left="20"/>
              <w:jc w:val="both"/>
            </w:pPr>
            <w:r>
              <w:rPr>
                <w:rFonts w:ascii="Times New Roman"/>
                <w:b w:val="false"/>
                <w:i w:val="false"/>
                <w:color w:val="000000"/>
                <w:sz w:val="20"/>
              </w:rPr>
              <w:t xml:space="preserve">
кемелерді қоспағанда)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2)жөнделетін кемелерде жұмыс істейтін (ашық палубасыз кемелерді қоспағанда)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3)СВЧ станциясын құру, реттеу және сынайтын сәулелену қарқыны 0,5-тен 10 мквт/см </w:t>
            </w:r>
            <w:r>
              <w:rPr>
                <w:rFonts w:ascii="Times New Roman"/>
                <w:b w:val="false"/>
                <w:i w:val="false"/>
                <w:color w:val="000000"/>
                <w:vertAlign w:val="superscript"/>
              </w:rPr>
              <w:t xml:space="preserve">2 </w:t>
            </w:r>
            <w:r>
              <w:rPr>
                <w:rFonts w:ascii="Times New Roman"/>
                <w:b w:val="false"/>
                <w:i w:val="false"/>
                <w:color w:val="000000"/>
                <w:sz w:val="20"/>
              </w:rPr>
              <w:t>болғанда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4)СВЧ станциясын құру, реттеу және </w:t>
            </w:r>
          </w:p>
          <w:p>
            <w:pPr>
              <w:spacing w:after="20"/>
              <w:ind w:left="20"/>
              <w:jc w:val="both"/>
            </w:pPr>
            <w:r>
              <w:rPr>
                <w:rFonts w:ascii="Times New Roman"/>
                <w:b w:val="false"/>
                <w:i w:val="false"/>
                <w:color w:val="000000"/>
                <w:sz w:val="20"/>
              </w:rPr>
              <w:t xml:space="preserve">
сынайтын сәулелену қарқыны 10 мквт/см </w:t>
            </w:r>
            <w:r>
              <w:rPr>
                <w:rFonts w:ascii="Times New Roman"/>
                <w:b w:val="false"/>
                <w:i w:val="false"/>
                <w:color w:val="000000"/>
                <w:vertAlign w:val="superscript"/>
              </w:rPr>
              <w:t xml:space="preserve">2 </w:t>
            </w:r>
            <w:r>
              <w:rPr>
                <w:rFonts w:ascii="Times New Roman"/>
                <w:b w:val="false"/>
                <w:i w:val="false"/>
                <w:color w:val="000000"/>
                <w:sz w:val="20"/>
              </w:rPr>
              <w:t>артық болғанда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қол құралымен істейтін кеме шабушысы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 жинаушы-салушысы, салынып жатқан </w:t>
            </w:r>
          </w:p>
          <w:p>
            <w:pPr>
              <w:spacing w:after="20"/>
              <w:ind w:left="20"/>
              <w:jc w:val="both"/>
            </w:pPr>
            <w:r>
              <w:rPr>
                <w:rFonts w:ascii="Times New Roman"/>
                <w:b w:val="false"/>
                <w:i w:val="false"/>
                <w:color w:val="000000"/>
                <w:sz w:val="20"/>
              </w:rPr>
              <w:t xml:space="preserve">
және жөнделіп жатқан кемелердің ішінде </w:t>
            </w:r>
          </w:p>
          <w:p>
            <w:pPr>
              <w:spacing w:after="20"/>
              <w:ind w:left="20"/>
              <w:jc w:val="both"/>
            </w:pPr>
            <w:r>
              <w:rPr>
                <w:rFonts w:ascii="Times New Roman"/>
                <w:b w:val="false"/>
                <w:i w:val="false"/>
                <w:color w:val="000000"/>
                <w:sz w:val="20"/>
              </w:rPr>
              <w:t>
(палубасыз кемелерді қоспағанда) істейтін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кемелердің корпустарын жинаушы, </w:t>
            </w:r>
          </w:p>
          <w:p>
            <w:pPr>
              <w:spacing w:after="20"/>
              <w:ind w:left="20"/>
              <w:jc w:val="both"/>
            </w:pPr>
            <w:r>
              <w:rPr>
                <w:rFonts w:ascii="Times New Roman"/>
                <w:b w:val="false"/>
                <w:i w:val="false"/>
                <w:color w:val="000000"/>
                <w:sz w:val="20"/>
              </w:rPr>
              <w:t>
кемелерді жөндеудегі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кемелердің корпустарын жинаушы, </w:t>
            </w:r>
          </w:p>
          <w:p>
            <w:pPr>
              <w:spacing w:after="20"/>
              <w:ind w:left="20"/>
              <w:jc w:val="both"/>
            </w:pPr>
            <w:r>
              <w:rPr>
                <w:rFonts w:ascii="Times New Roman"/>
                <w:b w:val="false"/>
                <w:i w:val="false"/>
                <w:color w:val="000000"/>
                <w:sz w:val="20"/>
              </w:rPr>
              <w:t xml:space="preserve">
су үстіндегі кемелердің секциялық, блоктық </w:t>
            </w:r>
          </w:p>
          <w:p>
            <w:pPr>
              <w:spacing w:after="20"/>
              <w:ind w:left="20"/>
              <w:jc w:val="both"/>
            </w:pPr>
            <w:r>
              <w:rPr>
                <w:rFonts w:ascii="Times New Roman"/>
                <w:b w:val="false"/>
                <w:i w:val="false"/>
                <w:color w:val="000000"/>
                <w:sz w:val="20"/>
              </w:rPr>
              <w:t>
және стапельдік жинауын жүзеге асыратын: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1)өз жұмысын электрлі ұстаумен, газбен </w:t>
            </w:r>
          </w:p>
          <w:p>
            <w:pPr>
              <w:spacing w:after="20"/>
              <w:ind w:left="20"/>
              <w:jc w:val="both"/>
            </w:pPr>
            <w:r>
              <w:rPr>
                <w:rFonts w:ascii="Times New Roman"/>
                <w:b w:val="false"/>
                <w:i w:val="false"/>
                <w:color w:val="000000"/>
                <w:sz w:val="20"/>
              </w:rPr>
              <w:t xml:space="preserve">
кесумен және металды пневматикалық құралмен </w:t>
            </w:r>
          </w:p>
          <w:p>
            <w:pPr>
              <w:spacing w:after="20"/>
              <w:ind w:left="20"/>
              <w:jc w:val="both"/>
            </w:pPr>
            <w:r>
              <w:rPr>
                <w:rFonts w:ascii="Times New Roman"/>
                <w:b w:val="false"/>
                <w:i w:val="false"/>
                <w:color w:val="000000"/>
                <w:sz w:val="20"/>
              </w:rPr>
              <w:t>
қол тәсілімен өңдеумен тұрақты біріктіретін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басқа жұмыстардағы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Пластикат пісірумен айналысатын пластмасса </w:t>
            </w:r>
          </w:p>
          <w:p>
            <w:pPr>
              <w:spacing w:after="20"/>
              <w:ind w:left="20"/>
              <w:jc w:val="both"/>
            </w:pPr>
            <w:r>
              <w:rPr>
                <w:rFonts w:ascii="Times New Roman"/>
                <w:b w:val="false"/>
                <w:i w:val="false"/>
                <w:color w:val="000000"/>
                <w:sz w:val="20"/>
              </w:rPr>
              <w:t>
пісіруші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Кемелердегі пневматикалық құралмен жұмыс істейтін бұрғылаушы-пневматик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Жабық үй-жайлар мен кемелердің ішінде кеме </w:t>
            </w:r>
          </w:p>
          <w:p>
            <w:pPr>
              <w:spacing w:after="20"/>
              <w:ind w:left="20"/>
              <w:jc w:val="both"/>
            </w:pPr>
            <w:r>
              <w:rPr>
                <w:rFonts w:ascii="Times New Roman"/>
                <w:b w:val="false"/>
                <w:i w:val="false"/>
                <w:color w:val="000000"/>
                <w:sz w:val="20"/>
              </w:rPr>
              <w:t xml:space="preserve">
дизельдерін реттеумен және сынаумен тұрақты </w:t>
            </w:r>
          </w:p>
          <w:p>
            <w:pPr>
              <w:spacing w:after="20"/>
              <w:ind w:left="20"/>
              <w:jc w:val="both"/>
            </w:pPr>
            <w:r>
              <w:rPr>
                <w:rFonts w:ascii="Times New Roman"/>
                <w:b w:val="false"/>
                <w:i w:val="false"/>
                <w:color w:val="000000"/>
                <w:sz w:val="20"/>
              </w:rPr>
              <w:t xml:space="preserve">
айналысатын қондырғылар мен аппаратураны </w:t>
            </w:r>
          </w:p>
          <w:p>
            <w:pPr>
              <w:spacing w:after="20"/>
              <w:ind w:left="20"/>
              <w:jc w:val="both"/>
            </w:pPr>
            <w:r>
              <w:rPr>
                <w:rFonts w:ascii="Times New Roman"/>
                <w:b w:val="false"/>
                <w:i w:val="false"/>
                <w:color w:val="000000"/>
                <w:sz w:val="20"/>
              </w:rPr>
              <w:t>
сынау жөніндегі слесарь-механик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слесарь-монтажшысы: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1)кеме ішіндегі монтажда (ашық палубасыз </w:t>
            </w:r>
          </w:p>
          <w:p>
            <w:pPr>
              <w:spacing w:after="20"/>
              <w:ind w:left="20"/>
              <w:jc w:val="both"/>
            </w:pPr>
            <w:r>
              <w:rPr>
                <w:rFonts w:ascii="Times New Roman"/>
                <w:b w:val="false"/>
                <w:i w:val="false"/>
                <w:color w:val="000000"/>
                <w:sz w:val="20"/>
              </w:rPr>
              <w:t xml:space="preserve">
кемелерді қоспағанда)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жөндеу барысында кеме ішінде монтаждауда </w:t>
            </w:r>
          </w:p>
          <w:p>
            <w:pPr>
              <w:spacing w:after="20"/>
              <w:ind w:left="20"/>
              <w:jc w:val="both"/>
            </w:pPr>
            <w:r>
              <w:rPr>
                <w:rFonts w:ascii="Times New Roman"/>
                <w:b w:val="false"/>
                <w:i w:val="false"/>
                <w:color w:val="000000"/>
                <w:sz w:val="20"/>
              </w:rPr>
              <w:t>
(ашық палубасыз кемелерді қоспағанда)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3)газ турбиналарын, кеме дизельдерін және </w:t>
            </w:r>
          </w:p>
          <w:p>
            <w:pPr>
              <w:spacing w:after="20"/>
              <w:ind w:left="20"/>
              <w:jc w:val="both"/>
            </w:pPr>
            <w:r>
              <w:rPr>
                <w:rFonts w:ascii="Times New Roman"/>
                <w:b w:val="false"/>
                <w:i w:val="false"/>
                <w:color w:val="000000"/>
                <w:sz w:val="20"/>
              </w:rPr>
              <w:t>
жабық үй-жайлар мен кеме іштерінде тоңазытқыш қондырғыларды реттеу мен сынауда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 ішінде жұмыс істейтін слесарь-кеме </w:t>
            </w:r>
          </w:p>
          <w:p>
            <w:pPr>
              <w:spacing w:after="20"/>
              <w:ind w:left="20"/>
              <w:jc w:val="both"/>
            </w:pPr>
            <w:r>
              <w:rPr>
                <w:rFonts w:ascii="Times New Roman"/>
                <w:b w:val="false"/>
                <w:i w:val="false"/>
                <w:color w:val="000000"/>
                <w:sz w:val="20"/>
              </w:rPr>
              <w:t xml:space="preserve">
жөндеуші (ашық палубасыз кемелерді қоспағанда)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Абразивті материалдарды құрғақ тәсіл, </w:t>
            </w:r>
          </w:p>
          <w:p>
            <w:pPr>
              <w:spacing w:after="20"/>
              <w:ind w:left="20"/>
              <w:jc w:val="both"/>
            </w:pPr>
            <w:r>
              <w:rPr>
                <w:rFonts w:ascii="Times New Roman"/>
                <w:b w:val="false"/>
                <w:i w:val="false"/>
                <w:color w:val="000000"/>
                <w:sz w:val="20"/>
              </w:rPr>
              <w:t xml:space="preserve">
припой мен дәнекерлеумен қолданып, </w:t>
            </w:r>
          </w:p>
          <w:p>
            <w:pPr>
              <w:spacing w:after="20"/>
              <w:ind w:left="20"/>
              <w:jc w:val="both"/>
            </w:pPr>
            <w:r>
              <w:rPr>
                <w:rFonts w:ascii="Times New Roman"/>
                <w:b w:val="false"/>
                <w:i w:val="false"/>
                <w:color w:val="000000"/>
                <w:sz w:val="20"/>
              </w:rPr>
              <w:t xml:space="preserve">
толқындатқыштар дайындайтын механикалық </w:t>
            </w:r>
          </w:p>
          <w:p>
            <w:pPr>
              <w:spacing w:after="20"/>
              <w:ind w:left="20"/>
              <w:jc w:val="both"/>
            </w:pPr>
            <w:r>
              <w:rPr>
                <w:rFonts w:ascii="Times New Roman"/>
                <w:b w:val="false"/>
                <w:i w:val="false"/>
                <w:color w:val="000000"/>
                <w:sz w:val="20"/>
              </w:rPr>
              <w:t>
жинау жұмыстарының слесары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Кеменің жабық отсектерінде істейтін кеме ағаш ұстасы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 корпусшысы-жөндеуші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Кемелердегі жабдықтарды монтаждайтын және кеме жөндейтін кеме такелажшысы (ашық палубасы з кемелерді қоспағанда)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 құбыр майыстырушысы, кеме құбырларын </w:t>
            </w:r>
          </w:p>
          <w:p>
            <w:pPr>
              <w:spacing w:after="20"/>
              <w:ind w:left="20"/>
              <w:jc w:val="both"/>
            </w:pPr>
            <w:r>
              <w:rPr>
                <w:rFonts w:ascii="Times New Roman"/>
                <w:b w:val="false"/>
                <w:i w:val="false"/>
                <w:color w:val="000000"/>
                <w:sz w:val="20"/>
              </w:rPr>
              <w:t>
ысытып дайындайтын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 құбыршысы, кемелердегі құбырларды </w:t>
            </w:r>
          </w:p>
          <w:p>
            <w:pPr>
              <w:spacing w:after="20"/>
              <w:ind w:left="20"/>
              <w:jc w:val="both"/>
            </w:pPr>
            <w:r>
              <w:rPr>
                <w:rFonts w:ascii="Times New Roman"/>
                <w:b w:val="false"/>
                <w:i w:val="false"/>
                <w:color w:val="000000"/>
                <w:sz w:val="20"/>
              </w:rPr>
              <w:t xml:space="preserve">
монтаждайтын және жөндейтін </w:t>
            </w:r>
          </w:p>
          <w:p>
            <w:pPr>
              <w:spacing w:after="20"/>
              <w:ind w:left="20"/>
              <w:jc w:val="both"/>
            </w:pPr>
            <w:r>
              <w:rPr>
                <w:rFonts w:ascii="Times New Roman"/>
                <w:b w:val="false"/>
                <w:i w:val="false"/>
                <w:color w:val="000000"/>
                <w:sz w:val="20"/>
              </w:rPr>
              <w:t>
(ашық палубасыз кемелерді қоспағанда)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 пневматикалық құралымен істейтін чеканшы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электромонтажшысы: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1)кемелерде жұмыс істейтін (ашық палубасыз </w:t>
            </w:r>
          </w:p>
          <w:p>
            <w:pPr>
              <w:spacing w:after="20"/>
              <w:ind w:left="20"/>
              <w:jc w:val="both"/>
            </w:pPr>
            <w:r>
              <w:rPr>
                <w:rFonts w:ascii="Times New Roman"/>
                <w:b w:val="false"/>
                <w:i w:val="false"/>
                <w:color w:val="000000"/>
                <w:sz w:val="20"/>
              </w:rPr>
              <w:t>
кемелерді қоспағанда) және жағалаудағы жерасты ғимараттарда істейтін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2)жөнделетін кемелердегі жұмыстардағы (ашық </w:t>
            </w:r>
          </w:p>
          <w:p>
            <w:pPr>
              <w:spacing w:after="20"/>
              <w:ind w:left="20"/>
              <w:jc w:val="both"/>
            </w:pPr>
            <w:r>
              <w:rPr>
                <w:rFonts w:ascii="Times New Roman"/>
                <w:b w:val="false"/>
                <w:i w:val="false"/>
                <w:color w:val="000000"/>
                <w:sz w:val="20"/>
              </w:rPr>
              <w:t>
палубасыз кемелерді қоспағанда)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3)қорғасын кабелін дайындайтын, орайтын, </w:t>
            </w:r>
          </w:p>
          <w:p>
            <w:pPr>
              <w:spacing w:after="20"/>
              <w:ind w:left="20"/>
              <w:jc w:val="both"/>
            </w:pPr>
            <w:r>
              <w:rPr>
                <w:rFonts w:ascii="Times New Roman"/>
                <w:b w:val="false"/>
                <w:i w:val="false"/>
                <w:color w:val="000000"/>
                <w:sz w:val="20"/>
              </w:rPr>
              <w:t xml:space="preserve">
кабель ұштарын өңдейтін және ұштайтын, </w:t>
            </w:r>
          </w:p>
          <w:p>
            <w:pPr>
              <w:spacing w:after="20"/>
              <w:ind w:left="20"/>
              <w:jc w:val="both"/>
            </w:pPr>
            <w:r>
              <w:rPr>
                <w:rFonts w:ascii="Times New Roman"/>
                <w:b w:val="false"/>
                <w:i w:val="false"/>
                <w:color w:val="000000"/>
                <w:sz w:val="20"/>
              </w:rPr>
              <w:t xml:space="preserve">
кабель пробкаларын және кемелердегі </w:t>
            </w:r>
          </w:p>
          <w:p>
            <w:pPr>
              <w:spacing w:after="20"/>
              <w:ind w:left="20"/>
              <w:jc w:val="both"/>
            </w:pPr>
            <w:r>
              <w:rPr>
                <w:rFonts w:ascii="Times New Roman"/>
                <w:b w:val="false"/>
                <w:i w:val="false"/>
                <w:color w:val="000000"/>
                <w:sz w:val="20"/>
              </w:rPr>
              <w:t>
сальниктерді толтыратын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Анодты-механикалық кесумен айналысатын </w:t>
            </w:r>
          </w:p>
          <w:p>
            <w:pPr>
              <w:spacing w:after="20"/>
              <w:ind w:left="20"/>
              <w:jc w:val="both"/>
            </w:pPr>
            <w:r>
              <w:rPr>
                <w:rFonts w:ascii="Times New Roman"/>
                <w:b w:val="false"/>
                <w:i w:val="false"/>
                <w:color w:val="000000"/>
                <w:sz w:val="20"/>
              </w:rPr>
              <w:t>
электрлі химиялық өңдеуші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2-параграф. Пластмассадан жасалған кеме конструкциялары өндірісі </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Полиэфир және эпоксид смолаларын қолданатын </w:t>
            </w:r>
          </w:p>
          <w:p>
            <w:pPr>
              <w:spacing w:after="20"/>
              <w:ind w:left="20"/>
              <w:jc w:val="both"/>
            </w:pPr>
            <w:r>
              <w:rPr>
                <w:rFonts w:ascii="Times New Roman"/>
                <w:b w:val="false"/>
                <w:i w:val="false"/>
                <w:color w:val="000000"/>
                <w:sz w:val="20"/>
              </w:rPr>
              <w:t>
жұмыстардағы байланыстырғыштардағы дайындау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 құрауда және шыныпластик конструкциялары мен бұйымдарын жинайтын пластмасса кемелерін жинау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бұйымдарды өңдеуші: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1)стеклопластик деталдар мен материалдарды </w:t>
            </w:r>
          </w:p>
          <w:p>
            <w:pPr>
              <w:spacing w:after="20"/>
              <w:ind w:left="20"/>
              <w:jc w:val="both"/>
            </w:pPr>
            <w:r>
              <w:rPr>
                <w:rFonts w:ascii="Times New Roman"/>
                <w:b w:val="false"/>
                <w:i w:val="false"/>
                <w:color w:val="000000"/>
                <w:sz w:val="20"/>
              </w:rPr>
              <w:t xml:space="preserve">
өңдейтін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пластмассадан жасалған бұйымдарды және басқа да құрамында енол бар материалдарды абразивті материалдар қолданып өңдейтін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Поропластан жасалған бұйымдарды өңдейтін пластмасса бұйымдарын өңдеуші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Поропластан және олардан жасалған бұйымдар </w:t>
            </w:r>
          </w:p>
          <w:p>
            <w:pPr>
              <w:spacing w:after="20"/>
              <w:ind w:left="20"/>
              <w:jc w:val="both"/>
            </w:pPr>
            <w:r>
              <w:rPr>
                <w:rFonts w:ascii="Times New Roman"/>
                <w:b w:val="false"/>
                <w:i w:val="false"/>
                <w:color w:val="000000"/>
                <w:sz w:val="20"/>
              </w:rPr>
              <w:t xml:space="preserve">
өндірісінің цехтары мен учаскелерінде тұрақты </w:t>
            </w:r>
          </w:p>
          <w:p>
            <w:pPr>
              <w:spacing w:after="20"/>
              <w:ind w:left="20"/>
              <w:jc w:val="both"/>
            </w:pPr>
            <w:r>
              <w:rPr>
                <w:rFonts w:ascii="Times New Roman"/>
                <w:b w:val="false"/>
                <w:i w:val="false"/>
                <w:color w:val="000000"/>
                <w:sz w:val="20"/>
              </w:rPr>
              <w:t>
істейтін қосалқы жұмысшы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Пластмассадан жасалған кеме конструкциялары </w:t>
            </w:r>
          </w:p>
          <w:p>
            <w:pPr>
              <w:spacing w:after="20"/>
              <w:ind w:left="20"/>
              <w:jc w:val="both"/>
            </w:pPr>
            <w:r>
              <w:rPr>
                <w:rFonts w:ascii="Times New Roman"/>
                <w:b w:val="false"/>
                <w:i w:val="false"/>
                <w:color w:val="000000"/>
                <w:sz w:val="20"/>
              </w:rPr>
              <w:t>
өндірісі учаскелерінде істейтін қосалқы жұмысшы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Поропластан және олардың жасалған бұйымдар </w:t>
            </w:r>
          </w:p>
          <w:p>
            <w:pPr>
              <w:spacing w:after="20"/>
              <w:ind w:left="20"/>
              <w:jc w:val="both"/>
            </w:pPr>
            <w:r>
              <w:rPr>
                <w:rFonts w:ascii="Times New Roman"/>
                <w:b w:val="false"/>
                <w:i w:val="false"/>
                <w:color w:val="000000"/>
                <w:sz w:val="20"/>
              </w:rPr>
              <w:t xml:space="preserve">
өндірісінің цехтары мен учаскелерінде </w:t>
            </w:r>
          </w:p>
          <w:p>
            <w:pPr>
              <w:spacing w:after="20"/>
              <w:ind w:left="20"/>
              <w:jc w:val="both"/>
            </w:pPr>
            <w:r>
              <w:rPr>
                <w:rFonts w:ascii="Times New Roman"/>
                <w:b w:val="false"/>
                <w:i w:val="false"/>
                <w:color w:val="000000"/>
                <w:sz w:val="20"/>
              </w:rPr>
              <w:t xml:space="preserve">
тұрақты істейтін жөндеуші-слесарь және электр </w:t>
            </w:r>
          </w:p>
          <w:p>
            <w:pPr>
              <w:spacing w:after="20"/>
              <w:ind w:left="20"/>
              <w:jc w:val="both"/>
            </w:pPr>
            <w:r>
              <w:rPr>
                <w:rFonts w:ascii="Times New Roman"/>
                <w:b w:val="false"/>
                <w:i w:val="false"/>
                <w:color w:val="000000"/>
                <w:sz w:val="20"/>
              </w:rPr>
              <w:t>
жабдығына қызмет көрсететін электромонтер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Шыныпластика конструкциялары мен олардан </w:t>
            </w:r>
          </w:p>
          <w:p>
            <w:pPr>
              <w:spacing w:after="20"/>
              <w:ind w:left="20"/>
              <w:jc w:val="both"/>
            </w:pPr>
            <w:r>
              <w:rPr>
                <w:rFonts w:ascii="Times New Roman"/>
                <w:b w:val="false"/>
                <w:i w:val="false"/>
                <w:color w:val="000000"/>
                <w:sz w:val="20"/>
              </w:rPr>
              <w:t xml:space="preserve">
жасалған бұйымдарды желімдеу және өңдеуде </w:t>
            </w:r>
          </w:p>
          <w:p>
            <w:pPr>
              <w:spacing w:after="20"/>
              <w:ind w:left="20"/>
              <w:jc w:val="both"/>
            </w:pPr>
            <w:r>
              <w:rPr>
                <w:rFonts w:ascii="Times New Roman"/>
                <w:b w:val="false"/>
                <w:i w:val="false"/>
                <w:color w:val="000000"/>
                <w:sz w:val="20"/>
              </w:rPr>
              <w:t xml:space="preserve">
істейтін ағаш ұстасы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Полиэфир және эпоксидті смолалармен жұмыс </w:t>
            </w:r>
          </w:p>
          <w:p>
            <w:pPr>
              <w:spacing w:after="20"/>
              <w:ind w:left="20"/>
              <w:jc w:val="both"/>
            </w:pPr>
            <w:r>
              <w:rPr>
                <w:rFonts w:ascii="Times New Roman"/>
                <w:b w:val="false"/>
                <w:i w:val="false"/>
                <w:color w:val="000000"/>
                <w:sz w:val="20"/>
              </w:rPr>
              <w:t>
істейтін шыныпластика бұйымдарын қалыптаушы және шыныпластикалық есу винттерін дайындаушы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Поропластан жасалған бұйымдарды қалыптаушы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мен мамандар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Пластмассадан жасалған кеме конструкциялары қалыптайтын және өңдейтін мастер, ауысым </w:t>
            </w:r>
          </w:p>
          <w:p>
            <w:pPr>
              <w:spacing w:after="20"/>
              <w:ind w:left="20"/>
              <w:jc w:val="both"/>
            </w:pPr>
            <w:r>
              <w:rPr>
                <w:rFonts w:ascii="Times New Roman"/>
                <w:b w:val="false"/>
                <w:i w:val="false"/>
                <w:color w:val="000000"/>
                <w:sz w:val="20"/>
              </w:rPr>
              <w:t>
басшылары мен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Поропластан және олардан жасалған бұйымдар </w:t>
            </w:r>
          </w:p>
          <w:p>
            <w:pPr>
              <w:spacing w:after="20"/>
              <w:ind w:left="20"/>
              <w:jc w:val="both"/>
            </w:pPr>
            <w:r>
              <w:rPr>
                <w:rFonts w:ascii="Times New Roman"/>
                <w:b w:val="false"/>
                <w:i w:val="false"/>
                <w:color w:val="000000"/>
                <w:sz w:val="20"/>
              </w:rPr>
              <w:t>
өндірісінде тікелей істейтін мастер, ауысым басшылары мен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169-тарау. Подшипниктер өндірісі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Шариктер цехында тұрақты істейтін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Ұста цехының сұрыптау бөлімінде тұрақты </w:t>
            </w:r>
          </w:p>
          <w:p>
            <w:pPr>
              <w:spacing w:after="20"/>
              <w:ind w:left="20"/>
              <w:jc w:val="both"/>
            </w:pPr>
            <w:r>
              <w:rPr>
                <w:rFonts w:ascii="Times New Roman"/>
                <w:b w:val="false"/>
                <w:i w:val="false"/>
                <w:color w:val="000000"/>
                <w:sz w:val="20"/>
              </w:rPr>
              <w:t>
істейтін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Подшипник өнеркәсібі ВНИПП-те ырғалу </w:t>
            </w:r>
          </w:p>
          <w:p>
            <w:pPr>
              <w:spacing w:after="20"/>
              <w:ind w:left="20"/>
              <w:jc w:val="both"/>
            </w:pPr>
            <w:r>
              <w:rPr>
                <w:rFonts w:ascii="Times New Roman"/>
                <w:b w:val="false"/>
                <w:i w:val="false"/>
                <w:color w:val="000000"/>
                <w:sz w:val="20"/>
              </w:rPr>
              <w:t xml:space="preserve">
подшипниктерін сынау цехында тұрақты және </w:t>
            </w:r>
          </w:p>
          <w:p>
            <w:pPr>
              <w:spacing w:after="20"/>
              <w:ind w:left="20"/>
              <w:jc w:val="both"/>
            </w:pPr>
            <w:r>
              <w:rPr>
                <w:rFonts w:ascii="Times New Roman"/>
                <w:b w:val="false"/>
                <w:i w:val="false"/>
                <w:color w:val="000000"/>
                <w:sz w:val="20"/>
              </w:rPr>
              <w:t>
тікелей істейтін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Подшипник өнеркәсібінде роликтерді штампылау цехында (учаскесінде) тұрақты істейтін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Сақиналарды ыстық күйінде жаятын жаюшы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мен мамандар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Шариктер цехында тұрақты істейтін жұмысшылар ауысым басшылары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Ұста цехының сұрыптау бөлімдерінде тұрақты </w:t>
            </w:r>
          </w:p>
          <w:p>
            <w:pPr>
              <w:spacing w:after="20"/>
              <w:ind w:left="20"/>
              <w:jc w:val="both"/>
            </w:pPr>
            <w:r>
              <w:rPr>
                <w:rFonts w:ascii="Times New Roman"/>
                <w:b w:val="false"/>
                <w:i w:val="false"/>
                <w:color w:val="000000"/>
                <w:sz w:val="20"/>
              </w:rPr>
              <w:t>
істейтін ауысым басшылары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Подшипник өнеркәсібі ВНИПП-те ырғалу </w:t>
            </w:r>
          </w:p>
          <w:p>
            <w:pPr>
              <w:spacing w:after="20"/>
              <w:ind w:left="20"/>
              <w:jc w:val="both"/>
            </w:pPr>
            <w:r>
              <w:rPr>
                <w:rFonts w:ascii="Times New Roman"/>
                <w:b w:val="false"/>
                <w:i w:val="false"/>
                <w:color w:val="000000"/>
                <w:sz w:val="20"/>
              </w:rPr>
              <w:t xml:space="preserve">
подшипниктерін сынауда тікелей және тұрақты </w:t>
            </w:r>
          </w:p>
          <w:p>
            <w:pPr>
              <w:spacing w:after="20"/>
              <w:ind w:left="20"/>
              <w:jc w:val="both"/>
            </w:pPr>
            <w:r>
              <w:rPr>
                <w:rFonts w:ascii="Times New Roman"/>
                <w:b w:val="false"/>
                <w:i w:val="false"/>
                <w:color w:val="000000"/>
                <w:sz w:val="20"/>
              </w:rPr>
              <w:t>
істейтін ауысым басшылары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15-бөлім. Дәнекерлеу жұмыстары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Газбен кесуші: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1)тұйық ыдыстарда (қазандар, резервуарлар, </w:t>
            </w:r>
          </w:p>
          <w:p>
            <w:pPr>
              <w:spacing w:after="20"/>
              <w:ind w:left="20"/>
              <w:jc w:val="both"/>
            </w:pPr>
            <w:r>
              <w:rPr>
                <w:rFonts w:ascii="Times New Roman"/>
                <w:b w:val="false"/>
                <w:i w:val="false"/>
                <w:color w:val="000000"/>
                <w:sz w:val="20"/>
              </w:rPr>
              <w:t>
бактар, отсектер, трюмдер) жұмыс істейтін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үй ішіндегі жұмыстарда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сыртқы жұмыстарда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4)жоғары марганецті болаттармен және титанмен жұмыстарда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қысылған ауамен қолмен істелетін жұмыстарда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машинамен кесуде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дәнекерлеуші: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1)тұйық ыдыстарда (қазандар, резервуарлар, </w:t>
            </w:r>
          </w:p>
          <w:p>
            <w:pPr>
              <w:spacing w:after="20"/>
              <w:ind w:left="20"/>
              <w:jc w:val="both"/>
            </w:pPr>
            <w:r>
              <w:rPr>
                <w:rFonts w:ascii="Times New Roman"/>
                <w:b w:val="false"/>
                <w:i w:val="false"/>
                <w:color w:val="000000"/>
                <w:sz w:val="20"/>
              </w:rPr>
              <w:t xml:space="preserve">
бактар, отсектер, трюмдер) жұмыс істейтін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үй ішіндегі жұмыстарда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сыртқы жұмыстарда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4)жоғары марганецті болаттармен және титанмен жұмыстарда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қысылған ауамен қолмен істелетін жұмыстарда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6)тұрақты тек қорғасындалған детальдарды </w:t>
            </w:r>
          </w:p>
          <w:p>
            <w:pPr>
              <w:spacing w:after="20"/>
              <w:ind w:left="20"/>
              <w:jc w:val="both"/>
            </w:pPr>
            <w:r>
              <w:rPr>
                <w:rFonts w:ascii="Times New Roman"/>
                <w:b w:val="false"/>
                <w:i w:val="false"/>
                <w:color w:val="000000"/>
                <w:sz w:val="20"/>
              </w:rPr>
              <w:t>
дәнекерлеуде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Ацетилен қондырғысының генераторшысы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Электрмен дәнекерлеу, қазандық-дәнекерлеу және дәнекерлеу-жинау цехтарында істейтін кран </w:t>
            </w:r>
          </w:p>
          <w:p>
            <w:pPr>
              <w:spacing w:after="20"/>
              <w:ind w:left="20"/>
              <w:jc w:val="both"/>
            </w:pPr>
            <w:r>
              <w:rPr>
                <w:rFonts w:ascii="Times New Roman"/>
                <w:b w:val="false"/>
                <w:i w:val="false"/>
                <w:color w:val="000000"/>
                <w:sz w:val="20"/>
              </w:rPr>
              <w:t>
машинисі (краншы)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Ацетилен қондырғыларын, құбырлар мен аппарату. раны жөндеумен тұрақты айналысатын жөндеуші- слесарь</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жинау жұмыстарының слесары: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1)дәнекерлеу тігістерін егеумен және пневно </w:t>
            </w:r>
          </w:p>
          <w:p>
            <w:pPr>
              <w:spacing w:after="20"/>
              <w:ind w:left="20"/>
              <w:jc w:val="both"/>
            </w:pPr>
            <w:r>
              <w:rPr>
                <w:rFonts w:ascii="Times New Roman"/>
                <w:b w:val="false"/>
                <w:i w:val="false"/>
                <w:color w:val="000000"/>
                <w:sz w:val="20"/>
              </w:rPr>
              <w:t>
зубиломен тазалайтын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жұмысын үнемі электрлі газбен кесумен және </w:t>
            </w:r>
          </w:p>
          <w:p>
            <w:pPr>
              <w:spacing w:after="20"/>
              <w:ind w:left="20"/>
              <w:jc w:val="both"/>
            </w:pPr>
            <w:r>
              <w:rPr>
                <w:rFonts w:ascii="Times New Roman"/>
                <w:b w:val="false"/>
                <w:i w:val="false"/>
                <w:color w:val="000000"/>
                <w:sz w:val="20"/>
              </w:rPr>
              <w:t>
детальдарды ұстаумен қосып істейтін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3)тұйық ыдыстарда (қазандар, резервуарлар, </w:t>
            </w:r>
          </w:p>
          <w:p>
            <w:pPr>
              <w:spacing w:after="20"/>
              <w:ind w:left="20"/>
              <w:jc w:val="both"/>
            </w:pPr>
            <w:r>
              <w:rPr>
                <w:rFonts w:ascii="Times New Roman"/>
                <w:b w:val="false"/>
                <w:i w:val="false"/>
                <w:color w:val="000000"/>
                <w:sz w:val="20"/>
              </w:rPr>
              <w:t>
бактар, отсектер, трюмдер) газбен дәнекерлеушімен тұрақты және тікелей жұмыс істейтін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Үнемі электрлі газбен кесумен немесе ұстаумен </w:t>
            </w:r>
          </w:p>
          <w:p>
            <w:pPr>
              <w:spacing w:after="20"/>
              <w:ind w:left="20"/>
              <w:jc w:val="both"/>
            </w:pPr>
            <w:r>
              <w:rPr>
                <w:rFonts w:ascii="Times New Roman"/>
                <w:b w:val="false"/>
                <w:i w:val="false"/>
                <w:color w:val="000000"/>
                <w:sz w:val="20"/>
              </w:rPr>
              <w:t>
қосып істейтін металл конструкцияларын жинайтын слесарь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қазандық, қазандық-дәнекерлеу және дәнекерлеу-жинау цехтарында тікелей істейтін стропольщик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және флюсты цехтар мен учаскелерде істейтін өндірістік үйлерді жинаушы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Флюсовшы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Электродшы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машиналардағы электрмен дәнекерлеуші: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1)тұйық ыдыстарда (қазандар, резервуарлар, </w:t>
            </w:r>
          </w:p>
          <w:p>
            <w:pPr>
              <w:spacing w:after="20"/>
              <w:ind w:left="20"/>
              <w:jc w:val="both"/>
            </w:pPr>
            <w:r>
              <w:rPr>
                <w:rFonts w:ascii="Times New Roman"/>
                <w:b w:val="false"/>
                <w:i w:val="false"/>
                <w:color w:val="000000"/>
                <w:sz w:val="20"/>
              </w:rPr>
              <w:t xml:space="preserve">
бактар, отсектер, трюмдер) жұмыс істейтін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жоғары марганецті болаттармен және титанмен жұмыстарда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тұрақты қорғасындалған детальдарды</w:t>
            </w:r>
          </w:p>
          <w:p>
            <w:pPr>
              <w:spacing w:after="20"/>
              <w:ind w:left="20"/>
              <w:jc w:val="both"/>
            </w:pPr>
            <w:r>
              <w:rPr>
                <w:rFonts w:ascii="Times New Roman"/>
                <w:b w:val="false"/>
                <w:i w:val="false"/>
                <w:color w:val="000000"/>
                <w:sz w:val="20"/>
              </w:rPr>
              <w:t>
дәнекерлеуде</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үй ішіндегі жұмыста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тыстағы жұмыстар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Жартылай автоматты машиналардағы электрмен </w:t>
            </w:r>
          </w:p>
          <w:p>
            <w:pPr>
              <w:spacing w:after="20"/>
              <w:ind w:left="20"/>
              <w:jc w:val="both"/>
            </w:pPr>
            <w:r>
              <w:rPr>
                <w:rFonts w:ascii="Times New Roman"/>
                <w:b w:val="false"/>
                <w:i w:val="false"/>
                <w:color w:val="000000"/>
                <w:sz w:val="20"/>
              </w:rPr>
              <w:t>
дәнекерлеуші: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1)тұйық ыдыстарда (қазандар, резервуарлар, </w:t>
            </w:r>
          </w:p>
          <w:p>
            <w:pPr>
              <w:spacing w:after="20"/>
              <w:ind w:left="20"/>
              <w:jc w:val="both"/>
            </w:pPr>
            <w:r>
              <w:rPr>
                <w:rFonts w:ascii="Times New Roman"/>
                <w:b w:val="false"/>
                <w:i w:val="false"/>
                <w:color w:val="000000"/>
                <w:sz w:val="20"/>
              </w:rPr>
              <w:t>
бактар, отсектер, трюмдер) жұмыс істейтін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2)жоғары марганецті болаттармен және титанмен жұмыстарда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3)тұрақты қорғасындалған детальдарды дәнекерлеуде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үй ішіндегі жұмыстар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тыстағы жұмыстар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Электрлі газбен дәнекерлеуші, қолмен дәнекер. </w:t>
            </w:r>
          </w:p>
          <w:p>
            <w:pPr>
              <w:spacing w:after="20"/>
              <w:ind w:left="20"/>
              <w:jc w:val="both"/>
            </w:pPr>
            <w:r>
              <w:rPr>
                <w:rFonts w:ascii="Times New Roman"/>
                <w:b w:val="false"/>
                <w:i w:val="false"/>
                <w:color w:val="000000"/>
                <w:sz w:val="20"/>
              </w:rPr>
              <w:t>
лейтін электрмен дәнекерлеуші: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1)тұйық ыдыстарда (қазандар, резервуарлар, </w:t>
            </w:r>
          </w:p>
          <w:p>
            <w:pPr>
              <w:spacing w:after="20"/>
              <w:ind w:left="20"/>
              <w:jc w:val="both"/>
            </w:pPr>
            <w:r>
              <w:rPr>
                <w:rFonts w:ascii="Times New Roman"/>
                <w:b w:val="false"/>
                <w:i w:val="false"/>
                <w:color w:val="000000"/>
                <w:sz w:val="20"/>
              </w:rPr>
              <w:t>
бактар, отсектер, трюмдер) жұмыс істейтін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2)жоғары марганецті болаттармен және титанмен жұмыстарда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3)тұрақты қорғасындалған детальдарды </w:t>
            </w:r>
          </w:p>
          <w:p>
            <w:pPr>
              <w:spacing w:after="20"/>
              <w:ind w:left="20"/>
              <w:jc w:val="both"/>
            </w:pPr>
            <w:r>
              <w:rPr>
                <w:rFonts w:ascii="Times New Roman"/>
                <w:b w:val="false"/>
                <w:i w:val="false"/>
                <w:color w:val="000000"/>
                <w:sz w:val="20"/>
              </w:rPr>
              <w:t>
дәнекерлеуде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үй ішіндегі жұмыстар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тыстағы жұмыстар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16-бөлім. Сырлау жұмыстары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ВИАМ Б-3 желімін дайындайтын желім қайнатушы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Бояуды ысқылаушы және сырлаушы: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құрамында қорғасын 2% жоғары бояуларды; эфир, целлюлоза және эпоксидті шайырлар, полиуретан қосылыстары негізінде жасалған бояулар, лактар және шпаклевкалар; "сурьман" бояуларын, құрамында бензол, метанол және олардың дериваттары - ксилол, толуол мен күрделі спирттер бар бояуларды жасайтын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бояулардың қалған барлық түрлерін жасайтын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камералар, машиналар, агрегаттар, кеме отсектері, вагондар, цистерналар және резервуарлар ішінде құрамында бензол, метанол және олардың дериваттары - ксилол, толуол мен күрделі спирттер бар бояуларды қолданып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өз құрамында 2% жоғары қорғасын қосылыстары немесе бензол және басқа хош иісті көміртек қолданылған (полиолксилол) диизоцианаттар бар, сондай-ақ күрделі спирттер (этилацетет, эмилацетат және басқалар) бар бояулар мен лактармен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 метанол және олардың дериваттары тоулол, ксилол және күрделі спирттер бар бояулармен, шпаклевкалармен және лактармен жұмыс істейтін сағат детальдарын сырлаушы және лактаушы: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1)үй ішінде пульверизатормен камерасыз бояу </w:t>
            </w:r>
          </w:p>
          <w:p>
            <w:pPr>
              <w:spacing w:after="20"/>
              <w:ind w:left="20"/>
              <w:jc w:val="both"/>
            </w:pPr>
            <w:r>
              <w:rPr>
                <w:rFonts w:ascii="Times New Roman"/>
                <w:b w:val="false"/>
                <w:i w:val="false"/>
                <w:color w:val="000000"/>
                <w:sz w:val="20"/>
              </w:rPr>
              <w:t>
және лактауда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пульверизатормен сыртқы жұмыстарда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қаламмен және батырып алу тәсілімен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Нитро сырлармен үнемі қаламмен және батырып </w:t>
            </w:r>
          </w:p>
          <w:p>
            <w:pPr>
              <w:spacing w:after="20"/>
              <w:ind w:left="20"/>
              <w:jc w:val="both"/>
            </w:pPr>
            <w:r>
              <w:rPr>
                <w:rFonts w:ascii="Times New Roman"/>
                <w:b w:val="false"/>
                <w:i w:val="false"/>
                <w:color w:val="000000"/>
                <w:sz w:val="20"/>
              </w:rPr>
              <w:t>
алу тәсілімен жұмыс істейтін сырлаушы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 сырлармен үнемі үй ішінде пульверизатормен камерасыз сырлаушы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жылтылдақ сырлармен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электростатикалық алаңда сырлайтын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құрамында хлорланған хош иісті көмірсутектер бар еріткіштерді қолдана отырып заттардың сыртын сырлауға дайындайтын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Сырлаушы, заттардың сыртын бензин, уайтспирт </w:t>
            </w:r>
          </w:p>
          <w:p>
            <w:pPr>
              <w:spacing w:after="20"/>
              <w:ind w:left="20"/>
              <w:jc w:val="both"/>
            </w:pPr>
            <w:r>
              <w:rPr>
                <w:rFonts w:ascii="Times New Roman"/>
                <w:b w:val="false"/>
                <w:i w:val="false"/>
                <w:color w:val="000000"/>
                <w:sz w:val="20"/>
              </w:rPr>
              <w:t>
қолдана отырып сырлауға дайындайтын: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1)цистерналар, камералар, машиналар, </w:t>
            </w:r>
          </w:p>
          <w:p>
            <w:pPr>
              <w:spacing w:after="20"/>
              <w:ind w:left="20"/>
              <w:jc w:val="both"/>
            </w:pPr>
            <w:r>
              <w:rPr>
                <w:rFonts w:ascii="Times New Roman"/>
                <w:b w:val="false"/>
                <w:i w:val="false"/>
                <w:color w:val="000000"/>
                <w:sz w:val="20"/>
              </w:rPr>
              <w:t>
агрегаттар және кеме отсектерi iшiнде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2)үй iшiнде және сыртқы жұмыстарда </w:t>
            </w:r>
          </w:p>
          <w:p>
            <w:pPr>
              <w:spacing w:after="20"/>
              <w:ind w:left="20"/>
              <w:jc w:val="both"/>
            </w:pPr>
            <w:r>
              <w:rPr>
                <w:rFonts w:ascii="Times New Roman"/>
                <w:b w:val="false"/>
                <w:i w:val="false"/>
                <w:color w:val="000000"/>
                <w:sz w:val="20"/>
              </w:rPr>
              <w:t>
жұмыс iстеген кезде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конструкцияларын қабаттауда, </w:t>
            </w:r>
          </w:p>
          <w:p>
            <w:pPr>
              <w:spacing w:after="20"/>
              <w:ind w:left="20"/>
              <w:jc w:val="both"/>
            </w:pPr>
            <w:r>
              <w:rPr>
                <w:rFonts w:ascii="Times New Roman"/>
                <w:b w:val="false"/>
                <w:i w:val="false"/>
                <w:color w:val="000000"/>
                <w:sz w:val="20"/>
              </w:rPr>
              <w:t xml:space="preserve">
қырнауда және тазалауда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қорғасын сырлардан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басқа сырлардан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жұмысшы: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1)детальдарды камераларға әкелетiн, </w:t>
            </w:r>
          </w:p>
          <w:p>
            <w:pPr>
              <w:spacing w:after="20"/>
              <w:ind w:left="20"/>
              <w:jc w:val="both"/>
            </w:pPr>
            <w:r>
              <w:rPr>
                <w:rFonts w:ascii="Times New Roman"/>
                <w:b w:val="false"/>
                <w:i w:val="false"/>
                <w:color w:val="000000"/>
                <w:sz w:val="20"/>
              </w:rPr>
              <w:t xml:space="preserve">
сырланған детальдарды және сырлайтын </w:t>
            </w:r>
          </w:p>
          <w:p>
            <w:pPr>
              <w:spacing w:after="20"/>
              <w:ind w:left="20"/>
              <w:jc w:val="both"/>
            </w:pPr>
            <w:r>
              <w:rPr>
                <w:rFonts w:ascii="Times New Roman"/>
                <w:b w:val="false"/>
                <w:i w:val="false"/>
                <w:color w:val="000000"/>
                <w:sz w:val="20"/>
              </w:rPr>
              <w:t>
агрегаттарды конвейерден түсiрiп, iлетiн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2)ванналарды, сыр араластыратын бактарды, </w:t>
            </w:r>
          </w:p>
          <w:p>
            <w:pPr>
              <w:spacing w:after="20"/>
              <w:ind w:left="20"/>
              <w:jc w:val="both"/>
            </w:pPr>
            <w:r>
              <w:rPr>
                <w:rFonts w:ascii="Times New Roman"/>
                <w:b w:val="false"/>
                <w:i w:val="false"/>
                <w:color w:val="000000"/>
                <w:sz w:val="20"/>
              </w:rPr>
              <w:t xml:space="preserve">
сырлайтын камераларды, пульверизаторларды </w:t>
            </w:r>
          </w:p>
          <w:p>
            <w:pPr>
              <w:spacing w:after="20"/>
              <w:ind w:left="20"/>
              <w:jc w:val="both"/>
            </w:pPr>
            <w:r>
              <w:rPr>
                <w:rFonts w:ascii="Times New Roman"/>
                <w:b w:val="false"/>
                <w:i w:val="false"/>
                <w:color w:val="000000"/>
                <w:sz w:val="20"/>
              </w:rPr>
              <w:t xml:space="preserve">
және басқа технологиялық (сырлайтын) </w:t>
            </w:r>
          </w:p>
          <w:p>
            <w:pPr>
              <w:spacing w:after="20"/>
              <w:ind w:left="20"/>
              <w:jc w:val="both"/>
            </w:pPr>
            <w:r>
              <w:rPr>
                <w:rFonts w:ascii="Times New Roman"/>
                <w:b w:val="false"/>
                <w:i w:val="false"/>
                <w:color w:val="000000"/>
                <w:sz w:val="20"/>
              </w:rPr>
              <w:t>
жабдықты тазалайтын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қорғасын қосылыстары бар </w:t>
            </w:r>
          </w:p>
          <w:p>
            <w:pPr>
              <w:spacing w:after="20"/>
              <w:ind w:left="20"/>
              <w:jc w:val="both"/>
            </w:pPr>
            <w:r>
              <w:rPr>
                <w:rFonts w:ascii="Times New Roman"/>
                <w:b w:val="false"/>
                <w:i w:val="false"/>
                <w:color w:val="000000"/>
                <w:sz w:val="20"/>
              </w:rPr>
              <w:t xml:space="preserve">
құрамдармен, сондай-ақ пектер, фенолальдегидтiк және эпоксидтi смолалармен, полиуретан қосылыстарымен шпаклевка жасалған немесе сырланған жерлердi абразивтi терiмен тазалайтын </w:t>
            </w:r>
          </w:p>
          <w:p>
            <w:pPr>
              <w:spacing w:after="20"/>
              <w:ind w:left="20"/>
              <w:jc w:val="both"/>
            </w:pPr>
            <w:r>
              <w:rPr>
                <w:rFonts w:ascii="Times New Roman"/>
                <w:b w:val="false"/>
                <w:i w:val="false"/>
                <w:color w:val="000000"/>
                <w:sz w:val="20"/>
              </w:rPr>
              <w:t>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Жылтылдақ сырлармен сурет салушы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2% жоғары қорғасын қосылыстары, </w:t>
            </w:r>
          </w:p>
          <w:p>
            <w:pPr>
              <w:spacing w:after="20"/>
              <w:ind w:left="20"/>
              <w:jc w:val="both"/>
            </w:pPr>
            <w:r>
              <w:rPr>
                <w:rFonts w:ascii="Times New Roman"/>
                <w:b w:val="false"/>
                <w:i w:val="false"/>
                <w:color w:val="000000"/>
                <w:sz w:val="20"/>
              </w:rPr>
              <w:t xml:space="preserve">
хош иiстi көмiрсутектер және күрделi </w:t>
            </w:r>
          </w:p>
          <w:p>
            <w:pPr>
              <w:spacing w:after="20"/>
              <w:ind w:left="20"/>
              <w:jc w:val="both"/>
            </w:pPr>
            <w:r>
              <w:rPr>
                <w:rFonts w:ascii="Times New Roman"/>
                <w:b w:val="false"/>
                <w:i w:val="false"/>
                <w:color w:val="000000"/>
                <w:sz w:val="20"/>
              </w:rPr>
              <w:t xml:space="preserve">
спирттер бар нитролактар, нитроэмальдар, </w:t>
            </w:r>
          </w:p>
          <w:p>
            <w:pPr>
              <w:spacing w:after="20"/>
              <w:ind w:left="20"/>
              <w:jc w:val="both"/>
            </w:pPr>
            <w:r>
              <w:rPr>
                <w:rFonts w:ascii="Times New Roman"/>
                <w:b w:val="false"/>
                <w:i w:val="false"/>
                <w:color w:val="000000"/>
                <w:sz w:val="20"/>
              </w:rPr>
              <w:t xml:space="preserve">
сырлар мен лактар қолданылатын сырлау </w:t>
            </w:r>
          </w:p>
          <w:p>
            <w:pPr>
              <w:spacing w:after="20"/>
              <w:ind w:left="20"/>
              <w:jc w:val="both"/>
            </w:pPr>
            <w:r>
              <w:rPr>
                <w:rFonts w:ascii="Times New Roman"/>
                <w:b w:val="false"/>
                <w:i w:val="false"/>
                <w:color w:val="000000"/>
                <w:sz w:val="20"/>
              </w:rPr>
              <w:t xml:space="preserve">
цехтарының технологиялық жабдығын </w:t>
            </w:r>
          </w:p>
          <w:p>
            <w:pPr>
              <w:spacing w:after="20"/>
              <w:ind w:left="20"/>
              <w:jc w:val="both"/>
            </w:pPr>
            <w:r>
              <w:rPr>
                <w:rFonts w:ascii="Times New Roman"/>
                <w:b w:val="false"/>
                <w:i w:val="false"/>
                <w:color w:val="000000"/>
                <w:sz w:val="20"/>
              </w:rPr>
              <w:t>
жөндейтiн және түзететiн жөндеушi-слесарь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Сырлау цехтары мен учаскелерін жинайтын </w:t>
            </w:r>
          </w:p>
          <w:p>
            <w:pPr>
              <w:spacing w:after="20"/>
              <w:ind w:left="20"/>
              <w:jc w:val="both"/>
            </w:pPr>
            <w:r>
              <w:rPr>
                <w:rFonts w:ascii="Times New Roman"/>
                <w:b w:val="false"/>
                <w:i w:val="false"/>
                <w:color w:val="000000"/>
                <w:sz w:val="20"/>
              </w:rPr>
              <w:t>
өндірістік үйлерді жинаушы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және мамандар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2% жоғары қорғасын қосылыстары, </w:t>
            </w:r>
          </w:p>
          <w:p>
            <w:pPr>
              <w:spacing w:after="20"/>
              <w:ind w:left="20"/>
              <w:jc w:val="both"/>
            </w:pPr>
            <w:r>
              <w:rPr>
                <w:rFonts w:ascii="Times New Roman"/>
                <w:b w:val="false"/>
                <w:i w:val="false"/>
                <w:color w:val="000000"/>
                <w:sz w:val="20"/>
              </w:rPr>
              <w:t xml:space="preserve">
диизоцианаттар, хош иісті көмірсутектер </w:t>
            </w:r>
          </w:p>
          <w:p>
            <w:pPr>
              <w:spacing w:after="20"/>
              <w:ind w:left="20"/>
              <w:jc w:val="both"/>
            </w:pPr>
            <w:r>
              <w:rPr>
                <w:rFonts w:ascii="Times New Roman"/>
                <w:b w:val="false"/>
                <w:i w:val="false"/>
                <w:color w:val="000000"/>
                <w:sz w:val="20"/>
              </w:rPr>
              <w:t xml:space="preserve">
және күрделі спирттер бар сырлар мен </w:t>
            </w:r>
          </w:p>
          <w:p>
            <w:pPr>
              <w:spacing w:after="20"/>
              <w:ind w:left="20"/>
              <w:jc w:val="both"/>
            </w:pPr>
            <w:r>
              <w:rPr>
                <w:rFonts w:ascii="Times New Roman"/>
                <w:b w:val="false"/>
                <w:i w:val="false"/>
                <w:color w:val="000000"/>
                <w:sz w:val="20"/>
              </w:rPr>
              <w:t xml:space="preserve">
лактар қолданылатын цехтар мен </w:t>
            </w:r>
          </w:p>
          <w:p>
            <w:pPr>
              <w:spacing w:after="20"/>
              <w:ind w:left="20"/>
              <w:jc w:val="both"/>
            </w:pPr>
            <w:r>
              <w:rPr>
                <w:rFonts w:ascii="Times New Roman"/>
                <w:b w:val="false"/>
                <w:i w:val="false"/>
                <w:color w:val="000000"/>
                <w:sz w:val="20"/>
              </w:rPr>
              <w:t xml:space="preserve">
учаскелердің мастері, ауысым басшылары </w:t>
            </w:r>
          </w:p>
          <w:p>
            <w:pPr>
              <w:spacing w:after="20"/>
              <w:ind w:left="20"/>
              <w:jc w:val="both"/>
            </w:pPr>
            <w:r>
              <w:rPr>
                <w:rFonts w:ascii="Times New Roman"/>
                <w:b w:val="false"/>
                <w:i w:val="false"/>
                <w:color w:val="000000"/>
                <w:sz w:val="20"/>
              </w:rPr>
              <w:t>
және мамандары: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үй ішінде жұмыс істегенде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сыртқы жұмыстардағы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17-бөлім. Бу күштері шаруашылығы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Химиялық сумен тазалау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машинисi (от жағушысы):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1)механикаландырылған күл шығарудағы </w:t>
            </w:r>
          </w:p>
          <w:p>
            <w:pPr>
              <w:spacing w:after="20"/>
              <w:ind w:left="20"/>
              <w:jc w:val="both"/>
            </w:pPr>
            <w:r>
              <w:rPr>
                <w:rFonts w:ascii="Times New Roman"/>
                <w:b w:val="false"/>
                <w:i w:val="false"/>
                <w:color w:val="000000"/>
                <w:sz w:val="20"/>
              </w:rPr>
              <w:t>
және су-күл шығарудағы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қолмен жұмыс iстеген кезде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Термоизоляциядағы изоляторшы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Қазан тазалаушы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Қатты отынмен жұмыс iстейтiн қазандарға </w:t>
            </w:r>
          </w:p>
          <w:p>
            <w:pPr>
              <w:spacing w:after="20"/>
              <w:ind w:left="20"/>
              <w:jc w:val="both"/>
            </w:pPr>
            <w:r>
              <w:rPr>
                <w:rFonts w:ascii="Times New Roman"/>
                <w:b w:val="false"/>
                <w:i w:val="false"/>
                <w:color w:val="000000"/>
                <w:sz w:val="20"/>
              </w:rPr>
              <w:t xml:space="preserve">
қызмет көрсететiн қазандық машинисi (от жағушы):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қолмен толтырылған кезде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механикалық толтыруда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Мұнаймен, мазутпен және газбен жұмыс iстейтiн қазандарға қызмет көрсететiн қазандық машинисi (от жағушы)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Бойлер қондырғыларына қызмет көрсететiн қазандық машинисi (от жағушы)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 турбиналарының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 машинасы мен локомобиль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Ыстық жұмыс учаскелерiнде </w:t>
            </w:r>
          </w:p>
          <w:p>
            <w:pPr>
              <w:spacing w:after="20"/>
              <w:ind w:left="20"/>
              <w:jc w:val="both"/>
            </w:pPr>
            <w:r>
              <w:rPr>
                <w:rFonts w:ascii="Times New Roman"/>
                <w:b w:val="false"/>
                <w:i w:val="false"/>
                <w:color w:val="000000"/>
                <w:sz w:val="20"/>
              </w:rPr>
              <w:t>
қазандық жабдықты жөндейтiн балташы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жұмысшы: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1)жабық үй-жайларда көмiр, сланец, </w:t>
            </w:r>
          </w:p>
          <w:p>
            <w:pPr>
              <w:spacing w:after="20"/>
              <w:ind w:left="20"/>
              <w:jc w:val="both"/>
            </w:pPr>
            <w:r>
              <w:rPr>
                <w:rFonts w:ascii="Times New Roman"/>
                <w:b w:val="false"/>
                <w:i w:val="false"/>
                <w:color w:val="000000"/>
                <w:sz w:val="20"/>
              </w:rPr>
              <w:t>
торф тиейтiн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2)изоляция және қаптама жасайтын </w:t>
            </w:r>
          </w:p>
          <w:p>
            <w:pPr>
              <w:spacing w:after="20"/>
              <w:ind w:left="20"/>
              <w:jc w:val="both"/>
            </w:pPr>
            <w:r>
              <w:rPr>
                <w:rFonts w:ascii="Times New Roman"/>
                <w:b w:val="false"/>
                <w:i w:val="false"/>
                <w:color w:val="000000"/>
                <w:sz w:val="20"/>
              </w:rPr>
              <w:t>
жұмыстардағы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мұнай шаруашылығына қызмет көрсететiн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қазандық цехтарының үй-жайларында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Өндiрiстiк қазандықтарды тозаң-көмiр </w:t>
            </w:r>
          </w:p>
          <w:p>
            <w:pPr>
              <w:spacing w:after="20"/>
              <w:ind w:left="20"/>
              <w:jc w:val="both"/>
            </w:pPr>
            <w:r>
              <w:rPr>
                <w:rFonts w:ascii="Times New Roman"/>
                <w:b w:val="false"/>
                <w:i w:val="false"/>
                <w:color w:val="000000"/>
                <w:sz w:val="20"/>
              </w:rPr>
              <w:t xml:space="preserve">
бөлшектеушiлерге, шарлы диiрмендерге, </w:t>
            </w:r>
          </w:p>
          <w:p>
            <w:pPr>
              <w:spacing w:after="20"/>
              <w:ind w:left="20"/>
              <w:jc w:val="both"/>
            </w:pPr>
            <w:r>
              <w:rPr>
                <w:rFonts w:ascii="Times New Roman"/>
                <w:b w:val="false"/>
                <w:i w:val="false"/>
                <w:color w:val="000000"/>
                <w:sz w:val="20"/>
              </w:rPr>
              <w:t xml:space="preserve">
көмiр бункерлерiне, сiлiккiштерге, </w:t>
            </w:r>
          </w:p>
          <w:p>
            <w:pPr>
              <w:spacing w:after="20"/>
              <w:ind w:left="20"/>
              <w:jc w:val="both"/>
            </w:pPr>
            <w:r>
              <w:rPr>
                <w:rFonts w:ascii="Times New Roman"/>
                <w:b w:val="false"/>
                <w:i w:val="false"/>
                <w:color w:val="000000"/>
                <w:sz w:val="20"/>
              </w:rPr>
              <w:t xml:space="preserve">
транспортерлерге, элеваторларға, </w:t>
            </w:r>
          </w:p>
          <w:p>
            <w:pPr>
              <w:spacing w:after="20"/>
              <w:ind w:left="20"/>
              <w:jc w:val="both"/>
            </w:pPr>
            <w:r>
              <w:rPr>
                <w:rFonts w:ascii="Times New Roman"/>
                <w:b w:val="false"/>
                <w:i w:val="false"/>
                <w:color w:val="000000"/>
                <w:sz w:val="20"/>
              </w:rPr>
              <w:t xml:space="preserve">
шнектерге және жылу берудiң және тозаң </w:t>
            </w:r>
          </w:p>
          <w:p>
            <w:pPr>
              <w:spacing w:after="20"/>
              <w:ind w:left="20"/>
              <w:jc w:val="both"/>
            </w:pPr>
            <w:r>
              <w:rPr>
                <w:rFonts w:ascii="Times New Roman"/>
                <w:b w:val="false"/>
                <w:i w:val="false"/>
                <w:color w:val="000000"/>
                <w:sz w:val="20"/>
              </w:rPr>
              <w:t xml:space="preserve">
дайындаудың басқа механизмдерiне қызмет </w:t>
            </w:r>
          </w:p>
          <w:p>
            <w:pPr>
              <w:spacing w:after="20"/>
              <w:ind w:left="20"/>
              <w:jc w:val="both"/>
            </w:pPr>
            <w:r>
              <w:rPr>
                <w:rFonts w:ascii="Times New Roman"/>
                <w:b w:val="false"/>
                <w:i w:val="false"/>
                <w:color w:val="000000"/>
                <w:sz w:val="20"/>
              </w:rPr>
              <w:t>
көрсететiн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Жөндеушi-слесарь:</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ыстық қазандықтарды жөндейтiн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2)бу күштерi шаруашылығының басқа жұмыстарындағы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Отын-көлiк цехтарының сайман-ер-тұрман бұйымдарын тiгушi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 шаруашылығы электр жабдығын жөндейтін </w:t>
            </w:r>
          </w:p>
          <w:p>
            <w:pPr>
              <w:spacing w:after="20"/>
              <w:ind w:left="20"/>
              <w:jc w:val="both"/>
            </w:pPr>
            <w:r>
              <w:rPr>
                <w:rFonts w:ascii="Times New Roman"/>
                <w:b w:val="false"/>
                <w:i w:val="false"/>
                <w:color w:val="000000"/>
                <w:sz w:val="20"/>
              </w:rPr>
              <w:t xml:space="preserve">
электр жабдықты жөндеу электромонтері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18-бөлім. Авиациялық және қорғаныс өнеркәсібі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170-тарау. Авиация двигательдері өндірісі және жөндеу алып тастау</w:t>
            </w:r>
          </w:p>
          <w:p>
            <w:pPr>
              <w:spacing w:after="20"/>
              <w:ind w:left="20"/>
              <w:jc w:val="both"/>
            </w:pPr>
          </w:p>
          <w:p>
            <w:pPr>
              <w:spacing w:after="20"/>
              <w:ind w:left="20"/>
              <w:jc w:val="both"/>
            </w:pPr>
            <w:r>
              <w:rPr>
                <w:rFonts w:ascii="Times New Roman"/>
                <w:b w:val="false"/>
                <w:i w:val="false"/>
                <w:color w:val="000000"/>
                <w:sz w:val="20"/>
              </w:rPr>
              <w:t xml:space="preserve">
1-параграф. Авиация двигательдерін сынау бойынша сынау станциясы, қондырғылары және стенділері өндірісі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Реактивті, турбовинтті авиация двигательдерi мен арнайы бұйымдарды, сондай-ақ олардың </w:t>
            </w:r>
          </w:p>
          <w:p>
            <w:pPr>
              <w:spacing w:after="20"/>
              <w:ind w:left="20"/>
              <w:jc w:val="both"/>
            </w:pPr>
            <w:r>
              <w:rPr>
                <w:rFonts w:ascii="Times New Roman"/>
                <w:b w:val="false"/>
                <w:i w:val="false"/>
                <w:color w:val="000000"/>
                <w:sz w:val="20"/>
              </w:rPr>
              <w:t xml:space="preserve">
агрегаттары мен детальдарын тiкелей сынау, кемелiне жеткiзу және жасақтауды жүзеге асыратын </w:t>
            </w:r>
          </w:p>
          <w:p>
            <w:pPr>
              <w:spacing w:after="20"/>
              <w:ind w:left="20"/>
              <w:jc w:val="both"/>
            </w:pPr>
            <w:r>
              <w:rPr>
                <w:rFonts w:ascii="Times New Roman"/>
                <w:b w:val="false"/>
                <w:i w:val="false"/>
                <w:color w:val="000000"/>
                <w:sz w:val="20"/>
              </w:rPr>
              <w:t>
сынақшы-механик және басқа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бокстарда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2)ортақ үй-жайлар мен ашық алаңқайларда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Сынаққа дайындау жөнiндегi сынақ </w:t>
            </w:r>
          </w:p>
          <w:p>
            <w:pPr>
              <w:spacing w:after="20"/>
              <w:ind w:left="20"/>
              <w:jc w:val="both"/>
            </w:pPr>
            <w:r>
              <w:rPr>
                <w:rFonts w:ascii="Times New Roman"/>
                <w:b w:val="false"/>
                <w:i w:val="false"/>
                <w:color w:val="000000"/>
                <w:sz w:val="20"/>
              </w:rPr>
              <w:t xml:space="preserve">
станцияларының банажирлерi мен стендiлерi жанындағы тiкелей iстейтiн, сынақтарда, этилденген </w:t>
            </w:r>
          </w:p>
          <w:p>
            <w:pPr>
              <w:spacing w:after="20"/>
              <w:ind w:left="20"/>
              <w:jc w:val="both"/>
            </w:pPr>
            <w:r>
              <w:rPr>
                <w:rFonts w:ascii="Times New Roman"/>
                <w:b w:val="false"/>
                <w:i w:val="false"/>
                <w:color w:val="000000"/>
                <w:sz w:val="20"/>
              </w:rPr>
              <w:t>
бензинмен жұмыс iстеген двигательдi жетiлдiрiп, кемшiлiктерiн жоятын двигательдiң сынақшы-механигi және басқа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бокстарда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ашық үлгiдегi станцияларда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бензин қолданған кезде</w:t>
            </w:r>
          </w:p>
          <w:p>
            <w:pPr>
              <w:spacing w:after="20"/>
              <w:ind w:left="20"/>
              <w:jc w:val="both"/>
            </w:pPr>
            <w:r>
              <w:rPr>
                <w:rFonts w:ascii="Times New Roman"/>
                <w:b w:val="false"/>
                <w:i w:val="false"/>
                <w:color w:val="000000"/>
                <w:sz w:val="20"/>
              </w:rPr>
              <w:t xml:space="preserve">
бокстарда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Двигательдер этильденген бензинмен жұмыс iстеген кезде блокты қондырғыларды, карбюраторларды, </w:t>
            </w:r>
          </w:p>
          <w:p>
            <w:pPr>
              <w:spacing w:after="20"/>
              <w:ind w:left="20"/>
              <w:jc w:val="both"/>
            </w:pPr>
            <w:r>
              <w:rPr>
                <w:rFonts w:ascii="Times New Roman"/>
                <w:b w:val="false"/>
                <w:i w:val="false"/>
                <w:color w:val="000000"/>
                <w:sz w:val="20"/>
              </w:rPr>
              <w:t xml:space="preserve">
жиклерлердi, майлы помпаларды, жеткiзгiштердi тiкелей сынауда, бақылауда және жетiлдiруде тiкелей </w:t>
            </w:r>
          </w:p>
          <w:p>
            <w:pPr>
              <w:spacing w:after="20"/>
              <w:ind w:left="20"/>
              <w:jc w:val="both"/>
            </w:pPr>
            <w:r>
              <w:rPr>
                <w:rFonts w:ascii="Times New Roman"/>
                <w:b w:val="false"/>
                <w:i w:val="false"/>
                <w:color w:val="000000"/>
                <w:sz w:val="20"/>
              </w:rPr>
              <w:t>
iстейтiн двигательдiң сынақшы- механигi және басқа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жабық үй-жайларда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2)ашық үлгідегi стационарлық қондырғыларда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Этильденген бензинде жұмыс iстегеннен кейiн двигательдер мен карбюраторларды бөлшектеу, терiп </w:t>
            </w:r>
          </w:p>
          <w:p>
            <w:pPr>
              <w:spacing w:after="20"/>
              <w:ind w:left="20"/>
              <w:jc w:val="both"/>
            </w:pPr>
            <w:r>
              <w:rPr>
                <w:rFonts w:ascii="Times New Roman"/>
                <w:b w:val="false"/>
                <w:i w:val="false"/>
                <w:color w:val="000000"/>
                <w:sz w:val="20"/>
              </w:rPr>
              <w:t>
алу және жууда iстейтiн слесарь- жинаушы және басқа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үй-жайларда жұмыс iстегенде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ашық ауада жұмыс iстегенде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Этильденген бензинде жұмыс iстегеннен кейiн двигательдер мен карбюраторларды жөндейтiн және </w:t>
            </w:r>
          </w:p>
          <w:p>
            <w:pPr>
              <w:spacing w:after="20"/>
              <w:ind w:left="20"/>
              <w:jc w:val="both"/>
            </w:pPr>
            <w:r>
              <w:rPr>
                <w:rFonts w:ascii="Times New Roman"/>
                <w:b w:val="false"/>
                <w:i w:val="false"/>
                <w:color w:val="000000"/>
                <w:sz w:val="20"/>
              </w:rPr>
              <w:t>
бақылайтын двигательдiң жинаушы- слесары және жинақтау-монтаждау және жөндеу жұмыстарының бақылаушысы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жабық үй-жайларда жұмыс iстегенде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ашық ауада жұмыс iстегенде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және мамандар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Реактивтi, турбовинттi двигательдер мен арнайы бұйымдарды, сондай-ақ агрегаттарды, олардың түйiндерi мен детальдарын сынауда, жетiлдiруде </w:t>
            </w:r>
          </w:p>
          <w:p>
            <w:pPr>
              <w:spacing w:after="20"/>
              <w:ind w:left="20"/>
              <w:jc w:val="both"/>
            </w:pPr>
            <w:r>
              <w:rPr>
                <w:rFonts w:ascii="Times New Roman"/>
                <w:b w:val="false"/>
                <w:i w:val="false"/>
                <w:color w:val="000000"/>
                <w:sz w:val="20"/>
              </w:rPr>
              <w:t xml:space="preserve">
және жасақтауда тiкелей iстейтiн мастер, аға мастер, учаске (ауысым) бастығы және басқа басшылар мен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бокстарда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ортақ үй-жайлар мен ашық алаңдарда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Сынаққа дайындау жөнiндегi сынақ </w:t>
            </w:r>
          </w:p>
          <w:p>
            <w:pPr>
              <w:spacing w:after="20"/>
              <w:ind w:left="20"/>
              <w:jc w:val="both"/>
            </w:pPr>
            <w:r>
              <w:rPr>
                <w:rFonts w:ascii="Times New Roman"/>
                <w:b w:val="false"/>
                <w:i w:val="false"/>
                <w:color w:val="000000"/>
                <w:sz w:val="20"/>
              </w:rPr>
              <w:t xml:space="preserve">
станцияларының банажирлерi мен стендiлерi жанындағы тiкелей iстейтiн, сынақтарда, этилденген </w:t>
            </w:r>
          </w:p>
          <w:p>
            <w:pPr>
              <w:spacing w:after="20"/>
              <w:ind w:left="20"/>
              <w:jc w:val="both"/>
            </w:pPr>
            <w:r>
              <w:rPr>
                <w:rFonts w:ascii="Times New Roman"/>
                <w:b w:val="false"/>
                <w:i w:val="false"/>
                <w:color w:val="000000"/>
                <w:sz w:val="20"/>
              </w:rPr>
              <w:t>
бензинмен жұмыс iстеген двигательдi жетiлдiрiп, кемшiлiктерiн жоятын мастер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бокстарда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ашық үлгiдегi станцияларда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бензин қолданған кезде бокстарда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Двигательдер этильденген бензинмен </w:t>
            </w:r>
          </w:p>
          <w:p>
            <w:pPr>
              <w:spacing w:after="20"/>
              <w:ind w:left="20"/>
              <w:jc w:val="both"/>
            </w:pPr>
            <w:r>
              <w:rPr>
                <w:rFonts w:ascii="Times New Roman"/>
                <w:b w:val="false"/>
                <w:i w:val="false"/>
                <w:color w:val="000000"/>
                <w:sz w:val="20"/>
              </w:rPr>
              <w:t xml:space="preserve">
жұмыс iстеген кезде блокты қондырғыларды, карбюраторларды, жиклерлердi, майлы помпаларды, </w:t>
            </w:r>
          </w:p>
          <w:p>
            <w:pPr>
              <w:spacing w:after="20"/>
              <w:ind w:left="20"/>
              <w:jc w:val="both"/>
            </w:pPr>
            <w:r>
              <w:rPr>
                <w:rFonts w:ascii="Times New Roman"/>
                <w:b w:val="false"/>
                <w:i w:val="false"/>
                <w:color w:val="000000"/>
                <w:sz w:val="20"/>
              </w:rPr>
              <w:t xml:space="preserve">
винттердi, жеткiзгiштердi сынауда, бақылауда және жетiлдiруде iстейтiн мастер: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жабық үй-жайларда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2)ашық үлгідегi стационарлық қондырғыларда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171-тарау. Самолеттер өндірісі және жөндеу</w:t>
            </w:r>
          </w:p>
          <w:p>
            <w:pPr>
              <w:spacing w:after="20"/>
              <w:ind w:left="20"/>
              <w:jc w:val="both"/>
            </w:pPr>
          </w:p>
          <w:p>
            <w:pPr>
              <w:spacing w:after="20"/>
              <w:ind w:left="20"/>
              <w:jc w:val="both"/>
            </w:pPr>
            <w:r>
              <w:rPr>
                <w:rFonts w:ascii="Times New Roman"/>
                <w:b w:val="false"/>
                <w:i w:val="false"/>
                <w:color w:val="000000"/>
                <w:sz w:val="20"/>
              </w:rPr>
              <w:t>
1-параграф. Самолет жинау жұмыстары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Герметизаторшы: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1)құрамында диизоцианат, эпоксидтi </w:t>
            </w:r>
          </w:p>
          <w:p>
            <w:pPr>
              <w:spacing w:after="20"/>
              <w:ind w:left="20"/>
              <w:jc w:val="both"/>
            </w:pPr>
            <w:r>
              <w:rPr>
                <w:rFonts w:ascii="Times New Roman"/>
                <w:b w:val="false"/>
                <w:i w:val="false"/>
                <w:color w:val="000000"/>
                <w:sz w:val="20"/>
              </w:rPr>
              <w:t xml:space="preserve">
шайырлар және хош иiстi көмiрсутектер бар герметизация жасайтын паста (ВТУРа) дайындайтын </w:t>
            </w:r>
          </w:p>
          <w:p>
            <w:pPr>
              <w:spacing w:after="20"/>
              <w:ind w:left="20"/>
              <w:jc w:val="both"/>
            </w:pPr>
            <w:r>
              <w:rPr>
                <w:rFonts w:ascii="Times New Roman"/>
                <w:b w:val="false"/>
                <w:i w:val="false"/>
                <w:color w:val="000000"/>
                <w:sz w:val="20"/>
              </w:rPr>
              <w:t>
және осы пасталармен авиация техникасы түйiндерi мен бұйымдарын жасайтын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басқа герметизация жасайтын пасталар жасауда, шпаклевка жасауда және осы пастамен авиация </w:t>
            </w:r>
          </w:p>
          <w:p>
            <w:pPr>
              <w:spacing w:after="20"/>
              <w:ind w:left="20"/>
              <w:jc w:val="both"/>
            </w:pPr>
            <w:r>
              <w:rPr>
                <w:rFonts w:ascii="Times New Roman"/>
                <w:b w:val="false"/>
                <w:i w:val="false"/>
                <w:color w:val="000000"/>
                <w:sz w:val="20"/>
              </w:rPr>
              <w:t>
техникасы түйiндерi мен бұйымдарын жасайтын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Пневмосаймандар қолданып авиация техникасы түйiндерi мен бұйымдарын жинайтын слесарь-жамаушы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Авиация техникасы түйiндерi мен </w:t>
            </w:r>
          </w:p>
          <w:p>
            <w:pPr>
              <w:spacing w:after="20"/>
              <w:ind w:left="20"/>
              <w:jc w:val="both"/>
            </w:pPr>
            <w:r>
              <w:rPr>
                <w:rFonts w:ascii="Times New Roman"/>
                <w:b w:val="false"/>
                <w:i w:val="false"/>
                <w:color w:val="000000"/>
                <w:sz w:val="20"/>
              </w:rPr>
              <w:t>
бұйымдарын герметизацияға сынайтын слесарь-сынақшы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2-параграф. Тұсқағаз жұмыстары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Тұсқағазшы: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1)Бұйымдарды пiшетiн және желiм қолданып, стекломата мен шыны талшықтарынан жасалған </w:t>
            </w:r>
          </w:p>
          <w:p>
            <w:pPr>
              <w:spacing w:after="20"/>
              <w:ind w:left="20"/>
              <w:jc w:val="both"/>
            </w:pPr>
            <w:r>
              <w:rPr>
                <w:rFonts w:ascii="Times New Roman"/>
                <w:b w:val="false"/>
                <w:i w:val="false"/>
                <w:color w:val="000000"/>
                <w:sz w:val="20"/>
              </w:rPr>
              <w:t>
материалдармен қаптайтын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бұйымдарды обой материалдарымен бензин, ацетон және басқа ерiткiштер қолданып желiмдеуге және обой материалдарын N 88 желiмiн және </w:t>
            </w:r>
          </w:p>
          <w:p>
            <w:pPr>
              <w:spacing w:after="20"/>
              <w:ind w:left="20"/>
              <w:jc w:val="both"/>
            </w:pPr>
            <w:r>
              <w:rPr>
                <w:rFonts w:ascii="Times New Roman"/>
                <w:b w:val="false"/>
                <w:i w:val="false"/>
                <w:color w:val="000000"/>
                <w:sz w:val="20"/>
              </w:rPr>
              <w:t>
басқа арнайы желiмдердi қолданып желiмдеуге дайындайтын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Пiшу және обой бөлiмдерiнiң жұмыс орындарын шыны мата қалдықтарынан тазалайтын көмекшi (тасымалдаушы) жұмысшы және өндiрiстiк үйлердi </w:t>
            </w:r>
          </w:p>
          <w:p>
            <w:pPr>
              <w:spacing w:after="20"/>
              <w:ind w:left="20"/>
              <w:jc w:val="both"/>
            </w:pPr>
            <w:r>
              <w:rPr>
                <w:rFonts w:ascii="Times New Roman"/>
                <w:b w:val="false"/>
                <w:i w:val="false"/>
                <w:color w:val="000000"/>
                <w:sz w:val="20"/>
              </w:rPr>
              <w:t>
жинаушы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3-параграф. Қорғасын-мырыш штамптары өндірісі </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және балқымаларды балқытушы, қорғасын-мырыш балқымаларын балқытатын, бөлiп </w:t>
            </w:r>
          </w:p>
          <w:p>
            <w:pPr>
              <w:spacing w:after="20"/>
              <w:ind w:left="20"/>
              <w:jc w:val="both"/>
            </w:pPr>
            <w:r>
              <w:rPr>
                <w:rFonts w:ascii="Times New Roman"/>
                <w:b w:val="false"/>
                <w:i w:val="false"/>
                <w:color w:val="000000"/>
                <w:sz w:val="20"/>
              </w:rPr>
              <w:t>
құятын және рафинирлейтiн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Қорғасын-мырыш штамптарын </w:t>
            </w:r>
          </w:p>
          <w:p>
            <w:pPr>
              <w:spacing w:after="20"/>
              <w:ind w:left="20"/>
              <w:jc w:val="both"/>
            </w:pPr>
            <w:r>
              <w:rPr>
                <w:rFonts w:ascii="Times New Roman"/>
                <w:b w:val="false"/>
                <w:i w:val="false"/>
                <w:color w:val="000000"/>
                <w:sz w:val="20"/>
              </w:rPr>
              <w:t>
тұрақты өңдейтiн слесарь-сайманшы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және мамандар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Қорғасын-мырыш балқымаларын балқытатын, бөлiп құятын және рафинирлейтiн мастер және учаске </w:t>
            </w:r>
          </w:p>
          <w:p>
            <w:pPr>
              <w:spacing w:after="20"/>
              <w:ind w:left="20"/>
              <w:jc w:val="both"/>
            </w:pPr>
            <w:r>
              <w:rPr>
                <w:rFonts w:ascii="Times New Roman"/>
                <w:b w:val="false"/>
                <w:i w:val="false"/>
                <w:color w:val="000000"/>
                <w:sz w:val="20"/>
              </w:rPr>
              <w:t>
(ауысым) бастығы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4-параграф. Авиация техникасын аэрогидродинамикалық сынау </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Металдан жасалған аэрогидродинамикалық модельдердiң модельшiсi, металл еместен </w:t>
            </w:r>
          </w:p>
          <w:p>
            <w:pPr>
              <w:spacing w:after="20"/>
              <w:ind w:left="20"/>
              <w:jc w:val="both"/>
            </w:pPr>
            <w:r>
              <w:rPr>
                <w:rFonts w:ascii="Times New Roman"/>
                <w:b w:val="false"/>
                <w:i w:val="false"/>
                <w:color w:val="000000"/>
                <w:sz w:val="20"/>
              </w:rPr>
              <w:t xml:space="preserve">
жасалған аэрогидродинамикалық модельдердiң модельшiсi, модельдердi авиация техникасын сынайтын аэродинамикалық құбырларда тiкелей </w:t>
            </w:r>
          </w:p>
          <w:p>
            <w:pPr>
              <w:spacing w:after="20"/>
              <w:ind w:left="20"/>
              <w:jc w:val="both"/>
            </w:pPr>
            <w:r>
              <w:rPr>
                <w:rFonts w:ascii="Times New Roman"/>
                <w:b w:val="false"/>
                <w:i w:val="false"/>
                <w:color w:val="000000"/>
                <w:sz w:val="20"/>
              </w:rPr>
              <w:t xml:space="preserve">
жетілдiретiн: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1)жоғары жиiлiктегi шудың деңгейi 100 децибел және одан жоғары болғанда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2)жоғары жиiлiктегi шудың деңгейi 90-нан 100-ге дейiн децибел болғанда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Бұйымдарды табиғи түрiнде, </w:t>
            </w:r>
          </w:p>
          <w:p>
            <w:pPr>
              <w:spacing w:after="20"/>
              <w:ind w:left="20"/>
              <w:jc w:val="both"/>
            </w:pPr>
            <w:r>
              <w:rPr>
                <w:rFonts w:ascii="Times New Roman"/>
                <w:b w:val="false"/>
                <w:i w:val="false"/>
                <w:color w:val="000000"/>
                <w:sz w:val="20"/>
              </w:rPr>
              <w:t xml:space="preserve">
модельдер мен детальдарды </w:t>
            </w:r>
          </w:p>
          <w:p>
            <w:pPr>
              <w:spacing w:after="20"/>
              <w:ind w:left="20"/>
              <w:jc w:val="both"/>
            </w:pPr>
            <w:r>
              <w:rPr>
                <w:rFonts w:ascii="Times New Roman"/>
                <w:b w:val="false"/>
                <w:i w:val="false"/>
                <w:color w:val="000000"/>
                <w:sz w:val="20"/>
              </w:rPr>
              <w:t xml:space="preserve">
аэродинамикалық құбырда сынауға </w:t>
            </w:r>
          </w:p>
          <w:p>
            <w:pPr>
              <w:spacing w:after="20"/>
              <w:ind w:left="20"/>
              <w:jc w:val="both"/>
            </w:pPr>
            <w:r>
              <w:rPr>
                <w:rFonts w:ascii="Times New Roman"/>
                <w:b w:val="false"/>
                <w:i w:val="false"/>
                <w:color w:val="000000"/>
                <w:sz w:val="20"/>
              </w:rPr>
              <w:t xml:space="preserve">
дайындайтын және жүргiзетiн </w:t>
            </w:r>
          </w:p>
          <w:p>
            <w:pPr>
              <w:spacing w:after="20"/>
              <w:ind w:left="20"/>
              <w:jc w:val="both"/>
            </w:pPr>
            <w:r>
              <w:rPr>
                <w:rFonts w:ascii="Times New Roman"/>
                <w:b w:val="false"/>
                <w:i w:val="false"/>
                <w:color w:val="000000"/>
                <w:sz w:val="20"/>
              </w:rPr>
              <w:t>
сынақшы-слесарь және басқа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1)жоғары жиiлiктегi шудың деңгейi </w:t>
            </w:r>
          </w:p>
          <w:p>
            <w:pPr>
              <w:spacing w:after="20"/>
              <w:ind w:left="20"/>
              <w:jc w:val="both"/>
            </w:pPr>
            <w:r>
              <w:rPr>
                <w:rFonts w:ascii="Times New Roman"/>
                <w:b w:val="false"/>
                <w:i w:val="false"/>
                <w:color w:val="000000"/>
                <w:sz w:val="20"/>
              </w:rPr>
              <w:t>
100 децибел және одан жоғары болғанда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2)жоғары жиiлiктегi шудың деңгейi </w:t>
            </w:r>
          </w:p>
          <w:p>
            <w:pPr>
              <w:spacing w:after="20"/>
              <w:ind w:left="20"/>
              <w:jc w:val="both"/>
            </w:pPr>
            <w:r>
              <w:rPr>
                <w:rFonts w:ascii="Times New Roman"/>
                <w:b w:val="false"/>
                <w:i w:val="false"/>
                <w:color w:val="000000"/>
                <w:sz w:val="20"/>
              </w:rPr>
              <w:t>
90-нан 100-ге дейiн децибел болғанда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Авиация техникасын аэродинамикалық құбырда сынауда тiкелей қызмет ететiн кран машинисi (краншы):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1)жоғары жиiлiктегi шудың деңгейi </w:t>
            </w:r>
          </w:p>
          <w:p>
            <w:pPr>
              <w:spacing w:after="20"/>
              <w:ind w:left="20"/>
              <w:jc w:val="both"/>
            </w:pPr>
            <w:r>
              <w:rPr>
                <w:rFonts w:ascii="Times New Roman"/>
                <w:b w:val="false"/>
                <w:i w:val="false"/>
                <w:color w:val="000000"/>
                <w:sz w:val="20"/>
              </w:rPr>
              <w:t>
100 децибел және одан жоғары болғанда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2)жоғары жиiлiктегi шудың деңгейi </w:t>
            </w:r>
          </w:p>
          <w:p>
            <w:pPr>
              <w:spacing w:after="20"/>
              <w:ind w:left="20"/>
              <w:jc w:val="both"/>
            </w:pPr>
            <w:r>
              <w:rPr>
                <w:rFonts w:ascii="Times New Roman"/>
                <w:b w:val="false"/>
                <w:i w:val="false"/>
                <w:color w:val="000000"/>
                <w:sz w:val="20"/>
              </w:rPr>
              <w:t>
90-нан 100-ге дейiн децибел болғанда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және мамандар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Бұйымдарды табиғи түрiнде, модельдер мен детальдарды аэродинамикалық құбырда сынауға </w:t>
            </w:r>
          </w:p>
          <w:p>
            <w:pPr>
              <w:spacing w:after="20"/>
              <w:ind w:left="20"/>
              <w:jc w:val="both"/>
            </w:pPr>
            <w:r>
              <w:rPr>
                <w:rFonts w:ascii="Times New Roman"/>
                <w:b w:val="false"/>
                <w:i w:val="false"/>
                <w:color w:val="000000"/>
                <w:sz w:val="20"/>
              </w:rPr>
              <w:t xml:space="preserve">
дайындайтын және жүргiзетiн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1)жоғары жиiлiктегi шудың деңгейi </w:t>
            </w:r>
          </w:p>
          <w:p>
            <w:pPr>
              <w:spacing w:after="20"/>
              <w:ind w:left="20"/>
              <w:jc w:val="both"/>
            </w:pPr>
            <w:r>
              <w:rPr>
                <w:rFonts w:ascii="Times New Roman"/>
                <w:b w:val="false"/>
                <w:i w:val="false"/>
                <w:color w:val="000000"/>
                <w:sz w:val="20"/>
              </w:rPr>
              <w:t xml:space="preserve">
100 децибел және одан жоғары </w:t>
            </w:r>
          </w:p>
          <w:p>
            <w:pPr>
              <w:spacing w:after="20"/>
              <w:ind w:left="20"/>
              <w:jc w:val="both"/>
            </w:pPr>
            <w:r>
              <w:rPr>
                <w:rFonts w:ascii="Times New Roman"/>
                <w:b w:val="false"/>
                <w:i w:val="false"/>
                <w:color w:val="000000"/>
                <w:sz w:val="20"/>
              </w:rPr>
              <w:t>
болғанда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2)жоғары жиiлiктегi шудың деңгейi </w:t>
            </w:r>
          </w:p>
          <w:p>
            <w:pPr>
              <w:spacing w:after="20"/>
              <w:ind w:left="20"/>
              <w:jc w:val="both"/>
            </w:pPr>
            <w:r>
              <w:rPr>
                <w:rFonts w:ascii="Times New Roman"/>
                <w:b w:val="false"/>
                <w:i w:val="false"/>
                <w:color w:val="000000"/>
                <w:sz w:val="20"/>
              </w:rPr>
              <w:t>
90-нан 100-ге дейiн децибел болғанда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бұйымдарды ҒЗИ гидроканалдарында сынаумен айналысатын қызметкерлер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172-тарау. Ұшақтарды пайдалану, жөндеу және аэродромда қызмет көрсету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Авиация механигi (моторшы), авиация моторшысы, авиация технигi, приборлар бойынша авиация </w:t>
            </w:r>
          </w:p>
          <w:p>
            <w:pPr>
              <w:spacing w:after="20"/>
              <w:ind w:left="20"/>
              <w:jc w:val="both"/>
            </w:pPr>
            <w:r>
              <w:rPr>
                <w:rFonts w:ascii="Times New Roman"/>
                <w:b w:val="false"/>
                <w:i w:val="false"/>
                <w:color w:val="000000"/>
                <w:sz w:val="20"/>
              </w:rPr>
              <w:t xml:space="preserve">
механигi, приборлар бойынша авиация технигi (механигi), приборлар бойынша авиация технигi, ЛИС </w:t>
            </w:r>
          </w:p>
          <w:p>
            <w:pPr>
              <w:spacing w:after="20"/>
              <w:ind w:left="20"/>
              <w:jc w:val="both"/>
            </w:pPr>
            <w:r>
              <w:rPr>
                <w:rFonts w:ascii="Times New Roman"/>
                <w:b w:val="false"/>
                <w:i w:val="false"/>
                <w:color w:val="000000"/>
                <w:sz w:val="20"/>
              </w:rPr>
              <w:t xml:space="preserve">
авиация механигi, РЭСО бойынша авиация механигi (радио және электр жабдығы), РЭСО бойынша авиация технигi (механигi), РЭСО бойынша </w:t>
            </w:r>
          </w:p>
          <w:p>
            <w:pPr>
              <w:spacing w:after="20"/>
              <w:ind w:left="20"/>
              <w:jc w:val="both"/>
            </w:pPr>
            <w:r>
              <w:rPr>
                <w:rFonts w:ascii="Times New Roman"/>
                <w:b w:val="false"/>
                <w:i w:val="false"/>
                <w:color w:val="000000"/>
                <w:sz w:val="20"/>
              </w:rPr>
              <w:t xml:space="preserve">
авиация технигi, қару-жарақ бойынша слесарь, ЛИС радисi- радиолокаторшысы, ұшу аппараттарының жинаушы-слесары, прибор жабдығының монтажшы- слесары, аэродром жұмысшысы; авиация техникасын қабылдап алатын монтаждау-жинау және жөндеу </w:t>
            </w:r>
          </w:p>
          <w:p>
            <w:pPr>
              <w:spacing w:after="20"/>
              <w:ind w:left="20"/>
              <w:jc w:val="both"/>
            </w:pPr>
            <w:r>
              <w:rPr>
                <w:rFonts w:ascii="Times New Roman"/>
                <w:b w:val="false"/>
                <w:i w:val="false"/>
                <w:color w:val="000000"/>
                <w:sz w:val="20"/>
              </w:rPr>
              <w:t xml:space="preserve">
жұмыстарының бақылаушысы, мастер, техник, инженер, жетекшi инженер - бәрi де авиация </w:t>
            </w:r>
          </w:p>
          <w:p>
            <w:pPr>
              <w:spacing w:after="20"/>
              <w:ind w:left="20"/>
              <w:jc w:val="both"/>
            </w:pPr>
            <w:r>
              <w:rPr>
                <w:rFonts w:ascii="Times New Roman"/>
                <w:b w:val="false"/>
                <w:i w:val="false"/>
                <w:color w:val="000000"/>
                <w:sz w:val="20"/>
              </w:rPr>
              <w:t xml:space="preserve">
техникасын әуедегi сынақтарға дайындайтын, двигательдердiң, приборлар мен аппараттардың әуеге </w:t>
            </w:r>
          </w:p>
          <w:p>
            <w:pPr>
              <w:spacing w:after="20"/>
              <w:ind w:left="20"/>
              <w:jc w:val="both"/>
            </w:pPr>
            <w:r>
              <w:rPr>
                <w:rFonts w:ascii="Times New Roman"/>
                <w:b w:val="false"/>
                <w:i w:val="false"/>
                <w:color w:val="000000"/>
                <w:sz w:val="20"/>
              </w:rPr>
              <w:t>
көтерiлер алдында жерде жетiлдiруiмен тiкелей айналысатындар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Ұшу аппараттарының жинаушы- слесары, двигательдiң жинаушы- слесары, авиация приборларының жинаушы-слесары, радио және </w:t>
            </w:r>
          </w:p>
          <w:p>
            <w:pPr>
              <w:spacing w:after="20"/>
              <w:ind w:left="20"/>
              <w:jc w:val="both"/>
            </w:pPr>
            <w:r>
              <w:rPr>
                <w:rFonts w:ascii="Times New Roman"/>
                <w:b w:val="false"/>
                <w:i w:val="false"/>
                <w:color w:val="000000"/>
                <w:sz w:val="20"/>
              </w:rPr>
              <w:t xml:space="preserve">
арнайы ұшу аппараттарының монтажшысы, ұшу аппараттарын жабдықтау жөнiндегi электромонтажшы, мастер, технижәне зауыттың пайдалану-жөндеу бөлiмдерiнiң инженерi, авиация </w:t>
            </w:r>
          </w:p>
          <w:p>
            <w:pPr>
              <w:spacing w:after="20"/>
              <w:ind w:left="20"/>
              <w:jc w:val="both"/>
            </w:pPr>
            <w:r>
              <w:rPr>
                <w:rFonts w:ascii="Times New Roman"/>
                <w:b w:val="false"/>
                <w:i w:val="false"/>
                <w:color w:val="000000"/>
                <w:sz w:val="20"/>
              </w:rPr>
              <w:t>
техникасын және аэродромдағы жабдықтарды түзейтiн, жетiлдiретiн және жөндейтiндер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173-тарау. Оптика-механикалық өндіріс</w:t>
            </w:r>
          </w:p>
          <w:p>
            <w:pPr>
              <w:spacing w:after="20"/>
              <w:ind w:left="20"/>
              <w:jc w:val="both"/>
            </w:pPr>
          </w:p>
          <w:p>
            <w:pPr>
              <w:spacing w:after="20"/>
              <w:ind w:left="20"/>
              <w:jc w:val="both"/>
            </w:pPr>
            <w:r>
              <w:rPr>
                <w:rFonts w:ascii="Times New Roman"/>
                <w:b w:val="false"/>
                <w:i w:val="false"/>
                <w:color w:val="000000"/>
                <w:sz w:val="20"/>
              </w:rPr>
              <w:t>
1-параграф. Отқа берік және керамикалық бұйымдарды өндіру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Қышшы-қалыптаушы: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қолмен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2)пневматикалықсайманменүнемiiстейтiн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Бөлшектеушi (ұнтақтаушы):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1)керамикалық материалдарды бөлшектейтiн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2)құрамында 10% артық кремнийдiң </w:t>
            </w:r>
          </w:p>
          <w:p>
            <w:pPr>
              <w:spacing w:after="20"/>
              <w:ind w:left="20"/>
              <w:jc w:val="both"/>
            </w:pPr>
            <w:r>
              <w:rPr>
                <w:rFonts w:ascii="Times New Roman"/>
                <w:b w:val="false"/>
                <w:i w:val="false"/>
                <w:color w:val="000000"/>
                <w:sz w:val="20"/>
              </w:rPr>
              <w:t>
еркiн қос тотығы бар шамотты бөлшектеу бойынша үнемi iстегенде</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Керамикалық материалдарды қабылдау жөнiндегi ұнтақтау және бөлшектеу учаскесiнде жұмыс iстейтiн </w:t>
            </w:r>
          </w:p>
          <w:p>
            <w:pPr>
              <w:spacing w:after="20"/>
              <w:ind w:left="20"/>
              <w:jc w:val="both"/>
            </w:pPr>
            <w:r>
              <w:rPr>
                <w:rFonts w:ascii="Times New Roman"/>
                <w:b w:val="false"/>
                <w:i w:val="false"/>
                <w:color w:val="000000"/>
                <w:sz w:val="20"/>
              </w:rPr>
              <w:t>
керамикалық бұйымдарды қабылдаушы-бақылаушы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Электрокерамикалық бұйымдарды күйдіруші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тәсiлмен жұмыс iстейтiн мөлдiр емес кварц шынысынан бұйымдар дайындамасын кесушi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Мөлдiр емес кварц шынысынан жасалған бұйымдарды балқытушы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Шыныдан пiсiрiлген құмыраларды ысқылаушы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Кептiру пештерiне қызмет iстейтiн кептiрушi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Керамикалық шихта құраумен айналысатын шихталаушы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2-параграф. Шыны мен шыны бұйымдарын өндіру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Бортшы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Қолмен үрлейтiн үрлеушi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хрусталiн бөлшектеушi-байытушы: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шихтаны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тау хрусталiн бөлшектеуде үнемі iстеген кезде</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Шихта мен сынықтарды пештерге толтыратын шихта толтырушы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пештерге ағымдағы жөндеу жүргiзетiн және қызмет көрсететiн тас қалаушы (пешшi)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Кварц балқытушы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шыны қабылдайтын шыны өндiрiсiнiң бақылаушысы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Шыны созу машинасының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Жалынды және электр пештерiнде iстейтiн шыны моллирлеушi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Шыны массасын терушi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Шыны бұйымдарын күйдiрушi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Шыныны машинадан үзiп алушы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Кварц шынысын қайта балқытумен айналысатын сусызданған кварц шынысын балқытушы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шыныдан бұйымдар престеушi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Шыныны бөлшектеушi-сындырушы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Құмыраларды құлатушы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Холяваларды таратушы (босатушы)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Оптикалық шыныны кесушi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Шыныны альфамонобромнафталин ерiтiндiсiне салып тексергеннен кейiн шыныны кесетiн оптикалық шыныны кесушi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Сеператоршы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Шихта құраушы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Ванна пештерiндегi шыны пiсiрушi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Құмыраны пештердегi шыны пiсiрушi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3-параграф. Шыны өңдеу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 өткiзгiш пленкаларды жағатын аэрозольшi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Бальзамшы: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1)балзам мен бальзамин дайындайтын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2)ОК-50 желiмдер, акрилдi, 31- </w:t>
            </w:r>
          </w:p>
          <w:p>
            <w:pPr>
              <w:spacing w:after="20"/>
              <w:ind w:left="20"/>
              <w:jc w:val="both"/>
            </w:pPr>
            <w:r>
              <w:rPr>
                <w:rFonts w:ascii="Times New Roman"/>
                <w:b w:val="false"/>
                <w:i w:val="false"/>
                <w:color w:val="000000"/>
                <w:sz w:val="20"/>
              </w:rPr>
              <w:t>
компаундтар дайындайтын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көмiр және ағаш смоласын қолданып, оптикалық детальдарды тұрақты жабыстыратын блоктаушы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Бу-сынапты насостары бар қондырғыларда жұмыс iстейтiн оптика-механикалық өндiрiстiң вакуумшiсi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Гипс пiсiрушi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Смола пiсiрушi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Плавик қышқылымен жұмыс iстейтiн шыныны бөлушi-өңдеуші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Шыныны суарушы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Поляроидтi және желатиндi пленкалар </w:t>
            </w:r>
          </w:p>
          <w:p>
            <w:pPr>
              <w:spacing w:after="20"/>
              <w:ind w:left="20"/>
              <w:jc w:val="both"/>
            </w:pPr>
            <w:r>
              <w:rPr>
                <w:rFonts w:ascii="Times New Roman"/>
                <w:b w:val="false"/>
                <w:i w:val="false"/>
                <w:color w:val="000000"/>
                <w:sz w:val="20"/>
              </w:rPr>
              <w:t>
дайындаушы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Материалда қолмен қанықтыратын </w:t>
            </w:r>
          </w:p>
          <w:p>
            <w:pPr>
              <w:spacing w:after="20"/>
              <w:ind w:left="20"/>
              <w:jc w:val="both"/>
            </w:pPr>
            <w:r>
              <w:rPr>
                <w:rFonts w:ascii="Times New Roman"/>
                <w:b w:val="false"/>
                <w:i w:val="false"/>
                <w:color w:val="000000"/>
                <w:sz w:val="20"/>
              </w:rPr>
              <w:t>
смолаланған прокладкалар дайындаушы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Азот және күкiрт қышқылдарын </w:t>
            </w:r>
          </w:p>
          <w:p>
            <w:pPr>
              <w:spacing w:after="20"/>
              <w:ind w:left="20"/>
              <w:jc w:val="both"/>
            </w:pPr>
            <w:r>
              <w:rPr>
                <w:rFonts w:ascii="Times New Roman"/>
                <w:b w:val="false"/>
                <w:i w:val="false"/>
                <w:color w:val="000000"/>
                <w:sz w:val="20"/>
              </w:rPr>
              <w:t>
қолданып тұрақты жұмыс iстейтiн шкалалар мен сеткаларды фототәсiлмен дайындаушы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Ысқылау-жылтырату ұнтақтарын </w:t>
            </w:r>
          </w:p>
          <w:p>
            <w:pPr>
              <w:spacing w:after="20"/>
              <w:ind w:left="20"/>
              <w:jc w:val="both"/>
            </w:pPr>
            <w:r>
              <w:rPr>
                <w:rFonts w:ascii="Times New Roman"/>
                <w:b w:val="false"/>
                <w:i w:val="false"/>
                <w:color w:val="000000"/>
                <w:sz w:val="20"/>
              </w:rPr>
              <w:t xml:space="preserve">
дайындайтын крокус пен наждакты </w:t>
            </w:r>
          </w:p>
          <w:p>
            <w:pPr>
              <w:spacing w:after="20"/>
              <w:ind w:left="20"/>
              <w:jc w:val="both"/>
            </w:pPr>
            <w:r>
              <w:rPr>
                <w:rFonts w:ascii="Times New Roman"/>
                <w:b w:val="false"/>
                <w:i w:val="false"/>
                <w:color w:val="000000"/>
                <w:sz w:val="20"/>
              </w:rPr>
              <w:t>
классификаторлаушы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детальдарды бақылаушы: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сульфамонобромнафталинмен, плавик қышқылымен және сынап- кварц лампаларымен тұрақты жұмыс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2)қараңғы жерде тұрақты жұмыс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бензол, толуол, ксилол және басқа улы заттар бар лактармен тұрақты істейтiн оптикалық </w:t>
            </w:r>
          </w:p>
          <w:p>
            <w:pPr>
              <w:spacing w:after="20"/>
              <w:ind w:left="20"/>
              <w:jc w:val="both"/>
            </w:pPr>
            <w:r>
              <w:rPr>
                <w:rFonts w:ascii="Times New Roman"/>
                <w:b w:val="false"/>
                <w:i w:val="false"/>
                <w:color w:val="000000"/>
                <w:sz w:val="20"/>
              </w:rPr>
              <w:t>
детальдарды лактаушы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Бу-сынапты насостарды түзетуде тұрақты iстейтiн деталь жабдығын түзетушi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ерiткiштермен iстейтiн пленканы нормаға келтiрушi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Кристалдар және фторидтер тұздарының өндiрiсiнде тiкелей iстейтiн кристалл өсiрушi оператор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Детальдарды хром пастасымен ысқылайтын және жылтыратуда iстейтiн оптик</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припойларын қолданып шыныдағы торлар мен шинкаларды дәнекерлеушi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Эфирлi спирттi қоспаларды, титан және кремний эфирлерiн қолданатын жұмыстарда iстейтiн оптикалық детальдарды жарықтандырушы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Оптиканы ағарту учаскелерiнде бу- сынапты насостармен тұрақты iстейтiн қосалқы</w:t>
            </w:r>
          </w:p>
          <w:p>
            <w:pPr>
              <w:spacing w:after="20"/>
              <w:ind w:left="20"/>
              <w:jc w:val="both"/>
            </w:pPr>
            <w:r>
              <w:rPr>
                <w:rFonts w:ascii="Times New Roman"/>
                <w:b w:val="false"/>
                <w:i w:val="false"/>
                <w:color w:val="000000"/>
                <w:sz w:val="20"/>
              </w:rPr>
              <w:t xml:space="preserve">
(тасымалдаушы) жұмысшы және өндiрiстiк үйлердi </w:t>
            </w:r>
          </w:p>
          <w:p>
            <w:pPr>
              <w:spacing w:after="20"/>
              <w:ind w:left="20"/>
              <w:jc w:val="both"/>
            </w:pPr>
            <w:r>
              <w:rPr>
                <w:rFonts w:ascii="Times New Roman"/>
                <w:b w:val="false"/>
                <w:i w:val="false"/>
                <w:color w:val="000000"/>
                <w:sz w:val="20"/>
              </w:rPr>
              <w:t xml:space="preserve">
жинаушы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Оптикалық детальдарды полярит қолданып жылтыратуда және ысқылауда iстейтiн оптикалық </w:t>
            </w:r>
          </w:p>
          <w:p>
            <w:pPr>
              <w:spacing w:after="20"/>
              <w:ind w:left="20"/>
              <w:jc w:val="both"/>
            </w:pPr>
            <w:r>
              <w:rPr>
                <w:rFonts w:ascii="Times New Roman"/>
                <w:b w:val="false"/>
                <w:i w:val="false"/>
                <w:color w:val="000000"/>
                <w:sz w:val="20"/>
              </w:rPr>
              <w:t xml:space="preserve">
детальдар мен оптикаларды ысқылаушы, оптикалық детальдарды жылтыратушы, оптика өндiрiсi </w:t>
            </w:r>
          </w:p>
          <w:p>
            <w:pPr>
              <w:spacing w:after="20"/>
              <w:ind w:left="20"/>
              <w:jc w:val="both"/>
            </w:pPr>
            <w:r>
              <w:rPr>
                <w:rFonts w:ascii="Times New Roman"/>
                <w:b w:val="false"/>
                <w:i w:val="false"/>
                <w:color w:val="000000"/>
                <w:sz w:val="20"/>
              </w:rPr>
              <w:t>
жабдығын түзетушi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Булы-сынапты аппаратураны</w:t>
            </w:r>
          </w:p>
          <w:p>
            <w:pPr>
              <w:spacing w:after="20"/>
              <w:ind w:left="20"/>
              <w:jc w:val="both"/>
            </w:pPr>
            <w:r>
              <w:rPr>
                <w:rFonts w:ascii="Times New Roman"/>
                <w:b w:val="false"/>
                <w:i w:val="false"/>
                <w:color w:val="000000"/>
                <w:sz w:val="20"/>
              </w:rPr>
              <w:t>
жөндейтiн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детальдармен жұмыс iстейтiн күмiстеушi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Оптикалық детальдарды желiмдеушi: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1)бальзаммен және бальзаминмен, сондай-ақ эпоксидтi смола қолданып iстейтiн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2)ОК-50, П-2, N 88 желiмдерiмен және басқа арнайы желiмдермен iстейтiн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Кюветтердi желiмдеушi-жабыстырушы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және шыныдан жасалған</w:t>
            </w:r>
          </w:p>
          <w:p>
            <w:pPr>
              <w:spacing w:after="20"/>
              <w:ind w:left="20"/>
              <w:jc w:val="both"/>
            </w:pPr>
            <w:r>
              <w:rPr>
                <w:rFonts w:ascii="Times New Roman"/>
                <w:b w:val="false"/>
                <w:i w:val="false"/>
                <w:color w:val="000000"/>
                <w:sz w:val="20"/>
              </w:rPr>
              <w:t>
бұйымдарды желiмдеушi: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1)органикалық ерiткiштермен тұрақты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2)органикалық шыныдан жасалған бұйымдарды желiмдейтiн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Шыны үрлеушi: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1)керосин және газ жанатын шiлтерлердi жұмыс iстегенде</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2)ыстыққа берiк кварц шынысынан </w:t>
            </w:r>
          </w:p>
          <w:p>
            <w:pPr>
              <w:spacing w:after="20"/>
              <w:ind w:left="20"/>
              <w:jc w:val="both"/>
            </w:pPr>
            <w:r>
              <w:rPr>
                <w:rFonts w:ascii="Times New Roman"/>
                <w:b w:val="false"/>
                <w:i w:val="false"/>
                <w:color w:val="000000"/>
                <w:sz w:val="20"/>
              </w:rPr>
              <w:t>
бұйымдар дайындағанда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Шыныны плавик қышқылымен өңдеуші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Қолмен жұмыс iстейтiн фацетшi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Қолмен жұмыс iстейтiн оптикалық </w:t>
            </w:r>
          </w:p>
          <w:p>
            <w:pPr>
              <w:spacing w:after="20"/>
              <w:ind w:left="20"/>
              <w:jc w:val="both"/>
            </w:pPr>
            <w:r>
              <w:rPr>
                <w:rFonts w:ascii="Times New Roman"/>
                <w:b w:val="false"/>
                <w:i w:val="false"/>
                <w:color w:val="000000"/>
                <w:sz w:val="20"/>
              </w:rPr>
              <w:t>
детальдарды ажарлаушы (тұрпайы ажарлау)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4-параграф. Оптика-механикалық жұмыстар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оптикалық приборлардытермобарокамераларда тiкелей сынайтын оптик-механик:</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- 60' С және одан төмен температурада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+ 0' С және одан жоғары температурада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Күкiрт эфирiн пайдаланып, оптиканы тазалаушы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5-параграф.Оптика-механикалық өндірістегі жалпы мамандықтар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Шамотпен, доломитпен, магнезитпен жұмыс iстейтiн шыны өндiрiсiнiң бақылаушысы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сүзгiлерiн қараңғы жерде тұрақты жинайтын оптик-механик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детальдарды шаюшы: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ацетонмен, бензолмен, толуолмен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бензинмен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Ажарлау-жылтырату ұнтақтарын жасау учаскелерiнде тұрақты iстейтiн қосалқы (тасымалдаушы) жұмысшы </w:t>
            </w:r>
          </w:p>
          <w:p>
            <w:pPr>
              <w:spacing w:after="20"/>
              <w:ind w:left="20"/>
              <w:jc w:val="both"/>
            </w:pPr>
            <w:r>
              <w:rPr>
                <w:rFonts w:ascii="Times New Roman"/>
                <w:b w:val="false"/>
                <w:i w:val="false"/>
                <w:color w:val="000000"/>
                <w:sz w:val="20"/>
              </w:rPr>
              <w:t>
және өндiрiстiк үйлердi жинаушы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Керосинмен және соляр майымен </w:t>
            </w:r>
          </w:p>
          <w:p>
            <w:pPr>
              <w:spacing w:after="20"/>
              <w:ind w:left="20"/>
              <w:jc w:val="both"/>
            </w:pPr>
            <w:r>
              <w:rPr>
                <w:rFonts w:ascii="Times New Roman"/>
                <w:b w:val="false"/>
                <w:i w:val="false"/>
                <w:color w:val="000000"/>
                <w:sz w:val="20"/>
              </w:rPr>
              <w:t>
суытатын алмас араларымен iстейтiн аралаушы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 керосин және наждак ұнтақтарын қолданып, оптикалық тетiктерге центровка жасаушы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Шыныны абразивтермен ажарлайтын (майда ажарлау) және синтетикалық кристалдарды ысқылайтын оптикалық детальдарды ысқылаушы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6-параграф. Қарулы күштердің мемлекеттік мекемелері және Қазақстан Республикасы Қорғаныс министрлігінің ведомстволық бағынысты кәсіпорындары </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Жауынгерлiк және арнайы машиналарды жол жағдайларында сынайтын жүргiзушi-сынақшы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Мүлiктi химиялық өңдейтiн дегазаторшы және дезактиваторшы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Iштен жану двигательдерi мен двигательдегi агрегаттарды сынайтын двигательдердi сынаушы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Двигательдердi, күш қондырғыларын, дизель моторларын және генераторларды жабық бокстарда </w:t>
            </w:r>
          </w:p>
          <w:p>
            <w:pPr>
              <w:spacing w:after="20"/>
              <w:ind w:left="20"/>
              <w:jc w:val="both"/>
            </w:pPr>
            <w:r>
              <w:rPr>
                <w:rFonts w:ascii="Times New Roman"/>
                <w:b w:val="false"/>
                <w:i w:val="false"/>
                <w:color w:val="000000"/>
                <w:sz w:val="20"/>
              </w:rPr>
              <w:t xml:space="preserve">
жоғары жиiлiктегi шудың 100 децибел және одан жоғары деңгейінде сынайтын двигательдердi сынаушы және басқа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Жауынгерлiк және арнайы машиналарды жол жағдайларында сынайтын бақылаушы-сынақшы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Сынақтарға қызмет көрсететiн лаборант</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полясы қондырғыларында металдарды сырлайтын сырлаушы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Агрегаттарды, машиналар мен деталь- дарды сынақтардан кейiн бензинмен және газойлмен жуатын жуушы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приборлардың тетiктерiн жуғышта бензинмен және уайтспиртпен жуатын жуушы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мүлiктi және ремфондты өңдеуші және жабдық пен металл бұйымдарын консервация жасаушы, двигательдер мен двигатель </w:t>
            </w:r>
          </w:p>
          <w:p>
            <w:pPr>
              <w:spacing w:after="20"/>
              <w:ind w:left="20"/>
              <w:jc w:val="both"/>
            </w:pPr>
            <w:r>
              <w:rPr>
                <w:rFonts w:ascii="Times New Roman"/>
                <w:b w:val="false"/>
                <w:i w:val="false"/>
                <w:color w:val="000000"/>
                <w:sz w:val="20"/>
              </w:rPr>
              <w:t xml:space="preserve">
детальдарын, сондай-ақ қару-жарақ пен басқа да әскери техниканы арнайы майлар мен ерiткiштер </w:t>
            </w:r>
          </w:p>
          <w:p>
            <w:pPr>
              <w:spacing w:after="20"/>
              <w:ind w:left="20"/>
              <w:jc w:val="both"/>
            </w:pPr>
            <w:r>
              <w:rPr>
                <w:rFonts w:ascii="Times New Roman"/>
                <w:b w:val="false"/>
                <w:i w:val="false"/>
                <w:color w:val="000000"/>
                <w:sz w:val="20"/>
              </w:rPr>
              <w:t>
қолданып консервация және расконсервация жасаумен айналысатын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Артиллерия қаруларының атушысы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Ыстық тәсiлмен капроннан бұйымдар </w:t>
            </w:r>
          </w:p>
          <w:p>
            <w:pPr>
              <w:spacing w:after="20"/>
              <w:ind w:left="20"/>
              <w:jc w:val="both"/>
            </w:pPr>
            <w:r>
              <w:rPr>
                <w:rFonts w:ascii="Times New Roman"/>
                <w:b w:val="false"/>
                <w:i w:val="false"/>
                <w:color w:val="000000"/>
                <w:sz w:val="20"/>
              </w:rPr>
              <w:t>
престейтiн капроннан жасалған бұйымдардың престеушiсi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өңдеумен айналысатын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пастасын дайындайтын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Мипора мен пенопластан пакеттер дайындайтын жылу изоляциялайтын бұйымдарды кесушi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Графит-марля сальниктерiн дайындайтын жауынгерлiк жүйелер мен қондырғыларды жөндейтiн слесарь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Танк корпустарын жөндейтiн әскери және арнайы машиналарды жөндеушi слесарь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 жабық үйлерде (тирлерде) сынайтын атқыш-сынақшы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Әскери техникадан, машиналардан ескi сырды құрғақтай қыратын және жуғыш заттар мен ерiткiштердi қолданып тазалаушы және жуушы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ұнтағымен металды, құймаларды, бұйымдар мен детальдарды тазалаушы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Оптиканы тазалаушы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және мамандар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Двигательдердi, күш қондырғыларын, дизель моторларын және генераторларды жабық бокстарда </w:t>
            </w:r>
          </w:p>
          <w:p>
            <w:pPr>
              <w:spacing w:after="20"/>
              <w:ind w:left="20"/>
              <w:jc w:val="both"/>
            </w:pPr>
            <w:r>
              <w:rPr>
                <w:rFonts w:ascii="Times New Roman"/>
                <w:b w:val="false"/>
                <w:i w:val="false"/>
                <w:color w:val="000000"/>
                <w:sz w:val="20"/>
              </w:rPr>
              <w:t>
жоғары жиiлiктегi шудың 100 децибел және одан жоғары деңгейінде тiкелей сынайтын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174-тарау. Авиациялық қорғаныс өндірісінің (соның ішінде ұшақтар мен авиадвигательдерді жөндеу) жалпы мамандықтары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оттегi қондырғыларында оттегi алумен айналысатын ауа бөлу аппаратшысы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Судан сутегi мен оттегi жасайтын электролиз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горелкаларымен немесе көрiкте ысытып болаттан және арнайы бұйымдар және арнайы балқымаларды қолмен басатын басушы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фенол-формальдегид және басқа смолалар бар компаундтармен приборлар мен бұйымдар түйiндерiн толтыратын компаунд толтырушы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Ұшу аппараттарына құю үшiн авиациялық отын қоспаларын жасайтын және двигательдердi </w:t>
            </w:r>
          </w:p>
          <w:p>
            <w:pPr>
              <w:spacing w:after="20"/>
              <w:ind w:left="20"/>
              <w:jc w:val="both"/>
            </w:pPr>
            <w:r>
              <w:rPr>
                <w:rFonts w:ascii="Times New Roman"/>
                <w:b w:val="false"/>
                <w:i w:val="false"/>
                <w:color w:val="000000"/>
                <w:sz w:val="20"/>
              </w:rPr>
              <w:t xml:space="preserve">
сынайтын жағар май және майлау материалдарын толтырушы: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қол тәсiлiмен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механикалық тәсiлмен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Желiм қолданып дәнекерлеу тәсiлiмен тензодатчиктер дайындаумен айналысатын тензодатчик дайындаушы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Агрегаттарды, приборларды және бұйымдарды вибростендтерде сынайтын, сондай-ақ арнайы </w:t>
            </w:r>
          </w:p>
          <w:p>
            <w:pPr>
              <w:spacing w:after="20"/>
              <w:ind w:left="20"/>
              <w:jc w:val="both"/>
            </w:pPr>
            <w:r>
              <w:rPr>
                <w:rFonts w:ascii="Times New Roman"/>
                <w:b w:val="false"/>
                <w:i w:val="false"/>
                <w:color w:val="000000"/>
                <w:sz w:val="20"/>
              </w:rPr>
              <w:t xml:space="preserve">
стендтерде вибромықтылыққа механикалық сынайтын приборлар мен сезгiш элементтер сынаушы, </w:t>
            </w:r>
          </w:p>
          <w:p>
            <w:pPr>
              <w:spacing w:after="20"/>
              <w:ind w:left="20"/>
              <w:jc w:val="both"/>
            </w:pPr>
            <w:r>
              <w:rPr>
                <w:rFonts w:ascii="Times New Roman"/>
                <w:b w:val="false"/>
                <w:i w:val="false"/>
                <w:color w:val="000000"/>
                <w:sz w:val="20"/>
              </w:rPr>
              <w:t>
слесарь сынаушы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және резина бактерiн дайындау және монтаждау кезiнде iшiнде қалыптарды жинап, бұзумен айналысатын жұмсақ бактарды желiмдеушi, механикалық жинау жұмыстарының слесары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ВИАМ Б-3 желiмiмен желiмделген бұйымдарды қабылдауда операциялық бақылау жасайтын жинау-монтаждау және жөндеу жұмыстарының бақылаушысы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 техникасын сынау кезiнде биiк-компрессорлық станцияларда тiкелей жұмыс iстейтiн биiк- компрессорлық қондырғының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Аммиакты және фреонды компрессорларда iстейтiн </w:t>
            </w:r>
          </w:p>
          <w:p>
            <w:pPr>
              <w:spacing w:after="20"/>
              <w:ind w:left="20"/>
              <w:jc w:val="both"/>
            </w:pPr>
            <w:r>
              <w:rPr>
                <w:rFonts w:ascii="Times New Roman"/>
                <w:b w:val="false"/>
                <w:i w:val="false"/>
                <w:color w:val="000000"/>
                <w:sz w:val="20"/>
              </w:rPr>
              <w:t>
компрессорлық қондырғының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Крандар мен тельферлерге қызмет </w:t>
            </w:r>
          </w:p>
          <w:p>
            <w:pPr>
              <w:spacing w:after="20"/>
              <w:ind w:left="20"/>
              <w:jc w:val="both"/>
            </w:pPr>
            <w:r>
              <w:rPr>
                <w:rFonts w:ascii="Times New Roman"/>
                <w:b w:val="false"/>
                <w:i w:val="false"/>
                <w:color w:val="000000"/>
                <w:sz w:val="20"/>
              </w:rPr>
              <w:t>
көрсететiн кран машинисi (краншы):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1)өңдеу бөлiмiнде ыстық учаскелерде және құйманы толтыру және ұрып шығару учаскелерiнде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2)отын ретiнде жоғары күкiрттi мазут </w:t>
            </w:r>
          </w:p>
          <w:p>
            <w:pPr>
              <w:spacing w:after="20"/>
              <w:ind w:left="20"/>
              <w:jc w:val="both"/>
            </w:pPr>
            <w:r>
              <w:rPr>
                <w:rFonts w:ascii="Times New Roman"/>
                <w:b w:val="false"/>
                <w:i w:val="false"/>
                <w:color w:val="000000"/>
                <w:sz w:val="20"/>
              </w:rPr>
              <w:t>
қолданылатын цехтарда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 машинисi (краншы), шыны пiсiру цехтарында шаржирлi және көпiрлi крандарға қызмет көрсететiн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Плазмалық тозаңдау металлизаторы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қоюшылармен мен бензоцистерналарды шаятын жуушы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үйлерде "РДВ" жуғыштары мен креолин қолданып детальдарды тұрақты шаятын жуушы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Жабыстыратын датчиктер үшiн нәрсенің үстін дайындайтын және детальдарға, түйiндер мен агрегаттарға тензодатчиктердi жабыстыратын </w:t>
            </w:r>
          </w:p>
          <w:p>
            <w:pPr>
              <w:spacing w:after="20"/>
              <w:ind w:left="20"/>
              <w:jc w:val="both"/>
            </w:pPr>
            <w:r>
              <w:rPr>
                <w:rFonts w:ascii="Times New Roman"/>
                <w:b w:val="false"/>
                <w:i w:val="false"/>
                <w:color w:val="000000"/>
                <w:sz w:val="20"/>
              </w:rPr>
              <w:t>
тензодатчиктер монтажшысы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Керамикалық бұйымдарды күйдiрумен шұғылданатын материалдарды күйдiрушi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 алтын, күмiс, мыс-мырыш және мыс-фосфор дәнекерлерімен байланысты дәнекерлеуші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Керамикалық қосымшаларды (сопло аппаратының бағыттаушы қосымшаларын) жылтырататын жылтыратушы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Құрғақ тәсiлмен абразивтi және құрғақ </w:t>
            </w:r>
          </w:p>
          <w:p>
            <w:pPr>
              <w:spacing w:after="20"/>
              <w:ind w:left="20"/>
              <w:jc w:val="both"/>
            </w:pPr>
            <w:r>
              <w:rPr>
                <w:rFonts w:ascii="Times New Roman"/>
                <w:b w:val="false"/>
                <w:i w:val="false"/>
                <w:color w:val="000000"/>
                <w:sz w:val="20"/>
              </w:rPr>
              <w:t>
шарықтастармен жылтырататын күрекшелердi</w:t>
            </w:r>
          </w:p>
          <w:p>
            <w:pPr>
              <w:spacing w:after="20"/>
              <w:ind w:left="20"/>
              <w:jc w:val="both"/>
            </w:pPr>
            <w:r>
              <w:rPr>
                <w:rFonts w:ascii="Times New Roman"/>
                <w:b w:val="false"/>
                <w:i w:val="false"/>
                <w:color w:val="000000"/>
                <w:sz w:val="20"/>
              </w:rPr>
              <w:t>
жылтыратушы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Ұнтақ массаларынан электрлi қыш </w:t>
            </w:r>
          </w:p>
          <w:p>
            <w:pPr>
              <w:spacing w:after="20"/>
              <w:ind w:left="20"/>
              <w:jc w:val="both"/>
            </w:pPr>
            <w:r>
              <w:rPr>
                <w:rFonts w:ascii="Times New Roman"/>
                <w:b w:val="false"/>
                <w:i w:val="false"/>
                <w:color w:val="000000"/>
                <w:sz w:val="20"/>
              </w:rPr>
              <w:t>
бұйымдарды престеушi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 фотоэлементтерiн дайындайтын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Шыны мен коварды пiсiрумен </w:t>
            </w:r>
          </w:p>
          <w:p>
            <w:pPr>
              <w:spacing w:after="20"/>
              <w:ind w:left="20"/>
              <w:jc w:val="both"/>
            </w:pPr>
            <w:r>
              <w:rPr>
                <w:rFonts w:ascii="Times New Roman"/>
                <w:b w:val="false"/>
                <w:i w:val="false"/>
                <w:color w:val="000000"/>
                <w:sz w:val="20"/>
              </w:rPr>
              <w:t>
шұғылданатын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Тетiктердi электрогидравликалық өңдеумен толық жұмыс күнi бойы тiкелей айналысатын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Компоненттердi тiкелей дайындайтын, металға ыстыққа берiк қабатты тiкелей жағатын, сондай-ақ </w:t>
            </w:r>
          </w:p>
          <w:p>
            <w:pPr>
              <w:spacing w:after="20"/>
              <w:ind w:left="20"/>
              <w:jc w:val="both"/>
            </w:pPr>
            <w:r>
              <w:rPr>
                <w:rFonts w:ascii="Times New Roman"/>
                <w:b w:val="false"/>
                <w:i w:val="false"/>
                <w:color w:val="000000"/>
                <w:sz w:val="20"/>
              </w:rPr>
              <w:t>
графит бұйымдарын силициялайтын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Кессонбактардың iшiнде қымтау жасаумен шұғылданатын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Сынақшы-слесарь: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1)калий бихроматы ерiтiндiсiн, бензин қолданып, бұйымдарды үнемi гидросынайтын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2)бұйымдарды 700' С және одан жоғары қызуда сынайтын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3)гидрожетектердi және олардың элементтерiн АГМ, МГЕ-10А және АМГ- 10 майларын қолданып сынайтын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4)термобарокамераның iшiнде тiкелей </w:t>
            </w:r>
          </w:p>
          <w:p>
            <w:pPr>
              <w:spacing w:after="20"/>
              <w:ind w:left="20"/>
              <w:jc w:val="both"/>
            </w:pPr>
            <w:r>
              <w:rPr>
                <w:rFonts w:ascii="Times New Roman"/>
                <w:b w:val="false"/>
                <w:i w:val="false"/>
                <w:color w:val="000000"/>
                <w:sz w:val="20"/>
              </w:rPr>
              <w:t xml:space="preserve">
бұйымдарды, агрегаттарды және </w:t>
            </w:r>
          </w:p>
          <w:p>
            <w:pPr>
              <w:spacing w:after="20"/>
              <w:ind w:left="20"/>
              <w:jc w:val="both"/>
            </w:pPr>
            <w:r>
              <w:rPr>
                <w:rFonts w:ascii="Times New Roman"/>
                <w:b w:val="false"/>
                <w:i w:val="false"/>
                <w:color w:val="000000"/>
                <w:sz w:val="20"/>
              </w:rPr>
              <w:t>
аспаптарды сынайтын: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- 60'С температурада және төмен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+ 40' С температурада және жоғары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Этильденген бензинмен жұмыс iстейтiн араластырғыш қондырғылар мен заправка колонкаларын жөндеуде iстейтiн жөндеушi-слесарь</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уақытының 50% кем емесiн қорғасын-қалайы балқымаларын дәнекерлеумен айналысатын авиация </w:t>
            </w:r>
          </w:p>
          <w:p>
            <w:pPr>
              <w:spacing w:after="20"/>
              <w:ind w:left="20"/>
              <w:jc w:val="both"/>
            </w:pPr>
            <w:r>
              <w:rPr>
                <w:rFonts w:ascii="Times New Roman"/>
                <w:b w:val="false"/>
                <w:i w:val="false"/>
                <w:color w:val="000000"/>
                <w:sz w:val="20"/>
              </w:rPr>
              <w:t>
аспаптарының жинаушы-слесарі және радио және арнайы ұшу аппаратының монтажшысы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Двигательдер мен олардың агрегаттарын </w:t>
            </w:r>
          </w:p>
          <w:p>
            <w:pPr>
              <w:spacing w:after="20"/>
              <w:ind w:left="20"/>
              <w:jc w:val="both"/>
            </w:pPr>
            <w:r>
              <w:rPr>
                <w:rFonts w:ascii="Times New Roman"/>
                <w:b w:val="false"/>
                <w:i w:val="false"/>
                <w:color w:val="000000"/>
                <w:sz w:val="20"/>
              </w:rPr>
              <w:t xml:space="preserve">
бөлшектеумен айналысатын двигательдердiң </w:t>
            </w:r>
          </w:p>
          <w:p>
            <w:pPr>
              <w:spacing w:after="20"/>
              <w:ind w:left="20"/>
              <w:jc w:val="both"/>
            </w:pPr>
            <w:r>
              <w:rPr>
                <w:rFonts w:ascii="Times New Roman"/>
                <w:b w:val="false"/>
                <w:i w:val="false"/>
                <w:color w:val="000000"/>
                <w:sz w:val="20"/>
              </w:rPr>
              <w:t xml:space="preserve">
жинаушы-слесарi: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ашық ауада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үй iшiнде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майлар мен ерiткiштердi қолдана отырып, консервация және реконсервация жасайтын </w:t>
            </w:r>
          </w:p>
          <w:p>
            <w:pPr>
              <w:spacing w:after="20"/>
              <w:ind w:left="20"/>
              <w:jc w:val="both"/>
            </w:pPr>
            <w:r>
              <w:rPr>
                <w:rFonts w:ascii="Times New Roman"/>
                <w:b w:val="false"/>
                <w:i w:val="false"/>
                <w:color w:val="000000"/>
                <w:sz w:val="20"/>
              </w:rPr>
              <w:t>
двигательдердiң жинаушы-слесарi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Оргшыныны органикалық ерiткiштермен </w:t>
            </w:r>
          </w:p>
          <w:p>
            <w:pPr>
              <w:spacing w:after="20"/>
              <w:ind w:left="20"/>
              <w:jc w:val="both"/>
            </w:pPr>
            <w:r>
              <w:rPr>
                <w:rFonts w:ascii="Times New Roman"/>
                <w:b w:val="false"/>
                <w:i w:val="false"/>
                <w:color w:val="000000"/>
                <w:sz w:val="20"/>
              </w:rPr>
              <w:t xml:space="preserve">
жабыстыратын органикалық шыныдан жасалған </w:t>
            </w:r>
          </w:p>
          <w:p>
            <w:pPr>
              <w:spacing w:after="20"/>
              <w:ind w:left="20"/>
              <w:jc w:val="both"/>
            </w:pPr>
            <w:r>
              <w:rPr>
                <w:rFonts w:ascii="Times New Roman"/>
                <w:b w:val="false"/>
                <w:i w:val="false"/>
                <w:color w:val="000000"/>
                <w:sz w:val="20"/>
              </w:rPr>
              <w:t>
бұйымдардың жинаушы-слесарi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Авиадвигательдердің металл қыш тетiктерiн </w:t>
            </w:r>
          </w:p>
          <w:p>
            <w:pPr>
              <w:spacing w:after="20"/>
              <w:ind w:left="20"/>
              <w:jc w:val="both"/>
            </w:pPr>
            <w:r>
              <w:rPr>
                <w:rFonts w:ascii="Times New Roman"/>
                <w:b w:val="false"/>
                <w:i w:val="false"/>
                <w:color w:val="000000"/>
                <w:sz w:val="20"/>
              </w:rPr>
              <w:t xml:space="preserve">
абразивтi шарықтастармен құрғақ тәсiлмен </w:t>
            </w:r>
          </w:p>
          <w:p>
            <w:pPr>
              <w:spacing w:after="20"/>
              <w:ind w:left="20"/>
              <w:jc w:val="both"/>
            </w:pPr>
            <w:r>
              <w:rPr>
                <w:rFonts w:ascii="Times New Roman"/>
                <w:b w:val="false"/>
                <w:i w:val="false"/>
                <w:color w:val="000000"/>
                <w:sz w:val="20"/>
              </w:rPr>
              <w:t>
өңдейтiн механикалық жинау слесарi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 қолмен газ шiлтерiмен қыздыра отырып майыстыратын құбырларды дайындау және жөндеу слесарi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қыш элементтерi бар бұйымдарды </w:t>
            </w:r>
          </w:p>
          <w:p>
            <w:pPr>
              <w:spacing w:after="20"/>
              <w:ind w:left="20"/>
              <w:jc w:val="both"/>
            </w:pPr>
            <w:r>
              <w:rPr>
                <w:rFonts w:ascii="Times New Roman"/>
                <w:b w:val="false"/>
                <w:i w:val="false"/>
                <w:color w:val="000000"/>
                <w:sz w:val="20"/>
              </w:rPr>
              <w:t xml:space="preserve">
абразивтi шарықтастармен құрғақ тәсiлмен </w:t>
            </w:r>
          </w:p>
          <w:p>
            <w:pPr>
              <w:spacing w:after="20"/>
              <w:ind w:left="20"/>
              <w:jc w:val="both"/>
            </w:pPr>
            <w:r>
              <w:rPr>
                <w:rFonts w:ascii="Times New Roman"/>
                <w:b w:val="false"/>
                <w:i w:val="false"/>
                <w:color w:val="000000"/>
                <w:sz w:val="20"/>
              </w:rPr>
              <w:t>
егейтiн токарь</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Аса сезiмтал пленка дайындайтын және металға </w:t>
            </w:r>
          </w:p>
          <w:p>
            <w:pPr>
              <w:spacing w:after="20"/>
              <w:ind w:left="20"/>
              <w:jc w:val="both"/>
            </w:pPr>
            <w:r>
              <w:rPr>
                <w:rFonts w:ascii="Times New Roman"/>
                <w:b w:val="false"/>
                <w:i w:val="false"/>
                <w:color w:val="000000"/>
                <w:sz w:val="20"/>
              </w:rPr>
              <w:t xml:space="preserve">
жағатын, фотошығаратын және плазды қисықтар </w:t>
            </w:r>
          </w:p>
          <w:p>
            <w:pPr>
              <w:spacing w:after="20"/>
              <w:ind w:left="20"/>
              <w:jc w:val="both"/>
            </w:pPr>
            <w:r>
              <w:rPr>
                <w:rFonts w:ascii="Times New Roman"/>
                <w:b w:val="false"/>
                <w:i w:val="false"/>
                <w:color w:val="000000"/>
                <w:sz w:val="20"/>
              </w:rPr>
              <w:t>
шығаратын фотоплазкөшiрмешi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аса улы заттар бар арнайы </w:t>
            </w:r>
          </w:p>
          <w:p>
            <w:pPr>
              <w:spacing w:after="20"/>
              <w:ind w:left="20"/>
              <w:jc w:val="both"/>
            </w:pPr>
            <w:r>
              <w:rPr>
                <w:rFonts w:ascii="Times New Roman"/>
                <w:b w:val="false"/>
                <w:i w:val="false"/>
                <w:color w:val="000000"/>
                <w:sz w:val="20"/>
              </w:rPr>
              <w:t xml:space="preserve">
желiмдермен желiмделген арнайы бұйымдарды, </w:t>
            </w:r>
          </w:p>
          <w:p>
            <w:pPr>
              <w:spacing w:after="20"/>
              <w:ind w:left="20"/>
              <w:jc w:val="both"/>
            </w:pPr>
            <w:r>
              <w:rPr>
                <w:rFonts w:ascii="Times New Roman"/>
                <w:b w:val="false"/>
                <w:i w:val="false"/>
                <w:color w:val="000000"/>
                <w:sz w:val="20"/>
              </w:rPr>
              <w:t xml:space="preserve">
авиация техникасы детальдарын өңдейтiн </w:t>
            </w:r>
          </w:p>
          <w:p>
            <w:pPr>
              <w:spacing w:after="20"/>
              <w:ind w:left="20"/>
              <w:jc w:val="both"/>
            </w:pPr>
            <w:r>
              <w:rPr>
                <w:rFonts w:ascii="Times New Roman"/>
                <w:b w:val="false"/>
                <w:i w:val="false"/>
                <w:color w:val="000000"/>
                <w:sz w:val="20"/>
              </w:rPr>
              <w:t>
фрезершi, токарь және басқа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Қыш бұйымдар үшiн шихтаны бөлшектейтiн </w:t>
            </w:r>
          </w:p>
          <w:p>
            <w:pPr>
              <w:spacing w:after="20"/>
              <w:ind w:left="20"/>
              <w:jc w:val="both"/>
            </w:pPr>
            <w:r>
              <w:rPr>
                <w:rFonts w:ascii="Times New Roman"/>
                <w:b w:val="false"/>
                <w:i w:val="false"/>
                <w:color w:val="000000"/>
                <w:sz w:val="20"/>
              </w:rPr>
              <w:t>
және жасайтын шихталаушы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бұйымдарын анодты механикалық</w:t>
            </w:r>
          </w:p>
          <w:p>
            <w:pPr>
              <w:spacing w:after="20"/>
              <w:ind w:left="20"/>
              <w:jc w:val="both"/>
            </w:pPr>
            <w:r>
              <w:rPr>
                <w:rFonts w:ascii="Times New Roman"/>
                <w:b w:val="false"/>
                <w:i w:val="false"/>
                <w:color w:val="000000"/>
                <w:sz w:val="20"/>
              </w:rPr>
              <w:t xml:space="preserve">
және электроұшқынды тәсiлмен керосин, </w:t>
            </w:r>
          </w:p>
          <w:p>
            <w:pPr>
              <w:spacing w:after="20"/>
              <w:ind w:left="20"/>
              <w:jc w:val="both"/>
            </w:pPr>
            <w:r>
              <w:rPr>
                <w:rFonts w:ascii="Times New Roman"/>
                <w:b w:val="false"/>
                <w:i w:val="false"/>
                <w:color w:val="000000"/>
                <w:sz w:val="20"/>
              </w:rPr>
              <w:t xml:space="preserve">
май, сұйық шыны және басқа сұйықтар </w:t>
            </w:r>
          </w:p>
          <w:p>
            <w:pPr>
              <w:spacing w:after="20"/>
              <w:ind w:left="20"/>
              <w:jc w:val="both"/>
            </w:pPr>
            <w:r>
              <w:rPr>
                <w:rFonts w:ascii="Times New Roman"/>
                <w:b w:val="false"/>
                <w:i w:val="false"/>
                <w:color w:val="000000"/>
                <w:sz w:val="20"/>
              </w:rPr>
              <w:t xml:space="preserve">
қолданып, тұрақты өңдейтiн электроэрозионист </w:t>
            </w:r>
          </w:p>
          <w:p>
            <w:pPr>
              <w:spacing w:after="20"/>
              <w:ind w:left="20"/>
              <w:jc w:val="both"/>
            </w:pPr>
            <w:r>
              <w:rPr>
                <w:rFonts w:ascii="Times New Roman"/>
                <w:b w:val="false"/>
                <w:i w:val="false"/>
                <w:color w:val="000000"/>
                <w:sz w:val="20"/>
              </w:rPr>
              <w:t>
және электрохимөңдеушi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Үнемi қараңғы жерде жұмыс iстейтiн </w:t>
            </w:r>
          </w:p>
          <w:p>
            <w:pPr>
              <w:spacing w:after="20"/>
              <w:ind w:left="20"/>
              <w:jc w:val="both"/>
            </w:pPr>
            <w:r>
              <w:rPr>
                <w:rFonts w:ascii="Times New Roman"/>
                <w:b w:val="false"/>
                <w:i w:val="false"/>
                <w:color w:val="000000"/>
                <w:sz w:val="20"/>
              </w:rPr>
              <w:t>
оптикалық приборларды юстирлеушi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19-бөлім. Электротехникалық өндіріс</w:t>
            </w:r>
          </w:p>
          <w:p>
            <w:pPr>
              <w:spacing w:after="20"/>
              <w:ind w:left="20"/>
              <w:jc w:val="both"/>
            </w:pPr>
          </w:p>
          <w:p>
            <w:pPr>
              <w:spacing w:after="20"/>
              <w:ind w:left="20"/>
              <w:jc w:val="both"/>
            </w:pPr>
            <w:r>
              <w:rPr>
                <w:rFonts w:ascii="Times New Roman"/>
                <w:b w:val="false"/>
                <w:i w:val="false"/>
                <w:color w:val="000000"/>
                <w:sz w:val="20"/>
              </w:rPr>
              <w:t>
175-тарау. Кабель өндірісі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оқшаулағыштағы аса жiңiшке мыс және</w:t>
            </w:r>
          </w:p>
          <w:p>
            <w:pPr>
              <w:spacing w:after="20"/>
              <w:ind w:left="20"/>
              <w:jc w:val="both"/>
            </w:pPr>
            <w:r>
              <w:rPr>
                <w:rFonts w:ascii="Times New Roman"/>
                <w:b w:val="false"/>
                <w:i w:val="false"/>
                <w:color w:val="000000"/>
                <w:sz w:val="20"/>
              </w:rPr>
              <w:t xml:space="preserve">
манганин сымдарының электротермикалық </w:t>
            </w:r>
          </w:p>
          <w:p>
            <w:pPr>
              <w:spacing w:after="20"/>
              <w:ind w:left="20"/>
              <w:jc w:val="both"/>
            </w:pPr>
            <w:r>
              <w:rPr>
                <w:rFonts w:ascii="Times New Roman"/>
                <w:b w:val="false"/>
                <w:i w:val="false"/>
                <w:color w:val="000000"/>
                <w:sz w:val="20"/>
              </w:rPr>
              <w:t xml:space="preserve">
өндiрiсiнде шыны оқшаулаушы микросымдар </w:t>
            </w:r>
          </w:p>
          <w:p>
            <w:pPr>
              <w:spacing w:after="20"/>
              <w:ind w:left="20"/>
              <w:jc w:val="both"/>
            </w:pPr>
            <w:r>
              <w:rPr>
                <w:rFonts w:ascii="Times New Roman"/>
                <w:b w:val="false"/>
                <w:i w:val="false"/>
                <w:color w:val="000000"/>
                <w:sz w:val="20"/>
              </w:rPr>
              <w:t>
дайындау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Кабель броньдаушысы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 қоспаларын араластырумен айналысатын резина қоспаларын вальцовкалаушы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Металды суық прокаттаумен айналысатын суық </w:t>
            </w:r>
          </w:p>
          <w:p>
            <w:pPr>
              <w:spacing w:after="20"/>
              <w:ind w:left="20"/>
              <w:jc w:val="both"/>
            </w:pPr>
            <w:r>
              <w:rPr>
                <w:rFonts w:ascii="Times New Roman"/>
                <w:b w:val="false"/>
                <w:i w:val="false"/>
                <w:color w:val="000000"/>
                <w:sz w:val="20"/>
              </w:rPr>
              <w:t xml:space="preserve">
металл вальцовкалаушы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Кабель массасын пiсiрушi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Эмаль-лактар пiсiрумен айналысатын электроқшаулағыш лактар, смолалар және мастикалар пiсiрушi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Түстi металдардан сымдар созатын сым созушы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Кабель бұйымдарының вулканизаторшысы: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1)престерде фторқабаты мен фторкаучуктi престейтiн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2)басқа жұмыстардағы Қатты балқыма мен алмастардан волкаларды өңдейтiн фильер дайындаушы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Кабель талшықтарын оқшаулаушы: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1)стирофлекспен, дельтаасбестпен, капронмен, </w:t>
            </w:r>
          </w:p>
          <w:p>
            <w:pPr>
              <w:spacing w:after="20"/>
              <w:ind w:left="20"/>
              <w:jc w:val="both"/>
            </w:pPr>
            <w:r>
              <w:rPr>
                <w:rFonts w:ascii="Times New Roman"/>
                <w:b w:val="false"/>
                <w:i w:val="false"/>
                <w:color w:val="000000"/>
                <w:sz w:val="20"/>
              </w:rPr>
              <w:t>
резина және фтороқабатты лентамен изоляция жасайтын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шыныталшықпен, шыны матамен, шыны таспамен, сондай-ақ кремний органикалық лактарды </w:t>
            </w:r>
          </w:p>
          <w:p>
            <w:pPr>
              <w:spacing w:after="20"/>
              <w:ind w:left="20"/>
              <w:jc w:val="both"/>
            </w:pPr>
            <w:r>
              <w:rPr>
                <w:rFonts w:ascii="Times New Roman"/>
                <w:b w:val="false"/>
                <w:i w:val="false"/>
                <w:color w:val="000000"/>
                <w:sz w:val="20"/>
              </w:rPr>
              <w:t>
қолданып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Оқшаулағыш жасайтын оқшаулаушы: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стирофлекспен, дельтаасбестпен, </w:t>
            </w:r>
          </w:p>
          <w:p>
            <w:pPr>
              <w:spacing w:after="20"/>
              <w:ind w:left="20"/>
              <w:jc w:val="both"/>
            </w:pPr>
            <w:r>
              <w:rPr>
                <w:rFonts w:ascii="Times New Roman"/>
                <w:b w:val="false"/>
                <w:i w:val="false"/>
                <w:color w:val="000000"/>
                <w:sz w:val="20"/>
              </w:rPr>
              <w:t xml:space="preserve">
капронмен, резина және </w:t>
            </w:r>
          </w:p>
          <w:p>
            <w:pPr>
              <w:spacing w:after="20"/>
              <w:ind w:left="20"/>
              <w:jc w:val="both"/>
            </w:pPr>
            <w:r>
              <w:rPr>
                <w:rFonts w:ascii="Times New Roman"/>
                <w:b w:val="false"/>
                <w:i w:val="false"/>
                <w:color w:val="000000"/>
                <w:sz w:val="20"/>
              </w:rPr>
              <w:t>
фтороқабатты лентамен оқшаулағыш жасайтын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шыныталшықпен, шыны матамен, шыны таспамен, сондай-ақ кремний органикалық лактарды қолданып</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Оқшаулағыш талшықтарды құрғақ сынау </w:t>
            </w:r>
          </w:p>
          <w:p>
            <w:pPr>
              <w:spacing w:after="20"/>
              <w:ind w:left="20"/>
              <w:jc w:val="both"/>
            </w:pPr>
            <w:r>
              <w:rPr>
                <w:rFonts w:ascii="Times New Roman"/>
                <w:b w:val="false"/>
                <w:i w:val="false"/>
                <w:color w:val="000000"/>
                <w:sz w:val="20"/>
              </w:rPr>
              <w:t xml:space="preserve">
аппараттарында сынайтын сымдар мен кабельдердi </w:t>
            </w:r>
          </w:p>
          <w:p>
            <w:pPr>
              <w:spacing w:after="20"/>
              <w:ind w:left="20"/>
              <w:jc w:val="both"/>
            </w:pPr>
            <w:r>
              <w:rPr>
                <w:rFonts w:ascii="Times New Roman"/>
                <w:b w:val="false"/>
                <w:i w:val="false"/>
                <w:color w:val="000000"/>
                <w:sz w:val="20"/>
              </w:rPr>
              <w:t>
сынаушы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Резина қоспаларын каландрлаушы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бұйымдарын бақылаушы: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1)қорғасын престерi, қатты балқымалар мен </w:t>
            </w:r>
          </w:p>
          <w:p>
            <w:pPr>
              <w:spacing w:after="20"/>
              <w:ind w:left="20"/>
              <w:jc w:val="both"/>
            </w:pPr>
            <w:r>
              <w:rPr>
                <w:rFonts w:ascii="Times New Roman"/>
                <w:b w:val="false"/>
                <w:i w:val="false"/>
                <w:color w:val="000000"/>
                <w:sz w:val="20"/>
              </w:rPr>
              <w:t>
алмастардан жасалған волкаларды өңдеу бөлiмдерiнде</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электрооқшаулау лактарымен эмальдау цехтары </w:t>
            </w:r>
          </w:p>
          <w:p>
            <w:pPr>
              <w:spacing w:after="20"/>
              <w:ind w:left="20"/>
              <w:jc w:val="both"/>
            </w:pPr>
            <w:r>
              <w:rPr>
                <w:rFonts w:ascii="Times New Roman"/>
                <w:b w:val="false"/>
                <w:i w:val="false"/>
                <w:color w:val="000000"/>
                <w:sz w:val="20"/>
              </w:rPr>
              <w:t>
мен бөлiмдерiнде операция аралық бақылауда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3)эмальдау, ыстық прокаттау және шыны оқшаулағыш салу цехтары мен бөлiмдерiнде, сондай-ақ сымды қалайылау цехтары мен бөлiмдерiнде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Сымдар мен кабельдердi лактаушы: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1)құрамында бензол, метанол және </w:t>
            </w:r>
          </w:p>
          <w:p>
            <w:pPr>
              <w:spacing w:after="20"/>
              <w:ind w:left="20"/>
              <w:jc w:val="both"/>
            </w:pPr>
            <w:r>
              <w:rPr>
                <w:rFonts w:ascii="Times New Roman"/>
                <w:b w:val="false"/>
                <w:i w:val="false"/>
                <w:color w:val="000000"/>
                <w:sz w:val="20"/>
              </w:rPr>
              <w:t>
олардың дериваттары - толуол, ксилол және күрделi спирттер бар лактармен лактайтын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бронтаспаны битум лактарымен</w:t>
            </w:r>
          </w:p>
          <w:p>
            <w:pPr>
              <w:spacing w:after="20"/>
              <w:ind w:left="20"/>
              <w:jc w:val="both"/>
            </w:pPr>
            <w:r>
              <w:rPr>
                <w:rFonts w:ascii="Times New Roman"/>
                <w:b w:val="false"/>
                <w:i w:val="false"/>
                <w:color w:val="000000"/>
                <w:sz w:val="20"/>
              </w:rPr>
              <w:t xml:space="preserve">
лактайтын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3)фторопасталы изоляциясы бар сымдарды кремнийорганикалық лактармен бiр мезгiлде </w:t>
            </w:r>
          </w:p>
          <w:p>
            <w:pPr>
              <w:spacing w:after="20"/>
              <w:ind w:left="20"/>
              <w:jc w:val="both"/>
            </w:pPr>
            <w:r>
              <w:rPr>
                <w:rFonts w:ascii="Times New Roman"/>
                <w:b w:val="false"/>
                <w:i w:val="false"/>
                <w:color w:val="000000"/>
                <w:sz w:val="20"/>
              </w:rPr>
              <w:t>
термотренировка жасай отырып лактайтын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Лак араластырушы: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электроизоляциялық лактарды араластыратын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басқа лактарды араластыратын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 бұйымдарды қанықтырушы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бұйымдары мен арматураны ыстық тәсiлмен қалайылайтын қалайышы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Стрейнер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фторлы паста массасын ыстық күйiнде өңдейтiн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басқа материалдарды өңдейтiн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Кран машинисi (краншы):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ыстық прокаттау цехтары мен бөлiмдерiндегi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2)созу және суық прокаттау цехтары мен бөлiмдерiндегi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3)қорғасын престерi қасындағы ыстық жұмыс учаскелерiндегi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өңдеу бөлiмiндегi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қорғасынмен және оның балқымаларымен дәнекерлейтiн кабель өндiрiсi монтерi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Қорғасын-қалайы балқымаларымен қалайыланған шыны талшығын және сымдармен жұмыс iстейтiн сым мен тростарды ораушы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және алюминий құймаларын ысытатын металл ысытушы (пiсiрушi)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Сымды прокаттау станының операторы: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ыстық металмен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суық металмен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Қорғасын-қалайы балқымаларымен қалайыланған шыны талшықты және сымды проводтар мен кабельдердi (өретiн) оплетка жасайтын өрушi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Кабельдер мен проводтарды пластикаттар мен </w:t>
            </w:r>
          </w:p>
          <w:p>
            <w:pPr>
              <w:spacing w:after="20"/>
              <w:ind w:left="20"/>
              <w:jc w:val="both"/>
            </w:pPr>
            <w:r>
              <w:rPr>
                <w:rFonts w:ascii="Times New Roman"/>
                <w:b w:val="false"/>
                <w:i w:val="false"/>
                <w:color w:val="000000"/>
                <w:sz w:val="20"/>
              </w:rPr>
              <w:t>
резинамен престейтiн престеушi: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1)ыстық тәсiлмен резинамен шприцпрестерде </w:t>
            </w:r>
          </w:p>
          <w:p>
            <w:pPr>
              <w:spacing w:after="20"/>
              <w:ind w:left="20"/>
              <w:jc w:val="both"/>
            </w:pPr>
            <w:r>
              <w:rPr>
                <w:rFonts w:ascii="Times New Roman"/>
                <w:b w:val="false"/>
                <w:i w:val="false"/>
                <w:color w:val="000000"/>
                <w:sz w:val="20"/>
              </w:rPr>
              <w:t xml:space="preserve">
және үздiксiз вулканизациялау агрегаттарында, </w:t>
            </w:r>
          </w:p>
          <w:p>
            <w:pPr>
              <w:spacing w:after="20"/>
              <w:ind w:left="20"/>
              <w:jc w:val="both"/>
            </w:pPr>
            <w:r>
              <w:rPr>
                <w:rFonts w:ascii="Times New Roman"/>
                <w:b w:val="false"/>
                <w:i w:val="false"/>
                <w:color w:val="000000"/>
                <w:sz w:val="20"/>
              </w:rPr>
              <w:t>
сондай-ақ резина таспасымен суық күйiнде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пластмассамен ыстық тәсiлмен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3)фторлықабатпен және оның полимерлерiмен ыстық тәсiлмен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Кабельдер мен проводтарды пластикаттармен </w:t>
            </w:r>
          </w:p>
          <w:p>
            <w:pPr>
              <w:spacing w:after="20"/>
              <w:ind w:left="20"/>
              <w:jc w:val="both"/>
            </w:pPr>
            <w:r>
              <w:rPr>
                <w:rFonts w:ascii="Times New Roman"/>
                <w:b w:val="false"/>
                <w:i w:val="false"/>
                <w:color w:val="000000"/>
                <w:sz w:val="20"/>
              </w:rPr>
              <w:t xml:space="preserve">
және резинамен фтороқабатпен және оның </w:t>
            </w:r>
          </w:p>
          <w:p>
            <w:pPr>
              <w:spacing w:after="20"/>
              <w:ind w:left="20"/>
              <w:jc w:val="both"/>
            </w:pPr>
            <w:r>
              <w:rPr>
                <w:rFonts w:ascii="Times New Roman"/>
                <w:b w:val="false"/>
                <w:i w:val="false"/>
                <w:color w:val="000000"/>
                <w:sz w:val="20"/>
              </w:rPr>
              <w:t xml:space="preserve">
полимерлерiмен ыстық күйiнде оқшаулайтын </w:t>
            </w:r>
          </w:p>
          <w:p>
            <w:pPr>
              <w:spacing w:after="20"/>
              <w:ind w:left="20"/>
              <w:jc w:val="both"/>
            </w:pPr>
            <w:r>
              <w:rPr>
                <w:rFonts w:ascii="Times New Roman"/>
                <w:b w:val="false"/>
                <w:i w:val="false"/>
                <w:color w:val="000000"/>
                <w:sz w:val="20"/>
              </w:rPr>
              <w:t>
кабельдер мен проводтарды престеушi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Кабельдер қорғасынмен және алюминиймен </w:t>
            </w:r>
          </w:p>
          <w:p>
            <w:pPr>
              <w:spacing w:after="20"/>
              <w:ind w:left="20"/>
              <w:jc w:val="both"/>
            </w:pPr>
            <w:r>
              <w:rPr>
                <w:rFonts w:ascii="Times New Roman"/>
                <w:b w:val="false"/>
                <w:i w:val="false"/>
                <w:color w:val="000000"/>
                <w:sz w:val="20"/>
              </w:rPr>
              <w:t xml:space="preserve">
престеушi: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қорғасынмен ыстық күйiнде престеушi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алюминиймен ыстық күйiнде престеушi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Кабель бұйымдарын жағушы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қорғасындалған кабельдi; оқшаулағыш және </w:t>
            </w:r>
          </w:p>
          <w:p>
            <w:pPr>
              <w:spacing w:after="20"/>
              <w:ind w:left="20"/>
              <w:jc w:val="both"/>
            </w:pPr>
            <w:r>
              <w:rPr>
                <w:rFonts w:ascii="Times New Roman"/>
                <w:b w:val="false"/>
                <w:i w:val="false"/>
                <w:color w:val="000000"/>
                <w:sz w:val="20"/>
              </w:rPr>
              <w:t xml:space="preserve">
кремнийорганикалық лактармен эмальданған сымдарды; шыныталшықпен оқшаулағыш кабель </w:t>
            </w:r>
          </w:p>
          <w:p>
            <w:pPr>
              <w:spacing w:after="20"/>
              <w:ind w:left="20"/>
              <w:jc w:val="both"/>
            </w:pPr>
            <w:r>
              <w:rPr>
                <w:rFonts w:ascii="Times New Roman"/>
                <w:b w:val="false"/>
                <w:i w:val="false"/>
                <w:color w:val="000000"/>
                <w:sz w:val="20"/>
              </w:rPr>
              <w:t>
бұйымдарын орағанда және жөндегенде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2)полихлорвинильмен жаланған кабель бұйымдарын орағанда және ыстықтай жөндегенде</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қанықтырылған жұтты орағанда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4)кремнийорганикалық лактармен шикi күйiнде қанықтырылған кабель бұйымдарын орағанда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Қосалқы жұмысшы: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1)кремний органикалық лактарды қолданып сымдарды оқшаулау цехтары мен</w:t>
            </w:r>
          </w:p>
          <w:p>
            <w:pPr>
              <w:spacing w:after="20"/>
              <w:ind w:left="20"/>
              <w:jc w:val="both"/>
            </w:pPr>
            <w:r>
              <w:rPr>
                <w:rFonts w:ascii="Times New Roman"/>
                <w:b w:val="false"/>
                <w:i w:val="false"/>
                <w:color w:val="000000"/>
                <w:sz w:val="20"/>
              </w:rPr>
              <w:t xml:space="preserve">
бөлiмдерiнде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2)эмальдау цехтары мен бөлiмдерiнде</w:t>
            </w:r>
          </w:p>
          <w:p>
            <w:pPr>
              <w:spacing w:after="20"/>
              <w:ind w:left="20"/>
              <w:jc w:val="both"/>
            </w:pPr>
            <w:r>
              <w:rPr>
                <w:rFonts w:ascii="Times New Roman"/>
                <w:b w:val="false"/>
                <w:i w:val="false"/>
                <w:color w:val="000000"/>
                <w:sz w:val="20"/>
              </w:rPr>
              <w:t>
электроизоляция лактарымен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3)техникалық көмiртектi (күйенi) тиеуде және түсiруде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 бұйымдарды престеушi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Ыстық металды прокаттаушы: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1)сым прокаттау станына қызмет көрсету және басқарудағы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металды ыстық прокаттаудағы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Кабельдер мен сымдарды сiңiрушi: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кремний органикалық лактарды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2)құрамында битум, озокерит, парафин бар құрамдарды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3)кабельдер, жұт және қағазды қанықтыру және кептiретiн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4)май толтырылған кабельдердi қорғасын-қалайылы припойларды бiр мезгілде қолданып, қанықтыратын және кептiретiн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өндiрiсiнде iстейтiн сусымалы материалдарды елеушi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Каучуктi жырту-сөгумен айналысатын булаушы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Полихлорвинилдi пластикпен оқшауланған полихлорвинилдi пластиктi, сымдар мен кабельдi </w:t>
            </w:r>
          </w:p>
          <w:p>
            <w:pPr>
              <w:spacing w:after="20"/>
              <w:ind w:left="20"/>
              <w:jc w:val="both"/>
            </w:pPr>
            <w:r>
              <w:rPr>
                <w:rFonts w:ascii="Times New Roman"/>
                <w:b w:val="false"/>
                <w:i w:val="false"/>
                <w:color w:val="000000"/>
                <w:sz w:val="20"/>
              </w:rPr>
              <w:t>
кептiретiн кабельдер мен проводтарды қанықтырушы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бұйымдарын балқытумен, құюмен, илектеумен, созумен, қалыптаумен, кабельдерді қорғасындаумен және қорғасын аккумуляторларды дәнекерлеумен айналысатын жұмысшылар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цехындағы ыстық металды таситын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Резинаның сусымалы ингредиенттерiнен босаған ыдыстар мен елеуiштi тазалайтын және </w:t>
            </w:r>
          </w:p>
          <w:p>
            <w:pPr>
              <w:spacing w:after="20"/>
              <w:ind w:left="20"/>
              <w:jc w:val="both"/>
            </w:pPr>
            <w:r>
              <w:rPr>
                <w:rFonts w:ascii="Times New Roman"/>
                <w:b w:val="false"/>
                <w:i w:val="false"/>
                <w:color w:val="000000"/>
                <w:sz w:val="20"/>
              </w:rPr>
              <w:t>
жөндейтiн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Резинаны, шыны матаны, резиналанған матаны кесетiн кабель өндiрiсi материалдарын кесушi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Үш-төрт фонарлы бұрау машиналарында iстейтiн кабель өндiрiсi бұйымдарының бұраушысы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Цехтар мен бөлiмдерде жабдықтарды түзететiн жөндеушi-слесарь:</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1)ыстық прокаттау, өңдеу, эмальдау, </w:t>
            </w:r>
          </w:p>
          <w:p>
            <w:pPr>
              <w:spacing w:after="20"/>
              <w:ind w:left="20"/>
              <w:jc w:val="both"/>
            </w:pPr>
            <w:r>
              <w:rPr>
                <w:rFonts w:ascii="Times New Roman"/>
                <w:b w:val="false"/>
                <w:i w:val="false"/>
                <w:color w:val="000000"/>
                <w:sz w:val="20"/>
              </w:rPr>
              <w:t xml:space="preserve">
кремнийорганикалық лактар қолданып оқшаулау және </w:t>
            </w:r>
          </w:p>
          <w:p>
            <w:pPr>
              <w:spacing w:after="20"/>
              <w:ind w:left="20"/>
              <w:jc w:val="both"/>
            </w:pPr>
            <w:r>
              <w:rPr>
                <w:rFonts w:ascii="Times New Roman"/>
                <w:b w:val="false"/>
                <w:i w:val="false"/>
                <w:color w:val="000000"/>
                <w:sz w:val="20"/>
              </w:rPr>
              <w:t>
қорғасындаудағы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созу, брондаудағы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iстейтiн жөндеушi-слесарь:</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1)электроизоляциялық лактармен эмальдау цехтары мен бөлiмдерiнде</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2)ыстық прокаттау, өңдеу, қорғасын престерi цехтары мен бөлiмдерiнде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қалайылау және күйдiру цехтары мен бөлiмдерiнде</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4)резина дайындау және резина жасау цехтары мен бөлiмдерiнде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құбырлар монтаждаушысы: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ыстық прокаттау стандары қасындағы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2)ыстық битумы және кабель массасы бар битум қоймасы мен құбырларға қызмет көрсететiн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Майлаушы, тұрақты iстейтiн: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1)прокаттау цехында ыстық учаскелерде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2)резина дайындау және резина жасау учаскелерiнде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Резина массасын жасаумен айналысатын ингредиенттердi құраушы-iлушi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қорғасын қабықтарды алумен шұғылданатын кабель бұйымдарынан қабықтарын алушы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Кабельдер мен сымдарды термоөңдеушi: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1)пластикатты және пластмассалы оқшаулауда iстейтiн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фторпасталы оқшаулауда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Каучукты термоөңдеуде iстейтiн</w:t>
            </w:r>
          </w:p>
          <w:p>
            <w:pPr>
              <w:spacing w:after="20"/>
              <w:ind w:left="20"/>
              <w:jc w:val="both"/>
            </w:pPr>
            <w:r>
              <w:rPr>
                <w:rFonts w:ascii="Times New Roman"/>
                <w:b w:val="false"/>
                <w:i w:val="false"/>
                <w:color w:val="000000"/>
                <w:sz w:val="20"/>
              </w:rPr>
              <w:t>
термопластикаторшы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Прокаттау волкаларын өңдейтiн токарь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катанкасы мен подкатты өңдейтiн өңдеушi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Сынапты түзеткіштерді қалыптаушы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Прокаттау волкаларын өңдейтін ажарлаушы және жылтыратушы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Сымды электромеханикалық тәсiлмен жылтырататын электрожылтыратушы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жабдығына қызмет көрсететiн электромонтер және электр жабдығын жөндейтiн электромонтер: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1)электрооқшаулағыш лактармен эмальдайтын цехтар мен бөлiмдерде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2резина дайындау және резина жасау цехтары мен бөлiмдерiнде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3)ыстық прокаттау, өңдеу және қорғасын пресi цехтары мен бөлiмдерiнде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қалайылау және күйдiру цехтары мен бөлiмдерiнде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Сымды эмальдаушы: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1)ыстық тәсiлмен сымды электроизоляциялы лактармен және кремний органикалық лактармен </w:t>
            </w:r>
          </w:p>
          <w:p>
            <w:pPr>
              <w:spacing w:after="20"/>
              <w:ind w:left="20"/>
              <w:jc w:val="both"/>
            </w:pPr>
            <w:r>
              <w:rPr>
                <w:rFonts w:ascii="Times New Roman"/>
                <w:b w:val="false"/>
                <w:i w:val="false"/>
                <w:color w:val="000000"/>
                <w:sz w:val="20"/>
              </w:rPr>
              <w:t xml:space="preserve">
эмальдайтын цехтар мен бөлiмдерде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ыстық тәсiлмен басқа лактармен </w:t>
            </w:r>
          </w:p>
          <w:p>
            <w:pPr>
              <w:spacing w:after="20"/>
              <w:ind w:left="20"/>
              <w:jc w:val="both"/>
            </w:pPr>
            <w:r>
              <w:rPr>
                <w:rFonts w:ascii="Times New Roman"/>
                <w:b w:val="false"/>
                <w:i w:val="false"/>
                <w:color w:val="000000"/>
                <w:sz w:val="20"/>
              </w:rPr>
              <w:t>
эмальдайтын цехтар мен бөлiмдерде</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және мамандар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электроизоляциялы лактармен эмальдайтын цехтар мен бөлiмдерде</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2)құрамында бензол, метанол және олардың дериваттары - толуол, ксилол және күрделi спирттер бар лактармен лактайтын, эмальдайтын; резина дайындау және резина жасау; қорғасын престер; пластмассаны ыстық күйiнде престеу цехтар, </w:t>
            </w:r>
          </w:p>
          <w:p>
            <w:pPr>
              <w:spacing w:after="20"/>
              <w:ind w:left="20"/>
              <w:jc w:val="both"/>
            </w:pPr>
            <w:r>
              <w:rPr>
                <w:rFonts w:ascii="Times New Roman"/>
                <w:b w:val="false"/>
                <w:i w:val="false"/>
                <w:color w:val="000000"/>
                <w:sz w:val="20"/>
              </w:rPr>
              <w:t>
учаскелер мен бөлiмдерде</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3)цехтар, учаскелер мен бөлiмдерде: ыстық прокаттау, қалайылау, өңдеу, күйдiру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созу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Электрооқшаулағыш лактарменэмальдайтын цехтар мен бөлiмдерде тiкелей iстейтiн инженер-технолог, аға техник және техник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176-тарау. Электр-көмір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Электр-көмiр және электр щетка бұйымдары өндiрiсiнде таскөмiр пегi мен смола, сондай-ақ қорғасынның, мыстың және қалайының металл </w:t>
            </w:r>
          </w:p>
          <w:p>
            <w:pPr>
              <w:spacing w:after="20"/>
              <w:ind w:left="20"/>
              <w:jc w:val="both"/>
            </w:pPr>
            <w:r>
              <w:rPr>
                <w:rFonts w:ascii="Times New Roman"/>
                <w:b w:val="false"/>
                <w:i w:val="false"/>
                <w:color w:val="000000"/>
                <w:sz w:val="20"/>
              </w:rPr>
              <w:t xml:space="preserve">
ұнтақтары байланыстыратын негiзде </w:t>
            </w:r>
          </w:p>
          <w:p>
            <w:pPr>
              <w:spacing w:after="20"/>
              <w:ind w:left="20"/>
              <w:jc w:val="both"/>
            </w:pPr>
            <w:r>
              <w:rPr>
                <w:rFonts w:ascii="Times New Roman"/>
                <w:b w:val="false"/>
                <w:i w:val="false"/>
                <w:color w:val="000000"/>
                <w:sz w:val="20"/>
              </w:rPr>
              <w:t>
тiкелей iстейтiн жұмысшылар, цех басшылары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177-тарау. Электроқыш бұйымдары өндірісі </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Электроқыш бұйымдарының армавиршiсi: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қорғасын балқымаларын қолданып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цемент ерітіндісін қолданып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Электроқыш бұйымдарды ұрғылап түсiрумен </w:t>
            </w:r>
          </w:p>
          <w:p>
            <w:pPr>
              <w:spacing w:after="20"/>
              <w:ind w:left="20"/>
              <w:jc w:val="both"/>
            </w:pPr>
            <w:r>
              <w:rPr>
                <w:rFonts w:ascii="Times New Roman"/>
                <w:b w:val="false"/>
                <w:i w:val="false"/>
                <w:color w:val="000000"/>
                <w:sz w:val="20"/>
              </w:rPr>
              <w:t xml:space="preserve">
айналысатын бұйымдарды гипс қалыптардантүсiрушi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 бұйымдарын күйдiргеннен кейiн капсельдерден терiп алатын фарфор, фаянс және керамика</w:t>
            </w:r>
          </w:p>
          <w:p>
            <w:pPr>
              <w:spacing w:after="20"/>
              <w:ind w:left="20"/>
              <w:jc w:val="both"/>
            </w:pPr>
            <w:r>
              <w:rPr>
                <w:rFonts w:ascii="Times New Roman"/>
                <w:b w:val="false"/>
                <w:i w:val="false"/>
                <w:color w:val="000000"/>
                <w:sz w:val="20"/>
              </w:rPr>
              <w:t>
бұйымдарының терушiсi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Электроқыш бұйымдарға глазур жасаушы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Бөлшектеушi (ұнтақтаушы):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1)бөлшектеушiлер мен бегундарда қыш материалдарын бөлшектеушi (ұнтақтаушы)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қыш материалдарын диiрмендерде ұнтақтаушы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Электроқыш бұйымдарды алушы фарфор, фаянс және керамика бұйымдарының алушысы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 қалыптарын құюшы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Тетiктердi үнемi бензинмен шаятын модельшi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Тетiктердi үнемi бензинмен шаятын жуу машинасының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Электрокерамикалық бұйымдарды күйдіруші: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дөңгелек көрiктерде күйдiретiн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тоннельдi пештерде күйдiретiн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Электроқыш бұйымдардың құрғақ тәсiлмен жұмыс iстейтiн жиекшiсi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Керамикалық бұйымдарды құрғақ тәсiлмен тазалайтын тазалаушы-жиекшiсi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Электроқыш бұйымдарды резина қалыптарда</w:t>
            </w:r>
          </w:p>
          <w:p>
            <w:pPr>
              <w:spacing w:after="20"/>
              <w:ind w:left="20"/>
              <w:jc w:val="both"/>
            </w:pPr>
            <w:r>
              <w:rPr>
                <w:rFonts w:ascii="Times New Roman"/>
                <w:b w:val="false"/>
                <w:i w:val="false"/>
                <w:color w:val="000000"/>
                <w:sz w:val="20"/>
              </w:rPr>
              <w:t>
престеушi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Капсель массасын дайындайтын және қыш массасын құрайтын масса дайындаушы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Фарфор изоляторларын электрлi және </w:t>
            </w:r>
          </w:p>
          <w:p>
            <w:pPr>
              <w:spacing w:after="20"/>
              <w:ind w:left="20"/>
              <w:jc w:val="both"/>
            </w:pPr>
            <w:r>
              <w:rPr>
                <w:rFonts w:ascii="Times New Roman"/>
                <w:b w:val="false"/>
                <w:i w:val="false"/>
                <w:color w:val="000000"/>
                <w:sz w:val="20"/>
              </w:rPr>
              <w:t>
термикалық сынайтын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Дианды және эпоксидтi шайырлармен жұмыс </w:t>
            </w:r>
          </w:p>
          <w:p>
            <w:pPr>
              <w:spacing w:after="20"/>
              <w:ind w:left="20"/>
              <w:jc w:val="both"/>
            </w:pPr>
            <w:r>
              <w:rPr>
                <w:rFonts w:ascii="Times New Roman"/>
                <w:b w:val="false"/>
                <w:i w:val="false"/>
                <w:color w:val="000000"/>
                <w:sz w:val="20"/>
              </w:rPr>
              <w:t>
iстейтiн электроқыш бұйымдарды желiмдеушi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Керамикалық және капсель массасын </w:t>
            </w:r>
          </w:p>
          <w:p>
            <w:pPr>
              <w:spacing w:after="20"/>
              <w:ind w:left="20"/>
              <w:jc w:val="both"/>
            </w:pPr>
            <w:r>
              <w:rPr>
                <w:rFonts w:ascii="Times New Roman"/>
                <w:b w:val="false"/>
                <w:i w:val="false"/>
                <w:color w:val="000000"/>
                <w:sz w:val="20"/>
              </w:rPr>
              <w:t xml:space="preserve">
дайындау учаскелерiнде және дөңгелек көрiктер </w:t>
            </w:r>
          </w:p>
          <w:p>
            <w:pPr>
              <w:spacing w:after="20"/>
              <w:ind w:left="20"/>
              <w:jc w:val="both"/>
            </w:pPr>
            <w:r>
              <w:rPr>
                <w:rFonts w:ascii="Times New Roman"/>
                <w:b w:val="false"/>
                <w:i w:val="false"/>
                <w:color w:val="000000"/>
                <w:sz w:val="20"/>
              </w:rPr>
              <w:t xml:space="preserve">
учаскелерiнде жабдықтарға қызмет көрсететiн </w:t>
            </w:r>
          </w:p>
          <w:p>
            <w:pPr>
              <w:spacing w:after="20"/>
              <w:ind w:left="20"/>
              <w:jc w:val="both"/>
            </w:pPr>
            <w:r>
              <w:rPr>
                <w:rFonts w:ascii="Times New Roman"/>
                <w:b w:val="false"/>
                <w:i w:val="false"/>
                <w:color w:val="000000"/>
                <w:sz w:val="20"/>
              </w:rPr>
              <w:t>
слесарь-жөндеушi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Бұйымдарды пештерге қоюшы-терiп алушы: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дөңгелек көрiктерде жұмыс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тоннель пештерде жұмыс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Қыш бұйымдарды кептiрумен айналысатын </w:t>
            </w:r>
          </w:p>
          <w:p>
            <w:pPr>
              <w:spacing w:after="20"/>
              <w:ind w:left="20"/>
              <w:jc w:val="both"/>
            </w:pPr>
            <w:r>
              <w:rPr>
                <w:rFonts w:ascii="Times New Roman"/>
                <w:b w:val="false"/>
                <w:i w:val="false"/>
                <w:color w:val="000000"/>
                <w:sz w:val="20"/>
              </w:rPr>
              <w:t xml:space="preserve">
фарфор, фаянс, қыш бұйымдар мен шикiзатты </w:t>
            </w:r>
          </w:p>
          <w:p>
            <w:pPr>
              <w:spacing w:after="20"/>
              <w:ind w:left="20"/>
              <w:jc w:val="both"/>
            </w:pPr>
            <w:r>
              <w:rPr>
                <w:rFonts w:ascii="Times New Roman"/>
                <w:b w:val="false"/>
                <w:i w:val="false"/>
                <w:color w:val="000000"/>
                <w:sz w:val="20"/>
              </w:rPr>
              <w:t>
кептiрушi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Керамикалық массаны сүзгiлеп престейтiн </w:t>
            </w:r>
          </w:p>
          <w:p>
            <w:pPr>
              <w:spacing w:after="20"/>
              <w:ind w:left="20"/>
              <w:jc w:val="both"/>
            </w:pPr>
            <w:r>
              <w:rPr>
                <w:rFonts w:ascii="Times New Roman"/>
                <w:b w:val="false"/>
                <w:i w:val="false"/>
                <w:color w:val="000000"/>
                <w:sz w:val="20"/>
              </w:rPr>
              <w:t>
сүзгiлеушi-престеушi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Электроқыш бұйымдарды қалыптаушы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Электроқыш бұйымдарды құрғақ тәсiлмен </w:t>
            </w:r>
          </w:p>
          <w:p>
            <w:pPr>
              <w:spacing w:after="20"/>
              <w:ind w:left="20"/>
              <w:jc w:val="both"/>
            </w:pPr>
            <w:r>
              <w:rPr>
                <w:rFonts w:ascii="Times New Roman"/>
                <w:b w:val="false"/>
                <w:i w:val="false"/>
                <w:color w:val="000000"/>
                <w:sz w:val="20"/>
              </w:rPr>
              <w:t>
ысқылаушы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және мамандар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және глазурлеу пештерiнде iстейтiн мастер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178-тарау. Оқшаулағыш материалдары өндірісі </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Мына заттармен қанықтырылған электроқшаулағыш </w:t>
            </w:r>
          </w:p>
          <w:p>
            <w:pPr>
              <w:spacing w:after="20"/>
              <w:ind w:left="20"/>
              <w:jc w:val="both"/>
            </w:pPr>
            <w:r>
              <w:rPr>
                <w:rFonts w:ascii="Times New Roman"/>
                <w:b w:val="false"/>
                <w:i w:val="false"/>
                <w:color w:val="000000"/>
                <w:sz w:val="20"/>
              </w:rPr>
              <w:t>
материалдарды кептiретiн аппаратшы-кептiрушi: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кремнийорганикалық лактармен және құрамында </w:t>
            </w:r>
          </w:p>
          <w:p>
            <w:pPr>
              <w:spacing w:after="20"/>
              <w:ind w:left="20"/>
              <w:jc w:val="both"/>
            </w:pPr>
            <w:r>
              <w:rPr>
                <w:rFonts w:ascii="Times New Roman"/>
                <w:b w:val="false"/>
                <w:i w:val="false"/>
                <w:color w:val="000000"/>
                <w:sz w:val="20"/>
              </w:rPr>
              <w:t xml:space="preserve">
40 және одан да көп процент бензол, толуол, </w:t>
            </w:r>
          </w:p>
          <w:p>
            <w:pPr>
              <w:spacing w:after="20"/>
              <w:ind w:left="20"/>
              <w:jc w:val="both"/>
            </w:pPr>
            <w:r>
              <w:rPr>
                <w:rFonts w:ascii="Times New Roman"/>
                <w:b w:val="false"/>
                <w:i w:val="false"/>
                <w:color w:val="000000"/>
                <w:sz w:val="20"/>
              </w:rPr>
              <w:t>
ксилол бар лактармен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улы ерiткiштер және улы компоненттер бар</w:t>
            </w:r>
          </w:p>
          <w:p>
            <w:pPr>
              <w:spacing w:after="20"/>
              <w:ind w:left="20"/>
              <w:jc w:val="both"/>
            </w:pPr>
            <w:r>
              <w:rPr>
                <w:rFonts w:ascii="Times New Roman"/>
                <w:b w:val="false"/>
                <w:i w:val="false"/>
                <w:color w:val="000000"/>
                <w:sz w:val="20"/>
              </w:rPr>
              <w:t>
лактармен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басқа лактармен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Электрооқшаулақыш лактарды, шайырлар мен </w:t>
            </w:r>
          </w:p>
          <w:p>
            <w:pPr>
              <w:spacing w:after="20"/>
              <w:ind w:left="20"/>
              <w:jc w:val="both"/>
            </w:pPr>
            <w:r>
              <w:rPr>
                <w:rFonts w:ascii="Times New Roman"/>
                <w:b w:val="false"/>
                <w:i w:val="false"/>
                <w:color w:val="000000"/>
                <w:sz w:val="20"/>
              </w:rPr>
              <w:t xml:space="preserve">
мастикаларды пiсiрушi, фенол, крезол, анилин, </w:t>
            </w:r>
          </w:p>
          <w:p>
            <w:pPr>
              <w:spacing w:after="20"/>
              <w:ind w:left="20"/>
              <w:jc w:val="both"/>
            </w:pPr>
            <w:r>
              <w:rPr>
                <w:rFonts w:ascii="Times New Roman"/>
                <w:b w:val="false"/>
                <w:i w:val="false"/>
                <w:color w:val="000000"/>
                <w:sz w:val="20"/>
              </w:rPr>
              <w:t xml:space="preserve">
формалин негiзiндегi, сондай-ақ ерiткiш </w:t>
            </w:r>
          </w:p>
          <w:p>
            <w:pPr>
              <w:spacing w:after="20"/>
              <w:ind w:left="20"/>
              <w:jc w:val="both"/>
            </w:pPr>
            <w:r>
              <w:rPr>
                <w:rFonts w:ascii="Times New Roman"/>
                <w:b w:val="false"/>
                <w:i w:val="false"/>
                <w:color w:val="000000"/>
                <w:sz w:val="20"/>
              </w:rPr>
              <w:t xml:space="preserve">
ретiнде ацетон, бутанол, метанол және хош </w:t>
            </w:r>
          </w:p>
          <w:p>
            <w:pPr>
              <w:spacing w:after="20"/>
              <w:ind w:left="20"/>
              <w:jc w:val="both"/>
            </w:pPr>
            <w:r>
              <w:rPr>
                <w:rFonts w:ascii="Times New Roman"/>
                <w:b w:val="false"/>
                <w:i w:val="false"/>
                <w:color w:val="000000"/>
                <w:sz w:val="20"/>
              </w:rPr>
              <w:t xml:space="preserve">
иiстi көмiрсутектер қолданып </w:t>
            </w:r>
          </w:p>
          <w:p>
            <w:pPr>
              <w:spacing w:after="20"/>
              <w:ind w:left="20"/>
              <w:jc w:val="both"/>
            </w:pPr>
            <w:r>
              <w:rPr>
                <w:rFonts w:ascii="Times New Roman"/>
                <w:b w:val="false"/>
                <w:i w:val="false"/>
                <w:color w:val="000000"/>
                <w:sz w:val="20"/>
              </w:rPr>
              <w:t xml:space="preserve">
шайырлар мен лактар пiсiретiн пiсiрушi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Шайырды бөлшектеушi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Кабестаншы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Жабық қоймаларда химиялық шикiзаттар </w:t>
            </w:r>
          </w:p>
          <w:p>
            <w:pPr>
              <w:spacing w:after="20"/>
              <w:ind w:left="20"/>
              <w:jc w:val="both"/>
            </w:pPr>
            <w:r>
              <w:rPr>
                <w:rFonts w:ascii="Times New Roman"/>
                <w:b w:val="false"/>
                <w:i w:val="false"/>
                <w:color w:val="000000"/>
                <w:sz w:val="20"/>
              </w:rPr>
              <w:t>
мен химиялық өнiмдер жiберетiн қоймашы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Миканиттер желiмдеушi: </w:t>
            </w:r>
          </w:p>
          <w:p>
            <w:pPr>
              <w:spacing w:after="20"/>
              <w:ind w:left="20"/>
              <w:jc w:val="both"/>
            </w:pPr>
            <w:r>
              <w:rPr>
                <w:rFonts w:ascii="Times New Roman"/>
                <w:b w:val="false"/>
                <w:i w:val="false"/>
                <w:color w:val="000000"/>
                <w:sz w:val="20"/>
              </w:rPr>
              <w:t xml:space="preserve">
микаслюдинит, микафоли, миканита және </w:t>
            </w:r>
          </w:p>
          <w:p>
            <w:pPr>
              <w:spacing w:after="20"/>
              <w:ind w:left="20"/>
              <w:jc w:val="both"/>
            </w:pPr>
            <w:r>
              <w:rPr>
                <w:rFonts w:ascii="Times New Roman"/>
                <w:b w:val="false"/>
                <w:i w:val="false"/>
                <w:color w:val="000000"/>
                <w:sz w:val="20"/>
              </w:rPr>
              <w:t>
микатаспаларды, мынаны қолданып:</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1)кремний органикалық лактармен және құрамында 40 және одан да көп процент бензол, толуол, ксилол бар лактармен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улы ерiткiштер бар басқа лактармен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Пленкаэлектрокартон желiмдеушi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Электрооқшаулағыш материалдары өндiрiсiндегi </w:t>
            </w:r>
          </w:p>
          <w:p>
            <w:pPr>
              <w:spacing w:after="20"/>
              <w:ind w:left="20"/>
              <w:jc w:val="both"/>
            </w:pPr>
            <w:r>
              <w:rPr>
                <w:rFonts w:ascii="Times New Roman"/>
                <w:b w:val="false"/>
                <w:i w:val="false"/>
                <w:color w:val="000000"/>
                <w:sz w:val="20"/>
              </w:rPr>
              <w:t>
бақылаушы: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1)қанықтыру, лак пiсiру және орау, смола пiсiру (жасанды смолалар) цехтары мен бөлiмдерiнде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2)кремний органикалық лактар және құрамында </w:t>
            </w:r>
          </w:p>
          <w:p>
            <w:pPr>
              <w:spacing w:after="20"/>
              <w:ind w:left="20"/>
              <w:jc w:val="both"/>
            </w:pPr>
            <w:r>
              <w:rPr>
                <w:rFonts w:ascii="Times New Roman"/>
                <w:b w:val="false"/>
                <w:i w:val="false"/>
                <w:color w:val="000000"/>
                <w:sz w:val="20"/>
              </w:rPr>
              <w:t>
40 және одан да көп пайыз бензол, толуол, ксилол бар лактар дайындау цехтары мен бөлiмдерiнде</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фольгаланған материалдарды сынайтын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 өндiрiсi және қабатты пластиктер өндiрiсi цехтары мен бөлiмдерiнде тiкелей iстейтiн</w:t>
            </w:r>
          </w:p>
          <w:p>
            <w:pPr>
              <w:spacing w:after="20"/>
              <w:ind w:left="20"/>
              <w:jc w:val="both"/>
            </w:pPr>
            <w:r>
              <w:rPr>
                <w:rFonts w:ascii="Times New Roman"/>
                <w:b w:val="false"/>
                <w:i w:val="false"/>
                <w:color w:val="000000"/>
                <w:sz w:val="20"/>
              </w:rPr>
              <w:t xml:space="preserve">
бақылаушы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Лак дайындаумен үнемi шұғылданатын лак араластырушы: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1)кремний органикалық лактар және </w:t>
            </w:r>
          </w:p>
          <w:p>
            <w:pPr>
              <w:spacing w:after="20"/>
              <w:ind w:left="20"/>
              <w:jc w:val="both"/>
            </w:pPr>
            <w:r>
              <w:rPr>
                <w:rFonts w:ascii="Times New Roman"/>
                <w:b w:val="false"/>
                <w:i w:val="false"/>
                <w:color w:val="000000"/>
                <w:sz w:val="20"/>
              </w:rPr>
              <w:t>
құрамында 40 және одан да көп процент бензол, толуол, ксилол бар лактар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2)электроизоляциялық лактарды және </w:t>
            </w:r>
          </w:p>
          <w:p>
            <w:pPr>
              <w:spacing w:after="20"/>
              <w:ind w:left="20"/>
              <w:jc w:val="both"/>
            </w:pPr>
            <w:r>
              <w:rPr>
                <w:rFonts w:ascii="Times New Roman"/>
                <w:b w:val="false"/>
                <w:i w:val="false"/>
                <w:color w:val="000000"/>
                <w:sz w:val="20"/>
              </w:rPr>
              <w:t xml:space="preserve">
құрамында улы ерiткiштер және улы </w:t>
            </w:r>
          </w:p>
          <w:p>
            <w:pPr>
              <w:spacing w:after="20"/>
              <w:ind w:left="20"/>
              <w:jc w:val="both"/>
            </w:pPr>
            <w:r>
              <w:rPr>
                <w:rFonts w:ascii="Times New Roman"/>
                <w:b w:val="false"/>
                <w:i w:val="false"/>
                <w:color w:val="000000"/>
                <w:sz w:val="20"/>
              </w:rPr>
              <w:t>
компоненттер бар лактарды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Электрооқшаулағыш бұйымдар мен </w:t>
            </w:r>
          </w:p>
          <w:p>
            <w:pPr>
              <w:spacing w:after="20"/>
              <w:ind w:left="20"/>
              <w:jc w:val="both"/>
            </w:pPr>
            <w:r>
              <w:rPr>
                <w:rFonts w:ascii="Times New Roman"/>
                <w:b w:val="false"/>
                <w:i w:val="false"/>
                <w:color w:val="000000"/>
                <w:sz w:val="20"/>
              </w:rPr>
              <w:t xml:space="preserve">
материалдарды лактаушы: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1)кремнийорганикалық лактармен және </w:t>
            </w:r>
          </w:p>
          <w:p>
            <w:pPr>
              <w:spacing w:after="20"/>
              <w:ind w:left="20"/>
              <w:jc w:val="both"/>
            </w:pPr>
            <w:r>
              <w:rPr>
                <w:rFonts w:ascii="Times New Roman"/>
                <w:b w:val="false"/>
                <w:i w:val="false"/>
                <w:color w:val="000000"/>
                <w:sz w:val="20"/>
              </w:rPr>
              <w:t xml:space="preserve">
құрамында 40 және одан да көп пайыз бензол, </w:t>
            </w:r>
          </w:p>
          <w:p>
            <w:pPr>
              <w:spacing w:after="20"/>
              <w:ind w:left="20"/>
              <w:jc w:val="both"/>
            </w:pPr>
            <w:r>
              <w:rPr>
                <w:rFonts w:ascii="Times New Roman"/>
                <w:b w:val="false"/>
                <w:i w:val="false"/>
                <w:color w:val="000000"/>
                <w:sz w:val="20"/>
              </w:rPr>
              <w:t>
толуол, ксилол бар лактармен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улы заттар бар басқа лактармен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Бастырушы-жүргiзушi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Электрооқшаулағыш бұйымдарды ораушы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Слюда күйдiрушi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Қосалқы жұмысшы: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1)жасанды шайырлар, лактар, эмальдар өндiрiсi цехтары мен бөлiмдерiнде және қанықтыру цехтарында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2)пластмасса және қабатты пластиктер </w:t>
            </w:r>
          </w:p>
          <w:p>
            <w:pPr>
              <w:spacing w:after="20"/>
              <w:ind w:left="20"/>
              <w:jc w:val="both"/>
            </w:pPr>
            <w:r>
              <w:rPr>
                <w:rFonts w:ascii="Times New Roman"/>
                <w:b w:val="false"/>
                <w:i w:val="false"/>
                <w:color w:val="000000"/>
                <w:sz w:val="20"/>
              </w:rPr>
              <w:t>
өндiрiсiнiң престеушi цехтары мен бөлiмдерiнде</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Изоляциялық материалдарды престеушi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Қағаз бен қағаз бұйымдарын қанықтырушы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Қағаз бен маталарды қанықтырушы: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тiк (шахта) қанықтыру машиналарының жоғары </w:t>
            </w:r>
          </w:p>
          <w:p>
            <w:pPr>
              <w:spacing w:after="20"/>
              <w:ind w:left="20"/>
              <w:jc w:val="both"/>
            </w:pPr>
            <w:r>
              <w:rPr>
                <w:rFonts w:ascii="Times New Roman"/>
                <w:b w:val="false"/>
                <w:i w:val="false"/>
                <w:color w:val="000000"/>
                <w:sz w:val="20"/>
              </w:rPr>
              <w:t>
алаңқайларындағы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басқа жұмыс учаскелерiнде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Эпоксидтi шайырлар және кремний- органикалық лактармен қаныққан бұйымдар мен шыныматаларды </w:t>
            </w:r>
          </w:p>
          <w:p>
            <w:pPr>
              <w:spacing w:after="20"/>
              <w:ind w:left="20"/>
              <w:jc w:val="both"/>
            </w:pPr>
            <w:r>
              <w:rPr>
                <w:rFonts w:ascii="Times New Roman"/>
                <w:b w:val="false"/>
                <w:i w:val="false"/>
                <w:color w:val="000000"/>
                <w:sz w:val="20"/>
              </w:rPr>
              <w:t xml:space="preserve">
тазалаушы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Шынытекстолиттен жасалған бұйымдарды </w:t>
            </w:r>
          </w:p>
          <w:p>
            <w:pPr>
              <w:spacing w:after="20"/>
              <w:ind w:left="20"/>
              <w:jc w:val="both"/>
            </w:pPr>
            <w:r>
              <w:rPr>
                <w:rFonts w:ascii="Times New Roman"/>
                <w:b w:val="false"/>
                <w:i w:val="false"/>
                <w:color w:val="000000"/>
                <w:sz w:val="20"/>
              </w:rPr>
              <w:t xml:space="preserve">
(детальдарды) механикалық және қолдан </w:t>
            </w:r>
          </w:p>
          <w:p>
            <w:pPr>
              <w:spacing w:after="20"/>
              <w:ind w:left="20"/>
              <w:jc w:val="both"/>
            </w:pPr>
            <w:r>
              <w:rPr>
                <w:rFonts w:ascii="Times New Roman"/>
                <w:b w:val="false"/>
                <w:i w:val="false"/>
                <w:color w:val="000000"/>
                <w:sz w:val="20"/>
              </w:rPr>
              <w:t>
өңдеумен айналысатын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Қанықтыру және престеу цехтары мен бөлiмдерiнде тiкелей iстейтiн жұмыстарды бөлушi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Слюданы регенерациялаушы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Жабдықты түзететiн слесарь-жөндеушi: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1)кремнийорганикалық лактар және құрамында 40 және одан да көп процент бензол, толуол, ксилол бар </w:t>
            </w:r>
          </w:p>
          <w:p>
            <w:pPr>
              <w:spacing w:after="20"/>
              <w:ind w:left="20"/>
              <w:jc w:val="both"/>
            </w:pPr>
            <w:r>
              <w:rPr>
                <w:rFonts w:ascii="Times New Roman"/>
                <w:b w:val="false"/>
                <w:i w:val="false"/>
                <w:color w:val="000000"/>
                <w:sz w:val="20"/>
              </w:rPr>
              <w:t>
лактар дайындайтын және қолданатын цехтар мен бөлiмдерде</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2)құрамында улы ерiткiштер және улы </w:t>
            </w:r>
          </w:p>
          <w:p>
            <w:pPr>
              <w:spacing w:after="20"/>
              <w:ind w:left="20"/>
              <w:jc w:val="both"/>
            </w:pPr>
            <w:r>
              <w:rPr>
                <w:rFonts w:ascii="Times New Roman"/>
                <w:b w:val="false"/>
                <w:i w:val="false"/>
                <w:color w:val="000000"/>
                <w:sz w:val="20"/>
              </w:rPr>
              <w:t xml:space="preserve">
компоненттер бар лактар дайындайтын және </w:t>
            </w:r>
          </w:p>
          <w:p>
            <w:pPr>
              <w:spacing w:after="20"/>
              <w:ind w:left="20"/>
              <w:jc w:val="both"/>
            </w:pPr>
            <w:r>
              <w:rPr>
                <w:rFonts w:ascii="Times New Roman"/>
                <w:b w:val="false"/>
                <w:i w:val="false"/>
                <w:color w:val="000000"/>
                <w:sz w:val="20"/>
              </w:rPr>
              <w:t>
қолданатын цехтар мен бөлiмдерде</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Жасанды шайырлар, лактар, эмальдар, қабатты пластиктер өндiрiсi цехтары мен бөлiмдерiнде, қанықтыру және престеу цехтарында тiкелей iстейтiн </w:t>
            </w:r>
          </w:p>
          <w:p>
            <w:pPr>
              <w:spacing w:after="20"/>
              <w:ind w:left="20"/>
              <w:jc w:val="both"/>
            </w:pPr>
            <w:r>
              <w:rPr>
                <w:rFonts w:ascii="Times New Roman"/>
                <w:b w:val="false"/>
                <w:i w:val="false"/>
                <w:color w:val="000000"/>
                <w:sz w:val="20"/>
              </w:rPr>
              <w:t>
слесарь-жөндеушi және технология- лық құбырлар монтаждаушысы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Электрооқшаулағыш материалдарды сұрыптаушы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Өндiрiстiк үйлердi жинаушы: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1)жасанды шайырлар, лактар, эмальдар цехтары мен бөлiмдерiнде және қанықтыру цехында өндiрiстiк үйлердi жинаушы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2)пластмасса және қабатты пластиктер өндiрiсiнiң престеу цехтары мен бөлiмдерiнде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Қанықтыру және престеу цехтары мен </w:t>
            </w:r>
          </w:p>
          <w:p>
            <w:pPr>
              <w:spacing w:after="20"/>
              <w:ind w:left="20"/>
              <w:jc w:val="both"/>
            </w:pPr>
            <w:r>
              <w:rPr>
                <w:rFonts w:ascii="Times New Roman"/>
                <w:b w:val="false"/>
                <w:i w:val="false"/>
                <w:color w:val="000000"/>
                <w:sz w:val="20"/>
              </w:rPr>
              <w:t xml:space="preserve">
бөлiмдерiнде тiкелей iстейтiн ораушы </w:t>
            </w:r>
          </w:p>
          <w:p>
            <w:pPr>
              <w:spacing w:after="20"/>
              <w:ind w:left="20"/>
              <w:jc w:val="both"/>
            </w:pPr>
            <w:r>
              <w:rPr>
                <w:rFonts w:ascii="Times New Roman"/>
                <w:b w:val="false"/>
                <w:i w:val="false"/>
                <w:color w:val="000000"/>
                <w:sz w:val="20"/>
              </w:rPr>
              <w:t>
орналастырушы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Гекстолит, меканит, гетинакс және басқа қабатты пластиктердi механикалық өңдеумен айналысатын фрезершi, токарь, ысқылаушы, бұрғылаушы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Жасанды шайырлар, лактар, эмальдар, қабатты пластиктер өндiрiсi цехтары мен бөлiмдерiнде, қанықтыру және престеу цехтарында тiкелей iстейтiн </w:t>
            </w:r>
          </w:p>
          <w:p>
            <w:pPr>
              <w:spacing w:after="20"/>
              <w:ind w:left="20"/>
              <w:jc w:val="both"/>
            </w:pPr>
            <w:r>
              <w:rPr>
                <w:rFonts w:ascii="Times New Roman"/>
                <w:b w:val="false"/>
                <w:i w:val="false"/>
                <w:color w:val="000000"/>
                <w:sz w:val="20"/>
              </w:rPr>
              <w:t>
электр жабдығына қызмет көрсететiн электромонтер және электр жабдығын жөндейтiн электромонтер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және мамандар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Жасанды шайырлар, лактар, эмальдар, қабатты пластиктер өндiрiсi цехтары мен бөлiмдерiнде, қанықтыру және престеу цехтарында тiкелей iстейтiн </w:t>
            </w:r>
          </w:p>
          <w:p>
            <w:pPr>
              <w:spacing w:after="20"/>
              <w:ind w:left="20"/>
              <w:jc w:val="both"/>
            </w:pPr>
            <w:r>
              <w:rPr>
                <w:rFonts w:ascii="Times New Roman"/>
                <w:b w:val="false"/>
                <w:i w:val="false"/>
                <w:color w:val="000000"/>
                <w:sz w:val="20"/>
              </w:rPr>
              <w:t>
басшылар мен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179-тарау Дайындау-оқшаулау өндiрiсi және орау-бyркеу жұмыстары </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Бандаждарды қорғасын-қалайы припоймен үнемi </w:t>
            </w:r>
          </w:p>
          <w:p>
            <w:pPr>
              <w:spacing w:after="20"/>
              <w:ind w:left="20"/>
              <w:jc w:val="both"/>
            </w:pPr>
            <w:r>
              <w:rPr>
                <w:rFonts w:ascii="Times New Roman"/>
                <w:b w:val="false"/>
                <w:i w:val="false"/>
                <w:color w:val="000000"/>
                <w:sz w:val="20"/>
              </w:rPr>
              <w:t>
дәнекерлейтiн бандаждаушы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Оқшаулағыш материалдарды дайындау бойынша </w:t>
            </w:r>
          </w:p>
          <w:p>
            <w:pPr>
              <w:spacing w:after="20"/>
              <w:ind w:left="20"/>
              <w:jc w:val="both"/>
            </w:pPr>
            <w:r>
              <w:rPr>
                <w:rFonts w:ascii="Times New Roman"/>
                <w:b w:val="false"/>
                <w:i w:val="false"/>
                <w:color w:val="000000"/>
                <w:sz w:val="20"/>
              </w:rPr>
              <w:t xml:space="preserve">
үнемi жұмыс істейтiн изоляциялық детальдарды </w:t>
            </w:r>
          </w:p>
          <w:p>
            <w:pPr>
              <w:spacing w:after="20"/>
              <w:ind w:left="20"/>
              <w:jc w:val="both"/>
            </w:pPr>
            <w:r>
              <w:rPr>
                <w:rFonts w:ascii="Times New Roman"/>
                <w:b w:val="false"/>
                <w:i w:val="false"/>
                <w:color w:val="000000"/>
                <w:sz w:val="20"/>
              </w:rPr>
              <w:t>
дайындаушы: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1)кремний органикалық лактармен </w:t>
            </w:r>
          </w:p>
          <w:p>
            <w:pPr>
              <w:spacing w:after="20"/>
              <w:ind w:left="20"/>
              <w:jc w:val="both"/>
            </w:pPr>
            <w:r>
              <w:rPr>
                <w:rFonts w:ascii="Times New Roman"/>
                <w:b w:val="false"/>
                <w:i w:val="false"/>
                <w:color w:val="000000"/>
                <w:sz w:val="20"/>
              </w:rPr>
              <w:t xml:space="preserve">
және құрамында 40 және одан да көп </w:t>
            </w:r>
          </w:p>
          <w:p>
            <w:pPr>
              <w:spacing w:after="20"/>
              <w:ind w:left="20"/>
              <w:jc w:val="both"/>
            </w:pPr>
            <w:r>
              <w:rPr>
                <w:rFonts w:ascii="Times New Roman"/>
                <w:b w:val="false"/>
                <w:i w:val="false"/>
                <w:color w:val="000000"/>
                <w:sz w:val="20"/>
              </w:rPr>
              <w:t xml:space="preserve">
процент бензол, толуол, ксилол бар </w:t>
            </w:r>
          </w:p>
          <w:p>
            <w:pPr>
              <w:spacing w:after="20"/>
              <w:ind w:left="20"/>
              <w:jc w:val="both"/>
            </w:pPr>
            <w:r>
              <w:rPr>
                <w:rFonts w:ascii="Times New Roman"/>
                <w:b w:val="false"/>
                <w:i w:val="false"/>
                <w:color w:val="000000"/>
                <w:sz w:val="20"/>
              </w:rPr>
              <w:t>
лактармен қанықтырылған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құрамында 20-дан 40-қа дейiн және </w:t>
            </w:r>
          </w:p>
          <w:p>
            <w:pPr>
              <w:spacing w:after="20"/>
              <w:ind w:left="20"/>
              <w:jc w:val="both"/>
            </w:pPr>
            <w:r>
              <w:rPr>
                <w:rFonts w:ascii="Times New Roman"/>
                <w:b w:val="false"/>
                <w:i w:val="false"/>
                <w:color w:val="000000"/>
                <w:sz w:val="20"/>
              </w:rPr>
              <w:t xml:space="preserve">
одан да көп процент бензол, толуол, </w:t>
            </w:r>
          </w:p>
          <w:p>
            <w:pPr>
              <w:spacing w:after="20"/>
              <w:ind w:left="20"/>
              <w:jc w:val="both"/>
            </w:pPr>
            <w:r>
              <w:rPr>
                <w:rFonts w:ascii="Times New Roman"/>
                <w:b w:val="false"/>
                <w:i w:val="false"/>
                <w:color w:val="000000"/>
                <w:sz w:val="20"/>
              </w:rPr>
              <w:t>
ксилол бар лактармен қанықтырылған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3)құрамында 20-дан кем емес </w:t>
            </w:r>
          </w:p>
          <w:p>
            <w:pPr>
              <w:spacing w:after="20"/>
              <w:ind w:left="20"/>
              <w:jc w:val="both"/>
            </w:pPr>
            <w:r>
              <w:rPr>
                <w:rFonts w:ascii="Times New Roman"/>
                <w:b w:val="false"/>
                <w:i w:val="false"/>
                <w:color w:val="000000"/>
                <w:sz w:val="20"/>
              </w:rPr>
              <w:t xml:space="preserve">
пайыз бензол, толуол, ксилол бар </w:t>
            </w:r>
          </w:p>
          <w:p>
            <w:pPr>
              <w:spacing w:after="20"/>
              <w:ind w:left="20"/>
              <w:jc w:val="both"/>
            </w:pPr>
            <w:r>
              <w:rPr>
                <w:rFonts w:ascii="Times New Roman"/>
                <w:b w:val="false"/>
                <w:i w:val="false"/>
                <w:color w:val="000000"/>
                <w:sz w:val="20"/>
              </w:rPr>
              <w:t xml:space="preserve">
лактармен қанықтырылған сондай-ақ </w:t>
            </w:r>
          </w:p>
          <w:p>
            <w:pPr>
              <w:spacing w:after="20"/>
              <w:ind w:left="20"/>
              <w:jc w:val="both"/>
            </w:pPr>
            <w:r>
              <w:rPr>
                <w:rFonts w:ascii="Times New Roman"/>
                <w:b w:val="false"/>
                <w:i w:val="false"/>
                <w:color w:val="000000"/>
                <w:sz w:val="20"/>
              </w:rPr>
              <w:t xml:space="preserve">
шыны талшық, шыны мата, шыны </w:t>
            </w:r>
          </w:p>
          <w:p>
            <w:pPr>
              <w:spacing w:after="20"/>
              <w:ind w:left="20"/>
              <w:jc w:val="both"/>
            </w:pPr>
            <w:r>
              <w:rPr>
                <w:rFonts w:ascii="Times New Roman"/>
                <w:b w:val="false"/>
                <w:i w:val="false"/>
                <w:color w:val="000000"/>
                <w:sz w:val="20"/>
              </w:rPr>
              <w:t>
аспадан жасалған материалдардан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Секциялар мен катушкаларды изоляция жасауда iстейтiн оқшаулағыш жасаушы: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1)құрамында 40 және одан да көп </w:t>
            </w:r>
          </w:p>
          <w:p>
            <w:pPr>
              <w:spacing w:after="20"/>
              <w:ind w:left="20"/>
              <w:jc w:val="both"/>
            </w:pPr>
            <w:r>
              <w:rPr>
                <w:rFonts w:ascii="Times New Roman"/>
                <w:b w:val="false"/>
                <w:i w:val="false"/>
                <w:color w:val="000000"/>
                <w:sz w:val="20"/>
              </w:rPr>
              <w:t>
пайыз бензол, толуол, ксилол бар лактардан жасалған шикi микалентамен немесе кремнийорганикалық лактар жағылған шикi микалентамен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2)құрамында 20-дан 40-қа дейiн </w:t>
            </w:r>
          </w:p>
          <w:p>
            <w:pPr>
              <w:spacing w:after="20"/>
              <w:ind w:left="20"/>
              <w:jc w:val="both"/>
            </w:pPr>
            <w:r>
              <w:rPr>
                <w:rFonts w:ascii="Times New Roman"/>
                <w:b w:val="false"/>
                <w:i w:val="false"/>
                <w:color w:val="000000"/>
                <w:sz w:val="20"/>
              </w:rPr>
              <w:t>
пайыз бензол, толуол, ксилол бар лактардан жасалған шикi микалентамен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3)құрамында 20-дан кем пайыз бензол, толуол, ксилол немесе басқа улы ерiткiштер бар лактардан жасалған шикi микалентамен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шыны оқшаулағыш және басқа да материалдар (шыны мата, шыны талшық, шыны таспа) ыстық күйiнде полихлорвинил таспамен және листiлi </w:t>
            </w:r>
          </w:p>
          <w:p>
            <w:pPr>
              <w:spacing w:after="20"/>
              <w:ind w:left="20"/>
              <w:jc w:val="both"/>
            </w:pPr>
            <w:r>
              <w:rPr>
                <w:rFonts w:ascii="Times New Roman"/>
                <w:b w:val="false"/>
                <w:i w:val="false"/>
                <w:color w:val="000000"/>
                <w:sz w:val="20"/>
              </w:rPr>
              <w:t>
асбеспен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5)шыны оқшаулағышпен (шыны мата, шыны талшық, шыны таспа) кремний органикалық лактар </w:t>
            </w:r>
          </w:p>
          <w:p>
            <w:pPr>
              <w:spacing w:after="20"/>
              <w:ind w:left="20"/>
              <w:jc w:val="both"/>
            </w:pPr>
            <w:r>
              <w:rPr>
                <w:rFonts w:ascii="Times New Roman"/>
                <w:b w:val="false"/>
                <w:i w:val="false"/>
                <w:color w:val="000000"/>
                <w:sz w:val="20"/>
              </w:rPr>
              <w:t>
қолданып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Трансформатор орамдарын эпоксидтi және полиэфир шайырларымен оқшаулау жасайтын; таспалы </w:t>
            </w:r>
          </w:p>
          <w:p>
            <w:pPr>
              <w:spacing w:after="20"/>
              <w:ind w:left="20"/>
              <w:jc w:val="both"/>
            </w:pPr>
            <w:r>
              <w:rPr>
                <w:rFonts w:ascii="Times New Roman"/>
                <w:b w:val="false"/>
                <w:i w:val="false"/>
                <w:color w:val="000000"/>
                <w:sz w:val="20"/>
              </w:rPr>
              <w:t>
жүрекшелер жасаушы және күйдiрушi-вакуумшы, төрт хлорлы көмiртек қолданып жұмыс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Тiкелей оқшаулау, орау цехтарында (учаскелерiнде) шыныоқшаулаумен (шыны мата, шыны талшық, шыны таспа) оқшаулау жасалған секциялар </w:t>
            </w:r>
          </w:p>
          <w:p>
            <w:pPr>
              <w:spacing w:after="20"/>
              <w:ind w:left="20"/>
              <w:jc w:val="both"/>
            </w:pPr>
            <w:r>
              <w:rPr>
                <w:rFonts w:ascii="Times New Roman"/>
                <w:b w:val="false"/>
                <w:i w:val="false"/>
                <w:color w:val="000000"/>
                <w:sz w:val="20"/>
              </w:rPr>
              <w:t>
мен оқшауларды бақылайтын электроизооқшаулау материалдары өндiрiсiнiң бақылаушысы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Секцияларды, катушкаларды және оқшаулау материалдарын қабылдап алумен және бақылаумен тiкелей айналысатын электрооқшаулау материалдары өндiрiсiнiң бақылаушысы, сондай-ақ шикi микалента қолданылатын цехтарда iстейтiн көмекшi (тасымалдаушы) жұмысшы: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1)кремнийорганикалық лактармен және құрамында 40 және одан да көп пайыз бензол, толуол, ксилол бар лактармен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2)құрамында 20-дан 40-қа дейiн пайыз бензол, толуол, ксилол бар лактармен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3)құрамында 20-дан кем пайыз бензол, толуол, ксилол бар лактармен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Электрооқшаулау бұйымдармен материалдарды лактаушы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Электроаспаптар және аппараттар үшiн катушканың ораушысы, мына жұмыстарда iстейтiн: </w:t>
            </w:r>
          </w:p>
          <w:p>
            <w:pPr>
              <w:spacing w:after="20"/>
              <w:ind w:left="20"/>
              <w:jc w:val="both"/>
            </w:pPr>
            <w:r>
              <w:rPr>
                <w:rFonts w:ascii="Times New Roman"/>
                <w:b w:val="false"/>
                <w:i w:val="false"/>
                <w:color w:val="000000"/>
                <w:sz w:val="20"/>
              </w:rPr>
              <w:t xml:space="preserve">
1) құрамында 40 және одан да көп пайыз бензол, толуол, ксилол бар кремнийорганикалық лактардан </w:t>
            </w:r>
          </w:p>
          <w:p>
            <w:pPr>
              <w:spacing w:after="20"/>
              <w:ind w:left="20"/>
              <w:jc w:val="both"/>
            </w:pPr>
            <w:r>
              <w:rPr>
                <w:rFonts w:ascii="Times New Roman"/>
                <w:b w:val="false"/>
                <w:i w:val="false"/>
                <w:color w:val="000000"/>
                <w:sz w:val="20"/>
              </w:rPr>
              <w:t>
жасалған шикi микалентамен немесе шыны микалентамен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құрамында 20-дан 40-қа дейiн пайыз бензол,</w:t>
            </w:r>
          </w:p>
          <w:p>
            <w:pPr>
              <w:spacing w:after="20"/>
              <w:ind w:left="20"/>
              <w:jc w:val="both"/>
            </w:pPr>
            <w:r>
              <w:rPr>
                <w:rFonts w:ascii="Times New Roman"/>
                <w:b w:val="false"/>
                <w:i w:val="false"/>
                <w:color w:val="000000"/>
                <w:sz w:val="20"/>
              </w:rPr>
              <w:t xml:space="preserve">
толуол, ксилол бар лактардан жасалған шикi </w:t>
            </w:r>
          </w:p>
          <w:p>
            <w:pPr>
              <w:spacing w:after="20"/>
              <w:ind w:left="20"/>
              <w:jc w:val="both"/>
            </w:pPr>
            <w:r>
              <w:rPr>
                <w:rFonts w:ascii="Times New Roman"/>
                <w:b w:val="false"/>
                <w:i w:val="false"/>
                <w:color w:val="000000"/>
                <w:sz w:val="20"/>
              </w:rPr>
              <w:t>
микалентамен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3)шыны оқшаулағышпен (шыны мата, шыны талшық, шыны таспа), құрамында 20-дан кем пайыз </w:t>
            </w:r>
          </w:p>
          <w:p>
            <w:pPr>
              <w:spacing w:after="20"/>
              <w:ind w:left="20"/>
              <w:jc w:val="both"/>
            </w:pPr>
            <w:r>
              <w:rPr>
                <w:rFonts w:ascii="Times New Roman"/>
                <w:b w:val="false"/>
                <w:i w:val="false"/>
                <w:color w:val="000000"/>
                <w:sz w:val="20"/>
              </w:rPr>
              <w:t>
бензол, толуол, ксилол немесе басқа улы ерiткiштер бар шикi микалентамен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Электрмашиналардың катушкалары мен секцияларын тiкелей мына заттарды қолданып орайтын ораушы: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1)құрамында 40 және одан да көп </w:t>
            </w:r>
          </w:p>
          <w:p>
            <w:pPr>
              <w:spacing w:after="20"/>
              <w:ind w:left="20"/>
              <w:jc w:val="both"/>
            </w:pPr>
            <w:r>
              <w:rPr>
                <w:rFonts w:ascii="Times New Roman"/>
                <w:b w:val="false"/>
                <w:i w:val="false"/>
                <w:color w:val="000000"/>
                <w:sz w:val="20"/>
              </w:rPr>
              <w:t>
пайыз бензол, толуол, ксилол баркремнийорганикалық лактардан жасалған шикi микалентамен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2)құрамында 20-дан 40-қа дейiн </w:t>
            </w:r>
          </w:p>
          <w:p>
            <w:pPr>
              <w:spacing w:after="20"/>
              <w:ind w:left="20"/>
              <w:jc w:val="both"/>
            </w:pPr>
            <w:r>
              <w:rPr>
                <w:rFonts w:ascii="Times New Roman"/>
                <w:b w:val="false"/>
                <w:i w:val="false"/>
                <w:color w:val="000000"/>
                <w:sz w:val="20"/>
              </w:rPr>
              <w:t>
пайыз бензол, толуол, ксилол бар лактардан жасалған шикi микалентамен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3)шыны оқшаулағышпен (шыны мата, шыны талшық, шыны таспа), құрамында 20-дан кем пайыз </w:t>
            </w:r>
          </w:p>
          <w:p>
            <w:pPr>
              <w:spacing w:after="20"/>
              <w:ind w:left="20"/>
              <w:jc w:val="both"/>
            </w:pPr>
            <w:r>
              <w:rPr>
                <w:rFonts w:ascii="Times New Roman"/>
                <w:b w:val="false"/>
                <w:i w:val="false"/>
                <w:color w:val="000000"/>
                <w:sz w:val="20"/>
              </w:rPr>
              <w:t>
бензол, толуол, ксилол немесе басқа улы ерiткiштер бар шикi микалентамен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Трансформатор катушкаларына мына </w:t>
            </w:r>
          </w:p>
          <w:p>
            <w:pPr>
              <w:spacing w:after="20"/>
              <w:ind w:left="20"/>
              <w:jc w:val="both"/>
            </w:pPr>
            <w:r>
              <w:rPr>
                <w:rFonts w:ascii="Times New Roman"/>
                <w:b w:val="false"/>
                <w:i w:val="false"/>
                <w:color w:val="000000"/>
                <w:sz w:val="20"/>
              </w:rPr>
              <w:t>
заттарды қолданып орайтын ораушы: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1)құрамында 40 және одан да көп </w:t>
            </w:r>
          </w:p>
          <w:p>
            <w:pPr>
              <w:spacing w:after="20"/>
              <w:ind w:left="20"/>
              <w:jc w:val="both"/>
            </w:pPr>
            <w:r>
              <w:rPr>
                <w:rFonts w:ascii="Times New Roman"/>
                <w:b w:val="false"/>
                <w:i w:val="false"/>
                <w:color w:val="000000"/>
                <w:sz w:val="20"/>
              </w:rPr>
              <w:t>
пайыз бензол, толуол, ксилол баркремнийорганикалық лактардан жасалған шикi микалентамен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құрамында 20-дан 40-қа дейiн пайыз бензол, толуол, ксилол бар лактардан жасалған шикi </w:t>
            </w:r>
          </w:p>
          <w:p>
            <w:pPr>
              <w:spacing w:after="20"/>
              <w:ind w:left="20"/>
              <w:jc w:val="both"/>
            </w:pPr>
            <w:r>
              <w:rPr>
                <w:rFonts w:ascii="Times New Roman"/>
                <w:b w:val="false"/>
                <w:i w:val="false"/>
                <w:color w:val="000000"/>
                <w:sz w:val="20"/>
              </w:rPr>
              <w:t>
микалентамен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3)шыны оқшаулаумен (шыны мата, шыны талшық, шыны таспа), құрамында 20-дан кем пайыз </w:t>
            </w:r>
          </w:p>
          <w:p>
            <w:pPr>
              <w:spacing w:after="20"/>
              <w:ind w:left="20"/>
              <w:jc w:val="both"/>
            </w:pPr>
            <w:r>
              <w:rPr>
                <w:rFonts w:ascii="Times New Roman"/>
                <w:b w:val="false"/>
                <w:i w:val="false"/>
                <w:color w:val="000000"/>
                <w:sz w:val="20"/>
              </w:rPr>
              <w:t>
бензол, толуол, ксилол немесе басқа улы ерiткiштер бар шикi микалентамен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машиналарының элементтерiн мына заттарды қолданып схемалары мен қосылыстарын оқшаулаумен </w:t>
            </w:r>
          </w:p>
          <w:p>
            <w:pPr>
              <w:spacing w:after="20"/>
              <w:ind w:left="20"/>
              <w:jc w:val="both"/>
            </w:pPr>
            <w:r>
              <w:rPr>
                <w:rFonts w:ascii="Times New Roman"/>
                <w:b w:val="false"/>
                <w:i w:val="false"/>
                <w:color w:val="000000"/>
                <w:sz w:val="20"/>
              </w:rPr>
              <w:t>
айналысатын ораушы: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1)құрамында 40 және одан да көп </w:t>
            </w:r>
          </w:p>
          <w:p>
            <w:pPr>
              <w:spacing w:after="20"/>
              <w:ind w:left="20"/>
              <w:jc w:val="both"/>
            </w:pPr>
            <w:r>
              <w:rPr>
                <w:rFonts w:ascii="Times New Roman"/>
                <w:b w:val="false"/>
                <w:i w:val="false"/>
                <w:color w:val="000000"/>
                <w:sz w:val="20"/>
              </w:rPr>
              <w:t>
пайыз бензол, толуол, ксилол баркремнийорганикалық лактардан жасалған шикi микалентамен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2)құрамында 20-дан кем пайыз бензол, толуол, ксилол немесе басқа улы ерiткiштер бар шикi </w:t>
            </w:r>
          </w:p>
          <w:p>
            <w:pPr>
              <w:spacing w:after="20"/>
              <w:ind w:left="20"/>
              <w:jc w:val="both"/>
            </w:pPr>
            <w:r>
              <w:rPr>
                <w:rFonts w:ascii="Times New Roman"/>
                <w:b w:val="false"/>
                <w:i w:val="false"/>
                <w:color w:val="000000"/>
                <w:sz w:val="20"/>
              </w:rPr>
              <w:t>
микалентамен; шыны изоляциямен (шыны мата, шыны талшық, шыны таспа), сондай-ақ электр дәнекерлеу қолданып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машиналарының элементтерiн</w:t>
            </w:r>
          </w:p>
          <w:p>
            <w:pPr>
              <w:spacing w:after="20"/>
              <w:ind w:left="20"/>
              <w:jc w:val="both"/>
            </w:pPr>
            <w:r>
              <w:rPr>
                <w:rFonts w:ascii="Times New Roman"/>
                <w:b w:val="false"/>
                <w:i w:val="false"/>
                <w:color w:val="000000"/>
                <w:sz w:val="20"/>
              </w:rPr>
              <w:t>
кремнийорганикалық лактарды қолданып ораушы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Статорлар мен роторларды ораумен айналысатын электр машиналарының элементтерiн ораушы: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1)шыны изоляциямен (шыны мата, шыны талшық, шыны таспа) изоляцияланған проводтармен секциялармен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2)шыны оқшаулағышпен құрамында улы химиялық заттар бар материалдарды бiр мезгiлде пайдаланып</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машиналарының орауларын қалайылау мен дәнекерлеумен айналысатын дәнекерлеушi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Орау, бүркеу және оқшаулау цехтарында (учаскелерiнде) шыны изоляция қолданылатын жерлерде тiкелей iстейтiн қосалқы жұмысшы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Шикi микалента қолданылатын цехтарда (учаскелерде) тiкелей iстейтiн қосалқы жұмысшы: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1)құрамында 40 және одан да көп пайыз бензол, толуол, ксилол бар кремнийорганикалық лактардан жасалған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2)құрамында 20-дан 40-қа дейiн </w:t>
            </w:r>
          </w:p>
          <w:p>
            <w:pPr>
              <w:spacing w:after="20"/>
              <w:ind w:left="20"/>
              <w:jc w:val="both"/>
            </w:pPr>
            <w:r>
              <w:rPr>
                <w:rFonts w:ascii="Times New Roman"/>
                <w:b w:val="false"/>
                <w:i w:val="false"/>
                <w:color w:val="000000"/>
                <w:sz w:val="20"/>
              </w:rPr>
              <w:t>
пайыз бензол, толуол, ксилол бар лактардан жасалған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3)құрамында 20-дан кем пайыз бензол, толуол, ксилол бар лактардан жасалған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Оқшаулау материалдарын престейтiн электр </w:t>
            </w:r>
          </w:p>
          <w:p>
            <w:pPr>
              <w:spacing w:after="20"/>
              <w:ind w:left="20"/>
              <w:jc w:val="both"/>
            </w:pPr>
            <w:r>
              <w:rPr>
                <w:rFonts w:ascii="Times New Roman"/>
                <w:b w:val="false"/>
                <w:i w:val="false"/>
                <w:color w:val="000000"/>
                <w:sz w:val="20"/>
              </w:rPr>
              <w:t xml:space="preserve">
машиналары мен агрегаттарының секцияларын, </w:t>
            </w:r>
          </w:p>
          <w:p>
            <w:pPr>
              <w:spacing w:after="20"/>
              <w:ind w:left="20"/>
              <w:jc w:val="both"/>
            </w:pPr>
            <w:r>
              <w:rPr>
                <w:rFonts w:ascii="Times New Roman"/>
                <w:b w:val="false"/>
                <w:i w:val="false"/>
                <w:color w:val="000000"/>
                <w:sz w:val="20"/>
              </w:rPr>
              <w:t xml:space="preserve">
катушкалары мен изоляциялау детальдарын </w:t>
            </w:r>
          </w:p>
          <w:p>
            <w:pPr>
              <w:spacing w:after="20"/>
              <w:ind w:left="20"/>
              <w:jc w:val="both"/>
            </w:pPr>
            <w:r>
              <w:rPr>
                <w:rFonts w:ascii="Times New Roman"/>
                <w:b w:val="false"/>
                <w:i w:val="false"/>
                <w:color w:val="000000"/>
                <w:sz w:val="20"/>
              </w:rPr>
              <w:t>
престеушi: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1)кремний органикалық, бакелиттi және басқа </w:t>
            </w:r>
          </w:p>
          <w:p>
            <w:pPr>
              <w:spacing w:after="20"/>
              <w:ind w:left="20"/>
              <w:jc w:val="both"/>
            </w:pPr>
            <w:r>
              <w:rPr>
                <w:rFonts w:ascii="Times New Roman"/>
                <w:b w:val="false"/>
                <w:i w:val="false"/>
                <w:color w:val="000000"/>
                <w:sz w:val="20"/>
              </w:rPr>
              <w:t xml:space="preserve">
құрамында улы ерiткiштер бар лактардан </w:t>
            </w:r>
          </w:p>
          <w:p>
            <w:pPr>
              <w:spacing w:after="20"/>
              <w:ind w:left="20"/>
              <w:jc w:val="both"/>
            </w:pPr>
            <w:r>
              <w:rPr>
                <w:rFonts w:ascii="Times New Roman"/>
                <w:b w:val="false"/>
                <w:i w:val="false"/>
                <w:color w:val="000000"/>
                <w:sz w:val="20"/>
              </w:rPr>
              <w:t>
ыстық престеумен жасалған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2)басқа лактарды қолданып ыстық престеумен жасалған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Оқшаулау материалдарын ыстық күйiнде </w:t>
            </w:r>
          </w:p>
          <w:p>
            <w:pPr>
              <w:spacing w:after="20"/>
              <w:ind w:left="20"/>
              <w:jc w:val="both"/>
            </w:pPr>
            <w:r>
              <w:rPr>
                <w:rFonts w:ascii="Times New Roman"/>
                <w:b w:val="false"/>
                <w:i w:val="false"/>
                <w:color w:val="000000"/>
                <w:sz w:val="20"/>
              </w:rPr>
              <w:t>
престейтiн изоляциялау материалдарын престеушi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 бұйымдарды қанықтырушы: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1)кремнийорганикалық лактармен және </w:t>
            </w:r>
          </w:p>
          <w:p>
            <w:pPr>
              <w:spacing w:after="20"/>
              <w:ind w:left="20"/>
              <w:jc w:val="both"/>
            </w:pPr>
            <w:r>
              <w:rPr>
                <w:rFonts w:ascii="Times New Roman"/>
                <w:b w:val="false"/>
                <w:i w:val="false"/>
                <w:color w:val="000000"/>
                <w:sz w:val="20"/>
              </w:rPr>
              <w:t xml:space="preserve">
құрамында 20-дан кем пайыз бензол, толуол, </w:t>
            </w:r>
          </w:p>
          <w:p>
            <w:pPr>
              <w:spacing w:after="20"/>
              <w:ind w:left="20"/>
              <w:jc w:val="both"/>
            </w:pPr>
            <w:r>
              <w:rPr>
                <w:rFonts w:ascii="Times New Roman"/>
                <w:b w:val="false"/>
                <w:i w:val="false"/>
                <w:color w:val="000000"/>
                <w:sz w:val="20"/>
              </w:rPr>
              <w:t>
ксилол бар лактармен қанықтырушы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2)басқа құрамында улы ерiткiштер бар лактармен және битуммен қанықтырушы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Үнемi өлшеумен айналысатын жұмысшы: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1)құрамында 40 және одан да көп пайыз </w:t>
            </w:r>
          </w:p>
          <w:p>
            <w:pPr>
              <w:spacing w:after="20"/>
              <w:ind w:left="20"/>
              <w:jc w:val="both"/>
            </w:pPr>
            <w:r>
              <w:rPr>
                <w:rFonts w:ascii="Times New Roman"/>
                <w:b w:val="false"/>
                <w:i w:val="false"/>
                <w:color w:val="000000"/>
                <w:sz w:val="20"/>
              </w:rPr>
              <w:t xml:space="preserve">
бензол, толуол, ксилол бар кремнийорганикалық </w:t>
            </w:r>
          </w:p>
          <w:p>
            <w:pPr>
              <w:spacing w:after="20"/>
              <w:ind w:left="20"/>
              <w:jc w:val="both"/>
            </w:pPr>
            <w:r>
              <w:rPr>
                <w:rFonts w:ascii="Times New Roman"/>
                <w:b w:val="false"/>
                <w:i w:val="false"/>
                <w:color w:val="000000"/>
                <w:sz w:val="20"/>
              </w:rPr>
              <w:t>
лактардан жасалған шикi микалентамен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2)құрамында 20-дан 40-қа дейiн пайыз бензол, толуол, ксилол бар лактардан жасалған шикi микалентамен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3)құрамында 20-дан кем пайыз бензол, толуол, ксилол лактардан жасалған шикi микалентамен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Мыс шиналар мен сымдарды шыны оқшаулағыштан </w:t>
            </w:r>
          </w:p>
          <w:p>
            <w:pPr>
              <w:spacing w:after="20"/>
              <w:ind w:left="20"/>
              <w:jc w:val="both"/>
            </w:pPr>
            <w:r>
              <w:rPr>
                <w:rFonts w:ascii="Times New Roman"/>
                <w:b w:val="false"/>
                <w:i w:val="false"/>
                <w:color w:val="000000"/>
                <w:sz w:val="20"/>
              </w:rPr>
              <w:t>
тазартатын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 миканиттi продорожкалайтын</w:t>
            </w:r>
          </w:p>
          <w:p>
            <w:pPr>
              <w:spacing w:after="20"/>
              <w:ind w:left="20"/>
              <w:jc w:val="both"/>
            </w:pPr>
            <w:r>
              <w:rPr>
                <w:rFonts w:ascii="Times New Roman"/>
                <w:b w:val="false"/>
                <w:i w:val="false"/>
                <w:color w:val="000000"/>
                <w:sz w:val="20"/>
              </w:rPr>
              <w:t>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Турбогенераторлар мен гидрогенераторлар </w:t>
            </w:r>
          </w:p>
          <w:p>
            <w:pPr>
              <w:spacing w:after="20"/>
              <w:ind w:left="20"/>
              <w:jc w:val="both"/>
            </w:pPr>
            <w:r>
              <w:rPr>
                <w:rFonts w:ascii="Times New Roman"/>
                <w:b w:val="false"/>
                <w:i w:val="false"/>
                <w:color w:val="000000"/>
                <w:sz w:val="20"/>
              </w:rPr>
              <w:t xml:space="preserve">
жасайтын кәсiпорындардың оқшаулағыш қоспа </w:t>
            </w:r>
          </w:p>
          <w:p>
            <w:pPr>
              <w:spacing w:after="20"/>
              <w:ind w:left="20"/>
              <w:jc w:val="both"/>
            </w:pPr>
            <w:r>
              <w:rPr>
                <w:rFonts w:ascii="Times New Roman"/>
                <w:b w:val="false"/>
                <w:i w:val="false"/>
                <w:color w:val="000000"/>
                <w:sz w:val="20"/>
              </w:rPr>
              <w:t xml:space="preserve">
жасайтын, турбогенераторлардың және гидрогенераторлардың өзектерiн эпоксидтi смола, стирол, малеин ангидридiн және полиэфирлер </w:t>
            </w:r>
          </w:p>
          <w:p>
            <w:pPr>
              <w:spacing w:after="20"/>
              <w:ind w:left="20"/>
              <w:jc w:val="both"/>
            </w:pPr>
            <w:r>
              <w:rPr>
                <w:rFonts w:ascii="Times New Roman"/>
                <w:b w:val="false"/>
                <w:i w:val="false"/>
                <w:color w:val="000000"/>
                <w:sz w:val="20"/>
              </w:rPr>
              <w:t>
қолданып престейтiн жұмысшылары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Электрлi машиналардың секциялары мен катушкаларының шыны изоляциямен оқшауланған секцияларын созу және рихталауда iстейтiн созушы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 орау, бүркеу цехтарында (учаскелерiнде) шыны оқшаулағышпен және кремнийорганикалық лактармен оқшауланған бұйымдарды (бөлшектердi) жинақтауда iстейтiн жұмыстарды бөлушi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Трансформаторларға май мен совтол </w:t>
            </w:r>
          </w:p>
          <w:p>
            <w:pPr>
              <w:spacing w:after="20"/>
              <w:ind w:left="20"/>
              <w:jc w:val="both"/>
            </w:pPr>
            <w:r>
              <w:rPr>
                <w:rFonts w:ascii="Times New Roman"/>
                <w:b w:val="false"/>
                <w:i w:val="false"/>
                <w:color w:val="000000"/>
                <w:sz w:val="20"/>
              </w:rPr>
              <w:t>
құюмен айналысатын трансформатор жинаушы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Трансформаторлар катушкаларын жинаушы-өңдеушi лактармен қанықтырылған ыстық орамаларды созу, өңдеу және престеумен шұғылданатын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Трансформаторлар орамаларын жинаушы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Асбоцементтi өңдейтін бұрғылаушы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машиналарының выводтары мен</w:t>
            </w:r>
          </w:p>
          <w:p>
            <w:pPr>
              <w:spacing w:after="20"/>
              <w:ind w:left="20"/>
              <w:jc w:val="both"/>
            </w:pPr>
            <w:r>
              <w:rPr>
                <w:rFonts w:ascii="Times New Roman"/>
                <w:b w:val="false"/>
                <w:i w:val="false"/>
                <w:color w:val="000000"/>
                <w:sz w:val="20"/>
              </w:rPr>
              <w:t>
орамаларының слесарi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Токарь: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миканиттен якорь коллекторларын қайраушы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асбоцементтi өңдейтін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оқшаулағышын қолданатын орау, оқшаулау, бүркеу цехтарындағы (учаскелерiндегi) өндiрiстiк үйлердi жинаумен айналысатын өндiрiстiк үйлердi жинаушы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Өңдеу және гальванмен жабу жұмыстарында </w:t>
            </w:r>
          </w:p>
          <w:p>
            <w:pPr>
              <w:spacing w:after="20"/>
              <w:ind w:left="20"/>
              <w:jc w:val="both"/>
            </w:pPr>
            <w:r>
              <w:rPr>
                <w:rFonts w:ascii="Times New Roman"/>
                <w:b w:val="false"/>
                <w:i w:val="false"/>
                <w:color w:val="000000"/>
                <w:sz w:val="20"/>
              </w:rPr>
              <w:t xml:space="preserve">
iстейтiн трафареттер, шкалалар мен платтар </w:t>
            </w:r>
          </w:p>
          <w:p>
            <w:pPr>
              <w:spacing w:after="20"/>
              <w:ind w:left="20"/>
              <w:jc w:val="both"/>
            </w:pPr>
            <w:r>
              <w:rPr>
                <w:rFonts w:ascii="Times New Roman"/>
                <w:b w:val="false"/>
                <w:i w:val="false"/>
                <w:color w:val="000000"/>
                <w:sz w:val="20"/>
              </w:rPr>
              <w:t>
дайындаушы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Асбоцемент өңдейтін фрезершi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Электротехникалық өнеркәсiпте жұмыс уақытының </w:t>
            </w:r>
          </w:p>
          <w:p>
            <w:pPr>
              <w:spacing w:after="20"/>
              <w:ind w:left="20"/>
              <w:jc w:val="both"/>
            </w:pPr>
            <w:r>
              <w:rPr>
                <w:rFonts w:ascii="Times New Roman"/>
                <w:b w:val="false"/>
                <w:i w:val="false"/>
                <w:color w:val="000000"/>
                <w:sz w:val="20"/>
              </w:rPr>
              <w:t xml:space="preserve">
50 пайыздан астамында қорғасын-қалайы </w:t>
            </w:r>
          </w:p>
          <w:p>
            <w:pPr>
              <w:spacing w:after="20"/>
              <w:ind w:left="20"/>
              <w:jc w:val="both"/>
            </w:pPr>
            <w:r>
              <w:rPr>
                <w:rFonts w:ascii="Times New Roman"/>
                <w:b w:val="false"/>
                <w:i w:val="false"/>
                <w:color w:val="000000"/>
                <w:sz w:val="20"/>
              </w:rPr>
              <w:t>
балқымаларды дәнекерлейтiн электромонтаждаушы-схемашы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және мамандар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Шикi микалента қолданылатын цехтарда (учаскелерде) тiкелей iстейтiн мастер: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құрамында 40 және одан да көп пайыз бензол, толуол, ксилол бар кремнийорганикалық лактардан жасалған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2)құрамында 20-дан 40-қа дейiн пайыз бензол, толуол, ксилол бар лактардан жасалған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3)құрамында 20-дан кем пайыз бензол, </w:t>
            </w:r>
          </w:p>
          <w:p>
            <w:pPr>
              <w:spacing w:after="20"/>
              <w:ind w:left="20"/>
              <w:jc w:val="both"/>
            </w:pPr>
            <w:r>
              <w:rPr>
                <w:rFonts w:ascii="Times New Roman"/>
                <w:b w:val="false"/>
                <w:i w:val="false"/>
                <w:color w:val="000000"/>
                <w:sz w:val="20"/>
              </w:rPr>
              <w:t>
толуол, ксилол бар лактардан жасалған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180-тарау. Гальванды элементтер мен батареялар өндірісі </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 өндiрiсiнiң автоматшысы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Электрооқшаулағыш лактарды, смолалар мен мастикаларды пiсiрушi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Паста пiсiрушi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Смолка құюшы: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пектiк смолкамен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битумдiк смолкамен iстейтiн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өндiрiсiнiң оқшаулаушысы: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1)құрамында полихлорвинил бар лактар немесе смолкалар немесе басқа композициялармен iстейтiн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2)ағында парафин-канифолды композициямен парафиндейтiн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 және элемент өндiрiсiндегi бақылаушы: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1)диiрмен-қоспа, престеу және электролит </w:t>
            </w:r>
          </w:p>
          <w:p>
            <w:pPr>
              <w:spacing w:after="20"/>
              <w:ind w:left="20"/>
              <w:jc w:val="both"/>
            </w:pPr>
            <w:r>
              <w:rPr>
                <w:rFonts w:ascii="Times New Roman"/>
                <w:b w:val="false"/>
                <w:i w:val="false"/>
                <w:color w:val="000000"/>
                <w:sz w:val="20"/>
              </w:rPr>
              <w:t>
цехтары мен бөлiмдерiндегi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2)галеттi элементтер мен батареяларды жинау, </w:t>
            </w:r>
          </w:p>
          <w:p>
            <w:pPr>
              <w:spacing w:after="20"/>
              <w:ind w:left="20"/>
              <w:jc w:val="both"/>
            </w:pPr>
            <w:r>
              <w:rPr>
                <w:rFonts w:ascii="Times New Roman"/>
                <w:b w:val="false"/>
                <w:i w:val="false"/>
                <w:color w:val="000000"/>
                <w:sz w:val="20"/>
              </w:rPr>
              <w:t>
паста жағу учаскелерiндегi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Диiрмен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 өндiрiсi автоматтарын </w:t>
            </w:r>
          </w:p>
          <w:p>
            <w:pPr>
              <w:spacing w:after="20"/>
              <w:ind w:left="20"/>
              <w:jc w:val="both"/>
            </w:pPr>
            <w:r>
              <w:rPr>
                <w:rFonts w:ascii="Times New Roman"/>
                <w:b w:val="false"/>
                <w:i w:val="false"/>
                <w:color w:val="000000"/>
                <w:sz w:val="20"/>
              </w:rPr>
              <w:t>
түзетушi, жинау бөлiмiнде iстейтiн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Паста жағушы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Электропровод қабатын жағушы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Агломераттарды байлаушы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Үнемi конвейерде iстейтiн батареяларды желiмдеушi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жұмысшы: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1)галеттi элементтер мен батареяларды жинау, паста жағу учаскелерiндегi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2)диiрмен-қоспа, престеу және электролит цехтары мен бөлiмдерiндегi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Агломераттарды престеушi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Активтi массаларды дайындаушы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 дайындаумен айналысатын ерiтiндiлер мен электролиттер дайындаушы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Сусымалы материалдарды себушi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Электротехникалық бұйымдарды қанықтырушы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Көмекшi жұмысшы: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1)галеттi элементтер мен батареяларды жинау, паста жағу учаскелерiндегi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диiрмен-қоспа, престеу және электролит цехтары мен бөлiмдерiндегi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Гальванды элементтер мен батареяларды жинаушы: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галеттi элементтер жинайтын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секцияларды жинайтын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өндiрiстiк ағында батареяларды жинайтын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Престеу бөлiмiнiң, диiрмен-қоспа бөлiмiнiң жабдығын үнемi түзетумен айналысатын жөндеушi-слесарь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Элемент өндiрiсiнiң кептiрушiсi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Өндiрiстiк үйлердi жинаушы: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1)галеттi элементтер мен батареяларды жинау, паста жағу учаскелерiндегi өндiрiстiк үйлердi жинайтын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2)диiрмен-қоспа, престеу және электролит </w:t>
            </w:r>
          </w:p>
          <w:p>
            <w:pPr>
              <w:spacing w:after="20"/>
              <w:ind w:left="20"/>
              <w:jc w:val="both"/>
            </w:pPr>
            <w:r>
              <w:rPr>
                <w:rFonts w:ascii="Times New Roman"/>
                <w:b w:val="false"/>
                <w:i w:val="false"/>
                <w:color w:val="000000"/>
                <w:sz w:val="20"/>
              </w:rPr>
              <w:t>
цехтары мен бөлiмдерiндегi өндiрiстiк үйлердi жинайтын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Шприцовшы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және мамандар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Диiрмен-қоспа және престеу цехтары мен </w:t>
            </w:r>
          </w:p>
          <w:p>
            <w:pPr>
              <w:spacing w:after="20"/>
              <w:ind w:left="20"/>
              <w:jc w:val="both"/>
            </w:pPr>
            <w:r>
              <w:rPr>
                <w:rFonts w:ascii="Times New Roman"/>
                <w:b w:val="false"/>
                <w:i w:val="false"/>
                <w:color w:val="000000"/>
                <w:sz w:val="20"/>
              </w:rPr>
              <w:t xml:space="preserve">
бөлiмдерiндегi ауысым басшылары мен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181-тарау. Сынап пен оның қосылыстары негізіндегі элементтер мен батареялар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Сынап пен оның қосылыстары негізіндегі ток </w:t>
            </w:r>
          </w:p>
          <w:p>
            <w:pPr>
              <w:spacing w:after="20"/>
              <w:ind w:left="20"/>
              <w:jc w:val="both"/>
            </w:pPr>
            <w:r>
              <w:rPr>
                <w:rFonts w:ascii="Times New Roman"/>
                <w:b w:val="false"/>
                <w:i w:val="false"/>
                <w:color w:val="000000"/>
                <w:sz w:val="20"/>
              </w:rPr>
              <w:t>
көздері (батарея элементтері) өндірісіндегі жұмысшылар мен мастерлер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182-тарау. Қорғасын мен оның қосылыстары негізіндегі элементтер мен батареялар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мен оның қосылыстары негiзiндегi ток көздерi (батарея элементтерi) өндiрiсiндегi</w:t>
            </w:r>
          </w:p>
          <w:p>
            <w:pPr>
              <w:spacing w:after="20"/>
              <w:ind w:left="20"/>
              <w:jc w:val="both"/>
            </w:pPr>
            <w:r>
              <w:rPr>
                <w:rFonts w:ascii="Times New Roman"/>
                <w:b w:val="false"/>
                <w:i w:val="false"/>
                <w:color w:val="000000"/>
                <w:sz w:val="20"/>
              </w:rPr>
              <w:t>
жұмысшылар мен мастерлер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183-тарау. Асфальтпек массасын өндіру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Пектi балқыту және жақсартуда iстейтiн балқыту</w:t>
            </w:r>
          </w:p>
          <w:p>
            <w:pPr>
              <w:spacing w:after="20"/>
              <w:ind w:left="20"/>
              <w:jc w:val="both"/>
            </w:pPr>
            <w:r>
              <w:rPr>
                <w:rFonts w:ascii="Times New Roman"/>
                <w:b w:val="false"/>
                <w:i w:val="false"/>
                <w:color w:val="000000"/>
                <w:sz w:val="20"/>
              </w:rPr>
              <w:t>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Кизельгурды кептiрумен айналысатын кептiру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Араластырғыштарға қызмет көрсететiн араластыру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Өндiрiс жұмыскерлерiне тiкелей қызмет көрсететiн гардеробшы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Пек тасымалдайтын жүк тиеушi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Термооқшаулаудағы оқшаулағыш жасаушы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Химиялық шикiзатты сақтайтын және беретiн қоймашы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пештердiң от жағушысы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Шприц-машинаның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Кизельгурды бөлшектейтiн диiрменнiң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Асфальтпек массасы өндiрiсiнде тiкелей iстейтiн сынаққа терiп алу және бақылау жасайтын сынаққа </w:t>
            </w:r>
          </w:p>
          <w:p>
            <w:pPr>
              <w:spacing w:after="20"/>
              <w:ind w:left="20"/>
              <w:jc w:val="both"/>
            </w:pPr>
            <w:r>
              <w:rPr>
                <w:rFonts w:ascii="Times New Roman"/>
                <w:b w:val="false"/>
                <w:i w:val="false"/>
                <w:color w:val="000000"/>
                <w:sz w:val="20"/>
              </w:rPr>
              <w:t>
терiп алушы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материалдарды қопсытатын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өндiрiстiк цехтарда жабдықтарды жөндейтiн және қызмет көрсететiн жөндеушi-слесарь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Негiзгi өндiрiстiк цехтарда iстейтiн </w:t>
            </w:r>
          </w:p>
          <w:p>
            <w:pPr>
              <w:spacing w:after="20"/>
              <w:ind w:left="20"/>
              <w:jc w:val="both"/>
            </w:pPr>
            <w:r>
              <w:rPr>
                <w:rFonts w:ascii="Times New Roman"/>
                <w:b w:val="false"/>
                <w:i w:val="false"/>
                <w:color w:val="000000"/>
                <w:sz w:val="20"/>
              </w:rPr>
              <w:t>
өндiрiстiк үйлердi жинаушы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өндiрiстiк цехтарда тiкелей iстейтiн электр жабдығын жөндейтiн электромонтер, электр жабдығына қызмет көрсететiн электромонтер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және мамандар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Асфальтпек массасы өндiрiсiнде тiкелей iстейтiн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184-тарау. Асфальтпек массасынан және пресс-материалдардан жасалған бұйымдар өндірісі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Композиция дайындаумен айналысатын араластыру </w:t>
            </w:r>
          </w:p>
          <w:p>
            <w:pPr>
              <w:spacing w:after="20"/>
              <w:ind w:left="20"/>
              <w:jc w:val="both"/>
            </w:pPr>
            <w:r>
              <w:rPr>
                <w:rFonts w:ascii="Times New Roman"/>
                <w:b w:val="false"/>
                <w:i w:val="false"/>
                <w:color w:val="000000"/>
                <w:sz w:val="20"/>
              </w:rPr>
              <w:t>
аппаратшысы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Өндiрiстiк цехтарда тiкелей iстейтiн гардеробшы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Пластмассадан құбырлардың детальдары мен </w:t>
            </w:r>
          </w:p>
          <w:p>
            <w:pPr>
              <w:spacing w:after="20"/>
              <w:ind w:left="20"/>
              <w:jc w:val="both"/>
            </w:pPr>
            <w:r>
              <w:rPr>
                <w:rFonts w:ascii="Times New Roman"/>
                <w:b w:val="false"/>
                <w:i w:val="false"/>
                <w:color w:val="000000"/>
                <w:sz w:val="20"/>
              </w:rPr>
              <w:t xml:space="preserve">
түйiндерiн дайындаушы, царгаларды </w:t>
            </w:r>
          </w:p>
          <w:p>
            <w:pPr>
              <w:spacing w:after="20"/>
              <w:ind w:left="20"/>
              <w:jc w:val="both"/>
            </w:pPr>
            <w:r>
              <w:rPr>
                <w:rFonts w:ascii="Times New Roman"/>
                <w:b w:val="false"/>
                <w:i w:val="false"/>
                <w:color w:val="000000"/>
                <w:sz w:val="20"/>
              </w:rPr>
              <w:t>
майыстыруда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Шикiзатты тасып әкелу мен бактарды тасып әкететiн жүк тиеушi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Престеу қалдықтарын бөлшектейтiн бөлшектеушi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Қоймашы: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бактар қоймасындағы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2)фенолит, игелит, қорғасын втулкалар қоймасындағы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Асфальтпек бактарын қабылдап </w:t>
            </w:r>
          </w:p>
          <w:p>
            <w:pPr>
              <w:spacing w:after="20"/>
              <w:ind w:left="20"/>
              <w:jc w:val="both"/>
            </w:pPr>
            <w:r>
              <w:rPr>
                <w:rFonts w:ascii="Times New Roman"/>
                <w:b w:val="false"/>
                <w:i w:val="false"/>
                <w:color w:val="000000"/>
                <w:sz w:val="20"/>
              </w:rPr>
              <w:t xml:space="preserve">
алатын және пластмассадан жасалған </w:t>
            </w:r>
          </w:p>
          <w:p>
            <w:pPr>
              <w:spacing w:after="20"/>
              <w:ind w:left="20"/>
              <w:jc w:val="both"/>
            </w:pPr>
            <w:r>
              <w:rPr>
                <w:rFonts w:ascii="Times New Roman"/>
                <w:b w:val="false"/>
                <w:i w:val="false"/>
                <w:color w:val="000000"/>
                <w:sz w:val="20"/>
              </w:rPr>
              <w:t>
бұйымдарды қабылдап алатын бақылаушы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бұйымдар өндiрiсiнде тiкелей iстейтiн химиялық талдау лаборанты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Тiкелей престеу цехында орналасқан қондырғыларға қызмет көрсететiн насос қондырғылардың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бұйымдарды өңдеушi: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1)бактарды тазалайтын, сондай-ақ қақпақтарға престелген қорғасын втулкаларды өңдейтін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қақпақтар тазалайтын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Престеу цехында тiкелей iстейтiн көмекшi жұмысшы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бұйымдарды престеушi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Асфальтпек массасынан және пресс- </w:t>
            </w:r>
          </w:p>
          <w:p>
            <w:pPr>
              <w:spacing w:after="20"/>
              <w:ind w:left="20"/>
              <w:jc w:val="both"/>
            </w:pPr>
            <w:r>
              <w:rPr>
                <w:rFonts w:ascii="Times New Roman"/>
                <w:b w:val="false"/>
                <w:i w:val="false"/>
                <w:color w:val="000000"/>
                <w:sz w:val="20"/>
              </w:rPr>
              <w:t xml:space="preserve">
материалдардан жасалған бұйымдарды </w:t>
            </w:r>
          </w:p>
          <w:p>
            <w:pPr>
              <w:spacing w:after="20"/>
              <w:ind w:left="20"/>
              <w:jc w:val="both"/>
            </w:pPr>
            <w:r>
              <w:rPr>
                <w:rFonts w:ascii="Times New Roman"/>
                <w:b w:val="false"/>
                <w:i w:val="false"/>
                <w:color w:val="000000"/>
                <w:sz w:val="20"/>
              </w:rPr>
              <w:t>
желiмдеу үшiн желiм дайындайтын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Асфальтпек массасынан жасалған дайындамаларды кесетiн пластикалық массалардан жасалған дайындамалар пен бұйымдарды кесушi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Вставкаларды жоғары жиiлiктегi </w:t>
            </w:r>
          </w:p>
          <w:p>
            <w:pPr>
              <w:spacing w:after="20"/>
              <w:ind w:left="20"/>
              <w:jc w:val="both"/>
            </w:pPr>
            <w:r>
              <w:rPr>
                <w:rFonts w:ascii="Times New Roman"/>
                <w:b w:val="false"/>
                <w:i w:val="false"/>
                <w:color w:val="000000"/>
                <w:sz w:val="20"/>
              </w:rPr>
              <w:t>
токпен дәнекерлейтiн пластмассаны дәнекерлеуші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Вставкаларды желiмдеумен айналысатын желiмдеушi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өндiрiстiк цехтардағы жабдықтарды жөндейтiн, түзететiн және қызмет көрсететiн жөндеушi- слесарь</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Душтар мен санузелдердi жинайтын </w:t>
            </w:r>
          </w:p>
          <w:p>
            <w:pPr>
              <w:spacing w:after="20"/>
              <w:ind w:left="20"/>
              <w:jc w:val="both"/>
            </w:pPr>
            <w:r>
              <w:rPr>
                <w:rFonts w:ascii="Times New Roman"/>
                <w:b w:val="false"/>
                <w:i w:val="false"/>
                <w:color w:val="000000"/>
                <w:sz w:val="20"/>
              </w:rPr>
              <w:t>
өндiрiстiк үйлердiң жинаушысы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Тiкелей престеу цехында аккумулятор </w:t>
            </w:r>
          </w:p>
          <w:p>
            <w:pPr>
              <w:spacing w:after="20"/>
              <w:ind w:left="20"/>
              <w:jc w:val="both"/>
            </w:pPr>
            <w:r>
              <w:rPr>
                <w:rFonts w:ascii="Times New Roman"/>
                <w:b w:val="false"/>
                <w:i w:val="false"/>
                <w:color w:val="000000"/>
                <w:sz w:val="20"/>
              </w:rPr>
              <w:t>
бактарын орайтын ораушы-орналастырушы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Таблеттеушi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Тiкелей престеу цехында iстейтiн электр жабдығына қызмет көрсететiн электромонтер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және мамандар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Өндiрiстiк учаскелерде тiкелей iстейтiн басшылар мен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185-тарау. Қышқылды (қорғасынды) аккумуляторлар өндірісі </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аккумуляторлары өндiрiсiндегi аккумулятор пластиналарын кептiрушi-автоклавшы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Гумин қышқылының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Электролизбен сутегi алумен айналысатын электролиз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Суспензия пiсiрушi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аккумуляторлары үшiн мастикалар пiсiрумен айналысатын электроизоляциялау лактарын, смолалар мен мастикалар пiсiрушi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Электро-автотележканың жүргiзушiсi, мына цехтарда iстейтiн: диiрмен, жағу, қалыптау, құю, трубка қағу </w:t>
            </w:r>
          </w:p>
          <w:p>
            <w:pPr>
              <w:spacing w:after="20"/>
              <w:ind w:left="20"/>
              <w:jc w:val="both"/>
            </w:pPr>
            <w:r>
              <w:rPr>
                <w:rFonts w:ascii="Times New Roman"/>
                <w:b w:val="false"/>
                <w:i w:val="false"/>
                <w:color w:val="000000"/>
                <w:sz w:val="20"/>
              </w:rPr>
              <w:t>
және жинау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Диiрмен, жағу, қалыптау, құю, трубка </w:t>
            </w:r>
          </w:p>
          <w:p>
            <w:pPr>
              <w:spacing w:after="20"/>
              <w:ind w:left="20"/>
              <w:jc w:val="both"/>
            </w:pPr>
            <w:r>
              <w:rPr>
                <w:rFonts w:ascii="Times New Roman"/>
                <w:b w:val="false"/>
                <w:i w:val="false"/>
                <w:color w:val="000000"/>
                <w:sz w:val="20"/>
              </w:rPr>
              <w:t xml:space="preserve">
қағу, глетоараластыру және жинақтау </w:t>
            </w:r>
          </w:p>
          <w:p>
            <w:pPr>
              <w:spacing w:after="20"/>
              <w:ind w:left="20"/>
              <w:jc w:val="both"/>
            </w:pPr>
            <w:r>
              <w:rPr>
                <w:rFonts w:ascii="Times New Roman"/>
                <w:b w:val="false"/>
                <w:i w:val="false"/>
                <w:color w:val="000000"/>
                <w:sz w:val="20"/>
              </w:rPr>
              <w:t>
цехтарында тiкелей iстейтiн гардеробшы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Қорғасын, қорғасын тотықтарын және олардан жасалған бұйымдарды диiрмен, жағу, қалыптау, құю, трубка қағу, глетоараластыру және жинақтау цехтарында тиейтiн және түсiретiн жүк тиеушi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 (қорғасын) аккумуляторлары өндiрiсiндегi сепараторларды дайындаушы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Аккумуляторларды сынау-қалыптауда </w:t>
            </w:r>
          </w:p>
          <w:p>
            <w:pPr>
              <w:spacing w:after="20"/>
              <w:ind w:left="20"/>
              <w:jc w:val="both"/>
            </w:pPr>
            <w:r>
              <w:rPr>
                <w:rFonts w:ascii="Times New Roman"/>
                <w:b w:val="false"/>
                <w:i w:val="false"/>
                <w:color w:val="000000"/>
                <w:sz w:val="20"/>
              </w:rPr>
              <w:t>
iстейтiн сынаушы-қалыптаушы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Тiкелей мына цехтарда iстейтiн қоймашы: диiрмен, жағу, қалыптау, құю, трубка қағу, глетоараластыру және жинақтау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Қорғасынмен ластанған арнайы киiмдердi сақтайтын қоймашы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Қышқылды (қорғасынды) аккумуляторлар өндiрiсiнде iстейтiн аккумуляторлы және элементтi </w:t>
            </w:r>
          </w:p>
          <w:p>
            <w:pPr>
              <w:spacing w:after="20"/>
              <w:ind w:left="20"/>
              <w:jc w:val="both"/>
            </w:pPr>
            <w:r>
              <w:rPr>
                <w:rFonts w:ascii="Times New Roman"/>
                <w:b w:val="false"/>
                <w:i w:val="false"/>
                <w:color w:val="000000"/>
                <w:sz w:val="20"/>
              </w:rPr>
              <w:t xml:space="preserve">
өндiрiстiң бақылаушысы: диiрмен, жағу, қалыптау, құю, трубка қағу, глетоараластыру және жинақтау </w:t>
            </w:r>
          </w:p>
          <w:p>
            <w:pPr>
              <w:spacing w:after="20"/>
              <w:ind w:left="20"/>
              <w:jc w:val="both"/>
            </w:pPr>
            <w:r>
              <w:rPr>
                <w:rFonts w:ascii="Times New Roman"/>
                <w:b w:val="false"/>
                <w:i w:val="false"/>
                <w:color w:val="000000"/>
                <w:sz w:val="20"/>
              </w:rPr>
              <w:t>
цехтарында дайын өнiмдi қабылдайтын және әр операциялық бақылау жасайтын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Химиялық талдау лаборанты: диiрмен, </w:t>
            </w:r>
          </w:p>
          <w:p>
            <w:pPr>
              <w:spacing w:after="20"/>
              <w:ind w:left="20"/>
              <w:jc w:val="both"/>
            </w:pPr>
            <w:r>
              <w:rPr>
                <w:rFonts w:ascii="Times New Roman"/>
                <w:b w:val="false"/>
                <w:i w:val="false"/>
                <w:color w:val="000000"/>
                <w:sz w:val="20"/>
              </w:rPr>
              <w:t xml:space="preserve">
жағу, қалыптау, құю, трубка қағу, глетоараластыру және жинақтау цехтарында сынақтарды терiп алатын </w:t>
            </w:r>
          </w:p>
          <w:p>
            <w:pPr>
              <w:spacing w:after="20"/>
              <w:ind w:left="20"/>
              <w:jc w:val="both"/>
            </w:pPr>
            <w:r>
              <w:rPr>
                <w:rFonts w:ascii="Times New Roman"/>
                <w:b w:val="false"/>
                <w:i w:val="false"/>
                <w:color w:val="000000"/>
                <w:sz w:val="20"/>
              </w:rPr>
              <w:t>
және талдау жасайтын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балқымаларынан жасалған бұйымдарды құюшы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ұнтағын тартатын машинаның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Қорғасынмен ластаған арнайы киiмдi </w:t>
            </w:r>
          </w:p>
          <w:p>
            <w:pPr>
              <w:spacing w:after="20"/>
              <w:ind w:left="20"/>
              <w:jc w:val="both"/>
            </w:pPr>
            <w:r>
              <w:rPr>
                <w:rFonts w:ascii="Times New Roman"/>
                <w:b w:val="false"/>
                <w:i w:val="false"/>
                <w:color w:val="000000"/>
                <w:sz w:val="20"/>
              </w:rPr>
              <w:t>
жуатын және жөндейтiн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массаны араластырушы (қорғасынды аккумуляторлар үшiн)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Панцир пластиналарын толтырушы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Аккумулятор пластиналарына жағушы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Қорғасынмен ластаған арнайы </w:t>
            </w:r>
          </w:p>
          <w:p>
            <w:pPr>
              <w:spacing w:after="20"/>
              <w:ind w:left="20"/>
              <w:jc w:val="both"/>
            </w:pPr>
            <w:r>
              <w:rPr>
                <w:rFonts w:ascii="Times New Roman"/>
                <w:b w:val="false"/>
                <w:i w:val="false"/>
                <w:color w:val="000000"/>
                <w:sz w:val="20"/>
              </w:rPr>
              <w:t>
аяқкиiмдi жөндейтiн аяқкиiм жөндеушi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Қорғасынмен дәнекерлеушi (қорғасындәнекерлеушi)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Қорғасын балқымаларын балқытушы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Активтi массаларды дайындаушы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 дайындайтын ерiтiндiлер мен электролиттердi дайындаушы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цехтарда iстейтiн көмекшi жұмысшы: диiрмен, жағу, қалыптау, құю, трубка қағу, глетоараластыру және жинақтау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Завод аумағында аккумулятор өндiрiсiнiң қалдықтарын және глет пен суриктен босаған ыдысты </w:t>
            </w:r>
          </w:p>
          <w:p>
            <w:pPr>
              <w:spacing w:after="20"/>
              <w:ind w:left="20"/>
              <w:jc w:val="both"/>
            </w:pPr>
            <w:r>
              <w:rPr>
                <w:rFonts w:ascii="Times New Roman"/>
                <w:b w:val="false"/>
                <w:i w:val="false"/>
                <w:color w:val="000000"/>
                <w:sz w:val="20"/>
              </w:rPr>
              <w:t xml:space="preserve">
жинайтын көмекшi жұмысшы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бөлшектерiн қолмен тазалайтын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Қалыпталған пластиналарды штампылау-бөлуде iстейтiн аккумулятор пластиналарын кесушi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(Қорғасынды) қышқылды аккумуляторларды жинайтын қорғасын аккумуляторының жинаушысы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Мына цехтарда тiкелей iстейтiн жөндеушi-слесарь: диiрмен, жағу, қалыптау, құю, трубка қағу, </w:t>
            </w:r>
          </w:p>
          <w:p>
            <w:pPr>
              <w:spacing w:after="20"/>
              <w:ind w:left="20"/>
              <w:jc w:val="both"/>
            </w:pPr>
            <w:r>
              <w:rPr>
                <w:rFonts w:ascii="Times New Roman"/>
                <w:b w:val="false"/>
                <w:i w:val="false"/>
                <w:color w:val="000000"/>
                <w:sz w:val="20"/>
              </w:rPr>
              <w:t>
глетоараластыру және жинақтау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Мына цехтарда: диiрмен, жағу, қалыптау, құю, трубка қағу, глетоараластыру және жинақтау жинайтын өндiрiстiк үйлердi жинаушы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Ораушы-орналастырушы: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қорғасын пластиналарды қолмен орайтын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қорғасын аккумуляторларын жинақтау цехында орайтын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Сайман-ер-тұрман бұйымдарын тiгушi, аккумулятор өндiрiсiнiң жағу машиналарында таспаларды жөндеуде және жағуда тiкелей iстейтiн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жабдығына қызмет көрсететiн электромонтер, электр жабдығын жөндейтiн электромонтер, мына </w:t>
            </w:r>
          </w:p>
          <w:p>
            <w:pPr>
              <w:spacing w:after="20"/>
              <w:ind w:left="20"/>
              <w:jc w:val="both"/>
            </w:pPr>
            <w:r>
              <w:rPr>
                <w:rFonts w:ascii="Times New Roman"/>
                <w:b w:val="false"/>
                <w:i w:val="false"/>
                <w:color w:val="000000"/>
                <w:sz w:val="20"/>
              </w:rPr>
              <w:t>
цехтарда тiкелей iстейтiн: диiрмен, жағу, қалыптау құю, трубка қағу, глетоараластыру және жинақтау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Қышқылды (қорғасынды) аккумуляторлар өндiрiсiнiң негiзгi цехтарындағы электродвигательдердiң орамдарын осы цехтардан тыс жерлерде жөндейтiн электр жабдығын жөндейтiн электромонтер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және мамандар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Аккумулятор өндiрiсiнiң диiрмен, жағу, қалыптау, құю, трубка қағу, глетоараластыру және жинақтау </w:t>
            </w:r>
          </w:p>
          <w:p>
            <w:pPr>
              <w:spacing w:after="20"/>
              <w:ind w:left="20"/>
              <w:jc w:val="both"/>
            </w:pPr>
            <w:r>
              <w:rPr>
                <w:rFonts w:ascii="Times New Roman"/>
                <w:b w:val="false"/>
                <w:i w:val="false"/>
                <w:color w:val="000000"/>
                <w:sz w:val="20"/>
              </w:rPr>
              <w:t>
цехтарындағы өндiрiстiк учаскелерде тiкелей iстейтiн басшылар мен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186-тарау. Сілтілік аккумуляторлар өндірісі </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Активтi массаларды дайындау учаскелерiнде iстейтiн химсутазалау аппаратшысы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Негiздi аккумуляторлар өндiрiсiнде iстейтiн кадмийдi тотықтыру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Активтi массаларды және ламель электродтарын дайындау учаскелерiнде тiкелей iстейтiн электро </w:t>
            </w:r>
          </w:p>
          <w:p>
            <w:pPr>
              <w:spacing w:after="20"/>
              <w:ind w:left="20"/>
              <w:jc w:val="both"/>
            </w:pPr>
            <w:r>
              <w:rPr>
                <w:rFonts w:ascii="Times New Roman"/>
                <w:b w:val="false"/>
                <w:i w:val="false"/>
                <w:color w:val="000000"/>
                <w:sz w:val="20"/>
              </w:rPr>
              <w:t>
және автотележканың жүргiзушiсi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Сiлтi аккумуляторлар өндiрiсiнде iстейтiн сепараторлар дайындаушы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Сынақшы-қалыптаушы: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электродты пластиналарды амальгама жасауда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пластиналардың басқа түрлерiнде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Қышқылдар мен сiлтiнi қабылдау, </w:t>
            </w:r>
          </w:p>
          <w:p>
            <w:pPr>
              <w:spacing w:after="20"/>
              <w:ind w:left="20"/>
              <w:jc w:val="both"/>
            </w:pPr>
            <w:r>
              <w:rPr>
                <w:rFonts w:ascii="Times New Roman"/>
                <w:b w:val="false"/>
                <w:i w:val="false"/>
                <w:color w:val="000000"/>
                <w:sz w:val="20"/>
              </w:rPr>
              <w:t>
сақтау және жiберуде iстейтiн қоймашы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Активтi массаларды және ламель электродтарын дайындау учаскелерiнде қана iстейтiнқоймашы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Аккумулятор және элементтi өндiрiсте активтi массаларды, электродтарды дайындау, аккумуляторлар мен батареяларды жинау және дәнекерлеу, бояу, қалыптау және гальвандау </w:t>
            </w:r>
          </w:p>
          <w:p>
            <w:pPr>
              <w:spacing w:after="20"/>
              <w:ind w:left="20"/>
              <w:jc w:val="both"/>
            </w:pPr>
            <w:r>
              <w:rPr>
                <w:rFonts w:ascii="Times New Roman"/>
                <w:b w:val="false"/>
                <w:i w:val="false"/>
                <w:color w:val="000000"/>
                <w:sz w:val="20"/>
              </w:rPr>
              <w:t>
учаскелерiнде iстейтiн бақылаушы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Активтi массаларды, электродтарды дайындау және аккумуляторларды жинау учаскелерiнде iстейтiн </w:t>
            </w:r>
          </w:p>
          <w:p>
            <w:pPr>
              <w:spacing w:after="20"/>
              <w:ind w:left="20"/>
              <w:jc w:val="both"/>
            </w:pPr>
            <w:r>
              <w:rPr>
                <w:rFonts w:ascii="Times New Roman"/>
                <w:b w:val="false"/>
                <w:i w:val="false"/>
                <w:color w:val="000000"/>
                <w:sz w:val="20"/>
              </w:rPr>
              <w:t>
жұмысшылардың арнайы киiмдерiн жуатын және жөндейтiн машинист</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Кендi механикалық және флотация- </w:t>
            </w:r>
          </w:p>
          <w:p>
            <w:pPr>
              <w:spacing w:after="20"/>
              <w:ind w:left="20"/>
              <w:jc w:val="both"/>
            </w:pPr>
            <w:r>
              <w:rPr>
                <w:rFonts w:ascii="Times New Roman"/>
                <w:b w:val="false"/>
                <w:i w:val="false"/>
                <w:color w:val="000000"/>
                <w:sz w:val="20"/>
              </w:rPr>
              <w:t>
лық байытатын, сiлтi аккумуляторлар өндiрiсiнде iстейтiн машинист</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1)кендi механикалық байыту </w:t>
            </w:r>
          </w:p>
          <w:p>
            <w:pPr>
              <w:spacing w:after="20"/>
              <w:ind w:left="20"/>
              <w:jc w:val="both"/>
            </w:pPr>
            <w:r>
              <w:rPr>
                <w:rFonts w:ascii="Times New Roman"/>
                <w:b w:val="false"/>
                <w:i w:val="false"/>
                <w:color w:val="000000"/>
                <w:sz w:val="20"/>
              </w:rPr>
              <w:t>
бойынша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кендi химиялық байыту бойынша, кен концентратын және темiр тотығын дайындау бойынша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Активтi массаларды және ламель электродтарын дайындау учаскелерiнде iстейтiн суықтай штампылау жабдығының түзетушiсi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Активтi массаларды және ламель электродтарын және ламельсiз электродтарды дайындау учаскелерiнде iстейтiн автоматты линиялар мен агрегат станоктарын </w:t>
            </w:r>
          </w:p>
          <w:p>
            <w:pPr>
              <w:spacing w:after="20"/>
              <w:ind w:left="20"/>
              <w:jc w:val="both"/>
            </w:pPr>
            <w:r>
              <w:rPr>
                <w:rFonts w:ascii="Times New Roman"/>
                <w:b w:val="false"/>
                <w:i w:val="false"/>
                <w:color w:val="000000"/>
                <w:sz w:val="20"/>
              </w:rPr>
              <w:t>
түзетушi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 пластиналарына жағушы: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кадмий немесе мырыш тотығын немесе сынап, немесе қорғасын бар активтi массалармен жұмыс iстегенде</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2)басқа активтi массалармен жұмыс iстегенде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Активтi массаларды және ламель электродтарын дайындау учаскелерiнде iстейтiн көмекшi жұмысшы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Қоймада қышқылдар мен сiлтiнi қабылдайтын, сақтайтын және жiберетiн көмекшi жұмысшы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Формация цехтарында iстейтiн көмекшi жұмысшы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Активтi массаларды дайындаушы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Активтi массаларды дайындаушы никель тотығы гидратын кептiретiн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Ерiтiндiлер мен электролиттердi дайындаушы: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активтi массалар цехтарында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электролиттердi дайындауда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Салфеткаларды жөндеуде және активтi массаларды дайындау учаскелерiнде тiкелей iстейтiн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Активтi массаларды және ламель электродтарын дайындау учаскелерiнде iстейтiн жұмыстарды бөлушi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Электродтарды жинау учаскесiнде </w:t>
            </w:r>
          </w:p>
          <w:p>
            <w:pPr>
              <w:spacing w:after="20"/>
              <w:ind w:left="20"/>
              <w:jc w:val="both"/>
            </w:pPr>
            <w:r>
              <w:rPr>
                <w:rFonts w:ascii="Times New Roman"/>
                <w:b w:val="false"/>
                <w:i w:val="false"/>
                <w:color w:val="000000"/>
                <w:sz w:val="20"/>
              </w:rPr>
              <w:t xml:space="preserve">
тiкелей iстейтiн электрод пластиналарын қайшымен және престерде кесетiн металды қайшымен </w:t>
            </w:r>
          </w:p>
          <w:p>
            <w:pPr>
              <w:spacing w:after="20"/>
              <w:ind w:left="20"/>
              <w:jc w:val="both"/>
            </w:pPr>
            <w:r>
              <w:rPr>
                <w:rFonts w:ascii="Times New Roman"/>
                <w:b w:val="false"/>
                <w:i w:val="false"/>
                <w:color w:val="000000"/>
                <w:sz w:val="20"/>
              </w:rPr>
              <w:t>
және преспен кесушi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Сiлтi аккумулятор мен батареяларды жинаушы: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1)құрамында улы ерiткiштер бар лактармен және желiмдермен жұмыс iстегенде сiлтi аккумуляторды жинаушы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басқа жұмыстарда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3)күмiс-мырыш аккумуляторларды топырақпен толтыру-шпаклевка жасау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Активтi массаларды және ламель </w:t>
            </w:r>
          </w:p>
          <w:p>
            <w:pPr>
              <w:spacing w:after="20"/>
              <w:ind w:left="20"/>
              <w:jc w:val="both"/>
            </w:pPr>
            <w:r>
              <w:rPr>
                <w:rFonts w:ascii="Times New Roman"/>
                <w:b w:val="false"/>
                <w:i w:val="false"/>
                <w:color w:val="000000"/>
                <w:sz w:val="20"/>
              </w:rPr>
              <w:t>
электродтарын дайындау учаскелерiнде iстейтiн технологиялық құбырларды монтаждаушы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Активтi массаларды және ламель </w:t>
            </w:r>
          </w:p>
          <w:p>
            <w:pPr>
              <w:spacing w:after="20"/>
              <w:ind w:left="20"/>
              <w:jc w:val="both"/>
            </w:pPr>
            <w:r>
              <w:rPr>
                <w:rFonts w:ascii="Times New Roman"/>
                <w:b w:val="false"/>
                <w:i w:val="false"/>
                <w:color w:val="000000"/>
                <w:sz w:val="20"/>
              </w:rPr>
              <w:t>
электродтарын және ламельсiз электродтарды</w:t>
            </w:r>
          </w:p>
          <w:p>
            <w:pPr>
              <w:spacing w:after="20"/>
              <w:ind w:left="20"/>
              <w:jc w:val="both"/>
            </w:pPr>
            <w:r>
              <w:rPr>
                <w:rFonts w:ascii="Times New Roman"/>
                <w:b w:val="false"/>
                <w:i w:val="false"/>
                <w:color w:val="000000"/>
                <w:sz w:val="20"/>
              </w:rPr>
              <w:t>
дайындау учаскелерiнде жабдықтарды жөндейтiн слесарь-жөндеушi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Активтi массаларды және ламель электродтарын дайындау және қалыптау учаскелерiнде iстейтiн </w:t>
            </w:r>
          </w:p>
          <w:p>
            <w:pPr>
              <w:spacing w:after="20"/>
              <w:ind w:left="20"/>
              <w:jc w:val="both"/>
            </w:pPr>
            <w:r>
              <w:rPr>
                <w:rFonts w:ascii="Times New Roman"/>
                <w:b w:val="false"/>
                <w:i w:val="false"/>
                <w:color w:val="000000"/>
                <w:sz w:val="20"/>
              </w:rPr>
              <w:t>
өндiрiстiк үйлердi жинаушы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Активтi массалар цехтарында iстейтiн </w:t>
            </w:r>
          </w:p>
          <w:p>
            <w:pPr>
              <w:spacing w:after="20"/>
              <w:ind w:left="20"/>
              <w:jc w:val="both"/>
            </w:pPr>
            <w:r>
              <w:rPr>
                <w:rFonts w:ascii="Times New Roman"/>
                <w:b w:val="false"/>
                <w:i w:val="false"/>
                <w:color w:val="000000"/>
                <w:sz w:val="20"/>
              </w:rPr>
              <w:t>
сүзгi престеушi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Ламельсiз аккумуляторлар мен элементтердiң электродшысы: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1)пресс-қалыптарға кадмий тотығы және мырыш тотығы ұнтағын себетiн, сепарацияны дихлорэтанмен желiм- дейтiн, электродты пластиналарды сынап амальгамасымен амальгамалайтын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жұмыстың басқа түрлерiнде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3)күмiс-мырышты аккумуляторлар үшiн терiс электрод дайындауда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Ламель аккумуляторлары мен элементтердiң</w:t>
            </w:r>
          </w:p>
          <w:p>
            <w:pPr>
              <w:spacing w:after="20"/>
              <w:ind w:left="20"/>
              <w:jc w:val="both"/>
            </w:pPr>
            <w:r>
              <w:rPr>
                <w:rFonts w:ascii="Times New Roman"/>
                <w:b w:val="false"/>
                <w:i w:val="false"/>
                <w:color w:val="000000"/>
                <w:sz w:val="20"/>
              </w:rPr>
              <w:t>
электродшысы: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1)пресс-қалыптарға кадмий тотығы </w:t>
            </w:r>
          </w:p>
          <w:p>
            <w:pPr>
              <w:spacing w:after="20"/>
              <w:ind w:left="20"/>
              <w:jc w:val="both"/>
            </w:pPr>
            <w:r>
              <w:rPr>
                <w:rFonts w:ascii="Times New Roman"/>
                <w:b w:val="false"/>
                <w:i w:val="false"/>
                <w:color w:val="000000"/>
                <w:sz w:val="20"/>
              </w:rPr>
              <w:t>
және мырыш тотығы ұнтағын себетiн, сепарацияны дихлорэтанмен желiм- дейтiн, электродты пластиналарды сынап амальгамасымен</w:t>
            </w:r>
          </w:p>
          <w:p>
            <w:pPr>
              <w:spacing w:after="20"/>
              <w:ind w:left="20"/>
              <w:jc w:val="both"/>
            </w:pPr>
            <w:r>
              <w:rPr>
                <w:rFonts w:ascii="Times New Roman"/>
                <w:b w:val="false"/>
                <w:i w:val="false"/>
                <w:color w:val="000000"/>
                <w:sz w:val="20"/>
              </w:rPr>
              <w:t>
амальгамалайтын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жұмыстың басқа түрлерiнде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3)күмiс-мырышты аккумуляторлар үшiн терiс электрод дайындауда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Активтi массаларды және ламель электродтарын және ламельсiз электродтарды дайындау учаскелерiнде электр жабдықтарды жөндейтiн электромонтер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Активтi массаларды және ламель электродтарын және ламельсiз электродтарды дайындау учаскелерiнде электр жабдықтарға қызмет көрсететiн электромонтер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және мамандар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Активтi массаларды және ламель электродтарын дайындау учаскелерiнде тiкелей iстейтiн мастер, </w:t>
            </w:r>
          </w:p>
          <w:p>
            <w:pPr>
              <w:spacing w:after="20"/>
              <w:ind w:left="20"/>
              <w:jc w:val="both"/>
            </w:pPr>
            <w:r>
              <w:rPr>
                <w:rFonts w:ascii="Times New Roman"/>
                <w:b w:val="false"/>
                <w:i w:val="false"/>
                <w:color w:val="000000"/>
                <w:sz w:val="20"/>
              </w:rPr>
              <w:t>
аға мастер, учаске бастығы, ауысым инженерi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187-тарау. Өте дәл конденсаторлар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Тiкелей қанықтыру цехында iстейтiн </w:t>
            </w:r>
          </w:p>
          <w:p>
            <w:pPr>
              <w:spacing w:after="20"/>
              <w:ind w:left="20"/>
              <w:jc w:val="both"/>
            </w:pPr>
            <w:r>
              <w:rPr>
                <w:rFonts w:ascii="Times New Roman"/>
                <w:b w:val="false"/>
                <w:i w:val="false"/>
                <w:color w:val="000000"/>
                <w:sz w:val="20"/>
              </w:rPr>
              <w:t xml:space="preserve">
электр машиналарын, аппараттарын </w:t>
            </w:r>
          </w:p>
          <w:p>
            <w:pPr>
              <w:spacing w:after="20"/>
              <w:ind w:left="20"/>
              <w:jc w:val="both"/>
            </w:pPr>
            <w:r>
              <w:rPr>
                <w:rFonts w:ascii="Times New Roman"/>
                <w:b w:val="false"/>
                <w:i w:val="false"/>
                <w:color w:val="000000"/>
                <w:sz w:val="20"/>
              </w:rPr>
              <w:t>
және приборларды жинау бақылаушысы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Қанықтыру цехында тiкелей iстейтiн </w:t>
            </w:r>
          </w:p>
          <w:p>
            <w:pPr>
              <w:spacing w:after="20"/>
              <w:ind w:left="20"/>
              <w:jc w:val="both"/>
            </w:pPr>
            <w:r>
              <w:rPr>
                <w:rFonts w:ascii="Times New Roman"/>
                <w:b w:val="false"/>
                <w:i w:val="false"/>
                <w:color w:val="000000"/>
                <w:sz w:val="20"/>
              </w:rPr>
              <w:t>
көмекшi жұмысшы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Электротехникалық бұйымдарды қанықтырушы: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1)конденсаторларды трихлордифенилмен және </w:t>
            </w:r>
          </w:p>
          <w:p>
            <w:pPr>
              <w:spacing w:after="20"/>
              <w:ind w:left="20"/>
              <w:jc w:val="both"/>
            </w:pPr>
            <w:r>
              <w:rPr>
                <w:rFonts w:ascii="Times New Roman"/>
                <w:b w:val="false"/>
                <w:i w:val="false"/>
                <w:color w:val="000000"/>
                <w:sz w:val="20"/>
              </w:rPr>
              <w:t>
оның туындыларымен қанықтыру үшiн вакуум шкафына тиейтiн және түсiретiн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2)конденсаторлық маймен қанықтыратын, </w:t>
            </w:r>
          </w:p>
          <w:p>
            <w:pPr>
              <w:spacing w:after="20"/>
              <w:ind w:left="20"/>
              <w:jc w:val="both"/>
            </w:pPr>
            <w:r>
              <w:rPr>
                <w:rFonts w:ascii="Times New Roman"/>
                <w:b w:val="false"/>
                <w:i w:val="false"/>
                <w:color w:val="000000"/>
                <w:sz w:val="20"/>
              </w:rPr>
              <w:t>
бiр мезгiлде конденсаторды вакуум- қондырғыдан тиеп-түсiретiн және құю тесiктерiн қорғасын припойлармен дәнекерлейтiн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қанықтырудың технологиялық процесiн</w:t>
            </w:r>
          </w:p>
          <w:p>
            <w:pPr>
              <w:spacing w:after="20"/>
              <w:ind w:left="20"/>
              <w:jc w:val="both"/>
            </w:pPr>
            <w:r>
              <w:rPr>
                <w:rFonts w:ascii="Times New Roman"/>
                <w:b w:val="false"/>
                <w:i w:val="false"/>
                <w:color w:val="000000"/>
                <w:sz w:val="20"/>
              </w:rPr>
              <w:t>
жүргiзетiн және бақылайтын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Трихлордифенилдi тұрақты регенерациялайтын </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Қанықтыру цехында тiкелей iстейтiн </w:t>
            </w:r>
          </w:p>
          <w:p>
            <w:pPr>
              <w:spacing w:after="20"/>
              <w:ind w:left="20"/>
              <w:jc w:val="both"/>
            </w:pPr>
            <w:r>
              <w:rPr>
                <w:rFonts w:ascii="Times New Roman"/>
                <w:b w:val="false"/>
                <w:i w:val="false"/>
                <w:color w:val="000000"/>
                <w:sz w:val="20"/>
              </w:rPr>
              <w:t>
жұмыстарды бөлушi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Қорғасын припойларымен дәнекерлейтiн, </w:t>
            </w:r>
          </w:p>
          <w:p>
            <w:pPr>
              <w:spacing w:after="20"/>
              <w:ind w:left="20"/>
              <w:jc w:val="both"/>
            </w:pPr>
            <w:r>
              <w:rPr>
                <w:rFonts w:ascii="Times New Roman"/>
                <w:b w:val="false"/>
                <w:i w:val="false"/>
                <w:color w:val="000000"/>
                <w:sz w:val="20"/>
              </w:rPr>
              <w:t xml:space="preserve">
сондай-ақ қанықтырылған конденсаторларды </w:t>
            </w:r>
          </w:p>
          <w:p>
            <w:pPr>
              <w:spacing w:after="20"/>
              <w:ind w:left="20"/>
              <w:jc w:val="both"/>
            </w:pPr>
            <w:r>
              <w:rPr>
                <w:rFonts w:ascii="Times New Roman"/>
                <w:b w:val="false"/>
                <w:i w:val="false"/>
                <w:color w:val="000000"/>
                <w:sz w:val="20"/>
              </w:rPr>
              <w:t>
жөндейтiн аса дәл конденсаторларды жинаушы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Қанықтыру цехында жабдықты жөндейтiн және қызмет көрсететiн жөндеушi-слесарь</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Қанықтыру цехында тiкелей iстейтiн </w:t>
            </w:r>
          </w:p>
          <w:p>
            <w:pPr>
              <w:spacing w:after="20"/>
              <w:ind w:left="20"/>
              <w:jc w:val="both"/>
            </w:pPr>
            <w:r>
              <w:rPr>
                <w:rFonts w:ascii="Times New Roman"/>
                <w:b w:val="false"/>
                <w:i w:val="false"/>
                <w:color w:val="000000"/>
                <w:sz w:val="20"/>
              </w:rPr>
              <w:t xml:space="preserve">
өндiрiстiк үйлердi жинаушы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20-бөлім. Радиотехникалық және электронды өндірістер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188-тарау. Электровакуум және шала өткізгіштер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Аквадирлеушi: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плавик қышқылымен жұмыс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суспензияны пульверизатормен шашатын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Алундирлеушi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Түстi кинескоптар маскалары өндiрiсiнде </w:t>
            </w:r>
          </w:p>
          <w:p>
            <w:pPr>
              <w:spacing w:after="20"/>
              <w:ind w:left="20"/>
              <w:jc w:val="both"/>
            </w:pPr>
            <w:r>
              <w:rPr>
                <w:rFonts w:ascii="Times New Roman"/>
                <w:b w:val="false"/>
                <w:i w:val="false"/>
                <w:color w:val="000000"/>
                <w:sz w:val="20"/>
              </w:rPr>
              <w:t>
iстейтiн газгенерация аппаратшысы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Түстi кинескоптар маскалары өндiрiсiнде </w:t>
            </w:r>
          </w:p>
          <w:p>
            <w:pPr>
              <w:spacing w:after="20"/>
              <w:ind w:left="20"/>
              <w:jc w:val="both"/>
            </w:pPr>
            <w:r>
              <w:rPr>
                <w:rFonts w:ascii="Times New Roman"/>
                <w:b w:val="false"/>
                <w:i w:val="false"/>
                <w:color w:val="000000"/>
                <w:sz w:val="20"/>
              </w:rPr>
              <w:t>
iстейтiн хлорлау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Қиын балқытылатын металдардың металл </w:t>
            </w:r>
          </w:p>
          <w:p>
            <w:pPr>
              <w:spacing w:after="20"/>
              <w:ind w:left="20"/>
              <w:jc w:val="both"/>
            </w:pPr>
            <w:r>
              <w:rPr>
                <w:rFonts w:ascii="Times New Roman"/>
                <w:b w:val="false"/>
                <w:i w:val="false"/>
                <w:color w:val="000000"/>
                <w:sz w:val="20"/>
              </w:rPr>
              <w:t xml:space="preserve">
ұнтақтарын қалпына келтiретiн қалпына </w:t>
            </w:r>
          </w:p>
          <w:p>
            <w:pPr>
              <w:spacing w:after="20"/>
              <w:ind w:left="20"/>
              <w:jc w:val="both"/>
            </w:pPr>
            <w:r>
              <w:rPr>
                <w:rFonts w:ascii="Times New Roman"/>
                <w:b w:val="false"/>
                <w:i w:val="false"/>
                <w:color w:val="000000"/>
                <w:sz w:val="20"/>
              </w:rPr>
              <w:t>
келтiру пештерiнiң аппаратшысы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Қиын балқытылатын металдарды</w:t>
            </w:r>
          </w:p>
          <w:p>
            <w:pPr>
              <w:spacing w:after="20"/>
              <w:ind w:left="20"/>
              <w:jc w:val="both"/>
            </w:pPr>
            <w:r>
              <w:rPr>
                <w:rFonts w:ascii="Times New Roman"/>
                <w:b w:val="false"/>
                <w:i w:val="false"/>
                <w:color w:val="000000"/>
                <w:sz w:val="20"/>
              </w:rPr>
              <w:t>
вальцовкалайтын суық металл вальцовшысы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Қиын балқытылатын металдардан газ </w:t>
            </w:r>
          </w:p>
          <w:p>
            <w:pPr>
              <w:spacing w:after="20"/>
              <w:ind w:left="20"/>
              <w:jc w:val="both"/>
            </w:pPr>
            <w:r>
              <w:rPr>
                <w:rFonts w:ascii="Times New Roman"/>
                <w:b w:val="false"/>
                <w:i w:val="false"/>
                <w:color w:val="000000"/>
                <w:sz w:val="20"/>
              </w:rPr>
              <w:t>
пештерде жұмыс iстегенде сым созатын сым созушы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Электровакуум приборлары өндiрiсiндегi сынап дозалаушы: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ашық сынапты қолмен ашық дозалағанда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сынапты механикалық дозалағанда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Сынапқа дистилляция жасаушы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жиiлiктегi индукторда қайнатушы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Электрвакуумды приборларды қайнатушы, шала </w:t>
            </w:r>
          </w:p>
          <w:p>
            <w:pPr>
              <w:spacing w:after="20"/>
              <w:ind w:left="20"/>
              <w:jc w:val="both"/>
            </w:pPr>
            <w:r>
              <w:rPr>
                <w:rFonts w:ascii="Times New Roman"/>
                <w:b w:val="false"/>
                <w:i w:val="false"/>
                <w:color w:val="000000"/>
                <w:sz w:val="20"/>
              </w:rPr>
              <w:t>
өткiзгiш приборларды қайнатушы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Газжұтқышты дайындаушы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Химиялық шала фабрикаттарды дайындаушы: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барий, қорғасын, ванадий, сурьма, күмiс тұздарын, ерiткiштердi, күштi қышқылдарды, сiлтiнi және кремнийорганикалық қосылыстарды қолданғанда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цоколевка үшiн мастика дайындауда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Электрвакуумды приборлардың бөлшектерiн </w:t>
            </w:r>
          </w:p>
          <w:p>
            <w:pPr>
              <w:spacing w:after="20"/>
              <w:ind w:left="20"/>
              <w:jc w:val="both"/>
            </w:pPr>
            <w:r>
              <w:rPr>
                <w:rFonts w:ascii="Times New Roman"/>
                <w:b w:val="false"/>
                <w:i w:val="false"/>
                <w:color w:val="000000"/>
                <w:sz w:val="20"/>
              </w:rPr>
              <w:t>
дайындаушы: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ашық сынапты қолданатын учаскелерде жұмыс</w:t>
            </w:r>
          </w:p>
          <w:p>
            <w:pPr>
              <w:spacing w:after="20"/>
              <w:ind w:left="20"/>
              <w:jc w:val="both"/>
            </w:pPr>
            <w:r>
              <w:rPr>
                <w:rFonts w:ascii="Times New Roman"/>
                <w:b w:val="false"/>
                <w:i w:val="false"/>
                <w:color w:val="000000"/>
                <w:sz w:val="20"/>
              </w:rPr>
              <w:t>
iстегенде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бракталған радиолампалардан тетiктердi шығарып алатын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3)газ шiлтерi бар автоматтар орналастырылған </w:t>
            </w:r>
          </w:p>
          <w:p>
            <w:pPr>
              <w:spacing w:after="20"/>
              <w:ind w:left="20"/>
              <w:jc w:val="both"/>
            </w:pPr>
            <w:r>
              <w:rPr>
                <w:rFonts w:ascii="Times New Roman"/>
                <w:b w:val="false"/>
                <w:i w:val="false"/>
                <w:color w:val="000000"/>
                <w:sz w:val="20"/>
              </w:rPr>
              <w:t xml:space="preserve">
учаскелерде тұрақты iстейтiн және алундпен </w:t>
            </w:r>
          </w:p>
          <w:p>
            <w:pPr>
              <w:spacing w:after="20"/>
              <w:ind w:left="20"/>
              <w:jc w:val="both"/>
            </w:pPr>
            <w:r>
              <w:rPr>
                <w:rFonts w:ascii="Times New Roman"/>
                <w:b w:val="false"/>
                <w:i w:val="false"/>
                <w:color w:val="000000"/>
                <w:sz w:val="20"/>
              </w:rPr>
              <w:t>
жабылған ысытқыштар даярлау операцияларында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газ шiлтерi бар автоматтар орналастырылған </w:t>
            </w:r>
          </w:p>
          <w:p>
            <w:pPr>
              <w:spacing w:after="20"/>
              <w:ind w:left="20"/>
              <w:jc w:val="both"/>
            </w:pPr>
            <w:r>
              <w:rPr>
                <w:rFonts w:ascii="Times New Roman"/>
                <w:b w:val="false"/>
                <w:i w:val="false"/>
                <w:color w:val="000000"/>
                <w:sz w:val="20"/>
              </w:rPr>
              <w:t>
учаскелерде жинау желiсiнде тұрақты iстейтiн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Қиын балқитын металдардың химиялық </w:t>
            </w:r>
          </w:p>
          <w:p>
            <w:pPr>
              <w:spacing w:after="20"/>
              <w:ind w:left="20"/>
              <w:jc w:val="both"/>
            </w:pPr>
            <w:r>
              <w:rPr>
                <w:rFonts w:ascii="Times New Roman"/>
                <w:b w:val="false"/>
                <w:i w:val="false"/>
                <w:color w:val="000000"/>
                <w:sz w:val="20"/>
              </w:rPr>
              <w:t>
шалафабрикаттарын дайындаушы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Цоколлдердi толтырушы: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балқыған шынымен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мастикамен және басқа материалдармен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Компаундтармен толтырушы, өткелдермен түтiктердi бензол, метанол, толуол, ксилол және күрделi </w:t>
            </w:r>
          </w:p>
          <w:p>
            <w:pPr>
              <w:spacing w:after="20"/>
              <w:ind w:left="20"/>
              <w:jc w:val="both"/>
            </w:pPr>
            <w:r>
              <w:rPr>
                <w:rFonts w:ascii="Times New Roman"/>
                <w:b w:val="false"/>
                <w:i w:val="false"/>
                <w:color w:val="000000"/>
                <w:sz w:val="20"/>
              </w:rPr>
              <w:t>
спирттер бар лактармен лактаушы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Электрвакуум приборларын сынайтын электронды техниканың түтiктерi мен приборларын сынаушы: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1)приборларды УКВ қондырғыларында және сынап </w:t>
            </w:r>
          </w:p>
          <w:p>
            <w:pPr>
              <w:spacing w:after="20"/>
              <w:ind w:left="20"/>
              <w:jc w:val="both"/>
            </w:pPr>
            <w:r>
              <w:rPr>
                <w:rFonts w:ascii="Times New Roman"/>
                <w:b w:val="false"/>
                <w:i w:val="false"/>
                <w:color w:val="000000"/>
                <w:sz w:val="20"/>
              </w:rPr>
              <w:t>
қолданылатын учаскелерде сынауда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2)жарық шығаратын электролампалар мен электровакуум приборларын сынағанда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Карбидтеушi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Карбонизатор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Электровакуум приборларын бақылайтын </w:t>
            </w:r>
          </w:p>
          <w:p>
            <w:pPr>
              <w:spacing w:after="20"/>
              <w:ind w:left="20"/>
              <w:jc w:val="both"/>
            </w:pPr>
            <w:r>
              <w:rPr>
                <w:rFonts w:ascii="Times New Roman"/>
                <w:b w:val="false"/>
                <w:i w:val="false"/>
                <w:color w:val="000000"/>
                <w:sz w:val="20"/>
              </w:rPr>
              <w:t>
электронды техника түтiктерi мен приборларын бақылаушы: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электролампалардың жинақтау желiсiнде жұмыс </w:t>
            </w:r>
          </w:p>
          <w:p>
            <w:pPr>
              <w:spacing w:after="20"/>
              <w:ind w:left="20"/>
              <w:jc w:val="both"/>
            </w:pPr>
            <w:r>
              <w:rPr>
                <w:rFonts w:ascii="Times New Roman"/>
                <w:b w:val="false"/>
                <w:i w:val="false"/>
                <w:color w:val="000000"/>
                <w:sz w:val="20"/>
              </w:rPr>
              <w:t>
iстегенде, сондай-ақ оксидтi катод дайындау учаскесiнде</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газ шiлтерi бар автоматтар учаскесiнде, шыныны ыстықтай өңдеу, металды термоөңдеу, </w:t>
            </w:r>
          </w:p>
          <w:p>
            <w:pPr>
              <w:spacing w:after="20"/>
              <w:ind w:left="20"/>
              <w:jc w:val="both"/>
            </w:pPr>
            <w:r>
              <w:rPr>
                <w:rFonts w:ascii="Times New Roman"/>
                <w:b w:val="false"/>
                <w:i w:val="false"/>
                <w:color w:val="000000"/>
                <w:sz w:val="20"/>
              </w:rPr>
              <w:t xml:space="preserve">
люминофор жағу, технохимиялық операциялар, </w:t>
            </w:r>
          </w:p>
          <w:p>
            <w:pPr>
              <w:spacing w:after="20"/>
              <w:ind w:left="20"/>
              <w:jc w:val="both"/>
            </w:pPr>
            <w:r>
              <w:rPr>
                <w:rFonts w:ascii="Times New Roman"/>
                <w:b w:val="false"/>
                <w:i w:val="false"/>
                <w:color w:val="000000"/>
                <w:sz w:val="20"/>
              </w:rPr>
              <w:t>
шыны пiсiру, спиральдар дайындау учаскелерiнде</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Қиын балқитын металдар ұстасы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Шала өткiзгiш өндiрiсi үшiн прецизионды </w:t>
            </w:r>
          </w:p>
          <w:p>
            <w:pPr>
              <w:spacing w:after="20"/>
              <w:ind w:left="20"/>
              <w:jc w:val="both"/>
            </w:pPr>
            <w:r>
              <w:rPr>
                <w:rFonts w:ascii="Times New Roman"/>
                <w:b w:val="false"/>
                <w:i w:val="false"/>
                <w:color w:val="000000"/>
                <w:sz w:val="20"/>
              </w:rPr>
              <w:t xml:space="preserve">
балқымалар мен шала фабрикаттар улы заттар: </w:t>
            </w:r>
          </w:p>
          <w:p>
            <w:pPr>
              <w:spacing w:after="20"/>
              <w:ind w:left="20"/>
              <w:jc w:val="both"/>
            </w:pPr>
            <w:r>
              <w:rPr>
                <w:rFonts w:ascii="Times New Roman"/>
                <w:b w:val="false"/>
                <w:i w:val="false"/>
                <w:color w:val="000000"/>
                <w:sz w:val="20"/>
              </w:rPr>
              <w:t xml:space="preserve">
фосфор, сурьма, кадмий, қорғасынмен </w:t>
            </w:r>
          </w:p>
          <w:p>
            <w:pPr>
              <w:spacing w:after="20"/>
              <w:ind w:left="20"/>
              <w:jc w:val="both"/>
            </w:pPr>
            <w:r>
              <w:rPr>
                <w:rFonts w:ascii="Times New Roman"/>
                <w:b w:val="false"/>
                <w:i w:val="false"/>
                <w:color w:val="000000"/>
                <w:sz w:val="20"/>
              </w:rPr>
              <w:t>
жұмыс iстейтiн қоюшы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Радиоқыш пен ферриттер қоюшы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Люминофоршы-экрандаушы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Магнезиялаушы-вакуумшы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 приборлар мен радиоаппаратураны </w:t>
            </w:r>
          </w:p>
          <w:p>
            <w:pPr>
              <w:spacing w:after="20"/>
              <w:ind w:left="20"/>
              <w:jc w:val="both"/>
            </w:pPr>
            <w:r>
              <w:rPr>
                <w:rFonts w:ascii="Times New Roman"/>
                <w:b w:val="false"/>
                <w:i w:val="false"/>
                <w:color w:val="000000"/>
                <w:sz w:val="20"/>
              </w:rPr>
              <w:t>
таңбалаушы: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1)газ шiлтерiмен жұмыс iстегенде электровакуумды приборларды таңбалағанда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2)газ шiлтерлi автоматтармен жұмыс iстегенде таңбалайтын 12 Жұмыс күнiне 200 мкВт*ч/см2 </w:t>
            </w:r>
          </w:p>
          <w:p>
            <w:pPr>
              <w:spacing w:after="20"/>
              <w:ind w:left="20"/>
              <w:jc w:val="both"/>
            </w:pPr>
            <w:r>
              <w:rPr>
                <w:rFonts w:ascii="Times New Roman"/>
                <w:b w:val="false"/>
                <w:i w:val="false"/>
                <w:color w:val="000000"/>
                <w:sz w:val="20"/>
              </w:rPr>
              <w:t>
жоғары энергетикалық салмақ түскенде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Айналмалы және сканирленушi антенналардан сәулеленген жағдайларда айналу жиiлiгi 1 Гц </w:t>
            </w:r>
          </w:p>
          <w:p>
            <w:pPr>
              <w:spacing w:after="20"/>
              <w:ind w:left="20"/>
              <w:jc w:val="both"/>
            </w:pPr>
            <w:r>
              <w:rPr>
                <w:rFonts w:ascii="Times New Roman"/>
                <w:b w:val="false"/>
                <w:i w:val="false"/>
                <w:color w:val="000000"/>
                <w:sz w:val="20"/>
              </w:rPr>
              <w:t xml:space="preserve">
жоғары емес және скваждығы 50-ден </w:t>
            </w:r>
          </w:p>
          <w:p>
            <w:pPr>
              <w:spacing w:after="20"/>
              <w:ind w:left="20"/>
              <w:jc w:val="both"/>
            </w:pPr>
            <w:r>
              <w:rPr>
                <w:rFonts w:ascii="Times New Roman"/>
                <w:b w:val="false"/>
                <w:i w:val="false"/>
                <w:color w:val="000000"/>
                <w:sz w:val="20"/>
              </w:rPr>
              <w:t>
2000-дейiн 200 мкВт*ч/см2 болғанда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мкВт*ч/см2 жоғары болғанда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Матирлеушi-вакуумшi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Плавик қышқылымен қол тәсiлiмен матирлейтiн матирлеушi-вакуумшi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Себетiн қондырғылардың машинисi, қиын балқитын металдардың металл ұнтақтарын елейтiн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Монтаждаушы-вакуумшi: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газды горелкасы бар автоматтар қойылған жинақтау линейкасында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2)қорғасын ұнтағын пайдаланып рентген трубкаларын дайындауда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Плавик қышқылымен жұмыс iстейтiн колбаларды қышқыл ерiтiндiлермен жуушы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пiсiруде iстейтiн выводтар дәнекерлеу автоматтарының түзетушiсi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Электровакуум өндiрiсi жабдығының түзетушiсi: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газ шiлтерi бар жабдықты түзететiн және реттейтiн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рентген трубкаларын сынау және сорғызу учаскелерiнде</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жабдықты түзетушi, шала өткiзгiштi өндiрiсте газды горелкасы бар жабдықты түзететiн </w:t>
            </w:r>
          </w:p>
          <w:p>
            <w:pPr>
              <w:spacing w:after="20"/>
              <w:ind w:left="20"/>
              <w:jc w:val="both"/>
            </w:pPr>
            <w:r>
              <w:rPr>
                <w:rFonts w:ascii="Times New Roman"/>
                <w:b w:val="false"/>
                <w:i w:val="false"/>
                <w:color w:val="000000"/>
                <w:sz w:val="20"/>
              </w:rPr>
              <w:t>
және реттейтiн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Қиын балқитын металдардан жасалған сымдар мен спиральдi орайтын сым мен тростарды ораушы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Лампыларды күйдiрушi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Радиоқышты және ферриттердi күйдіруші, қолмен тиеп күйдiретiн: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электр пештерiнде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газ пештерiнде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Пульверизатормен және электрофарезбен </w:t>
            </w:r>
          </w:p>
          <w:p>
            <w:pPr>
              <w:spacing w:after="20"/>
              <w:ind w:left="20"/>
              <w:jc w:val="both"/>
            </w:pPr>
            <w:r>
              <w:rPr>
                <w:rFonts w:ascii="Times New Roman"/>
                <w:b w:val="false"/>
                <w:i w:val="false"/>
                <w:color w:val="000000"/>
                <w:sz w:val="20"/>
              </w:rPr>
              <w:t>
жұмыс iстейтiн тотықтырушы-вакуумшi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бензол, метанол және олардың дериваттары - толуол, ксилол және күрделi спирттер бар лактар мен бояулармен тұрақты iстейтiн приборлар ментүтiктердi бояушы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 өткiзгiш материалдарды кесетiн диффуздық процестер операторы, кристалдарды прицизионды кесу операторы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Түстi кинескоптар маскалары өндiрiсiндегi </w:t>
            </w:r>
          </w:p>
          <w:p>
            <w:pPr>
              <w:spacing w:after="20"/>
              <w:ind w:left="20"/>
              <w:jc w:val="both"/>
            </w:pPr>
            <w:r>
              <w:rPr>
                <w:rFonts w:ascii="Times New Roman"/>
                <w:b w:val="false"/>
                <w:i w:val="false"/>
                <w:color w:val="000000"/>
                <w:sz w:val="20"/>
              </w:rPr>
              <w:t>
қорғаушы жапқыштар бойынша операторы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Газжұтқыш жағу және прецизионды фотолитография операторы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Термоқосылыстар операторы, қорғасын-қалайы припоймен жұмыс iстеген кезде шала өткiзгiштердi </w:t>
            </w:r>
          </w:p>
          <w:p>
            <w:pPr>
              <w:spacing w:after="20"/>
              <w:ind w:left="20"/>
              <w:jc w:val="both"/>
            </w:pPr>
            <w:r>
              <w:rPr>
                <w:rFonts w:ascii="Times New Roman"/>
                <w:b w:val="false"/>
                <w:i w:val="false"/>
                <w:color w:val="000000"/>
                <w:sz w:val="20"/>
              </w:rPr>
              <w:t xml:space="preserve">
дәнекерлейтiн оператор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Күйдiрушi-вакуумшi: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электр пештерiндегi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сынап түйiстiргiштерi бар қондырғылармен және газ пештерде жұмыс iстейтiн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Ысырушы-вакуумшы: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1)көп позициялы бусынапты насосты </w:t>
            </w:r>
          </w:p>
          <w:p>
            <w:pPr>
              <w:spacing w:after="20"/>
              <w:ind w:left="20"/>
              <w:jc w:val="both"/>
            </w:pPr>
            <w:r>
              <w:rPr>
                <w:rFonts w:ascii="Times New Roman"/>
                <w:b w:val="false"/>
                <w:i w:val="false"/>
                <w:color w:val="000000"/>
                <w:sz w:val="20"/>
              </w:rPr>
              <w:t xml:space="preserve">
жабдықтармен немесе сынаптың бетi ашық аппаратуралармен жұмыс </w:t>
            </w:r>
          </w:p>
          <w:p>
            <w:pPr>
              <w:spacing w:after="20"/>
              <w:ind w:left="20"/>
              <w:jc w:val="both"/>
            </w:pPr>
            <w:r>
              <w:rPr>
                <w:rFonts w:ascii="Times New Roman"/>
                <w:b w:val="false"/>
                <w:i w:val="false"/>
                <w:color w:val="000000"/>
                <w:sz w:val="20"/>
              </w:rPr>
              <w:t>
iстегенде</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2)көп позициялы газ шiлтерлi жабдықтармен жұмыс iстегенде</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газ шiлтерлi постыларда жұмыс iстегенде</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Шала өткiзгiштер өндiрiсiнде және </w:t>
            </w:r>
          </w:p>
          <w:p>
            <w:pPr>
              <w:spacing w:after="20"/>
              <w:ind w:left="20"/>
              <w:jc w:val="both"/>
            </w:pPr>
            <w:r>
              <w:rPr>
                <w:rFonts w:ascii="Times New Roman"/>
                <w:b w:val="false"/>
                <w:i w:val="false"/>
                <w:color w:val="000000"/>
                <w:sz w:val="20"/>
              </w:rPr>
              <w:t xml:space="preserve">
электровакуум приборлары өндiрiсiнде iстейтiн металдар мен балқымаларды балқытушы: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припойларды балқытуда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қорғасын припойын дайындауда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тантал балқытқанда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Алмас волкаларын жылтыратушы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Қиын балқитын металдарды престейтiн престеушi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Қиын балқитын металдарды прокаттайтын ыстық металл прокаттаушы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Қышқыл ерiтiндiлерiн және органикалық </w:t>
            </w:r>
          </w:p>
          <w:p>
            <w:pPr>
              <w:spacing w:after="20"/>
              <w:ind w:left="20"/>
              <w:jc w:val="both"/>
            </w:pPr>
            <w:r>
              <w:rPr>
                <w:rFonts w:ascii="Times New Roman"/>
                <w:b w:val="false"/>
                <w:i w:val="false"/>
                <w:color w:val="000000"/>
                <w:sz w:val="20"/>
              </w:rPr>
              <w:t xml:space="preserve">
ерiткiштер қолданып, электровакуум детальдары </w:t>
            </w:r>
          </w:p>
          <w:p>
            <w:pPr>
              <w:spacing w:after="20"/>
              <w:ind w:left="20"/>
              <w:jc w:val="both"/>
            </w:pPr>
            <w:r>
              <w:rPr>
                <w:rFonts w:ascii="Times New Roman"/>
                <w:b w:val="false"/>
                <w:i w:val="false"/>
                <w:color w:val="000000"/>
                <w:sz w:val="20"/>
              </w:rPr>
              <w:t xml:space="preserve">
мен түйiндерiн жуушы: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трихлорэтиленмен, дихлорэтанмен және плавик қышқылымен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түрлi қышқылдармен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Электровакуум приборларын сүртушi: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улы ерiткiштер қолданып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газ шiлтерi бар автоматтар </w:t>
            </w:r>
          </w:p>
          <w:p>
            <w:pPr>
              <w:spacing w:after="20"/>
              <w:ind w:left="20"/>
              <w:jc w:val="both"/>
            </w:pPr>
            <w:r>
              <w:rPr>
                <w:rFonts w:ascii="Times New Roman"/>
                <w:b w:val="false"/>
                <w:i w:val="false"/>
                <w:color w:val="000000"/>
                <w:sz w:val="20"/>
              </w:rPr>
              <w:t xml:space="preserve">
орналастырылған жинау желiсiнде </w:t>
            </w:r>
          </w:p>
          <w:p>
            <w:pPr>
              <w:spacing w:after="20"/>
              <w:ind w:left="20"/>
              <w:jc w:val="both"/>
            </w:pPr>
            <w:r>
              <w:rPr>
                <w:rFonts w:ascii="Times New Roman"/>
                <w:b w:val="false"/>
                <w:i w:val="false"/>
                <w:color w:val="000000"/>
                <w:sz w:val="20"/>
              </w:rPr>
              <w:t>
үнемi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Штабиктер пiсiрушi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Электровакуум приборларын пiсiрушi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Алмас волкаларын бұрғылаушы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Графиттi механикалық өңдеу </w:t>
            </w:r>
          </w:p>
          <w:p>
            <w:pPr>
              <w:spacing w:after="20"/>
              <w:ind w:left="20"/>
              <w:jc w:val="both"/>
            </w:pPr>
            <w:r>
              <w:rPr>
                <w:rFonts w:ascii="Times New Roman"/>
                <w:b w:val="false"/>
                <w:i w:val="false"/>
                <w:color w:val="000000"/>
                <w:sz w:val="20"/>
              </w:rPr>
              <w:t xml:space="preserve">
жұмыстарында iстейтiн шала өткiзгiш </w:t>
            </w:r>
          </w:p>
          <w:p>
            <w:pPr>
              <w:spacing w:after="20"/>
              <w:ind w:left="20"/>
              <w:jc w:val="both"/>
            </w:pPr>
            <w:r>
              <w:rPr>
                <w:rFonts w:ascii="Times New Roman"/>
                <w:b w:val="false"/>
                <w:i w:val="false"/>
                <w:color w:val="000000"/>
                <w:sz w:val="20"/>
              </w:rPr>
              <w:t>
приборларын жинаушы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Борлауда iстейтiн пештердегi термист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Кристалдар мен өткелдердi өңдейтін прецизионды өңдеудiң өңдеушiсi: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үнемi плавик қышқылымен жұмыс iстегенде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үнемi басқа қышқылдармен, сутегi тотығымен және сiлтiмен жұмыс iстегенде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Электровакуум приборларының (катодтарының) </w:t>
            </w:r>
          </w:p>
          <w:p>
            <w:pPr>
              <w:spacing w:after="20"/>
              <w:ind w:left="20"/>
              <w:jc w:val="both"/>
            </w:pPr>
            <w:r>
              <w:rPr>
                <w:rFonts w:ascii="Times New Roman"/>
                <w:b w:val="false"/>
                <w:i w:val="false"/>
                <w:color w:val="000000"/>
                <w:sz w:val="20"/>
              </w:rPr>
              <w:t xml:space="preserve">
түтiктерiн тотықты катодтар дайындау </w:t>
            </w:r>
          </w:p>
          <w:p>
            <w:pPr>
              <w:spacing w:after="20"/>
              <w:ind w:left="20"/>
              <w:jc w:val="both"/>
            </w:pPr>
            <w:r>
              <w:rPr>
                <w:rFonts w:ascii="Times New Roman"/>
                <w:b w:val="false"/>
                <w:i w:val="false"/>
                <w:color w:val="000000"/>
                <w:sz w:val="20"/>
              </w:rPr>
              <w:t xml:space="preserve">
учаскелерiнде орналастыратын түтiктердi </w:t>
            </w:r>
          </w:p>
          <w:p>
            <w:pPr>
              <w:spacing w:after="20"/>
              <w:ind w:left="20"/>
              <w:jc w:val="both"/>
            </w:pPr>
            <w:r>
              <w:rPr>
                <w:rFonts w:ascii="Times New Roman"/>
                <w:b w:val="false"/>
                <w:i w:val="false"/>
                <w:color w:val="000000"/>
                <w:sz w:val="20"/>
              </w:rPr>
              <w:t>
орналастырушы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шiлтерлi автоматтар орналастырылған жинау желiсiнде тұрақты жұмыс iстейтiн ораушы- орналастырушы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Цоколшы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1)үнемi выводтарды қорғасын-қалайы припойлармен дәнекерлеу операциясында iстейтiн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газ шiлтерiмен жұмыс iстегенде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Алмастарды ысқылаушы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шiлтерi бар аппаратурамен жұмыс iстегенде аяқтарын штампылаушы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189-тарау. Шыны өндірісі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Банкашы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Бортшы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Қалыптаушы-қышшы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Бөлшектеушi-ұнтақтаушы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Шихта төгушi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Шыныны ыстықтай калибрлейтiн шыны бұйымдарын калибрлеушi (түсірушi)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Кварц үрлеушi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Кварц балқытушы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 ерiткiштермен жұмыс iстейтiн қалыптарды лактаушы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Мүсiндеушi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Шыны массасын терушi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қалыптаушы машинаның операторы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Шыныны балқытушы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Қағып түсiрушi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Ыстық шыныны престеушi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Шыныны қолдан және шыныны газбен ысытатын </w:t>
            </w:r>
          </w:p>
          <w:p>
            <w:pPr>
              <w:spacing w:after="20"/>
              <w:ind w:left="20"/>
              <w:jc w:val="both"/>
            </w:pPr>
            <w:r>
              <w:rPr>
                <w:rFonts w:ascii="Times New Roman"/>
                <w:b w:val="false"/>
                <w:i w:val="false"/>
                <w:color w:val="000000"/>
                <w:sz w:val="20"/>
              </w:rPr>
              <w:t xml:space="preserve">
қарапайым машиналарда развольцовка жасайтын </w:t>
            </w:r>
          </w:p>
          <w:p>
            <w:pPr>
              <w:spacing w:after="20"/>
              <w:ind w:left="20"/>
              <w:jc w:val="both"/>
            </w:pPr>
            <w:r>
              <w:rPr>
                <w:rFonts w:ascii="Times New Roman"/>
                <w:b w:val="false"/>
                <w:i w:val="false"/>
                <w:color w:val="000000"/>
                <w:sz w:val="20"/>
              </w:rPr>
              <w:t>
шыныны развальцовкалаушы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Құрғақ шарықтаспен кесетiн шыныны кесушi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Саз бен шамотты сұрыптайтын сұрыптаушы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Шихтаны құраушы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Құмыралы пештерде шыны пiсiрушi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Ванналы пештерде шыны пiсiрушi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Шыны үрлеушi: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1)шыны үрлеу-арматуралық және шыны үрлеу-операциялық жұмыстардағы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2)шыны үрлеу-универсалды жұмыстарда </w:t>
            </w:r>
          </w:p>
          <w:p>
            <w:pPr>
              <w:spacing w:after="20"/>
              <w:ind w:left="20"/>
              <w:jc w:val="both"/>
            </w:pPr>
            <w:r>
              <w:rPr>
                <w:rFonts w:ascii="Times New Roman"/>
                <w:b w:val="false"/>
                <w:i w:val="false"/>
                <w:color w:val="000000"/>
                <w:sz w:val="20"/>
              </w:rPr>
              <w:t>
және дроттан үрлеп түсiруде</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Ыстық түтiкшелердi (дротты) сұрыптайтын </w:t>
            </w:r>
          </w:p>
          <w:p>
            <w:pPr>
              <w:spacing w:after="20"/>
              <w:ind w:left="20"/>
              <w:jc w:val="both"/>
            </w:pPr>
            <w:r>
              <w:rPr>
                <w:rFonts w:ascii="Times New Roman"/>
                <w:b w:val="false"/>
                <w:i w:val="false"/>
                <w:color w:val="000000"/>
                <w:sz w:val="20"/>
              </w:rPr>
              <w:t>
шыны мен шыны бұйымдарын алушы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Оператор-тартушы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Кварц шыныдан трубкаларды тартушы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Шыныны пiсiру және ыстықтай өңдеу учаскелерiндегi өндiрiстiк үйлердi жинаушы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Қалып ұстаушы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Хальмдаушы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Шыныны құрғақ тәсiлмен ысқылайтын шыны </w:t>
            </w:r>
          </w:p>
          <w:p>
            <w:pPr>
              <w:spacing w:after="20"/>
              <w:ind w:left="20"/>
              <w:jc w:val="both"/>
            </w:pPr>
            <w:r>
              <w:rPr>
                <w:rFonts w:ascii="Times New Roman"/>
                <w:b w:val="false"/>
                <w:i w:val="false"/>
                <w:color w:val="000000"/>
                <w:sz w:val="20"/>
              </w:rPr>
              <w:t>
бұйымдарын ысқылаушы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Штенгелеушi: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газ шiлтерi бар көп позициялы жабдықта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қолдан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және мамандар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Шихта құрайтын және шыны пiсiретiн жерлерде тiкелей iстейтiн мастер, аға мастер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190-тарау. Радиоаппаратура және сым байланысы аппаратурасы өндiрiсi</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Схемалық жгуттарды тоқушы, радиотакелаж </w:t>
            </w:r>
          </w:p>
          <w:p>
            <w:pPr>
              <w:spacing w:after="20"/>
              <w:ind w:left="20"/>
              <w:jc w:val="both"/>
            </w:pPr>
            <w:r>
              <w:rPr>
                <w:rFonts w:ascii="Times New Roman"/>
                <w:b w:val="false"/>
                <w:i w:val="false"/>
                <w:color w:val="000000"/>
                <w:sz w:val="20"/>
              </w:rPr>
              <w:t>
дайындаушы, кабельшi-шнурлаушы, қорғасынды-қалайылы припойларды қолданып, сондай-ақ шынымен оқшаулау жұмыстарда iстейтiн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Радиоаппаратураны градуирлеушi: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1)плавик қышқылымен жұмыс</w:t>
            </w:r>
          </w:p>
          <w:p>
            <w:pPr>
              <w:spacing w:after="20"/>
              <w:ind w:left="20"/>
              <w:jc w:val="both"/>
            </w:pPr>
            <w:r>
              <w:rPr>
                <w:rFonts w:ascii="Times New Roman"/>
                <w:b w:val="false"/>
                <w:i w:val="false"/>
                <w:color w:val="000000"/>
                <w:sz w:val="20"/>
              </w:rPr>
              <w:t xml:space="preserve">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басқа жұмыстардағы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уақытының 50 % кем емесiн қорғасынды-қалайылы балқымаларды дәнекерлеуде iстейтiн сым байланысты аппаратураны монтаждаушы, радиоаппаратура мен приборларды монтаждаушы, электромеханикалық және радиотехникалық приборлар мен жүйелердi монтаждаушы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бензол, метанол және олардың </w:t>
            </w:r>
          </w:p>
          <w:p>
            <w:pPr>
              <w:spacing w:after="20"/>
              <w:ind w:left="20"/>
              <w:jc w:val="both"/>
            </w:pPr>
            <w:r>
              <w:rPr>
                <w:rFonts w:ascii="Times New Roman"/>
                <w:b w:val="false"/>
                <w:i w:val="false"/>
                <w:color w:val="000000"/>
                <w:sz w:val="20"/>
              </w:rPr>
              <w:t xml:space="preserve">
дериваттары - толуол, ксилол және күрделi </w:t>
            </w:r>
          </w:p>
          <w:p>
            <w:pPr>
              <w:spacing w:after="20"/>
              <w:ind w:left="20"/>
              <w:jc w:val="both"/>
            </w:pPr>
            <w:r>
              <w:rPr>
                <w:rFonts w:ascii="Times New Roman"/>
                <w:b w:val="false"/>
                <w:i w:val="false"/>
                <w:color w:val="000000"/>
                <w:sz w:val="20"/>
              </w:rPr>
              <w:t xml:space="preserve">
спирттер бар бояуларды пайдаланатын </w:t>
            </w:r>
          </w:p>
          <w:p>
            <w:pPr>
              <w:spacing w:after="20"/>
              <w:ind w:left="20"/>
              <w:jc w:val="both"/>
            </w:pPr>
            <w:r>
              <w:rPr>
                <w:rFonts w:ascii="Times New Roman"/>
                <w:b w:val="false"/>
                <w:i w:val="false"/>
                <w:color w:val="000000"/>
                <w:sz w:val="20"/>
              </w:rPr>
              <w:t>
жұмыстардағы приборлар мен детальдарды бояушы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Радио-телефон аппаратурасы өндiрiсiнде </w:t>
            </w:r>
          </w:p>
          <w:p>
            <w:pPr>
              <w:spacing w:after="20"/>
              <w:ind w:left="20"/>
              <w:jc w:val="both"/>
            </w:pPr>
            <w:r>
              <w:rPr>
                <w:rFonts w:ascii="Times New Roman"/>
                <w:b w:val="false"/>
                <w:i w:val="false"/>
                <w:color w:val="000000"/>
                <w:sz w:val="20"/>
              </w:rPr>
              <w:t>
iстейтiн радиодетальдарды қанықтырушы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Жылтылдақ бояулармен сурет салушы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191-тарау. Электровакуум, шала өткізгіш, шыны өндірісі және радиоаппаратура және сым байланысы аппаратурасы өндірісінің жалпы мамандықтары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Ашық типтегi электролизерлерде iстейтiн </w:t>
            </w:r>
          </w:p>
          <w:p>
            <w:pPr>
              <w:spacing w:after="20"/>
              <w:ind w:left="20"/>
              <w:jc w:val="both"/>
            </w:pPr>
            <w:r>
              <w:rPr>
                <w:rFonts w:ascii="Times New Roman"/>
                <w:b w:val="false"/>
                <w:i w:val="false"/>
                <w:color w:val="000000"/>
                <w:sz w:val="20"/>
              </w:rPr>
              <w:t>
электролиз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Цехтағы жұмыс кезiнде шихта және шыны </w:t>
            </w:r>
          </w:p>
          <w:p>
            <w:pPr>
              <w:spacing w:after="20"/>
              <w:ind w:left="20"/>
              <w:jc w:val="both"/>
            </w:pPr>
            <w:r>
              <w:rPr>
                <w:rFonts w:ascii="Times New Roman"/>
                <w:b w:val="false"/>
                <w:i w:val="false"/>
                <w:color w:val="000000"/>
                <w:sz w:val="20"/>
              </w:rPr>
              <w:t xml:space="preserve">
сынықтарын әкелетiн электро-автотележканың </w:t>
            </w:r>
          </w:p>
          <w:p>
            <w:pPr>
              <w:spacing w:after="20"/>
              <w:ind w:left="20"/>
              <w:jc w:val="both"/>
            </w:pPr>
            <w:r>
              <w:rPr>
                <w:rFonts w:ascii="Times New Roman"/>
                <w:b w:val="false"/>
                <w:i w:val="false"/>
                <w:color w:val="000000"/>
                <w:sz w:val="20"/>
              </w:rPr>
              <w:t xml:space="preserve">
жүргiзушiсi, көмекшi (көлiктегi) жұмысшы, </w:t>
            </w:r>
          </w:p>
          <w:p>
            <w:pPr>
              <w:spacing w:after="20"/>
              <w:ind w:left="20"/>
              <w:jc w:val="both"/>
            </w:pPr>
            <w:r>
              <w:rPr>
                <w:rFonts w:ascii="Times New Roman"/>
                <w:b w:val="false"/>
                <w:i w:val="false"/>
                <w:color w:val="000000"/>
                <w:sz w:val="20"/>
              </w:rPr>
              <w:t>
тасымалдаушы және жүк тасушы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Гравер: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плавик қышқылымен жұмыс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басқа жұмыстардағы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Абразивтi сайманды станоктарда құрғақ тәсiлмен </w:t>
            </w:r>
          </w:p>
          <w:p>
            <w:pPr>
              <w:spacing w:after="20"/>
              <w:ind w:left="20"/>
              <w:jc w:val="both"/>
            </w:pPr>
            <w:r>
              <w:rPr>
                <w:rFonts w:ascii="Times New Roman"/>
                <w:b w:val="false"/>
                <w:i w:val="false"/>
                <w:color w:val="000000"/>
                <w:sz w:val="20"/>
              </w:rPr>
              <w:t>
iстейтiн кемелдендiрушi-уқалаушы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Қалайылау, өңдеу және гальванмен жабу </w:t>
            </w:r>
          </w:p>
          <w:p>
            <w:pPr>
              <w:spacing w:after="20"/>
              <w:ind w:left="20"/>
              <w:jc w:val="both"/>
            </w:pPr>
            <w:r>
              <w:rPr>
                <w:rFonts w:ascii="Times New Roman"/>
                <w:b w:val="false"/>
                <w:i w:val="false"/>
                <w:color w:val="000000"/>
                <w:sz w:val="20"/>
              </w:rPr>
              <w:t>
жұмыстарында iстейтiн торлы трафареттердi, баспалы схемалар мен шкалаларды дайындаушы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шiлтерлi, шыны пiсiру, шыныны ыстықтай </w:t>
            </w:r>
          </w:p>
          <w:p>
            <w:pPr>
              <w:spacing w:after="20"/>
              <w:ind w:left="20"/>
              <w:jc w:val="both"/>
            </w:pPr>
            <w:r>
              <w:rPr>
                <w:rFonts w:ascii="Times New Roman"/>
                <w:b w:val="false"/>
                <w:i w:val="false"/>
                <w:color w:val="000000"/>
                <w:sz w:val="20"/>
              </w:rPr>
              <w:t xml:space="preserve">
өңдеу, металды термикалық өңдеу, </w:t>
            </w:r>
          </w:p>
          <w:p>
            <w:pPr>
              <w:spacing w:after="20"/>
              <w:ind w:left="20"/>
              <w:jc w:val="both"/>
            </w:pPr>
            <w:r>
              <w:rPr>
                <w:rFonts w:ascii="Times New Roman"/>
                <w:b w:val="false"/>
                <w:i w:val="false"/>
                <w:color w:val="000000"/>
                <w:sz w:val="20"/>
              </w:rPr>
              <w:t xml:space="preserve">
бұйымдарды кептiру, люминофорлар жағу, </w:t>
            </w:r>
          </w:p>
          <w:p>
            <w:pPr>
              <w:spacing w:after="20"/>
              <w:ind w:left="20"/>
              <w:jc w:val="both"/>
            </w:pPr>
            <w:r>
              <w:rPr>
                <w:rFonts w:ascii="Times New Roman"/>
                <w:b w:val="false"/>
                <w:i w:val="false"/>
                <w:color w:val="000000"/>
                <w:sz w:val="20"/>
              </w:rPr>
              <w:t xml:space="preserve">
қиын балқитын металдар өндiрiсiнде шихта </w:t>
            </w:r>
          </w:p>
          <w:p>
            <w:pPr>
              <w:spacing w:after="20"/>
              <w:ind w:left="20"/>
              <w:jc w:val="both"/>
            </w:pPr>
            <w:r>
              <w:rPr>
                <w:rFonts w:ascii="Times New Roman"/>
                <w:b w:val="false"/>
                <w:i w:val="false"/>
                <w:color w:val="000000"/>
                <w:sz w:val="20"/>
              </w:rPr>
              <w:t xml:space="preserve">
дайындау, рентген трубкаларын сынау және </w:t>
            </w:r>
          </w:p>
          <w:p>
            <w:pPr>
              <w:spacing w:after="20"/>
              <w:ind w:left="20"/>
              <w:jc w:val="both"/>
            </w:pPr>
            <w:r>
              <w:rPr>
                <w:rFonts w:ascii="Times New Roman"/>
                <w:b w:val="false"/>
                <w:i w:val="false"/>
                <w:color w:val="000000"/>
                <w:sz w:val="20"/>
              </w:rPr>
              <w:t xml:space="preserve">
сорғызып тарту учаскелерiнде iстейтiн </w:t>
            </w:r>
          </w:p>
          <w:p>
            <w:pPr>
              <w:spacing w:after="20"/>
              <w:ind w:left="20"/>
              <w:jc w:val="both"/>
            </w:pPr>
            <w:r>
              <w:rPr>
                <w:rFonts w:ascii="Times New Roman"/>
                <w:b w:val="false"/>
                <w:i w:val="false"/>
                <w:color w:val="000000"/>
                <w:sz w:val="20"/>
              </w:rPr>
              <w:t xml:space="preserve">
электронды техника детальдары мен </w:t>
            </w:r>
          </w:p>
          <w:p>
            <w:pPr>
              <w:spacing w:after="20"/>
              <w:ind w:left="20"/>
              <w:jc w:val="both"/>
            </w:pPr>
            <w:r>
              <w:rPr>
                <w:rFonts w:ascii="Times New Roman"/>
                <w:b w:val="false"/>
                <w:i w:val="false"/>
                <w:color w:val="000000"/>
                <w:sz w:val="20"/>
              </w:rPr>
              <w:t>
приборларын бақылаушы, шыныны созу бақылаушысы, шыны өндiрiсiнiң бақылаушысы, жөндеушi-слесарь, электр жабдығына қызмет көрсететiн электромонтер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Рентген түтiкшелерiн сынау және сорғызып тарту учаскелерiнде тiкелей iстейтiн бұйымдарды және </w:t>
            </w:r>
          </w:p>
          <w:p>
            <w:pPr>
              <w:spacing w:after="20"/>
              <w:ind w:left="20"/>
              <w:jc w:val="both"/>
            </w:pPr>
            <w:r>
              <w:rPr>
                <w:rFonts w:ascii="Times New Roman"/>
                <w:b w:val="false"/>
                <w:i w:val="false"/>
                <w:color w:val="000000"/>
                <w:sz w:val="20"/>
              </w:rPr>
              <w:t xml:space="preserve">
саймандарды топтастырушы, жұмыстарды бөлушi, </w:t>
            </w:r>
          </w:p>
          <w:p>
            <w:pPr>
              <w:spacing w:after="20"/>
              <w:ind w:left="20"/>
              <w:jc w:val="both"/>
            </w:pPr>
            <w:r>
              <w:rPr>
                <w:rFonts w:ascii="Times New Roman"/>
                <w:b w:val="false"/>
                <w:i w:val="false"/>
                <w:color w:val="000000"/>
                <w:sz w:val="20"/>
              </w:rPr>
              <w:t>
көмекшi (көлiктiк) жұмысшы, өндiрiстiк үйлердi жинаушы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Металлизатор-вакуумшы: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пульверизатормен металдауда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химиялық тәсiлмен металдауда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түтiктердi вакуумда металдауда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Шихтаға қорғасын, қорғасынды сурик және мышьяк салынатын құрамды цехтарда (учаскелерде) iстейтiн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Сынап қолданып, электровакуум приборларын </w:t>
            </w:r>
          </w:p>
          <w:p>
            <w:pPr>
              <w:spacing w:after="20"/>
              <w:ind w:left="20"/>
              <w:jc w:val="both"/>
            </w:pPr>
            <w:r>
              <w:rPr>
                <w:rFonts w:ascii="Times New Roman"/>
                <w:b w:val="false"/>
                <w:i w:val="false"/>
                <w:color w:val="000000"/>
                <w:sz w:val="20"/>
              </w:rPr>
              <w:t xml:space="preserve">
дайындау және регенерациялау цехтары мен </w:t>
            </w:r>
          </w:p>
          <w:p>
            <w:pPr>
              <w:spacing w:after="20"/>
              <w:ind w:left="20"/>
              <w:jc w:val="both"/>
            </w:pPr>
            <w:r>
              <w:rPr>
                <w:rFonts w:ascii="Times New Roman"/>
                <w:b w:val="false"/>
                <w:i w:val="false"/>
                <w:color w:val="000000"/>
                <w:sz w:val="20"/>
              </w:rPr>
              <w:t xml:space="preserve">
учаскелерiнде тiкелей iстейтiн </w:t>
            </w:r>
          </w:p>
          <w:p>
            <w:pPr>
              <w:spacing w:after="20"/>
              <w:ind w:left="20"/>
              <w:jc w:val="both"/>
            </w:pPr>
            <w:r>
              <w:rPr>
                <w:rFonts w:ascii="Times New Roman"/>
                <w:b w:val="false"/>
                <w:i w:val="false"/>
                <w:color w:val="000000"/>
                <w:sz w:val="20"/>
              </w:rPr>
              <w:t>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80% торий бар "Цето" пастасын </w:t>
            </w:r>
          </w:p>
          <w:p>
            <w:pPr>
              <w:spacing w:after="20"/>
              <w:ind w:left="20"/>
              <w:jc w:val="both"/>
            </w:pPr>
            <w:r>
              <w:rPr>
                <w:rFonts w:ascii="Times New Roman"/>
                <w:b w:val="false"/>
                <w:i w:val="false"/>
                <w:color w:val="000000"/>
                <w:sz w:val="20"/>
              </w:rPr>
              <w:t xml:space="preserve">
тұрақты дайындайтын және тiкелей қолданатын </w:t>
            </w:r>
          </w:p>
          <w:p>
            <w:pPr>
              <w:spacing w:after="20"/>
              <w:ind w:left="20"/>
              <w:jc w:val="both"/>
            </w:pPr>
            <w:r>
              <w:rPr>
                <w:rFonts w:ascii="Times New Roman"/>
                <w:b w:val="false"/>
                <w:i w:val="false"/>
                <w:color w:val="000000"/>
                <w:sz w:val="20"/>
              </w:rPr>
              <w:t>
қызметкерлер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және одан да көп киловольтты </w:t>
            </w:r>
          </w:p>
          <w:p>
            <w:pPr>
              <w:spacing w:after="20"/>
              <w:ind w:left="20"/>
              <w:jc w:val="both"/>
            </w:pPr>
            <w:r>
              <w:rPr>
                <w:rFonts w:ascii="Times New Roman"/>
                <w:b w:val="false"/>
                <w:i w:val="false"/>
                <w:color w:val="000000"/>
                <w:sz w:val="20"/>
              </w:rPr>
              <w:t>
анодты қуаты бар электровакуум приборларын сынайтын қызметкерлер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Түстi кинескоптардың маскаларын дайындау </w:t>
            </w:r>
          </w:p>
          <w:p>
            <w:pPr>
              <w:spacing w:after="20"/>
              <w:ind w:left="20"/>
              <w:jc w:val="both"/>
            </w:pPr>
            <w:r>
              <w:rPr>
                <w:rFonts w:ascii="Times New Roman"/>
                <w:b w:val="false"/>
                <w:i w:val="false"/>
                <w:color w:val="000000"/>
                <w:sz w:val="20"/>
              </w:rPr>
              <w:t xml:space="preserve">
желiсiнде тұрақты iстейтiн жөндеушi-слесарь, </w:t>
            </w:r>
          </w:p>
          <w:p>
            <w:pPr>
              <w:spacing w:after="20"/>
              <w:ind w:left="20"/>
              <w:jc w:val="both"/>
            </w:pPr>
            <w:r>
              <w:rPr>
                <w:rFonts w:ascii="Times New Roman"/>
                <w:b w:val="false"/>
                <w:i w:val="false"/>
                <w:color w:val="000000"/>
                <w:sz w:val="20"/>
              </w:rPr>
              <w:t>
электр жабдығын жөндейтiн электромонтер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Сынап приборларын орайтын </w:t>
            </w:r>
          </w:p>
          <w:p>
            <w:pPr>
              <w:spacing w:after="20"/>
              <w:ind w:left="20"/>
              <w:jc w:val="both"/>
            </w:pPr>
            <w:r>
              <w:rPr>
                <w:rFonts w:ascii="Times New Roman"/>
                <w:b w:val="false"/>
                <w:i w:val="false"/>
                <w:color w:val="000000"/>
                <w:sz w:val="20"/>
              </w:rPr>
              <w:t>
орналастырушы-ораушы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192-тарау. Радиобөлшектер өндiрiсi</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Графиттеушi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Газды шiлтермен iстелетiн жұмыстарда және </w:t>
            </w:r>
          </w:p>
          <w:p>
            <w:pPr>
              <w:spacing w:after="20"/>
              <w:ind w:left="20"/>
              <w:jc w:val="both"/>
            </w:pPr>
            <w:r>
              <w:rPr>
                <w:rFonts w:ascii="Times New Roman"/>
                <w:b w:val="false"/>
                <w:i w:val="false"/>
                <w:color w:val="000000"/>
                <w:sz w:val="20"/>
              </w:rPr>
              <w:t>
муфель пештерiнде iстейтiн оқшаулағыштарды пiсiрушi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Абразивтi шарықтаста және құм сусытатын </w:t>
            </w:r>
          </w:p>
          <w:p>
            <w:pPr>
              <w:spacing w:after="20"/>
              <w:ind w:left="20"/>
              <w:jc w:val="both"/>
            </w:pPr>
            <w:r>
              <w:rPr>
                <w:rFonts w:ascii="Times New Roman"/>
                <w:b w:val="false"/>
                <w:i w:val="false"/>
                <w:color w:val="000000"/>
                <w:sz w:val="20"/>
              </w:rPr>
              <w:t>
аппаратта iстейтiн тазалаушы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Таспалы жүрекшелердi дайындаушы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Герметикаға сынаушы, конденсаторларды </w:t>
            </w:r>
          </w:p>
          <w:p>
            <w:pPr>
              <w:spacing w:after="20"/>
              <w:ind w:left="20"/>
              <w:jc w:val="both"/>
            </w:pPr>
            <w:r>
              <w:rPr>
                <w:rFonts w:ascii="Times New Roman"/>
                <w:b w:val="false"/>
                <w:i w:val="false"/>
                <w:color w:val="000000"/>
                <w:sz w:val="20"/>
              </w:rPr>
              <w:t xml:space="preserve">
ыстық майда, этиленгликольде және басқа улы </w:t>
            </w:r>
          </w:p>
          <w:p>
            <w:pPr>
              <w:spacing w:after="20"/>
              <w:ind w:left="20"/>
              <w:jc w:val="both"/>
            </w:pPr>
            <w:r>
              <w:rPr>
                <w:rFonts w:ascii="Times New Roman"/>
                <w:b w:val="false"/>
                <w:i w:val="false"/>
                <w:color w:val="000000"/>
                <w:sz w:val="20"/>
              </w:rPr>
              <w:t>
заттарда сынайтын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Магнит сымдарды мөлшерлеушi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бензол, метанол және олардың </w:t>
            </w:r>
          </w:p>
          <w:p>
            <w:pPr>
              <w:spacing w:after="20"/>
              <w:ind w:left="20"/>
              <w:jc w:val="both"/>
            </w:pPr>
            <w:r>
              <w:rPr>
                <w:rFonts w:ascii="Times New Roman"/>
                <w:b w:val="false"/>
                <w:i w:val="false"/>
                <w:color w:val="000000"/>
                <w:sz w:val="20"/>
              </w:rPr>
              <w:t xml:space="preserve">
дериваттары - толуол, ксилол және күрделi </w:t>
            </w:r>
          </w:p>
          <w:p>
            <w:pPr>
              <w:spacing w:after="20"/>
              <w:ind w:left="20"/>
              <w:jc w:val="both"/>
            </w:pPr>
            <w:r>
              <w:rPr>
                <w:rFonts w:ascii="Times New Roman"/>
                <w:b w:val="false"/>
                <w:i w:val="false"/>
                <w:color w:val="000000"/>
                <w:sz w:val="20"/>
              </w:rPr>
              <w:t xml:space="preserve">
спирттер бар нитролкалармен жұмыс iстейтiн </w:t>
            </w:r>
          </w:p>
          <w:p>
            <w:pPr>
              <w:spacing w:after="20"/>
              <w:ind w:left="20"/>
              <w:jc w:val="both"/>
            </w:pPr>
            <w:r>
              <w:rPr>
                <w:rFonts w:ascii="Times New Roman"/>
                <w:b w:val="false"/>
                <w:i w:val="false"/>
                <w:color w:val="000000"/>
                <w:sz w:val="20"/>
              </w:rPr>
              <w:t>
радио бөлшектердi лактаушы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ашық ванналарда лактағанда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жабық ванналарда және жартылай автоматтарда лактағанда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 бөлшектердi металдайтын металлизатор: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мыспен, қорғасынмен, мырышпен және кадмиймен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басқа металдармен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Магнит сымдарын толтырушы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Шикi микатаспа және шыны оқшаулағышты </w:t>
            </w:r>
          </w:p>
          <w:p>
            <w:pPr>
              <w:spacing w:after="20"/>
              <w:ind w:left="20"/>
              <w:jc w:val="both"/>
            </w:pPr>
            <w:r>
              <w:rPr>
                <w:rFonts w:ascii="Times New Roman"/>
                <w:b w:val="false"/>
                <w:i w:val="false"/>
                <w:color w:val="000000"/>
                <w:sz w:val="20"/>
              </w:rPr>
              <w:t>
қолданып жұмыс iстейтiн катушкаларды ораушы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Қышты құрғақ тәсiлмен кесетiн кесушi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Жағушы-оператор: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суспензияны қол тәсiлiмен жағушы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магнит сымдары өндiрiсiнде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Резисторларды шынылаушы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Қорғасынмен, қалайымен және олардың </w:t>
            </w:r>
          </w:p>
          <w:p>
            <w:pPr>
              <w:spacing w:after="20"/>
              <w:ind w:left="20"/>
              <w:jc w:val="both"/>
            </w:pPr>
            <w:r>
              <w:rPr>
                <w:rFonts w:ascii="Times New Roman"/>
                <w:b w:val="false"/>
                <w:i w:val="false"/>
                <w:color w:val="000000"/>
                <w:sz w:val="20"/>
              </w:rPr>
              <w:t xml:space="preserve">
балқымаларымен жұмыс iстейтiн радиобөлшектердi </w:t>
            </w:r>
          </w:p>
          <w:p>
            <w:pPr>
              <w:spacing w:after="20"/>
              <w:ind w:left="20"/>
              <w:jc w:val="both"/>
            </w:pPr>
            <w:r>
              <w:rPr>
                <w:rFonts w:ascii="Times New Roman"/>
                <w:b w:val="false"/>
                <w:i w:val="false"/>
                <w:color w:val="000000"/>
                <w:sz w:val="20"/>
              </w:rPr>
              <w:t xml:space="preserve">
дәнекерлеушi: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1)конденсаторлар мен корпусты бөлшектердi </w:t>
            </w:r>
          </w:p>
          <w:p>
            <w:pPr>
              <w:spacing w:after="20"/>
              <w:ind w:left="20"/>
              <w:jc w:val="both"/>
            </w:pPr>
            <w:r>
              <w:rPr>
                <w:rFonts w:ascii="Times New Roman"/>
                <w:b w:val="false"/>
                <w:i w:val="false"/>
                <w:color w:val="000000"/>
                <w:sz w:val="20"/>
              </w:rPr>
              <w:t>
дәнекерлейтiн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басқа радиобөлшектердi дәнекерлейтiн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Ерiтiндiлер мен қоспаларды дайындаушы: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1)электрооқшаулағыш массаны олардың бар </w:t>
            </w:r>
          </w:p>
          <w:p>
            <w:pPr>
              <w:spacing w:after="20"/>
              <w:ind w:left="20"/>
              <w:jc w:val="both"/>
            </w:pPr>
            <w:r>
              <w:rPr>
                <w:rFonts w:ascii="Times New Roman"/>
                <w:b w:val="false"/>
                <w:i w:val="false"/>
                <w:color w:val="000000"/>
                <w:sz w:val="20"/>
              </w:rPr>
              <w:t xml:space="preserve">
жасанды смолаларын улы ерiткiштердi </w:t>
            </w:r>
          </w:p>
          <w:p>
            <w:pPr>
              <w:spacing w:after="20"/>
              <w:ind w:left="20"/>
              <w:jc w:val="both"/>
            </w:pPr>
            <w:r>
              <w:rPr>
                <w:rFonts w:ascii="Times New Roman"/>
                <w:b w:val="false"/>
                <w:i w:val="false"/>
                <w:color w:val="000000"/>
                <w:sz w:val="20"/>
              </w:rPr>
              <w:t>
пайдаланып ысытып дайындаудағы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2)жасанды смолалардан жасалған массаны </w:t>
            </w:r>
          </w:p>
          <w:p>
            <w:pPr>
              <w:spacing w:after="20"/>
              <w:ind w:left="20"/>
              <w:jc w:val="both"/>
            </w:pPr>
            <w:r>
              <w:rPr>
                <w:rFonts w:ascii="Times New Roman"/>
                <w:b w:val="false"/>
                <w:i w:val="false"/>
                <w:color w:val="000000"/>
                <w:sz w:val="20"/>
              </w:rPr>
              <w:t>
улы ерiткiштердi пайдаланып дайындаудағы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 өткiзетiн массаны дайындаушы, техникалық көмiртектен (күйеден) күмiс пастаны дайындаушы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Радибөлшектердi қанықтырушы: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вакуум қондырғыларында ерiтiндi 100 </w:t>
            </w:r>
            <w:r>
              <w:rPr>
                <w:rFonts w:ascii="Times New Roman"/>
                <w:b w:val="false"/>
                <w:i w:val="false"/>
                <w:color w:val="000000"/>
                <w:vertAlign w:val="superscript"/>
              </w:rPr>
              <w:t xml:space="preserve">о </w:t>
            </w:r>
            <w:r>
              <w:rPr>
                <w:rFonts w:ascii="Times New Roman"/>
                <w:b w:val="false"/>
                <w:i w:val="false"/>
                <w:color w:val="000000"/>
                <w:sz w:val="20"/>
              </w:rPr>
              <w:t xml:space="preserve">С </w:t>
            </w:r>
          </w:p>
          <w:p>
            <w:pPr>
              <w:spacing w:after="20"/>
              <w:ind w:left="20"/>
              <w:jc w:val="both"/>
            </w:pPr>
            <w:r>
              <w:rPr>
                <w:rFonts w:ascii="Times New Roman"/>
                <w:b w:val="false"/>
                <w:i w:val="false"/>
                <w:color w:val="000000"/>
                <w:sz w:val="20"/>
              </w:rPr>
              <w:t xml:space="preserve">
және одан жоғары болғанда, сондай-ақ ашық </w:t>
            </w:r>
          </w:p>
          <w:p>
            <w:pPr>
              <w:spacing w:after="20"/>
              <w:ind w:left="20"/>
              <w:jc w:val="both"/>
            </w:pPr>
            <w:r>
              <w:rPr>
                <w:rFonts w:ascii="Times New Roman"/>
                <w:b w:val="false"/>
                <w:i w:val="false"/>
                <w:color w:val="000000"/>
                <w:sz w:val="20"/>
              </w:rPr>
              <w:t xml:space="preserve">
ванналарда қанықтырғанда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вакуум қондырғыларында ерiтiндi 100 </w:t>
            </w:r>
            <w:r>
              <w:rPr>
                <w:rFonts w:ascii="Times New Roman"/>
                <w:b w:val="false"/>
                <w:i w:val="false"/>
                <w:color w:val="000000"/>
                <w:vertAlign w:val="superscript"/>
              </w:rPr>
              <w:t xml:space="preserve">о </w:t>
            </w:r>
            <w:r>
              <w:rPr>
                <w:rFonts w:ascii="Times New Roman"/>
                <w:b w:val="false"/>
                <w:i w:val="false"/>
                <w:color w:val="000000"/>
                <w:sz w:val="20"/>
              </w:rPr>
              <w:t xml:space="preserve">С </w:t>
            </w:r>
          </w:p>
          <w:p>
            <w:pPr>
              <w:spacing w:after="20"/>
              <w:ind w:left="20"/>
              <w:jc w:val="both"/>
            </w:pPr>
            <w:r>
              <w:rPr>
                <w:rFonts w:ascii="Times New Roman"/>
                <w:b w:val="false"/>
                <w:i w:val="false"/>
                <w:color w:val="000000"/>
                <w:sz w:val="20"/>
              </w:rPr>
              <w:t>
және одан төмен болғанда қанықтырғанда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Рамкалар учаскесiнде және вакуум </w:t>
            </w:r>
          </w:p>
          <w:p>
            <w:pPr>
              <w:spacing w:after="20"/>
              <w:ind w:left="20"/>
              <w:jc w:val="both"/>
            </w:pPr>
            <w:r>
              <w:rPr>
                <w:rFonts w:ascii="Times New Roman"/>
                <w:b w:val="false"/>
                <w:i w:val="false"/>
                <w:color w:val="000000"/>
                <w:sz w:val="20"/>
              </w:rPr>
              <w:t>
қондырғыларын күмiстен тазартатын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Магнит сымдарын кесушi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 және пульверизатормен күмiстейтiн </w:t>
            </w:r>
          </w:p>
          <w:p>
            <w:pPr>
              <w:spacing w:after="20"/>
              <w:ind w:left="20"/>
              <w:jc w:val="both"/>
            </w:pPr>
            <w:r>
              <w:rPr>
                <w:rFonts w:ascii="Times New Roman"/>
                <w:b w:val="false"/>
                <w:i w:val="false"/>
                <w:color w:val="000000"/>
                <w:sz w:val="20"/>
              </w:rPr>
              <w:t>
радиодетальдарды күмiстеушi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Таспалы жүрекшелердi пiсiрушi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Плавик қышқылымен өңдейтін </w:t>
            </w:r>
          </w:p>
          <w:p>
            <w:pPr>
              <w:spacing w:after="20"/>
              <w:ind w:left="20"/>
              <w:jc w:val="both"/>
            </w:pPr>
            <w:r>
              <w:rPr>
                <w:rFonts w:ascii="Times New Roman"/>
                <w:b w:val="false"/>
                <w:i w:val="false"/>
                <w:color w:val="000000"/>
                <w:sz w:val="20"/>
              </w:rPr>
              <w:t>
радиокерамиканы өңдеушi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Фольганы өңдеушi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Фольганы қалыптаушы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Абразивтi шарықтастарды құрғақ тәсiлмен ажарлатушы радиобөлшектердi ажарлаушы-кемелдендiрушi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193-тарау. Радиоқыш, пьезоқыш және ферриттер өндiрiсi</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Электроқыш бұйымдарын глазурлеушi, </w:t>
            </w:r>
          </w:p>
          <w:p>
            <w:pPr>
              <w:spacing w:after="20"/>
              <w:ind w:left="20"/>
              <w:jc w:val="both"/>
            </w:pPr>
            <w:r>
              <w:rPr>
                <w:rFonts w:ascii="Times New Roman"/>
                <w:b w:val="false"/>
                <w:i w:val="false"/>
                <w:color w:val="000000"/>
                <w:sz w:val="20"/>
              </w:rPr>
              <w:t>
қорғасын глазурмен жұмыс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Бөлшектеушi (ұнтақтаушы)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Феррит ұнтақтар және бұйымдар өндiретiн </w:t>
            </w:r>
          </w:p>
          <w:p>
            <w:pPr>
              <w:spacing w:after="20"/>
              <w:ind w:left="20"/>
              <w:jc w:val="both"/>
            </w:pPr>
            <w:r>
              <w:rPr>
                <w:rFonts w:ascii="Times New Roman"/>
                <w:b w:val="false"/>
                <w:i w:val="false"/>
                <w:color w:val="000000"/>
                <w:sz w:val="20"/>
              </w:rPr>
              <w:t xml:space="preserve">
үйлерде тiкелей iстейтiн электронды </w:t>
            </w:r>
          </w:p>
          <w:p>
            <w:pPr>
              <w:spacing w:after="20"/>
              <w:ind w:left="20"/>
              <w:jc w:val="both"/>
            </w:pPr>
            <w:r>
              <w:rPr>
                <w:rFonts w:ascii="Times New Roman"/>
                <w:b w:val="false"/>
                <w:i w:val="false"/>
                <w:color w:val="000000"/>
                <w:sz w:val="20"/>
              </w:rPr>
              <w:t xml:space="preserve">
техника бөлшектерi мен приборларын </w:t>
            </w:r>
          </w:p>
          <w:p>
            <w:pPr>
              <w:spacing w:after="20"/>
              <w:ind w:left="20"/>
              <w:jc w:val="both"/>
            </w:pPr>
            <w:r>
              <w:rPr>
                <w:rFonts w:ascii="Times New Roman"/>
                <w:b w:val="false"/>
                <w:i w:val="false"/>
                <w:color w:val="000000"/>
                <w:sz w:val="20"/>
              </w:rPr>
              <w:t xml:space="preserve">
бақылаушы, жөндеушi-слесарь, электр жабдығына қызмет көрсететiн электромонтер, </w:t>
            </w:r>
          </w:p>
          <w:p>
            <w:pPr>
              <w:spacing w:after="20"/>
              <w:ind w:left="20"/>
              <w:jc w:val="both"/>
            </w:pPr>
            <w:r>
              <w:rPr>
                <w:rFonts w:ascii="Times New Roman"/>
                <w:b w:val="false"/>
                <w:i w:val="false"/>
                <w:color w:val="000000"/>
                <w:sz w:val="20"/>
              </w:rPr>
              <w:t>
өндiрiстiк үйлердi жинаушы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Радиоқыш пен ферриттердi қоюшы: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қорғасыны бар қышты құятын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қыш бұйымдарды құятын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Ферриттен жасалған бұйымдарды престегенде </w:t>
            </w:r>
          </w:p>
          <w:p>
            <w:pPr>
              <w:spacing w:after="20"/>
              <w:ind w:left="20"/>
              <w:jc w:val="both"/>
            </w:pPr>
            <w:r>
              <w:rPr>
                <w:rFonts w:ascii="Times New Roman"/>
                <w:b w:val="false"/>
                <w:i w:val="false"/>
                <w:color w:val="000000"/>
                <w:sz w:val="20"/>
              </w:rPr>
              <w:t xml:space="preserve">
престер мен штампыларды салатын суықтай </w:t>
            </w:r>
          </w:p>
          <w:p>
            <w:pPr>
              <w:spacing w:after="20"/>
              <w:ind w:left="20"/>
              <w:jc w:val="both"/>
            </w:pPr>
            <w:r>
              <w:rPr>
                <w:rFonts w:ascii="Times New Roman"/>
                <w:b w:val="false"/>
                <w:i w:val="false"/>
                <w:color w:val="000000"/>
                <w:sz w:val="20"/>
              </w:rPr>
              <w:t>
штампылау жабдығын түзетушi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Радиоқыш пен ферриттердi күйдiрушi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Парафиндеушi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Радиоқышты, пьезоқышты, ферриттер </w:t>
            </w:r>
          </w:p>
          <w:p>
            <w:pPr>
              <w:spacing w:after="20"/>
              <w:ind w:left="20"/>
              <w:jc w:val="both"/>
            </w:pPr>
            <w:r>
              <w:rPr>
                <w:rFonts w:ascii="Times New Roman"/>
                <w:b w:val="false"/>
                <w:i w:val="false"/>
                <w:color w:val="000000"/>
                <w:sz w:val="20"/>
              </w:rPr>
              <w:t>
мен конденсатор секцияларын престеушi: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феррит бұйымдарын престеуде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қорғасыны бар қышты престеуде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қыш бұйымдарды (бөлшектердi) престеуде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Радиоқыш пен ферриттердi кесушi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Радиобөлшектер мен қыш дайындамаларды </w:t>
            </w:r>
          </w:p>
          <w:p>
            <w:pPr>
              <w:spacing w:after="20"/>
              <w:ind w:left="20"/>
              <w:jc w:val="both"/>
            </w:pPr>
            <w:r>
              <w:rPr>
                <w:rFonts w:ascii="Times New Roman"/>
                <w:b w:val="false"/>
                <w:i w:val="false"/>
                <w:color w:val="000000"/>
                <w:sz w:val="20"/>
              </w:rPr>
              <w:t xml:space="preserve">
қанықтырғаннан, бояғаннан және лактағаннан </w:t>
            </w:r>
          </w:p>
          <w:p>
            <w:pPr>
              <w:spacing w:after="20"/>
              <w:ind w:left="20"/>
              <w:jc w:val="both"/>
            </w:pPr>
            <w:r>
              <w:rPr>
                <w:rFonts w:ascii="Times New Roman"/>
                <w:b w:val="false"/>
                <w:i w:val="false"/>
                <w:color w:val="000000"/>
                <w:sz w:val="20"/>
              </w:rPr>
              <w:t>
кейiн кептiретiн радиобөлшектердi кептiрушi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Радиоқышты қалыптаушы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Радиоқышты, пьезоқышты, ферриттердi </w:t>
            </w:r>
          </w:p>
          <w:p>
            <w:pPr>
              <w:spacing w:after="20"/>
              <w:ind w:left="20"/>
              <w:jc w:val="both"/>
            </w:pPr>
            <w:r>
              <w:rPr>
                <w:rFonts w:ascii="Times New Roman"/>
                <w:b w:val="false"/>
                <w:i w:val="false"/>
                <w:color w:val="000000"/>
                <w:sz w:val="20"/>
              </w:rPr>
              <w:t xml:space="preserve">
ажарлатушы, құрғақ тәсiлмен абразивтi </w:t>
            </w:r>
          </w:p>
          <w:p>
            <w:pPr>
              <w:spacing w:after="20"/>
              <w:ind w:left="20"/>
              <w:jc w:val="both"/>
            </w:pPr>
            <w:r>
              <w:rPr>
                <w:rFonts w:ascii="Times New Roman"/>
                <w:b w:val="false"/>
                <w:i w:val="false"/>
                <w:color w:val="000000"/>
                <w:sz w:val="20"/>
              </w:rPr>
              <w:t>
шарықтастармен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және мамандар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Феррит ұнтақтар мен бұйымдарды өндiруде </w:t>
            </w:r>
          </w:p>
          <w:p>
            <w:pPr>
              <w:spacing w:after="20"/>
              <w:ind w:left="20"/>
              <w:jc w:val="both"/>
            </w:pPr>
            <w:r>
              <w:rPr>
                <w:rFonts w:ascii="Times New Roman"/>
                <w:b w:val="false"/>
                <w:i w:val="false"/>
                <w:color w:val="000000"/>
                <w:sz w:val="20"/>
              </w:rPr>
              <w:t>
тiкелей iстейтiн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194-тарау. Селендi және купроксты элементтер мен тyзеткіштер өндiрiсi </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Селен дайындамаларын жалату процесiн </w:t>
            </w:r>
          </w:p>
          <w:p>
            <w:pPr>
              <w:spacing w:after="20"/>
              <w:ind w:left="20"/>
              <w:jc w:val="both"/>
            </w:pPr>
            <w:r>
              <w:rPr>
                <w:rFonts w:ascii="Times New Roman"/>
                <w:b w:val="false"/>
                <w:i w:val="false"/>
                <w:color w:val="000000"/>
                <w:sz w:val="20"/>
              </w:rPr>
              <w:t>
жүргiзушi аппаратшы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Селендi регенерациялау жөнiндегi аппаратшы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Күкiрттеушi-аппаратшы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Селен пiсiрушi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Селен түзеткiштерi мен элементтерiмен </w:t>
            </w:r>
          </w:p>
          <w:p>
            <w:pPr>
              <w:spacing w:after="20"/>
              <w:ind w:left="20"/>
              <w:jc w:val="both"/>
            </w:pPr>
            <w:r>
              <w:rPr>
                <w:rFonts w:ascii="Times New Roman"/>
                <w:b w:val="false"/>
                <w:i w:val="false"/>
                <w:color w:val="000000"/>
                <w:sz w:val="20"/>
              </w:rPr>
              <w:t xml:space="preserve">
жұмыс iстейтiн түзеткiштер мен элементтердi </w:t>
            </w:r>
          </w:p>
          <w:p>
            <w:pPr>
              <w:spacing w:after="20"/>
              <w:ind w:left="20"/>
              <w:jc w:val="both"/>
            </w:pPr>
            <w:r>
              <w:rPr>
                <w:rFonts w:ascii="Times New Roman"/>
                <w:b w:val="false"/>
                <w:i w:val="false"/>
                <w:color w:val="000000"/>
                <w:sz w:val="20"/>
              </w:rPr>
              <w:t>
өлшеушi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Желiмдеушi-престеушi: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1)триацетатты пленкамен және хлороформмен </w:t>
            </w:r>
          </w:p>
          <w:p>
            <w:pPr>
              <w:spacing w:after="20"/>
              <w:ind w:left="20"/>
              <w:jc w:val="both"/>
            </w:pPr>
            <w:r>
              <w:rPr>
                <w:rFonts w:ascii="Times New Roman"/>
                <w:b w:val="false"/>
                <w:i w:val="false"/>
                <w:color w:val="000000"/>
                <w:sz w:val="20"/>
              </w:rPr>
              <w:t xml:space="preserve">
жұмыс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басқа желiмдермен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Селен қолданылатын учаскелерде тiкелей </w:t>
            </w:r>
          </w:p>
          <w:p>
            <w:pPr>
              <w:spacing w:after="20"/>
              <w:ind w:left="20"/>
              <w:jc w:val="both"/>
            </w:pPr>
            <w:r>
              <w:rPr>
                <w:rFonts w:ascii="Times New Roman"/>
                <w:b w:val="false"/>
                <w:i w:val="false"/>
                <w:color w:val="000000"/>
                <w:sz w:val="20"/>
              </w:rPr>
              <w:t xml:space="preserve">
iстейтiн электронды техниканың түтiктерi мен </w:t>
            </w:r>
          </w:p>
          <w:p>
            <w:pPr>
              <w:spacing w:after="20"/>
              <w:ind w:left="20"/>
              <w:jc w:val="both"/>
            </w:pPr>
            <w:r>
              <w:rPr>
                <w:rFonts w:ascii="Times New Roman"/>
                <w:b w:val="false"/>
                <w:i w:val="false"/>
                <w:color w:val="000000"/>
                <w:sz w:val="20"/>
              </w:rPr>
              <w:t xml:space="preserve">
приборларын, жинақтаушы бұйымдар мен </w:t>
            </w:r>
          </w:p>
          <w:p>
            <w:pPr>
              <w:spacing w:after="20"/>
              <w:ind w:left="20"/>
              <w:jc w:val="both"/>
            </w:pPr>
            <w:r>
              <w:rPr>
                <w:rFonts w:ascii="Times New Roman"/>
                <w:b w:val="false"/>
                <w:i w:val="false"/>
                <w:color w:val="000000"/>
                <w:sz w:val="20"/>
              </w:rPr>
              <w:t xml:space="preserve">
бөлшектердiң бақылаушысы, қоймашы, қосалқы </w:t>
            </w:r>
          </w:p>
          <w:p>
            <w:pPr>
              <w:spacing w:after="20"/>
              <w:ind w:left="20"/>
              <w:jc w:val="both"/>
            </w:pPr>
            <w:r>
              <w:rPr>
                <w:rFonts w:ascii="Times New Roman"/>
                <w:b w:val="false"/>
                <w:i w:val="false"/>
                <w:color w:val="000000"/>
                <w:sz w:val="20"/>
              </w:rPr>
              <w:t xml:space="preserve">
(көлiк) жұмысшы және өндiрiстiк үйлердi </w:t>
            </w:r>
          </w:p>
          <w:p>
            <w:pPr>
              <w:spacing w:after="20"/>
              <w:ind w:left="20"/>
              <w:jc w:val="both"/>
            </w:pPr>
            <w:r>
              <w:rPr>
                <w:rFonts w:ascii="Times New Roman"/>
                <w:b w:val="false"/>
                <w:i w:val="false"/>
                <w:color w:val="000000"/>
                <w:sz w:val="20"/>
              </w:rPr>
              <w:t>
жинаушы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Қалайы-кадмий балқымаларын балқытатын </w:t>
            </w:r>
          </w:p>
          <w:p>
            <w:pPr>
              <w:spacing w:after="20"/>
              <w:ind w:left="20"/>
              <w:jc w:val="both"/>
            </w:pPr>
            <w:r>
              <w:rPr>
                <w:rFonts w:ascii="Times New Roman"/>
                <w:b w:val="false"/>
                <w:i w:val="false"/>
                <w:color w:val="000000"/>
                <w:sz w:val="20"/>
              </w:rPr>
              <w:t>
металдар мен балқымалар балқытушы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Селен жағылған алюминий табақтарын </w:t>
            </w:r>
          </w:p>
          <w:p>
            <w:pPr>
              <w:spacing w:after="20"/>
              <w:ind w:left="20"/>
              <w:jc w:val="both"/>
            </w:pPr>
            <w:r>
              <w:rPr>
                <w:rFonts w:ascii="Times New Roman"/>
                <w:b w:val="false"/>
                <w:i w:val="false"/>
                <w:color w:val="000000"/>
                <w:sz w:val="20"/>
              </w:rPr>
              <w:t>
кесетiн металды қайшымен және преспен кесушi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Селен түзеткiштерiн жинаушы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Селен түзеткiштерi өндiрiсiнде iстейтiн жөндеушi-слесарь, электр жабдығын жөндейтiн </w:t>
            </w:r>
          </w:p>
          <w:p>
            <w:pPr>
              <w:spacing w:after="20"/>
              <w:ind w:left="20"/>
              <w:jc w:val="both"/>
            </w:pPr>
            <w:r>
              <w:rPr>
                <w:rFonts w:ascii="Times New Roman"/>
                <w:b w:val="false"/>
                <w:i w:val="false"/>
                <w:color w:val="000000"/>
                <w:sz w:val="20"/>
              </w:rPr>
              <w:t>
электромонтер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Селен және шоопирлеу аппараттарын ыстықтай </w:t>
            </w:r>
          </w:p>
          <w:p>
            <w:pPr>
              <w:spacing w:after="20"/>
              <w:ind w:left="20"/>
              <w:jc w:val="both"/>
            </w:pPr>
            <w:r>
              <w:rPr>
                <w:rFonts w:ascii="Times New Roman"/>
                <w:b w:val="false"/>
                <w:i w:val="false"/>
                <w:color w:val="000000"/>
                <w:sz w:val="20"/>
              </w:rPr>
              <w:t xml:space="preserve">
жөндейтiн электр жабдығын жөндейтiн </w:t>
            </w:r>
          </w:p>
          <w:p>
            <w:pPr>
              <w:spacing w:after="20"/>
              <w:ind w:left="20"/>
              <w:jc w:val="both"/>
            </w:pPr>
            <w:r>
              <w:rPr>
                <w:rFonts w:ascii="Times New Roman"/>
                <w:b w:val="false"/>
                <w:i w:val="false"/>
                <w:color w:val="000000"/>
                <w:sz w:val="20"/>
              </w:rPr>
              <w:t>
электромонтер, жөндеушi-слесарь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Купрокс және селен түзеткiштерiнiң термистi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Купрокс түзеткiш элементтерiн өңдеушi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 элементтерiн қалыптаушы: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элементтердi қалыптауда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түзеткiштердi қалыптауда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Селен элементтерiн жасайтын штампылаушы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 элементтерiн металдайтын элементтердi шоопирлеушi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және мамандар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 түзеткiштерi өндiрiсiнде тiкелей iстейтiн мастер, инженер-технолог, техник-технолог</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195-тарау. Пьезотехникалық өндiрiс </w:t>
            </w:r>
          </w:p>
          <w:p>
            <w:pPr>
              <w:spacing w:after="20"/>
              <w:ind w:left="20"/>
              <w:jc w:val="both"/>
            </w:pPr>
            <w:r>
              <w:rPr>
                <w:rFonts w:ascii="Times New Roman"/>
                <w:b w:val="false"/>
                <w:i w:val="false"/>
                <w:color w:val="000000"/>
                <w:sz w:val="20"/>
              </w:rPr>
              <w:t>
1-параграф. Пьезокварцты жасанды өсіру және өңдеу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Автоклавтарды зарядтаушы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Пьезокварц кристалдарын өсiретiн оператор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Кристалдарды прецизионды кесу операторы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Автоклавтарды кварцтан тазалау және олардың асбест жылу оқшаулағышты жөндеу жұмыстарындағы слесарь-престеушi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Пьезокварцты плавик қышқылымен үнемi iстеп </w:t>
            </w:r>
          </w:p>
          <w:p>
            <w:pPr>
              <w:spacing w:after="20"/>
              <w:ind w:left="20"/>
              <w:jc w:val="both"/>
            </w:pPr>
            <w:r>
              <w:rPr>
                <w:rFonts w:ascii="Times New Roman"/>
                <w:b w:val="false"/>
                <w:i w:val="false"/>
                <w:color w:val="000000"/>
                <w:sz w:val="20"/>
              </w:rPr>
              <w:t>
өңдейтін прецизионды өңдеудiң өңдеушiсi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Радиоқышты, пьезоқышты және ферриттердi</w:t>
            </w:r>
          </w:p>
          <w:p>
            <w:pPr>
              <w:spacing w:after="20"/>
              <w:ind w:left="20"/>
              <w:jc w:val="both"/>
            </w:pPr>
            <w:r>
              <w:rPr>
                <w:rFonts w:ascii="Times New Roman"/>
                <w:b w:val="false"/>
                <w:i w:val="false"/>
                <w:color w:val="000000"/>
                <w:sz w:val="20"/>
              </w:rPr>
              <w:t>
ажарлатушы: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ылғалды ажарлатуда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плавик қышқылын қолданып ажарлатуда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2-параграф. Суда еритін кристалдарды және пьезоқышты өңдеу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Кристалдау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Графиттеушi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бензол, метанол және олардың дериваттары - толуол, ксилол және күрделi </w:t>
            </w:r>
          </w:p>
          <w:p>
            <w:pPr>
              <w:spacing w:after="20"/>
              <w:ind w:left="20"/>
              <w:jc w:val="both"/>
            </w:pPr>
            <w:r>
              <w:rPr>
                <w:rFonts w:ascii="Times New Roman"/>
                <w:b w:val="false"/>
                <w:i w:val="false"/>
                <w:color w:val="000000"/>
                <w:sz w:val="20"/>
              </w:rPr>
              <w:t xml:space="preserve">
спирттер бар лактармен жұмыс iстейтiн </w:t>
            </w:r>
          </w:p>
          <w:p>
            <w:pPr>
              <w:spacing w:after="20"/>
              <w:ind w:left="20"/>
              <w:jc w:val="both"/>
            </w:pPr>
            <w:r>
              <w:rPr>
                <w:rFonts w:ascii="Times New Roman"/>
                <w:b w:val="false"/>
                <w:i w:val="false"/>
                <w:color w:val="000000"/>
                <w:sz w:val="20"/>
              </w:rPr>
              <w:t>
радиобөлшектердi лактаушы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қорғасыны бар қыш пластиналармен </w:t>
            </w:r>
          </w:p>
          <w:p>
            <w:pPr>
              <w:spacing w:after="20"/>
              <w:ind w:left="20"/>
              <w:jc w:val="both"/>
            </w:pPr>
            <w:r>
              <w:rPr>
                <w:rFonts w:ascii="Times New Roman"/>
                <w:b w:val="false"/>
                <w:i w:val="false"/>
                <w:color w:val="000000"/>
                <w:sz w:val="20"/>
              </w:rPr>
              <w:t>
жұмыс iстейтiн поляризатор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Фольганы кесушi-қалайылаушы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Бензол лактарымен жұмыс iстейтiн </w:t>
            </w:r>
          </w:p>
          <w:p>
            <w:pPr>
              <w:spacing w:after="20"/>
              <w:ind w:left="20"/>
              <w:jc w:val="both"/>
            </w:pPr>
            <w:r>
              <w:rPr>
                <w:rFonts w:ascii="Times New Roman"/>
                <w:b w:val="false"/>
                <w:i w:val="false"/>
                <w:color w:val="000000"/>
                <w:sz w:val="20"/>
              </w:rPr>
              <w:t>
пьезоэлементтердi желiмдеушi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3-параграф. Пьезорезонаторларды жинау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Қорғасын-қалайы припойларды қолданатын жұмыстардағы компаунд толтырушы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С және жоғары - 60 С және төмен </w:t>
            </w:r>
          </w:p>
          <w:p>
            <w:pPr>
              <w:spacing w:after="20"/>
              <w:ind w:left="20"/>
              <w:jc w:val="both"/>
            </w:pPr>
            <w:r>
              <w:rPr>
                <w:rFonts w:ascii="Times New Roman"/>
                <w:b w:val="false"/>
                <w:i w:val="false"/>
                <w:color w:val="000000"/>
                <w:sz w:val="20"/>
              </w:rPr>
              <w:t xml:space="preserve">
температуралы барокамераларының iшiнде пьезорезонаторларды сынайтын электронды </w:t>
            </w:r>
          </w:p>
          <w:p>
            <w:pPr>
              <w:spacing w:after="20"/>
              <w:ind w:left="20"/>
              <w:jc w:val="both"/>
            </w:pPr>
            <w:r>
              <w:rPr>
                <w:rFonts w:ascii="Times New Roman"/>
                <w:b w:val="false"/>
                <w:i w:val="false"/>
                <w:color w:val="000000"/>
                <w:sz w:val="20"/>
              </w:rPr>
              <w:t xml:space="preserve">
техника детальдары мен приборларын сынаушы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шiлтерiмен жұмыс iстейтiн сорып алушы-вакуумшы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Кварц ұстағыштарды жинаушы, шыны ұнтақпен ыстық тәсiлмен ұстағыштарды престейтiн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4-параграф. Пьезотехника өндірісінің жалпы мамандықтары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Пьезотехникалық өндiрiсте керамикалық, </w:t>
            </w:r>
          </w:p>
          <w:p>
            <w:pPr>
              <w:spacing w:after="20"/>
              <w:ind w:left="20"/>
              <w:jc w:val="both"/>
            </w:pPr>
            <w:r>
              <w:rPr>
                <w:rFonts w:ascii="Times New Roman"/>
                <w:b w:val="false"/>
                <w:i w:val="false"/>
                <w:color w:val="000000"/>
                <w:sz w:val="20"/>
              </w:rPr>
              <w:t xml:space="preserve">
өңдеу және ажарлату учаскелерiнде жұмыс </w:t>
            </w:r>
          </w:p>
          <w:p>
            <w:pPr>
              <w:spacing w:after="20"/>
              <w:ind w:left="20"/>
              <w:jc w:val="both"/>
            </w:pPr>
            <w:r>
              <w:rPr>
                <w:rFonts w:ascii="Times New Roman"/>
                <w:b w:val="false"/>
                <w:i w:val="false"/>
                <w:color w:val="000000"/>
                <w:sz w:val="20"/>
              </w:rPr>
              <w:t xml:space="preserve">
iстейтiн электронды техника бөлшектерi мен </w:t>
            </w:r>
          </w:p>
          <w:p>
            <w:pPr>
              <w:spacing w:after="20"/>
              <w:ind w:left="20"/>
              <w:jc w:val="both"/>
            </w:pPr>
            <w:r>
              <w:rPr>
                <w:rFonts w:ascii="Times New Roman"/>
                <w:b w:val="false"/>
                <w:i w:val="false"/>
                <w:color w:val="000000"/>
                <w:sz w:val="20"/>
              </w:rPr>
              <w:t>
приборларын бақылаушы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Детальдарды гальвандық тәсілмен металдайтын </w:t>
            </w:r>
          </w:p>
          <w:p>
            <w:pPr>
              <w:spacing w:after="20"/>
              <w:ind w:left="20"/>
              <w:jc w:val="both"/>
            </w:pPr>
            <w:r>
              <w:rPr>
                <w:rFonts w:ascii="Times New Roman"/>
                <w:b w:val="false"/>
                <w:i w:val="false"/>
                <w:color w:val="000000"/>
                <w:sz w:val="20"/>
              </w:rPr>
              <w:t>
метализатор-вакуумшы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Рентгенгониометрист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Қорғасыны бар шихта қолданылатын керамикалық учаскелерде iстейтiн жөндеушi-слесарь, электр жабдығын жөндейтiн электромонтер, көмекшi (көліктік) жұмысшы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Керамикалық бұйымдарды құрғақ тәсiлмен </w:t>
            </w:r>
          </w:p>
          <w:p>
            <w:pPr>
              <w:spacing w:after="20"/>
              <w:ind w:left="20"/>
              <w:jc w:val="both"/>
            </w:pPr>
            <w:r>
              <w:rPr>
                <w:rFonts w:ascii="Times New Roman"/>
                <w:b w:val="false"/>
                <w:i w:val="false"/>
                <w:color w:val="000000"/>
                <w:sz w:val="20"/>
              </w:rPr>
              <w:t>
өңдейтін токарь</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21-бөлім. Термометрлер мен ареометрлер өндірісі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196-тарау. Термометрлер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Сынапты емес термометрлердi толтыратын вакуумшы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Термоампулаларды жинау конвейерiнде газ шiлтерi </w:t>
            </w:r>
          </w:p>
          <w:p>
            <w:pPr>
              <w:spacing w:after="20"/>
              <w:ind w:left="20"/>
              <w:jc w:val="both"/>
            </w:pPr>
            <w:r>
              <w:rPr>
                <w:rFonts w:ascii="Times New Roman"/>
                <w:b w:val="false"/>
                <w:i w:val="false"/>
                <w:color w:val="000000"/>
                <w:sz w:val="20"/>
              </w:rPr>
              <w:t xml:space="preserve">
учаскелерде iстейтiн өлшеушi және шыныдан </w:t>
            </w:r>
          </w:p>
          <w:p>
            <w:pPr>
              <w:spacing w:after="20"/>
              <w:ind w:left="20"/>
              <w:jc w:val="both"/>
            </w:pPr>
            <w:r>
              <w:rPr>
                <w:rFonts w:ascii="Times New Roman"/>
                <w:b w:val="false"/>
                <w:i w:val="false"/>
                <w:color w:val="000000"/>
                <w:sz w:val="20"/>
              </w:rPr>
              <w:t>
жасалған приборларды жинаушы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киiмдердi сынап цехтарында сақтайтын </w:t>
            </w:r>
          </w:p>
          <w:p>
            <w:pPr>
              <w:spacing w:after="20"/>
              <w:ind w:left="20"/>
              <w:jc w:val="both"/>
            </w:pPr>
            <w:r>
              <w:rPr>
                <w:rFonts w:ascii="Times New Roman"/>
                <w:b w:val="false"/>
                <w:i w:val="false"/>
                <w:color w:val="000000"/>
                <w:sz w:val="20"/>
              </w:rPr>
              <w:t>
гардеробшы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ВВС машиналарының жоғары алаңдарында iстейтiн </w:t>
            </w:r>
          </w:p>
          <w:p>
            <w:pPr>
              <w:spacing w:after="20"/>
              <w:ind w:left="20"/>
              <w:jc w:val="both"/>
            </w:pPr>
            <w:r>
              <w:rPr>
                <w:rFonts w:ascii="Times New Roman"/>
                <w:b w:val="false"/>
                <w:i w:val="false"/>
                <w:color w:val="000000"/>
                <w:sz w:val="20"/>
              </w:rPr>
              <w:t>
шыны өндiрiсiнiң бақылаушысы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Капиллярлар дайындамасын қараңғы үйде </w:t>
            </w:r>
          </w:p>
          <w:p>
            <w:pPr>
              <w:spacing w:after="20"/>
              <w:ind w:left="20"/>
              <w:jc w:val="both"/>
            </w:pPr>
            <w:r>
              <w:rPr>
                <w:rFonts w:ascii="Times New Roman"/>
                <w:b w:val="false"/>
                <w:i w:val="false"/>
                <w:color w:val="000000"/>
                <w:sz w:val="20"/>
              </w:rPr>
              <w:t>
тексеретiн шыны өндiрiсiнiң бақылаушысы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Мына бөлiмдердегi лифтiшi: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ашық сынапты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жабық сынапты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Термометрлердi плавик қышқылымен желiмдейтiн </w:t>
            </w:r>
          </w:p>
          <w:p>
            <w:pPr>
              <w:spacing w:after="20"/>
              <w:ind w:left="20"/>
              <w:jc w:val="both"/>
            </w:pPr>
            <w:r>
              <w:rPr>
                <w:rFonts w:ascii="Times New Roman"/>
                <w:b w:val="false"/>
                <w:i w:val="false"/>
                <w:color w:val="000000"/>
                <w:sz w:val="20"/>
              </w:rPr>
              <w:t>
таңбалаушы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Сынаппен ластанған арнайы киiмдi жуатын арнайы </w:t>
            </w:r>
          </w:p>
          <w:p>
            <w:pPr>
              <w:spacing w:after="20"/>
              <w:ind w:left="20"/>
              <w:jc w:val="both"/>
            </w:pPr>
            <w:r>
              <w:rPr>
                <w:rFonts w:ascii="Times New Roman"/>
                <w:b w:val="false"/>
                <w:i w:val="false"/>
                <w:color w:val="000000"/>
                <w:sz w:val="20"/>
              </w:rPr>
              <w:t>
киiм жуу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Капиллярларды калибрлеу және бақылаушы </w:t>
            </w:r>
          </w:p>
          <w:p>
            <w:pPr>
              <w:spacing w:after="20"/>
              <w:ind w:left="20"/>
              <w:jc w:val="both"/>
            </w:pPr>
            <w:r>
              <w:rPr>
                <w:rFonts w:ascii="Times New Roman"/>
                <w:b w:val="false"/>
                <w:i w:val="false"/>
                <w:color w:val="000000"/>
                <w:sz w:val="20"/>
              </w:rPr>
              <w:t>
микроскопшы, үнемi қараңғы жерде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Бұйымдарды қышқыл қолданып және термометрдi </w:t>
            </w:r>
          </w:p>
          <w:p>
            <w:pPr>
              <w:spacing w:after="20"/>
              <w:ind w:left="20"/>
              <w:jc w:val="both"/>
            </w:pPr>
            <w:r>
              <w:rPr>
                <w:rFonts w:ascii="Times New Roman"/>
                <w:b w:val="false"/>
                <w:i w:val="false"/>
                <w:color w:val="000000"/>
                <w:sz w:val="20"/>
              </w:rPr>
              <w:t>
толуолмен сүртiп жуатын жуушы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Сынап цехтарында iстейтiн аяқкиiмдi жөндейтiн </w:t>
            </w:r>
          </w:p>
          <w:p>
            <w:pPr>
              <w:spacing w:after="20"/>
              <w:ind w:left="20"/>
              <w:jc w:val="both"/>
            </w:pPr>
            <w:r>
              <w:rPr>
                <w:rFonts w:ascii="Times New Roman"/>
                <w:b w:val="false"/>
                <w:i w:val="false"/>
                <w:color w:val="000000"/>
                <w:sz w:val="20"/>
              </w:rPr>
              <w:t>
аяқкиiмшi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Толуолды бөлiп құятын бөлiп құюшы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Толуол толтырылған термометрлердi алдын-ала </w:t>
            </w:r>
          </w:p>
          <w:p>
            <w:pPr>
              <w:spacing w:after="20"/>
              <w:ind w:left="20"/>
              <w:jc w:val="both"/>
            </w:pPr>
            <w:r>
              <w:rPr>
                <w:rFonts w:ascii="Times New Roman"/>
                <w:b w:val="false"/>
                <w:i w:val="false"/>
                <w:color w:val="000000"/>
                <w:sz w:val="20"/>
              </w:rPr>
              <w:t xml:space="preserve">
белгiлейтiн ареометрлер мен термометрлерге </w:t>
            </w:r>
          </w:p>
          <w:p>
            <w:pPr>
              <w:spacing w:after="20"/>
              <w:ind w:left="20"/>
              <w:jc w:val="both"/>
            </w:pPr>
            <w:r>
              <w:rPr>
                <w:rFonts w:ascii="Times New Roman"/>
                <w:b w:val="false"/>
                <w:i w:val="false"/>
                <w:color w:val="000000"/>
                <w:sz w:val="20"/>
              </w:rPr>
              <w:t>
белгi салушы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қолданып өлшеу аппараттарын түзейтiн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Приборларға сынап толтырумен тiкелей </w:t>
            </w:r>
          </w:p>
          <w:p>
            <w:pPr>
              <w:spacing w:after="20"/>
              <w:ind w:left="20"/>
              <w:jc w:val="both"/>
            </w:pPr>
            <w:r>
              <w:rPr>
                <w:rFonts w:ascii="Times New Roman"/>
                <w:b w:val="false"/>
                <w:i w:val="false"/>
                <w:color w:val="000000"/>
                <w:sz w:val="20"/>
              </w:rPr>
              <w:t xml:space="preserve">
айналысатын жұмысшылар (сынапты тазалау, </w:t>
            </w:r>
          </w:p>
          <w:p>
            <w:pPr>
              <w:spacing w:after="20"/>
              <w:ind w:left="20"/>
              <w:jc w:val="both"/>
            </w:pPr>
            <w:r>
              <w:rPr>
                <w:rFonts w:ascii="Times New Roman"/>
                <w:b w:val="false"/>
                <w:i w:val="false"/>
                <w:color w:val="000000"/>
                <w:sz w:val="20"/>
              </w:rPr>
              <w:t xml:space="preserve">
приборларға сынап толтыру, термометр </w:t>
            </w:r>
          </w:p>
          <w:p>
            <w:pPr>
              <w:spacing w:after="20"/>
              <w:ind w:left="20"/>
              <w:jc w:val="both"/>
            </w:pPr>
            <w:r>
              <w:rPr>
                <w:rFonts w:ascii="Times New Roman"/>
                <w:b w:val="false"/>
                <w:i w:val="false"/>
                <w:color w:val="000000"/>
                <w:sz w:val="20"/>
              </w:rPr>
              <w:t xml:space="preserve">
капиллярларын сынаппен калибровкалау, </w:t>
            </w:r>
          </w:p>
          <w:p>
            <w:pPr>
              <w:spacing w:after="20"/>
              <w:ind w:left="20"/>
              <w:jc w:val="both"/>
            </w:pPr>
            <w:r>
              <w:rPr>
                <w:rFonts w:ascii="Times New Roman"/>
                <w:b w:val="false"/>
                <w:i w:val="false"/>
                <w:color w:val="000000"/>
                <w:sz w:val="20"/>
              </w:rPr>
              <w:t xml:space="preserve">
приборлардан сынапты алу, термометрдi өңдеу </w:t>
            </w:r>
          </w:p>
          <w:p>
            <w:pPr>
              <w:spacing w:after="20"/>
              <w:ind w:left="20"/>
              <w:jc w:val="both"/>
            </w:pPr>
            <w:r>
              <w:rPr>
                <w:rFonts w:ascii="Times New Roman"/>
                <w:b w:val="false"/>
                <w:i w:val="false"/>
                <w:color w:val="000000"/>
                <w:sz w:val="20"/>
              </w:rPr>
              <w:t>
бөлiмiндегi жұмыс)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Жабық сынапты учаскелерде сынапты термометрлердi дайындауда тiкелей iстейтiн </w:t>
            </w:r>
          </w:p>
          <w:p>
            <w:pPr>
              <w:spacing w:after="20"/>
              <w:ind w:left="20"/>
              <w:jc w:val="both"/>
            </w:pPr>
            <w:r>
              <w:rPr>
                <w:rFonts w:ascii="Times New Roman"/>
                <w:b w:val="false"/>
                <w:i w:val="false"/>
                <w:color w:val="000000"/>
                <w:sz w:val="20"/>
              </w:rPr>
              <w:t>
қызметкерлер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Көлiк электроспиралiндегi тартуды ыстық </w:t>
            </w:r>
          </w:p>
          <w:p>
            <w:pPr>
              <w:spacing w:after="20"/>
              <w:ind w:left="20"/>
              <w:jc w:val="both"/>
            </w:pPr>
            <w:r>
              <w:rPr>
                <w:rFonts w:ascii="Times New Roman"/>
                <w:b w:val="false"/>
                <w:i w:val="false"/>
                <w:color w:val="000000"/>
                <w:sz w:val="20"/>
              </w:rPr>
              <w:t xml:space="preserve">
тәсілмен алу жұмыстарында тiкелей iстейтiн </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Толуол толтырылған термометр капиллярларын </w:t>
            </w:r>
          </w:p>
          <w:p>
            <w:pPr>
              <w:spacing w:after="20"/>
              <w:ind w:left="20"/>
              <w:jc w:val="both"/>
            </w:pPr>
            <w:r>
              <w:rPr>
                <w:rFonts w:ascii="Times New Roman"/>
                <w:b w:val="false"/>
                <w:i w:val="false"/>
                <w:color w:val="000000"/>
                <w:sz w:val="20"/>
              </w:rPr>
              <w:t>
күйдiрумен айналысатын шыны үрлеушi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Сынап цехтарында тұрақты iстейтiн жөндеушi- </w:t>
            </w:r>
          </w:p>
          <w:p>
            <w:pPr>
              <w:spacing w:after="20"/>
              <w:ind w:left="20"/>
              <w:jc w:val="both"/>
            </w:pPr>
            <w:r>
              <w:rPr>
                <w:rFonts w:ascii="Times New Roman"/>
                <w:b w:val="false"/>
                <w:i w:val="false"/>
                <w:color w:val="000000"/>
                <w:sz w:val="20"/>
              </w:rPr>
              <w:t xml:space="preserve">
слесарь, құбыршы-слесарь, электр жабдығына қызмет көрсететiн электромонтер, қосалқы (көлiктiк) жұмысшы және өндiрiстiк үйлердi </w:t>
            </w:r>
          </w:p>
          <w:p>
            <w:pPr>
              <w:spacing w:after="20"/>
              <w:ind w:left="20"/>
              <w:jc w:val="both"/>
            </w:pPr>
            <w:r>
              <w:rPr>
                <w:rFonts w:ascii="Times New Roman"/>
                <w:b w:val="false"/>
                <w:i w:val="false"/>
                <w:color w:val="000000"/>
                <w:sz w:val="20"/>
              </w:rPr>
              <w:t>
жинаушы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Шыныны плавик қышқылымен өңдеушi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бөлiмiнде лифтiлердi жөндейтiн лифт жөнiндегi электромеханик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197-тарау. Ареометрлер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Ареометрлер үшiн смолка дайындайтын смолка </w:t>
            </w:r>
          </w:p>
          <w:p>
            <w:pPr>
              <w:spacing w:after="20"/>
              <w:ind w:left="20"/>
              <w:jc w:val="both"/>
            </w:pPr>
            <w:r>
              <w:rPr>
                <w:rFonts w:ascii="Times New Roman"/>
                <w:b w:val="false"/>
                <w:i w:val="false"/>
                <w:color w:val="000000"/>
                <w:sz w:val="20"/>
              </w:rPr>
              <w:t>
пiсiрушi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Бензолмен, эфирмен және қышқылдармен жұмыс </w:t>
            </w:r>
          </w:p>
          <w:p>
            <w:pPr>
              <w:spacing w:after="20"/>
              <w:ind w:left="20"/>
              <w:jc w:val="both"/>
            </w:pPr>
            <w:r>
              <w:rPr>
                <w:rFonts w:ascii="Times New Roman"/>
                <w:b w:val="false"/>
                <w:i w:val="false"/>
                <w:color w:val="000000"/>
                <w:sz w:val="20"/>
              </w:rPr>
              <w:t xml:space="preserve">
iстейтiн термодайындамаларды тиеп-түсiрушi, ареометрлер мен термометрлердi белгiлеушi </w:t>
            </w:r>
          </w:p>
          <w:p>
            <w:pPr>
              <w:spacing w:after="20"/>
              <w:ind w:left="20"/>
              <w:jc w:val="both"/>
            </w:pPr>
            <w:r>
              <w:rPr>
                <w:rFonts w:ascii="Times New Roman"/>
                <w:b w:val="false"/>
                <w:i w:val="false"/>
                <w:color w:val="000000"/>
                <w:sz w:val="20"/>
              </w:rPr>
              <w:t xml:space="preserve">
және шыны өндiрiсi бақылаушысы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Қорғасын тотығы бар флюстi қолданып, шыны </w:t>
            </w:r>
          </w:p>
          <w:p>
            <w:pPr>
              <w:spacing w:after="20"/>
              <w:ind w:left="20"/>
              <w:jc w:val="both"/>
            </w:pPr>
            <w:r>
              <w:rPr>
                <w:rFonts w:ascii="Times New Roman"/>
                <w:b w:val="false"/>
                <w:i w:val="false"/>
                <w:color w:val="000000"/>
                <w:sz w:val="20"/>
              </w:rPr>
              <w:t>
бұйымдарын таңбалайтын таңбалаушы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22-бөлім. Алмастарды қырлау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Алмастарды сыдырушы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Алмастарды бриллиант етiп қырлаушы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Бриллианттар мен алмастарды жуушы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Бриллианттарды бақылайтын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Алмастарды белгiлеушi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Алмастарды жарушы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Алмастарды арамен бөлушi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Алмастарды сұрыптаушы-кристаллограф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Алмастарды орнықтырушы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23-бөлім. Зергерлік өндіріс</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Штамптар дайындайтын гравершi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Янтарьды қырлаушы-жылтыратушы, құрғақ тәсілмен жұмыс iстейтiн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 дайындаушы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Күйдiрушi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Қырлаушы, құрғақ тәсілмен қыр салатын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Эмальдi бөлшектеу мен үгiтумен айналысатын </w:t>
            </w:r>
          </w:p>
          <w:p>
            <w:pPr>
              <w:spacing w:after="20"/>
              <w:ind w:left="20"/>
              <w:jc w:val="both"/>
            </w:pPr>
            <w:r>
              <w:rPr>
                <w:rFonts w:ascii="Times New Roman"/>
                <w:b w:val="false"/>
                <w:i w:val="false"/>
                <w:color w:val="000000"/>
                <w:sz w:val="20"/>
              </w:rPr>
              <w:t>
эмаль-ұнтақты дайындаушы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Тастарды қалыптайтын шыныдан детальдарды </w:t>
            </w:r>
          </w:p>
          <w:p>
            <w:pPr>
              <w:spacing w:after="20"/>
              <w:ind w:left="20"/>
              <w:jc w:val="both"/>
            </w:pPr>
            <w:r>
              <w:rPr>
                <w:rFonts w:ascii="Times New Roman"/>
                <w:b w:val="false"/>
                <w:i w:val="false"/>
                <w:color w:val="000000"/>
                <w:sz w:val="20"/>
              </w:rPr>
              <w:t>
қалыптаушы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Күмiске бағдар қондырушы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Ыстық тәсілмен эмальдайтын эмальер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Зергер-монтировшы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24-бөлім. Құрылыс материалдары өндірісі</w:t>
            </w:r>
          </w:p>
          <w:p>
            <w:pPr>
              <w:spacing w:after="20"/>
              <w:ind w:left="20"/>
              <w:jc w:val="both"/>
            </w:pPr>
          </w:p>
          <w:p>
            <w:pPr>
              <w:spacing w:after="20"/>
              <w:ind w:left="20"/>
              <w:jc w:val="both"/>
            </w:pPr>
            <w:r>
              <w:rPr>
                <w:rFonts w:ascii="Times New Roman"/>
                <w:b w:val="false"/>
                <w:i w:val="false"/>
                <w:color w:val="000000"/>
                <w:sz w:val="20"/>
              </w:rPr>
              <w:t>
198-тарау. Цемент өндірісі</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1-параграф. Шикізатты қазып алу және дайындау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Шикiзатты бөлу және түсiрушi бункерлеушi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Бөлшектеушi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Шихтаның таразылау дозаторларына қызмет </w:t>
            </w:r>
          </w:p>
          <w:p>
            <w:pPr>
              <w:spacing w:after="20"/>
              <w:ind w:left="20"/>
              <w:jc w:val="both"/>
            </w:pPr>
            <w:r>
              <w:rPr>
                <w:rFonts w:ascii="Times New Roman"/>
                <w:b w:val="false"/>
                <w:i w:val="false"/>
                <w:color w:val="000000"/>
                <w:sz w:val="20"/>
              </w:rPr>
              <w:t>
көрсететiн дозалаушы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Шнектердегi дозалаушы-араластырушы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Шикiзат диiрмендерiнiң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ылғалды тартуда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құрғақ тартуда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Скрепер шығырының машинисi, клинкер және жабық көмiр қоймаларында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Триер моторшысы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Шикiзат диiрмендерi машинисiнiң көмекшiсi: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ылғалды тартуда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құрғақ тартуда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Қоспа құрайтын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Қоспаны өндiрiстiң құрғақ тәсiлi кезiнде </w:t>
            </w:r>
          </w:p>
          <w:p>
            <w:pPr>
              <w:spacing w:after="20"/>
              <w:ind w:left="20"/>
              <w:jc w:val="both"/>
            </w:pPr>
            <w:r>
              <w:rPr>
                <w:rFonts w:ascii="Times New Roman"/>
                <w:b w:val="false"/>
                <w:i w:val="false"/>
                <w:color w:val="000000"/>
                <w:sz w:val="20"/>
              </w:rPr>
              <w:t>
престер мен вальцыларға беретiн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Силостарда ұн араластырушы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2-параграф. Клинкерді күйдіру және цементті тарту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Аспираторшы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Шахта пештерiнiң iшiн босатушы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салынған қаптарды апаратын жүк тиеушi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 жанында және барабандарда iстейтiн домна күлiн түйiрлеушi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Клинкердi бөлшектейтiн бөлшектеушi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үнемi кептiру барабандары мен бункерлерге қызмет көрсететiн кептiру барабандарын толтырушы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Диiрмендi шоқтармен толтырушы, үнемi камера аралық бөгесiндердi тазалап диiрмендi толтырушы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Шикiзатты толтырушы-түсiрушi, шахта пештерiн </w:t>
            </w:r>
          </w:p>
          <w:p>
            <w:pPr>
              <w:spacing w:after="20"/>
              <w:ind w:left="20"/>
              <w:jc w:val="both"/>
            </w:pPr>
            <w:r>
              <w:rPr>
                <w:rFonts w:ascii="Times New Roman"/>
                <w:b w:val="false"/>
                <w:i w:val="false"/>
                <w:color w:val="000000"/>
                <w:sz w:val="20"/>
              </w:rPr>
              <w:t>
толтырумен айналысатын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Кептiру барабандарының от жағушысы: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механикалық толтырылатын қатты отынмен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сұйық отынмен және газбен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қолмен толтырылатын қатты отынмен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Цементтi қаптаушылармен бiр үйде iстейтiн таңбалаушы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Шахта пештерiнiң машинисi (күйдіруші)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Цемент диiрмендердiң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Көмiр диiрмендердiң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Айналмалы пештердiң күйдiрушi-машинисi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Айналмалы пештерге қызмет көрсететiн түйiрлеушi </w:t>
            </w:r>
          </w:p>
          <w:p>
            <w:pPr>
              <w:spacing w:after="20"/>
              <w:ind w:left="20"/>
              <w:jc w:val="both"/>
            </w:pPr>
            <w:r>
              <w:rPr>
                <w:rFonts w:ascii="Times New Roman"/>
                <w:b w:val="false"/>
                <w:i w:val="false"/>
                <w:color w:val="000000"/>
                <w:sz w:val="20"/>
              </w:rPr>
              <w:t>
машинаның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Цемент беруде iстейтiн механикаландырылған және </w:t>
            </w:r>
          </w:p>
          <w:p>
            <w:pPr>
              <w:spacing w:after="20"/>
              <w:ind w:left="20"/>
              <w:jc w:val="both"/>
            </w:pPr>
            <w:r>
              <w:rPr>
                <w:rFonts w:ascii="Times New Roman"/>
                <w:b w:val="false"/>
                <w:i w:val="false"/>
                <w:color w:val="000000"/>
                <w:sz w:val="20"/>
              </w:rPr>
              <w:t>
автоматтандырылған қоймалардың операторы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беруде iстейтiн винттi насостар машинисi (фуллершi)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Клинкер және шаңды қосымшалар қоймаларында </w:t>
            </w:r>
          </w:p>
          <w:p>
            <w:pPr>
              <w:spacing w:after="20"/>
              <w:ind w:left="20"/>
              <w:jc w:val="both"/>
            </w:pPr>
            <w:r>
              <w:rPr>
                <w:rFonts w:ascii="Times New Roman"/>
                <w:b w:val="false"/>
                <w:i w:val="false"/>
                <w:color w:val="000000"/>
                <w:sz w:val="20"/>
              </w:rPr>
              <w:t>
iстейтiн грейфер кранының машинисi (краншы)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Айналмалы пештер мен конвейерлi кальцинаторларда iстейтiн кальцинатор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Айналмалы пештердiң астында iстейтiн </w:t>
            </w:r>
          </w:p>
          <w:p>
            <w:pPr>
              <w:spacing w:after="20"/>
              <w:ind w:left="20"/>
              <w:jc w:val="both"/>
            </w:pPr>
            <w:r>
              <w:rPr>
                <w:rFonts w:ascii="Times New Roman"/>
                <w:b w:val="false"/>
                <w:i w:val="false"/>
                <w:color w:val="000000"/>
                <w:sz w:val="20"/>
              </w:rPr>
              <w:t>
гидравликалық шлюздi затворлардың моторшысы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Цементтi шашып төгушi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 пештерi машинисiнiң (күйдiрушiнiң) көмекшiсi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Цемент диiрмендерi машинисінің көмекшiсi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Көмiр диiрмендердiң машинисінің көмекшiсi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Айналмалы пештердiң машинисінің көмекшiсi </w:t>
            </w:r>
          </w:p>
          <w:p>
            <w:pPr>
              <w:spacing w:after="20"/>
              <w:ind w:left="20"/>
              <w:jc w:val="both"/>
            </w:pPr>
            <w:r>
              <w:rPr>
                <w:rFonts w:ascii="Times New Roman"/>
                <w:b w:val="false"/>
                <w:i w:val="false"/>
                <w:color w:val="000000"/>
                <w:sz w:val="20"/>
              </w:rPr>
              <w:t>
(күйдiрушi)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Цемент сынақтарын және титрлау үшiн сынақтар </w:t>
            </w:r>
          </w:p>
          <w:p>
            <w:pPr>
              <w:spacing w:after="20"/>
              <w:ind w:left="20"/>
              <w:jc w:val="both"/>
            </w:pPr>
            <w:r>
              <w:rPr>
                <w:rFonts w:ascii="Times New Roman"/>
                <w:b w:val="false"/>
                <w:i w:val="false"/>
                <w:color w:val="000000"/>
                <w:sz w:val="20"/>
              </w:rPr>
              <w:t xml:space="preserve">
терiп алатын сынаққа терiп алушы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Пiсiру торларында қызмет iстейтiн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Клинкердi, цементтi, ыстық шикiзатты және </w:t>
            </w:r>
          </w:p>
          <w:p>
            <w:pPr>
              <w:spacing w:after="20"/>
              <w:ind w:left="20"/>
              <w:jc w:val="both"/>
            </w:pPr>
            <w:r>
              <w:rPr>
                <w:rFonts w:ascii="Times New Roman"/>
                <w:b w:val="false"/>
                <w:i w:val="false"/>
                <w:color w:val="000000"/>
                <w:sz w:val="20"/>
              </w:rPr>
              <w:t>
шаңдайтын қосымшаларды тасымалдауда жабық үйлерде iстейтiн ыстық клинкердi тасымалдаушы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Шаңды камераларды тазалайтын тазалаушы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Цементтi қаптаушы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Футерлеушi-тас қалаушы: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цемент пештерiн футерлейтiн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цемент пештерiнiң футерлеуiн сындыратын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Клинкердi күйдiру пештерiнде iстейтiн шламдаушы: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табиғи газ бен сұйық отында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қатты отында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3-параграф. Өндіріске қызмет көрсету </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бункерлерiне қызмет көрсететiн бункерлеушi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Моторшы-майлаушы: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күйдiру цехтарында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2)құрғақ тарту, қосымшаларды кептiру, көмiр дайындау, цементтi қаптау цехтарында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Құрғақ тарту, қосымшаларды кептiру, күйдiру, цементтi қаптау цехтарында iстейтiн көмекшi </w:t>
            </w:r>
          </w:p>
          <w:p>
            <w:pPr>
              <w:spacing w:after="20"/>
              <w:ind w:left="20"/>
              <w:jc w:val="both"/>
            </w:pPr>
            <w:r>
              <w:rPr>
                <w:rFonts w:ascii="Times New Roman"/>
                <w:b w:val="false"/>
                <w:i w:val="false"/>
                <w:color w:val="000000"/>
                <w:sz w:val="20"/>
              </w:rPr>
              <w:t>
жұмысшы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Шлам бассейндерi мен болтушкаларды тазалайтын тазалаушы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Құрғақ тарту, қосымшаларды кептiру, күйдiру, </w:t>
            </w:r>
          </w:p>
          <w:p>
            <w:pPr>
              <w:spacing w:after="20"/>
              <w:ind w:left="20"/>
              <w:jc w:val="both"/>
            </w:pPr>
            <w:r>
              <w:rPr>
                <w:rFonts w:ascii="Times New Roman"/>
                <w:b w:val="false"/>
                <w:i w:val="false"/>
                <w:color w:val="000000"/>
                <w:sz w:val="20"/>
              </w:rPr>
              <w:t xml:space="preserve">
қаптау, цемент силосы цехтарындағы технологиялық </w:t>
            </w:r>
          </w:p>
          <w:p>
            <w:pPr>
              <w:spacing w:after="20"/>
              <w:ind w:left="20"/>
              <w:jc w:val="both"/>
            </w:pPr>
            <w:r>
              <w:rPr>
                <w:rFonts w:ascii="Times New Roman"/>
                <w:b w:val="false"/>
                <w:i w:val="false"/>
                <w:color w:val="000000"/>
                <w:sz w:val="20"/>
              </w:rPr>
              <w:t xml:space="preserve">
жабдықты және өндiрiстiк коммуникацияларды </w:t>
            </w:r>
          </w:p>
          <w:p>
            <w:pPr>
              <w:spacing w:after="20"/>
              <w:ind w:left="20"/>
              <w:jc w:val="both"/>
            </w:pPr>
            <w:r>
              <w:rPr>
                <w:rFonts w:ascii="Times New Roman"/>
                <w:b w:val="false"/>
                <w:i w:val="false"/>
                <w:color w:val="000000"/>
                <w:sz w:val="20"/>
              </w:rPr>
              <w:t xml:space="preserve">
орташа және күрделi жөндеумен айналысатын </w:t>
            </w:r>
          </w:p>
          <w:p>
            <w:pPr>
              <w:spacing w:after="20"/>
              <w:ind w:left="20"/>
              <w:jc w:val="both"/>
            </w:pPr>
            <w:r>
              <w:rPr>
                <w:rFonts w:ascii="Times New Roman"/>
                <w:b w:val="false"/>
                <w:i w:val="false"/>
                <w:color w:val="000000"/>
                <w:sz w:val="20"/>
              </w:rPr>
              <w:t>
жөндеушi-слесарь және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Құрғақ тарту, қосымшаларды кептiру, күйдiру, </w:t>
            </w:r>
          </w:p>
          <w:p>
            <w:pPr>
              <w:spacing w:after="20"/>
              <w:ind w:left="20"/>
              <w:jc w:val="both"/>
            </w:pPr>
            <w:r>
              <w:rPr>
                <w:rFonts w:ascii="Times New Roman"/>
                <w:b w:val="false"/>
                <w:i w:val="false"/>
                <w:color w:val="000000"/>
                <w:sz w:val="20"/>
              </w:rPr>
              <w:t xml:space="preserve">
цемент қаптау цехтарындағы жабдықты жөндейтiн </w:t>
            </w:r>
          </w:p>
          <w:p>
            <w:pPr>
              <w:spacing w:after="20"/>
              <w:ind w:left="20"/>
              <w:jc w:val="both"/>
            </w:pPr>
            <w:r>
              <w:rPr>
                <w:rFonts w:ascii="Times New Roman"/>
                <w:b w:val="false"/>
                <w:i w:val="false"/>
                <w:color w:val="000000"/>
                <w:sz w:val="20"/>
              </w:rPr>
              <w:t>
және қызмет көрсететiн жөндеушi-слесарь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Құрғақ тарту, қосымшаларды кептiру, күйдiру, </w:t>
            </w:r>
          </w:p>
          <w:p>
            <w:pPr>
              <w:spacing w:after="20"/>
              <w:ind w:left="20"/>
              <w:jc w:val="both"/>
            </w:pPr>
            <w:r>
              <w:rPr>
                <w:rFonts w:ascii="Times New Roman"/>
                <w:b w:val="false"/>
                <w:i w:val="false"/>
                <w:color w:val="000000"/>
                <w:sz w:val="20"/>
              </w:rPr>
              <w:t xml:space="preserve">
цемент қаптау цехтарындағы өндiрiстiк үйлердi </w:t>
            </w:r>
          </w:p>
          <w:p>
            <w:pPr>
              <w:spacing w:after="20"/>
              <w:ind w:left="20"/>
              <w:jc w:val="both"/>
            </w:pPr>
            <w:r>
              <w:rPr>
                <w:rFonts w:ascii="Times New Roman"/>
                <w:b w:val="false"/>
                <w:i w:val="false"/>
                <w:color w:val="000000"/>
                <w:sz w:val="20"/>
              </w:rPr>
              <w:t>
жинаушы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жабдығына қызмет көрсететiн электромонтер: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құрғақ тарту, қосымшаларды кептiру, күйдiру, </w:t>
            </w:r>
          </w:p>
          <w:p>
            <w:pPr>
              <w:spacing w:after="20"/>
              <w:ind w:left="20"/>
              <w:jc w:val="both"/>
            </w:pPr>
            <w:r>
              <w:rPr>
                <w:rFonts w:ascii="Times New Roman"/>
                <w:b w:val="false"/>
                <w:i w:val="false"/>
                <w:color w:val="000000"/>
                <w:sz w:val="20"/>
              </w:rPr>
              <w:t>
цемент қаптау цехтарында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электросүзгiлерде қызмет көрсететiн </w:t>
            </w:r>
          </w:p>
          <w:p>
            <w:pPr>
              <w:spacing w:after="20"/>
              <w:ind w:left="20"/>
              <w:jc w:val="both"/>
            </w:pPr>
            <w:r>
              <w:rPr>
                <w:rFonts w:ascii="Times New Roman"/>
                <w:b w:val="false"/>
                <w:i w:val="false"/>
                <w:color w:val="000000"/>
                <w:sz w:val="20"/>
              </w:rPr>
              <w:t>
подстанцияларда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және мамандар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Құрғақ тарту, қосымшаларды кептiру, күйдiру, </w:t>
            </w:r>
          </w:p>
          <w:p>
            <w:pPr>
              <w:spacing w:after="20"/>
              <w:ind w:left="20"/>
              <w:jc w:val="both"/>
            </w:pPr>
            <w:r>
              <w:rPr>
                <w:rFonts w:ascii="Times New Roman"/>
                <w:b w:val="false"/>
                <w:i w:val="false"/>
                <w:color w:val="000000"/>
                <w:sz w:val="20"/>
              </w:rPr>
              <w:t xml:space="preserve">
цемент қаптау цехтарындағы ауысым басшылары </w:t>
            </w:r>
          </w:p>
          <w:p>
            <w:pPr>
              <w:spacing w:after="20"/>
              <w:ind w:left="20"/>
              <w:jc w:val="both"/>
            </w:pPr>
            <w:r>
              <w:rPr>
                <w:rFonts w:ascii="Times New Roman"/>
                <w:b w:val="false"/>
                <w:i w:val="false"/>
                <w:color w:val="000000"/>
                <w:sz w:val="20"/>
              </w:rPr>
              <w:t>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199-тарау. Тұтқыр материалдар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Гипс пiсiрушi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Пештен әктi түсiрушi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Жабық үйлерде iстейтiн әктi бөлшектеушi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Тасты бөлшектеуде iстейтiн бөлшектеушi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 пештерiн толтыратын шикiзатты, отынды және қабырғалық бұйымдарды тиеп-түсiрушi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Шлак пен күлдi шығаратын қазандық машинисi (от жағушы)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Қатты отынмен, отынды қолмен тиеп жұмыс </w:t>
            </w:r>
          </w:p>
          <w:p>
            <w:pPr>
              <w:spacing w:after="20"/>
              <w:ind w:left="20"/>
              <w:jc w:val="both"/>
            </w:pPr>
            <w:r>
              <w:rPr>
                <w:rFonts w:ascii="Times New Roman"/>
                <w:b w:val="false"/>
                <w:i w:val="false"/>
                <w:color w:val="000000"/>
                <w:sz w:val="20"/>
              </w:rPr>
              <w:t>
iстейтiн кептiру барабандарының, кептiрудiң, гипс пiсiру қазандарының оттығына қызмет көрсететiн от жағушы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Минералды шикізаттың диiрменшiсi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 диiрменшiсi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Гидробұзғышты және бассейндi толтырумен </w:t>
            </w:r>
          </w:p>
          <w:p>
            <w:pPr>
              <w:spacing w:after="20"/>
              <w:ind w:left="20"/>
              <w:jc w:val="both"/>
            </w:pPr>
            <w:r>
              <w:rPr>
                <w:rFonts w:ascii="Times New Roman"/>
                <w:b w:val="false"/>
                <w:i w:val="false"/>
                <w:color w:val="000000"/>
                <w:sz w:val="20"/>
              </w:rPr>
              <w:t>
айналысатын ұнтақтаушы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Жабық үйлерде iстейтiн суық барабан моторшысы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Қабырғалы және тартушы материалдарды күйдiрушi: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қатты отынмен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сұйық отынмен және газбен &lt;*&gt;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 заводтарында әктi тиейтiн және түсiретiн </w:t>
            </w:r>
          </w:p>
          <w:p>
            <w:pPr>
              <w:spacing w:after="20"/>
              <w:ind w:left="20"/>
              <w:jc w:val="both"/>
            </w:pPr>
            <w:r>
              <w:rPr>
                <w:rFonts w:ascii="Times New Roman"/>
                <w:b w:val="false"/>
                <w:i w:val="false"/>
                <w:color w:val="000000"/>
                <w:sz w:val="20"/>
              </w:rPr>
              <w:t>
көмекшi жұмысшы және жүк тиеушi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штукатурка өндiрiсiнде сiлтi эмульсиясын дайындайтын желiм қайнатушы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Гипс массасы өндiрiсiнде ерiтiндiлер мен </w:t>
            </w:r>
          </w:p>
          <w:p>
            <w:pPr>
              <w:spacing w:after="20"/>
              <w:ind w:left="20"/>
              <w:jc w:val="both"/>
            </w:pPr>
            <w:r>
              <w:rPr>
                <w:rFonts w:ascii="Times New Roman"/>
                <w:b w:val="false"/>
                <w:i w:val="false"/>
                <w:color w:val="000000"/>
                <w:sz w:val="20"/>
              </w:rPr>
              <w:t>
массаларды дайындаушы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Әктi қаптайтын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Күйдiру пештерiне әктi салумен тұрақты </w:t>
            </w:r>
          </w:p>
          <w:p>
            <w:pPr>
              <w:spacing w:after="20"/>
              <w:ind w:left="20"/>
              <w:jc w:val="both"/>
            </w:pPr>
            <w:r>
              <w:rPr>
                <w:rFonts w:ascii="Times New Roman"/>
                <w:b w:val="false"/>
                <w:i w:val="false"/>
                <w:color w:val="000000"/>
                <w:sz w:val="20"/>
              </w:rPr>
              <w:t>
айналысатын тас салушы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Әктi құрғақтай кептiру цехтарында технологиялық </w:t>
            </w:r>
          </w:p>
          <w:p>
            <w:pPr>
              <w:spacing w:after="20"/>
              <w:ind w:left="20"/>
              <w:jc w:val="both"/>
            </w:pPr>
            <w:r>
              <w:rPr>
                <w:rFonts w:ascii="Times New Roman"/>
                <w:b w:val="false"/>
                <w:i w:val="false"/>
                <w:color w:val="000000"/>
                <w:sz w:val="20"/>
              </w:rPr>
              <w:t>
жабдыққа қызмет көрсететiн жөндеушi-слесарь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Әктi сұрыптаушы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Жабық үйлерде әктi және силикат массасын </w:t>
            </w:r>
          </w:p>
          <w:p>
            <w:pPr>
              <w:spacing w:after="20"/>
              <w:ind w:left="20"/>
              <w:jc w:val="both"/>
            </w:pPr>
            <w:r>
              <w:rPr>
                <w:rFonts w:ascii="Times New Roman"/>
                <w:b w:val="false"/>
                <w:i w:val="false"/>
                <w:color w:val="000000"/>
                <w:sz w:val="20"/>
              </w:rPr>
              <w:t xml:space="preserve">
тасымалдауда транспортерлерге, элеваторларға, </w:t>
            </w:r>
          </w:p>
          <w:p>
            <w:pPr>
              <w:spacing w:after="20"/>
              <w:ind w:left="20"/>
              <w:jc w:val="both"/>
            </w:pPr>
            <w:r>
              <w:rPr>
                <w:rFonts w:ascii="Times New Roman"/>
                <w:b w:val="false"/>
                <w:i w:val="false"/>
                <w:color w:val="000000"/>
                <w:sz w:val="20"/>
              </w:rPr>
              <w:t xml:space="preserve">
қоректендiрушiлерге қызмет көрсететiн </w:t>
            </w:r>
          </w:p>
          <w:p>
            <w:pPr>
              <w:spacing w:after="20"/>
              <w:ind w:left="20"/>
              <w:jc w:val="both"/>
            </w:pPr>
            <w:r>
              <w:rPr>
                <w:rFonts w:ascii="Times New Roman"/>
                <w:b w:val="false"/>
                <w:i w:val="false"/>
                <w:color w:val="000000"/>
                <w:sz w:val="20"/>
              </w:rPr>
              <w:t>
транспортершi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Жабық үйлерде әктi және силикат массасын </w:t>
            </w:r>
          </w:p>
          <w:p>
            <w:pPr>
              <w:spacing w:after="20"/>
              <w:ind w:left="20"/>
              <w:jc w:val="both"/>
            </w:pPr>
            <w:r>
              <w:rPr>
                <w:rFonts w:ascii="Times New Roman"/>
                <w:b w:val="false"/>
                <w:i w:val="false"/>
                <w:color w:val="000000"/>
                <w:sz w:val="20"/>
              </w:rPr>
              <w:t>
тасымалдауда iстейтiн тасымалдаушы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Гипс пен мелдi орналастыруда iстейтiн </w:t>
            </w:r>
          </w:p>
          <w:p>
            <w:pPr>
              <w:spacing w:after="20"/>
              <w:ind w:left="20"/>
              <w:jc w:val="both"/>
            </w:pPr>
            <w:r>
              <w:rPr>
                <w:rFonts w:ascii="Times New Roman"/>
                <w:b w:val="false"/>
                <w:i w:val="false"/>
                <w:color w:val="000000"/>
                <w:sz w:val="20"/>
              </w:rPr>
              <w:t>
орналастырушы-ораушы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Бункерлердi сусымалы материалдардан тазалайтын </w:t>
            </w:r>
          </w:p>
          <w:p>
            <w:pPr>
              <w:spacing w:after="20"/>
              <w:ind w:left="20"/>
              <w:jc w:val="both"/>
            </w:pPr>
            <w:r>
              <w:rPr>
                <w:rFonts w:ascii="Times New Roman"/>
                <w:b w:val="false"/>
                <w:i w:val="false"/>
                <w:color w:val="000000"/>
                <w:sz w:val="20"/>
              </w:rPr>
              <w:t>
тазалаушы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Сусымалы материалдарды дозалайтын шихталаушы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Әктi құрғақ тарту цехтарында технологиялық </w:t>
            </w:r>
          </w:p>
          <w:p>
            <w:pPr>
              <w:spacing w:after="20"/>
              <w:ind w:left="20"/>
              <w:jc w:val="both"/>
            </w:pPr>
            <w:r>
              <w:rPr>
                <w:rFonts w:ascii="Times New Roman"/>
                <w:b w:val="false"/>
                <w:i w:val="false"/>
                <w:color w:val="000000"/>
                <w:sz w:val="20"/>
              </w:rPr>
              <w:t xml:space="preserve">
жабдыққа қызмет көрсететiн электр жабдығына </w:t>
            </w:r>
          </w:p>
          <w:p>
            <w:pPr>
              <w:spacing w:after="20"/>
              <w:ind w:left="20"/>
              <w:jc w:val="both"/>
            </w:pPr>
            <w:r>
              <w:rPr>
                <w:rFonts w:ascii="Times New Roman"/>
                <w:b w:val="false"/>
                <w:i w:val="false"/>
                <w:color w:val="000000"/>
                <w:sz w:val="20"/>
              </w:rPr>
              <w:t>
қызмет көрсету электромонтерi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200-тарау. Асфальтбитум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Битумды тотықтыру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Бункерлеушi: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бункердi пекпен толтыратын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бункердi битуммен толтыратын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битум жайылмасымен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Асфальт массасын пiсiрушi: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жабық үйде пекпен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жабық үйде битуммен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сыртқы жұмыстарда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Бөлшектенген тас пен битумды дозалаушы, пiсiру пешiнде тұрақты iстейтiн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Бөлшектеушi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Пештерге қызмет көрсететiн технологиялық </w:t>
            </w:r>
          </w:p>
          <w:p>
            <w:pPr>
              <w:spacing w:after="20"/>
              <w:ind w:left="20"/>
              <w:jc w:val="both"/>
            </w:pPr>
            <w:r>
              <w:rPr>
                <w:rFonts w:ascii="Times New Roman"/>
                <w:b w:val="false"/>
                <w:i w:val="false"/>
                <w:color w:val="000000"/>
                <w:sz w:val="20"/>
              </w:rPr>
              <w:t>
пештердің от жағушысы: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қатты отынмен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сұйық және газ отынмен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Пiсiру материалдарын тазалайтын қазан тазалаушы: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толы қазандар мен ванналарды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битум қазандарын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Ыстық плиткаларды престейтiн асфальт </w:t>
            </w:r>
          </w:p>
          <w:p>
            <w:pPr>
              <w:spacing w:after="20"/>
              <w:ind w:left="20"/>
              <w:jc w:val="both"/>
            </w:pPr>
            <w:r>
              <w:rPr>
                <w:rFonts w:ascii="Times New Roman"/>
                <w:b w:val="false"/>
                <w:i w:val="false"/>
                <w:color w:val="000000"/>
                <w:sz w:val="20"/>
              </w:rPr>
              <w:t>
плиткаларын престеушi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Битум жаюмен айналысатын төгушi-жаюшы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Битум пiсiру цехтарының технологиялық жабдығын </w:t>
            </w:r>
          </w:p>
          <w:p>
            <w:pPr>
              <w:spacing w:after="20"/>
              <w:ind w:left="20"/>
              <w:jc w:val="both"/>
            </w:pPr>
            <w:r>
              <w:rPr>
                <w:rFonts w:ascii="Times New Roman"/>
                <w:b w:val="false"/>
                <w:i w:val="false"/>
                <w:color w:val="000000"/>
                <w:sz w:val="20"/>
              </w:rPr>
              <w:t>
жөндейтiн жөндеушi-слесарь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Асфальт плиткаларын қалыптаушы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201-тарау. Кірпіш пен черепица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Автоклавтарға қызмет көрсететiн және толтыратын, </w:t>
            </w:r>
          </w:p>
          <w:p>
            <w:pPr>
              <w:spacing w:after="20"/>
              <w:ind w:left="20"/>
              <w:jc w:val="both"/>
            </w:pPr>
            <w:r>
              <w:rPr>
                <w:rFonts w:ascii="Times New Roman"/>
                <w:b w:val="false"/>
                <w:i w:val="false"/>
                <w:color w:val="000000"/>
                <w:sz w:val="20"/>
              </w:rPr>
              <w:t>
сондай-ақ автоклавтарда процестi жүргiзетiн</w:t>
            </w:r>
          </w:p>
          <w:p>
            <w:pPr>
              <w:spacing w:after="20"/>
              <w:ind w:left="20"/>
              <w:jc w:val="both"/>
            </w:pPr>
            <w:r>
              <w:rPr>
                <w:rFonts w:ascii="Times New Roman"/>
                <w:b w:val="false"/>
                <w:i w:val="false"/>
                <w:color w:val="000000"/>
                <w:sz w:val="20"/>
              </w:rPr>
              <w:t>
қабырғалық материалдарды булаушы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Силикат кiрпiш өндiрiсiнде масса дайындау және </w:t>
            </w:r>
          </w:p>
          <w:p>
            <w:pPr>
              <w:spacing w:after="20"/>
              <w:ind w:left="20"/>
              <w:jc w:val="both"/>
            </w:pPr>
            <w:r>
              <w:rPr>
                <w:rFonts w:ascii="Times New Roman"/>
                <w:b w:val="false"/>
                <w:i w:val="false"/>
                <w:color w:val="000000"/>
                <w:sz w:val="20"/>
              </w:rPr>
              <w:t xml:space="preserve">
әк цехтарында (учаскелерде) әктi өлшеумен </w:t>
            </w:r>
          </w:p>
          <w:p>
            <w:pPr>
              <w:spacing w:after="20"/>
              <w:ind w:left="20"/>
              <w:jc w:val="both"/>
            </w:pPr>
            <w:r>
              <w:rPr>
                <w:rFonts w:ascii="Times New Roman"/>
                <w:b w:val="false"/>
                <w:i w:val="false"/>
                <w:color w:val="000000"/>
                <w:sz w:val="20"/>
              </w:rPr>
              <w:t>
айналысатын таразышы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Кiрпiштi айналмалы пешке тасымалдайтын тиегiштiң жүргiзушiсi, сондай-ақ пакеттi отырғызатын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Шығраушы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 сөндiрушi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Ұсақтаушы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Автоклавты толтырумен айналысатын автоклавтар мен булау камераларын тиеп-түсiрушi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Шикiзатты, отынды тиеп-түсiрушi, тиеумен айналысатын: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шахта пештерiне шикiзат пен отынды толтыратын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шикiзат пен отынды толтыратын, сондай-ақ қалған пештерде вагонеткалардың орнын ауыстыратын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3)бұйымдар бар вагонеткаларды жасанды </w:t>
            </w:r>
          </w:p>
          <w:p>
            <w:pPr>
              <w:spacing w:after="20"/>
              <w:ind w:left="20"/>
              <w:jc w:val="both"/>
            </w:pPr>
            <w:r>
              <w:rPr>
                <w:rFonts w:ascii="Times New Roman"/>
                <w:b w:val="false"/>
                <w:i w:val="false"/>
                <w:color w:val="000000"/>
                <w:sz w:val="20"/>
              </w:rPr>
              <w:t>
кептiргiштерге қарай тасымалдайтын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4)отынды отын трубкаларына немесе </w:t>
            </w:r>
          </w:p>
          <w:p>
            <w:pPr>
              <w:spacing w:after="20"/>
              <w:ind w:left="20"/>
              <w:jc w:val="both"/>
            </w:pPr>
            <w:r>
              <w:rPr>
                <w:rFonts w:ascii="Times New Roman"/>
                <w:b w:val="false"/>
                <w:i w:val="false"/>
                <w:color w:val="000000"/>
                <w:sz w:val="20"/>
              </w:rPr>
              <w:t>
шураппараттарға толтыратын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кептiргiштерде iстейтiн кептiру агрегаттарының тиеп-түсірушісі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Пеш жолдарын салып, бұзатын және пеш </w:t>
            </w:r>
          </w:p>
          <w:p>
            <w:pPr>
              <w:spacing w:after="20"/>
              <w:ind w:left="20"/>
              <w:jc w:val="both"/>
            </w:pPr>
            <w:r>
              <w:rPr>
                <w:rFonts w:ascii="Times New Roman"/>
                <w:b w:val="false"/>
                <w:i w:val="false"/>
                <w:color w:val="000000"/>
                <w:sz w:val="20"/>
              </w:rPr>
              <w:t xml:space="preserve">
камераларын сылайтын отқа берiкшi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отын трубкаларына немесе шураппараттарға толтыратын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Қазандық машинисi (от жағушы):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1)күйдiру пештерiн, жасанды кептiргiштерге, </w:t>
            </w:r>
          </w:p>
          <w:p>
            <w:pPr>
              <w:spacing w:after="20"/>
              <w:ind w:left="20"/>
              <w:jc w:val="both"/>
            </w:pPr>
            <w:r>
              <w:rPr>
                <w:rFonts w:ascii="Times New Roman"/>
                <w:b w:val="false"/>
                <w:i w:val="false"/>
                <w:color w:val="000000"/>
                <w:sz w:val="20"/>
              </w:rPr>
              <w:t xml:space="preserve">
түтiн жолдары мен газ жолдарына қызмет </w:t>
            </w:r>
          </w:p>
          <w:p>
            <w:pPr>
              <w:spacing w:after="20"/>
              <w:ind w:left="20"/>
              <w:jc w:val="both"/>
            </w:pPr>
            <w:r>
              <w:rPr>
                <w:rFonts w:ascii="Times New Roman"/>
                <w:b w:val="false"/>
                <w:i w:val="false"/>
                <w:color w:val="000000"/>
                <w:sz w:val="20"/>
              </w:rPr>
              <w:t>
көрсететiн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2)кептiргiштер мен кептiру барабандарының</w:t>
            </w:r>
          </w:p>
          <w:p>
            <w:pPr>
              <w:spacing w:after="20"/>
              <w:ind w:left="20"/>
              <w:jc w:val="both"/>
            </w:pPr>
            <w:r>
              <w:rPr>
                <w:rFonts w:ascii="Times New Roman"/>
                <w:b w:val="false"/>
                <w:i w:val="false"/>
                <w:color w:val="000000"/>
                <w:sz w:val="20"/>
              </w:rPr>
              <w:t>
оттығындағы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Минерал шикiзаты диiрменшiсi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Кiрпiштi ыстық автоклавтарға тасымалдайтын </w:t>
            </w:r>
          </w:p>
          <w:p>
            <w:pPr>
              <w:spacing w:after="20"/>
              <w:ind w:left="20"/>
              <w:jc w:val="both"/>
            </w:pPr>
            <w:r>
              <w:rPr>
                <w:rFonts w:ascii="Times New Roman"/>
                <w:b w:val="false"/>
                <w:i w:val="false"/>
                <w:color w:val="000000"/>
                <w:sz w:val="20"/>
              </w:rPr>
              <w:t>
беру тележкасының моторшысы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Мына отындармен iстейтiн пештерге қызмет </w:t>
            </w:r>
          </w:p>
          <w:p>
            <w:pPr>
              <w:spacing w:after="20"/>
              <w:ind w:left="20"/>
              <w:jc w:val="both"/>
            </w:pPr>
            <w:r>
              <w:rPr>
                <w:rFonts w:ascii="Times New Roman"/>
                <w:b w:val="false"/>
                <w:i w:val="false"/>
                <w:color w:val="000000"/>
                <w:sz w:val="20"/>
              </w:rPr>
              <w:t>
көрсететiн тұтқыр материалдарын күйдiрушi: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қатты отынмен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газды және сұйық отынмен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 мен желiм дайындайтын желiм пiсiрушi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Силикат кiрпiшi өндiрiсiндегi масса дайындау </w:t>
            </w:r>
          </w:p>
          <w:p>
            <w:pPr>
              <w:spacing w:after="20"/>
              <w:ind w:left="20"/>
              <w:jc w:val="both"/>
            </w:pPr>
            <w:r>
              <w:rPr>
                <w:rFonts w:ascii="Times New Roman"/>
                <w:b w:val="false"/>
                <w:i w:val="false"/>
                <w:color w:val="000000"/>
                <w:sz w:val="20"/>
              </w:rPr>
              <w:t xml:space="preserve">
және әк цехтарында (учаскелерiнде) ерiтiндiлер </w:t>
            </w:r>
          </w:p>
          <w:p>
            <w:pPr>
              <w:spacing w:after="20"/>
              <w:ind w:left="20"/>
              <w:jc w:val="both"/>
            </w:pPr>
            <w:r>
              <w:rPr>
                <w:rFonts w:ascii="Times New Roman"/>
                <w:b w:val="false"/>
                <w:i w:val="false"/>
                <w:color w:val="000000"/>
                <w:sz w:val="20"/>
              </w:rPr>
              <w:t>
мен массалар дайындаушы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Силикат кiрпiшi өндiрiсiндегi стендiлi </w:t>
            </w:r>
          </w:p>
          <w:p>
            <w:pPr>
              <w:spacing w:after="20"/>
              <w:ind w:left="20"/>
              <w:jc w:val="both"/>
            </w:pPr>
            <w:r>
              <w:rPr>
                <w:rFonts w:ascii="Times New Roman"/>
                <w:b w:val="false"/>
                <w:i w:val="false"/>
                <w:color w:val="000000"/>
                <w:sz w:val="20"/>
              </w:rPr>
              <w:t>
бұйымдарды престеушi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Материалдарды елеушi: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отощительдердi (үгiндiлердi қоспағанда) </w:t>
            </w:r>
          </w:p>
          <w:p>
            <w:pPr>
              <w:spacing w:after="20"/>
              <w:ind w:left="20"/>
              <w:jc w:val="both"/>
            </w:pPr>
            <w:r>
              <w:rPr>
                <w:rFonts w:ascii="Times New Roman"/>
                <w:b w:val="false"/>
                <w:i w:val="false"/>
                <w:color w:val="000000"/>
                <w:sz w:val="20"/>
              </w:rPr>
              <w:t>
елеумен айналысатын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үнемi елеуiштермен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Камералы және тоннельдi кептiргiштердi тұрақты </w:t>
            </w:r>
          </w:p>
          <w:p>
            <w:pPr>
              <w:spacing w:after="20"/>
              <w:ind w:left="20"/>
              <w:jc w:val="both"/>
            </w:pPr>
            <w:r>
              <w:rPr>
                <w:rFonts w:ascii="Times New Roman"/>
                <w:b w:val="false"/>
                <w:i w:val="false"/>
                <w:color w:val="000000"/>
                <w:sz w:val="20"/>
              </w:rPr>
              <w:t>
жинайтын көмекшi жұмысшы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Автоклавтарда булау процесiн жүргiзетiн </w:t>
            </w:r>
          </w:p>
          <w:p>
            <w:pPr>
              <w:spacing w:after="20"/>
              <w:ind w:left="20"/>
              <w:jc w:val="both"/>
            </w:pPr>
            <w:r>
              <w:rPr>
                <w:rFonts w:ascii="Times New Roman"/>
                <w:b w:val="false"/>
                <w:i w:val="false"/>
                <w:color w:val="000000"/>
                <w:sz w:val="20"/>
              </w:rPr>
              <w:t>
бұйымдарды булаушы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Силикат массасын бөлушi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Силикат кiрпiшiнiң масса дайындау және әк </w:t>
            </w:r>
          </w:p>
          <w:p>
            <w:pPr>
              <w:spacing w:after="20"/>
              <w:ind w:left="20"/>
              <w:jc w:val="both"/>
            </w:pPr>
            <w:r>
              <w:rPr>
                <w:rFonts w:ascii="Times New Roman"/>
                <w:b w:val="false"/>
                <w:i w:val="false"/>
                <w:color w:val="000000"/>
                <w:sz w:val="20"/>
              </w:rPr>
              <w:t xml:space="preserve">
цехтарындағы (учаскелерiндегi) бу құбырларына </w:t>
            </w:r>
          </w:p>
          <w:p>
            <w:pPr>
              <w:spacing w:after="20"/>
              <w:ind w:left="20"/>
              <w:jc w:val="both"/>
            </w:pPr>
            <w:r>
              <w:rPr>
                <w:rFonts w:ascii="Times New Roman"/>
                <w:b w:val="false"/>
                <w:i w:val="false"/>
                <w:color w:val="000000"/>
                <w:sz w:val="20"/>
              </w:rPr>
              <w:t>
тұрақты қызмет көрсететiн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Кiрпiштi, әктi, черепицаны және басқа </w:t>
            </w:r>
          </w:p>
          <w:p>
            <w:pPr>
              <w:spacing w:after="20"/>
              <w:ind w:left="20"/>
              <w:jc w:val="both"/>
            </w:pPr>
            <w:r>
              <w:rPr>
                <w:rFonts w:ascii="Times New Roman"/>
                <w:b w:val="false"/>
                <w:i w:val="false"/>
                <w:color w:val="000000"/>
                <w:sz w:val="20"/>
              </w:rPr>
              <w:t>
бұйымдарды пештерге отырғызатын отырғызушы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Күйдiрiлген бұйымдарды түсiретiн және көлiк </w:t>
            </w:r>
          </w:p>
          <w:p>
            <w:pPr>
              <w:spacing w:after="20"/>
              <w:ind w:left="20"/>
              <w:jc w:val="both"/>
            </w:pPr>
            <w:r>
              <w:rPr>
                <w:rFonts w:ascii="Times New Roman"/>
                <w:b w:val="false"/>
                <w:i w:val="false"/>
                <w:color w:val="000000"/>
                <w:sz w:val="20"/>
              </w:rPr>
              <w:t>
құралдарына орналастыратын шығарып қоюшы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Жасанды кептiргiштерде кептiру процесiн </w:t>
            </w:r>
          </w:p>
          <w:p>
            <w:pPr>
              <w:spacing w:after="20"/>
              <w:ind w:left="20"/>
              <w:jc w:val="both"/>
            </w:pPr>
            <w:r>
              <w:rPr>
                <w:rFonts w:ascii="Times New Roman"/>
                <w:b w:val="false"/>
                <w:i w:val="false"/>
                <w:color w:val="000000"/>
                <w:sz w:val="20"/>
              </w:rPr>
              <w:t>
жүргiзетiн бұйымдарды кептiрушi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Тарту және стендi материалдар өндiрiсiндегi </w:t>
            </w:r>
          </w:p>
          <w:p>
            <w:pPr>
              <w:spacing w:after="20"/>
              <w:ind w:left="20"/>
              <w:jc w:val="both"/>
            </w:pPr>
            <w:r>
              <w:rPr>
                <w:rFonts w:ascii="Times New Roman"/>
                <w:b w:val="false"/>
                <w:i w:val="false"/>
                <w:color w:val="000000"/>
                <w:sz w:val="20"/>
              </w:rPr>
              <w:t>
түсiрушi-орналастырушы: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1)күйдiрiлген бұйымдарды пеш камераларында </w:t>
            </w:r>
          </w:p>
          <w:p>
            <w:pPr>
              <w:spacing w:after="20"/>
              <w:ind w:left="20"/>
              <w:jc w:val="both"/>
            </w:pPr>
            <w:r>
              <w:rPr>
                <w:rFonts w:ascii="Times New Roman"/>
                <w:b w:val="false"/>
                <w:i w:val="false"/>
                <w:color w:val="000000"/>
                <w:sz w:val="20"/>
              </w:rPr>
              <w:t>
орналастыратын және сорттайтын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силикат кiрпiшiн түсiретiн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дайындау және әк цехтарында (силикат кiрпiшi учаскелерiнде) тұрақты iстейтiн жөндеушi-слесарь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Силикат кiрпiшi масса дайындау және әк </w:t>
            </w:r>
          </w:p>
          <w:p>
            <w:pPr>
              <w:spacing w:after="20"/>
              <w:ind w:left="20"/>
              <w:jc w:val="both"/>
            </w:pPr>
            <w:r>
              <w:rPr>
                <w:rFonts w:ascii="Times New Roman"/>
                <w:b w:val="false"/>
                <w:i w:val="false"/>
                <w:color w:val="000000"/>
                <w:sz w:val="20"/>
              </w:rPr>
              <w:t>
цехтарында (учаскелерiнде) тұрақты түрде электр жабдығына қызмет көрсететiн электромонтер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202-тарау. Цемент-құм плиткасын өндіру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Бетон қоспалары компоненттерiн дозалаушы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Плитканы камераға салумен және оны камерадан </w:t>
            </w:r>
          </w:p>
          <w:p>
            <w:pPr>
              <w:spacing w:after="20"/>
              <w:ind w:left="20"/>
              <w:jc w:val="both"/>
            </w:pPr>
            <w:r>
              <w:rPr>
                <w:rFonts w:ascii="Times New Roman"/>
                <w:b w:val="false"/>
                <w:i w:val="false"/>
                <w:color w:val="000000"/>
                <w:sz w:val="20"/>
              </w:rPr>
              <w:t>
шығарумен айналысатын шикiзатты, отынды, қабырғалық бұйымдарды тиеп-түсiрушi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Цемент-құм плиткасын престейтiн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Шихталаушы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203-тарау. Темір-бетон және бетон бұйымдары және конструкциялары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дозалаумен айналысатын бетон қоспаларын дозалаушы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бөлшектегiшке қызмет көрсететiн бөлшектеушi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Сантехникалық кабиналарды битуммен оқшаулайтын гидрооқшаулағыштағыизоляциялаушы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iшiнде iстейтiн мостылы кранға қызмет көрсететiн кран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Бетондайтын комбайнға, қалыптау машинасына, центрифугаға қызмет көрсететiн қалыптау </w:t>
            </w:r>
          </w:p>
          <w:p>
            <w:pPr>
              <w:spacing w:after="20"/>
              <w:ind w:left="20"/>
              <w:jc w:val="both"/>
            </w:pPr>
            <w:r>
              <w:rPr>
                <w:rFonts w:ascii="Times New Roman"/>
                <w:b w:val="false"/>
                <w:i w:val="false"/>
                <w:color w:val="000000"/>
                <w:sz w:val="20"/>
              </w:rPr>
              <w:t>
агрегатының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Бетон төсегiштiң жұмысын басқаратын конвейерлi </w:t>
            </w:r>
          </w:p>
          <w:p>
            <w:pPr>
              <w:spacing w:after="20"/>
              <w:ind w:left="20"/>
              <w:jc w:val="both"/>
            </w:pPr>
            <w:r>
              <w:rPr>
                <w:rFonts w:ascii="Times New Roman"/>
                <w:b w:val="false"/>
                <w:i w:val="false"/>
                <w:color w:val="000000"/>
                <w:sz w:val="20"/>
              </w:rPr>
              <w:t>
және ағымды желiлер жабдығының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қондырғысында шаюмен айналысатын панельдер мен қалыптарды жуушы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Қышқылдарды қолданып қолмен iстейтiн қышты </w:t>
            </w:r>
          </w:p>
          <w:p>
            <w:pPr>
              <w:spacing w:after="20"/>
              <w:ind w:left="20"/>
              <w:jc w:val="both"/>
            </w:pPr>
            <w:r>
              <w:rPr>
                <w:rFonts w:ascii="Times New Roman"/>
                <w:b w:val="false"/>
                <w:i w:val="false"/>
                <w:color w:val="000000"/>
                <w:sz w:val="20"/>
              </w:rPr>
              <w:t xml:space="preserve">
беттеу жұмысындағы панельдер мен қалыптарды </w:t>
            </w:r>
          </w:p>
          <w:p>
            <w:pPr>
              <w:spacing w:after="20"/>
              <w:ind w:left="20"/>
              <w:jc w:val="both"/>
            </w:pPr>
            <w:r>
              <w:rPr>
                <w:rFonts w:ascii="Times New Roman"/>
                <w:b w:val="false"/>
                <w:i w:val="false"/>
                <w:color w:val="000000"/>
                <w:sz w:val="20"/>
              </w:rPr>
              <w:t>
жуушы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Жабық үйлерде iстейтiн бетон араластырғыш </w:t>
            </w:r>
          </w:p>
          <w:p>
            <w:pPr>
              <w:spacing w:after="20"/>
              <w:ind w:left="20"/>
              <w:jc w:val="both"/>
            </w:pPr>
            <w:r>
              <w:rPr>
                <w:rFonts w:ascii="Times New Roman"/>
                <w:b w:val="false"/>
                <w:i w:val="false"/>
                <w:color w:val="000000"/>
                <w:sz w:val="20"/>
              </w:rPr>
              <w:t>
қондырғылардың моторшысы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Цемент қоймаларында жұмыс iстейтiн темiр-бетон </w:t>
            </w:r>
          </w:p>
          <w:p>
            <w:pPr>
              <w:spacing w:after="20"/>
              <w:ind w:left="20"/>
              <w:jc w:val="both"/>
            </w:pPr>
            <w:r>
              <w:rPr>
                <w:rFonts w:ascii="Times New Roman"/>
                <w:b w:val="false"/>
                <w:i w:val="false"/>
                <w:color w:val="000000"/>
                <w:sz w:val="20"/>
              </w:rPr>
              <w:t>
өндiрiсi басқару пультiнiң операторы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Құбыр өндiрiсiнде iстейтiн темiр-бетон және </w:t>
            </w:r>
          </w:p>
          <w:p>
            <w:pPr>
              <w:spacing w:after="20"/>
              <w:ind w:left="20"/>
              <w:jc w:val="both"/>
            </w:pPr>
            <w:r>
              <w:rPr>
                <w:rFonts w:ascii="Times New Roman"/>
                <w:b w:val="false"/>
                <w:i w:val="false"/>
                <w:color w:val="000000"/>
                <w:sz w:val="20"/>
              </w:rPr>
              <w:t>
бетон бұйымдарын өңдеушi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Автоклавтар мен камераларда iстейтiн </w:t>
            </w:r>
          </w:p>
          <w:p>
            <w:pPr>
              <w:spacing w:after="20"/>
              <w:ind w:left="20"/>
              <w:jc w:val="both"/>
            </w:pPr>
            <w:r>
              <w:rPr>
                <w:rFonts w:ascii="Times New Roman"/>
                <w:b w:val="false"/>
                <w:i w:val="false"/>
                <w:color w:val="000000"/>
                <w:sz w:val="20"/>
              </w:rPr>
              <w:t>
бетонды жылумен өңдеу қондырғыларының операторы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Цемент пен құмды тартатын агрегаттарға қызмет </w:t>
            </w:r>
          </w:p>
          <w:p>
            <w:pPr>
              <w:spacing w:after="20"/>
              <w:ind w:left="20"/>
              <w:jc w:val="both"/>
            </w:pPr>
            <w:r>
              <w:rPr>
                <w:rFonts w:ascii="Times New Roman"/>
                <w:b w:val="false"/>
                <w:i w:val="false"/>
                <w:color w:val="000000"/>
                <w:sz w:val="20"/>
              </w:rPr>
              <w:t xml:space="preserve">
көрсететiн бөлшектеушi-ұнтақтаушы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Минерал бұйымдарды кесумен және орнықтырумен </w:t>
            </w:r>
          </w:p>
          <w:p>
            <w:pPr>
              <w:spacing w:after="20"/>
              <w:ind w:left="20"/>
              <w:jc w:val="both"/>
            </w:pPr>
            <w:r>
              <w:rPr>
                <w:rFonts w:ascii="Times New Roman"/>
                <w:b w:val="false"/>
                <w:i w:val="false"/>
                <w:color w:val="000000"/>
                <w:sz w:val="20"/>
              </w:rPr>
              <w:t xml:space="preserve">
айналысатын жылуды оқшаулау және акустикалық </w:t>
            </w:r>
          </w:p>
          <w:p>
            <w:pPr>
              <w:spacing w:after="20"/>
              <w:ind w:left="20"/>
              <w:jc w:val="both"/>
            </w:pPr>
            <w:r>
              <w:rPr>
                <w:rFonts w:ascii="Times New Roman"/>
                <w:b w:val="false"/>
                <w:i w:val="false"/>
                <w:color w:val="000000"/>
                <w:sz w:val="20"/>
              </w:rPr>
              <w:t>
бұйымдарды кесушi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Бұйымдарды құрғақ тәсiлмен үнемi кесетiн </w:t>
            </w:r>
          </w:p>
          <w:p>
            <w:pPr>
              <w:spacing w:after="20"/>
              <w:ind w:left="20"/>
              <w:jc w:val="both"/>
            </w:pPr>
            <w:r>
              <w:rPr>
                <w:rFonts w:ascii="Times New Roman"/>
                <w:b w:val="false"/>
                <w:i w:val="false"/>
                <w:color w:val="000000"/>
                <w:sz w:val="20"/>
              </w:rPr>
              <w:t>
темiр-бетон және бетон бұйымдарды кесушi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Булау камералары технологиялық жабдығына, </w:t>
            </w:r>
          </w:p>
          <w:p>
            <w:pPr>
              <w:spacing w:after="20"/>
              <w:ind w:left="20"/>
              <w:jc w:val="both"/>
            </w:pPr>
            <w:r>
              <w:rPr>
                <w:rFonts w:ascii="Times New Roman"/>
                <w:b w:val="false"/>
                <w:i w:val="false"/>
                <w:color w:val="000000"/>
                <w:sz w:val="20"/>
              </w:rPr>
              <w:t xml:space="preserve">
қосқыш түйiндерге және тұтқыр жабдығын </w:t>
            </w:r>
          </w:p>
          <w:p>
            <w:pPr>
              <w:spacing w:after="20"/>
              <w:ind w:left="20"/>
              <w:jc w:val="both"/>
            </w:pPr>
            <w:r>
              <w:rPr>
                <w:rFonts w:ascii="Times New Roman"/>
                <w:b w:val="false"/>
                <w:i w:val="false"/>
                <w:color w:val="000000"/>
                <w:sz w:val="20"/>
              </w:rPr>
              <w:t xml:space="preserve">
тасымалдауға және түсiруге қызмет көрсететiн </w:t>
            </w:r>
          </w:p>
          <w:p>
            <w:pPr>
              <w:spacing w:after="20"/>
              <w:ind w:left="20"/>
              <w:jc w:val="both"/>
            </w:pPr>
            <w:r>
              <w:rPr>
                <w:rFonts w:ascii="Times New Roman"/>
                <w:b w:val="false"/>
                <w:i w:val="false"/>
                <w:color w:val="000000"/>
                <w:sz w:val="20"/>
              </w:rPr>
              <w:t>
жөндеушi-слесарь</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Транспортершi: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1)цемент, гипс, шлакты беруде және түсiруде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2)жерасты галереяларда iстегенде инерттi шаңды материалдарды беруде және ысыту бункерлерiне шаңды материалдарды беруде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Темiр-бетон бұйымдары мен конструкцияларын </w:t>
            </w:r>
          </w:p>
          <w:p>
            <w:pPr>
              <w:spacing w:after="20"/>
              <w:ind w:left="20"/>
              <w:jc w:val="both"/>
            </w:pPr>
            <w:r>
              <w:rPr>
                <w:rFonts w:ascii="Times New Roman"/>
                <w:b w:val="false"/>
                <w:i w:val="false"/>
                <w:color w:val="000000"/>
                <w:sz w:val="20"/>
              </w:rPr>
              <w:t>
қалыптаушы: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бетон жұмыстары өндiрiсiндегi вибростолдарда, виброалаңдарда, виброштамптарда, кассета </w:t>
            </w:r>
          </w:p>
          <w:p>
            <w:pPr>
              <w:spacing w:after="20"/>
              <w:ind w:left="20"/>
              <w:jc w:val="both"/>
            </w:pPr>
            <w:r>
              <w:rPr>
                <w:rFonts w:ascii="Times New Roman"/>
                <w:b w:val="false"/>
                <w:i w:val="false"/>
                <w:color w:val="000000"/>
                <w:sz w:val="20"/>
              </w:rPr>
              <w:t xml:space="preserve">
қондырғыларында, қол вибраторлармен жұмыс </w:t>
            </w:r>
          </w:p>
          <w:p>
            <w:pPr>
              <w:spacing w:after="20"/>
              <w:ind w:left="20"/>
              <w:jc w:val="both"/>
            </w:pPr>
            <w:r>
              <w:rPr>
                <w:rFonts w:ascii="Times New Roman"/>
                <w:b w:val="false"/>
                <w:i w:val="false"/>
                <w:color w:val="000000"/>
                <w:sz w:val="20"/>
              </w:rPr>
              <w:t>
iстегенде</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2)толық жиналатын үй салуда кассеталарды </w:t>
            </w:r>
          </w:p>
          <w:p>
            <w:pPr>
              <w:spacing w:after="20"/>
              <w:ind w:left="20"/>
              <w:jc w:val="both"/>
            </w:pPr>
            <w:r>
              <w:rPr>
                <w:rFonts w:ascii="Times New Roman"/>
                <w:b w:val="false"/>
                <w:i w:val="false"/>
                <w:color w:val="000000"/>
                <w:sz w:val="20"/>
              </w:rPr>
              <w:t>
тазалауда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 торлары мен каркастарын дәнекерлеушi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Сабынды эмульсиядан, күкiрт қышқылынан және </w:t>
            </w:r>
          </w:p>
          <w:p>
            <w:pPr>
              <w:spacing w:after="20"/>
              <w:ind w:left="20"/>
              <w:jc w:val="both"/>
            </w:pPr>
            <w:r>
              <w:rPr>
                <w:rFonts w:ascii="Times New Roman"/>
                <w:b w:val="false"/>
                <w:i w:val="false"/>
                <w:color w:val="000000"/>
                <w:sz w:val="20"/>
              </w:rPr>
              <w:t xml:space="preserve">
майлардан майлағыш дайындайтын эмульсия </w:t>
            </w:r>
          </w:p>
          <w:p>
            <w:pPr>
              <w:spacing w:after="20"/>
              <w:ind w:left="20"/>
              <w:jc w:val="both"/>
            </w:pPr>
            <w:r>
              <w:rPr>
                <w:rFonts w:ascii="Times New Roman"/>
                <w:b w:val="false"/>
                <w:i w:val="false"/>
                <w:color w:val="000000"/>
                <w:sz w:val="20"/>
              </w:rPr>
              <w:t>
қайнатушы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Булау камераларындағы, қосқыш түйiндердегi </w:t>
            </w:r>
          </w:p>
          <w:p>
            <w:pPr>
              <w:spacing w:after="20"/>
              <w:ind w:left="20"/>
              <w:jc w:val="both"/>
            </w:pPr>
            <w:r>
              <w:rPr>
                <w:rFonts w:ascii="Times New Roman"/>
                <w:b w:val="false"/>
                <w:i w:val="false"/>
                <w:color w:val="000000"/>
                <w:sz w:val="20"/>
              </w:rPr>
              <w:t xml:space="preserve">
электр жабдығын жөндейтiн электромонтер және </w:t>
            </w:r>
          </w:p>
          <w:p>
            <w:pPr>
              <w:spacing w:after="20"/>
              <w:ind w:left="20"/>
              <w:jc w:val="both"/>
            </w:pPr>
            <w:r>
              <w:rPr>
                <w:rFonts w:ascii="Times New Roman"/>
                <w:b w:val="false"/>
                <w:i w:val="false"/>
                <w:color w:val="000000"/>
                <w:sz w:val="20"/>
              </w:rPr>
              <w:t xml:space="preserve">
электр жабдығына қызмет көрсететiн электромонтер </w:t>
            </w:r>
          </w:p>
          <w:p>
            <w:pPr>
              <w:spacing w:after="20"/>
              <w:ind w:left="20"/>
              <w:jc w:val="both"/>
            </w:pPr>
            <w:r>
              <w:rPr>
                <w:rFonts w:ascii="Times New Roman"/>
                <w:b w:val="false"/>
                <w:i w:val="false"/>
                <w:color w:val="000000"/>
                <w:sz w:val="20"/>
              </w:rPr>
              <w:t>
және тұтқыр материалдарды түсiру және тасымалдау жабдығына қызмет көрсететiн электромонтер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204-тарау. Тасзығыр цемент бұйымдары өндірісі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Өрме белдеушi: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құрғақ өңдеу тәсiлiмен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өңделетiн асбестi дымқылдағанда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Цементпен жұмыс iстейтiн бункерлеушi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Голлендоршы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Iшi қуыс асбестцемент бұйымдарын жинауда </w:t>
            </w:r>
          </w:p>
          <w:p>
            <w:pPr>
              <w:spacing w:after="20"/>
              <w:ind w:left="20"/>
              <w:jc w:val="both"/>
            </w:pPr>
            <w:r>
              <w:rPr>
                <w:rFonts w:ascii="Times New Roman"/>
                <w:b w:val="false"/>
                <w:i w:val="false"/>
                <w:color w:val="000000"/>
                <w:sz w:val="20"/>
              </w:rPr>
              <w:t xml:space="preserve">
iстейтiн асбестцемент және асбестсилит </w:t>
            </w:r>
          </w:p>
          <w:p>
            <w:pPr>
              <w:spacing w:after="20"/>
              <w:ind w:left="20"/>
              <w:jc w:val="both"/>
            </w:pPr>
            <w:r>
              <w:rPr>
                <w:rFonts w:ascii="Times New Roman"/>
                <w:b w:val="false"/>
                <w:i w:val="false"/>
                <w:color w:val="000000"/>
                <w:sz w:val="20"/>
              </w:rPr>
              <w:t>
бұйымдарын топырақтаушы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емес дозалау кезiнде iстейтiн асбестi дозалаушы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Табақ қалыптау машинасының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Құбыр машинасының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Дозатор мен араластырғышқа қызмет көрсететiн </w:t>
            </w:r>
          </w:p>
          <w:p>
            <w:pPr>
              <w:spacing w:after="20"/>
              <w:ind w:left="20"/>
              <w:jc w:val="both"/>
            </w:pPr>
            <w:r>
              <w:rPr>
                <w:rFonts w:ascii="Times New Roman"/>
                <w:b w:val="false"/>
                <w:i w:val="false"/>
                <w:color w:val="000000"/>
                <w:sz w:val="20"/>
              </w:rPr>
              <w:t>
смеситель мен дозатор моторшысы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осы жұмыста iстейтiн цилиндрлердi қаптаушы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Тасзығырцемент және тасзығырсилит </w:t>
            </w:r>
          </w:p>
          <w:p>
            <w:pPr>
              <w:spacing w:after="20"/>
              <w:ind w:left="20"/>
              <w:jc w:val="both"/>
            </w:pPr>
            <w:r>
              <w:rPr>
                <w:rFonts w:ascii="Times New Roman"/>
                <w:b w:val="false"/>
                <w:i w:val="false"/>
                <w:color w:val="000000"/>
                <w:sz w:val="20"/>
              </w:rPr>
              <w:t>
бұйымдарын булаушы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Тасзығырцемент бұйымдарын құрғақ тәсiлмен </w:t>
            </w:r>
          </w:p>
          <w:p>
            <w:pPr>
              <w:spacing w:after="20"/>
              <w:ind w:left="20"/>
              <w:jc w:val="both"/>
            </w:pPr>
            <w:r>
              <w:rPr>
                <w:rFonts w:ascii="Times New Roman"/>
                <w:b w:val="false"/>
                <w:i w:val="false"/>
                <w:color w:val="000000"/>
                <w:sz w:val="20"/>
              </w:rPr>
              <w:t>
кесетiн тасзығырцемент кесушi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Асбестцемент бұйымдарын құрғақ тәсiлмен өңдейтiн асбестцемент құбырлары мен муфталарын өңдейтiн токарь</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1-параграф. Пекті өңдеу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Пектi жалпы тиеумен айналысатын жүк тиеушi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Пек суспензиясын дозалаушы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Пектi бөлшектеушi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метанол, бензол және олардың </w:t>
            </w:r>
          </w:p>
          <w:p>
            <w:pPr>
              <w:spacing w:after="20"/>
              <w:ind w:left="20"/>
              <w:jc w:val="both"/>
            </w:pPr>
            <w:r>
              <w:rPr>
                <w:rFonts w:ascii="Times New Roman"/>
                <w:b w:val="false"/>
                <w:i w:val="false"/>
                <w:color w:val="000000"/>
                <w:sz w:val="20"/>
              </w:rPr>
              <w:t xml:space="preserve">
дериваттары-толуол және ксилол бар лактармен </w:t>
            </w:r>
          </w:p>
          <w:p>
            <w:pPr>
              <w:spacing w:after="20"/>
              <w:ind w:left="20"/>
              <w:jc w:val="both"/>
            </w:pPr>
            <w:r>
              <w:rPr>
                <w:rFonts w:ascii="Times New Roman"/>
                <w:b w:val="false"/>
                <w:i w:val="false"/>
                <w:color w:val="000000"/>
                <w:sz w:val="20"/>
              </w:rPr>
              <w:t xml:space="preserve">
және перхлор-винил, нитроцеллюлоза және басқа </w:t>
            </w:r>
          </w:p>
          <w:p>
            <w:pPr>
              <w:spacing w:after="20"/>
              <w:ind w:left="20"/>
              <w:jc w:val="both"/>
            </w:pPr>
            <w:r>
              <w:rPr>
                <w:rFonts w:ascii="Times New Roman"/>
                <w:b w:val="false"/>
                <w:i w:val="false"/>
                <w:color w:val="000000"/>
                <w:sz w:val="20"/>
              </w:rPr>
              <w:t>
эмальдармен асбестцемент беттеу плиткаларын тұрақты бояйтын сырлаушы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Иектi ұнтақтаушы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Тасзығырцемент беттеу плиткаларын бояуды </w:t>
            </w:r>
          </w:p>
          <w:p>
            <w:pPr>
              <w:spacing w:after="20"/>
              <w:ind w:left="20"/>
              <w:jc w:val="both"/>
            </w:pPr>
            <w:r>
              <w:rPr>
                <w:rFonts w:ascii="Times New Roman"/>
                <w:b w:val="false"/>
                <w:i w:val="false"/>
                <w:color w:val="000000"/>
                <w:sz w:val="20"/>
              </w:rPr>
              <w:t xml:space="preserve">
дайындау бөлiмiндегi жабдыққа тұрақты қызмет </w:t>
            </w:r>
          </w:p>
          <w:p>
            <w:pPr>
              <w:spacing w:after="20"/>
              <w:ind w:left="20"/>
              <w:jc w:val="both"/>
            </w:pPr>
            <w:r>
              <w:rPr>
                <w:rFonts w:ascii="Times New Roman"/>
                <w:b w:val="false"/>
                <w:i w:val="false"/>
                <w:color w:val="000000"/>
                <w:sz w:val="20"/>
              </w:rPr>
              <w:t>
көрсететiн слесарь-жөндеушi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Жабық үйде iстейтiн тасымалдаушы: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цементтi тасымалдағанда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асбестi тасымалдағанда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Пекпен жұмыс iстейтiн тасзығырцемент </w:t>
            </w:r>
          </w:p>
          <w:p>
            <w:pPr>
              <w:spacing w:after="20"/>
              <w:ind w:left="20"/>
              <w:jc w:val="both"/>
            </w:pPr>
            <w:r>
              <w:rPr>
                <w:rFonts w:ascii="Times New Roman"/>
                <w:b w:val="false"/>
                <w:i w:val="false"/>
                <w:color w:val="000000"/>
                <w:sz w:val="20"/>
              </w:rPr>
              <w:t>
плиталарын фрезерлеушi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Асбестцемент және асбестсилит плиталарын құрғақ тәсiлмен өңдейтiн ысқылаушы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және мамандар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Пек қолданылатын асбестцемент плиталары өндiрiсiнде iстейтiн мастер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метанол, бензол және олардың </w:t>
            </w:r>
          </w:p>
          <w:p>
            <w:pPr>
              <w:spacing w:after="20"/>
              <w:ind w:left="20"/>
              <w:jc w:val="both"/>
            </w:pPr>
            <w:r>
              <w:rPr>
                <w:rFonts w:ascii="Times New Roman"/>
                <w:b w:val="false"/>
                <w:i w:val="false"/>
                <w:color w:val="000000"/>
                <w:sz w:val="20"/>
              </w:rPr>
              <w:t xml:space="preserve">
дериваттары - толуол және ксилол бар лактармен </w:t>
            </w:r>
          </w:p>
          <w:p>
            <w:pPr>
              <w:spacing w:after="20"/>
              <w:ind w:left="20"/>
              <w:jc w:val="both"/>
            </w:pPr>
            <w:r>
              <w:rPr>
                <w:rFonts w:ascii="Times New Roman"/>
                <w:b w:val="false"/>
                <w:i w:val="false"/>
                <w:color w:val="000000"/>
                <w:sz w:val="20"/>
              </w:rPr>
              <w:t xml:space="preserve">
және перхлор-винил, нитроцеллюлоза және басқа </w:t>
            </w:r>
          </w:p>
          <w:p>
            <w:pPr>
              <w:spacing w:after="20"/>
              <w:ind w:left="20"/>
              <w:jc w:val="both"/>
            </w:pPr>
            <w:r>
              <w:rPr>
                <w:rFonts w:ascii="Times New Roman"/>
                <w:b w:val="false"/>
                <w:i w:val="false"/>
                <w:color w:val="000000"/>
                <w:sz w:val="20"/>
              </w:rPr>
              <w:t xml:space="preserve">
эмальдармен асбестцемент плиталарын бояйтын </w:t>
            </w:r>
          </w:p>
          <w:p>
            <w:pPr>
              <w:spacing w:after="20"/>
              <w:ind w:left="20"/>
              <w:jc w:val="both"/>
            </w:pPr>
            <w:r>
              <w:rPr>
                <w:rFonts w:ascii="Times New Roman"/>
                <w:b w:val="false"/>
                <w:i w:val="false"/>
                <w:color w:val="000000"/>
                <w:sz w:val="20"/>
              </w:rPr>
              <w:t xml:space="preserve">
учаскедегi мастер және жабық үйлерде жұмыс </w:t>
            </w:r>
          </w:p>
          <w:p>
            <w:pPr>
              <w:spacing w:after="20"/>
              <w:ind w:left="20"/>
              <w:jc w:val="both"/>
            </w:pPr>
            <w:r>
              <w:rPr>
                <w:rFonts w:ascii="Times New Roman"/>
                <w:b w:val="false"/>
                <w:i w:val="false"/>
                <w:color w:val="000000"/>
                <w:sz w:val="20"/>
              </w:rPr>
              <w:t>
iстейтiндер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205-тарау. Рулонды төбе жабу және изоляциялау материалдары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Қанықтыру агрегаттарындағы аппаратшы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Битумды тотықтыру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Битумды сусыздандыру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Талшықты шикiзат пiсiрушi, шүберектермен </w:t>
            </w:r>
          </w:p>
          <w:p>
            <w:pPr>
              <w:spacing w:after="20"/>
              <w:ind w:left="20"/>
              <w:jc w:val="both"/>
            </w:pPr>
            <w:r>
              <w:rPr>
                <w:rFonts w:ascii="Times New Roman"/>
                <w:b w:val="false"/>
                <w:i w:val="false"/>
                <w:color w:val="000000"/>
                <w:sz w:val="20"/>
              </w:rPr>
              <w:t>
жұмыс iстейтiн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Гидрооқшаулау материалдарының иiлендiрушiсi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Тiкелей битум мен пектi пiсiруге қатысатын </w:t>
            </w:r>
          </w:p>
          <w:p>
            <w:pPr>
              <w:spacing w:after="20"/>
              <w:ind w:left="20"/>
              <w:jc w:val="both"/>
            </w:pPr>
            <w:r>
              <w:rPr>
                <w:rFonts w:ascii="Times New Roman"/>
                <w:b w:val="false"/>
                <w:i w:val="false"/>
                <w:color w:val="000000"/>
                <w:sz w:val="20"/>
              </w:rPr>
              <w:t>
битум пiсiрушi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Пiсiру қазандарына қызмет көрсететiн битум пiсiрушi: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қатты отынмен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сұйық және газды отынмен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Пектi бөлшектеушi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Слюданы бөлшектеушi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Битуммен және асбестпен жұмыс iстейтiн битум </w:t>
            </w:r>
          </w:p>
          <w:p>
            <w:pPr>
              <w:spacing w:after="20"/>
              <w:ind w:left="20"/>
              <w:jc w:val="both"/>
            </w:pPr>
            <w:r>
              <w:rPr>
                <w:rFonts w:ascii="Times New Roman"/>
                <w:b w:val="false"/>
                <w:i w:val="false"/>
                <w:color w:val="000000"/>
                <w:sz w:val="20"/>
              </w:rPr>
              <w:t>
дайындаушы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Пiсiру қазандарын толтырушы: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пекпен жұмыс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битуммен және тасзығырмен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Картонмен жұмыс iстейтiн орау-желiмдеу </w:t>
            </w:r>
          </w:p>
          <w:p>
            <w:pPr>
              <w:spacing w:after="20"/>
              <w:ind w:left="20"/>
              <w:jc w:val="both"/>
            </w:pPr>
            <w:r>
              <w:rPr>
                <w:rFonts w:ascii="Times New Roman"/>
                <w:b w:val="false"/>
                <w:i w:val="false"/>
                <w:color w:val="000000"/>
                <w:sz w:val="20"/>
              </w:rPr>
              <w:t>
станогының операторы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 өндiрiсiнде iстейтiн резина қоспаларын каландрлаушы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шикiзатты қабылдаудағы целлюлоза-қағаз өндiрiсiнiң бақылаушысы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Қазандар мен ванналарды битум мен пектен </w:t>
            </w:r>
          </w:p>
          <w:p>
            <w:pPr>
              <w:spacing w:after="20"/>
              <w:ind w:left="20"/>
              <w:jc w:val="both"/>
            </w:pPr>
            <w:r>
              <w:rPr>
                <w:rFonts w:ascii="Times New Roman"/>
                <w:b w:val="false"/>
                <w:i w:val="false"/>
                <w:color w:val="000000"/>
                <w:sz w:val="20"/>
              </w:rPr>
              <w:t>
тазалайтын қазан тазалаушы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Рулон ораушы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Құбырлы пеш операторы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Турбина қозғаушының операторы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Тазалау жабдығының операторы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Себу және суыту түйiнiнiң операторы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Роллдарды тиеуде, шүберектi шабу мен жаныштауда </w:t>
            </w:r>
          </w:p>
          <w:p>
            <w:pPr>
              <w:spacing w:after="20"/>
              <w:ind w:left="20"/>
              <w:jc w:val="both"/>
            </w:pPr>
            <w:r>
              <w:rPr>
                <w:rFonts w:ascii="Times New Roman"/>
                <w:b w:val="false"/>
                <w:i w:val="false"/>
                <w:color w:val="000000"/>
                <w:sz w:val="20"/>
              </w:rPr>
              <w:t>
iстейтiн жылу оқшаулайтын шикiзатты бөлшектеушi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Оқшаулау материалдары - изолды кесумен </w:t>
            </w:r>
          </w:p>
          <w:p>
            <w:pPr>
              <w:spacing w:after="20"/>
              <w:ind w:left="20"/>
              <w:jc w:val="both"/>
            </w:pPr>
            <w:r>
              <w:rPr>
                <w:rFonts w:ascii="Times New Roman"/>
                <w:b w:val="false"/>
                <w:i w:val="false"/>
                <w:color w:val="000000"/>
                <w:sz w:val="20"/>
              </w:rPr>
              <w:t xml:space="preserve">
айналысатын арамен, қол арамен және </w:t>
            </w:r>
          </w:p>
          <w:p>
            <w:pPr>
              <w:spacing w:after="20"/>
              <w:ind w:left="20"/>
              <w:jc w:val="both"/>
            </w:pPr>
            <w:r>
              <w:rPr>
                <w:rFonts w:ascii="Times New Roman"/>
                <w:b w:val="false"/>
                <w:i w:val="false"/>
                <w:color w:val="000000"/>
                <w:sz w:val="20"/>
              </w:rPr>
              <w:t>
станоктармен кесушi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Қанықтыру цехындағы жабдыққа тұрақты қызмет </w:t>
            </w:r>
          </w:p>
          <w:p>
            <w:pPr>
              <w:spacing w:after="20"/>
              <w:ind w:left="20"/>
              <w:jc w:val="both"/>
            </w:pPr>
            <w:r>
              <w:rPr>
                <w:rFonts w:ascii="Times New Roman"/>
                <w:b w:val="false"/>
                <w:i w:val="false"/>
                <w:color w:val="000000"/>
                <w:sz w:val="20"/>
              </w:rPr>
              <w:t>
көрсететiн жөндеушi-слесарь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Бөлiп құятын төгушi-бөлiп құюшы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пектi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битумды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Шүберек пен макулатураны сұрыптайтын қағаз </w:t>
            </w:r>
          </w:p>
          <w:p>
            <w:pPr>
              <w:spacing w:after="20"/>
              <w:ind w:left="20"/>
              <w:jc w:val="both"/>
            </w:pPr>
            <w:r>
              <w:rPr>
                <w:rFonts w:ascii="Times New Roman"/>
                <w:b w:val="false"/>
                <w:i w:val="false"/>
                <w:color w:val="000000"/>
                <w:sz w:val="20"/>
              </w:rPr>
              <w:t>
өндiрiсiнiң сұрыптаушысы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206-тарау. Қыштан жасалған құрылыс және қышқылға берік бұйымдар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Санитарлық-құрылыс бұйымдарын ангобирлеушi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 шыныны пiсiрушi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Қорғасыны бар глазурьмен жұмыс iстейтiн құрылыс </w:t>
            </w:r>
          </w:p>
          <w:p>
            <w:pPr>
              <w:spacing w:after="20"/>
              <w:ind w:left="20"/>
              <w:jc w:val="both"/>
            </w:pPr>
            <w:r>
              <w:rPr>
                <w:rFonts w:ascii="Times New Roman"/>
                <w:b w:val="false"/>
                <w:i w:val="false"/>
                <w:color w:val="000000"/>
                <w:sz w:val="20"/>
              </w:rPr>
              <w:t>
қыш бұйымдарын глазурьлеушi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Шихта құраған кезде дозалайтын қыш </w:t>
            </w:r>
          </w:p>
          <w:p>
            <w:pPr>
              <w:spacing w:after="20"/>
              <w:ind w:left="20"/>
              <w:jc w:val="both"/>
            </w:pPr>
            <w:r>
              <w:rPr>
                <w:rFonts w:ascii="Times New Roman"/>
                <w:b w:val="false"/>
                <w:i w:val="false"/>
                <w:color w:val="000000"/>
                <w:sz w:val="20"/>
              </w:rPr>
              <w:t>
материалдарын дозалаушы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Шикiзатты, шамотты, сазды бөлшектейтiн </w:t>
            </w:r>
          </w:p>
          <w:p>
            <w:pPr>
              <w:spacing w:after="20"/>
              <w:ind w:left="20"/>
              <w:jc w:val="both"/>
            </w:pPr>
            <w:r>
              <w:rPr>
                <w:rFonts w:ascii="Times New Roman"/>
                <w:b w:val="false"/>
                <w:i w:val="false"/>
                <w:color w:val="000000"/>
                <w:sz w:val="20"/>
              </w:rPr>
              <w:t>
бөлшектеушi (ұнтақтаушы)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Кезеңмен жұмыс iстейтiн пештен шамотты алатын күйдiру пештерiне тиеп-түсiрушi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Құрғақтай тарту кезiнде бегундердi толтыратын </w:t>
            </w:r>
          </w:p>
          <w:p>
            <w:pPr>
              <w:spacing w:after="20"/>
              <w:ind w:left="20"/>
              <w:jc w:val="both"/>
            </w:pPr>
            <w:r>
              <w:rPr>
                <w:rFonts w:ascii="Times New Roman"/>
                <w:b w:val="false"/>
                <w:i w:val="false"/>
                <w:color w:val="000000"/>
                <w:sz w:val="20"/>
              </w:rPr>
              <w:t xml:space="preserve">
бөлшектеу-тарту жабдығының және кюбелдерге </w:t>
            </w:r>
          </w:p>
          <w:p>
            <w:pPr>
              <w:spacing w:after="20"/>
              <w:ind w:left="20"/>
              <w:jc w:val="both"/>
            </w:pPr>
            <w:r>
              <w:rPr>
                <w:rFonts w:ascii="Times New Roman"/>
                <w:b w:val="false"/>
                <w:i w:val="false"/>
                <w:color w:val="000000"/>
                <w:sz w:val="20"/>
              </w:rPr>
              <w:t>
ұнтақтарды тиеушi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Механикаландырылмаған кептiргiштерге қызмет </w:t>
            </w:r>
          </w:p>
          <w:p>
            <w:pPr>
              <w:spacing w:after="20"/>
              <w:ind w:left="20"/>
              <w:jc w:val="both"/>
            </w:pPr>
            <w:r>
              <w:rPr>
                <w:rFonts w:ascii="Times New Roman"/>
                <w:b w:val="false"/>
                <w:i w:val="false"/>
                <w:color w:val="000000"/>
                <w:sz w:val="20"/>
              </w:rPr>
              <w:t>
көрсететiн кептiргiштерге тиеп-түсiрушi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Бұйымдарды құрғақ тәсiлмен тазалайтын фарфор, </w:t>
            </w:r>
          </w:p>
          <w:p>
            <w:pPr>
              <w:spacing w:after="20"/>
              <w:ind w:left="20"/>
              <w:jc w:val="both"/>
            </w:pPr>
            <w:r>
              <w:rPr>
                <w:rFonts w:ascii="Times New Roman"/>
                <w:b w:val="false"/>
                <w:i w:val="false"/>
                <w:color w:val="000000"/>
                <w:sz w:val="20"/>
              </w:rPr>
              <w:t xml:space="preserve">
фаянс және қыш бұйымдарын бақылаушы-қабылдап </w:t>
            </w:r>
          </w:p>
          <w:p>
            <w:pPr>
              <w:spacing w:after="20"/>
              <w:ind w:left="20"/>
              <w:jc w:val="both"/>
            </w:pPr>
            <w:r>
              <w:rPr>
                <w:rFonts w:ascii="Times New Roman"/>
                <w:b w:val="false"/>
                <w:i w:val="false"/>
                <w:color w:val="000000"/>
                <w:sz w:val="20"/>
              </w:rPr>
              <w:t>
алушы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Кептiру барабандарына, астыңғы қабаттағы және туннельдегi кептiргiштерге қызмет көрсететiн технологиялық пештердiң от жағушысы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Гипс қалыптарын құюшы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Араластырғыштарды сiлтiлермен қышқылдар </w:t>
            </w:r>
          </w:p>
          <w:p>
            <w:pPr>
              <w:spacing w:after="20"/>
              <w:ind w:left="20"/>
              <w:jc w:val="both"/>
            </w:pPr>
            <w:r>
              <w:rPr>
                <w:rFonts w:ascii="Times New Roman"/>
                <w:b w:val="false"/>
                <w:i w:val="false"/>
                <w:color w:val="000000"/>
                <w:sz w:val="20"/>
              </w:rPr>
              <w:t>
қолданып жуатын жуу машиналарының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Сүзгi-престеу полотноларын жуатын-илеумен </w:t>
            </w:r>
          </w:p>
          <w:p>
            <w:pPr>
              <w:spacing w:after="20"/>
              <w:ind w:left="20"/>
              <w:jc w:val="both"/>
            </w:pPr>
            <w:r>
              <w:rPr>
                <w:rFonts w:ascii="Times New Roman"/>
                <w:b w:val="false"/>
                <w:i w:val="false"/>
                <w:color w:val="000000"/>
                <w:sz w:val="20"/>
              </w:rPr>
              <w:t>
айналысатын жуу машиналарының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Бұйымдарды үрлеушi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Үздiксiз және кезеңмен iстейтiн пештерге </w:t>
            </w:r>
          </w:p>
          <w:p>
            <w:pPr>
              <w:spacing w:after="20"/>
              <w:ind w:left="20"/>
              <w:jc w:val="both"/>
            </w:pPr>
            <w:r>
              <w:rPr>
                <w:rFonts w:ascii="Times New Roman"/>
                <w:b w:val="false"/>
                <w:i w:val="false"/>
                <w:color w:val="000000"/>
                <w:sz w:val="20"/>
              </w:rPr>
              <w:t>
қызмет көрсететiн материалдарды күйдiрушi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қатты отынмен жұмыс iстегенде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газды, сұйық отынмен және электрлi пештерде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Үздiксiз және кезеңмен iстейтiн пештерде </w:t>
            </w:r>
          </w:p>
          <w:p>
            <w:pPr>
              <w:spacing w:after="20"/>
              <w:ind w:left="20"/>
              <w:jc w:val="both"/>
            </w:pPr>
            <w:r>
              <w:rPr>
                <w:rFonts w:ascii="Times New Roman"/>
                <w:b w:val="false"/>
                <w:i w:val="false"/>
                <w:color w:val="000000"/>
                <w:sz w:val="20"/>
              </w:rPr>
              <w:t>
iстейтiн құрылыс қыш бұйымдарын күйдiрушi: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қатты отынмен жұмыс iстегенде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газды, сұйық отынмен және электрлi </w:t>
            </w:r>
          </w:p>
          <w:p>
            <w:pPr>
              <w:spacing w:after="20"/>
              <w:ind w:left="20"/>
              <w:jc w:val="both"/>
            </w:pPr>
            <w:r>
              <w:rPr>
                <w:rFonts w:ascii="Times New Roman"/>
                <w:b w:val="false"/>
                <w:i w:val="false"/>
                <w:color w:val="000000"/>
                <w:sz w:val="20"/>
              </w:rPr>
              <w:t xml:space="preserve">
пештерде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Құрғақ тәсiлмен тазалайтын тазалаушы-жиекшi: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файертон бұйымдарын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фаянс бұйымдарын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Престелген бұйымдарды тазалайтын тазалаушы-жиекшi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Қыш бұйымдарын престейтiн құрылыс керамикасы </w:t>
            </w:r>
          </w:p>
          <w:p>
            <w:pPr>
              <w:spacing w:after="20"/>
              <w:ind w:left="20"/>
              <w:jc w:val="both"/>
            </w:pPr>
            <w:r>
              <w:rPr>
                <w:rFonts w:ascii="Times New Roman"/>
                <w:b w:val="false"/>
                <w:i w:val="false"/>
                <w:color w:val="000000"/>
                <w:sz w:val="20"/>
              </w:rPr>
              <w:t>
бұйымдарын престеушi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Қыш бұйымдарын престейтiн құрылыс керамикасы </w:t>
            </w:r>
          </w:p>
          <w:p>
            <w:pPr>
              <w:spacing w:after="20"/>
              <w:ind w:left="20"/>
              <w:jc w:val="both"/>
            </w:pPr>
            <w:r>
              <w:rPr>
                <w:rFonts w:ascii="Times New Roman"/>
                <w:b w:val="false"/>
                <w:i w:val="false"/>
                <w:color w:val="000000"/>
                <w:sz w:val="20"/>
              </w:rPr>
              <w:t>
бұйымдарын қалыптаушы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Капсель массасын анық тәсiлмен дайындайтын </w:t>
            </w:r>
          </w:p>
          <w:p>
            <w:pPr>
              <w:spacing w:after="20"/>
              <w:ind w:left="20"/>
              <w:jc w:val="both"/>
            </w:pPr>
            <w:r>
              <w:rPr>
                <w:rFonts w:ascii="Times New Roman"/>
                <w:b w:val="false"/>
                <w:i w:val="false"/>
                <w:color w:val="000000"/>
                <w:sz w:val="20"/>
              </w:rPr>
              <w:t>
масса дайындаушы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Қорғасыны бар ангоб пен глазурь дайындайтын </w:t>
            </w:r>
          </w:p>
          <w:p>
            <w:pPr>
              <w:spacing w:after="20"/>
              <w:ind w:left="20"/>
              <w:jc w:val="both"/>
            </w:pPr>
            <w:r>
              <w:rPr>
                <w:rFonts w:ascii="Times New Roman"/>
                <w:b w:val="false"/>
                <w:i w:val="false"/>
                <w:color w:val="000000"/>
                <w:sz w:val="20"/>
              </w:rPr>
              <w:t>
ангоб пен глазурь дайындаушы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Ұнтақтарды елеушi: </w:t>
            </w:r>
          </w:p>
          <w:p>
            <w:pPr>
              <w:spacing w:after="20"/>
              <w:ind w:left="20"/>
              <w:jc w:val="both"/>
            </w:pPr>
            <w:r>
              <w:rPr>
                <w:rFonts w:ascii="Times New Roman"/>
                <w:b w:val="false"/>
                <w:i w:val="false"/>
                <w:color w:val="000000"/>
                <w:sz w:val="20"/>
              </w:rPr>
              <w:t xml:space="preserve">
1) механикаланған тәсiлмен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сiлiккiштерде және қолдан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 және фарфор бұйымдарын кесушi, блоктарды, порлы плиткаларды және фильтрлi плиткаларды кесумен айналысатын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Бұйымдарды пештерден алатын және қоятын: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бұйымдарды пештерден таңдап алатын және</w:t>
            </w:r>
          </w:p>
          <w:p>
            <w:pPr>
              <w:spacing w:after="20"/>
              <w:ind w:left="20"/>
              <w:jc w:val="both"/>
            </w:pPr>
            <w:r>
              <w:rPr>
                <w:rFonts w:ascii="Times New Roman"/>
                <w:b w:val="false"/>
                <w:i w:val="false"/>
                <w:color w:val="000000"/>
                <w:sz w:val="20"/>
              </w:rPr>
              <w:t>
түсiретiн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шала фабрикаттар мен бұйымдарды пештерге </w:t>
            </w:r>
          </w:p>
          <w:p>
            <w:pPr>
              <w:spacing w:after="20"/>
              <w:ind w:left="20"/>
              <w:jc w:val="both"/>
            </w:pPr>
            <w:r>
              <w:rPr>
                <w:rFonts w:ascii="Times New Roman"/>
                <w:b w:val="false"/>
                <w:i w:val="false"/>
                <w:color w:val="000000"/>
                <w:sz w:val="20"/>
              </w:rPr>
              <w:t>
қондыратын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пеште жұмыс кезiнде орнықтырып-таңдайтын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Бұйымдарды тунельдi және камералы </w:t>
            </w:r>
          </w:p>
          <w:p>
            <w:pPr>
              <w:spacing w:after="20"/>
              <w:ind w:left="20"/>
              <w:jc w:val="both"/>
            </w:pPr>
            <w:r>
              <w:rPr>
                <w:rFonts w:ascii="Times New Roman"/>
                <w:b w:val="false"/>
                <w:i w:val="false"/>
                <w:color w:val="000000"/>
                <w:sz w:val="20"/>
              </w:rPr>
              <w:t>
кептiргiштерде кептiретiн фарфор, фаянс, керамикалық бұйымдар мен қыш шикiзатты кептiрушi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Шлак апарып тастайтын тасымалдаушы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Қорғасын фриттасын пiсiретiн фриттеушi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Пештердiң, оттықтардың көмейiн және кептiру </w:t>
            </w:r>
          </w:p>
          <w:p>
            <w:pPr>
              <w:spacing w:after="20"/>
              <w:ind w:left="20"/>
              <w:jc w:val="both"/>
            </w:pPr>
            <w:r>
              <w:rPr>
                <w:rFonts w:ascii="Times New Roman"/>
                <w:b w:val="false"/>
                <w:i w:val="false"/>
                <w:color w:val="000000"/>
                <w:sz w:val="20"/>
              </w:rPr>
              <w:t xml:space="preserve">
барабандарының кiру ұңғысын тазалайтын </w:t>
            </w:r>
          </w:p>
          <w:p>
            <w:pPr>
              <w:spacing w:after="20"/>
              <w:ind w:left="20"/>
              <w:jc w:val="both"/>
            </w:pPr>
            <w:r>
              <w:rPr>
                <w:rFonts w:ascii="Times New Roman"/>
                <w:b w:val="false"/>
                <w:i w:val="false"/>
                <w:color w:val="000000"/>
                <w:sz w:val="20"/>
              </w:rPr>
              <w:t>
тазалаушы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Шихталаушы: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шихта дозалайтын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шихтаны араластыратын (дайындайтын)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қыш бұйымдарын ысқылаушы: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ажарлаушы абразивтi ұнтақ қолданып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құрылыс қышының күйдiрген бұйымдарын </w:t>
            </w:r>
          </w:p>
          <w:p>
            <w:pPr>
              <w:spacing w:after="20"/>
              <w:ind w:left="20"/>
              <w:jc w:val="both"/>
            </w:pPr>
            <w:r>
              <w:rPr>
                <w:rFonts w:ascii="Times New Roman"/>
                <w:b w:val="false"/>
                <w:i w:val="false"/>
                <w:color w:val="000000"/>
                <w:sz w:val="20"/>
              </w:rPr>
              <w:t>
дөңгелектерде құрғақ тәсiлмен ысқылайтын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207-тарау. Жылу оқшаулағыш материалдар мен бұйымдар өндірісі</w:t>
            </w:r>
          </w:p>
          <w:p>
            <w:pPr>
              <w:spacing w:after="20"/>
              <w:ind w:left="20"/>
              <w:jc w:val="both"/>
            </w:pPr>
          </w:p>
          <w:p>
            <w:pPr>
              <w:spacing w:after="20"/>
              <w:ind w:left="20"/>
              <w:jc w:val="both"/>
            </w:pPr>
            <w:r>
              <w:rPr>
                <w:rFonts w:ascii="Times New Roman"/>
                <w:b w:val="false"/>
                <w:i w:val="false"/>
                <w:color w:val="000000"/>
                <w:sz w:val="20"/>
              </w:rPr>
              <w:t>
1-параграф. Минералды мақта және одан алынатын бұйымдар өндірісі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Битумшы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Бункершi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Ваграншы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Битум пiсiрушi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Минералды мақтаны өлшейтiн таразышы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Минералды мақтаны және одан жасалған </w:t>
            </w:r>
          </w:p>
          <w:p>
            <w:pPr>
              <w:spacing w:after="20"/>
              <w:ind w:left="20"/>
              <w:jc w:val="both"/>
            </w:pPr>
            <w:r>
              <w:rPr>
                <w:rFonts w:ascii="Times New Roman"/>
                <w:b w:val="false"/>
                <w:i w:val="false"/>
                <w:color w:val="000000"/>
                <w:sz w:val="20"/>
              </w:rPr>
              <w:t>
бұйымдарды тасымалдайтын тиегiштiң жүргiзушiсi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Шикiзатты щектi, валкалы, балғалы және комбинациялы бөлшектеушiлерде iстейтiн жылу оқшаулағыш шикiзатты бөлшектеушi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Вагранкаларды тиеудегi скиптi көтергiштiң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мақтаны және одан жасалған бұйымдарды орнынан ауыстыратын кранның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Жеткiзiп беру тележкасының моторшысы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мақтадан жасалған бұйымдар өндiрiсiнде iстейтiн жабдықтың конвейер линиясының операторы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Талшық жасау қондырғысының операторы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Көмекшi жұмысшы: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1)минералды мақта және минералды мақтадан жасалған бұйымдар цехтарында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2)минералды мақта және минералды мақтадан жасалған бұйымдар қоймасында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Карусельдi, гидравликалы және вакуумды </w:t>
            </w:r>
          </w:p>
          <w:p>
            <w:pPr>
              <w:spacing w:after="20"/>
              <w:ind w:left="20"/>
              <w:jc w:val="both"/>
            </w:pPr>
            <w:r>
              <w:rPr>
                <w:rFonts w:ascii="Times New Roman"/>
                <w:b w:val="false"/>
                <w:i w:val="false"/>
                <w:color w:val="000000"/>
                <w:sz w:val="20"/>
              </w:rPr>
              <w:t>
престерде жұмыс iстейтiн жылу оқшаулағыш</w:t>
            </w:r>
          </w:p>
          <w:p>
            <w:pPr>
              <w:spacing w:after="20"/>
              <w:ind w:left="20"/>
              <w:jc w:val="both"/>
            </w:pPr>
            <w:r>
              <w:rPr>
                <w:rFonts w:ascii="Times New Roman"/>
                <w:b w:val="false"/>
                <w:i w:val="false"/>
                <w:color w:val="000000"/>
                <w:sz w:val="20"/>
              </w:rPr>
              <w:t>
бұйымдарды престеушi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Шлак, габбро және басқалардың үйiндiлерiнде </w:t>
            </w:r>
          </w:p>
          <w:p>
            <w:pPr>
              <w:spacing w:after="20"/>
              <w:ind w:left="20"/>
              <w:jc w:val="both"/>
            </w:pPr>
            <w:r>
              <w:rPr>
                <w:rFonts w:ascii="Times New Roman"/>
                <w:b w:val="false"/>
                <w:i w:val="false"/>
                <w:color w:val="000000"/>
                <w:sz w:val="20"/>
              </w:rPr>
              <w:t>
iстейтiн жұмысшы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Минералды мақта және минералды мақтадан </w:t>
            </w:r>
          </w:p>
          <w:p>
            <w:pPr>
              <w:spacing w:after="20"/>
              <w:ind w:left="20"/>
              <w:jc w:val="both"/>
            </w:pPr>
            <w:r>
              <w:rPr>
                <w:rFonts w:ascii="Times New Roman"/>
                <w:b w:val="false"/>
                <w:i w:val="false"/>
                <w:color w:val="000000"/>
                <w:sz w:val="20"/>
              </w:rPr>
              <w:t xml:space="preserve">
жасалған бұйымдар цехтарындағы жабдыққа қызмет </w:t>
            </w:r>
          </w:p>
          <w:p>
            <w:pPr>
              <w:spacing w:after="20"/>
              <w:ind w:left="20"/>
              <w:jc w:val="both"/>
            </w:pPr>
            <w:r>
              <w:rPr>
                <w:rFonts w:ascii="Times New Roman"/>
                <w:b w:val="false"/>
                <w:i w:val="false"/>
                <w:color w:val="000000"/>
                <w:sz w:val="20"/>
              </w:rPr>
              <w:t>
көрсететiн жөндеушi-слесарь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мақта және минералды мақтадан</w:t>
            </w:r>
          </w:p>
          <w:p>
            <w:pPr>
              <w:spacing w:after="20"/>
              <w:ind w:left="20"/>
              <w:jc w:val="both"/>
            </w:pPr>
            <w:r>
              <w:rPr>
                <w:rFonts w:ascii="Times New Roman"/>
                <w:b w:val="false"/>
                <w:i w:val="false"/>
                <w:color w:val="000000"/>
                <w:sz w:val="20"/>
              </w:rPr>
              <w:t xml:space="preserve">
жасалған бұйымдармен жұмыс iстейтiн жылу </w:t>
            </w:r>
          </w:p>
          <w:p>
            <w:pPr>
              <w:spacing w:after="20"/>
              <w:ind w:left="20"/>
              <w:jc w:val="both"/>
            </w:pPr>
            <w:r>
              <w:rPr>
                <w:rFonts w:ascii="Times New Roman"/>
                <w:b w:val="false"/>
                <w:i w:val="false"/>
                <w:color w:val="000000"/>
                <w:sz w:val="20"/>
              </w:rPr>
              <w:t>
изоляциялық бұйымдарды сорттаушы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оқшаулағыш бұйымдарды кептiрушi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Минералды мақта және минералды мақтадан жасалған бұйымдармен жұмыс iстейтiн жылу </w:t>
            </w:r>
          </w:p>
          <w:p>
            <w:pPr>
              <w:spacing w:after="20"/>
              <w:ind w:left="20"/>
              <w:jc w:val="both"/>
            </w:pPr>
            <w:r>
              <w:rPr>
                <w:rFonts w:ascii="Times New Roman"/>
                <w:b w:val="false"/>
                <w:i w:val="false"/>
                <w:color w:val="000000"/>
                <w:sz w:val="20"/>
              </w:rPr>
              <w:t>
изоляциялық бұйымдарды түсіруші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Орналастырушы-ораушы: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кептiру вагонеткаларын тиеп-түсіретін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бұйымдарды қабылдайтын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Байланыстырғышты дайындайтын фенолшы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Шихталаушы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Шихта пiсiрушi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Минералды мақта және минералды мақтадан </w:t>
            </w:r>
          </w:p>
          <w:p>
            <w:pPr>
              <w:spacing w:after="20"/>
              <w:ind w:left="20"/>
              <w:jc w:val="both"/>
            </w:pPr>
            <w:r>
              <w:rPr>
                <w:rFonts w:ascii="Times New Roman"/>
                <w:b w:val="false"/>
                <w:i w:val="false"/>
                <w:color w:val="000000"/>
                <w:sz w:val="20"/>
              </w:rPr>
              <w:t xml:space="preserve">
жасалған бұйымдар цехтарындағы технологиялық </w:t>
            </w:r>
          </w:p>
          <w:p>
            <w:pPr>
              <w:spacing w:after="20"/>
              <w:ind w:left="20"/>
              <w:jc w:val="both"/>
            </w:pPr>
            <w:r>
              <w:rPr>
                <w:rFonts w:ascii="Times New Roman"/>
                <w:b w:val="false"/>
                <w:i w:val="false"/>
                <w:color w:val="000000"/>
                <w:sz w:val="20"/>
              </w:rPr>
              <w:t xml:space="preserve">
жабдыққа қызмет көрсететiн электр жабдығына </w:t>
            </w:r>
          </w:p>
          <w:p>
            <w:pPr>
              <w:spacing w:after="20"/>
              <w:ind w:left="20"/>
              <w:jc w:val="both"/>
            </w:pPr>
            <w:r>
              <w:rPr>
                <w:rFonts w:ascii="Times New Roman"/>
                <w:b w:val="false"/>
                <w:i w:val="false"/>
                <w:color w:val="000000"/>
                <w:sz w:val="20"/>
              </w:rPr>
              <w:t>
қызмет iстейтiн электромонтер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және мамандар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Минералды мақта және минералды мақтадан </w:t>
            </w:r>
          </w:p>
          <w:p>
            <w:pPr>
              <w:spacing w:after="20"/>
              <w:ind w:left="20"/>
              <w:jc w:val="both"/>
            </w:pPr>
            <w:r>
              <w:rPr>
                <w:rFonts w:ascii="Times New Roman"/>
                <w:b w:val="false"/>
                <w:i w:val="false"/>
                <w:color w:val="000000"/>
                <w:sz w:val="20"/>
              </w:rPr>
              <w:t xml:space="preserve">
жасалған бұйымдар өндiрiсiнде iстейтiн мастер, </w:t>
            </w:r>
          </w:p>
          <w:p>
            <w:pPr>
              <w:spacing w:after="20"/>
              <w:ind w:left="20"/>
              <w:jc w:val="both"/>
            </w:pPr>
            <w:r>
              <w:rPr>
                <w:rFonts w:ascii="Times New Roman"/>
                <w:b w:val="false"/>
                <w:i w:val="false"/>
                <w:color w:val="000000"/>
                <w:sz w:val="20"/>
              </w:rPr>
              <w:t xml:space="preserve">
ауысым бастығы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2-параграф. Совелит өндіру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Асбестi қопсыту жұмысындағы жүгірткі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Күйдiрiлген доломиттi сөндiретiн үздiксiз және кезеңдi жұмыс iстеу аппараттарына қызмет </w:t>
            </w:r>
          </w:p>
          <w:p>
            <w:pPr>
              <w:spacing w:after="20"/>
              <w:ind w:left="20"/>
              <w:jc w:val="both"/>
            </w:pPr>
            <w:r>
              <w:rPr>
                <w:rFonts w:ascii="Times New Roman"/>
                <w:b w:val="false"/>
                <w:i w:val="false"/>
                <w:color w:val="000000"/>
                <w:sz w:val="20"/>
              </w:rPr>
              <w:t>
iстейтiн әк сөндiрушi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Доломит күйдiру кезiнде пештерге қызмет </w:t>
            </w:r>
          </w:p>
          <w:p>
            <w:pPr>
              <w:spacing w:after="20"/>
              <w:ind w:left="20"/>
              <w:jc w:val="both"/>
            </w:pPr>
            <w:r>
              <w:rPr>
                <w:rFonts w:ascii="Times New Roman"/>
                <w:b w:val="false"/>
                <w:i w:val="false"/>
                <w:color w:val="000000"/>
                <w:sz w:val="20"/>
              </w:rPr>
              <w:t>
көрсететiн туннель пештерiн толтырушы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Карбонизаторшы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Доломит күйдiруде iстейтiн жылу изооқшаулағыш материалдар өндiрiсiндегi күйдiрушi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кристалдаушы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Совелиттен жасалған бұйымдарды престейтiн жылу </w:t>
            </w:r>
          </w:p>
          <w:p>
            <w:pPr>
              <w:spacing w:after="20"/>
              <w:ind w:left="20"/>
              <w:jc w:val="both"/>
            </w:pPr>
            <w:r>
              <w:rPr>
                <w:rFonts w:ascii="Times New Roman"/>
                <w:b w:val="false"/>
                <w:i w:val="false"/>
                <w:color w:val="000000"/>
                <w:sz w:val="20"/>
              </w:rPr>
              <w:t>
оқшаулағыш бұйымдарды престеушi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Голлендорға қызмет көрсететiн араластырушы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Совелит ұнтағын қолдан қапшықтайтын жылу </w:t>
            </w:r>
          </w:p>
          <w:p>
            <w:pPr>
              <w:spacing w:after="20"/>
              <w:ind w:left="20"/>
              <w:jc w:val="both"/>
            </w:pPr>
            <w:r>
              <w:rPr>
                <w:rFonts w:ascii="Times New Roman"/>
                <w:b w:val="false"/>
                <w:i w:val="false"/>
                <w:color w:val="000000"/>
                <w:sz w:val="20"/>
              </w:rPr>
              <w:t>
оқшаулағыш бұйымдарды сорттаушы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Жасанды кептiргiштерге қызмет көрсететiн </w:t>
            </w:r>
          </w:p>
          <w:p>
            <w:pPr>
              <w:spacing w:after="20"/>
              <w:ind w:left="20"/>
              <w:jc w:val="both"/>
            </w:pPr>
            <w:r>
              <w:rPr>
                <w:rFonts w:ascii="Times New Roman"/>
                <w:b w:val="false"/>
                <w:i w:val="false"/>
                <w:color w:val="000000"/>
                <w:sz w:val="20"/>
              </w:rPr>
              <w:t>
жылу оқшаулағыш бұйымдарды кептiрушi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3-параграф. Вулканит өндіру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Автоклавшы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оқшаулағыш шикiзатты бөлшектеушi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изоляциялық шикiзатты ұнтақтаушы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Вулканит бұйымдарын ыстық күйiнде распалубка </w:t>
            </w:r>
          </w:p>
          <w:p>
            <w:pPr>
              <w:spacing w:after="20"/>
              <w:ind w:left="20"/>
              <w:jc w:val="both"/>
            </w:pPr>
            <w:r>
              <w:rPr>
                <w:rFonts w:ascii="Times New Roman"/>
                <w:b w:val="false"/>
                <w:i w:val="false"/>
                <w:color w:val="000000"/>
                <w:sz w:val="20"/>
              </w:rPr>
              <w:t xml:space="preserve">
жасайтын жылу оқшаулағыш акустикалық </w:t>
            </w:r>
          </w:p>
          <w:p>
            <w:pPr>
              <w:spacing w:after="20"/>
              <w:ind w:left="20"/>
              <w:jc w:val="both"/>
            </w:pPr>
            <w:r>
              <w:rPr>
                <w:rFonts w:ascii="Times New Roman"/>
                <w:b w:val="false"/>
                <w:i w:val="false"/>
                <w:color w:val="000000"/>
                <w:sz w:val="20"/>
              </w:rPr>
              <w:t>
бұйымдарды распалубка жасаушы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Қалыптарды майлайтын майлаушы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 әк және диатомиттi араластыратын араластырушы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кептiргiштерге қызмет көрсететiн жылу оқшаулағыш бұйымдарды кептiрушi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Вулканиттi қалыптайтын жылу оқшаулағыш </w:t>
            </w:r>
          </w:p>
          <w:p>
            <w:pPr>
              <w:spacing w:after="20"/>
              <w:ind w:left="20"/>
              <w:jc w:val="both"/>
            </w:pPr>
            <w:r>
              <w:rPr>
                <w:rFonts w:ascii="Times New Roman"/>
                <w:b w:val="false"/>
                <w:i w:val="false"/>
                <w:color w:val="000000"/>
                <w:sz w:val="20"/>
              </w:rPr>
              <w:t>
бұйымдарды қалыптаушы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4-параграф. Торф плиталарын өндіру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Битум пiсiрушi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Торф плиталарын престейтiн жылу оқшаулағыш </w:t>
            </w:r>
          </w:p>
          <w:p>
            <w:pPr>
              <w:spacing w:after="20"/>
              <w:ind w:left="20"/>
              <w:jc w:val="both"/>
            </w:pPr>
            <w:r>
              <w:rPr>
                <w:rFonts w:ascii="Times New Roman"/>
                <w:b w:val="false"/>
                <w:i w:val="false"/>
                <w:color w:val="000000"/>
                <w:sz w:val="20"/>
              </w:rPr>
              <w:t>
бұйымдарды престеушi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Торф плиталарын жабыстыратын желiмдеушi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Торф плиталары өндiрiсiндегi кептiру </w:t>
            </w:r>
          </w:p>
          <w:p>
            <w:pPr>
              <w:spacing w:after="20"/>
              <w:ind w:left="20"/>
              <w:jc w:val="both"/>
            </w:pPr>
            <w:r>
              <w:rPr>
                <w:rFonts w:ascii="Times New Roman"/>
                <w:b w:val="false"/>
                <w:i w:val="false"/>
                <w:color w:val="000000"/>
                <w:sz w:val="20"/>
              </w:rPr>
              <w:t xml:space="preserve">
камераларын, пiсiру чандарын және басқа </w:t>
            </w:r>
          </w:p>
          <w:p>
            <w:pPr>
              <w:spacing w:after="20"/>
              <w:ind w:left="20"/>
              <w:jc w:val="both"/>
            </w:pPr>
            <w:r>
              <w:rPr>
                <w:rFonts w:ascii="Times New Roman"/>
                <w:b w:val="false"/>
                <w:i w:val="false"/>
                <w:color w:val="000000"/>
                <w:sz w:val="20"/>
              </w:rPr>
              <w:t xml:space="preserve">
технологиялық жабдықты жөндейтiн және қызмет </w:t>
            </w:r>
          </w:p>
          <w:p>
            <w:pPr>
              <w:spacing w:after="20"/>
              <w:ind w:left="20"/>
              <w:jc w:val="both"/>
            </w:pPr>
            <w:r>
              <w:rPr>
                <w:rFonts w:ascii="Times New Roman"/>
                <w:b w:val="false"/>
                <w:i w:val="false"/>
                <w:color w:val="000000"/>
                <w:sz w:val="20"/>
              </w:rPr>
              <w:t>
көрсететiн жөндеушi-слесарь</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Торф плиталары өндiрiсiндегi гидромассаны </w:t>
            </w:r>
          </w:p>
          <w:p>
            <w:pPr>
              <w:spacing w:after="20"/>
              <w:ind w:left="20"/>
              <w:jc w:val="both"/>
            </w:pPr>
            <w:r>
              <w:rPr>
                <w:rFonts w:ascii="Times New Roman"/>
                <w:b w:val="false"/>
                <w:i w:val="false"/>
                <w:color w:val="000000"/>
                <w:sz w:val="20"/>
              </w:rPr>
              <w:t>
дайындайтын араластырушы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Торф плиталарын сорттаумен айналысатын жылу </w:t>
            </w:r>
          </w:p>
          <w:p>
            <w:pPr>
              <w:spacing w:after="20"/>
              <w:ind w:left="20"/>
              <w:jc w:val="both"/>
            </w:pPr>
            <w:r>
              <w:rPr>
                <w:rFonts w:ascii="Times New Roman"/>
                <w:b w:val="false"/>
                <w:i w:val="false"/>
                <w:color w:val="000000"/>
                <w:sz w:val="20"/>
              </w:rPr>
              <w:t>
оқшаулағыш бұйымдарды сорттаушы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Торф плиталарын кептiрумен айналысатын жылу </w:t>
            </w:r>
          </w:p>
          <w:p>
            <w:pPr>
              <w:spacing w:after="20"/>
              <w:ind w:left="20"/>
              <w:jc w:val="both"/>
            </w:pPr>
            <w:r>
              <w:rPr>
                <w:rFonts w:ascii="Times New Roman"/>
                <w:b w:val="false"/>
                <w:i w:val="false"/>
                <w:color w:val="000000"/>
                <w:sz w:val="20"/>
              </w:rPr>
              <w:t>
оқшаулағыш бұйымдарды кептiрушi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Шикiзатты дозалайтын шихталаушы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Торф плиталары өндiрiсiндегi кептiру камераларын, пiсiру чандарын және басқа </w:t>
            </w:r>
          </w:p>
          <w:p>
            <w:pPr>
              <w:spacing w:after="20"/>
              <w:ind w:left="20"/>
              <w:jc w:val="both"/>
            </w:pPr>
            <w:r>
              <w:rPr>
                <w:rFonts w:ascii="Times New Roman"/>
                <w:b w:val="false"/>
                <w:i w:val="false"/>
                <w:color w:val="000000"/>
                <w:sz w:val="20"/>
              </w:rPr>
              <w:t xml:space="preserve">
технологиялық жабдықты жөндейтiн электр </w:t>
            </w:r>
          </w:p>
          <w:p>
            <w:pPr>
              <w:spacing w:after="20"/>
              <w:ind w:left="20"/>
              <w:jc w:val="both"/>
            </w:pPr>
            <w:r>
              <w:rPr>
                <w:rFonts w:ascii="Times New Roman"/>
                <w:b w:val="false"/>
                <w:i w:val="false"/>
                <w:color w:val="000000"/>
                <w:sz w:val="20"/>
              </w:rPr>
              <w:t xml:space="preserve">
жабдығына қызмет көрсететiн электромонтер </w:t>
            </w:r>
          </w:p>
          <w:p>
            <w:pPr>
              <w:spacing w:after="20"/>
              <w:ind w:left="20"/>
              <w:jc w:val="both"/>
            </w:pPr>
            <w:r>
              <w:rPr>
                <w:rFonts w:ascii="Times New Roman"/>
                <w:b w:val="false"/>
                <w:i w:val="false"/>
                <w:color w:val="000000"/>
                <w:sz w:val="20"/>
              </w:rPr>
              <w:t>
және электр жабдығын жөндейтiн электромонтер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5-параграф. Вермикулит өндіру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Голлендорға қызмет көрсететiн жүгiрткi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Бункерлеушi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Тiкелей вермулит өндiрiсiнде iстейтiн </w:t>
            </w:r>
          </w:p>
          <w:p>
            <w:pPr>
              <w:spacing w:after="20"/>
              <w:ind w:left="20"/>
              <w:jc w:val="both"/>
            </w:pPr>
            <w:r>
              <w:rPr>
                <w:rFonts w:ascii="Times New Roman"/>
                <w:b w:val="false"/>
                <w:i w:val="false"/>
                <w:color w:val="000000"/>
                <w:sz w:val="20"/>
              </w:rPr>
              <w:t>
тиегiштiң жүргiзушiсi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Шикiзатты щектi, валкалы, балғалы және </w:t>
            </w:r>
          </w:p>
          <w:p>
            <w:pPr>
              <w:spacing w:after="20"/>
              <w:ind w:left="20"/>
              <w:jc w:val="both"/>
            </w:pPr>
            <w:r>
              <w:rPr>
                <w:rFonts w:ascii="Times New Roman"/>
                <w:b w:val="false"/>
                <w:i w:val="false"/>
                <w:color w:val="000000"/>
                <w:sz w:val="20"/>
              </w:rPr>
              <w:t>
комбинация жасалған бөлшектегiштерде бөлшектейтiн жылу оқшаулағыш шикiзатты бөлшектеушi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Жеткiзiп беру тележкасының моторшысы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Цехтағы технологиялық жабдыққа қызмет </w:t>
            </w:r>
          </w:p>
          <w:p>
            <w:pPr>
              <w:spacing w:after="20"/>
              <w:ind w:left="20"/>
              <w:jc w:val="both"/>
            </w:pPr>
            <w:r>
              <w:rPr>
                <w:rFonts w:ascii="Times New Roman"/>
                <w:b w:val="false"/>
                <w:i w:val="false"/>
                <w:color w:val="000000"/>
                <w:sz w:val="20"/>
              </w:rPr>
              <w:t xml:space="preserve">
көрсететiн жылу изоляциялық материалдар </w:t>
            </w:r>
          </w:p>
          <w:p>
            <w:pPr>
              <w:spacing w:after="20"/>
              <w:ind w:left="20"/>
              <w:jc w:val="both"/>
            </w:pPr>
            <w:r>
              <w:rPr>
                <w:rFonts w:ascii="Times New Roman"/>
                <w:b w:val="false"/>
                <w:i w:val="false"/>
                <w:color w:val="000000"/>
                <w:sz w:val="20"/>
              </w:rPr>
              <w:t>
өндiрiсiндегi жабдықты түзетушi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Шахталық, барабанды және басқа пештерде және </w:t>
            </w:r>
          </w:p>
          <w:p>
            <w:pPr>
              <w:spacing w:after="20"/>
              <w:ind w:left="20"/>
              <w:jc w:val="both"/>
            </w:pPr>
            <w:r>
              <w:rPr>
                <w:rFonts w:ascii="Times New Roman"/>
                <w:b w:val="false"/>
                <w:i w:val="false"/>
                <w:color w:val="000000"/>
                <w:sz w:val="20"/>
              </w:rPr>
              <w:t xml:space="preserve">
пештiк агрегаттарда шикiзатты </w:t>
            </w:r>
          </w:p>
          <w:p>
            <w:pPr>
              <w:spacing w:after="20"/>
              <w:ind w:left="20"/>
              <w:jc w:val="both"/>
            </w:pPr>
            <w:r>
              <w:rPr>
                <w:rFonts w:ascii="Times New Roman"/>
                <w:b w:val="false"/>
                <w:i w:val="false"/>
                <w:color w:val="000000"/>
                <w:sz w:val="20"/>
              </w:rPr>
              <w:t xml:space="preserve">
қопсытып-көтеретiн жылу оқшаулағыш материалдар </w:t>
            </w:r>
          </w:p>
          <w:p>
            <w:pPr>
              <w:spacing w:after="20"/>
              <w:ind w:left="20"/>
              <w:jc w:val="both"/>
            </w:pPr>
            <w:r>
              <w:rPr>
                <w:rFonts w:ascii="Times New Roman"/>
                <w:b w:val="false"/>
                <w:i w:val="false"/>
                <w:color w:val="000000"/>
                <w:sz w:val="20"/>
              </w:rPr>
              <w:t>
өндiрiсiндегi күйдiрушi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Тиеу-түсiру қондырғысының операторы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оқшаулағыш бұйымдарды престеушi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Цехта вермикулит бұйымдарын тиеумен тұрақты айналысатын көмекшi жұмысшы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Араластырушы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Цехта тiкелей iстейтiн жылу оқшаулағыш </w:t>
            </w:r>
          </w:p>
          <w:p>
            <w:pPr>
              <w:spacing w:after="20"/>
              <w:ind w:left="20"/>
              <w:jc w:val="both"/>
            </w:pPr>
            <w:r>
              <w:rPr>
                <w:rFonts w:ascii="Times New Roman"/>
                <w:b w:val="false"/>
                <w:i w:val="false"/>
                <w:color w:val="000000"/>
                <w:sz w:val="20"/>
              </w:rPr>
              <w:t>
бұйымдарды сорттаушы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оқшаулағыш бұйымдарды кептiрушi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оқшаулағыш бұйымдарды қалыптаушы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6-параграф. Перлит өндіру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Шикiзатты шектi, валкалы, балғалы және </w:t>
            </w:r>
          </w:p>
          <w:p>
            <w:pPr>
              <w:spacing w:after="20"/>
              <w:ind w:left="20"/>
              <w:jc w:val="both"/>
            </w:pPr>
            <w:r>
              <w:rPr>
                <w:rFonts w:ascii="Times New Roman"/>
                <w:b w:val="false"/>
                <w:i w:val="false"/>
                <w:color w:val="000000"/>
                <w:sz w:val="20"/>
              </w:rPr>
              <w:t xml:space="preserve">
комбинация жасалған бөлшектегiштерде </w:t>
            </w:r>
          </w:p>
          <w:p>
            <w:pPr>
              <w:spacing w:after="20"/>
              <w:ind w:left="20"/>
              <w:jc w:val="both"/>
            </w:pPr>
            <w:r>
              <w:rPr>
                <w:rFonts w:ascii="Times New Roman"/>
                <w:b w:val="false"/>
                <w:i w:val="false"/>
                <w:color w:val="000000"/>
                <w:sz w:val="20"/>
              </w:rPr>
              <w:t xml:space="preserve">
бөлшектейтiн жылу оқшаулағыш шикiзатты </w:t>
            </w:r>
          </w:p>
          <w:p>
            <w:pPr>
              <w:spacing w:after="20"/>
              <w:ind w:left="20"/>
              <w:jc w:val="both"/>
            </w:pPr>
            <w:r>
              <w:rPr>
                <w:rFonts w:ascii="Times New Roman"/>
                <w:b w:val="false"/>
                <w:i w:val="false"/>
                <w:color w:val="000000"/>
                <w:sz w:val="20"/>
              </w:rPr>
              <w:t>
бөлшектеушi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Перлит ұнтағын және күйдіру пештерiнен </w:t>
            </w:r>
          </w:p>
          <w:p>
            <w:pPr>
              <w:spacing w:after="20"/>
              <w:ind w:left="20"/>
              <w:jc w:val="both"/>
            </w:pPr>
            <w:r>
              <w:rPr>
                <w:rFonts w:ascii="Times New Roman"/>
                <w:b w:val="false"/>
                <w:i w:val="false"/>
                <w:color w:val="000000"/>
                <w:sz w:val="20"/>
              </w:rPr>
              <w:t xml:space="preserve">
және кептiргiштерден алатын туннель пештерiн </w:t>
            </w:r>
          </w:p>
          <w:p>
            <w:pPr>
              <w:spacing w:after="20"/>
              <w:ind w:left="20"/>
              <w:jc w:val="both"/>
            </w:pPr>
            <w:r>
              <w:rPr>
                <w:rFonts w:ascii="Times New Roman"/>
                <w:b w:val="false"/>
                <w:i w:val="false"/>
                <w:color w:val="000000"/>
                <w:sz w:val="20"/>
              </w:rPr>
              <w:t>
тиеушi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Шикi ұнтақты пештерге салатын шикiзатты, </w:t>
            </w:r>
          </w:p>
          <w:p>
            <w:pPr>
              <w:spacing w:after="20"/>
              <w:ind w:left="20"/>
              <w:jc w:val="both"/>
            </w:pPr>
            <w:r>
              <w:rPr>
                <w:rFonts w:ascii="Times New Roman"/>
                <w:b w:val="false"/>
                <w:i w:val="false"/>
                <w:color w:val="000000"/>
                <w:sz w:val="20"/>
              </w:rPr>
              <w:t>
отынды және стендiк бұйымдарды тиеп-түсiрушi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Перлиттi күйдiрумен айналысатын жылу </w:t>
            </w:r>
          </w:p>
          <w:p>
            <w:pPr>
              <w:spacing w:after="20"/>
              <w:ind w:left="20"/>
              <w:jc w:val="both"/>
            </w:pPr>
            <w:r>
              <w:rPr>
                <w:rFonts w:ascii="Times New Roman"/>
                <w:b w:val="false"/>
                <w:i w:val="false"/>
                <w:color w:val="000000"/>
                <w:sz w:val="20"/>
              </w:rPr>
              <w:t>
оқшаулағыш материалдарды күйдіруші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Перлиттен жасалған бұйымдарды күйдiретiн жылу </w:t>
            </w:r>
          </w:p>
          <w:p>
            <w:pPr>
              <w:spacing w:after="20"/>
              <w:ind w:left="20"/>
              <w:jc w:val="both"/>
            </w:pPr>
            <w:r>
              <w:rPr>
                <w:rFonts w:ascii="Times New Roman"/>
                <w:b w:val="false"/>
                <w:i w:val="false"/>
                <w:color w:val="000000"/>
                <w:sz w:val="20"/>
              </w:rPr>
              <w:t>
изоляциялық бұйымдарды күйдiрушi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Перлиттен жасалған бұйымдарды престейтiн жылу </w:t>
            </w:r>
          </w:p>
          <w:p>
            <w:pPr>
              <w:spacing w:after="20"/>
              <w:ind w:left="20"/>
              <w:jc w:val="both"/>
            </w:pPr>
            <w:r>
              <w:rPr>
                <w:rFonts w:ascii="Times New Roman"/>
                <w:b w:val="false"/>
                <w:i w:val="false"/>
                <w:color w:val="000000"/>
                <w:sz w:val="20"/>
              </w:rPr>
              <w:t>
оқшаулағыш бұйымдарды престеушi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Гидромасса дайындайтын араластырушы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Перлиттен жасалған бұйымдарды сұрыптап-орайтын </w:t>
            </w:r>
          </w:p>
          <w:p>
            <w:pPr>
              <w:spacing w:after="20"/>
              <w:ind w:left="20"/>
              <w:jc w:val="both"/>
            </w:pPr>
            <w:r>
              <w:rPr>
                <w:rFonts w:ascii="Times New Roman"/>
                <w:b w:val="false"/>
                <w:i w:val="false"/>
                <w:color w:val="000000"/>
                <w:sz w:val="20"/>
              </w:rPr>
              <w:t>
жылу оқшаулағыш бұйымдарды сорттаушы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Перлиттен жасалған бұйымдарды кептiретiн жылу </w:t>
            </w:r>
          </w:p>
          <w:p>
            <w:pPr>
              <w:spacing w:after="20"/>
              <w:ind w:left="20"/>
              <w:jc w:val="both"/>
            </w:pPr>
            <w:r>
              <w:rPr>
                <w:rFonts w:ascii="Times New Roman"/>
                <w:b w:val="false"/>
                <w:i w:val="false"/>
                <w:color w:val="000000"/>
                <w:sz w:val="20"/>
              </w:rPr>
              <w:t>
оқшаулағыш бұйымдарды кептiрушi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7-параграф. Керамзит өндіру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Шикiзат пен отынды айналмалы және шахта </w:t>
            </w:r>
          </w:p>
          <w:p>
            <w:pPr>
              <w:spacing w:after="20"/>
              <w:ind w:left="20"/>
              <w:jc w:val="both"/>
            </w:pPr>
            <w:r>
              <w:rPr>
                <w:rFonts w:ascii="Times New Roman"/>
                <w:b w:val="false"/>
                <w:i w:val="false"/>
                <w:color w:val="000000"/>
                <w:sz w:val="20"/>
              </w:rPr>
              <w:t xml:space="preserve">
пештерiне толтыратын шикiзат, отын және </w:t>
            </w:r>
          </w:p>
          <w:p>
            <w:pPr>
              <w:spacing w:after="20"/>
              <w:ind w:left="20"/>
              <w:jc w:val="both"/>
            </w:pPr>
            <w:r>
              <w:rPr>
                <w:rFonts w:ascii="Times New Roman"/>
                <w:b w:val="false"/>
                <w:i w:val="false"/>
                <w:color w:val="000000"/>
                <w:sz w:val="20"/>
              </w:rPr>
              <w:t>
қабырғалық бұйымдарды тиеп-түсiрушi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Керамзиттi гравий өндiрiсiнде iстейтiн </w:t>
            </w:r>
          </w:p>
          <w:p>
            <w:pPr>
              <w:spacing w:after="20"/>
              <w:ind w:left="20"/>
              <w:jc w:val="both"/>
            </w:pPr>
            <w:r>
              <w:rPr>
                <w:rFonts w:ascii="Times New Roman"/>
                <w:b w:val="false"/>
                <w:i w:val="false"/>
                <w:color w:val="000000"/>
                <w:sz w:val="20"/>
              </w:rPr>
              <w:t>
жылу оқшаулағыш материалдар өндiрiсiндегiжабдықты түзетушi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Керамзиттi гравийдi айналмалы пештерде </w:t>
            </w:r>
          </w:p>
          <w:p>
            <w:pPr>
              <w:spacing w:after="20"/>
              <w:ind w:left="20"/>
              <w:jc w:val="both"/>
            </w:pPr>
            <w:r>
              <w:rPr>
                <w:rFonts w:ascii="Times New Roman"/>
                <w:b w:val="false"/>
                <w:i w:val="false"/>
                <w:color w:val="000000"/>
                <w:sz w:val="20"/>
              </w:rPr>
              <w:t>
күйдiретiн стендiк және тартқыш материалдарды күйдiрушi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Керамзит сорттаушы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8-параграф. Күйдірілетін диамитті және ұнтақ тәріздес материалдарды өндіру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Шикiзатты щектi, валкалы, балғалы және </w:t>
            </w:r>
          </w:p>
          <w:p>
            <w:pPr>
              <w:spacing w:after="20"/>
              <w:ind w:left="20"/>
              <w:jc w:val="both"/>
            </w:pPr>
            <w:r>
              <w:rPr>
                <w:rFonts w:ascii="Times New Roman"/>
                <w:b w:val="false"/>
                <w:i w:val="false"/>
                <w:color w:val="000000"/>
                <w:sz w:val="20"/>
              </w:rPr>
              <w:t xml:space="preserve">
комбинация жасалған бөлшектегiштерде </w:t>
            </w:r>
          </w:p>
          <w:p>
            <w:pPr>
              <w:spacing w:after="20"/>
              <w:ind w:left="20"/>
              <w:jc w:val="both"/>
            </w:pPr>
            <w:r>
              <w:rPr>
                <w:rFonts w:ascii="Times New Roman"/>
                <w:b w:val="false"/>
                <w:i w:val="false"/>
                <w:color w:val="000000"/>
                <w:sz w:val="20"/>
              </w:rPr>
              <w:t xml:space="preserve">
бөлшектейтiн жылу оқшаулағыш шикiзатты </w:t>
            </w:r>
          </w:p>
          <w:p>
            <w:pPr>
              <w:spacing w:after="20"/>
              <w:ind w:left="20"/>
              <w:jc w:val="both"/>
            </w:pPr>
            <w:r>
              <w:rPr>
                <w:rFonts w:ascii="Times New Roman"/>
                <w:b w:val="false"/>
                <w:i w:val="false"/>
                <w:color w:val="000000"/>
                <w:sz w:val="20"/>
              </w:rPr>
              <w:t>
бөлшектеушi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Туннель пештерiн толтырушы: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1)күйдiру пештерiнен және кептiргiштерден түсiретiн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шикiзатты қондыратын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Үзiлiстi және үзiлiссiз iстейтiн пештерге </w:t>
            </w:r>
          </w:p>
          <w:p>
            <w:pPr>
              <w:spacing w:after="20"/>
              <w:ind w:left="20"/>
              <w:jc w:val="both"/>
            </w:pPr>
            <w:r>
              <w:rPr>
                <w:rFonts w:ascii="Times New Roman"/>
                <w:b w:val="false"/>
                <w:i w:val="false"/>
                <w:color w:val="000000"/>
                <w:sz w:val="20"/>
              </w:rPr>
              <w:t xml:space="preserve">
қызмет көрсететiн (еден үстiндегi пештердi қоспағанда) жылу оқшаулағыш материалдар </w:t>
            </w:r>
          </w:p>
          <w:p>
            <w:pPr>
              <w:spacing w:after="20"/>
              <w:ind w:left="20"/>
              <w:jc w:val="both"/>
            </w:pPr>
            <w:r>
              <w:rPr>
                <w:rFonts w:ascii="Times New Roman"/>
                <w:b w:val="false"/>
                <w:i w:val="false"/>
                <w:color w:val="000000"/>
                <w:sz w:val="20"/>
              </w:rPr>
              <w:t>
өндiрiсiндегi күйдіруші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Диатомит бұйымдарын престейтiн жылу оқшаулағыш бұйымдарды престеушi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Шикiзат пен материалдарды үздiксiз немесе </w:t>
            </w:r>
          </w:p>
          <w:p>
            <w:pPr>
              <w:spacing w:after="20"/>
              <w:ind w:left="20"/>
              <w:jc w:val="both"/>
            </w:pPr>
            <w:r>
              <w:rPr>
                <w:rFonts w:ascii="Times New Roman"/>
                <w:b w:val="false"/>
                <w:i w:val="false"/>
                <w:color w:val="000000"/>
                <w:sz w:val="20"/>
              </w:rPr>
              <w:t>
кезеңмен iстейтiн дезинтеграторларда, валецтерде, шар және вибродиiрмендерде iстейтiн жылу оқшаулағыш шикiзатты ұнтақтаушы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Диатомит бұйымдарымен жұмыс iстейтiн жылу </w:t>
            </w:r>
          </w:p>
          <w:p>
            <w:pPr>
              <w:spacing w:after="20"/>
              <w:ind w:left="20"/>
              <w:jc w:val="both"/>
            </w:pPr>
            <w:r>
              <w:rPr>
                <w:rFonts w:ascii="Times New Roman"/>
                <w:b w:val="false"/>
                <w:i w:val="false"/>
                <w:color w:val="000000"/>
                <w:sz w:val="20"/>
              </w:rPr>
              <w:t>
оқшаулағыш және акустикалық бұйымдарды кесушi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Шикiзатты орнықтыратын жылу оқшаулағыш </w:t>
            </w:r>
          </w:p>
          <w:p>
            <w:pPr>
              <w:spacing w:after="20"/>
              <w:ind w:left="20"/>
              <w:jc w:val="both"/>
            </w:pPr>
            <w:r>
              <w:rPr>
                <w:rFonts w:ascii="Times New Roman"/>
                <w:b w:val="false"/>
                <w:i w:val="false"/>
                <w:color w:val="000000"/>
                <w:sz w:val="20"/>
              </w:rPr>
              <w:t>
бұйымдарды орнықтырушы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Диамит бұйымдары мен диамиттi кептiрумен </w:t>
            </w:r>
          </w:p>
          <w:p>
            <w:pPr>
              <w:spacing w:after="20"/>
              <w:ind w:left="20"/>
              <w:jc w:val="both"/>
            </w:pPr>
            <w:r>
              <w:rPr>
                <w:rFonts w:ascii="Times New Roman"/>
                <w:b w:val="false"/>
                <w:i w:val="false"/>
                <w:color w:val="000000"/>
                <w:sz w:val="20"/>
              </w:rPr>
              <w:t xml:space="preserve">
айналысатын жылу оқшаулағыш бұйымдарды </w:t>
            </w:r>
          </w:p>
          <w:p>
            <w:pPr>
              <w:spacing w:after="20"/>
              <w:ind w:left="20"/>
              <w:jc w:val="both"/>
            </w:pPr>
            <w:r>
              <w:rPr>
                <w:rFonts w:ascii="Times New Roman"/>
                <w:b w:val="false"/>
                <w:i w:val="false"/>
                <w:color w:val="000000"/>
                <w:sz w:val="20"/>
              </w:rPr>
              <w:t>
кептiрушi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оқшаулағыш бұйымдарды түсiрушi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оқшаулағыш бұйымдарды қалыптаушы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Шихталаушы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208-тарау. Полихлорвинилдi линолеум және синтетикалық материалдардан жасалған құрылыс детальдарын өндіру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Автоклавта iстейтiн термоылғал өңдеу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Пенополистиролды көбiктендiруде iстейтiн </w:t>
            </w:r>
          </w:p>
          <w:p>
            <w:pPr>
              <w:spacing w:after="20"/>
              <w:ind w:left="20"/>
              <w:jc w:val="both"/>
            </w:pPr>
            <w:r>
              <w:rPr>
                <w:rFonts w:ascii="Times New Roman"/>
                <w:b w:val="false"/>
                <w:i w:val="false"/>
                <w:color w:val="000000"/>
                <w:sz w:val="20"/>
              </w:rPr>
              <w:t>
көпiрту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Реакторға қызмет көрсететiн синтез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Кептiру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Вальцовшы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Каландрлаушы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Линолеум пiшуде және полихлорвинил </w:t>
            </w:r>
          </w:p>
          <w:p>
            <w:pPr>
              <w:spacing w:after="20"/>
              <w:ind w:left="20"/>
              <w:jc w:val="both"/>
            </w:pPr>
            <w:r>
              <w:rPr>
                <w:rFonts w:ascii="Times New Roman"/>
                <w:b w:val="false"/>
                <w:i w:val="false"/>
                <w:color w:val="000000"/>
                <w:sz w:val="20"/>
              </w:rPr>
              <w:t xml:space="preserve">
дайындамаларын кесуде iстейтiн полимерлi құрылыс </w:t>
            </w:r>
          </w:p>
          <w:p>
            <w:pPr>
              <w:spacing w:after="20"/>
              <w:ind w:left="20"/>
              <w:jc w:val="both"/>
            </w:pPr>
            <w:r>
              <w:rPr>
                <w:rFonts w:ascii="Times New Roman"/>
                <w:b w:val="false"/>
                <w:i w:val="false"/>
                <w:color w:val="000000"/>
                <w:sz w:val="20"/>
              </w:rPr>
              <w:t>
материалдарын бақылаушы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 құюшы, пластмассадан жасалған</w:t>
            </w:r>
          </w:p>
          <w:p>
            <w:pPr>
              <w:spacing w:after="20"/>
              <w:ind w:left="20"/>
              <w:jc w:val="both"/>
            </w:pPr>
            <w:r>
              <w:rPr>
                <w:rFonts w:ascii="Times New Roman"/>
                <w:b w:val="false"/>
                <w:i w:val="false"/>
                <w:color w:val="000000"/>
                <w:sz w:val="20"/>
              </w:rPr>
              <w:t>
бұйымдарды престеушi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Шпрединг-машинаның машинисi, ағымды машинада жұмыс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Пенапластирол беруде iстейтiн насос </w:t>
            </w:r>
          </w:p>
          <w:p>
            <w:pPr>
              <w:spacing w:after="20"/>
              <w:ind w:left="20"/>
              <w:jc w:val="both"/>
            </w:pPr>
            <w:r>
              <w:rPr>
                <w:rFonts w:ascii="Times New Roman"/>
                <w:b w:val="false"/>
                <w:i w:val="false"/>
                <w:color w:val="000000"/>
                <w:sz w:val="20"/>
              </w:rPr>
              <w:t>
қондырғылардың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Экструдер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араластырғышта iстейтiн араластыру</w:t>
            </w:r>
          </w:p>
          <w:p>
            <w:pPr>
              <w:spacing w:after="20"/>
              <w:ind w:left="20"/>
              <w:jc w:val="both"/>
            </w:pPr>
            <w:r>
              <w:rPr>
                <w:rFonts w:ascii="Times New Roman"/>
                <w:b w:val="false"/>
                <w:i w:val="false"/>
                <w:color w:val="000000"/>
                <w:sz w:val="20"/>
              </w:rPr>
              <w:t>
аппаратшысы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Пластмассадан жасалған бұйымдарды өңдеушi, </w:t>
            </w:r>
          </w:p>
          <w:p>
            <w:pPr>
              <w:spacing w:after="20"/>
              <w:ind w:left="20"/>
              <w:jc w:val="both"/>
            </w:pPr>
            <w:r>
              <w:rPr>
                <w:rFonts w:ascii="Times New Roman"/>
                <w:b w:val="false"/>
                <w:i w:val="false"/>
                <w:color w:val="000000"/>
                <w:sz w:val="20"/>
              </w:rPr>
              <w:t>
құйылған және престелген бұйымдарды өңдейтiн: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1)бұйымдарды наждакпен және қол сайманмен тазалайтын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синтетикалық материалдардан жасалған</w:t>
            </w:r>
          </w:p>
          <w:p>
            <w:pPr>
              <w:spacing w:after="20"/>
              <w:ind w:left="20"/>
              <w:jc w:val="both"/>
            </w:pPr>
            <w:r>
              <w:rPr>
                <w:rFonts w:ascii="Times New Roman"/>
                <w:b w:val="false"/>
                <w:i w:val="false"/>
                <w:color w:val="000000"/>
                <w:sz w:val="20"/>
              </w:rPr>
              <w:t>
бұйымдарды жылтырататын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Мата дайындаумен айналысатын мата мен астарды </w:t>
            </w:r>
          </w:p>
          <w:p>
            <w:pPr>
              <w:spacing w:after="20"/>
              <w:ind w:left="20"/>
              <w:jc w:val="both"/>
            </w:pPr>
            <w:r>
              <w:rPr>
                <w:rFonts w:ascii="Times New Roman"/>
                <w:b w:val="false"/>
                <w:i w:val="false"/>
                <w:color w:val="000000"/>
                <w:sz w:val="20"/>
              </w:rPr>
              <w:t>
аунатушы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Пластмассадан жасалған бұйымдарды ыстық </w:t>
            </w:r>
          </w:p>
          <w:p>
            <w:pPr>
              <w:spacing w:after="20"/>
              <w:ind w:left="20"/>
              <w:jc w:val="both"/>
            </w:pPr>
            <w:r>
              <w:rPr>
                <w:rFonts w:ascii="Times New Roman"/>
                <w:b w:val="false"/>
                <w:i w:val="false"/>
                <w:color w:val="000000"/>
                <w:sz w:val="20"/>
              </w:rPr>
              <w:t>
штампылайтын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Бұйымдарды бояушы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Пластмассадан жасалған бұйымдарды жинаушы, </w:t>
            </w:r>
          </w:p>
          <w:p>
            <w:pPr>
              <w:spacing w:after="20"/>
              <w:ind w:left="20"/>
              <w:jc w:val="both"/>
            </w:pPr>
            <w:r>
              <w:rPr>
                <w:rFonts w:ascii="Times New Roman"/>
                <w:b w:val="false"/>
                <w:i w:val="false"/>
                <w:color w:val="000000"/>
                <w:sz w:val="20"/>
              </w:rPr>
              <w:t xml:space="preserve">
бұйымдарды электрлi ысытумен жинайтын және </w:t>
            </w:r>
          </w:p>
          <w:p>
            <w:pPr>
              <w:spacing w:after="20"/>
              <w:ind w:left="20"/>
              <w:jc w:val="both"/>
            </w:pPr>
            <w:r>
              <w:rPr>
                <w:rFonts w:ascii="Times New Roman"/>
                <w:b w:val="false"/>
                <w:i w:val="false"/>
                <w:color w:val="000000"/>
                <w:sz w:val="20"/>
              </w:rPr>
              <w:t>
желiмдейтiн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Пластмассадан жасалған бұйымдарды электрлi </w:t>
            </w:r>
          </w:p>
          <w:p>
            <w:pPr>
              <w:spacing w:after="20"/>
              <w:ind w:left="20"/>
              <w:jc w:val="both"/>
            </w:pPr>
            <w:r>
              <w:rPr>
                <w:rFonts w:ascii="Times New Roman"/>
                <w:b w:val="false"/>
                <w:i w:val="false"/>
                <w:color w:val="000000"/>
                <w:sz w:val="20"/>
              </w:rPr>
              <w:t>
ысытумен желiмдейтiн желiмдеушi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Ластанған қалдықтарды бұзатын, шаятын және </w:t>
            </w:r>
          </w:p>
          <w:p>
            <w:pPr>
              <w:spacing w:after="20"/>
              <w:ind w:left="20"/>
              <w:jc w:val="both"/>
            </w:pPr>
            <w:r>
              <w:rPr>
                <w:rFonts w:ascii="Times New Roman"/>
                <w:b w:val="false"/>
                <w:i w:val="false"/>
                <w:color w:val="000000"/>
                <w:sz w:val="20"/>
              </w:rPr>
              <w:t>
кептiретiн сорттаушы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Ингредиенттердi құраушы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Пенополистиролмен жұмыс iстейтiн көбiктенген </w:t>
            </w:r>
          </w:p>
          <w:p>
            <w:pPr>
              <w:spacing w:after="20"/>
              <w:ind w:left="20"/>
              <w:jc w:val="both"/>
            </w:pPr>
            <w:r>
              <w:rPr>
                <w:rFonts w:ascii="Times New Roman"/>
                <w:b w:val="false"/>
                <w:i w:val="false"/>
                <w:color w:val="000000"/>
                <w:sz w:val="20"/>
              </w:rPr>
              <w:t xml:space="preserve">
полистиролды қалыптаушы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209-тарау. Кен емес құрылыс материалдарын қазып алу және өңдеу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1-параграф. Жерасты жұмыстар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Шпурларды бұрғылаушы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Қопарушы, қопарушы-мастер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 таңдаушы-орнықтырушы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Қосымша-көмекшi жұмыстарды орындайтын жерасты кен жұмысшысы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Шахтаға (кенiшке) және забойға бекiткiштердiң барлық түрлерiн, қажеттi материалдарды </w:t>
            </w:r>
          </w:p>
          <w:p>
            <w:pPr>
              <w:spacing w:after="20"/>
              <w:ind w:left="20"/>
              <w:jc w:val="both"/>
            </w:pPr>
            <w:r>
              <w:rPr>
                <w:rFonts w:ascii="Times New Roman"/>
                <w:b w:val="false"/>
                <w:i w:val="false"/>
                <w:color w:val="000000"/>
                <w:sz w:val="20"/>
              </w:rPr>
              <w:t>
жеткiзумен және түсiрумен айналысатын жерасты кен жұмысшысы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Бөлшектеушi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Забойшы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Жүктердi гуж көлiгiмен тасымалдайтын жерасты кен жұмысшысы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Бекiтушi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Экскаватор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 кесу машинасының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Шабу және үю кезiнде шабу машинасын басқаратын тау-кен ою машинасының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Электровоз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Мотовоз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Тiк және көлбеу кенiштерде проходкалауда </w:t>
            </w:r>
          </w:p>
          <w:p>
            <w:pPr>
              <w:spacing w:after="20"/>
              <w:ind w:left="20"/>
              <w:jc w:val="both"/>
            </w:pPr>
            <w:r>
              <w:rPr>
                <w:rFonts w:ascii="Times New Roman"/>
                <w:b w:val="false"/>
                <w:i w:val="false"/>
                <w:color w:val="000000"/>
                <w:sz w:val="20"/>
              </w:rPr>
              <w:t>
iстейтiн насос қондырғылардың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Тиелген және жол вагонеткаларын забой зонасының </w:t>
            </w:r>
          </w:p>
          <w:p>
            <w:pPr>
              <w:spacing w:after="20"/>
              <w:ind w:left="20"/>
              <w:jc w:val="both"/>
            </w:pPr>
            <w:r>
              <w:rPr>
                <w:rFonts w:ascii="Times New Roman"/>
                <w:b w:val="false"/>
                <w:i w:val="false"/>
                <w:color w:val="000000"/>
                <w:sz w:val="20"/>
              </w:rPr>
              <w:t xml:space="preserve">
сыртына қолмен немесе механизмдермен тартатын </w:t>
            </w:r>
          </w:p>
          <w:p>
            <w:pPr>
              <w:spacing w:after="20"/>
              <w:ind w:left="20"/>
              <w:jc w:val="both"/>
            </w:pPr>
            <w:r>
              <w:rPr>
                <w:rFonts w:ascii="Times New Roman"/>
                <w:b w:val="false"/>
                <w:i w:val="false"/>
                <w:color w:val="000000"/>
                <w:sz w:val="20"/>
              </w:rPr>
              <w:t>
және ысыратын жерасты кен жұмысшылары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Ұңғы және бекiткiш бойынша iстейтiн балташы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Проходкашы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Жол-жолшы жұмысшы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Тасты арамен кесушi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Учаскедегi технологиялық жабдыққа тұрақты </w:t>
            </w:r>
          </w:p>
          <w:p>
            <w:pPr>
              <w:spacing w:after="20"/>
              <w:ind w:left="20"/>
              <w:jc w:val="both"/>
            </w:pPr>
            <w:r>
              <w:rPr>
                <w:rFonts w:ascii="Times New Roman"/>
                <w:b w:val="false"/>
                <w:i w:val="false"/>
                <w:color w:val="000000"/>
                <w:sz w:val="20"/>
              </w:rPr>
              <w:t>
қызмет ететiн жөндеушi-слесарь</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Бадилерге және ұңғы жанындағы басқа </w:t>
            </w:r>
          </w:p>
          <w:p>
            <w:pPr>
              <w:spacing w:after="20"/>
              <w:ind w:left="20"/>
              <w:jc w:val="both"/>
            </w:pPr>
            <w:r>
              <w:rPr>
                <w:rFonts w:ascii="Times New Roman"/>
                <w:b w:val="false"/>
                <w:i w:val="false"/>
                <w:color w:val="000000"/>
                <w:sz w:val="20"/>
              </w:rPr>
              <w:t>
механизмдерге қызмет көрсететiн ұңғышы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Учаскедегi технологиялық жабдыққа тұрақты </w:t>
            </w:r>
          </w:p>
          <w:p>
            <w:pPr>
              <w:spacing w:after="20"/>
              <w:ind w:left="20"/>
              <w:jc w:val="both"/>
            </w:pPr>
            <w:r>
              <w:rPr>
                <w:rFonts w:ascii="Times New Roman"/>
                <w:b w:val="false"/>
                <w:i w:val="false"/>
                <w:color w:val="000000"/>
                <w:sz w:val="20"/>
              </w:rPr>
              <w:t xml:space="preserve">
қызмет ететiн қызмет көрсету жөнiндегi </w:t>
            </w:r>
          </w:p>
          <w:p>
            <w:pPr>
              <w:spacing w:after="20"/>
              <w:ind w:left="20"/>
              <w:jc w:val="both"/>
            </w:pPr>
            <w:r>
              <w:rPr>
                <w:rFonts w:ascii="Times New Roman"/>
                <w:b w:val="false"/>
                <w:i w:val="false"/>
                <w:color w:val="000000"/>
                <w:sz w:val="20"/>
              </w:rPr>
              <w:t>
электромонтер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және мамандар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 емес құрылыс материалдарын (тасты, </w:t>
            </w:r>
          </w:p>
          <w:p>
            <w:pPr>
              <w:spacing w:after="20"/>
              <w:ind w:left="20"/>
              <w:jc w:val="both"/>
            </w:pPr>
            <w:r>
              <w:rPr>
                <w:rFonts w:ascii="Times New Roman"/>
                <w:b w:val="false"/>
                <w:i w:val="false"/>
                <w:color w:val="000000"/>
                <w:sz w:val="20"/>
              </w:rPr>
              <w:t xml:space="preserve">
ракушечниктi, гипстi, графиттi, тальктi және </w:t>
            </w:r>
          </w:p>
          <w:p>
            <w:pPr>
              <w:spacing w:after="20"/>
              <w:ind w:left="20"/>
              <w:jc w:val="both"/>
            </w:pPr>
            <w:r>
              <w:rPr>
                <w:rFonts w:ascii="Times New Roman"/>
                <w:b w:val="false"/>
                <w:i w:val="false"/>
                <w:color w:val="000000"/>
                <w:sz w:val="20"/>
              </w:rPr>
              <w:t xml:space="preserve">
басқа кен емес қазбалар мен минералдарды) қазып </w:t>
            </w:r>
          </w:p>
          <w:p>
            <w:pPr>
              <w:spacing w:after="20"/>
              <w:ind w:left="20"/>
              <w:jc w:val="both"/>
            </w:pPr>
            <w:r>
              <w:rPr>
                <w:rFonts w:ascii="Times New Roman"/>
                <w:b w:val="false"/>
                <w:i w:val="false"/>
                <w:color w:val="000000"/>
                <w:sz w:val="20"/>
              </w:rPr>
              <w:t xml:space="preserve">
алу және өңдеуде тұрақты iстейтiн </w:t>
            </w:r>
          </w:p>
          <w:p>
            <w:pPr>
              <w:spacing w:after="20"/>
              <w:ind w:left="20"/>
              <w:jc w:val="both"/>
            </w:pPr>
            <w:r>
              <w:rPr>
                <w:rFonts w:ascii="Times New Roman"/>
                <w:b w:val="false"/>
                <w:i w:val="false"/>
                <w:color w:val="000000"/>
                <w:sz w:val="20"/>
              </w:rPr>
              <w:t>
басшылар мен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2-параграф. Ашық тау-кен жұмыстары және шахта үсті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қондырғысының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ұру-арқан жолды, айналмалы және шарошечтi </w:t>
            </w:r>
          </w:p>
          <w:p>
            <w:pPr>
              <w:spacing w:after="20"/>
              <w:ind w:left="20"/>
              <w:jc w:val="both"/>
            </w:pPr>
            <w:r>
              <w:rPr>
                <w:rFonts w:ascii="Times New Roman"/>
                <w:b w:val="false"/>
                <w:i w:val="false"/>
                <w:color w:val="000000"/>
                <w:sz w:val="20"/>
              </w:rPr>
              <w:t>
бұрғылау станоктарында iстейтiн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пневматикалық сайманмен және бұрғылаудың </w:t>
            </w:r>
          </w:p>
          <w:p>
            <w:pPr>
              <w:spacing w:after="20"/>
              <w:ind w:left="20"/>
              <w:jc w:val="both"/>
            </w:pPr>
            <w:r>
              <w:rPr>
                <w:rFonts w:ascii="Times New Roman"/>
                <w:b w:val="false"/>
                <w:i w:val="false"/>
                <w:color w:val="000000"/>
                <w:sz w:val="20"/>
              </w:rPr>
              <w:t>
құрғақ тәсiлiмен жұмыс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кварц пен кварциттердi өңдейтiн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Шпурларды бұрғылаушы: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кварцтар мен кварциттердi өңдейтiн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пневматикалық сайманмен және бұрғылаудың </w:t>
            </w:r>
          </w:p>
          <w:p>
            <w:pPr>
              <w:spacing w:after="20"/>
              <w:ind w:left="20"/>
              <w:jc w:val="both"/>
            </w:pPr>
            <w:r>
              <w:rPr>
                <w:rFonts w:ascii="Times New Roman"/>
                <w:b w:val="false"/>
                <w:i w:val="false"/>
                <w:color w:val="000000"/>
                <w:sz w:val="20"/>
              </w:rPr>
              <w:t>
құрғақ тәсiлiмен жұмыс iстейтiн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Қопарушы, қопарушы мастер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 массасын тиейтiн трактор және </w:t>
            </w:r>
          </w:p>
          <w:p>
            <w:pPr>
              <w:spacing w:after="20"/>
              <w:ind w:left="20"/>
              <w:jc w:val="both"/>
            </w:pPr>
            <w:r>
              <w:rPr>
                <w:rFonts w:ascii="Times New Roman"/>
                <w:b w:val="false"/>
                <w:i w:val="false"/>
                <w:color w:val="000000"/>
                <w:sz w:val="20"/>
              </w:rPr>
              <w:t xml:space="preserve">
автомобиль тиегiшке қызмет көрсететiн тиегiштiң </w:t>
            </w:r>
          </w:p>
          <w:p>
            <w:pPr>
              <w:spacing w:after="20"/>
              <w:ind w:left="20"/>
              <w:jc w:val="both"/>
            </w:pPr>
            <w:r>
              <w:rPr>
                <w:rFonts w:ascii="Times New Roman"/>
                <w:b w:val="false"/>
                <w:i w:val="false"/>
                <w:color w:val="000000"/>
                <w:sz w:val="20"/>
              </w:rPr>
              <w:t>
жүргiзушiсi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Тасты таңдаушы-орнықтырушы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Үйiндiлердегi түсiрушi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Гидромониторшы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Тау-кен жұмысшысы: қопарғыш материалдарды </w:t>
            </w:r>
          </w:p>
          <w:p>
            <w:pPr>
              <w:spacing w:after="20"/>
              <w:ind w:left="20"/>
              <w:jc w:val="both"/>
            </w:pPr>
            <w:r>
              <w:rPr>
                <w:rFonts w:ascii="Times New Roman"/>
                <w:b w:val="false"/>
                <w:i w:val="false"/>
                <w:color w:val="000000"/>
                <w:sz w:val="20"/>
              </w:rPr>
              <w:t>
жеткiзетiн және патрондайтын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Забойшы: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тас қирататын жерде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бұрғылап қопару тәсiлiмен кварц пен кварциттi өңдейтiн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Бурлар мен коронкаларды қайрайтын қайраушы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Гидроқондырғыға қызмет көрсететiн тау-кен </w:t>
            </w:r>
          </w:p>
          <w:p>
            <w:pPr>
              <w:spacing w:after="20"/>
              <w:ind w:left="20"/>
              <w:jc w:val="both"/>
            </w:pPr>
            <w:r>
              <w:rPr>
                <w:rFonts w:ascii="Times New Roman"/>
                <w:b w:val="false"/>
                <w:i w:val="false"/>
                <w:color w:val="000000"/>
                <w:sz w:val="20"/>
              </w:rPr>
              <w:t>
жұмысшысы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Плиталар мен блоктарды жарушы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Аккумулятор лампаларын зарядтайтын лампышы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Люкшi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сору қондырғысының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Карьерлерде iстейтiн бульдозер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Электровоз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Мотовоз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Қалқымалы өзi жүрмейтiн жер сору снарядтардың </w:t>
            </w:r>
          </w:p>
          <w:p>
            <w:pPr>
              <w:spacing w:after="20"/>
              <w:ind w:left="20"/>
              <w:jc w:val="both"/>
            </w:pPr>
            <w:r>
              <w:rPr>
                <w:rFonts w:ascii="Times New Roman"/>
                <w:b w:val="false"/>
                <w:i w:val="false"/>
                <w:color w:val="000000"/>
                <w:sz w:val="20"/>
              </w:rPr>
              <w:t xml:space="preserve">
механикалық жабдығының және топырақ насостау </w:t>
            </w:r>
          </w:p>
          <w:p>
            <w:pPr>
              <w:spacing w:after="20"/>
              <w:ind w:left="20"/>
              <w:jc w:val="both"/>
            </w:pPr>
            <w:r>
              <w:rPr>
                <w:rFonts w:ascii="Times New Roman"/>
                <w:b w:val="false"/>
                <w:i w:val="false"/>
                <w:color w:val="000000"/>
                <w:sz w:val="20"/>
              </w:rPr>
              <w:t>
қондырғысының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Мынадай экскаваторларға қызмет көрсететiн </w:t>
            </w:r>
          </w:p>
          <w:p>
            <w:pPr>
              <w:spacing w:after="20"/>
              <w:ind w:left="20"/>
              <w:jc w:val="both"/>
            </w:pPr>
            <w:r>
              <w:rPr>
                <w:rFonts w:ascii="Times New Roman"/>
                <w:b w:val="false"/>
                <w:i w:val="false"/>
                <w:color w:val="000000"/>
                <w:sz w:val="20"/>
              </w:rPr>
              <w:t>
экскаватор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iштен жану және бу двигателдi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электродвигательдi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Тау-кен массасын тиеумен айналысатын тиеу </w:t>
            </w:r>
          </w:p>
          <w:p>
            <w:pPr>
              <w:spacing w:after="20"/>
              <w:ind w:left="20"/>
              <w:jc w:val="both"/>
            </w:pPr>
            <w:r>
              <w:rPr>
                <w:rFonts w:ascii="Times New Roman"/>
                <w:b w:val="false"/>
                <w:i w:val="false"/>
                <w:color w:val="000000"/>
                <w:sz w:val="20"/>
              </w:rPr>
              <w:t>
машинасының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Жолды қозғағыштың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 кесу машинасының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Тiк және көлбеу ұңғыларда жұмыс iстейтiн </w:t>
            </w:r>
          </w:p>
          <w:p>
            <w:pPr>
              <w:spacing w:after="20"/>
              <w:ind w:left="20"/>
              <w:jc w:val="both"/>
            </w:pPr>
            <w:r>
              <w:rPr>
                <w:rFonts w:ascii="Times New Roman"/>
                <w:b w:val="false"/>
                <w:i w:val="false"/>
                <w:color w:val="000000"/>
                <w:sz w:val="20"/>
              </w:rPr>
              <w:t>
көтергiш машинаның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Скрепер шығырларында және трактор скреперiнде </w:t>
            </w:r>
          </w:p>
          <w:p>
            <w:pPr>
              <w:spacing w:after="20"/>
              <w:ind w:left="20"/>
              <w:jc w:val="both"/>
            </w:pPr>
            <w:r>
              <w:rPr>
                <w:rFonts w:ascii="Times New Roman"/>
                <w:b w:val="false"/>
                <w:i w:val="false"/>
                <w:color w:val="000000"/>
                <w:sz w:val="20"/>
              </w:rPr>
              <w:t>
iстейтiн скрепер шығырының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Тау-кен қазбаларын обборлаушы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Шахта ұңғыларының жанында жынысты ысыратын және вагонеткаларды тартатын-түсiретiн тау-кен </w:t>
            </w:r>
          </w:p>
          <w:p>
            <w:pPr>
              <w:spacing w:after="20"/>
              <w:ind w:left="20"/>
              <w:jc w:val="both"/>
            </w:pPr>
            <w:r>
              <w:rPr>
                <w:rFonts w:ascii="Times New Roman"/>
                <w:b w:val="false"/>
                <w:i w:val="false"/>
                <w:color w:val="000000"/>
                <w:sz w:val="20"/>
              </w:rPr>
              <w:t>
жұмысшысы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Проходкашы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Карьерлер мен үйiндiлерде жол төсеу және жөндеу </w:t>
            </w:r>
          </w:p>
          <w:p>
            <w:pPr>
              <w:spacing w:after="20"/>
              <w:ind w:left="20"/>
              <w:jc w:val="both"/>
            </w:pPr>
            <w:r>
              <w:rPr>
                <w:rFonts w:ascii="Times New Roman"/>
                <w:b w:val="false"/>
                <w:i w:val="false"/>
                <w:color w:val="000000"/>
                <w:sz w:val="20"/>
              </w:rPr>
              <w:t>
жұмыстарында iстейтiн жол жұмысшысы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Құммен жұмыс iстейтiн жуу картасының жұмысшысы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Шлак үйiндiлерiн өңдейтiн жұмысшы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Тереңдiгi 100 м терең карьерлерде тұрақты </w:t>
            </w:r>
          </w:p>
          <w:p>
            <w:pPr>
              <w:spacing w:after="20"/>
              <w:ind w:left="20"/>
              <w:jc w:val="both"/>
            </w:pPr>
            <w:r>
              <w:rPr>
                <w:rFonts w:ascii="Times New Roman"/>
                <w:b w:val="false"/>
                <w:i w:val="false"/>
                <w:color w:val="000000"/>
                <w:sz w:val="20"/>
              </w:rPr>
              <w:t>
iстейтiн барлық мамандықтағы жұмысшылар, басшылар мен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Қопарғыш материалдарды бөлiп берушi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Тасты арамен кесушi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Шахталардың шахта ұңғысы жанында iстейтiн </w:t>
            </w:r>
          </w:p>
          <w:p>
            <w:pPr>
              <w:spacing w:after="20"/>
              <w:ind w:left="20"/>
              <w:jc w:val="both"/>
            </w:pPr>
            <w:r>
              <w:rPr>
                <w:rFonts w:ascii="Times New Roman"/>
                <w:b w:val="false"/>
                <w:i w:val="false"/>
                <w:color w:val="000000"/>
                <w:sz w:val="20"/>
              </w:rPr>
              <w:t>
рукоятшы-сигналшы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Гидротехникалық құрылымдардың механикалық </w:t>
            </w:r>
          </w:p>
          <w:p>
            <w:pPr>
              <w:spacing w:after="20"/>
              <w:ind w:left="20"/>
              <w:jc w:val="both"/>
            </w:pPr>
            <w:r>
              <w:rPr>
                <w:rFonts w:ascii="Times New Roman"/>
                <w:b w:val="false"/>
                <w:i w:val="false"/>
                <w:color w:val="000000"/>
                <w:sz w:val="20"/>
              </w:rPr>
              <w:t xml:space="preserve">
жабдығын монтаждаушы, технологиялық жабдықты </w:t>
            </w:r>
          </w:p>
          <w:p>
            <w:pPr>
              <w:spacing w:after="20"/>
              <w:ind w:left="20"/>
              <w:jc w:val="both"/>
            </w:pPr>
            <w:r>
              <w:rPr>
                <w:rFonts w:ascii="Times New Roman"/>
                <w:b w:val="false"/>
                <w:i w:val="false"/>
                <w:color w:val="000000"/>
                <w:sz w:val="20"/>
              </w:rPr>
              <w:t>
гидромеханизация тәсiлiмен монтаждауда iстейтiн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Карьерлерде тау-кен жабдығына тұрақты қызмет </w:t>
            </w:r>
          </w:p>
          <w:p>
            <w:pPr>
              <w:spacing w:after="20"/>
              <w:ind w:left="20"/>
              <w:jc w:val="both"/>
            </w:pPr>
            <w:r>
              <w:rPr>
                <w:rFonts w:ascii="Times New Roman"/>
                <w:b w:val="false"/>
                <w:i w:val="false"/>
                <w:color w:val="000000"/>
                <w:sz w:val="20"/>
              </w:rPr>
              <w:t>
көрсететiн жөндеушi-слесарь</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Оқпаншы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Поездарды құраумен айналысатын (жер үстiндегi </w:t>
            </w:r>
          </w:p>
          <w:p>
            <w:pPr>
              <w:spacing w:after="20"/>
              <w:ind w:left="20"/>
              <w:jc w:val="both"/>
            </w:pPr>
            <w:r>
              <w:rPr>
                <w:rFonts w:ascii="Times New Roman"/>
                <w:b w:val="false"/>
                <w:i w:val="false"/>
                <w:color w:val="000000"/>
                <w:sz w:val="20"/>
              </w:rPr>
              <w:t>
жұмыстарда) тау-кен жұмысшысы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жабдықты гидромеханизация </w:t>
            </w:r>
          </w:p>
          <w:p>
            <w:pPr>
              <w:spacing w:after="20"/>
              <w:ind w:left="20"/>
              <w:jc w:val="both"/>
            </w:pPr>
            <w:r>
              <w:rPr>
                <w:rFonts w:ascii="Times New Roman"/>
                <w:b w:val="false"/>
                <w:i w:val="false"/>
                <w:color w:val="000000"/>
                <w:sz w:val="20"/>
              </w:rPr>
              <w:t>
тәсiлiмен монтаждауда iстейтiн монтаждаудағы такелажник</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Карьерлерде тау-кен жабдығына тұрақты қызмет </w:t>
            </w:r>
          </w:p>
          <w:p>
            <w:pPr>
              <w:spacing w:after="20"/>
              <w:ind w:left="20"/>
              <w:jc w:val="both"/>
            </w:pPr>
            <w:r>
              <w:rPr>
                <w:rFonts w:ascii="Times New Roman"/>
                <w:b w:val="false"/>
                <w:i w:val="false"/>
                <w:color w:val="000000"/>
                <w:sz w:val="20"/>
              </w:rPr>
              <w:t xml:space="preserve">
көрсететiн электр жабдығына қызмет iстейтiн </w:t>
            </w:r>
          </w:p>
          <w:p>
            <w:pPr>
              <w:spacing w:after="20"/>
              <w:ind w:left="20"/>
              <w:jc w:val="both"/>
            </w:pPr>
            <w:r>
              <w:rPr>
                <w:rFonts w:ascii="Times New Roman"/>
                <w:b w:val="false"/>
                <w:i w:val="false"/>
                <w:color w:val="000000"/>
                <w:sz w:val="20"/>
              </w:rPr>
              <w:t>
электромонтер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3-параграф. Тасты қайта өндіру және өңдеу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Құрғақ тәсiлмен байыту жұмыстарындағы елекшi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материалдарын құрғақ тәсiлмен </w:t>
            </w:r>
          </w:p>
          <w:p>
            <w:pPr>
              <w:spacing w:after="20"/>
              <w:ind w:left="20"/>
              <w:jc w:val="both"/>
            </w:pPr>
            <w:r>
              <w:rPr>
                <w:rFonts w:ascii="Times New Roman"/>
                <w:b w:val="false"/>
                <w:i w:val="false"/>
                <w:color w:val="000000"/>
                <w:sz w:val="20"/>
              </w:rPr>
              <w:t>
бөлшектейтiн және жабық үйлерде жұмыс iстейтiн бөлшектеушi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 қашаушы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Тасты аралап кесушi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iшiнде iстейтiн плиталар мен блоктарды жарушы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Абразивтi сайманды күйдiретiн от жағушы-күйдiрушi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Шлам тұнбалықтарында және туннельдерде iстейтiн </w:t>
            </w:r>
          </w:p>
          <w:p>
            <w:pPr>
              <w:spacing w:after="20"/>
              <w:ind w:left="20"/>
              <w:jc w:val="both"/>
            </w:pPr>
            <w:r>
              <w:rPr>
                <w:rFonts w:ascii="Times New Roman"/>
                <w:b w:val="false"/>
                <w:i w:val="false"/>
                <w:color w:val="000000"/>
                <w:sz w:val="20"/>
              </w:rPr>
              <w:t>
скрепер шығырының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 құрылыс материалдарын жабық үйде жұмыс </w:t>
            </w:r>
          </w:p>
          <w:p>
            <w:pPr>
              <w:spacing w:after="20"/>
              <w:ind w:left="20"/>
              <w:jc w:val="both"/>
            </w:pPr>
            <w:r>
              <w:rPr>
                <w:rFonts w:ascii="Times New Roman"/>
                <w:b w:val="false"/>
                <w:i w:val="false"/>
                <w:color w:val="000000"/>
                <w:sz w:val="20"/>
              </w:rPr>
              <w:t xml:space="preserve">
iстегенде құрғақ тәсiлмен бөлшектейтiн </w:t>
            </w:r>
          </w:p>
          <w:p>
            <w:pPr>
              <w:spacing w:after="20"/>
              <w:ind w:left="20"/>
              <w:jc w:val="both"/>
            </w:pPr>
            <w:r>
              <w:rPr>
                <w:rFonts w:ascii="Times New Roman"/>
                <w:b w:val="false"/>
                <w:i w:val="false"/>
                <w:color w:val="000000"/>
                <w:sz w:val="20"/>
              </w:rPr>
              <w:t>
питательдiң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Плиталарды желiмдеушi, растворлар дайындайтын </w:t>
            </w:r>
          </w:p>
          <w:p>
            <w:pPr>
              <w:spacing w:after="20"/>
              <w:ind w:left="20"/>
              <w:jc w:val="both"/>
            </w:pPr>
            <w:r>
              <w:rPr>
                <w:rFonts w:ascii="Times New Roman"/>
                <w:b w:val="false"/>
                <w:i w:val="false"/>
                <w:color w:val="000000"/>
                <w:sz w:val="20"/>
              </w:rPr>
              <w:t>
және плиталарды орнықтыратын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 өңдеу бойынша жабдықты түзетушi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Тасты фрезерлеушi: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белгi және плиталарда тесiктер салып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жай профильдегi бұйымдар фрезершiсi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 өңдеу және қайта ұқсату цехтарында тiкелей iстейтiн жөндеушi-слесарь</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цехтары мен галереяларда шаңды материалдарды беретiн транспортершi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Қарапайым профильдi бұйымдардың фрезершiсi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Қышпен байланыстағы абразивтi бұйымдардың </w:t>
            </w:r>
          </w:p>
          <w:p>
            <w:pPr>
              <w:spacing w:after="20"/>
              <w:ind w:left="20"/>
              <w:jc w:val="both"/>
            </w:pPr>
            <w:r>
              <w:rPr>
                <w:rFonts w:ascii="Times New Roman"/>
                <w:b w:val="false"/>
                <w:i w:val="false"/>
                <w:color w:val="000000"/>
                <w:sz w:val="20"/>
              </w:rPr>
              <w:t>
қалыптаушысы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Тастан жасалған бұйымдарды ысқылаушы- жылтыратушы: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1)жабық үйлерде құрғақ тәсiлмен жұмыс </w:t>
            </w:r>
          </w:p>
          <w:p>
            <w:pPr>
              <w:spacing w:after="20"/>
              <w:ind w:left="20"/>
              <w:jc w:val="both"/>
            </w:pPr>
            <w:r>
              <w:rPr>
                <w:rFonts w:ascii="Times New Roman"/>
                <w:b w:val="false"/>
                <w:i w:val="false"/>
                <w:color w:val="000000"/>
                <w:sz w:val="20"/>
              </w:rPr>
              <w:t>
iстегенде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абразивтi шарықтастарды қолданып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растворлар дайындауда және плиталарды орнықтыруда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Тасты өңдеу және ұқсату цехтарында тiкелей iстейтiн электр жабдығына қызмет көрсететiн </w:t>
            </w:r>
          </w:p>
          <w:p>
            <w:pPr>
              <w:spacing w:after="20"/>
              <w:ind w:left="20"/>
              <w:jc w:val="both"/>
            </w:pPr>
            <w:r>
              <w:rPr>
                <w:rFonts w:ascii="Times New Roman"/>
                <w:b w:val="false"/>
                <w:i w:val="false"/>
                <w:color w:val="000000"/>
                <w:sz w:val="20"/>
              </w:rPr>
              <w:t>
электромонтер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4-параграф. Тас құю бұйымдарын өндіру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 құю өндiрiсiнде iстейтiн тас құю бұйымдарын </w:t>
            </w:r>
          </w:p>
          <w:p>
            <w:pPr>
              <w:spacing w:after="20"/>
              <w:ind w:left="20"/>
              <w:jc w:val="both"/>
            </w:pPr>
            <w:r>
              <w:rPr>
                <w:rFonts w:ascii="Times New Roman"/>
                <w:b w:val="false"/>
                <w:i w:val="false"/>
                <w:color w:val="000000"/>
                <w:sz w:val="20"/>
              </w:rPr>
              <w:t>
құюшы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 пiсiрушi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 құю өндiрiсiнiң қалыптаушысы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Шихталаушы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Мастер, сондай-ақ ауысым басшысы мен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5-параграф. Тальк байыту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Жабық үйлерде тальк елейтiн елекшi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Тальктi қолмен тиейтiн жүк тиеушi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Реагенттердi дозалаушы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үйлерде тальктi құрғақ тәсiлмен бөлшектейтiн диiрмендер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Сепараторшы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Тальктi байыту цехтарындағы технологиялық </w:t>
            </w:r>
          </w:p>
          <w:p>
            <w:pPr>
              <w:spacing w:after="20"/>
              <w:ind w:left="20"/>
              <w:jc w:val="both"/>
            </w:pPr>
            <w:r>
              <w:rPr>
                <w:rFonts w:ascii="Times New Roman"/>
                <w:b w:val="false"/>
                <w:i w:val="false"/>
                <w:color w:val="000000"/>
                <w:sz w:val="20"/>
              </w:rPr>
              <w:t xml:space="preserve">
жабдыққа тiкелей қызмет көрсететiн </w:t>
            </w:r>
          </w:p>
          <w:p>
            <w:pPr>
              <w:spacing w:after="20"/>
              <w:ind w:left="20"/>
              <w:jc w:val="both"/>
            </w:pPr>
            <w:r>
              <w:rPr>
                <w:rFonts w:ascii="Times New Roman"/>
                <w:b w:val="false"/>
                <w:i w:val="false"/>
                <w:color w:val="000000"/>
                <w:sz w:val="20"/>
              </w:rPr>
              <w:t>
жөндеушi-слесарь</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Кептiрушi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Тасымалдаушы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Тальктi қолмен қаптайтын орналастырушы-ораушы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Флотатор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Центрифугашы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Шламшы-бассейншi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Тальктi байыту цехтарындағы технологиялық </w:t>
            </w:r>
          </w:p>
          <w:p>
            <w:pPr>
              <w:spacing w:after="20"/>
              <w:ind w:left="20"/>
              <w:jc w:val="both"/>
            </w:pPr>
            <w:r>
              <w:rPr>
                <w:rFonts w:ascii="Times New Roman"/>
                <w:b w:val="false"/>
                <w:i w:val="false"/>
                <w:color w:val="000000"/>
                <w:sz w:val="20"/>
              </w:rPr>
              <w:t xml:space="preserve">
жабдыққа тiкелей қызмет көрсететiн электр </w:t>
            </w:r>
          </w:p>
          <w:p>
            <w:pPr>
              <w:spacing w:after="20"/>
              <w:ind w:left="20"/>
              <w:jc w:val="both"/>
            </w:pPr>
            <w:r>
              <w:rPr>
                <w:rFonts w:ascii="Times New Roman"/>
                <w:b w:val="false"/>
                <w:i w:val="false"/>
                <w:color w:val="000000"/>
                <w:sz w:val="20"/>
              </w:rPr>
              <w:t>
жабдығына қызмет көрсетушi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6-параграф. Графит кенін байытушы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Жабық үйлерде графиттi тарту және себу </w:t>
            </w:r>
          </w:p>
          <w:p>
            <w:pPr>
              <w:spacing w:after="20"/>
              <w:ind w:left="20"/>
              <w:jc w:val="both"/>
            </w:pPr>
            <w:r>
              <w:rPr>
                <w:rFonts w:ascii="Times New Roman"/>
                <w:b w:val="false"/>
                <w:i w:val="false"/>
                <w:color w:val="000000"/>
                <w:sz w:val="20"/>
              </w:rPr>
              <w:t xml:space="preserve">
агрегаттарында жұмысты тiкелей iстейтiн </w:t>
            </w:r>
          </w:p>
          <w:p>
            <w:pPr>
              <w:spacing w:after="20"/>
              <w:ind w:left="20"/>
              <w:jc w:val="both"/>
            </w:pPr>
            <w:r>
              <w:rPr>
                <w:rFonts w:ascii="Times New Roman"/>
                <w:b w:val="false"/>
                <w:i w:val="false"/>
                <w:color w:val="000000"/>
                <w:sz w:val="20"/>
              </w:rPr>
              <w:t>
жұмысшылар мен мастерлер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7-параграф. Каолинді байыту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 шыны пісіру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 сөндiрушi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Каолин тиейтiн жүк тиеушi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Бөлшектеушi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Насос қондырғыларының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Электролафет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Сүзгi полотнолары мен торларды жуатын жуу </w:t>
            </w:r>
          </w:p>
          <w:p>
            <w:pPr>
              <w:spacing w:after="20"/>
              <w:ind w:left="20"/>
              <w:jc w:val="both"/>
            </w:pPr>
            <w:r>
              <w:rPr>
                <w:rFonts w:ascii="Times New Roman"/>
                <w:b w:val="false"/>
                <w:i w:val="false"/>
                <w:color w:val="000000"/>
                <w:sz w:val="20"/>
              </w:rPr>
              <w:t>
машинасының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Қоректендiру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Каолин байыту цехтарында тұрақты iстейтiн </w:t>
            </w:r>
          </w:p>
          <w:p>
            <w:pPr>
              <w:spacing w:after="20"/>
              <w:ind w:left="20"/>
              <w:jc w:val="both"/>
            </w:pPr>
            <w:r>
              <w:rPr>
                <w:rFonts w:ascii="Times New Roman"/>
                <w:b w:val="false"/>
                <w:i w:val="false"/>
                <w:color w:val="000000"/>
                <w:sz w:val="20"/>
              </w:rPr>
              <w:t>
қосалқы жұмысшы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Реактивтi суды дайындаушы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Каолин байыту цехтарында тiкелей iстейтiн </w:t>
            </w:r>
          </w:p>
          <w:p>
            <w:pPr>
              <w:spacing w:after="20"/>
              <w:ind w:left="20"/>
              <w:jc w:val="both"/>
            </w:pPr>
            <w:r>
              <w:rPr>
                <w:rFonts w:ascii="Times New Roman"/>
                <w:b w:val="false"/>
                <w:i w:val="false"/>
                <w:color w:val="000000"/>
                <w:sz w:val="20"/>
              </w:rPr>
              <w:t>
жөндеушi-слесарь</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Барабандарға қызмет көрсететiн кептiрушi: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қатты отынды қолмен тиейтiн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2)қатты отынды механикамен тиейтiн, сұйық </w:t>
            </w:r>
          </w:p>
          <w:p>
            <w:pPr>
              <w:spacing w:after="20"/>
              <w:ind w:left="20"/>
              <w:jc w:val="both"/>
            </w:pPr>
            <w:r>
              <w:rPr>
                <w:rFonts w:ascii="Times New Roman"/>
                <w:b w:val="false"/>
                <w:i w:val="false"/>
                <w:color w:val="000000"/>
                <w:sz w:val="20"/>
              </w:rPr>
              <w:t>
отынмен және газбен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Тасымалдаушы, транспортершi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Сүзгiпрестеу бөлiмiн жинайтын өндiрiстiк </w:t>
            </w:r>
          </w:p>
          <w:p>
            <w:pPr>
              <w:spacing w:after="20"/>
              <w:ind w:left="20"/>
              <w:jc w:val="both"/>
            </w:pPr>
            <w:r>
              <w:rPr>
                <w:rFonts w:ascii="Times New Roman"/>
                <w:b w:val="false"/>
                <w:i w:val="false"/>
                <w:color w:val="000000"/>
                <w:sz w:val="20"/>
              </w:rPr>
              <w:t>
үйлердi жинаушы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Каолиндi тұрақты орайтын орналастырушы-ораушы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Сүзгiпрестеушi: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сүзгiпрестерде престейтiн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сүзгiпрестердi зарядтайтын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сүзгiпрестердi тазалайтын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Каолиндi байыту цехтарындағы технологиялық </w:t>
            </w:r>
          </w:p>
          <w:p>
            <w:pPr>
              <w:spacing w:after="20"/>
              <w:ind w:left="20"/>
              <w:jc w:val="both"/>
            </w:pPr>
            <w:r>
              <w:rPr>
                <w:rFonts w:ascii="Times New Roman"/>
                <w:b w:val="false"/>
                <w:i w:val="false"/>
                <w:color w:val="000000"/>
                <w:sz w:val="20"/>
              </w:rPr>
              <w:t xml:space="preserve">
жабдыққа тiкелей қызмет көрсететiн электр </w:t>
            </w:r>
          </w:p>
          <w:p>
            <w:pPr>
              <w:spacing w:after="20"/>
              <w:ind w:left="20"/>
              <w:jc w:val="both"/>
            </w:pPr>
            <w:r>
              <w:rPr>
                <w:rFonts w:ascii="Times New Roman"/>
                <w:b w:val="false"/>
                <w:i w:val="false"/>
                <w:color w:val="000000"/>
                <w:sz w:val="20"/>
              </w:rPr>
              <w:t>
жабдығына қызмет көрсетушi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210-тарау. Зығыртас өндiру және байыту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1-параграф. Тау-кен жұмыстары. Жерасты жұмыстары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Шпурларды бұрғылаушы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Вороттаушы (бадяшы)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Қопарушы, қопарушы мастер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Жерасты тау-кен жұмысшысы: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қосымша-көмекшi жұмыстарды орындайтын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шахтаға бекiту материалдарын жеткiзетiн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Шахтаға бекiту материалдарын жеткiзушi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Бекiтушi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Люкшi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Насос қондырғылардың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Шахтадағы электровозға қызмет көрсететiн </w:t>
            </w:r>
          </w:p>
          <w:p>
            <w:pPr>
              <w:spacing w:after="20"/>
              <w:ind w:left="20"/>
              <w:jc w:val="both"/>
            </w:pPr>
            <w:r>
              <w:rPr>
                <w:rFonts w:ascii="Times New Roman"/>
                <w:b w:val="false"/>
                <w:i w:val="false"/>
                <w:color w:val="000000"/>
                <w:sz w:val="20"/>
              </w:rPr>
              <w:t>
электровоз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Қазып өтушi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Жолшы жұмыскер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Оқпаншы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Шахтадағы технологиялық жабдыққа қызмет </w:t>
            </w:r>
          </w:p>
          <w:p>
            <w:pPr>
              <w:spacing w:after="20"/>
              <w:ind w:left="20"/>
              <w:jc w:val="both"/>
            </w:pPr>
            <w:r>
              <w:rPr>
                <w:rFonts w:ascii="Times New Roman"/>
                <w:b w:val="false"/>
                <w:i w:val="false"/>
                <w:color w:val="000000"/>
                <w:sz w:val="20"/>
              </w:rPr>
              <w:t>
көрсететiн слесарь-жөндеушi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Шахтадағы технологиялық жабдыққа қызмет </w:t>
            </w:r>
          </w:p>
          <w:p>
            <w:pPr>
              <w:spacing w:after="20"/>
              <w:ind w:left="20"/>
              <w:jc w:val="both"/>
            </w:pPr>
            <w:r>
              <w:rPr>
                <w:rFonts w:ascii="Times New Roman"/>
                <w:b w:val="false"/>
                <w:i w:val="false"/>
                <w:color w:val="000000"/>
                <w:sz w:val="20"/>
              </w:rPr>
              <w:t xml:space="preserve">
көрсететiн электрлi жабдыққа қызмет көрсетушi </w:t>
            </w:r>
          </w:p>
          <w:p>
            <w:pPr>
              <w:spacing w:after="20"/>
              <w:ind w:left="20"/>
              <w:jc w:val="both"/>
            </w:pPr>
            <w:r>
              <w:rPr>
                <w:rFonts w:ascii="Times New Roman"/>
                <w:b w:val="false"/>
                <w:i w:val="false"/>
                <w:color w:val="000000"/>
                <w:sz w:val="20"/>
              </w:rPr>
              <w:t>
электромонтер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Тiкелей жерасты жұмыстарда iстейтiн басқа </w:t>
            </w:r>
          </w:p>
          <w:p>
            <w:pPr>
              <w:spacing w:after="20"/>
              <w:ind w:left="20"/>
              <w:jc w:val="both"/>
            </w:pPr>
            <w:r>
              <w:rPr>
                <w:rFonts w:ascii="Times New Roman"/>
                <w:b w:val="false"/>
                <w:i w:val="false"/>
                <w:color w:val="000000"/>
                <w:sz w:val="20"/>
              </w:rPr>
              <w:t>
жұмысшылар мен қызметшiлер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және мамандар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Тiкелей жерасты жұмыстарда iстейтiн басшылар </w:t>
            </w:r>
          </w:p>
          <w:p>
            <w:pPr>
              <w:spacing w:after="20"/>
              <w:ind w:left="20"/>
              <w:jc w:val="both"/>
            </w:pPr>
            <w:r>
              <w:rPr>
                <w:rFonts w:ascii="Times New Roman"/>
                <w:b w:val="false"/>
                <w:i w:val="false"/>
                <w:color w:val="000000"/>
                <w:sz w:val="20"/>
              </w:rPr>
              <w:t>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2-параграф. Ашық тау-кен жұмыстары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Шпурларды бұрғылаушы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Бұрғылау қондырғысының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Қопарушы, мастер-қопарушы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массасын шығаратын автомобиль жүргiзушiсi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Жыныстың iрi кесектерiн қолмен шой балғамен </w:t>
            </w:r>
          </w:p>
          <w:p>
            <w:pPr>
              <w:spacing w:after="20"/>
              <w:ind w:left="20"/>
              <w:jc w:val="both"/>
            </w:pPr>
            <w:r>
              <w:rPr>
                <w:rFonts w:ascii="Times New Roman"/>
                <w:b w:val="false"/>
                <w:i w:val="false"/>
                <w:color w:val="000000"/>
                <w:sz w:val="20"/>
              </w:rPr>
              <w:t>
бөлшектейтiн бөлшектеушi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Забойшы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Скиптi көтергiштiң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Экскаватор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Электровоз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жылжытқыштың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Бульдозер машинисi (бульдозершi)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Мотовоз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Кенiштерде жұмыс iстейтiн жолшы жұмысшы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Карьерлерде жұмыс iстейтiн өнеркәсiптiк- темiржол көлiгi қозғалысы қызметiнiң жұмысшылары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Бос жынысты шабатын, кендердi сорттайтын </w:t>
            </w:r>
          </w:p>
          <w:p>
            <w:pPr>
              <w:spacing w:after="20"/>
              <w:ind w:left="20"/>
              <w:jc w:val="both"/>
            </w:pPr>
            <w:r>
              <w:rPr>
                <w:rFonts w:ascii="Times New Roman"/>
                <w:b w:val="false"/>
                <w:i w:val="false"/>
                <w:color w:val="000000"/>
                <w:sz w:val="20"/>
              </w:rPr>
              <w:t>
тау-кен жұмысшысы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 мен тасзығырды қабылдаушы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Тау-кен көлiк жабдығын жөндейтiн және тау-кен </w:t>
            </w:r>
          </w:p>
          <w:p>
            <w:pPr>
              <w:spacing w:after="20"/>
              <w:ind w:left="20"/>
              <w:jc w:val="both"/>
            </w:pPr>
            <w:r>
              <w:rPr>
                <w:rFonts w:ascii="Times New Roman"/>
                <w:b w:val="false"/>
                <w:i w:val="false"/>
                <w:color w:val="000000"/>
                <w:sz w:val="20"/>
              </w:rPr>
              <w:t xml:space="preserve">
технологиялық жабдығына қызмет көрсететiн </w:t>
            </w:r>
          </w:p>
          <w:p>
            <w:pPr>
              <w:spacing w:after="20"/>
              <w:ind w:left="20"/>
              <w:jc w:val="both"/>
            </w:pPr>
            <w:r>
              <w:rPr>
                <w:rFonts w:ascii="Times New Roman"/>
                <w:b w:val="false"/>
                <w:i w:val="false"/>
                <w:color w:val="000000"/>
                <w:sz w:val="20"/>
              </w:rPr>
              <w:t>
жөндеушi-слесарь</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Сынап түзеткiштерiне қызмет жасайтын </w:t>
            </w:r>
          </w:p>
          <w:p>
            <w:pPr>
              <w:spacing w:after="20"/>
              <w:ind w:left="20"/>
              <w:jc w:val="both"/>
            </w:pPr>
            <w:r>
              <w:rPr>
                <w:rFonts w:ascii="Times New Roman"/>
                <w:b w:val="false"/>
                <w:i w:val="false"/>
                <w:color w:val="000000"/>
                <w:sz w:val="20"/>
              </w:rPr>
              <w:t>
тягалық подстанцияның электромонтерi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Тау-кен технологиялық жабдығына қызмет </w:t>
            </w:r>
          </w:p>
          <w:p>
            <w:pPr>
              <w:spacing w:after="20"/>
              <w:ind w:left="20"/>
              <w:jc w:val="both"/>
            </w:pPr>
            <w:r>
              <w:rPr>
                <w:rFonts w:ascii="Times New Roman"/>
                <w:b w:val="false"/>
                <w:i w:val="false"/>
                <w:color w:val="000000"/>
                <w:sz w:val="20"/>
              </w:rPr>
              <w:t>
көрсететiн электр жабдығына қызмет көрсететiн электромонтер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Түйiстiру торабының электромонтерi; </w:t>
            </w:r>
          </w:p>
          <w:p>
            <w:pPr>
              <w:spacing w:after="20"/>
              <w:ind w:left="20"/>
              <w:jc w:val="both"/>
            </w:pPr>
            <w:r>
              <w:rPr>
                <w:rFonts w:ascii="Times New Roman"/>
                <w:b w:val="false"/>
                <w:i w:val="false"/>
                <w:color w:val="000000"/>
                <w:sz w:val="20"/>
              </w:rPr>
              <w:t xml:space="preserve">
байланыс электромонтерi; сигнал беру </w:t>
            </w:r>
          </w:p>
          <w:p>
            <w:pPr>
              <w:spacing w:after="20"/>
              <w:ind w:left="20"/>
              <w:jc w:val="both"/>
            </w:pPr>
            <w:r>
              <w:rPr>
                <w:rFonts w:ascii="Times New Roman"/>
                <w:b w:val="false"/>
                <w:i w:val="false"/>
                <w:color w:val="000000"/>
                <w:sz w:val="20"/>
              </w:rPr>
              <w:t xml:space="preserve">
қондырғыларының, орталықтандыру және </w:t>
            </w:r>
          </w:p>
          <w:p>
            <w:pPr>
              <w:spacing w:after="20"/>
              <w:ind w:left="20"/>
              <w:jc w:val="both"/>
            </w:pPr>
            <w:r>
              <w:rPr>
                <w:rFonts w:ascii="Times New Roman"/>
                <w:b w:val="false"/>
                <w:i w:val="false"/>
                <w:color w:val="000000"/>
                <w:sz w:val="20"/>
              </w:rPr>
              <w:t>
блокировкалаудың электромонтерi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және мамандар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Тасзығырды қолмен қазып алу, перфораторлық </w:t>
            </w:r>
          </w:p>
          <w:p>
            <w:pPr>
              <w:spacing w:after="20"/>
              <w:ind w:left="20"/>
              <w:jc w:val="both"/>
            </w:pPr>
            <w:r>
              <w:rPr>
                <w:rFonts w:ascii="Times New Roman"/>
                <w:b w:val="false"/>
                <w:i w:val="false"/>
                <w:color w:val="000000"/>
                <w:sz w:val="20"/>
              </w:rPr>
              <w:t xml:space="preserve">
бұрғылау және қопару жұмыстарының мастерi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3-параграф. Тасзығырды байыту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Байыту фабрикасында жұмыс iстейтiн тиегiштiң жүргiзушiсi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Тозаң камераларынан тозаңды түсiретiн тозаң </w:t>
            </w:r>
          </w:p>
          <w:p>
            <w:pPr>
              <w:spacing w:after="20"/>
              <w:ind w:left="20"/>
              <w:jc w:val="both"/>
            </w:pPr>
            <w:r>
              <w:rPr>
                <w:rFonts w:ascii="Times New Roman"/>
                <w:b w:val="false"/>
                <w:i w:val="false"/>
                <w:color w:val="000000"/>
                <w:sz w:val="20"/>
              </w:rPr>
              <w:t>
түсiрушi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Байыту фабрикасында жұмыс iстейтiн үйiндiлердегi түсiрушi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Майда бөлшектеу және орау цехтарындағы </w:t>
            </w:r>
          </w:p>
          <w:p>
            <w:pPr>
              <w:spacing w:after="20"/>
              <w:ind w:left="20"/>
              <w:jc w:val="both"/>
            </w:pPr>
            <w:r>
              <w:rPr>
                <w:rFonts w:ascii="Times New Roman"/>
                <w:b w:val="false"/>
                <w:i w:val="false"/>
                <w:color w:val="000000"/>
                <w:sz w:val="20"/>
              </w:rPr>
              <w:t>
газбен дәнекерлеушi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Елекшi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Тасзығырмен тұрақты iстейтiн жүк тиеушi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Бөлшектеушi: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қолмен iстейтiн жұмыстағы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бөлшектегiште, бөлшектеу агрегаттарында және </w:t>
            </w:r>
          </w:p>
          <w:p>
            <w:pPr>
              <w:spacing w:after="20"/>
              <w:ind w:left="20"/>
              <w:jc w:val="both"/>
            </w:pPr>
            <w:r>
              <w:rPr>
                <w:rFonts w:ascii="Times New Roman"/>
                <w:b w:val="false"/>
                <w:i w:val="false"/>
                <w:color w:val="000000"/>
                <w:sz w:val="20"/>
              </w:rPr>
              <w:t>
бөлшектеу-сұрыптау қондырғыларында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Тасзығыр тиеушi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Байыту өнiмiн бақылаушы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Химиялық талдау лаборанты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Люкшi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Таңбалаушы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 және аспирациялық қондырғылардың</w:t>
            </w:r>
          </w:p>
          <w:p>
            <w:pPr>
              <w:spacing w:after="20"/>
              <w:ind w:left="20"/>
              <w:jc w:val="both"/>
            </w:pPr>
            <w:r>
              <w:rPr>
                <w:rFonts w:ascii="Times New Roman"/>
                <w:b w:val="false"/>
                <w:i w:val="false"/>
                <w:color w:val="000000"/>
                <w:sz w:val="20"/>
              </w:rPr>
              <w:t>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Байыту фабрикасында iстейтiн бульдозер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Бөлшектеу-ұнтақтау-сорттау механизмдердiң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Байыту фабрикасында iстейтiн экскаватордың </w:t>
            </w:r>
          </w:p>
          <w:p>
            <w:pPr>
              <w:spacing w:after="20"/>
              <w:ind w:left="20"/>
              <w:jc w:val="both"/>
            </w:pPr>
            <w:r>
              <w:rPr>
                <w:rFonts w:ascii="Times New Roman"/>
                <w:b w:val="false"/>
                <w:i w:val="false"/>
                <w:color w:val="000000"/>
                <w:sz w:val="20"/>
              </w:rPr>
              <w:t>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Түрлi типтегi орау машинасында дайын өнiмдi орау процесiн жүргiзетiн қаптау-орау машинасының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Байыту фабрикасында iстейтiн электровоз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Кран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Байыту фабрикасында iстейтiн механикалық күректiң моторшысы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Қоректендiру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Тасзығыр байытушы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Тасзығыр тазалауға және сорттауға қатысты </w:t>
            </w:r>
          </w:p>
          <w:p>
            <w:pPr>
              <w:spacing w:after="20"/>
              <w:ind w:left="20"/>
              <w:jc w:val="both"/>
            </w:pPr>
            <w:r>
              <w:rPr>
                <w:rFonts w:ascii="Times New Roman"/>
                <w:b w:val="false"/>
                <w:i w:val="false"/>
                <w:color w:val="000000"/>
                <w:sz w:val="20"/>
              </w:rPr>
              <w:t>
жұмыстардағы сорттаушы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Iрi және майда бөлшектеу және қаптау </w:t>
            </w:r>
          </w:p>
          <w:p>
            <w:pPr>
              <w:spacing w:after="20"/>
              <w:ind w:left="20"/>
              <w:jc w:val="both"/>
            </w:pPr>
            <w:r>
              <w:rPr>
                <w:rFonts w:ascii="Times New Roman"/>
                <w:b w:val="false"/>
                <w:i w:val="false"/>
                <w:color w:val="000000"/>
                <w:sz w:val="20"/>
              </w:rPr>
              <w:t>
цехтарындағы көмекшi жұмысшы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Сынаққа терiп алушы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Iрi және майда бөлшектеу және қаптау цехтарында </w:t>
            </w:r>
          </w:p>
          <w:p>
            <w:pPr>
              <w:spacing w:after="20"/>
              <w:ind w:left="20"/>
              <w:jc w:val="both"/>
            </w:pPr>
            <w:r>
              <w:rPr>
                <w:rFonts w:ascii="Times New Roman"/>
                <w:b w:val="false"/>
                <w:i w:val="false"/>
                <w:color w:val="000000"/>
                <w:sz w:val="20"/>
              </w:rPr>
              <w:t xml:space="preserve">
тiкелей iстейтiн электромеханикалық және жөндеу- </w:t>
            </w:r>
          </w:p>
          <w:p>
            <w:pPr>
              <w:spacing w:after="20"/>
              <w:ind w:left="20"/>
              <w:jc w:val="both"/>
            </w:pPr>
            <w:r>
              <w:rPr>
                <w:rFonts w:ascii="Times New Roman"/>
                <w:b w:val="false"/>
                <w:i w:val="false"/>
                <w:color w:val="000000"/>
                <w:sz w:val="20"/>
              </w:rPr>
              <w:t>
құрылыс цехтарының жұмысшысы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Тасзығыр байыту жабдығын реттеушi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Респираторлар мен противогаздарды жөндеушi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жынысты таңдайтын және кендi сұрыптайтын тау-кен жұмысшысы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Торларды жөндейтiн жөндеушi-слесарь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Iрi және майда бөлшектеу және қаптау цехтарында </w:t>
            </w:r>
          </w:p>
          <w:p>
            <w:pPr>
              <w:spacing w:after="20"/>
              <w:ind w:left="20"/>
              <w:jc w:val="both"/>
            </w:pPr>
            <w:r>
              <w:rPr>
                <w:rFonts w:ascii="Times New Roman"/>
                <w:b w:val="false"/>
                <w:i w:val="false"/>
                <w:color w:val="000000"/>
                <w:sz w:val="20"/>
              </w:rPr>
              <w:t xml:space="preserve">
тiкелей байыту жабдығына қызмет iстейтiн </w:t>
            </w:r>
          </w:p>
          <w:p>
            <w:pPr>
              <w:spacing w:after="20"/>
              <w:ind w:left="20"/>
              <w:jc w:val="both"/>
            </w:pPr>
            <w:r>
              <w:rPr>
                <w:rFonts w:ascii="Times New Roman"/>
                <w:b w:val="false"/>
                <w:i w:val="false"/>
                <w:color w:val="000000"/>
                <w:sz w:val="20"/>
              </w:rPr>
              <w:t>
жөндеушi-слесарь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Iрi және майда бөлшектеу цехтарында тұрақты </w:t>
            </w:r>
          </w:p>
          <w:p>
            <w:pPr>
              <w:spacing w:after="20"/>
              <w:ind w:left="20"/>
              <w:jc w:val="both"/>
            </w:pPr>
            <w:r>
              <w:rPr>
                <w:rFonts w:ascii="Times New Roman"/>
                <w:b w:val="false"/>
                <w:i w:val="false"/>
                <w:color w:val="000000"/>
                <w:sz w:val="20"/>
              </w:rPr>
              <w:t>
iстейтiн ағаш ұстасы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Кептiрушi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пресс-орау машинасына қызмет iстейтiн қаптау-орау машинасының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Iрi және майда бөлшектеу цехтарында </w:t>
            </w:r>
          </w:p>
          <w:p>
            <w:pPr>
              <w:spacing w:after="20"/>
              <w:ind w:left="20"/>
              <w:jc w:val="both"/>
            </w:pPr>
            <w:r>
              <w:rPr>
                <w:rFonts w:ascii="Times New Roman"/>
                <w:b w:val="false"/>
                <w:i w:val="false"/>
                <w:color w:val="000000"/>
                <w:sz w:val="20"/>
              </w:rPr>
              <w:t>
iстейтiн сайман-ер тұрман бұйымдарын тiгушi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Iрi және майда бөлшектеу және орау цехтарында </w:t>
            </w:r>
          </w:p>
          <w:p>
            <w:pPr>
              <w:spacing w:after="20"/>
              <w:ind w:left="20"/>
              <w:jc w:val="both"/>
            </w:pPr>
            <w:r>
              <w:rPr>
                <w:rFonts w:ascii="Times New Roman"/>
                <w:b w:val="false"/>
                <w:i w:val="false"/>
                <w:color w:val="000000"/>
                <w:sz w:val="20"/>
              </w:rPr>
              <w:t>
iстейтiн қолмен дәнекерлейтiн электрмен</w:t>
            </w:r>
          </w:p>
          <w:p>
            <w:pPr>
              <w:spacing w:after="20"/>
              <w:ind w:left="20"/>
              <w:jc w:val="both"/>
            </w:pPr>
            <w:r>
              <w:rPr>
                <w:rFonts w:ascii="Times New Roman"/>
                <w:b w:val="false"/>
                <w:i w:val="false"/>
                <w:color w:val="000000"/>
                <w:sz w:val="20"/>
              </w:rPr>
              <w:t>
дәнекерлеушi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жабдығына қызмет көрсететiн электромонтер: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байыту фабрикаларының подстанцияларына қызмет көрсететiн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iрi және майда бөлшектеу және орау </w:t>
            </w:r>
          </w:p>
          <w:p>
            <w:pPr>
              <w:spacing w:after="20"/>
              <w:ind w:left="20"/>
              <w:jc w:val="both"/>
            </w:pPr>
            <w:r>
              <w:rPr>
                <w:rFonts w:ascii="Times New Roman"/>
                <w:b w:val="false"/>
                <w:i w:val="false"/>
                <w:color w:val="000000"/>
                <w:sz w:val="20"/>
              </w:rPr>
              <w:t>
цехтарында iстейтiн байыту жабдығына қызмет көрсететiн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жөндейтiн кезекшi электромонтер (слесарь)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және мамандар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Байыту фабрикасының директоры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Байыту фабрикасының бас инженерi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Байыту фабрикасының бас механигi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Байыту фабрикасының бас энергетигi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Байыту фабрикасының бас технологы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Байыту фабрикасының өндiрiстiк-техникалық</w:t>
            </w:r>
          </w:p>
          <w:p>
            <w:pPr>
              <w:spacing w:after="20"/>
              <w:ind w:left="20"/>
              <w:jc w:val="both"/>
            </w:pPr>
            <w:r>
              <w:rPr>
                <w:rFonts w:ascii="Times New Roman"/>
                <w:b w:val="false"/>
                <w:i w:val="false"/>
                <w:color w:val="000000"/>
                <w:sz w:val="20"/>
              </w:rPr>
              <w:t>
бөлiмiнiң бастығы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Байыту фабрикасының ТББ бастығының бастығы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Байыту фабрикасының лаборатория бастығы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Байыту фабрикасының жөндеу-құрылыс цехтарының бастығы және оның орынбасары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Байыту фабрикасының мына цехтарының: </w:t>
            </w:r>
          </w:p>
          <w:p>
            <w:pPr>
              <w:spacing w:after="20"/>
              <w:ind w:left="20"/>
              <w:jc w:val="both"/>
            </w:pPr>
            <w:r>
              <w:rPr>
                <w:rFonts w:ascii="Times New Roman"/>
                <w:b w:val="false"/>
                <w:i w:val="false"/>
                <w:color w:val="000000"/>
                <w:sz w:val="20"/>
              </w:rPr>
              <w:t>
электрлiк, механикалық және</w:t>
            </w:r>
          </w:p>
          <w:p>
            <w:pPr>
              <w:spacing w:after="20"/>
              <w:ind w:left="20"/>
              <w:jc w:val="both"/>
            </w:pPr>
            <w:r>
              <w:rPr>
                <w:rFonts w:ascii="Times New Roman"/>
                <w:b w:val="false"/>
                <w:i w:val="false"/>
                <w:color w:val="000000"/>
                <w:sz w:val="20"/>
              </w:rPr>
              <w:t xml:space="preserve">
электроподстанцияның бастығы және оның </w:t>
            </w:r>
          </w:p>
          <w:p>
            <w:pPr>
              <w:spacing w:after="20"/>
              <w:ind w:left="20"/>
              <w:jc w:val="both"/>
            </w:pPr>
            <w:r>
              <w:rPr>
                <w:rFonts w:ascii="Times New Roman"/>
                <w:b w:val="false"/>
                <w:i w:val="false"/>
                <w:color w:val="000000"/>
                <w:sz w:val="20"/>
              </w:rPr>
              <w:t>
орынбасары, механигi, электригi және мастерi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Байыту фабрикасының iрi және майда бөлшектеу </w:t>
            </w:r>
          </w:p>
          <w:p>
            <w:pPr>
              <w:spacing w:after="20"/>
              <w:ind w:left="20"/>
              <w:jc w:val="both"/>
            </w:pPr>
            <w:r>
              <w:rPr>
                <w:rFonts w:ascii="Times New Roman"/>
                <w:b w:val="false"/>
                <w:i w:val="false"/>
                <w:color w:val="000000"/>
                <w:sz w:val="20"/>
              </w:rPr>
              <w:t>
және орау цехтарының бастығы және оның орынбасары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Майда бөлшектеу цехының диспетчерi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Байыту фабрикасының iрi және майда бөлшектеу </w:t>
            </w:r>
          </w:p>
          <w:p>
            <w:pPr>
              <w:spacing w:after="20"/>
              <w:ind w:left="20"/>
              <w:jc w:val="both"/>
            </w:pPr>
            <w:r>
              <w:rPr>
                <w:rFonts w:ascii="Times New Roman"/>
                <w:b w:val="false"/>
                <w:i w:val="false"/>
                <w:color w:val="000000"/>
                <w:sz w:val="20"/>
              </w:rPr>
              <w:t xml:space="preserve">
және орау цехтарының ауысым бастығы, ауысым </w:t>
            </w:r>
          </w:p>
          <w:p>
            <w:pPr>
              <w:spacing w:after="20"/>
              <w:ind w:left="20"/>
              <w:jc w:val="both"/>
            </w:pPr>
            <w:r>
              <w:rPr>
                <w:rFonts w:ascii="Times New Roman"/>
                <w:b w:val="false"/>
                <w:i w:val="false"/>
                <w:color w:val="000000"/>
                <w:sz w:val="20"/>
              </w:rPr>
              <w:t>
мастерi, технологi, механигi және энергетигi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211-тарау. Слюданы өңдеу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Слюда өлшейтiн таразышы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Құрғақ тәсiлмен бөлшектейтiн слюданы </w:t>
            </w:r>
          </w:p>
          <w:p>
            <w:pPr>
              <w:spacing w:after="20"/>
              <w:ind w:left="20"/>
              <w:jc w:val="both"/>
            </w:pPr>
            <w:r>
              <w:rPr>
                <w:rFonts w:ascii="Times New Roman"/>
                <w:b w:val="false"/>
                <w:i w:val="false"/>
                <w:color w:val="000000"/>
                <w:sz w:val="20"/>
              </w:rPr>
              <w:t>
бөлшектеушi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Микалекс массасын дайындаушы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Миканит дайындаушы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Лактармен және шеллактармен жұмыс iстейтiн миканиттен жасалған бұйымдарды тазалаушы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Слюданы күрт калибрлеумен айналысатын </w:t>
            </w:r>
          </w:p>
          <w:p>
            <w:pPr>
              <w:spacing w:after="20"/>
              <w:ind w:left="20"/>
              <w:jc w:val="both"/>
            </w:pPr>
            <w:r>
              <w:rPr>
                <w:rFonts w:ascii="Times New Roman"/>
                <w:b w:val="false"/>
                <w:i w:val="false"/>
                <w:color w:val="000000"/>
                <w:sz w:val="20"/>
              </w:rPr>
              <w:t>
калибрлеушi-пiшушi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Слюданы калибрлеумен айналысатын калибрлеушi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Классификаторшы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Миканиттердi желiмдейтiн желiмдеушi: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слюдопластардан жасалған миканит пен пакеттердi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термоберiк миканиттi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Слюданы жарушы, өнеркәсiптiк сырецтi жарумен </w:t>
            </w:r>
          </w:p>
          <w:p>
            <w:pPr>
              <w:spacing w:after="20"/>
              <w:ind w:left="20"/>
              <w:jc w:val="both"/>
            </w:pPr>
            <w:r>
              <w:rPr>
                <w:rFonts w:ascii="Times New Roman"/>
                <w:b w:val="false"/>
                <w:i w:val="false"/>
                <w:color w:val="000000"/>
                <w:sz w:val="20"/>
              </w:rPr>
              <w:t>
айналысатын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Слюдадан жасалатын бұйымдарды бақылаушы: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1)операция аралық бақылауда слюда бұйымдарын қабылдап алатын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қанықтырылған және престелген слюдопластарды </w:t>
            </w:r>
          </w:p>
          <w:p>
            <w:pPr>
              <w:spacing w:after="20"/>
              <w:ind w:left="20"/>
              <w:jc w:val="both"/>
            </w:pPr>
            <w:r>
              <w:rPr>
                <w:rFonts w:ascii="Times New Roman"/>
                <w:b w:val="false"/>
                <w:i w:val="false"/>
                <w:color w:val="000000"/>
                <w:sz w:val="20"/>
              </w:rPr>
              <w:t>
бақылайтын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слюданы қабылдайтын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Амофосты және эдитолды лакпен жұмыс iстейтiн </w:t>
            </w:r>
          </w:p>
          <w:p>
            <w:pPr>
              <w:spacing w:after="20"/>
              <w:ind w:left="20"/>
              <w:jc w:val="both"/>
            </w:pPr>
            <w:r>
              <w:rPr>
                <w:rFonts w:ascii="Times New Roman"/>
                <w:b w:val="false"/>
                <w:i w:val="false"/>
                <w:color w:val="000000"/>
                <w:sz w:val="20"/>
              </w:rPr>
              <w:t>
лак пiсiрушi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Слюданы ыдырататын қондырғының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Слюдопласт жасау машинасының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Пульпа дайындау қондырғысының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Слюдопласт трубкаларын орайтын </w:t>
            </w:r>
          </w:p>
          <w:p>
            <w:pPr>
              <w:spacing w:after="20"/>
              <w:ind w:left="20"/>
              <w:jc w:val="both"/>
            </w:pPr>
            <w:r>
              <w:rPr>
                <w:rFonts w:ascii="Times New Roman"/>
                <w:b w:val="false"/>
                <w:i w:val="false"/>
                <w:color w:val="000000"/>
                <w:sz w:val="20"/>
              </w:rPr>
              <w:t>
электризоқшаулағыш бұйымдарды ораушы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Слюданы себушi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Миканит пен микалекстi престеушi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Слюдопластарды және олардан жасалған бұйымдарды престейтiн слюдопластарды престеушi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Слюдопласт дайындамаларын құрамында бензол </w:t>
            </w:r>
          </w:p>
          <w:p>
            <w:pPr>
              <w:spacing w:after="20"/>
              <w:ind w:left="20"/>
              <w:jc w:val="both"/>
            </w:pPr>
            <w:r>
              <w:rPr>
                <w:rFonts w:ascii="Times New Roman"/>
                <w:b w:val="false"/>
                <w:i w:val="false"/>
                <w:color w:val="000000"/>
                <w:sz w:val="20"/>
              </w:rPr>
              <w:t xml:space="preserve">
және толуол бар кремнийорганикалық лактармен қанықтыратын слюдопласат материалдарды </w:t>
            </w:r>
          </w:p>
          <w:p>
            <w:pPr>
              <w:spacing w:after="20"/>
              <w:ind w:left="20"/>
              <w:jc w:val="both"/>
            </w:pPr>
            <w:r>
              <w:rPr>
                <w:rFonts w:ascii="Times New Roman"/>
                <w:b w:val="false"/>
                <w:i w:val="false"/>
                <w:color w:val="000000"/>
                <w:sz w:val="20"/>
              </w:rPr>
              <w:t>
қанықтырушы, жабық үйлерде жұмыс iстегенде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Слюданы прокаттаушы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Слюданы және микалестi кесумен айналысатын слюданы кесушi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Слюдопластарды кесумен айналысатын </w:t>
            </w:r>
          </w:p>
          <w:p>
            <w:pPr>
              <w:spacing w:after="20"/>
              <w:ind w:left="20"/>
              <w:jc w:val="both"/>
            </w:pPr>
            <w:r>
              <w:rPr>
                <w:rFonts w:ascii="Times New Roman"/>
                <w:b w:val="false"/>
                <w:i w:val="false"/>
                <w:color w:val="000000"/>
                <w:sz w:val="20"/>
              </w:rPr>
              <w:t>
электрооқшаулағыш материалдарды кесушi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Слюданы және микалестi бұрғылаумен айналысатын </w:t>
            </w:r>
          </w:p>
          <w:p>
            <w:pPr>
              <w:spacing w:after="20"/>
              <w:ind w:left="20"/>
              <w:jc w:val="both"/>
            </w:pPr>
            <w:r>
              <w:rPr>
                <w:rFonts w:ascii="Times New Roman"/>
                <w:b w:val="false"/>
                <w:i w:val="false"/>
                <w:color w:val="000000"/>
                <w:sz w:val="20"/>
              </w:rPr>
              <w:t>
бұрғылаушы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Негiзгi өндiрiстiк цехтарда технологиялық </w:t>
            </w:r>
          </w:p>
          <w:p>
            <w:pPr>
              <w:spacing w:after="20"/>
              <w:ind w:left="20"/>
              <w:jc w:val="both"/>
            </w:pPr>
            <w:r>
              <w:rPr>
                <w:rFonts w:ascii="Times New Roman"/>
                <w:b w:val="false"/>
                <w:i w:val="false"/>
                <w:color w:val="000000"/>
                <w:sz w:val="20"/>
              </w:rPr>
              <w:t>
жабдыққа қызмет көрсететiн жөндеушi-слесарь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Слюданы сұрыптаумен айналысатын шикiзат пен слюдадан жасалған бұйымдарды сорттаушы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Манжеттер мен трубкаларды лактаумен және </w:t>
            </w:r>
          </w:p>
          <w:p>
            <w:pPr>
              <w:spacing w:after="20"/>
              <w:ind w:left="20"/>
              <w:jc w:val="both"/>
            </w:pPr>
            <w:r>
              <w:rPr>
                <w:rFonts w:ascii="Times New Roman"/>
                <w:b w:val="false"/>
                <w:i w:val="false"/>
                <w:color w:val="000000"/>
                <w:sz w:val="20"/>
              </w:rPr>
              <w:t>
кептiрумен айналысатын кептiру агрегаттарының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Слюданы өңдейтiн термист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Слюдопластар өндiрiсiнде өндiрiстiк үйлердi </w:t>
            </w:r>
          </w:p>
          <w:p>
            <w:pPr>
              <w:spacing w:after="20"/>
              <w:ind w:left="20"/>
              <w:jc w:val="both"/>
            </w:pPr>
            <w:r>
              <w:rPr>
                <w:rFonts w:ascii="Times New Roman"/>
                <w:b w:val="false"/>
                <w:i w:val="false"/>
                <w:color w:val="000000"/>
                <w:sz w:val="20"/>
              </w:rPr>
              <w:t>
жинаушы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Слюданы орайтын орналастырушы-ораушы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Слюда мен микалекстi ажарлайтын микалекстi ысқылаушы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Слюдадан жасалған бұйымдарды штампылаушы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Слюданы iскекпен терушi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Негiзгi өндiрiстiк цехтарда технологиялық </w:t>
            </w:r>
          </w:p>
          <w:p>
            <w:pPr>
              <w:spacing w:after="20"/>
              <w:ind w:left="20"/>
              <w:jc w:val="both"/>
            </w:pPr>
            <w:r>
              <w:rPr>
                <w:rFonts w:ascii="Times New Roman"/>
                <w:b w:val="false"/>
                <w:i w:val="false"/>
                <w:color w:val="000000"/>
                <w:sz w:val="20"/>
              </w:rPr>
              <w:t xml:space="preserve">
жабдыққа қызмет көрсететiн электр жабдығына </w:t>
            </w:r>
          </w:p>
          <w:p>
            <w:pPr>
              <w:spacing w:after="20"/>
              <w:ind w:left="20"/>
              <w:jc w:val="both"/>
            </w:pPr>
            <w:r>
              <w:rPr>
                <w:rFonts w:ascii="Times New Roman"/>
                <w:b w:val="false"/>
                <w:i w:val="false"/>
                <w:color w:val="000000"/>
                <w:sz w:val="20"/>
              </w:rPr>
              <w:t>
қызмет көрсетушi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және мамандар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Миканит және миканит бұйымдар өндiрiсiнде тiкелей iстейтiн мастер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25-бөлім. Шыны өндірісі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212-тарау. Шихта дайындау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Бөлшектеушi-ұнтақтаушы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Кептiру пештерi мен барабандардың от жағушысы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Сеператоршы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Шихтаның шикiзат материалдарын дозалаумен, </w:t>
            </w:r>
          </w:p>
          <w:p>
            <w:pPr>
              <w:spacing w:after="20"/>
              <w:ind w:left="20"/>
              <w:jc w:val="both"/>
            </w:pPr>
            <w:r>
              <w:rPr>
                <w:rFonts w:ascii="Times New Roman"/>
                <w:b w:val="false"/>
                <w:i w:val="false"/>
                <w:color w:val="000000"/>
                <w:sz w:val="20"/>
              </w:rPr>
              <w:t xml:space="preserve">
шихта компоненттерiн таразылаумен және оларды </w:t>
            </w:r>
          </w:p>
          <w:p>
            <w:pPr>
              <w:spacing w:after="20"/>
              <w:ind w:left="20"/>
              <w:jc w:val="both"/>
            </w:pPr>
            <w:r>
              <w:rPr>
                <w:rFonts w:ascii="Times New Roman"/>
                <w:b w:val="false"/>
                <w:i w:val="false"/>
                <w:color w:val="000000"/>
                <w:sz w:val="20"/>
              </w:rPr>
              <w:t>
тиеумен тiкелей айналысатын шихтаны құраушы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Шикiзат материалдарын тиейтiн және кептiргеннен </w:t>
            </w:r>
          </w:p>
          <w:p>
            <w:pPr>
              <w:spacing w:after="20"/>
              <w:ind w:left="20"/>
              <w:jc w:val="both"/>
            </w:pPr>
            <w:r>
              <w:rPr>
                <w:rFonts w:ascii="Times New Roman"/>
                <w:b w:val="false"/>
                <w:i w:val="false"/>
                <w:color w:val="000000"/>
                <w:sz w:val="20"/>
              </w:rPr>
              <w:t xml:space="preserve">
кейiн түсiретiн шикiзат пен материалдарды </w:t>
            </w:r>
          </w:p>
          <w:p>
            <w:pPr>
              <w:spacing w:after="20"/>
              <w:ind w:left="20"/>
              <w:jc w:val="both"/>
            </w:pPr>
            <w:r>
              <w:rPr>
                <w:rFonts w:ascii="Times New Roman"/>
                <w:b w:val="false"/>
                <w:i w:val="false"/>
                <w:color w:val="000000"/>
                <w:sz w:val="20"/>
              </w:rPr>
              <w:t>
кептiрушi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Шикiзатты орталаушы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213-тарау. Шыныны пісіру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Шикi сұйықты пiсiрушi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Жасау каналының жылыту камераларына газ берудi </w:t>
            </w:r>
          </w:p>
          <w:p>
            <w:pPr>
              <w:spacing w:after="20"/>
              <w:ind w:left="20"/>
              <w:jc w:val="both"/>
            </w:pPr>
            <w:r>
              <w:rPr>
                <w:rFonts w:ascii="Times New Roman"/>
                <w:b w:val="false"/>
                <w:i w:val="false"/>
                <w:color w:val="000000"/>
                <w:sz w:val="20"/>
              </w:rPr>
              <w:t>
реттейтiн газшы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Түйiршiктеушi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Шихта мен шыны сынығын шыны пiсiру пештерiне жеткiзiп, салушы шихта салушы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Жапқыштарды майлаушы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Шыны массасын төгушi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Ванна пештерiндегi шыны пiсiрушi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Құмыра пештерiндегi шыны пiсiрушi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Шыны пiсiру пештерiнiң форсуншысы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Хальмдаушы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214-тарау. Шыныдан жасалған бұйымдарды өңдеу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Бортшы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Қалыңдықпен жылдамдықты өлшеушi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Ыстық калибрлеуде тiкелей iстейтiн шыны </w:t>
            </w:r>
          </w:p>
          <w:p>
            <w:pPr>
              <w:spacing w:after="20"/>
              <w:ind w:left="20"/>
              <w:jc w:val="both"/>
            </w:pPr>
            <w:r>
              <w:rPr>
                <w:rFonts w:ascii="Times New Roman"/>
                <w:b w:val="false"/>
                <w:i w:val="false"/>
                <w:color w:val="000000"/>
                <w:sz w:val="20"/>
              </w:rPr>
              <w:t>
бұйымдарын калибрлеушi (калибрлеушi)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Шыны тартудағы бақылаушы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Шыны тарту машиналарының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Шыныны машинадан ажыратып алушы: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шыны табақтары мен құбырларды машинадан </w:t>
            </w:r>
          </w:p>
          <w:p>
            <w:pPr>
              <w:spacing w:after="20"/>
              <w:ind w:left="20"/>
              <w:jc w:val="both"/>
            </w:pPr>
            <w:r>
              <w:rPr>
                <w:rFonts w:ascii="Times New Roman"/>
                <w:b w:val="false"/>
                <w:i w:val="false"/>
                <w:color w:val="000000"/>
                <w:sz w:val="20"/>
              </w:rPr>
              <w:t>
ажыратып алушы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борттарды ажыратып алушы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Шыны таспасын кесушi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215-тарау. Шыныны прокаттау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Шыны құюшы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Прокаттау машинасының машинисі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216-тарау. Yрлеу және престеу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Банкiшi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Бұйымдарды холявтау тәсiлiмен және қызуға берiк </w:t>
            </w:r>
          </w:p>
          <w:p>
            <w:pPr>
              <w:spacing w:after="20"/>
              <w:ind w:left="20"/>
              <w:jc w:val="both"/>
            </w:pPr>
            <w:r>
              <w:rPr>
                <w:rFonts w:ascii="Times New Roman"/>
                <w:b w:val="false"/>
                <w:i w:val="false"/>
                <w:color w:val="000000"/>
                <w:sz w:val="20"/>
              </w:rPr>
              <w:t>
шыныдан жасайтын банкiшi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Бұйымдарды холявтау тәсiлiмен және қызуға берiк </w:t>
            </w:r>
          </w:p>
          <w:p>
            <w:pPr>
              <w:spacing w:after="20"/>
              <w:ind w:left="20"/>
              <w:jc w:val="both"/>
            </w:pPr>
            <w:r>
              <w:rPr>
                <w:rFonts w:ascii="Times New Roman"/>
                <w:b w:val="false"/>
                <w:i w:val="false"/>
                <w:color w:val="000000"/>
                <w:sz w:val="20"/>
              </w:rPr>
              <w:t>
шыныдан жасайтын үрлеушi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Бұйымдарды холявтау тәсiлiмен және қызуға берiк шыныдан жасайтын жылытушы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Жартылай аппаратта iстейтiн шыны бұйымдарын </w:t>
            </w:r>
          </w:p>
          <w:p>
            <w:pPr>
              <w:spacing w:after="20"/>
              <w:ind w:left="20"/>
              <w:jc w:val="both"/>
            </w:pPr>
            <w:r>
              <w:rPr>
                <w:rFonts w:ascii="Times New Roman"/>
                <w:b w:val="false"/>
                <w:i w:val="false"/>
                <w:color w:val="000000"/>
                <w:sz w:val="20"/>
              </w:rPr>
              <w:t>
калибрлеушi (түсiрушi)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Шыны қалыптайтын машиналардың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Шыны шариктау автоматының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қалыптайтын машиналардың (ортадан теуiп құю тәсiлiмен)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Шыны массасын терiп алушы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Бұйымдарды холявтау тәсiлiмен және қызуға берiк </w:t>
            </w:r>
          </w:p>
          <w:p>
            <w:pPr>
              <w:spacing w:after="20"/>
              <w:ind w:left="20"/>
              <w:jc w:val="both"/>
            </w:pPr>
            <w:r>
              <w:rPr>
                <w:rFonts w:ascii="Times New Roman"/>
                <w:b w:val="false"/>
                <w:i w:val="false"/>
                <w:color w:val="000000"/>
                <w:sz w:val="20"/>
              </w:rPr>
              <w:t>
шыныдан жасайтын шыны массасын терiп алушы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блоктарды майлайтын шыны бұйымдарын майлаушы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Үрлеушi жартылай аппараттың операторы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Жартылай автоматтарда дроттан жасалған </w:t>
            </w:r>
          </w:p>
          <w:p>
            <w:pPr>
              <w:spacing w:after="20"/>
              <w:ind w:left="20"/>
              <w:jc w:val="both"/>
            </w:pPr>
            <w:r>
              <w:rPr>
                <w:rFonts w:ascii="Times New Roman"/>
                <w:b w:val="false"/>
                <w:i w:val="false"/>
                <w:color w:val="000000"/>
                <w:sz w:val="20"/>
              </w:rPr>
              <w:t xml:space="preserve">
бұйымдарды iстейтiн шыны қалыптайтын </w:t>
            </w:r>
          </w:p>
          <w:p>
            <w:pPr>
              <w:spacing w:after="20"/>
              <w:ind w:left="20"/>
              <w:jc w:val="both"/>
            </w:pPr>
            <w:r>
              <w:rPr>
                <w:rFonts w:ascii="Times New Roman"/>
                <w:b w:val="false"/>
                <w:i w:val="false"/>
                <w:color w:val="000000"/>
                <w:sz w:val="20"/>
              </w:rPr>
              <w:t>
машиналардың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Үрленген және престелген бұйымдарды ыстық </w:t>
            </w:r>
          </w:p>
          <w:p>
            <w:pPr>
              <w:spacing w:after="20"/>
              <w:ind w:left="20"/>
              <w:jc w:val="both"/>
            </w:pPr>
            <w:r>
              <w:rPr>
                <w:rFonts w:ascii="Times New Roman"/>
                <w:b w:val="false"/>
                <w:i w:val="false"/>
                <w:color w:val="000000"/>
                <w:sz w:val="20"/>
              </w:rPr>
              <w:t>
тәсiлмен өңдейтiн үрленген бұйымдарды өңдеушi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Ыстық бұйымдарды күйдiруге апарушы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Карусель машиналарындағы жаныштаушы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Ұрып түсіруші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Айналдырушы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Бұйымдарды холявтау тәсiлiмен және қызуға берiк шыныдан жасайтын айналдырушы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қалыптайтын және жаныштайтын машиналарда түзетушi және қайта орналастырушы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Ыстық шыныны престеушi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Холяваларды таратушы (босатушы)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Шыны бұйымдарын пiсiрушi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үрлеушi: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1)газды, газ-оттегiлi және керосин шiлтердi </w:t>
            </w:r>
          </w:p>
          <w:p>
            <w:pPr>
              <w:spacing w:after="20"/>
              <w:ind w:left="20"/>
              <w:jc w:val="both"/>
            </w:pPr>
            <w:r>
              <w:rPr>
                <w:rFonts w:ascii="Times New Roman"/>
                <w:b w:val="false"/>
                <w:i w:val="false"/>
                <w:color w:val="000000"/>
                <w:sz w:val="20"/>
              </w:rPr>
              <w:t>
пайдаланып жұмыс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қызуға берiк кварц шынысымен жұмыс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Фидершi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Қалыпұстаушы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Ыстық тәсiлмен iстейтiн жұмыстардағы шыныдан </w:t>
            </w:r>
          </w:p>
          <w:p>
            <w:pPr>
              <w:spacing w:after="20"/>
              <w:ind w:left="20"/>
              <w:jc w:val="both"/>
            </w:pPr>
            <w:r>
              <w:rPr>
                <w:rFonts w:ascii="Times New Roman"/>
                <w:b w:val="false"/>
                <w:i w:val="false"/>
                <w:color w:val="000000"/>
                <w:sz w:val="20"/>
              </w:rPr>
              <w:t>
жасалған детальдарды қалыптаушы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Пеношыны дайындау үшiн пештердi толтырушы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Пiсiру және күйдiру пештерiнiң операторы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Көбiкшыны дайындау үшiн қолданылатын </w:t>
            </w:r>
          </w:p>
          <w:p>
            <w:pPr>
              <w:spacing w:after="20"/>
              <w:ind w:left="20"/>
              <w:jc w:val="both"/>
            </w:pPr>
            <w:r>
              <w:rPr>
                <w:rFonts w:ascii="Times New Roman"/>
                <w:b w:val="false"/>
                <w:i w:val="false"/>
                <w:color w:val="000000"/>
                <w:sz w:val="20"/>
              </w:rPr>
              <w:t>
желiмдейтiн құрамды дайындаушы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Шыныблоктарын кесушi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Шыныблоктарды желiмдеуде тұрақты iстейтiн шыны мен шыны бұйымдарын желiмдеушi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217-тарау. Бұйымдарды өңдеуші. Шыныны кесу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Қатты балқымалардан жасалған шыны кесу </w:t>
            </w:r>
          </w:p>
          <w:p>
            <w:pPr>
              <w:spacing w:after="20"/>
              <w:ind w:left="20"/>
              <w:jc w:val="both"/>
            </w:pPr>
            <w:r>
              <w:rPr>
                <w:rFonts w:ascii="Times New Roman"/>
                <w:b w:val="false"/>
                <w:i w:val="false"/>
                <w:color w:val="000000"/>
                <w:sz w:val="20"/>
              </w:rPr>
              <w:t>
роликтерiн қайрайтын және толтыратын қайраушы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Шыны табақтарын белгiлейтiн шыны белгiлеушi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Қуыс шыны бұйымдарын отта кесетiн отта кесушi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бұйымдарын кесушi, құрғақ тәсiлмен кесетiн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Ыстық шыныны кесумен айналысатын шыны кесушi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218-тарау. Шыныны ажарлаушы және жылтыратушы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Шыны бұйымдарының шеттерiн абразивтi </w:t>
            </w:r>
          </w:p>
          <w:p>
            <w:pPr>
              <w:spacing w:after="20"/>
              <w:ind w:left="20"/>
              <w:jc w:val="both"/>
            </w:pPr>
            <w:r>
              <w:rPr>
                <w:rFonts w:ascii="Times New Roman"/>
                <w:b w:val="false"/>
                <w:i w:val="false"/>
                <w:color w:val="000000"/>
                <w:sz w:val="20"/>
              </w:rPr>
              <w:t xml:space="preserve">
шарықтастарды (шайбаларды) қолданып </w:t>
            </w:r>
          </w:p>
          <w:p>
            <w:pPr>
              <w:spacing w:after="20"/>
              <w:ind w:left="20"/>
              <w:jc w:val="both"/>
            </w:pPr>
            <w:r>
              <w:rPr>
                <w:rFonts w:ascii="Times New Roman"/>
                <w:b w:val="false"/>
                <w:i w:val="false"/>
                <w:color w:val="000000"/>
                <w:sz w:val="20"/>
              </w:rPr>
              <w:t>
дұрыстайтын дұрыстаушы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Канавашы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Жылтыратқыштарды желiмдеушi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ротациялық станоктарда жұмыс iстейтiн листiлi шыныны жылтыратушы; Жеке және ротациялық аппараттарда шыныны ысқылайтын шыны ажарлаушы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Қолмен жұмыс iстейтiн фацетшi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Шыны бұйымдарын ажарлаушы: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хрустальдан жасалған бұйымдарға, сондай-ақ жай шыныдан жасалған iрi көлемдi бұйымдарға (жемiстермен печеньеге арналған вазалар, құмыралар, жбандар, графиндер, гүл құмыралары, подностар) арнайы ажарлау жолымен алмасты қырлау тәсiлiмен арнайы әшекейлер салу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басқа сорттағы бұйымдарға арнайы ажарлау жолымен алмасты қырлау тәсiлiмен салу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219-тарау. Әрлеу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Қорғасын араласқан бояумен жұмыс iстейтiн </w:t>
            </w:r>
          </w:p>
          <w:p>
            <w:pPr>
              <w:spacing w:after="20"/>
              <w:ind w:left="20"/>
              <w:jc w:val="both"/>
            </w:pPr>
            <w:r>
              <w:rPr>
                <w:rFonts w:ascii="Times New Roman"/>
                <w:b w:val="false"/>
                <w:i w:val="false"/>
                <w:color w:val="000000"/>
                <w:sz w:val="20"/>
              </w:rPr>
              <w:t>
аэрографшы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бұйымдардың градуировкасы, қорғасын, азотқышқылды күмiс және күкiртқышқылды мыс араласқан қызыл шкалмен сүртетiн жұмыспен, сондай-ақ аталған бояуларды бұйымдардан қолмен алатын жұмыспен айналысатындар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Ирризаторшы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әдiспен және жабық үй-жайда жұмыс iстейтiн, шыны бетiндегi құмды реттеушi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Қышқылды пайдаланып iстейтiн жұмыспен </w:t>
            </w:r>
          </w:p>
          <w:p>
            <w:pPr>
              <w:spacing w:after="20"/>
              <w:ind w:left="20"/>
              <w:jc w:val="both"/>
            </w:pPr>
            <w:r>
              <w:rPr>
                <w:rFonts w:ascii="Times New Roman"/>
                <w:b w:val="false"/>
                <w:i w:val="false"/>
                <w:color w:val="000000"/>
                <w:sz w:val="20"/>
              </w:rPr>
              <w:t>
айналысатын, шыны бұйымдарын тегiстеушi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Шыныны плавиктi қышқылмен ерiтiндiлеп өңдеушi, шыны бұйымдарын плавиктi қышқылмен ерiтiндiлеп өңдеу жұмысымен және оларды ерiтiндiлеп өңдегеннен кейiн жуу жұмысымен айналысатындар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Шыныға фототүсiрiммен басып шығарушы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220-тарау. Шыныны термикалық өңдеу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Iрiктеушi: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1)күйдiру пешiнен күйдiрiлген бұйымдарды </w:t>
            </w:r>
          </w:p>
          <w:p>
            <w:pPr>
              <w:spacing w:after="20"/>
              <w:ind w:left="20"/>
              <w:jc w:val="both"/>
            </w:pPr>
            <w:r>
              <w:rPr>
                <w:rFonts w:ascii="Times New Roman"/>
                <w:b w:val="false"/>
                <w:i w:val="false"/>
                <w:color w:val="000000"/>
                <w:sz w:val="20"/>
              </w:rPr>
              <w:t>
iрiктеумен айналысатындар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күйдiрiлген бұйымдарды пiсiруден iрiктеумен айналысатындар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Шыныны суарушы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бұйымдарын ыстық күйiнде тегiстеуде жұмыс iстейтiн шыны тегiстеушi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Муфельшi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Шыны iлушi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Шыныны тегiстеу үшiн қалыпқа салумен айналысатын жайпақ шыны салушы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Үрлеу қондырғысының операторы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Шыны балқытушы, бисерде араластырумен және </w:t>
            </w:r>
          </w:p>
          <w:p>
            <w:pPr>
              <w:spacing w:after="20"/>
              <w:ind w:left="20"/>
              <w:jc w:val="both"/>
            </w:pPr>
            <w:r>
              <w:rPr>
                <w:rFonts w:ascii="Times New Roman"/>
                <w:b w:val="false"/>
                <w:i w:val="false"/>
                <w:color w:val="000000"/>
                <w:sz w:val="20"/>
              </w:rPr>
              <w:t>
араласпаны пеште балқытумен айналысатындар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Шыны бұйымдарды құюшы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Бұйымдарды пiсiруге құюшы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бұйымдарын ыстық күйiнде төсеумен айналысатын, бұйымдарды төсеушi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221-тарау. Шыны бұйымдарын желімдеу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Престеу процесiн жүргiзумен айналысатын: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парафинмен толтыру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басқа компоненттермен толтыру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термостаттың көмегiмен және ваннада шыны бұйымдарын желiмдеу жұмыстарындағы автоклавшы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Аэрозольшi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Винипластшы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Қолмен жұмыс iстеу кезiнде паздарды күйдіруші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Шыныға жабыстырушы, парафинмен қорғаныш пленка жабыстырумен айналысатындар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Целлулоид сыбап жағушы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Пленка сыдырушы, желiмденетiн пленканы құрғақ әдiспен карадты щетканы пайдаланып сыдырумен айналысатындар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блоктарды бояушы, мұнайбитум мастикаларын, кiреуке мен лактарды қолданып жұмыс iстеумен айналысатындар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бұйымдарын төсеуге, ысытуға, престеуге; құмыраларды орнатуға, түсiруге және шыны массасын құю столына құюға қатысушы, ТВЧ қондырғысының операторы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Шыныда тор және шин дәнекерлеушi, үнемi қорғасын дәнекерлегiштi қолданатын жұмыспен айналысатындар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Шыныны плавиктi қышқылмен ерiтiндiлеп өңдеушi, шыны торларды ерiтiндiлеп өңдеумен айналысатындар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Пульфоншы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222-тарау. Шыны бұйымдарын күмiстеу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Шыны бояушы, айна шағылысқыштарды пеште </w:t>
            </w:r>
          </w:p>
          <w:p>
            <w:pPr>
              <w:spacing w:after="20"/>
              <w:ind w:left="20"/>
              <w:jc w:val="both"/>
            </w:pPr>
            <w:r>
              <w:rPr>
                <w:rFonts w:ascii="Times New Roman"/>
                <w:b w:val="false"/>
                <w:i w:val="false"/>
                <w:color w:val="000000"/>
                <w:sz w:val="20"/>
              </w:rPr>
              <w:t>
кептiрумен және пiсiрумен айналысатындар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Мыспен көмкерушi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Реактившi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Айнаны қалпына келтiрушi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Күмiстеушi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Айнаны кептiрушi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Күмiстi кәдеге жаратушы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223-тарау. Күміс бұйымдарды жинау және буып-түю</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Термос колбаларының ваккумшысы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Колбалар мен сауыттарды дәнекерлеушi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224-тарау. Шыны талшықтар мен шыны талшықты материалдар өндiрiсi</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талшықтар мен шыны талшықты материалдар өндiрiсiнде тiкелей жұмыс iстейтiн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225-тарау. Жабдықтарға қызмет көрсету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Түрпiлi орамдарды теңдестiрушi-құюшы, түрпiлi</w:t>
            </w:r>
          </w:p>
          <w:p>
            <w:pPr>
              <w:spacing w:after="20"/>
              <w:ind w:left="20"/>
              <w:jc w:val="both"/>
            </w:pPr>
            <w:r>
              <w:rPr>
                <w:rFonts w:ascii="Times New Roman"/>
                <w:b w:val="false"/>
                <w:i w:val="false"/>
                <w:color w:val="000000"/>
                <w:sz w:val="20"/>
              </w:rPr>
              <w:t>
орамдарды сыдырумен, қайраумен және құюмен айналысатындар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 қалаушы (пеш қалаушы), пеште iстейтiн </w:t>
            </w:r>
          </w:p>
          <w:p>
            <w:pPr>
              <w:spacing w:after="20"/>
              <w:ind w:left="20"/>
              <w:jc w:val="both"/>
            </w:pPr>
            <w:r>
              <w:rPr>
                <w:rFonts w:ascii="Times New Roman"/>
                <w:b w:val="false"/>
                <w:i w:val="false"/>
                <w:color w:val="000000"/>
                <w:sz w:val="20"/>
              </w:rPr>
              <w:t>
кезекшi, ыстық пеште қызмет көрсетумен</w:t>
            </w:r>
          </w:p>
          <w:p>
            <w:pPr>
              <w:spacing w:after="20"/>
              <w:ind w:left="20"/>
              <w:jc w:val="both"/>
            </w:pPr>
            <w:r>
              <w:rPr>
                <w:rFonts w:ascii="Times New Roman"/>
                <w:b w:val="false"/>
                <w:i w:val="false"/>
                <w:color w:val="000000"/>
                <w:sz w:val="20"/>
              </w:rPr>
              <w:t>
айналысатындар және ыстық жерде жөндеу жүргiзуге қатысушылар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Шихтаны дайындау, дәнекерлеу және шыны жасау цехтарында (учаскелерiнде) жұмыс iстейтiн шыны шығаратын автоматтар мен жартылай автоматтарды жөндеушiлер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Отынды газбен жағу, шихтаны, дәнекерлеудi дайындау және шыны өндiрiсiнде шыны жасау цехтарында (учаскелерiнде) жұмыс iстейтiн </w:t>
            </w:r>
          </w:p>
          <w:p>
            <w:pPr>
              <w:spacing w:after="20"/>
              <w:ind w:left="20"/>
              <w:jc w:val="both"/>
            </w:pPr>
            <w:r>
              <w:rPr>
                <w:rFonts w:ascii="Times New Roman"/>
                <w:b w:val="false"/>
                <w:i w:val="false"/>
                <w:color w:val="000000"/>
                <w:sz w:val="20"/>
              </w:rPr>
              <w:t>
слесарь-жөндеушi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шыныны тегiстеу және әспеттеу учаскесiнде </w:t>
            </w:r>
          </w:p>
          <w:p>
            <w:pPr>
              <w:spacing w:after="20"/>
              <w:ind w:left="20"/>
              <w:jc w:val="both"/>
            </w:pPr>
            <w:r>
              <w:rPr>
                <w:rFonts w:ascii="Times New Roman"/>
                <w:b w:val="false"/>
                <w:i w:val="false"/>
                <w:color w:val="000000"/>
                <w:sz w:val="20"/>
              </w:rPr>
              <w:t>
конвейердi тазалаумен, майлаумен, жуумен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түрпiлi материалдар мен пресс үшiн қалыптарды құрғақ әдiспен тазалаумен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скрубберлердi, гидравликалық ысырмаларды </w:t>
            </w:r>
          </w:p>
          <w:p>
            <w:pPr>
              <w:spacing w:after="20"/>
              <w:ind w:left="20"/>
              <w:jc w:val="both"/>
            </w:pPr>
            <w:r>
              <w:rPr>
                <w:rFonts w:ascii="Times New Roman"/>
                <w:b w:val="false"/>
                <w:i w:val="false"/>
                <w:color w:val="000000"/>
                <w:sz w:val="20"/>
              </w:rPr>
              <w:t xml:space="preserve">
газ құбырларын, коллекторларды, флюстi </w:t>
            </w:r>
          </w:p>
          <w:p>
            <w:pPr>
              <w:spacing w:after="20"/>
              <w:ind w:left="20"/>
              <w:jc w:val="both"/>
            </w:pPr>
            <w:r>
              <w:rPr>
                <w:rFonts w:ascii="Times New Roman"/>
                <w:b w:val="false"/>
                <w:i w:val="false"/>
                <w:color w:val="000000"/>
                <w:sz w:val="20"/>
              </w:rPr>
              <w:t xml:space="preserve">
арналарды, циклдi орларды, градирендi флюстерден, смоладан және техникалық көмiртегiнен (қарақұрымнан) тазалаумен айналысатындар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газбен жағу, шихтаны, дәнекерлеудi дайындау және шыны өндірiсiнде шыны жасау цехтарында (учаскелерiнде) жұмыс iстейтiн, электр жабдықтарына қызмет көрсететiн электр монтерi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226-тарау. Көмекшi материалдарды дайындау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Гипс пiсiрушi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Крокусты және зiмпараны классификаторлаушы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Крокусты күйдіруші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Крокус пен зiмпараны ұнтақтаушы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Плавикалық қышқылды құюмен айналысатын төгушi-құюшы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227-тарау. Отынды газбен жағу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Фенолсыздандыратын қондырғыда iстейтiн, айдау </w:t>
            </w:r>
          </w:p>
          <w:p>
            <w:pPr>
              <w:spacing w:after="20"/>
              <w:ind w:left="20"/>
              <w:jc w:val="both"/>
            </w:pPr>
            <w:r>
              <w:rPr>
                <w:rFonts w:ascii="Times New Roman"/>
                <w:b w:val="false"/>
                <w:i w:val="false"/>
                <w:color w:val="000000"/>
                <w:sz w:val="20"/>
              </w:rPr>
              <w:t>
қондырғысының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генераторларға отын тиеумен айналысатын </w:t>
            </w:r>
          </w:p>
          <w:p>
            <w:pPr>
              <w:spacing w:after="20"/>
              <w:ind w:left="20"/>
              <w:jc w:val="both"/>
            </w:pPr>
            <w:r>
              <w:rPr>
                <w:rFonts w:ascii="Times New Roman"/>
                <w:b w:val="false"/>
                <w:i w:val="false"/>
                <w:color w:val="000000"/>
                <w:sz w:val="20"/>
              </w:rPr>
              <w:t>
бункершi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калориялы газ шығарумен, реторттан шкварларды кетiрумен және шыны өндiрiсiнде газ құбырын конденсаттан тазартумен айналысатын газ жағушы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генераторшы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Газдан құтқарушы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Күл шығарушы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генератор станциясының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Шыны пiсiру пешiнiң форсункашысы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228-тарау. Шыны өндірісіндегі өзге де кәсіптер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Түрпiлi орамдармен шыныға сурет салумен айналысатын, шыны граверi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өндiрiстiк цехтардың ыстық учаскелерiнде операциялар бойынша бақылаумен айналысатын шыны өндiрiсiнiң бақылаушысы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Минералды, торфты қатты отынмен жұмыс iстейтiн </w:t>
            </w:r>
          </w:p>
          <w:p>
            <w:pPr>
              <w:spacing w:after="20"/>
              <w:ind w:left="20"/>
              <w:jc w:val="both"/>
            </w:pPr>
            <w:r>
              <w:rPr>
                <w:rFonts w:ascii="Times New Roman"/>
                <w:b w:val="false"/>
                <w:i w:val="false"/>
                <w:color w:val="000000"/>
                <w:sz w:val="20"/>
              </w:rPr>
              <w:t>
кептiру пештерi мен барабандарының от жағушылары: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қолмен тиеу кезiнде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2)қатты отынды механикаландырылған тиеу кезiнде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Сұйық отынмен және газбен жұмыс iстеген </w:t>
            </w:r>
          </w:p>
          <w:p>
            <w:pPr>
              <w:spacing w:after="20"/>
              <w:ind w:left="20"/>
              <w:jc w:val="both"/>
            </w:pPr>
            <w:r>
              <w:rPr>
                <w:rFonts w:ascii="Times New Roman"/>
                <w:b w:val="false"/>
                <w:i w:val="false"/>
                <w:color w:val="000000"/>
                <w:sz w:val="20"/>
              </w:rPr>
              <w:t>
кезiнде iстейтiндер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Түрпiлi қол шыны кескiшпен айна шыны кесумен айналысатын шыны кесушi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барумен айналысатын: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пештiң астындағы эрклеза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шыны тартатын машинадан жалпақ шыныларды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жалпақ шыны өндiретiн машина-ванна цехындағы </w:t>
            </w:r>
          </w:p>
          <w:p>
            <w:pPr>
              <w:spacing w:after="20"/>
              <w:ind w:left="20"/>
              <w:jc w:val="both"/>
            </w:pPr>
            <w:r>
              <w:rPr>
                <w:rFonts w:ascii="Times New Roman"/>
                <w:b w:val="false"/>
                <w:i w:val="false"/>
                <w:color w:val="000000"/>
                <w:sz w:val="20"/>
              </w:rPr>
              <w:t>
сынықтарды тасымалдаушылар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ыстық шыныны дәнекерлеу мен өңдеу учаскелерiнде iстейтiн, өндiрiстiк үй-жайларды жинаушылар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Басшылар мен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газбен жағу шихтаны, дәнекерлеуд</w:t>
            </w:r>
          </w:p>
          <w:p>
            <w:pPr>
              <w:spacing w:after="20"/>
              <w:ind w:left="20"/>
              <w:jc w:val="both"/>
            </w:pPr>
            <w:r>
              <w:rPr>
                <w:rFonts w:ascii="Times New Roman"/>
                <w:b w:val="false"/>
                <w:i w:val="false"/>
                <w:color w:val="000000"/>
                <w:sz w:val="20"/>
              </w:rPr>
              <w:t>
дайындау және шыны жасау, шыны талшықты материалдар әзiрлеу цехтарында (учаскелерiнде) iстейтiн басшылар,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26-бөлім. Фарфор-фаянс өндірісі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Аэрогафшы: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қорғасын тотығы 25 % және одан </w:t>
            </w:r>
          </w:p>
          <w:p>
            <w:pPr>
              <w:spacing w:after="20"/>
              <w:ind w:left="20"/>
              <w:jc w:val="both"/>
            </w:pPr>
            <w:r>
              <w:rPr>
                <w:rFonts w:ascii="Times New Roman"/>
                <w:b w:val="false"/>
                <w:i w:val="false"/>
                <w:color w:val="000000"/>
                <w:sz w:val="20"/>
              </w:rPr>
              <w:t>
да жоғары бояумен жұмыс iстейтiндер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қорғасын тотығы 25 %-тен аз және кобальт аралас бояумен жұмыс істейтiндер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Гипс пiсiрушi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 шыны пiсiрушi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Глазуршi: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қорғасынды глазурмен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басқа да глазурлермен жұмыс істейтiндер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Ұнтақтақыш (ұсақтағыш):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1)диiрмен айналмасында, ұнтақта- ғышта, дезинтеграторда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2)араластырғыш пен барабандарда </w:t>
            </w:r>
          </w:p>
          <w:p>
            <w:pPr>
              <w:spacing w:after="20"/>
              <w:ind w:left="20"/>
              <w:jc w:val="both"/>
            </w:pPr>
            <w:r>
              <w:rPr>
                <w:rFonts w:ascii="Times New Roman"/>
                <w:b w:val="false"/>
                <w:i w:val="false"/>
                <w:color w:val="000000"/>
                <w:sz w:val="20"/>
              </w:rPr>
              <w:t>
жұмыс істейтіндер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Қорғасыны бар бояумен шикiзат және кәдеге жарайтын бұйымдармен жұмыс iстейтiн және бұйымды құрғақ тазалаумен айналысатын суретшi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Тигельдегi тау хрусталiмен шихтаны көмумен айналысатын көмушi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Қалып ұстағышты әзiрлеушi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Түйiндеушi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Кварц үрлеушi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Кварц шыныны балқытумен айналысатын кварц балқытушы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25%-тен астам қорғасын тотығы бар бояу жасаумен айналысатын бояу үккiш</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Гипс қалып құюшы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Кешендi әдiспен детальдарды қою, </w:t>
            </w:r>
          </w:p>
          <w:p>
            <w:pPr>
              <w:spacing w:after="20"/>
              <w:ind w:left="20"/>
              <w:jc w:val="both"/>
            </w:pPr>
            <w:r>
              <w:rPr>
                <w:rFonts w:ascii="Times New Roman"/>
                <w:b w:val="false"/>
                <w:i w:val="false"/>
                <w:color w:val="000000"/>
                <w:sz w:val="20"/>
              </w:rPr>
              <w:t xml:space="preserve">
бұйымдарды құрсаулау және құрғақ </w:t>
            </w:r>
          </w:p>
          <w:p>
            <w:pPr>
              <w:spacing w:after="20"/>
              <w:ind w:left="20"/>
              <w:jc w:val="both"/>
            </w:pPr>
            <w:r>
              <w:rPr>
                <w:rFonts w:ascii="Times New Roman"/>
                <w:b w:val="false"/>
                <w:i w:val="false"/>
                <w:color w:val="000000"/>
                <w:sz w:val="20"/>
              </w:rPr>
              <w:t xml:space="preserve">
әдiспен қалыптарды тазалау, құю про- </w:t>
            </w:r>
          </w:p>
          <w:p>
            <w:pPr>
              <w:spacing w:after="20"/>
              <w:ind w:left="20"/>
              <w:jc w:val="both"/>
            </w:pPr>
            <w:r>
              <w:rPr>
                <w:rFonts w:ascii="Times New Roman"/>
                <w:b w:val="false"/>
                <w:i w:val="false"/>
                <w:color w:val="000000"/>
                <w:sz w:val="20"/>
              </w:rPr>
              <w:t>
цесiн жүргiзетiн, фарфор және фаянс бұйымдарын құюшы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Қышқылды қолдану арқылы қолмен </w:t>
            </w:r>
          </w:p>
          <w:p>
            <w:pPr>
              <w:spacing w:after="20"/>
              <w:ind w:left="20"/>
              <w:jc w:val="both"/>
            </w:pPr>
            <w:r>
              <w:rPr>
                <w:rFonts w:ascii="Times New Roman"/>
                <w:b w:val="false"/>
                <w:i w:val="false"/>
                <w:color w:val="000000"/>
                <w:sz w:val="20"/>
              </w:rPr>
              <w:t>
жұмыс iстейтiн, сүзгiполотен және тор жуушы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Бұйымдарды үрлеушi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Фарфор және фаянс бұйымдарын </w:t>
            </w:r>
          </w:p>
          <w:p>
            <w:pPr>
              <w:spacing w:after="20"/>
              <w:ind w:left="20"/>
              <w:jc w:val="both"/>
            </w:pPr>
            <w:r>
              <w:rPr>
                <w:rFonts w:ascii="Times New Roman"/>
                <w:b w:val="false"/>
                <w:i w:val="false"/>
                <w:color w:val="000000"/>
                <w:sz w:val="20"/>
              </w:rPr>
              <w:t>
күйдiрушi, көрiкпен: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қатты отынмен жұмыс iстеген кезде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сұйық отынмен және газбен жұмыс </w:t>
            </w:r>
          </w:p>
          <w:p>
            <w:pPr>
              <w:spacing w:after="20"/>
              <w:ind w:left="20"/>
              <w:jc w:val="both"/>
            </w:pPr>
            <w:r>
              <w:rPr>
                <w:rFonts w:ascii="Times New Roman"/>
                <w:b w:val="false"/>
                <w:i w:val="false"/>
                <w:color w:val="000000"/>
                <w:sz w:val="20"/>
              </w:rPr>
              <w:t>
iстеген кезде күйдiру процесiн жүргiзушi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 және фаянс бұйымдарын күйдiрушi, бұйымдарды: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туннельдi пештерде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электр пештерде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3)үздiксiз жанып тұратын пештерде боялған бұйымдарды күйдiрумен айналысатындар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Криптолды пештерге қызмет көрсетумен айналысатын, фарфор және фаянс бұйымдарын күйдiрушi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Кезең-кезеңмен жанып тұратын пеш- </w:t>
            </w:r>
          </w:p>
          <w:p>
            <w:pPr>
              <w:spacing w:after="20"/>
              <w:ind w:left="20"/>
              <w:jc w:val="both"/>
            </w:pPr>
            <w:r>
              <w:rPr>
                <w:rFonts w:ascii="Times New Roman"/>
                <w:b w:val="false"/>
                <w:i w:val="false"/>
                <w:color w:val="000000"/>
                <w:sz w:val="20"/>
              </w:rPr>
              <w:t>
терде жұмыс iстейтiн, материалдар күйдіруші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Құрсаулаушы-тазалаушы: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гипс қалыптарды түрпiлi құралды пайдаланып құрғақ әдiспен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фарфор және фаянс бұйымдарды құрғақ әдiспен құрсаулау және тазалау кезiнде</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бұйымдарды қорғасыны бар глазур- мен глазурлеуден кейiн тазалаумен айналысатындар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Қорғасыны бар бояуларды қолдану- </w:t>
            </w:r>
          </w:p>
          <w:p>
            <w:pPr>
              <w:spacing w:after="20"/>
              <w:ind w:left="20"/>
              <w:jc w:val="both"/>
            </w:pPr>
            <w:r>
              <w:rPr>
                <w:rFonts w:ascii="Times New Roman"/>
                <w:b w:val="false"/>
                <w:i w:val="false"/>
                <w:color w:val="000000"/>
                <w:sz w:val="20"/>
              </w:rPr>
              <w:t xml:space="preserve">
мен шикi және кәдеге жаратып күйдi- </w:t>
            </w:r>
          </w:p>
          <w:p>
            <w:pPr>
              <w:spacing w:after="20"/>
              <w:ind w:left="20"/>
              <w:jc w:val="both"/>
            </w:pPr>
            <w:r>
              <w:rPr>
                <w:rFonts w:ascii="Times New Roman"/>
                <w:b w:val="false"/>
                <w:i w:val="false"/>
                <w:color w:val="000000"/>
                <w:sz w:val="20"/>
              </w:rPr>
              <w:t>
рілген бұйымдарды және бұйымдарды құрғақ тазалауды жүргiзетiн жұмыс- пен айналысатын бұрып жiберушi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Массаны әзiрлеушi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жиiлiктегi қондырғыларда </w:t>
            </w:r>
          </w:p>
          <w:p>
            <w:pPr>
              <w:spacing w:after="20"/>
              <w:ind w:left="20"/>
              <w:jc w:val="both"/>
            </w:pPr>
            <w:r>
              <w:rPr>
                <w:rFonts w:ascii="Times New Roman"/>
                <w:b w:val="false"/>
                <w:i w:val="false"/>
                <w:color w:val="000000"/>
                <w:sz w:val="20"/>
              </w:rPr>
              <w:t xml:space="preserve">
(пештерге және кептiргiштер) қызмет </w:t>
            </w:r>
          </w:p>
          <w:p>
            <w:pPr>
              <w:spacing w:after="20"/>
              <w:ind w:left="20"/>
              <w:jc w:val="both"/>
            </w:pPr>
            <w:r>
              <w:rPr>
                <w:rFonts w:ascii="Times New Roman"/>
                <w:b w:val="false"/>
                <w:i w:val="false"/>
                <w:color w:val="000000"/>
                <w:sz w:val="20"/>
              </w:rPr>
              <w:t xml:space="preserve">
көрсетумен тұрақты айналысатын </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Криптолды елеумен және криптол </w:t>
            </w:r>
          </w:p>
          <w:p>
            <w:pPr>
              <w:spacing w:after="20"/>
              <w:ind w:left="20"/>
              <w:jc w:val="both"/>
            </w:pPr>
            <w:r>
              <w:rPr>
                <w:rFonts w:ascii="Times New Roman"/>
                <w:b w:val="false"/>
                <w:i w:val="false"/>
                <w:color w:val="000000"/>
                <w:sz w:val="20"/>
              </w:rPr>
              <w:t>
пештердi зарядтаумен айналысатын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Карбо-руда массасын дайындаумен </w:t>
            </w:r>
          </w:p>
          <w:p>
            <w:pPr>
              <w:spacing w:after="20"/>
              <w:ind w:left="20"/>
              <w:jc w:val="both"/>
            </w:pPr>
            <w:r>
              <w:rPr>
                <w:rFonts w:ascii="Times New Roman"/>
                <w:b w:val="false"/>
                <w:i w:val="false"/>
                <w:color w:val="000000"/>
                <w:sz w:val="20"/>
              </w:rPr>
              <w:t>
айналысатын, бұлқауышта массаны құрастырушы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Қоюшы-пештерден бұйымдарды алу- </w:t>
            </w:r>
          </w:p>
          <w:p>
            <w:pPr>
              <w:spacing w:after="20"/>
              <w:ind w:left="20"/>
              <w:jc w:val="both"/>
            </w:pPr>
            <w:r>
              <w:rPr>
                <w:rFonts w:ascii="Times New Roman"/>
                <w:b w:val="false"/>
                <w:i w:val="false"/>
                <w:color w:val="000000"/>
                <w:sz w:val="20"/>
              </w:rPr>
              <w:t>
шы, бұйымдарды күйдiру үшiн көрiк- ке салумен және күйдiргеннен кейiн оларды көрiктен шығарумен-алумен айналысатындар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Материалдар мен бұйымдарды кептiр- </w:t>
            </w:r>
          </w:p>
          <w:p>
            <w:pPr>
              <w:spacing w:after="20"/>
              <w:ind w:left="20"/>
              <w:jc w:val="both"/>
            </w:pPr>
            <w:r>
              <w:rPr>
                <w:rFonts w:ascii="Times New Roman"/>
                <w:b w:val="false"/>
                <w:i w:val="false"/>
                <w:color w:val="000000"/>
                <w:sz w:val="20"/>
              </w:rPr>
              <w:t>
гiште кептiрумен айналысатын кептiрушiлер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Ерiткiш бояумен жұмыс iстейтiн, фар- </w:t>
            </w:r>
          </w:p>
          <w:p>
            <w:pPr>
              <w:spacing w:after="20"/>
              <w:ind w:left="20"/>
              <w:jc w:val="both"/>
            </w:pPr>
            <w:r>
              <w:rPr>
                <w:rFonts w:ascii="Times New Roman"/>
                <w:b w:val="false"/>
                <w:i w:val="false"/>
                <w:color w:val="000000"/>
                <w:sz w:val="20"/>
              </w:rPr>
              <w:t>
фор және фаянс бұйымдарын өрнектеушi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Карбо-кен оқ-дәрiсiн нығыздаушы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фольгамен тұрақты жұмыс iстейтiн траферетшi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 және фаянс бұйымдарын қалыптаушы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25%-тен астам қорғасын тотығы бар </w:t>
            </w:r>
          </w:p>
          <w:p>
            <w:pPr>
              <w:spacing w:after="20"/>
              <w:ind w:left="20"/>
              <w:jc w:val="both"/>
            </w:pPr>
            <w:r>
              <w:rPr>
                <w:rFonts w:ascii="Times New Roman"/>
                <w:b w:val="false"/>
                <w:i w:val="false"/>
                <w:color w:val="000000"/>
                <w:sz w:val="20"/>
              </w:rPr>
              <w:t xml:space="preserve">
керамикалық бояулармен жұмыс </w:t>
            </w:r>
          </w:p>
          <w:p>
            <w:pPr>
              <w:spacing w:after="20"/>
              <w:ind w:left="20"/>
              <w:jc w:val="both"/>
            </w:pPr>
            <w:r>
              <w:rPr>
                <w:rFonts w:ascii="Times New Roman"/>
                <w:b w:val="false"/>
                <w:i w:val="false"/>
                <w:color w:val="000000"/>
                <w:sz w:val="20"/>
              </w:rPr>
              <w:t>
iстейтiн фотокерамикашы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Станоктағы капселдер қалыптаушысы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Фриттовщик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Боялған бұйымдарды плавиктi қыш- қылмен жылтырату жұмысымен айна- лысатын, фарфор және фаянс бұйымдарының тегiстеушiсi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Қорғасынмен және оның балқымала- рымен жұмыс iстейтiн бедерлеушi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Шихташы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мен мамандар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ыстық және глазурлi цехтарда жұмыс iстейтiн шебер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229-тарау. Керамика бояғыштар мен эмальдар өндiрiсi</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Жұмысшы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Центрифугада жұмыс iстейтiн, </w:t>
            </w:r>
          </w:p>
          <w:p>
            <w:pPr>
              <w:spacing w:after="20"/>
              <w:ind w:left="20"/>
              <w:jc w:val="both"/>
            </w:pPr>
            <w:r>
              <w:rPr>
                <w:rFonts w:ascii="Times New Roman"/>
                <w:b w:val="false"/>
                <w:i w:val="false"/>
                <w:color w:val="000000"/>
                <w:sz w:val="20"/>
              </w:rPr>
              <w:t>
сүзгiлеу аппаратшысы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Бояуыштар әзiрлеумен айналысатын </w:t>
            </w:r>
          </w:p>
          <w:p>
            <w:pPr>
              <w:spacing w:after="20"/>
              <w:ind w:left="20"/>
              <w:jc w:val="both"/>
            </w:pPr>
            <w:r>
              <w:rPr>
                <w:rFonts w:ascii="Times New Roman"/>
                <w:b w:val="false"/>
                <w:i w:val="false"/>
                <w:color w:val="000000"/>
                <w:sz w:val="20"/>
              </w:rPr>
              <w:t>
диiрменшi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Керамика пигменттерiн күйдiрушi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Эмаль балқытушы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Елегiш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Бояуыштар мен эмаль өндiрiсiнде </w:t>
            </w:r>
          </w:p>
          <w:p>
            <w:pPr>
              <w:spacing w:after="20"/>
              <w:ind w:left="20"/>
              <w:jc w:val="both"/>
            </w:pPr>
            <w:r>
              <w:rPr>
                <w:rFonts w:ascii="Times New Roman"/>
                <w:b w:val="false"/>
                <w:i w:val="false"/>
                <w:color w:val="000000"/>
                <w:sz w:val="20"/>
              </w:rPr>
              <w:t xml:space="preserve">
тұрақты жұмыс iстейтiн слесарь- </w:t>
            </w:r>
          </w:p>
          <w:p>
            <w:pPr>
              <w:spacing w:after="20"/>
              <w:ind w:left="20"/>
              <w:jc w:val="both"/>
            </w:pPr>
            <w:r>
              <w:rPr>
                <w:rFonts w:ascii="Times New Roman"/>
                <w:b w:val="false"/>
                <w:i w:val="false"/>
                <w:color w:val="000000"/>
                <w:sz w:val="20"/>
              </w:rPr>
              <w:t>
жөндеушi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Фритташы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Едендi жуып, жинаумен айналысатын, </w:t>
            </w:r>
          </w:p>
          <w:p>
            <w:pPr>
              <w:spacing w:after="20"/>
              <w:ind w:left="20"/>
              <w:jc w:val="both"/>
            </w:pPr>
            <w:r>
              <w:rPr>
                <w:rFonts w:ascii="Times New Roman"/>
                <w:b w:val="false"/>
                <w:i w:val="false"/>
                <w:color w:val="000000"/>
                <w:sz w:val="20"/>
              </w:rPr>
              <w:t>
өндiрiстiк үй-жайларды сыпырушы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араласпаларының электролизшiсi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мамандар мен қызметшiлер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Ауысым шеберлерi мен аға шеберлерi, </w:t>
            </w:r>
          </w:p>
          <w:p>
            <w:pPr>
              <w:spacing w:after="20"/>
              <w:ind w:left="20"/>
              <w:jc w:val="both"/>
            </w:pPr>
            <w:r>
              <w:rPr>
                <w:rFonts w:ascii="Times New Roman"/>
                <w:b w:val="false"/>
                <w:i w:val="false"/>
                <w:color w:val="000000"/>
                <w:sz w:val="20"/>
              </w:rPr>
              <w:t xml:space="preserve">
жылу техниктерi, бақылау шеберлерi, </w:t>
            </w:r>
          </w:p>
          <w:p>
            <w:pPr>
              <w:spacing w:after="20"/>
              <w:ind w:left="20"/>
              <w:jc w:val="both"/>
            </w:pPr>
            <w:r>
              <w:rPr>
                <w:rFonts w:ascii="Times New Roman"/>
                <w:b w:val="false"/>
                <w:i w:val="false"/>
                <w:color w:val="000000"/>
                <w:sz w:val="20"/>
              </w:rPr>
              <w:t>
қойма меңгерушiлерi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230-тарау. Бағалы металдар мен люстралар препараттарын өндiру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Бағалы металдар мен люстралар </w:t>
            </w:r>
          </w:p>
          <w:p>
            <w:pPr>
              <w:spacing w:after="20"/>
              <w:ind w:left="20"/>
              <w:jc w:val="both"/>
            </w:pPr>
            <w:r>
              <w:rPr>
                <w:rFonts w:ascii="Times New Roman"/>
                <w:b w:val="false"/>
                <w:i w:val="false"/>
                <w:color w:val="000000"/>
                <w:sz w:val="20"/>
              </w:rPr>
              <w:t>
препараттарын әзiрлеушi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металдар мен люстралар препараттары өндiрiсiнде тұрақты жұмыс iстейтiн слесарь-жөндеушi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металдар препараттары өндiрiсiнде iстейтiн, өндiрiстiк үй- жайларды сыпырушы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мен мамандар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және ауысым шеберлерi, бақылау мастерлерi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231-тарау. Керамика пироскоптары мен кистiлерiн өндiру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Кистiлер мен түп тоқушы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құрсаулау кезiнде пироскоп- тар қалыптаумен айналысатын, электр керамикалық бұйымдар қалыптаушы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Пироскоптар үшiн қалыптарды қол- мен тазалаумен айналысатын тазалаушы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232-тарау. Деколдар өндiру (хромолитография учаскесi)</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Климатқа бейiмдеушi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Қорғасынды сиккативтердi қолданып жұмыс iстейтiн аппаратшы-олиф қайнатушы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Қоламен әрлеушi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Реңктеушi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Деколдердi сорттаумен айналысатын, жартылай өнiм мен дайын өнiмдi бақылаушы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Бояу сүртушi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Жазық басылым машинасында жұмыс </w:t>
            </w:r>
          </w:p>
          <w:p>
            <w:pPr>
              <w:spacing w:after="20"/>
              <w:ind w:left="20"/>
              <w:jc w:val="both"/>
            </w:pPr>
            <w:r>
              <w:rPr>
                <w:rFonts w:ascii="Times New Roman"/>
                <w:b w:val="false"/>
                <w:i w:val="false"/>
                <w:color w:val="000000"/>
                <w:sz w:val="20"/>
              </w:rPr>
              <w:t>
iстейтiн, басу машиналарын жөндеушi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Жазық басылым басымшысы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Деколь бедерiн тазалаумен айналысатын препаратор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Жазық басылым машиналарына қызмет көрсететiн машиналар мен агрегаттарда қабылдаушы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Сынау-аударушы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Деколь өндiрiсiнде тұрақты жұмыс iстейтiн слесарь-жөндеушi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Деколь өндiрiсiнде тұрақты жұмыс iстейтiн, өндiрiстiк үй-жайларды сыпырушы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Хромолитограф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Тастарды және мырыш пластинкаларды тегiстеумен </w:t>
            </w:r>
          </w:p>
          <w:p>
            <w:pPr>
              <w:spacing w:after="20"/>
              <w:ind w:left="20"/>
              <w:jc w:val="both"/>
            </w:pPr>
            <w:r>
              <w:rPr>
                <w:rFonts w:ascii="Times New Roman"/>
                <w:b w:val="false"/>
                <w:i w:val="false"/>
                <w:color w:val="000000"/>
                <w:sz w:val="20"/>
              </w:rPr>
              <w:t>
айналысатын, литооф сеттi қалыптарды тегiстеушi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Қорғасыны бар бояумен боялатын ауғыштарды </w:t>
            </w:r>
          </w:p>
          <w:p>
            <w:pPr>
              <w:spacing w:after="20"/>
              <w:ind w:left="20"/>
              <w:jc w:val="both"/>
            </w:pPr>
            <w:r>
              <w:rPr>
                <w:rFonts w:ascii="Times New Roman"/>
                <w:b w:val="false"/>
                <w:i w:val="false"/>
                <w:color w:val="000000"/>
                <w:sz w:val="20"/>
              </w:rPr>
              <w:t>
тiгумен айналысатын өрмектегiш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мен мамандар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 және ауысым шеберлерi, бақылаушы </w:t>
            </w:r>
          </w:p>
          <w:p>
            <w:pPr>
              <w:spacing w:after="20"/>
              <w:ind w:left="20"/>
              <w:jc w:val="both"/>
            </w:pPr>
            <w:r>
              <w:rPr>
                <w:rFonts w:ascii="Times New Roman"/>
                <w:b w:val="false"/>
                <w:i w:val="false"/>
                <w:color w:val="000000"/>
                <w:sz w:val="20"/>
              </w:rPr>
              <w:t>
шеберлер, қойма меңгерушiлерi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233-тарау. Фарфор және шыны бұйымдарды металл пленкамен әрлеу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Вакуум-аппаратшы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234-тарау. Бояулы, кіреукелі, майоликті полив пен глазурлер лабораториялары және хромолитографиялары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Талдамалық, қыш бояулар мен кiреукелер, </w:t>
            </w:r>
          </w:p>
          <w:p>
            <w:pPr>
              <w:spacing w:after="20"/>
              <w:ind w:left="20"/>
              <w:jc w:val="both"/>
            </w:pPr>
            <w:r>
              <w:rPr>
                <w:rFonts w:ascii="Times New Roman"/>
                <w:b w:val="false"/>
                <w:i w:val="false"/>
                <w:color w:val="000000"/>
                <w:sz w:val="20"/>
              </w:rPr>
              <w:t>
майоликтi және хромолитография</w:t>
            </w:r>
          </w:p>
          <w:p>
            <w:pPr>
              <w:spacing w:after="20"/>
              <w:ind w:left="20"/>
              <w:jc w:val="both"/>
            </w:pPr>
            <w:r>
              <w:rPr>
                <w:rFonts w:ascii="Times New Roman"/>
                <w:b w:val="false"/>
                <w:i w:val="false"/>
                <w:color w:val="000000"/>
                <w:sz w:val="20"/>
              </w:rPr>
              <w:t>
лабораторияларының меңгерушiлерi, лаборанттары,</w:t>
            </w:r>
          </w:p>
          <w:p>
            <w:pPr>
              <w:spacing w:after="20"/>
              <w:ind w:left="20"/>
              <w:jc w:val="both"/>
            </w:pPr>
            <w:r>
              <w:rPr>
                <w:rFonts w:ascii="Times New Roman"/>
                <w:b w:val="false"/>
                <w:i w:val="false"/>
                <w:color w:val="000000"/>
                <w:sz w:val="20"/>
              </w:rPr>
              <w:t>
инженерлерi және техник-лаборанттары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27-бөлім. Құрылыс-монтаж және жөндеу-құрылыс жұмыстары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Асфальт және битум дайындаумен </w:t>
            </w:r>
          </w:p>
          <w:p>
            <w:pPr>
              <w:spacing w:after="20"/>
              <w:ind w:left="20"/>
              <w:jc w:val="both"/>
            </w:pPr>
            <w:r>
              <w:rPr>
                <w:rFonts w:ascii="Times New Roman"/>
                <w:b w:val="false"/>
                <w:i w:val="false"/>
                <w:color w:val="000000"/>
                <w:sz w:val="20"/>
              </w:rPr>
              <w:t>
айналысатын асфальтбетоншы-қайнатушы: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жабық үй-жайда жұмыс iстеген кезде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сырттағы жұмыс кезiнде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 жабумен айналысатын және асфальт массасын тасымалдауда iстейтiн асфальтбетоншы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Шпур бұрғылаушы: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1)кварц және кварциттер өңдеуде </w:t>
            </w:r>
          </w:p>
          <w:p>
            <w:pPr>
              <w:spacing w:after="20"/>
              <w:ind w:left="20"/>
              <w:jc w:val="both"/>
            </w:pPr>
            <w:r>
              <w:rPr>
                <w:rFonts w:ascii="Times New Roman"/>
                <w:b w:val="false"/>
                <w:i w:val="false"/>
                <w:color w:val="000000"/>
                <w:sz w:val="20"/>
              </w:rPr>
              <w:t>
пневматикалық құрғақ бұрғылау кезiнде</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басқа жыныстарда пневматикалық құрғақ бұрғылау кезiнде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Жарылыс жасаушы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Гидромонтажшы, гидромеханикалық </w:t>
            </w:r>
          </w:p>
          <w:p>
            <w:pPr>
              <w:spacing w:after="20"/>
              <w:ind w:left="20"/>
              <w:jc w:val="both"/>
            </w:pPr>
            <w:r>
              <w:rPr>
                <w:rFonts w:ascii="Times New Roman"/>
                <w:b w:val="false"/>
                <w:i w:val="false"/>
                <w:color w:val="000000"/>
                <w:sz w:val="20"/>
              </w:rPr>
              <w:t xml:space="preserve">
жұмыста iстейтiн су шаю картасының </w:t>
            </w:r>
          </w:p>
          <w:p>
            <w:pPr>
              <w:spacing w:after="20"/>
              <w:ind w:left="20"/>
              <w:jc w:val="both"/>
            </w:pPr>
            <w:r>
              <w:rPr>
                <w:rFonts w:ascii="Times New Roman"/>
                <w:b w:val="false"/>
                <w:i w:val="false"/>
                <w:color w:val="000000"/>
                <w:sz w:val="20"/>
              </w:rPr>
              <w:t xml:space="preserve">
жұмысшысы, жер қазушы және </w:t>
            </w:r>
          </w:p>
          <w:p>
            <w:pPr>
              <w:spacing w:after="20"/>
              <w:ind w:left="20"/>
              <w:jc w:val="both"/>
            </w:pPr>
            <w:r>
              <w:rPr>
                <w:rFonts w:ascii="Times New Roman"/>
                <w:b w:val="false"/>
                <w:i w:val="false"/>
                <w:color w:val="000000"/>
                <w:sz w:val="20"/>
              </w:rPr>
              <w:t>
плотник және ылғал топырақты забойлардағы жұмысшы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 араласпасы компоненттерiнiң дозалаушысы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үй-жайда жұмыс iстеген кезде әктi өшiрумен тұрақты айналысатын известь өшiрушi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Ораушы-пленкашы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Термооқшаулаудағы оқшаулаушы,</w:t>
            </w:r>
          </w:p>
          <w:p>
            <w:pPr>
              <w:spacing w:after="20"/>
              <w:ind w:left="20"/>
              <w:jc w:val="both"/>
            </w:pPr>
            <w:r>
              <w:rPr>
                <w:rFonts w:ascii="Times New Roman"/>
                <w:b w:val="false"/>
                <w:i w:val="false"/>
                <w:color w:val="000000"/>
                <w:sz w:val="20"/>
              </w:rPr>
              <w:t>
гидрооқшаулаудағы оқшаулаушы және рулонды жапқышпен жабушы және бөлек материалдармен жабушы: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1)шыныкиiздi, шынымақтаны, шыныталшықты </w:t>
            </w:r>
          </w:p>
          <w:p>
            <w:pPr>
              <w:spacing w:after="20"/>
              <w:ind w:left="20"/>
              <w:jc w:val="both"/>
            </w:pPr>
            <w:r>
              <w:rPr>
                <w:rFonts w:ascii="Times New Roman"/>
                <w:b w:val="false"/>
                <w:i w:val="false"/>
                <w:color w:val="000000"/>
                <w:sz w:val="20"/>
              </w:rPr>
              <w:t>
және шлакмақтаны пайдаланып</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2)үй-жайларда ыстық құрылғыларды </w:t>
            </w:r>
          </w:p>
          <w:p>
            <w:pPr>
              <w:spacing w:after="20"/>
              <w:ind w:left="20"/>
              <w:jc w:val="both"/>
            </w:pPr>
            <w:r>
              <w:rPr>
                <w:rFonts w:ascii="Times New Roman"/>
                <w:b w:val="false"/>
                <w:i w:val="false"/>
                <w:color w:val="000000"/>
                <w:sz w:val="20"/>
              </w:rPr>
              <w:t>
(қазандық, құбырлар) оқшаулауда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3)хлорвинилдi, бакелиттi және битумды </w:t>
            </w:r>
          </w:p>
          <w:p>
            <w:pPr>
              <w:spacing w:after="20"/>
              <w:ind w:left="20"/>
              <w:jc w:val="both"/>
            </w:pPr>
            <w:r>
              <w:rPr>
                <w:rFonts w:ascii="Times New Roman"/>
                <w:b w:val="false"/>
                <w:i w:val="false"/>
                <w:color w:val="000000"/>
                <w:sz w:val="20"/>
              </w:rPr>
              <w:t xml:space="preserve">
материалдардан мастиктердiң ыстық </w:t>
            </w:r>
          </w:p>
          <w:p>
            <w:pPr>
              <w:spacing w:after="20"/>
              <w:ind w:left="20"/>
              <w:jc w:val="both"/>
            </w:pPr>
            <w:r>
              <w:rPr>
                <w:rFonts w:ascii="Times New Roman"/>
                <w:b w:val="false"/>
                <w:i w:val="false"/>
                <w:color w:val="000000"/>
                <w:sz w:val="20"/>
              </w:rPr>
              <w:t xml:space="preserve">
құрамын әзiрлеу мен қолдану кезiнде суық </w:t>
            </w:r>
          </w:p>
          <w:p>
            <w:pPr>
              <w:spacing w:after="20"/>
              <w:ind w:left="20"/>
              <w:jc w:val="both"/>
            </w:pPr>
            <w:r>
              <w:rPr>
                <w:rFonts w:ascii="Times New Roman"/>
                <w:b w:val="false"/>
                <w:i w:val="false"/>
                <w:color w:val="000000"/>
                <w:sz w:val="20"/>
              </w:rPr>
              <w:t>
құрылғыларды орауда тiкелей жұмыс iстейтiндер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Кессоншы-аппаратшы, кессоншы-жол қазушы, кессоншы-слесарь, кессоншы-электр монтажшы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Қышқыл тосқауылдаушы, винипластикшi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Фаолиттi жұмыстарда қышқыл тосқауылдаушы </w:t>
            </w:r>
          </w:p>
          <w:p>
            <w:pPr>
              <w:spacing w:after="20"/>
              <w:ind w:left="20"/>
              <w:jc w:val="both"/>
            </w:pPr>
            <w:r>
              <w:rPr>
                <w:rFonts w:ascii="Times New Roman"/>
                <w:b w:val="false"/>
                <w:i w:val="false"/>
                <w:color w:val="000000"/>
                <w:sz w:val="20"/>
              </w:rPr>
              <w:t>
(қышқыл тосқауылдаушы-фаолитшi)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Гуммиршiге жұмыстарындағы қышқыл тосқауылдаушы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 жабындар бойынша шатыршы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Автогудронатор машинисi, битум балқытатын </w:t>
            </w:r>
          </w:p>
          <w:p>
            <w:pPr>
              <w:spacing w:after="20"/>
              <w:ind w:left="20"/>
              <w:jc w:val="both"/>
            </w:pPr>
            <w:r>
              <w:rPr>
                <w:rFonts w:ascii="Times New Roman"/>
                <w:b w:val="false"/>
                <w:i w:val="false"/>
                <w:color w:val="000000"/>
                <w:sz w:val="20"/>
              </w:rPr>
              <w:t xml:space="preserve">
жылжымалы қондырғы машинисi, жылжымалы </w:t>
            </w:r>
          </w:p>
          <w:p>
            <w:pPr>
              <w:spacing w:after="20"/>
              <w:ind w:left="20"/>
              <w:jc w:val="both"/>
            </w:pPr>
            <w:r>
              <w:rPr>
                <w:rFonts w:ascii="Times New Roman"/>
                <w:b w:val="false"/>
                <w:i w:val="false"/>
                <w:color w:val="000000"/>
                <w:sz w:val="20"/>
              </w:rPr>
              <w:t xml:space="preserve">
асфальтбетон араластырғыш машинисi және </w:t>
            </w:r>
          </w:p>
          <w:p>
            <w:pPr>
              <w:spacing w:after="20"/>
              <w:ind w:left="20"/>
              <w:jc w:val="both"/>
            </w:pPr>
            <w:r>
              <w:rPr>
                <w:rFonts w:ascii="Times New Roman"/>
                <w:b w:val="false"/>
                <w:i w:val="false"/>
                <w:color w:val="000000"/>
                <w:sz w:val="20"/>
              </w:rPr>
              <w:t>
асфальтбетон төсегiш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Құбыр тазалау машинасының машинисi, газмұнай </w:t>
            </w:r>
          </w:p>
          <w:p>
            <w:pPr>
              <w:spacing w:after="20"/>
              <w:ind w:left="20"/>
              <w:jc w:val="both"/>
            </w:pPr>
            <w:r>
              <w:rPr>
                <w:rFonts w:ascii="Times New Roman"/>
                <w:b w:val="false"/>
                <w:i w:val="false"/>
                <w:color w:val="000000"/>
                <w:sz w:val="20"/>
              </w:rPr>
              <w:t>
өнiмдерi құбырларын орайтын машинаның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шассилерiне монтаждалған автокомпрессорлар машинисi және сонымен бiр мезгiлде автомашина жүргiзушiсi мiндетiн атқарушы: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тоннадан астам жүк көтеретiн </w:t>
            </w:r>
          </w:p>
          <w:p>
            <w:pPr>
              <w:spacing w:after="20"/>
              <w:ind w:left="20"/>
              <w:jc w:val="both"/>
            </w:pPr>
            <w:r>
              <w:rPr>
                <w:rFonts w:ascii="Times New Roman"/>
                <w:b w:val="false"/>
                <w:i w:val="false"/>
                <w:color w:val="000000"/>
                <w:sz w:val="20"/>
              </w:rPr>
              <w:t>
машиналарда жұмыс iстеу кезiнде</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тонна, одан да көп жүк көтеретiн машиналарда жұмыс iстеген кезде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мезгілде автомашина жүргiзушiсiнiң мiндетiн атқарушы автомобиль крандарының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 тоннадан астам жүк көтеретiн машиналарда жұмыс iстеу кезiнде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тонна, одан да көп жүк көтеретiн машиналарда жұмыс iстеген кезде</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Өздiгiнен жүретiн мұнаралы кранды, </w:t>
            </w:r>
          </w:p>
          <w:p>
            <w:pPr>
              <w:spacing w:after="20"/>
              <w:ind w:left="20"/>
              <w:jc w:val="both"/>
            </w:pPr>
            <w:r>
              <w:rPr>
                <w:rFonts w:ascii="Times New Roman"/>
                <w:b w:val="false"/>
                <w:i w:val="false"/>
                <w:color w:val="000000"/>
                <w:sz w:val="20"/>
              </w:rPr>
              <w:t xml:space="preserve">
мұнаралы стационарлық, кабельдi және </w:t>
            </w:r>
          </w:p>
          <w:p>
            <w:pPr>
              <w:spacing w:after="20"/>
              <w:ind w:left="20"/>
              <w:jc w:val="both"/>
            </w:pPr>
            <w:r>
              <w:rPr>
                <w:rFonts w:ascii="Times New Roman"/>
                <w:b w:val="false"/>
                <w:i w:val="false"/>
                <w:color w:val="000000"/>
                <w:sz w:val="20"/>
              </w:rPr>
              <w:t xml:space="preserve">
портальды мойынды крандарды, iштен жанатын </w:t>
            </w:r>
          </w:p>
          <w:p>
            <w:pPr>
              <w:spacing w:after="20"/>
              <w:ind w:left="20"/>
              <w:jc w:val="both"/>
            </w:pPr>
            <w:r>
              <w:rPr>
                <w:rFonts w:ascii="Times New Roman"/>
                <w:b w:val="false"/>
                <w:i w:val="false"/>
                <w:color w:val="000000"/>
                <w:sz w:val="20"/>
              </w:rPr>
              <w:t xml:space="preserve">
двигательдi (темiржолмен өздiгiнен жүретiн, шынжыртабанды, пневмодөңгелектi және қалқып </w:t>
            </w:r>
          </w:p>
          <w:p>
            <w:pPr>
              <w:spacing w:after="20"/>
              <w:ind w:left="20"/>
              <w:jc w:val="both"/>
            </w:pPr>
            <w:r>
              <w:rPr>
                <w:rFonts w:ascii="Times New Roman"/>
                <w:b w:val="false"/>
                <w:i w:val="false"/>
                <w:color w:val="000000"/>
                <w:sz w:val="20"/>
              </w:rPr>
              <w:t>
жүретiн) крандарды жүргiзетiн кран машинисi (краншы)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Жылжымалы бетон араластырғыш машинисi, </w:t>
            </w:r>
          </w:p>
          <w:p>
            <w:pPr>
              <w:spacing w:after="20"/>
              <w:ind w:left="20"/>
              <w:jc w:val="both"/>
            </w:pPr>
            <w:r>
              <w:rPr>
                <w:rFonts w:ascii="Times New Roman"/>
                <w:b w:val="false"/>
                <w:i w:val="false"/>
                <w:color w:val="000000"/>
                <w:sz w:val="20"/>
              </w:rPr>
              <w:t xml:space="preserve">
жылжымалы ерiтпе араластырғыш машинисi, </w:t>
            </w:r>
          </w:p>
          <w:p>
            <w:pPr>
              <w:spacing w:after="20"/>
              <w:ind w:left="20"/>
              <w:jc w:val="both"/>
            </w:pPr>
            <w:r>
              <w:rPr>
                <w:rFonts w:ascii="Times New Roman"/>
                <w:b w:val="false"/>
                <w:i w:val="false"/>
                <w:color w:val="000000"/>
                <w:sz w:val="20"/>
              </w:rPr>
              <w:t xml:space="preserve">
бетон араластырғыш қондырғының моторисi, </w:t>
            </w:r>
          </w:p>
          <w:p>
            <w:pPr>
              <w:spacing w:after="20"/>
              <w:ind w:left="20"/>
              <w:jc w:val="both"/>
            </w:pPr>
            <w:r>
              <w:rPr>
                <w:rFonts w:ascii="Times New Roman"/>
                <w:b w:val="false"/>
                <w:i w:val="false"/>
                <w:color w:val="000000"/>
                <w:sz w:val="20"/>
              </w:rPr>
              <w:t xml:space="preserve">
ұнтақтаушы-тартушы - бәрi де үй-жайда </w:t>
            </w:r>
          </w:p>
          <w:p>
            <w:pPr>
              <w:spacing w:after="20"/>
              <w:ind w:left="20"/>
              <w:jc w:val="both"/>
            </w:pPr>
            <w:r>
              <w:rPr>
                <w:rFonts w:ascii="Times New Roman"/>
                <w:b w:val="false"/>
                <w:i w:val="false"/>
                <w:color w:val="000000"/>
                <w:sz w:val="20"/>
              </w:rPr>
              <w:t>
жұмыс iстеген кезде</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Өздiгінен жүретiн кранды-бұрғылау машинасының машинисi; экскаватор негiзiнде бескопрлi балға-машинисi және бескопрлi дiрiлдеткiш машинисi, </w:t>
            </w:r>
          </w:p>
          <w:p>
            <w:pPr>
              <w:spacing w:after="20"/>
              <w:ind w:left="20"/>
              <w:jc w:val="both"/>
            </w:pPr>
            <w:r>
              <w:rPr>
                <w:rFonts w:ascii="Times New Roman"/>
                <w:b w:val="false"/>
                <w:i w:val="false"/>
                <w:color w:val="000000"/>
                <w:sz w:val="20"/>
              </w:rPr>
              <w:t>
автокран және трактор машинисi; тегiс дөңгелек белдiктi өздiгiнен жүретiн тегiстегiш машинисi, автогрейдер машинисi, скрепер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Бұрғылау-кран, өздiгiнен жүретiн машина машинисi сияқты скрепер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асты жағдайында жұмыс iстеген кезде </w:t>
            </w:r>
          </w:p>
          <w:p>
            <w:pPr>
              <w:spacing w:after="20"/>
              <w:ind w:left="20"/>
              <w:jc w:val="both"/>
            </w:pPr>
            <w:r>
              <w:rPr>
                <w:rFonts w:ascii="Times New Roman"/>
                <w:b w:val="false"/>
                <w:i w:val="false"/>
                <w:color w:val="000000"/>
                <w:sz w:val="20"/>
              </w:rPr>
              <w:t xml:space="preserve">
топырақты нығыздау және тiгiнен бұрғылау </w:t>
            </w:r>
          </w:p>
          <w:p>
            <w:pPr>
              <w:spacing w:after="20"/>
              <w:ind w:left="20"/>
              <w:jc w:val="both"/>
            </w:pPr>
            <w:r>
              <w:rPr>
                <w:rFonts w:ascii="Times New Roman"/>
                <w:b w:val="false"/>
                <w:i w:val="false"/>
                <w:color w:val="000000"/>
                <w:sz w:val="20"/>
              </w:rPr>
              <w:t>
қондырғысының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Экскаватор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iштен жанатын двигательдi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электрлi двигательдi экскаваторға қызмет көрсететiндер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Жерге арналған немесе топырақ соратын </w:t>
            </w:r>
          </w:p>
          <w:p>
            <w:pPr>
              <w:spacing w:after="20"/>
              <w:ind w:left="20"/>
              <w:jc w:val="both"/>
            </w:pPr>
            <w:r>
              <w:rPr>
                <w:rFonts w:ascii="Times New Roman"/>
                <w:b w:val="false"/>
                <w:i w:val="false"/>
                <w:color w:val="000000"/>
                <w:sz w:val="20"/>
              </w:rPr>
              <w:t xml:space="preserve">
жабдықтарда жұмыс iстейтiн өздiгiнен жүрмей қалқитын топырақ сорғыш жабдық машинисi, </w:t>
            </w:r>
          </w:p>
          <w:p>
            <w:pPr>
              <w:spacing w:after="20"/>
              <w:ind w:left="20"/>
              <w:jc w:val="both"/>
            </w:pPr>
            <w:r>
              <w:rPr>
                <w:rFonts w:ascii="Times New Roman"/>
                <w:b w:val="false"/>
                <w:i w:val="false"/>
                <w:color w:val="000000"/>
                <w:sz w:val="20"/>
              </w:rPr>
              <w:t xml:space="preserve">
сорап қондырғы машинисi, сондай-ақ құрылыс </w:t>
            </w:r>
          </w:p>
          <w:p>
            <w:pPr>
              <w:spacing w:after="20"/>
              <w:ind w:left="20"/>
              <w:jc w:val="both"/>
            </w:pPr>
            <w:r>
              <w:rPr>
                <w:rFonts w:ascii="Times New Roman"/>
                <w:b w:val="false"/>
                <w:i w:val="false"/>
                <w:color w:val="000000"/>
                <w:sz w:val="20"/>
              </w:rPr>
              <w:t xml:space="preserve">
машиналары мен механизмдерiнiң монтаждаушысы </w:t>
            </w:r>
          </w:p>
          <w:p>
            <w:pPr>
              <w:spacing w:after="20"/>
              <w:ind w:left="20"/>
              <w:jc w:val="both"/>
            </w:pPr>
            <w:r>
              <w:rPr>
                <w:rFonts w:ascii="Times New Roman"/>
                <w:b w:val="false"/>
                <w:i w:val="false"/>
                <w:color w:val="000000"/>
                <w:sz w:val="20"/>
              </w:rPr>
              <w:t xml:space="preserve">
және құрылыс машиналары мен механизмдерiнiң </w:t>
            </w:r>
          </w:p>
          <w:p>
            <w:pPr>
              <w:spacing w:after="20"/>
              <w:ind w:left="20"/>
              <w:jc w:val="both"/>
            </w:pPr>
            <w:r>
              <w:rPr>
                <w:rFonts w:ascii="Times New Roman"/>
                <w:b w:val="false"/>
                <w:i w:val="false"/>
                <w:color w:val="000000"/>
                <w:sz w:val="20"/>
              </w:rPr>
              <w:t xml:space="preserve">
такелаждаушысы және гидромеханикаландырылған </w:t>
            </w:r>
          </w:p>
          <w:p>
            <w:pPr>
              <w:spacing w:after="20"/>
              <w:ind w:left="20"/>
              <w:jc w:val="both"/>
            </w:pPr>
            <w:r>
              <w:rPr>
                <w:rFonts w:ascii="Times New Roman"/>
                <w:b w:val="false"/>
                <w:i w:val="false"/>
                <w:color w:val="000000"/>
                <w:sz w:val="20"/>
              </w:rPr>
              <w:t xml:space="preserve">
жұмыстарды жүргiзу жағдайында монтаждаушы </w:t>
            </w:r>
          </w:p>
          <w:p>
            <w:pPr>
              <w:spacing w:after="20"/>
              <w:ind w:left="20"/>
              <w:jc w:val="both"/>
            </w:pPr>
            <w:r>
              <w:rPr>
                <w:rFonts w:ascii="Times New Roman"/>
                <w:b w:val="false"/>
                <w:i w:val="false"/>
                <w:color w:val="000000"/>
                <w:sz w:val="20"/>
              </w:rPr>
              <w:t>
такелаждаушы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Құбыр төсеу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Гидромеханикаландырылған жұмыстарда өздiгiнен жүрмей қалқитын қондырғының </w:t>
            </w:r>
          </w:p>
          <w:p>
            <w:pPr>
              <w:spacing w:after="20"/>
              <w:ind w:left="20"/>
              <w:jc w:val="both"/>
            </w:pPr>
            <w:r>
              <w:rPr>
                <w:rFonts w:ascii="Times New Roman"/>
                <w:b w:val="false"/>
                <w:i w:val="false"/>
                <w:color w:val="000000"/>
                <w:sz w:val="20"/>
              </w:rPr>
              <w:t>
машина командасы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Бетон конструкцияларын қоса, биiкте жұмыс </w:t>
            </w:r>
          </w:p>
          <w:p>
            <w:pPr>
              <w:spacing w:after="20"/>
              <w:ind w:left="20"/>
              <w:jc w:val="both"/>
            </w:pPr>
            <w:r>
              <w:rPr>
                <w:rFonts w:ascii="Times New Roman"/>
                <w:b w:val="false"/>
                <w:i w:val="false"/>
                <w:color w:val="000000"/>
                <w:sz w:val="20"/>
              </w:rPr>
              <w:t xml:space="preserve">
iстеген кезде (жоғарыда жұмыс iстеушi) </w:t>
            </w:r>
          </w:p>
          <w:p>
            <w:pPr>
              <w:spacing w:after="20"/>
              <w:ind w:left="20"/>
              <w:jc w:val="both"/>
            </w:pPr>
            <w:r>
              <w:rPr>
                <w:rFonts w:ascii="Times New Roman"/>
                <w:b w:val="false"/>
                <w:i w:val="false"/>
                <w:color w:val="000000"/>
                <w:sz w:val="20"/>
              </w:rPr>
              <w:t xml:space="preserve">
болат және темiр бетон конструкцияларын </w:t>
            </w:r>
          </w:p>
          <w:p>
            <w:pPr>
              <w:spacing w:after="20"/>
              <w:ind w:left="20"/>
              <w:jc w:val="both"/>
            </w:pPr>
            <w:r>
              <w:rPr>
                <w:rFonts w:ascii="Times New Roman"/>
                <w:b w:val="false"/>
                <w:i w:val="false"/>
                <w:color w:val="000000"/>
                <w:sz w:val="20"/>
              </w:rPr>
              <w:t>
монтаждайтын монтаждаушы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монтажшысы-кабельшi, байланыс </w:t>
            </w:r>
          </w:p>
          <w:p>
            <w:pPr>
              <w:spacing w:after="20"/>
              <w:ind w:left="20"/>
              <w:jc w:val="both"/>
            </w:pPr>
            <w:r>
              <w:rPr>
                <w:rFonts w:ascii="Times New Roman"/>
                <w:b w:val="false"/>
                <w:i w:val="false"/>
                <w:color w:val="000000"/>
                <w:sz w:val="20"/>
              </w:rPr>
              <w:t xml:space="preserve">
монтажшысы-дәнекершi, кабельдердi полиэтилен </w:t>
            </w:r>
          </w:p>
          <w:p>
            <w:pPr>
              <w:spacing w:after="20"/>
              <w:ind w:left="20"/>
              <w:jc w:val="both"/>
            </w:pPr>
            <w:r>
              <w:rPr>
                <w:rFonts w:ascii="Times New Roman"/>
                <w:b w:val="false"/>
                <w:i w:val="false"/>
                <w:color w:val="000000"/>
                <w:sz w:val="20"/>
              </w:rPr>
              <w:t xml:space="preserve">
және полихлорвинилдi талшықтарға дәнекерлеу </w:t>
            </w:r>
          </w:p>
          <w:p>
            <w:pPr>
              <w:spacing w:after="20"/>
              <w:ind w:left="20"/>
              <w:jc w:val="both"/>
            </w:pPr>
            <w:r>
              <w:rPr>
                <w:rFonts w:ascii="Times New Roman"/>
                <w:b w:val="false"/>
                <w:i w:val="false"/>
                <w:color w:val="000000"/>
                <w:sz w:val="20"/>
              </w:rPr>
              <w:t>
жұмысымен айналысатындар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Қаптаушы-граниттi, мраморды, ұлутасты және </w:t>
            </w:r>
          </w:p>
          <w:p>
            <w:pPr>
              <w:spacing w:after="20"/>
              <w:ind w:left="20"/>
              <w:jc w:val="both"/>
            </w:pPr>
            <w:r>
              <w:rPr>
                <w:rFonts w:ascii="Times New Roman"/>
                <w:b w:val="false"/>
                <w:i w:val="false"/>
                <w:color w:val="000000"/>
                <w:sz w:val="20"/>
              </w:rPr>
              <w:t xml:space="preserve">
басқа тас құрылыс материалдарын өңдеу </w:t>
            </w:r>
          </w:p>
          <w:p>
            <w:pPr>
              <w:spacing w:after="20"/>
              <w:ind w:left="20"/>
              <w:jc w:val="both"/>
            </w:pPr>
            <w:r>
              <w:rPr>
                <w:rFonts w:ascii="Times New Roman"/>
                <w:b w:val="false"/>
                <w:i w:val="false"/>
                <w:color w:val="000000"/>
                <w:sz w:val="20"/>
              </w:rPr>
              <w:t xml:space="preserve">
кезiндегi және тасты қолмен тегiстеу кезiндегi жұмыспен айналысатын тегiстеушi және тас </w:t>
            </w:r>
          </w:p>
          <w:p>
            <w:pPr>
              <w:spacing w:after="20"/>
              <w:ind w:left="20"/>
              <w:jc w:val="both"/>
            </w:pPr>
            <w:r>
              <w:rPr>
                <w:rFonts w:ascii="Times New Roman"/>
                <w:b w:val="false"/>
                <w:i w:val="false"/>
                <w:color w:val="000000"/>
                <w:sz w:val="20"/>
              </w:rPr>
              <w:t>
қашаушы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Қаптаушы-монолиттi едендердi салумен айналысатын ксилолитшi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Паркетшi, қаптаушы-синтетикалық материалдармен </w:t>
            </w:r>
          </w:p>
          <w:p>
            <w:pPr>
              <w:spacing w:after="20"/>
              <w:ind w:left="20"/>
              <w:jc w:val="both"/>
            </w:pPr>
            <w:r>
              <w:rPr>
                <w:rFonts w:ascii="Times New Roman"/>
                <w:b w:val="false"/>
                <w:i w:val="false"/>
                <w:color w:val="000000"/>
                <w:sz w:val="20"/>
              </w:rPr>
              <w:t xml:space="preserve">
жұмыс iстейтiн плиташы, қаптаушы-ыстық мастик </w:t>
            </w:r>
          </w:p>
          <w:p>
            <w:pPr>
              <w:spacing w:after="20"/>
              <w:ind w:left="20"/>
              <w:jc w:val="both"/>
            </w:pPr>
            <w:r>
              <w:rPr>
                <w:rFonts w:ascii="Times New Roman"/>
                <w:b w:val="false"/>
                <w:i w:val="false"/>
                <w:color w:val="000000"/>
                <w:sz w:val="20"/>
              </w:rPr>
              <w:t xml:space="preserve">
пен битумге паркет, плиталы және линолеумдi </w:t>
            </w:r>
          </w:p>
          <w:p>
            <w:pPr>
              <w:spacing w:after="20"/>
              <w:ind w:left="20"/>
              <w:jc w:val="both"/>
            </w:pPr>
            <w:r>
              <w:rPr>
                <w:rFonts w:ascii="Times New Roman"/>
                <w:b w:val="false"/>
                <w:i w:val="false"/>
                <w:color w:val="000000"/>
                <w:sz w:val="20"/>
              </w:rPr>
              <w:t xml:space="preserve">
едендер төсеп, сондай-ақ резина желiммен, </w:t>
            </w:r>
          </w:p>
          <w:p>
            <w:pPr>
              <w:spacing w:after="20"/>
              <w:ind w:left="20"/>
              <w:jc w:val="both"/>
            </w:pPr>
            <w:r>
              <w:rPr>
                <w:rFonts w:ascii="Times New Roman"/>
                <w:b w:val="false"/>
                <w:i w:val="false"/>
                <w:color w:val="000000"/>
                <w:sz w:val="20"/>
              </w:rPr>
              <w:t xml:space="preserve">
ацетонмен, этил спиртiмен, бензинмен және басқа </w:t>
            </w:r>
          </w:p>
          <w:p>
            <w:pPr>
              <w:spacing w:after="20"/>
              <w:ind w:left="20"/>
              <w:jc w:val="both"/>
            </w:pPr>
            <w:r>
              <w:rPr>
                <w:rFonts w:ascii="Times New Roman"/>
                <w:b w:val="false"/>
                <w:i w:val="false"/>
                <w:color w:val="000000"/>
                <w:sz w:val="20"/>
              </w:rPr>
              <w:t>
уытты заттармен жұмыс iстейтiндер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Құм сусылдатушы: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үй-жайда немесе ыдыста, құрғақ әдiспен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ашық жұмыстарда iстейтiндер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Футеровкада iстейтiн және жұмыстың ыстық </w:t>
            </w:r>
          </w:p>
          <w:p>
            <w:pPr>
              <w:spacing w:after="20"/>
              <w:ind w:left="20"/>
              <w:jc w:val="both"/>
            </w:pPr>
            <w:r>
              <w:rPr>
                <w:rFonts w:ascii="Times New Roman"/>
                <w:b w:val="false"/>
                <w:i w:val="false"/>
                <w:color w:val="000000"/>
                <w:sz w:val="20"/>
              </w:rPr>
              <w:t xml:space="preserve">
учаскесiндегi жаққыштарды, өндiрiстiк пештер мен қазандықтарды жөндейтiн пешшi және тас </w:t>
            </w:r>
          </w:p>
          <w:p>
            <w:pPr>
              <w:spacing w:after="20"/>
              <w:ind w:left="20"/>
              <w:jc w:val="both"/>
            </w:pPr>
            <w:r>
              <w:rPr>
                <w:rFonts w:ascii="Times New Roman"/>
                <w:b w:val="false"/>
                <w:i w:val="false"/>
                <w:color w:val="000000"/>
                <w:sz w:val="20"/>
              </w:rPr>
              <w:t>
қалаушы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Үй-жайдың iшiнде құрылыс-монтаждау </w:t>
            </w:r>
          </w:p>
          <w:p>
            <w:pPr>
              <w:spacing w:after="20"/>
              <w:ind w:left="20"/>
              <w:jc w:val="both"/>
            </w:pPr>
            <w:r>
              <w:rPr>
                <w:rFonts w:ascii="Times New Roman"/>
                <w:b w:val="false"/>
                <w:i w:val="false"/>
                <w:color w:val="000000"/>
                <w:sz w:val="20"/>
              </w:rPr>
              <w:t>
пистолетiмен тұрақты жұмыс iстейтiн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Пневматикалық және электрлi соққыш құралмен </w:t>
            </w:r>
          </w:p>
          <w:p>
            <w:pPr>
              <w:spacing w:after="20"/>
              <w:ind w:left="20"/>
              <w:jc w:val="both"/>
            </w:pPr>
            <w:r>
              <w:rPr>
                <w:rFonts w:ascii="Times New Roman"/>
                <w:b w:val="false"/>
                <w:i w:val="false"/>
                <w:color w:val="000000"/>
                <w:sz w:val="20"/>
              </w:rPr>
              <w:t>
тұрақты жұмыс iстейтiн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Гидротехникалық тораптардың ылғал </w:t>
            </w:r>
          </w:p>
          <w:p>
            <w:pPr>
              <w:spacing w:after="20"/>
              <w:ind w:left="20"/>
              <w:jc w:val="both"/>
            </w:pPr>
            <w:r>
              <w:rPr>
                <w:rFonts w:ascii="Times New Roman"/>
                <w:b w:val="false"/>
                <w:i w:val="false"/>
                <w:color w:val="000000"/>
                <w:sz w:val="20"/>
              </w:rPr>
              <w:t xml:space="preserve">
тоннелдерiнде және су көп ағатын арналарда </w:t>
            </w:r>
          </w:p>
          <w:p>
            <w:pPr>
              <w:spacing w:after="20"/>
              <w:ind w:left="20"/>
              <w:jc w:val="both"/>
            </w:pPr>
            <w:r>
              <w:rPr>
                <w:rFonts w:ascii="Times New Roman"/>
                <w:b w:val="false"/>
                <w:i w:val="false"/>
                <w:color w:val="000000"/>
                <w:sz w:val="20"/>
              </w:rPr>
              <w:t>
жұмыс iстейтiн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Кокс пештерiн салумен және жөндеумен тiкелей </w:t>
            </w:r>
          </w:p>
          <w:p>
            <w:pPr>
              <w:spacing w:after="20"/>
              <w:ind w:left="20"/>
              <w:jc w:val="both"/>
            </w:pPr>
            <w:r>
              <w:rPr>
                <w:rFonts w:ascii="Times New Roman"/>
                <w:b w:val="false"/>
                <w:i w:val="false"/>
                <w:color w:val="000000"/>
                <w:sz w:val="20"/>
              </w:rPr>
              <w:t xml:space="preserve">
айналысатын арнайы мамандандырылған құрылыс </w:t>
            </w:r>
          </w:p>
          <w:p>
            <w:pPr>
              <w:spacing w:after="20"/>
              <w:ind w:left="20"/>
              <w:jc w:val="both"/>
            </w:pPr>
            <w:r>
              <w:rPr>
                <w:rFonts w:ascii="Times New Roman"/>
                <w:b w:val="false"/>
                <w:i w:val="false"/>
                <w:color w:val="000000"/>
                <w:sz w:val="20"/>
              </w:rPr>
              <w:t>
және құрылыс-монтаждау ұйымдарының</w:t>
            </w:r>
          </w:p>
          <w:p>
            <w:pPr>
              <w:spacing w:after="20"/>
              <w:ind w:left="20"/>
              <w:jc w:val="both"/>
            </w:pPr>
            <w:r>
              <w:rPr>
                <w:rFonts w:ascii="Times New Roman"/>
                <w:b w:val="false"/>
                <w:i w:val="false"/>
                <w:color w:val="000000"/>
                <w:sz w:val="20"/>
              </w:rPr>
              <w:t>
жұмысшылары: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От үрлеушi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2)От үрлеушiмен бiрге жұмыс iстейтiн қосалқы жұмысшы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3)Отқа төзiмдi заттар мен мертелдер </w:t>
            </w:r>
          </w:p>
          <w:p>
            <w:pPr>
              <w:spacing w:after="20"/>
              <w:ind w:left="20"/>
              <w:jc w:val="both"/>
            </w:pPr>
            <w:r>
              <w:rPr>
                <w:rFonts w:ascii="Times New Roman"/>
                <w:b w:val="false"/>
                <w:i w:val="false"/>
                <w:color w:val="000000"/>
                <w:sz w:val="20"/>
              </w:rPr>
              <w:t>
қоймасында iстейтiн қосалқы жұмысшы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құрылыстағы кезекшi слесарь, электр </w:t>
            </w:r>
          </w:p>
          <w:p>
            <w:pPr>
              <w:spacing w:after="20"/>
              <w:ind w:left="20"/>
              <w:jc w:val="both"/>
            </w:pPr>
            <w:r>
              <w:rPr>
                <w:rFonts w:ascii="Times New Roman"/>
                <w:b w:val="false"/>
                <w:i w:val="false"/>
                <w:color w:val="000000"/>
                <w:sz w:val="20"/>
              </w:rPr>
              <w:t xml:space="preserve">
жабдықтарына қызмет көрсететiн электр монтерi, </w:t>
            </w:r>
          </w:p>
          <w:p>
            <w:pPr>
              <w:spacing w:after="20"/>
              <w:ind w:left="20"/>
              <w:jc w:val="both"/>
            </w:pPr>
            <w:r>
              <w:rPr>
                <w:rFonts w:ascii="Times New Roman"/>
                <w:b w:val="false"/>
                <w:i w:val="false"/>
                <w:color w:val="000000"/>
                <w:sz w:val="20"/>
              </w:rPr>
              <w:t xml:space="preserve">
жылы-жайларда және араласпа тораптарында </w:t>
            </w:r>
          </w:p>
          <w:p>
            <w:pPr>
              <w:spacing w:after="20"/>
              <w:ind w:left="20"/>
              <w:jc w:val="both"/>
            </w:pPr>
            <w:r>
              <w:rPr>
                <w:rFonts w:ascii="Times New Roman"/>
                <w:b w:val="false"/>
                <w:i w:val="false"/>
                <w:color w:val="000000"/>
                <w:sz w:val="20"/>
              </w:rPr>
              <w:t>
iстейтiн ағаш ұстасы және қосалқы жұмысшы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пештерiн және фабрика-зауыт құбырларын қалаумен, фуретовкалаумен және жөндеумен айналысатын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От үрлеушi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2)От үрлеушiмен бiрге жұмыс iстейтiн </w:t>
            </w:r>
          </w:p>
          <w:p>
            <w:pPr>
              <w:spacing w:after="20"/>
              <w:ind w:left="20"/>
              <w:jc w:val="both"/>
            </w:pPr>
            <w:r>
              <w:rPr>
                <w:rFonts w:ascii="Times New Roman"/>
                <w:b w:val="false"/>
                <w:i w:val="false"/>
                <w:color w:val="000000"/>
                <w:sz w:val="20"/>
              </w:rPr>
              <w:t>
қосалқы жұмысшы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3)Отқа төзiмдi заттар мен мертелдер </w:t>
            </w:r>
          </w:p>
          <w:p>
            <w:pPr>
              <w:spacing w:after="20"/>
              <w:ind w:left="20"/>
              <w:jc w:val="both"/>
            </w:pPr>
            <w:r>
              <w:rPr>
                <w:rFonts w:ascii="Times New Roman"/>
                <w:b w:val="false"/>
                <w:i w:val="false"/>
                <w:color w:val="000000"/>
                <w:sz w:val="20"/>
              </w:rPr>
              <w:t>
қоймасында iстейтiн қосалқы жұмысшы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4)Араласпа тораптарында iстейтiн қосалқы жұмысшы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Өнеркәсiптiк кiрпiш құбырларды қалаушы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Кокс пештерiн жөндеумен айналысатын от </w:t>
            </w:r>
          </w:p>
          <w:p>
            <w:pPr>
              <w:spacing w:after="20"/>
              <w:ind w:left="20"/>
              <w:jc w:val="both"/>
            </w:pPr>
            <w:r>
              <w:rPr>
                <w:rFonts w:ascii="Times New Roman"/>
                <w:b w:val="false"/>
                <w:i w:val="false"/>
                <w:color w:val="000000"/>
                <w:sz w:val="20"/>
              </w:rPr>
              <w:t>
үрлеушiлермен жұмыс iстейтiн жұмысшы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Антисептиктер, оттан қорғайтын материалдар </w:t>
            </w:r>
          </w:p>
          <w:p>
            <w:pPr>
              <w:spacing w:after="20"/>
              <w:ind w:left="20"/>
              <w:jc w:val="both"/>
            </w:pPr>
            <w:r>
              <w:rPr>
                <w:rFonts w:ascii="Times New Roman"/>
                <w:b w:val="false"/>
                <w:i w:val="false"/>
                <w:color w:val="000000"/>
                <w:sz w:val="20"/>
              </w:rPr>
              <w:t xml:space="preserve">
дайындау және оларды сүректерге сiңiрумен </w:t>
            </w:r>
          </w:p>
          <w:p>
            <w:pPr>
              <w:spacing w:after="20"/>
              <w:ind w:left="20"/>
              <w:jc w:val="both"/>
            </w:pPr>
            <w:r>
              <w:rPr>
                <w:rFonts w:ascii="Times New Roman"/>
                <w:b w:val="false"/>
                <w:i w:val="false"/>
                <w:color w:val="000000"/>
                <w:sz w:val="20"/>
              </w:rPr>
              <w:t>
айналысатын материалдар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темір бетон құбырларын төсейтін құбыр төсеуші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Футершi (қышқыл үрлеушi)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Битум эмулсияларын және силикаттарды </w:t>
            </w:r>
          </w:p>
          <w:p>
            <w:pPr>
              <w:spacing w:after="20"/>
              <w:ind w:left="20"/>
              <w:jc w:val="both"/>
            </w:pPr>
            <w:r>
              <w:rPr>
                <w:rFonts w:ascii="Times New Roman"/>
                <w:b w:val="false"/>
                <w:i w:val="false"/>
                <w:color w:val="000000"/>
                <w:sz w:val="20"/>
              </w:rPr>
              <w:t>
пайдаланып жұмыс iстейтiн цементатор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Жабық ыдыстарда және жер асты жұмыстарында </w:t>
            </w:r>
          </w:p>
          <w:p>
            <w:pPr>
              <w:spacing w:after="20"/>
              <w:ind w:left="20"/>
              <w:jc w:val="both"/>
            </w:pPr>
            <w:r>
              <w:rPr>
                <w:rFonts w:ascii="Times New Roman"/>
                <w:b w:val="false"/>
                <w:i w:val="false"/>
                <w:color w:val="000000"/>
                <w:sz w:val="20"/>
              </w:rPr>
              <w:t>
торк реттеумен айналысатын сылақшы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кернеулi әуе желiлерiнде және темiр жолдардың контакт желiлерiн монтаждау жөнiндегi биiкте жұмыс iстейтiн жоғары кернеулi әуе </w:t>
            </w:r>
          </w:p>
          <w:p>
            <w:pPr>
              <w:spacing w:after="20"/>
              <w:ind w:left="20"/>
              <w:jc w:val="both"/>
            </w:pPr>
            <w:r>
              <w:rPr>
                <w:rFonts w:ascii="Times New Roman"/>
                <w:b w:val="false"/>
                <w:i w:val="false"/>
                <w:color w:val="000000"/>
                <w:sz w:val="20"/>
              </w:rPr>
              <w:t>
линияларын және контакт монтаждау жөнiндегi электр монтерi-линияшы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мен мамандар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Кессондағы жұмыс жанындағы шебер және ауысым инженерлік-техникалық қызметкерлер &lt;*&gt;</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Кокс пештерiн салумен және жөндеумен тiкелей </w:t>
            </w:r>
          </w:p>
          <w:p>
            <w:pPr>
              <w:spacing w:after="20"/>
              <w:ind w:left="20"/>
              <w:jc w:val="both"/>
            </w:pPr>
            <w:r>
              <w:rPr>
                <w:rFonts w:ascii="Times New Roman"/>
                <w:b w:val="false"/>
                <w:i w:val="false"/>
                <w:color w:val="000000"/>
                <w:sz w:val="20"/>
              </w:rPr>
              <w:t xml:space="preserve">
айналысатын арнайы мамандандырылған құрылыс </w:t>
            </w:r>
          </w:p>
          <w:p>
            <w:pPr>
              <w:spacing w:after="20"/>
              <w:ind w:left="20"/>
              <w:jc w:val="both"/>
            </w:pPr>
            <w:r>
              <w:rPr>
                <w:rFonts w:ascii="Times New Roman"/>
                <w:b w:val="false"/>
                <w:i w:val="false"/>
                <w:color w:val="000000"/>
                <w:sz w:val="20"/>
              </w:rPr>
              <w:t xml:space="preserve">
және құрылыс-монтаж ұйымдарының жұмыс </w:t>
            </w:r>
          </w:p>
          <w:p>
            <w:pPr>
              <w:spacing w:after="20"/>
              <w:ind w:left="20"/>
              <w:jc w:val="both"/>
            </w:pPr>
            <w:r>
              <w:rPr>
                <w:rFonts w:ascii="Times New Roman"/>
                <w:b w:val="false"/>
                <w:i w:val="false"/>
                <w:color w:val="000000"/>
                <w:sz w:val="20"/>
              </w:rPr>
              <w:t>
жүргiзушiсi және шеберi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Өнеркәсiп пештерiн салу мен жөндеуге, өнеркәсiп </w:t>
            </w:r>
          </w:p>
          <w:p>
            <w:pPr>
              <w:spacing w:after="20"/>
              <w:ind w:left="20"/>
              <w:jc w:val="both"/>
            </w:pPr>
            <w:r>
              <w:rPr>
                <w:rFonts w:ascii="Times New Roman"/>
                <w:b w:val="false"/>
                <w:i w:val="false"/>
                <w:color w:val="000000"/>
                <w:sz w:val="20"/>
              </w:rPr>
              <w:t xml:space="preserve">
пештерiн қалауға және фабрика-зауыт құбырларын </w:t>
            </w:r>
          </w:p>
          <w:p>
            <w:pPr>
              <w:spacing w:after="20"/>
              <w:ind w:left="20"/>
              <w:jc w:val="both"/>
            </w:pPr>
            <w:r>
              <w:rPr>
                <w:rFonts w:ascii="Times New Roman"/>
                <w:b w:val="false"/>
                <w:i w:val="false"/>
                <w:color w:val="000000"/>
                <w:sz w:val="20"/>
              </w:rPr>
              <w:t xml:space="preserve">
футеровкалауға тiкелей басшылықты жүзеге </w:t>
            </w:r>
          </w:p>
          <w:p>
            <w:pPr>
              <w:spacing w:after="20"/>
              <w:ind w:left="20"/>
              <w:jc w:val="both"/>
            </w:pPr>
            <w:r>
              <w:rPr>
                <w:rFonts w:ascii="Times New Roman"/>
                <w:b w:val="false"/>
                <w:i w:val="false"/>
                <w:color w:val="000000"/>
                <w:sz w:val="20"/>
              </w:rPr>
              <w:t>
асыратын жұмыс жүргiзушi және шебер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28-бөлім. Метрополитен, туннелдер және басқа жер асты құрылыстарын салу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235-тарау. Жер асты жұмыстары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асты құрылыстарын салуға тiкелей және тұрақты қатысатын басшылар, мамандар және </w:t>
            </w:r>
          </w:p>
          <w:p>
            <w:pPr>
              <w:spacing w:after="20"/>
              <w:ind w:left="20"/>
              <w:jc w:val="both"/>
            </w:pPr>
            <w:r>
              <w:rPr>
                <w:rFonts w:ascii="Times New Roman"/>
                <w:b w:val="false"/>
                <w:i w:val="false"/>
                <w:color w:val="000000"/>
                <w:sz w:val="20"/>
              </w:rPr>
              <w:t>
қызметшiлер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асты құрылыстарын салуға тiкелей және </w:t>
            </w:r>
          </w:p>
          <w:p>
            <w:pPr>
              <w:spacing w:after="20"/>
              <w:ind w:left="20"/>
              <w:jc w:val="both"/>
            </w:pPr>
            <w:r>
              <w:rPr>
                <w:rFonts w:ascii="Times New Roman"/>
                <w:b w:val="false"/>
                <w:i w:val="false"/>
                <w:color w:val="000000"/>
                <w:sz w:val="20"/>
              </w:rPr>
              <w:t>
тұрақты қатысатын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көп ағатын тiк оқпанды шахталарда жол </w:t>
            </w:r>
          </w:p>
          <w:p>
            <w:pPr>
              <w:spacing w:after="20"/>
              <w:ind w:left="20"/>
              <w:jc w:val="both"/>
            </w:pPr>
            <w:r>
              <w:rPr>
                <w:rFonts w:ascii="Times New Roman"/>
                <w:b w:val="false"/>
                <w:i w:val="false"/>
                <w:color w:val="000000"/>
                <w:sz w:val="20"/>
              </w:rPr>
              <w:t xml:space="preserve">
қазумен және терең қазумен тұрақты айналысатын </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236-тарау. Өндіру кезінде құрамында 10 % және одан астам кремний еркін қос тотығы бар кен мен жыныстардың шаңы пайда болатын жерасты жұмыстары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қазу кешенiнiң машинисi, Бетон сорап </w:t>
            </w:r>
          </w:p>
          <w:p>
            <w:pPr>
              <w:spacing w:after="20"/>
              <w:ind w:left="20"/>
              <w:jc w:val="both"/>
            </w:pPr>
            <w:r>
              <w:rPr>
                <w:rFonts w:ascii="Times New Roman"/>
                <w:b w:val="false"/>
                <w:i w:val="false"/>
                <w:color w:val="000000"/>
                <w:sz w:val="20"/>
              </w:rPr>
              <w:t xml:space="preserve">
қондырғысының машинисi, туннелдер бекiтпелерiн </w:t>
            </w:r>
          </w:p>
          <w:p>
            <w:pPr>
              <w:spacing w:after="20"/>
              <w:ind w:left="20"/>
              <w:jc w:val="both"/>
            </w:pPr>
            <w:r>
              <w:rPr>
                <w:rFonts w:ascii="Times New Roman"/>
                <w:b w:val="false"/>
                <w:i w:val="false"/>
                <w:color w:val="000000"/>
                <w:sz w:val="20"/>
              </w:rPr>
              <w:t xml:space="preserve">
тұрғызумен айналысатын оқшаулаушы; </w:t>
            </w:r>
          </w:p>
          <w:p>
            <w:pPr>
              <w:spacing w:after="20"/>
              <w:ind w:left="20"/>
              <w:jc w:val="both"/>
            </w:pPr>
            <w:r>
              <w:rPr>
                <w:rFonts w:ascii="Times New Roman"/>
                <w:b w:val="false"/>
                <w:i w:val="false"/>
                <w:color w:val="000000"/>
                <w:sz w:val="20"/>
              </w:rPr>
              <w:t xml:space="preserve">
маркшейдерлiк жұмыстағы тау-кен жұмысшысы және осы тiзiмнiң "Тау-кен жұмыстары" I бөлiмiнде, "Кремнийдiң 10 процент және одан да көп </w:t>
            </w:r>
          </w:p>
          <w:p>
            <w:pPr>
              <w:spacing w:after="20"/>
              <w:ind w:left="20"/>
              <w:jc w:val="both"/>
            </w:pPr>
            <w:r>
              <w:rPr>
                <w:rFonts w:ascii="Times New Roman"/>
                <w:b w:val="false"/>
                <w:i w:val="false"/>
                <w:color w:val="000000"/>
                <w:sz w:val="20"/>
              </w:rPr>
              <w:t xml:space="preserve">
еркiн қос тотығы бар жыныстардан </w:t>
            </w:r>
          </w:p>
          <w:p>
            <w:pPr>
              <w:spacing w:after="20"/>
              <w:ind w:left="20"/>
              <w:jc w:val="both"/>
            </w:pPr>
            <w:r>
              <w:rPr>
                <w:rFonts w:ascii="Times New Roman"/>
                <w:b w:val="false"/>
                <w:i w:val="false"/>
                <w:color w:val="000000"/>
                <w:sz w:val="20"/>
              </w:rPr>
              <w:t xml:space="preserve">
тозаң көтерiлетiн өндiрiстегi жер асты </w:t>
            </w:r>
          </w:p>
          <w:p>
            <w:pPr>
              <w:spacing w:after="20"/>
              <w:ind w:left="20"/>
              <w:jc w:val="both"/>
            </w:pPr>
            <w:r>
              <w:rPr>
                <w:rFonts w:ascii="Times New Roman"/>
                <w:b w:val="false"/>
                <w:i w:val="false"/>
                <w:color w:val="000000"/>
                <w:sz w:val="20"/>
              </w:rPr>
              <w:t xml:space="preserve">
тау-кен жұмыстары" бөлiмшесiнде көзделген </w:t>
            </w:r>
          </w:p>
          <w:p>
            <w:pPr>
              <w:spacing w:after="20"/>
              <w:ind w:left="20"/>
              <w:jc w:val="both"/>
            </w:pPr>
            <w:r>
              <w:rPr>
                <w:rFonts w:ascii="Times New Roman"/>
                <w:b w:val="false"/>
                <w:i w:val="false"/>
                <w:color w:val="000000"/>
                <w:sz w:val="20"/>
              </w:rPr>
              <w:t xml:space="preserve">
кәсiптер тiзбесi бойынша тау-кен жол қазу </w:t>
            </w:r>
          </w:p>
          <w:p>
            <w:pPr>
              <w:spacing w:after="20"/>
              <w:ind w:left="20"/>
              <w:jc w:val="both"/>
            </w:pPr>
            <w:r>
              <w:rPr>
                <w:rFonts w:ascii="Times New Roman"/>
                <w:b w:val="false"/>
                <w:i w:val="false"/>
                <w:color w:val="000000"/>
                <w:sz w:val="20"/>
              </w:rPr>
              <w:t>
жұмыстарында тұрақты iстейтiндер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Ауысым бастығы, ауысым инженерi, учаскенiң </w:t>
            </w:r>
          </w:p>
          <w:p>
            <w:pPr>
              <w:spacing w:after="20"/>
              <w:ind w:left="20"/>
              <w:jc w:val="both"/>
            </w:pPr>
            <w:r>
              <w:rPr>
                <w:rFonts w:ascii="Times New Roman"/>
                <w:b w:val="false"/>
                <w:i w:val="false"/>
                <w:color w:val="000000"/>
                <w:sz w:val="20"/>
              </w:rPr>
              <w:t>
немесе шахтаның (учаске құқығында) ауысым механигi, ауысым маркшейдерi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237-тарау. Ашық әдіспен немесе шахтаның үстіңгі қабатында туннел салу жөніндегі жұмыс</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Хлорвинилдi, бакелиттi, битумды материалдардан </w:t>
            </w:r>
          </w:p>
          <w:p>
            <w:pPr>
              <w:spacing w:after="20"/>
              <w:ind w:left="20"/>
              <w:jc w:val="both"/>
            </w:pPr>
            <w:r>
              <w:rPr>
                <w:rFonts w:ascii="Times New Roman"/>
                <w:b w:val="false"/>
                <w:i w:val="false"/>
                <w:color w:val="000000"/>
                <w:sz w:val="20"/>
              </w:rPr>
              <w:t xml:space="preserve">
және құмнан мастиктiң ыстық құрамын дайындау </w:t>
            </w:r>
          </w:p>
          <w:p>
            <w:pPr>
              <w:spacing w:after="20"/>
              <w:ind w:left="20"/>
              <w:jc w:val="both"/>
            </w:pPr>
            <w:r>
              <w:rPr>
                <w:rFonts w:ascii="Times New Roman"/>
                <w:b w:val="false"/>
                <w:i w:val="false"/>
                <w:color w:val="000000"/>
                <w:sz w:val="20"/>
              </w:rPr>
              <w:t xml:space="preserve">
және қолдану кезiнде суықта ашық жұмыс </w:t>
            </w:r>
          </w:p>
          <w:p>
            <w:pPr>
              <w:spacing w:after="20"/>
              <w:ind w:left="20"/>
              <w:jc w:val="both"/>
            </w:pPr>
            <w:r>
              <w:rPr>
                <w:rFonts w:ascii="Times New Roman"/>
                <w:b w:val="false"/>
                <w:i w:val="false"/>
                <w:color w:val="000000"/>
                <w:sz w:val="20"/>
              </w:rPr>
              <w:t>
iстейтiн оқшаулаушы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Сыртқы жұмыспен айналысатын жол қазу кешенiнiң </w:t>
            </w:r>
          </w:p>
          <w:p>
            <w:pPr>
              <w:spacing w:after="20"/>
              <w:ind w:left="20"/>
              <w:jc w:val="both"/>
            </w:pPr>
            <w:r>
              <w:rPr>
                <w:rFonts w:ascii="Times New Roman"/>
                <w:b w:val="false"/>
                <w:i w:val="false"/>
                <w:color w:val="000000"/>
                <w:sz w:val="20"/>
              </w:rPr>
              <w:t>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Жыныстарды тиейтiн тиеу машиналарының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Экскаватор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iштен жанатын двигательдi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электр двигательдi экскаваторда істейтiндер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Блоктарды текшелеп қоятын текшелегiш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Туннельдi жабдықтап монтаждауда, сондай-ақ </w:t>
            </w:r>
          </w:p>
          <w:p>
            <w:pPr>
              <w:spacing w:after="20"/>
              <w:ind w:left="20"/>
              <w:jc w:val="both"/>
            </w:pPr>
            <w:r>
              <w:rPr>
                <w:rFonts w:ascii="Times New Roman"/>
                <w:b w:val="false"/>
                <w:i w:val="false"/>
                <w:color w:val="000000"/>
                <w:sz w:val="20"/>
              </w:rPr>
              <w:t>
тельферде iстейтiн кран машинисi (краншы)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Бульдезер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Сорап қондырғысының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барабанды және көп барабанды шығырға</w:t>
            </w:r>
          </w:p>
          <w:p>
            <w:pPr>
              <w:spacing w:after="20"/>
              <w:ind w:left="20"/>
              <w:jc w:val="both"/>
            </w:pPr>
            <w:r>
              <w:rPr>
                <w:rFonts w:ascii="Times New Roman"/>
                <w:b w:val="false"/>
                <w:i w:val="false"/>
                <w:color w:val="000000"/>
                <w:sz w:val="20"/>
              </w:rPr>
              <w:t xml:space="preserve">
қызмет көрсетумен айналысатын электр </w:t>
            </w:r>
          </w:p>
          <w:p>
            <w:pPr>
              <w:spacing w:after="20"/>
              <w:ind w:left="20"/>
              <w:jc w:val="both"/>
            </w:pPr>
            <w:r>
              <w:rPr>
                <w:rFonts w:ascii="Times New Roman"/>
                <w:b w:val="false"/>
                <w:i w:val="false"/>
                <w:color w:val="000000"/>
                <w:sz w:val="20"/>
              </w:rPr>
              <w:t>
лебедка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Жыныстарды шығарып тастауда жүретiн </w:t>
            </w:r>
          </w:p>
          <w:p>
            <w:pPr>
              <w:spacing w:after="20"/>
              <w:ind w:left="20"/>
              <w:jc w:val="both"/>
            </w:pPr>
            <w:r>
              <w:rPr>
                <w:rFonts w:ascii="Times New Roman"/>
                <w:b w:val="false"/>
                <w:i w:val="false"/>
                <w:color w:val="000000"/>
                <w:sz w:val="20"/>
              </w:rPr>
              <w:t>
электровоз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Тiк және көлбеу дiңгектерде iстейтiн көтергiш </w:t>
            </w:r>
          </w:p>
          <w:p>
            <w:pPr>
              <w:spacing w:after="20"/>
              <w:ind w:left="20"/>
              <w:jc w:val="both"/>
            </w:pPr>
            <w:r>
              <w:rPr>
                <w:rFonts w:ascii="Times New Roman"/>
                <w:b w:val="false"/>
                <w:i w:val="false"/>
                <w:color w:val="000000"/>
                <w:sz w:val="20"/>
              </w:rPr>
              <w:t>
машиналардың машинисi және домалатқыш</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Вагон аударғыш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Туннелдердi ашық әдiспен салу жөнiндегi тау-кен жол қазу жұмыстарымен тұрақты айналысатын, сыртқы жұмыстардағы проходкашы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Ластанған арнаулы киiмдер бөлiмiне қызмет көрсету жөнiндегi сусебер комбинатында iстейтiн жұмысшы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Тұтқашы-сигналшы жұмысын орындаумен </w:t>
            </w:r>
          </w:p>
          <w:p>
            <w:pPr>
              <w:spacing w:after="20"/>
              <w:ind w:left="20"/>
              <w:jc w:val="both"/>
            </w:pPr>
            <w:r>
              <w:rPr>
                <w:rFonts w:ascii="Times New Roman"/>
                <w:b w:val="false"/>
                <w:i w:val="false"/>
                <w:color w:val="000000"/>
                <w:sz w:val="20"/>
              </w:rPr>
              <w:t>
айналысатын асхана жұмысшысы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29-бөлім. Целлюлоза-қағаз, гидролиз, орман-химия өнеркәсібі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238-тарау. Целлюлоза-қағаз өнеркәсібі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Скипидар қондырғысы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Талл қондырғысы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Ескi-құсқыларды қайнатушы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Мақта қайнатушы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Химиялық сүрек массасын қайнатушы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Целлюлоза қайнатушы: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целлюлоза қайнатумен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2)сульфиттi целлюлоза қайнатумен айналысатындар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Жiбектi түзетушi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Декантаторшы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Целлюлоза диффузоршысы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Сүрек булаушы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Колчедан ұнтақтағыш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әдiспен ұнтақтаумен айналысатын целлюлоза ұнтақтағыш</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Колчедан, күкiрт пештерiн және турм тиеушi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Сульфат тиеушi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Қышқылмен жұмыс iстеушi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пештiң от жағушысы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Миксовшы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 резервуарларын айналдыра қалаушы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Өрттің қалдығын шығарып тастаумен айналысатын колчедан, күкiрт пештерiн және турм тиеушi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Сульфиттi-қайнату және ақтау цехында (учаскесiнде) целлюлоза тазалаумен айналысатын, тазалау жабдығының операторы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Химикаттар араласпаларын әзiрлеумен айналысатын химиялық араласпаны әзiрлеу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Күкiрт қышқылы регенераторшысы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Слесарь-жөндеушi: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1)қайнататын, хлорлы, ақтайтын, регенерациялық, химиялық, сульфиттi-спирттi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2)қышқылды және сульфиттi-қайнату </w:t>
            </w:r>
          </w:p>
          <w:p>
            <w:pPr>
              <w:spacing w:after="20"/>
              <w:ind w:left="20"/>
              <w:jc w:val="both"/>
            </w:pPr>
            <w:r>
              <w:rPr>
                <w:rFonts w:ascii="Times New Roman"/>
                <w:b w:val="false"/>
                <w:i w:val="false"/>
                <w:color w:val="000000"/>
                <w:sz w:val="20"/>
              </w:rPr>
              <w:t>
цехтарында және учаскелерiнде iстейтiн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1)қайнататын, хлорлы, ақтайтын, регенерациялық, химиялық, сульфиттi-спирттi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химиялық цехтарда және учаскелерде iстейтiн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Содашы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Целлюлоза жуушы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Қышқылды, регенерациялық, қайнату, хлорлы цехтарда және учаскелерде iстейтiн, өндiрiстiк </w:t>
            </w:r>
          </w:p>
          <w:p>
            <w:pPr>
              <w:spacing w:after="20"/>
              <w:ind w:left="20"/>
              <w:jc w:val="both"/>
            </w:pPr>
            <w:r>
              <w:rPr>
                <w:rFonts w:ascii="Times New Roman"/>
                <w:b w:val="false"/>
                <w:i w:val="false"/>
                <w:color w:val="000000"/>
                <w:sz w:val="20"/>
              </w:rPr>
              <w:t>
үй-жайларды сыпырушы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Қайнататын, қышқылды, хлорлы, ақтайтын, </w:t>
            </w:r>
          </w:p>
          <w:p>
            <w:pPr>
              <w:spacing w:after="20"/>
              <w:ind w:left="20"/>
              <w:jc w:val="both"/>
            </w:pPr>
            <w:r>
              <w:rPr>
                <w:rFonts w:ascii="Times New Roman"/>
                <w:b w:val="false"/>
                <w:i w:val="false"/>
                <w:color w:val="000000"/>
                <w:sz w:val="20"/>
              </w:rPr>
              <w:t xml:space="preserve">
регенерациялық, химиялық, сульфиттi-спирттi </w:t>
            </w:r>
          </w:p>
          <w:p>
            <w:pPr>
              <w:spacing w:after="20"/>
              <w:ind w:left="20"/>
              <w:jc w:val="both"/>
            </w:pPr>
            <w:r>
              <w:rPr>
                <w:rFonts w:ascii="Times New Roman"/>
                <w:b w:val="false"/>
                <w:i w:val="false"/>
                <w:color w:val="000000"/>
                <w:sz w:val="20"/>
              </w:rPr>
              <w:t xml:space="preserve">
цехтар мен учаскелерде iстейтiн электр </w:t>
            </w:r>
          </w:p>
          <w:p>
            <w:pPr>
              <w:spacing w:after="20"/>
              <w:ind w:left="20"/>
              <w:jc w:val="both"/>
            </w:pPr>
            <w:r>
              <w:rPr>
                <w:rFonts w:ascii="Times New Roman"/>
                <w:b w:val="false"/>
                <w:i w:val="false"/>
                <w:color w:val="000000"/>
                <w:sz w:val="20"/>
              </w:rPr>
              <w:t>
жабдықтарын жөндейтiн электр монтерi, электр жабдықтарына қызмет көрсететiн электр монтерi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мен мамандар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Цехтар мен учаскелердiң ауысым шеберлерi: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қайнататын, хлорлы, ақтайтын, регенераторлық, </w:t>
            </w:r>
          </w:p>
          <w:p>
            <w:pPr>
              <w:spacing w:after="20"/>
              <w:ind w:left="20"/>
              <w:jc w:val="both"/>
            </w:pPr>
            <w:r>
              <w:rPr>
                <w:rFonts w:ascii="Times New Roman"/>
                <w:b w:val="false"/>
                <w:i w:val="false"/>
                <w:color w:val="000000"/>
                <w:sz w:val="20"/>
              </w:rPr>
              <w:t>
химиялық, сульфиттi-спирттi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қышқылды, сульфиттi-қайнататын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1-параграф. Қос тотықты хлор өндірісі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 тотықты хлор өндiрiсi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Қышқылмен жұмыс iстеушi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 мен автоматика слесары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Слесарь-жөндеушi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 жөндейтiн слесарь-электрик</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 жөндейтiн электр монтерi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мен мамандар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Ауысым бастығы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Цех (учаске) механигi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 лаборант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2-параграф. Қағаз, картон және пергамент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Жасанды барқыт агрегаты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Пергамент агрегатының машинисi, жарғақ машинасының нығыздаушысы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жасау (картон жасау) машинасының машинисi (торшы), қағаз жасау (картон жасау) машинасының құрғатушысы, қағаз жасау (картон жасау) машинасының нығыздаушысы, қағаз жасау (картон жасау) машинасының домалатушысы, жұмыс iстеу тездiгi: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минутына 400-ден 600 м дейiн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600, одан да тез м дейiн машиналар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Қағазды полиэтилен пленкасымен жабатын машинаның машинисi; қағазда полиэтилен </w:t>
            </w:r>
          </w:p>
          <w:p>
            <w:pPr>
              <w:spacing w:after="20"/>
              <w:ind w:left="20"/>
              <w:jc w:val="both"/>
            </w:pPr>
            <w:r>
              <w:rPr>
                <w:rFonts w:ascii="Times New Roman"/>
                <w:b w:val="false"/>
                <w:i w:val="false"/>
                <w:color w:val="000000"/>
                <w:sz w:val="20"/>
              </w:rPr>
              <w:t>
пленкасымен жабатын домалатушы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Пергамент машинасының домалатушысы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Тартатын ашық аппаратта жарамсыз қағаздарды, целлюлозаны, сүрек массасын, ескі-құсқыны, ұсақ-түйектi және макулатураны тиеумен айналысатын тартушы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Тездiгi минутына 1800 және одан да тез </w:t>
            </w:r>
          </w:p>
          <w:p>
            <w:pPr>
              <w:spacing w:after="20"/>
              <w:ind w:left="20"/>
              <w:jc w:val="both"/>
            </w:pPr>
            <w:r>
              <w:rPr>
                <w:rFonts w:ascii="Times New Roman"/>
                <w:b w:val="false"/>
                <w:i w:val="false"/>
                <w:color w:val="000000"/>
                <w:sz w:val="20"/>
              </w:rPr>
              <w:t>
м жұмыс iстейтiн, бойлай-кесетiн станокта iстейтiн, картон мен целлюлоза кескiш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Ескi-құсқы мен макулатураны сорттаумен және</w:t>
            </w:r>
          </w:p>
          <w:p>
            <w:pPr>
              <w:spacing w:after="20"/>
              <w:ind w:left="20"/>
              <w:jc w:val="both"/>
            </w:pPr>
            <w:r>
              <w:rPr>
                <w:rFonts w:ascii="Times New Roman"/>
                <w:b w:val="false"/>
                <w:i w:val="false"/>
                <w:color w:val="000000"/>
                <w:sz w:val="20"/>
              </w:rPr>
              <w:t xml:space="preserve">
кесумен айналысатын, қағаз өндiрiсiнiң </w:t>
            </w:r>
          </w:p>
          <w:p>
            <w:pPr>
              <w:spacing w:after="20"/>
              <w:ind w:left="20"/>
              <w:jc w:val="both"/>
            </w:pPr>
            <w:r>
              <w:rPr>
                <w:rFonts w:ascii="Times New Roman"/>
                <w:b w:val="false"/>
                <w:i w:val="false"/>
                <w:color w:val="000000"/>
                <w:sz w:val="20"/>
              </w:rPr>
              <w:t>
сорттаушысы мен кесу машинасының машинисі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Пергамент машинасының құрғатушысы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Пергаменттi ылғалдаумен айналысатын, қақаз </w:t>
            </w:r>
          </w:p>
          <w:p>
            <w:pPr>
              <w:spacing w:after="20"/>
              <w:ind w:left="20"/>
              <w:jc w:val="both"/>
            </w:pPr>
            <w:r>
              <w:rPr>
                <w:rFonts w:ascii="Times New Roman"/>
                <w:b w:val="false"/>
                <w:i w:val="false"/>
                <w:color w:val="000000"/>
                <w:sz w:val="20"/>
              </w:rPr>
              <w:t>
және картон ылғалдаушы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Мембелгi өндiрiсiнде жұмыс iстейтiн қалып жасаушы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3-параграф. Фибра өндірісі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Хлорлы мырышты булау процесiн жүргiзетiн, </w:t>
            </w:r>
          </w:p>
          <w:p>
            <w:pPr>
              <w:spacing w:after="20"/>
              <w:ind w:left="20"/>
              <w:jc w:val="both"/>
            </w:pPr>
            <w:r>
              <w:rPr>
                <w:rFonts w:ascii="Times New Roman"/>
                <w:b w:val="false"/>
                <w:i w:val="false"/>
                <w:color w:val="000000"/>
                <w:sz w:val="20"/>
              </w:rPr>
              <w:t xml:space="preserve">
булау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 құбыршалары вальцовшысы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Фибраны аршитын аппаратшы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Фибраны бакелиттi смоламен желiмдейтiн, </w:t>
            </w:r>
          </w:p>
          <w:p>
            <w:pPr>
              <w:spacing w:after="20"/>
              <w:ind w:left="20"/>
              <w:jc w:val="both"/>
            </w:pPr>
            <w:r>
              <w:rPr>
                <w:rFonts w:ascii="Times New Roman"/>
                <w:b w:val="false"/>
                <w:i w:val="false"/>
                <w:color w:val="000000"/>
                <w:sz w:val="20"/>
              </w:rPr>
              <w:t>
фибраны және құйма қағаз бұйымдарын желiмдеушi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"Этанол" лагiн қолданып жұмыс iстейтiн, </w:t>
            </w:r>
          </w:p>
          <w:p>
            <w:pPr>
              <w:spacing w:after="20"/>
              <w:ind w:left="20"/>
              <w:jc w:val="both"/>
            </w:pPr>
            <w:r>
              <w:rPr>
                <w:rFonts w:ascii="Times New Roman"/>
                <w:b w:val="false"/>
                <w:i w:val="false"/>
                <w:color w:val="000000"/>
                <w:sz w:val="20"/>
              </w:rPr>
              <w:t>
фибр бұйымдарын лактеушi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Фибра жуушы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Фибраны анилиндi бояумен бояйтын, картон және фибра бояушысы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Фибраны арамен кесушi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Фибраны нығыздаумен айналысатын, картон және фибра нығыздаушы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Фибраны ылғалдаумен айналысатын, қағазда </w:t>
            </w:r>
          </w:p>
          <w:p>
            <w:pPr>
              <w:spacing w:after="20"/>
              <w:ind w:left="20"/>
              <w:jc w:val="both"/>
            </w:pPr>
            <w:r>
              <w:rPr>
                <w:rFonts w:ascii="Times New Roman"/>
                <w:b w:val="false"/>
                <w:i w:val="false"/>
                <w:color w:val="000000"/>
                <w:sz w:val="20"/>
              </w:rPr>
              <w:t>
және қағаз бұйымдарын ылғалдаушы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Диффузорларды түсiрушi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Фибра-шикiзаты бөлiмшесiнде жұмыс </w:t>
            </w:r>
          </w:p>
          <w:p>
            <w:pPr>
              <w:spacing w:after="20"/>
              <w:ind w:left="20"/>
              <w:jc w:val="both"/>
            </w:pPr>
            <w:r>
              <w:rPr>
                <w:rFonts w:ascii="Times New Roman"/>
                <w:b w:val="false"/>
                <w:i w:val="false"/>
                <w:color w:val="000000"/>
                <w:sz w:val="20"/>
              </w:rPr>
              <w:t>
iстейтiн слесарь-жөндеушi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Фибра құрғатуда жұмыс iстейтiн, қағаз, картон, фибра және солардан жасалатын бұйымдарды құрғатушы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Фибра-шикiзатын маркалаумен айналысатын </w:t>
            </w:r>
          </w:p>
          <w:p>
            <w:pPr>
              <w:spacing w:after="20"/>
              <w:ind w:left="20"/>
              <w:jc w:val="both"/>
            </w:pPr>
            <w:r>
              <w:rPr>
                <w:rFonts w:ascii="Times New Roman"/>
                <w:b w:val="false"/>
                <w:i w:val="false"/>
                <w:color w:val="000000"/>
                <w:sz w:val="20"/>
              </w:rPr>
              <w:t>
жинаушы - буып-түюшi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Жайпақ және түтiкше фибра жасаумен айналысатын фибрашы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мен мамандар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Фибра-шикiзаты бөлiмшесiнiң ауысым шеберi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4-параграф. Техникалық қағаздар, түсқағаздар және ротапленка өндiрiсi</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Домалатып нығыздағыш машинаның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Түсқағаздарды комплектiлеумен айналысатын, қағаз детальдар мен бұйымдарды комплектiлеушi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Бояйтын учаскеде көшiрмелiк, техникалық қағаздарды және ротапленкiлердi қабылдаумен айналысатын, целлюлоза-қағаз өндiрiсiнiң бақылаушысы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Бояу жасаушы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Қағаз бояу машинасының машинисi (бояушы)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Гофрирлеу агрегатының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 талшықты қағаздар машинасының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Түсқағаз басатын машинаның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Машинаның анилиндi бояуын жуумен тұрақты </w:t>
            </w:r>
          </w:p>
          <w:p>
            <w:pPr>
              <w:spacing w:after="20"/>
              <w:ind w:left="20"/>
              <w:jc w:val="both"/>
            </w:pPr>
            <w:r>
              <w:rPr>
                <w:rFonts w:ascii="Times New Roman"/>
                <w:b w:val="false"/>
                <w:i w:val="false"/>
                <w:color w:val="000000"/>
                <w:sz w:val="20"/>
              </w:rPr>
              <w:t>
айналысатын, жуу машинасының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Түсқағазда суретпен бедерлеушi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басылым басушысы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қағаздар, тұсқағаздар және ротапленка өндiрiсiнде iстейтiн, қосалқы жұмысшы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Жарық сезгiш қағаздар мен ротапленка </w:t>
            </w:r>
          </w:p>
          <w:p>
            <w:pPr>
              <w:spacing w:after="20"/>
              <w:ind w:left="20"/>
              <w:jc w:val="both"/>
            </w:pPr>
            <w:r>
              <w:rPr>
                <w:rFonts w:ascii="Times New Roman"/>
                <w:b w:val="false"/>
                <w:i w:val="false"/>
                <w:color w:val="000000"/>
                <w:sz w:val="20"/>
              </w:rPr>
              <w:t>
Өндiрiсiнде iстейтiн, эмульсия жасаушы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сезгiш қағаздарды және көшiрмелiк</w:t>
            </w:r>
          </w:p>
          <w:p>
            <w:pPr>
              <w:spacing w:after="20"/>
              <w:ind w:left="20"/>
              <w:jc w:val="both"/>
            </w:pPr>
            <w:r>
              <w:rPr>
                <w:rFonts w:ascii="Times New Roman"/>
                <w:b w:val="false"/>
                <w:i w:val="false"/>
                <w:color w:val="000000"/>
                <w:sz w:val="20"/>
              </w:rPr>
              <w:t xml:space="preserve">
қағаздарды, ленталар мен ротапленканы </w:t>
            </w:r>
          </w:p>
          <w:p>
            <w:pPr>
              <w:spacing w:after="20"/>
              <w:ind w:left="20"/>
              <w:jc w:val="both"/>
            </w:pPr>
            <w:r>
              <w:rPr>
                <w:rFonts w:ascii="Times New Roman"/>
                <w:b w:val="false"/>
                <w:i w:val="false"/>
                <w:color w:val="000000"/>
                <w:sz w:val="20"/>
              </w:rPr>
              <w:t>
ылғалдаумен айналысатын, қағаз бен қағаз бұйымдарды ылғалдаушы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қорғаныш бұйымдарын жасаумен айналысатын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Лента ораушы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Тұсқағаздарға сурет салушы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Көшiрмелiк қағаздар мен ротапленка өндiрiсiнде </w:t>
            </w:r>
          </w:p>
          <w:p>
            <w:pPr>
              <w:spacing w:after="20"/>
              <w:ind w:left="20"/>
              <w:jc w:val="both"/>
            </w:pPr>
            <w:r>
              <w:rPr>
                <w:rFonts w:ascii="Times New Roman"/>
                <w:b w:val="false"/>
                <w:i w:val="false"/>
                <w:color w:val="000000"/>
                <w:sz w:val="20"/>
              </w:rPr>
              <w:t>
iстейтiн, қағаз домалатушы-сорттаушы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Көшiрмелiк қағаздар және ротапленка кесумен </w:t>
            </w:r>
          </w:p>
          <w:p>
            <w:pPr>
              <w:spacing w:after="20"/>
              <w:ind w:left="20"/>
              <w:jc w:val="both"/>
            </w:pPr>
            <w:r>
              <w:rPr>
                <w:rFonts w:ascii="Times New Roman"/>
                <w:b w:val="false"/>
                <w:i w:val="false"/>
                <w:color w:val="000000"/>
                <w:sz w:val="20"/>
              </w:rPr>
              <w:t>
айналысатын, қағаз, картон және целлюлоза кесушi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көшiрмелiк қағаздар, лента және </w:t>
            </w:r>
          </w:p>
          <w:p>
            <w:pPr>
              <w:spacing w:after="20"/>
              <w:ind w:left="20"/>
              <w:jc w:val="both"/>
            </w:pPr>
            <w:r>
              <w:rPr>
                <w:rFonts w:ascii="Times New Roman"/>
                <w:b w:val="false"/>
                <w:i w:val="false"/>
                <w:color w:val="000000"/>
                <w:sz w:val="20"/>
              </w:rPr>
              <w:t>
ротапленка өндiрiсiнде iстейтiн слесарь-жөндеушi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Басу, алғашқы бояу және бояу цехтары мен учаскелерiнде iстейтiн слесарь-жөндеушi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Көшiрмелiк қағаздар мен ротапленкаларды сорттаумен айналысатын, қағаз өндiрiсiнiң сорттаушысы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сезгiш қағаздар, тұсқағаздар және ротапленка өндiрiсiнде iстейтiн, өндiрiстiк үй-жайларды</w:t>
            </w:r>
          </w:p>
          <w:p>
            <w:pPr>
              <w:spacing w:after="20"/>
              <w:ind w:left="20"/>
              <w:jc w:val="both"/>
            </w:pPr>
            <w:r>
              <w:rPr>
                <w:rFonts w:ascii="Times New Roman"/>
                <w:b w:val="false"/>
                <w:i w:val="false"/>
                <w:color w:val="000000"/>
                <w:sz w:val="20"/>
              </w:rPr>
              <w:t>
сыпырушы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Фольгаға, техникалық қағаздарға және ротапленкаға лентаны буып-түюмен айналысатын буып-түюшi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5-параграф. Қағаз қапшықтар мен қағаз ыдыстар өндiрiсi</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үй-жайларда жұмыс iстейтiн, битум қайнатушы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Уытты тозаң шығаратын материалдармен жұмыс </w:t>
            </w:r>
          </w:p>
          <w:p>
            <w:pPr>
              <w:spacing w:after="20"/>
              <w:ind w:left="20"/>
              <w:jc w:val="both"/>
            </w:pPr>
            <w:r>
              <w:rPr>
                <w:rFonts w:ascii="Times New Roman"/>
                <w:b w:val="false"/>
                <w:i w:val="false"/>
                <w:color w:val="000000"/>
                <w:sz w:val="20"/>
              </w:rPr>
              <w:t>
iстейтiн, қағаз қапшықтарды сынаушы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Битумдау машинасының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6-параграф. Құйма қағаз өнiмдерiнiң өндiрiсi</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Құйма қағаз бұйымдарын өңдеушi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Фибра мен құйма қағаз бұйымдарын желiмдеушi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Құйма қағаз бұйымдарын нығыздаушы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 қағаз бұйымдарын ылғалдаумен айналысатын, қағаз және қағаз бұйымдарын ылғалдаушы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ВИАМ БЗ желiмiн қолданумен байланысты жұмыста, құйма қағаз өндiрiсiнде iстейтiн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Құйма қағаз бұйымдарын кесумен айналысатын, </w:t>
            </w:r>
          </w:p>
          <w:p>
            <w:pPr>
              <w:spacing w:after="20"/>
              <w:ind w:left="20"/>
              <w:jc w:val="both"/>
            </w:pPr>
            <w:r>
              <w:rPr>
                <w:rFonts w:ascii="Times New Roman"/>
                <w:b w:val="false"/>
                <w:i w:val="false"/>
                <w:color w:val="000000"/>
                <w:sz w:val="20"/>
              </w:rPr>
              <w:t>
қағаз, картон және целлюлоза кесушi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Құйма қағаз бұйымдарын жинаумен айналысатын, </w:t>
            </w:r>
          </w:p>
          <w:p>
            <w:pPr>
              <w:spacing w:after="20"/>
              <w:ind w:left="20"/>
              <w:jc w:val="both"/>
            </w:pPr>
            <w:r>
              <w:rPr>
                <w:rFonts w:ascii="Times New Roman"/>
                <w:b w:val="false"/>
                <w:i w:val="false"/>
                <w:color w:val="000000"/>
                <w:sz w:val="20"/>
              </w:rPr>
              <w:t>
қағаз бұйымдарын жинаушы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Құйма қағаз бұйымдарын кептiрумен айналысатын, </w:t>
            </w:r>
          </w:p>
          <w:p>
            <w:pPr>
              <w:spacing w:after="20"/>
              <w:ind w:left="20"/>
              <w:jc w:val="both"/>
            </w:pPr>
            <w:r>
              <w:rPr>
                <w:rFonts w:ascii="Times New Roman"/>
                <w:b w:val="false"/>
                <w:i w:val="false"/>
                <w:color w:val="000000"/>
                <w:sz w:val="20"/>
              </w:rPr>
              <w:t xml:space="preserve">
қағаз, картон, фибра және солардан жасалатын </w:t>
            </w:r>
          </w:p>
          <w:p>
            <w:pPr>
              <w:spacing w:after="20"/>
              <w:ind w:left="20"/>
              <w:jc w:val="both"/>
            </w:pPr>
            <w:r>
              <w:rPr>
                <w:rFonts w:ascii="Times New Roman"/>
                <w:b w:val="false"/>
                <w:i w:val="false"/>
                <w:color w:val="000000"/>
                <w:sz w:val="20"/>
              </w:rPr>
              <w:t>
бұйымдарды құрғатушы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Бояуды орап-буумен айналысатын жинаушы </w:t>
            </w:r>
          </w:p>
          <w:p>
            <w:pPr>
              <w:spacing w:after="20"/>
              <w:ind w:left="20"/>
              <w:jc w:val="both"/>
            </w:pPr>
            <w:r>
              <w:rPr>
                <w:rFonts w:ascii="Times New Roman"/>
                <w:b w:val="false"/>
                <w:i w:val="false"/>
                <w:color w:val="000000"/>
                <w:sz w:val="20"/>
              </w:rPr>
              <w:t>
-буып-түюшi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239-тарау. Гидролиз және сульфатты-спирт өндiрiсi</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1-параграф. Спирт өндiрiсi</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Айыру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Химиялық араласпалар әзiрлейтiн аппаратшы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Қайнатушы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Тиеушi-түсiрушi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Қышқылмен жұмыс iстеушi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өндiретiн цехта тiкелей жұмыс iстейтiн слесарь-жөндеушi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2-параграф. Ванилин өндiрiсi</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Ауысымдарда жұмыс iстейтiн жұмысшылар, </w:t>
            </w:r>
          </w:p>
          <w:p>
            <w:pPr>
              <w:spacing w:after="20"/>
              <w:ind w:left="20"/>
              <w:jc w:val="both"/>
            </w:pPr>
            <w:r>
              <w:rPr>
                <w:rFonts w:ascii="Times New Roman"/>
                <w:b w:val="false"/>
                <w:i w:val="false"/>
                <w:color w:val="000000"/>
                <w:sz w:val="20"/>
              </w:rPr>
              <w:t>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240-тарау. Ағаш-химия өндiрiсi</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1-параграф. Сүрек пиролизі. Құрғақ айыру және сүректі газбен өңдеу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Пиролиз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тазалау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сүректi кептiрумен айналысатын, </w:t>
            </w:r>
          </w:p>
          <w:p>
            <w:pPr>
              <w:spacing w:after="20"/>
              <w:ind w:left="20"/>
              <w:jc w:val="both"/>
            </w:pPr>
            <w:r>
              <w:rPr>
                <w:rFonts w:ascii="Times New Roman"/>
                <w:b w:val="false"/>
                <w:i w:val="false"/>
                <w:color w:val="000000"/>
                <w:sz w:val="20"/>
              </w:rPr>
              <w:t>
кептiргiш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сүректi тиеумен және түсiрумен айналысатын тиеушi-түсiрушi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цехта жұмыс iстейтiн бақылаушы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пештiң от жағушысы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Сүрек көмiрiн өшiрумен айналысатын, сүрек </w:t>
            </w:r>
          </w:p>
          <w:p>
            <w:pPr>
              <w:spacing w:after="20"/>
              <w:ind w:left="20"/>
              <w:jc w:val="both"/>
            </w:pPr>
            <w:r>
              <w:rPr>
                <w:rFonts w:ascii="Times New Roman"/>
                <w:b w:val="false"/>
                <w:i w:val="false"/>
                <w:color w:val="000000"/>
                <w:sz w:val="20"/>
              </w:rPr>
              <w:t>
көмiрiн күйдiрушi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мен мамандар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Тiкелей цехта жұмыс iстейтiн ауысым шеберi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2-параграф. Померанцев жүйесінің Орталық қазан-турбина институтының генераторларын жағуда сүрек отынын энергохимиялық пайдалану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Буландыру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тазалау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Химиялық жолмен-сумен тазалау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Энергохимиялық қазандықтарға қызмет көрсетумен айналысатын, қазандық машинисi (от жағушы)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3-параграф. Сүрек-сiрке су ұнтағы өндiрiсi</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Буландыру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Бейтараптандыру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Кептiру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Тiкелей цехта жұмыс iстейтiн бақылаушы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Тiкелей цехта жұмыс iстейтiн слесарь-жөндеушi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мен мамандар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Тiкелей цехта жұмыс iстейтiн ауысым шеберi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4-параграф. Сірке су қышқылы мен оның гомологтарының күрделі эфирлері өндірісі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Бейтараптандыру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Айыру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Этерификация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Тiкелей цехта жұмыс iстейтiн слесарь-жөндеушi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мен мамандар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Тiкелей цехта жұмыс iстейтiн ауысым шеберi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5-параграф. Антиқышқылдатқыш, антиполимеризатор және сүрек смолалы флотациялық май өндірісі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Қайнату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Смола айыру аппаратына қызмет көрсететiн, айыру аппаратшысы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Тиеушi-түсiрушi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Смоланы және құмды құюмен және төгумен айналысатын құюшы-төгушi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мен мамандар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Тiкелей цехта жұмыс iстейтiн ауысым шеберi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6-параграф. Пирокатехин, "КВ" линиялық бекіткіш және "ДП" пісірілген сүрек өндірісі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Буландыру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Әктi өшiру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Бейтараптандыру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Айыру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Жұлу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мен мамандар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Тiкелей цехта жұмыс iстейтiн ауысым шеберi Сағыз канифол және скипидар (терпетин майы) </w:t>
            </w:r>
          </w:p>
          <w:p>
            <w:pPr>
              <w:spacing w:after="20"/>
              <w:ind w:left="20"/>
              <w:jc w:val="both"/>
            </w:pPr>
            <w:r>
              <w:rPr>
                <w:rFonts w:ascii="Times New Roman"/>
                <w:b w:val="false"/>
                <w:i w:val="false"/>
                <w:color w:val="000000"/>
                <w:sz w:val="20"/>
              </w:rPr>
              <w:t>
өндiрiсi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7-параграф. Сағыз канифол және скипидар (терпетин майы) өндiрiсi</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Салқындатқыш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Айыру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Балқыту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араласпалар жасау аппаратшысы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Сүзгіден өткiзу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Үй-жайдың iшiнде канифол мен скипидар құюда </w:t>
            </w:r>
          </w:p>
          <w:p>
            <w:pPr>
              <w:spacing w:after="20"/>
              <w:ind w:left="20"/>
              <w:jc w:val="both"/>
            </w:pPr>
            <w:r>
              <w:rPr>
                <w:rFonts w:ascii="Times New Roman"/>
                <w:b w:val="false"/>
                <w:i w:val="false"/>
                <w:color w:val="000000"/>
                <w:sz w:val="20"/>
              </w:rPr>
              <w:t>
жұмыс iстеу кезiнде канифол-скипидарды пайдаланып бiтеумен айналысатын күбiшi-буушы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Канифол цехының үй-жайында жұмыс iстейтiн </w:t>
            </w:r>
          </w:p>
          <w:p>
            <w:pPr>
              <w:spacing w:after="20"/>
              <w:ind w:left="20"/>
              <w:jc w:val="both"/>
            </w:pPr>
            <w:r>
              <w:rPr>
                <w:rFonts w:ascii="Times New Roman"/>
                <w:b w:val="false"/>
                <w:i w:val="false"/>
                <w:color w:val="000000"/>
                <w:sz w:val="20"/>
              </w:rPr>
              <w:t>
таразышы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Тиеушi-түсiрушi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Тiкелей цехта жұмыс iстейтiн бақылаушы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Тiкелей өндiрiсте iстейтiн слесарь-жөндеушi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Бөшкенi сағыздан тазалаумен айналысатын тазалаушы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Өндiрiстiк үй-жайларды сыпырушы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мен мамандар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Тiкелей цехта жұмыс iстейтiн ауысым шеберi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8-параграф. Экстракционды канифол, скипидар, қарағай флотомайы және абиетин смоласы өндірісі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Булау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Айыру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Скипидарды сyзгiден өткiзумен айналысатын, </w:t>
            </w:r>
          </w:p>
          <w:p>
            <w:pPr>
              <w:spacing w:after="20"/>
              <w:ind w:left="20"/>
              <w:jc w:val="both"/>
            </w:pPr>
            <w:r>
              <w:rPr>
                <w:rFonts w:ascii="Times New Roman"/>
                <w:b w:val="false"/>
                <w:i w:val="false"/>
                <w:color w:val="000000"/>
                <w:sz w:val="20"/>
              </w:rPr>
              <w:t>
сүзгiден өткiзу аппаратшысы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Айырып алу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Химиялық цехтың үй-жайында жұмыс iстейтiн </w:t>
            </w:r>
          </w:p>
          <w:p>
            <w:pPr>
              <w:spacing w:after="20"/>
              <w:ind w:left="20"/>
              <w:jc w:val="both"/>
            </w:pPr>
            <w:r>
              <w:rPr>
                <w:rFonts w:ascii="Times New Roman"/>
                <w:b w:val="false"/>
                <w:i w:val="false"/>
                <w:color w:val="000000"/>
                <w:sz w:val="20"/>
              </w:rPr>
              <w:t>
таразышы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Тiкелей цехта iстейтiн бақылаушы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Слесарь-жөндеушi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Канифолдi салқындатумен және құюмен айналысатын төгушi-құюшы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Цех үй-жайында канифол-скипидар өнiмдерiн буып-түюмен айналысатын жинаушы-буушы, </w:t>
            </w:r>
          </w:p>
          <w:p>
            <w:pPr>
              <w:spacing w:after="20"/>
              <w:ind w:left="20"/>
              <w:jc w:val="both"/>
            </w:pPr>
            <w:r>
              <w:rPr>
                <w:rFonts w:ascii="Times New Roman"/>
                <w:b w:val="false"/>
                <w:i w:val="false"/>
                <w:color w:val="000000"/>
                <w:sz w:val="20"/>
              </w:rPr>
              <w:t>
маркалаушы, бөшкешi-бiтеушi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мен мамандар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Тiкелей цехта жұмыс iстейтiн ауысым шеберi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9-параграф. Шырша шырышынан абиетиндi смола өндiру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Жұлып алу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10-параграф. Қылқан жапырақ экстраты, каротинхлорофилдi препарат және тұзды қылқан жапырақ брикетi өндiрiсi</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Жұлып алу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Айыру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11-параграф. Окситерпендi ерiткiш және терпеноколлоксилиндi лактер өндiрiсi</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Тотықтану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Полимеризациялық смоладан лактер мен эмалдар алу аппаратшысы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Тiкелей цехта iстейтiн бақылаушы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Тiкелей цехта iстейтiн слесарь-жөндеушi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Өндiрiстiк үй-жайларды сыпырушы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мен мамандар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Тiкелей цехта iстейтiн ауысым шеберi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12-параграф. Канифол эфирлерi өндiрiсi</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Этирификация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Тiкелей цехта iстейтiн бақылаушы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Өндiрiстiк үй-жайларды сыпырушы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Тiкелей цехта iстейтiн слесарь-жөндеушi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мен мамандар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Тiкелей цехта iстейтiн ауысым шеберi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13-параграф. Камфара өндiрiсi</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Жұмысшылар, басшылар мен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14-параграф. Целлюлоза-қағаз, гидролиз, сульфиттi-спирттiк және ағаш-химия өндiрiсi жұмысшыларының өзге де кәсiптерi</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Булау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тазалау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Әктi өшiру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Тотықтану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Сүзгiден өткiзу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Пiсiру цехының бункерiне қызмет көрсететiн</w:t>
            </w:r>
          </w:p>
          <w:p>
            <w:pPr>
              <w:spacing w:after="20"/>
              <w:ind w:left="20"/>
              <w:jc w:val="both"/>
            </w:pPr>
            <w:r>
              <w:rPr>
                <w:rFonts w:ascii="Times New Roman"/>
                <w:b w:val="false"/>
                <w:i w:val="false"/>
                <w:color w:val="000000"/>
                <w:sz w:val="20"/>
              </w:rPr>
              <w:t>
бункершi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жабдықтарды футеровкалау кезiнде </w:t>
            </w:r>
          </w:p>
          <w:p>
            <w:pPr>
              <w:spacing w:after="20"/>
              <w:ind w:left="20"/>
              <w:jc w:val="both"/>
            </w:pPr>
            <w:r>
              <w:rPr>
                <w:rFonts w:ascii="Times New Roman"/>
                <w:b w:val="false"/>
                <w:i w:val="false"/>
                <w:color w:val="000000"/>
                <w:sz w:val="20"/>
              </w:rPr>
              <w:t>
ыстық жұмыста iстейтiн тас қалаушы, пешшi, футеровкалаушы (Қышқыл үрлеушi)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Гидролиздi және сульфатты-спирт өндiрiсiнде сiлтi берiп тұрумен айналысатын, сорап қондырғысының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Бейтараптандырушы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Булау қондырғысының операторы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Ашытқы өсiрушi оператор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Тындыру және жылу алмасу операторы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Сым кесушi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Биомасса сепараторшысы, ашытқы кептiрушi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аппаратураны тазалаумен айналысатын тазалаушы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30-бөлім. Орман шаруашылығы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241-тарау. Ағаш дайындау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 құлатушы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Жарылыс жасаушы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 тасушы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автомобильдерiнiң, автобустардың, жүк тиегiштердiң, электр және авто тележкалардың </w:t>
            </w:r>
          </w:p>
          <w:p>
            <w:pPr>
              <w:spacing w:after="20"/>
              <w:ind w:left="20"/>
              <w:jc w:val="both"/>
            </w:pPr>
            <w:r>
              <w:rPr>
                <w:rFonts w:ascii="Times New Roman"/>
                <w:b w:val="false"/>
                <w:i w:val="false"/>
                <w:color w:val="000000"/>
                <w:sz w:val="20"/>
              </w:rPr>
              <w:t>
жүргiзушiлерi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Сүрек көмiрiн жағушы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тиеушiлер және стропилашылар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Кезекшiлер: сiлтеме қосынның өткелдерi бойынша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Отын жарушы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Дайындаушылар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Машиналарға, механизмдерге, жабдықтарға,</w:t>
            </w:r>
          </w:p>
          <w:p>
            <w:pPr>
              <w:spacing w:after="20"/>
              <w:ind w:left="20"/>
              <w:jc w:val="both"/>
            </w:pPr>
            <w:r>
              <w:rPr>
                <w:rFonts w:ascii="Times New Roman"/>
                <w:b w:val="false"/>
                <w:i w:val="false"/>
                <w:color w:val="000000"/>
                <w:sz w:val="20"/>
              </w:rPr>
              <w:t xml:space="preserve">
сондай-ақ ақаш таситын жолдағы жылжымалы </w:t>
            </w:r>
          </w:p>
          <w:p>
            <w:pPr>
              <w:spacing w:after="20"/>
              <w:ind w:left="20"/>
              <w:jc w:val="both"/>
            </w:pPr>
            <w:r>
              <w:rPr>
                <w:rFonts w:ascii="Times New Roman"/>
                <w:b w:val="false"/>
                <w:i w:val="false"/>
                <w:color w:val="000000"/>
                <w:sz w:val="20"/>
              </w:rPr>
              <w:t xml:space="preserve">
құрамға профилактикалық қызмет көрсететiн </w:t>
            </w:r>
          </w:p>
          <w:p>
            <w:pPr>
              <w:spacing w:after="20"/>
              <w:ind w:left="20"/>
              <w:jc w:val="both"/>
            </w:pPr>
            <w:r>
              <w:rPr>
                <w:rFonts w:ascii="Times New Roman"/>
                <w:b w:val="false"/>
                <w:i w:val="false"/>
                <w:color w:val="000000"/>
                <w:sz w:val="20"/>
              </w:rPr>
              <w:t xml:space="preserve">
және оларды жөндейтiн бiлiктi жұмысшылар, </w:t>
            </w:r>
          </w:p>
          <w:p>
            <w:pPr>
              <w:spacing w:after="20"/>
              <w:ind w:left="20"/>
              <w:jc w:val="both"/>
            </w:pPr>
            <w:r>
              <w:rPr>
                <w:rFonts w:ascii="Times New Roman"/>
                <w:b w:val="false"/>
                <w:i w:val="false"/>
                <w:color w:val="000000"/>
                <w:sz w:val="20"/>
              </w:rPr>
              <w:t>
қолмен iстейтiн темiршiлер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әдiспен жүргiзiлетiн құрылыста, </w:t>
            </w:r>
          </w:p>
          <w:p>
            <w:pPr>
              <w:spacing w:after="20"/>
              <w:ind w:left="20"/>
              <w:jc w:val="both"/>
            </w:pPr>
            <w:r>
              <w:rPr>
                <w:rFonts w:ascii="Times New Roman"/>
                <w:b w:val="false"/>
                <w:i w:val="false"/>
                <w:color w:val="000000"/>
                <w:sz w:val="20"/>
              </w:rPr>
              <w:t xml:space="preserve">
күрделi және ағымдағы жөндеуде жұмыс iстейтiн </w:t>
            </w:r>
          </w:p>
          <w:p>
            <w:pPr>
              <w:spacing w:after="20"/>
              <w:ind w:left="20"/>
              <w:jc w:val="both"/>
            </w:pPr>
            <w:r>
              <w:rPr>
                <w:rFonts w:ascii="Times New Roman"/>
                <w:b w:val="false"/>
                <w:i w:val="false"/>
                <w:color w:val="000000"/>
                <w:sz w:val="20"/>
              </w:rPr>
              <w:t>
бiлiктi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 таситын жолдарда, тармақтар мен </w:t>
            </w:r>
          </w:p>
          <w:p>
            <w:pPr>
              <w:spacing w:after="20"/>
              <w:ind w:left="20"/>
              <w:jc w:val="both"/>
            </w:pPr>
            <w:r>
              <w:rPr>
                <w:rFonts w:ascii="Times New Roman"/>
                <w:b w:val="false"/>
                <w:i w:val="false"/>
                <w:color w:val="000000"/>
                <w:sz w:val="20"/>
              </w:rPr>
              <w:t>
соқпақтарда iстейтiн бiлiктi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поездарының кондукторлары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 бағушылар, ер-тоқым бұйымдарын тiгушiлер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 дайындау өндiрiсi мен ағаш ағызу iсiн </w:t>
            </w:r>
          </w:p>
          <w:p>
            <w:pPr>
              <w:spacing w:after="20"/>
              <w:ind w:left="20"/>
              <w:jc w:val="both"/>
            </w:pPr>
            <w:r>
              <w:rPr>
                <w:rFonts w:ascii="Times New Roman"/>
                <w:b w:val="false"/>
                <w:i w:val="false"/>
                <w:color w:val="000000"/>
                <w:sz w:val="20"/>
              </w:rPr>
              <w:t>
бақылаушылар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Төменгi қоймалардың (сүректердi жону және өңдеу цехтары), ағаш пункттерiнiң (ағаш дайындау цехтары) және орман шаруашылығының құрамына кiретiн ағаш кесу, ыдыс және басқа ағаш өңдеу учаскелерiнде iстейтiн, ағаш өңдеу бақылаушылары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машиналары мен бу крандарының от жағушысы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түрдегi шығырлар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 кесушiлер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саладағы машинистер және олардың көмекшiлерi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Бүктеме және жүк тиейтiн жабдықтың </w:t>
            </w:r>
          </w:p>
          <w:p>
            <w:pPr>
              <w:spacing w:after="20"/>
              <w:ind w:left="20"/>
              <w:jc w:val="both"/>
            </w:pPr>
            <w:r>
              <w:rPr>
                <w:rFonts w:ascii="Times New Roman"/>
                <w:b w:val="false"/>
                <w:i w:val="false"/>
                <w:color w:val="000000"/>
                <w:sz w:val="20"/>
              </w:rPr>
              <w:t>
монтажшылары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саладағы мотористер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 материалдарды жинаушы-жығушы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Бұтақ шабушылар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Қабық аршушылар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дайындау мен смола дайындаудағы барлық түрдегi машиналар мен механизмдер операторлары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Вагондарды тексерiп қараушы-жөндеушi, вагондарды тексерiп қараушы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Ара түзетушi, ағаш өңдеу құралдарын егеушi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Шыбықтарды белгiлеушiлер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Рамашылар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Жонушылар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Шпалдарды және технологиялық жоңқаларды сорттаумен айналысатын, сүректен жасалған материалдар мен бұйымдарды сорттаушылар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Поездарды тiркеушiлер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Шпал кесетiн және ағаш өңдейтiн станоктардың станокшылары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Арнаулы сортимендердi тоқушылар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түрдегi тракторшылар және олардың көмекшiлерi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Бүктеме жасаушылар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Чокеровшы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 штабелдеушiлер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242-тарау. Ағаш құлату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Боновшылар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Ағаштарды судан шығарушылар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Запаншы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 ағызу мен ағашты үйiп жинаудағы кемелердi, </w:t>
            </w:r>
          </w:p>
          <w:p>
            <w:pPr>
              <w:spacing w:after="20"/>
              <w:ind w:left="20"/>
              <w:jc w:val="both"/>
            </w:pPr>
            <w:r>
              <w:rPr>
                <w:rFonts w:ascii="Times New Roman"/>
                <w:b w:val="false"/>
                <w:i w:val="false"/>
                <w:color w:val="000000"/>
                <w:sz w:val="20"/>
              </w:rPr>
              <w:t xml:space="preserve">
машиналарды, механизмдердi және жабдықтарды </w:t>
            </w:r>
          </w:p>
          <w:p>
            <w:pPr>
              <w:spacing w:after="20"/>
              <w:ind w:left="20"/>
              <w:jc w:val="both"/>
            </w:pPr>
            <w:r>
              <w:rPr>
                <w:rFonts w:ascii="Times New Roman"/>
                <w:b w:val="false"/>
                <w:i w:val="false"/>
                <w:color w:val="000000"/>
                <w:sz w:val="20"/>
              </w:rPr>
              <w:t>
жөндеумен айналысатын бiлiктi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Өзен флоты кемелерiнiң және ағаш ағызатын </w:t>
            </w:r>
          </w:p>
          <w:p>
            <w:pPr>
              <w:spacing w:after="20"/>
              <w:ind w:left="20"/>
              <w:jc w:val="both"/>
            </w:pPr>
            <w:r>
              <w:rPr>
                <w:rFonts w:ascii="Times New Roman"/>
                <w:b w:val="false"/>
                <w:i w:val="false"/>
                <w:color w:val="000000"/>
                <w:sz w:val="20"/>
              </w:rPr>
              <w:t>
агрегаттардың жүзетiн құрамы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Шоғырландыратын (сорттайтын) машиналардың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 ақызатын және ағашты үйiп жинайтын </w:t>
            </w:r>
          </w:p>
          <w:p>
            <w:pPr>
              <w:spacing w:after="20"/>
              <w:ind w:left="20"/>
              <w:jc w:val="both"/>
            </w:pPr>
            <w:r>
              <w:rPr>
                <w:rFonts w:ascii="Times New Roman"/>
                <w:b w:val="false"/>
                <w:i w:val="false"/>
                <w:color w:val="000000"/>
                <w:sz w:val="20"/>
              </w:rPr>
              <w:t xml:space="preserve">
машиналар мен механизмдердiң барлық түрлерiнiң </w:t>
            </w:r>
          </w:p>
          <w:p>
            <w:pPr>
              <w:spacing w:after="20"/>
              <w:ind w:left="20"/>
              <w:jc w:val="both"/>
            </w:pPr>
            <w:r>
              <w:rPr>
                <w:rFonts w:ascii="Times New Roman"/>
                <w:b w:val="false"/>
                <w:i w:val="false"/>
                <w:color w:val="000000"/>
                <w:sz w:val="20"/>
              </w:rPr>
              <w:t>
операторлары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Ағаштарды суда сорттаушы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 ағызушылар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Текшелеп жинаушылар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 жасаушылар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243-тарау. Ағаш шырышы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Көтерушiлер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Шырыш жинаушы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244-тарау. Орман шаруашылығы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Трактор бригадасының бригадирi және олардың </w:t>
            </w:r>
          </w:p>
          <w:p>
            <w:pPr>
              <w:spacing w:after="20"/>
              <w:ind w:left="20"/>
              <w:jc w:val="both"/>
            </w:pPr>
            <w:r>
              <w:rPr>
                <w:rFonts w:ascii="Times New Roman"/>
                <w:b w:val="false"/>
                <w:i w:val="false"/>
                <w:color w:val="000000"/>
                <w:sz w:val="20"/>
              </w:rPr>
              <w:t>
көмекшiлерi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шаруашылығын жүргiзу экспедицияларына </w:t>
            </w:r>
          </w:p>
          <w:p>
            <w:pPr>
              <w:spacing w:after="20"/>
              <w:ind w:left="20"/>
              <w:jc w:val="both"/>
            </w:pPr>
            <w:r>
              <w:rPr>
                <w:rFonts w:ascii="Times New Roman"/>
                <w:b w:val="false"/>
                <w:i w:val="false"/>
                <w:color w:val="000000"/>
                <w:sz w:val="20"/>
              </w:rPr>
              <w:t xml:space="preserve">
қызмет көрсетумен айналысатын, жеңiл автомобиль </w:t>
            </w:r>
          </w:p>
          <w:p>
            <w:pPr>
              <w:spacing w:after="20"/>
              <w:ind w:left="20"/>
              <w:jc w:val="both"/>
            </w:pPr>
            <w:r>
              <w:rPr>
                <w:rFonts w:ascii="Times New Roman"/>
                <w:b w:val="false"/>
                <w:i w:val="false"/>
                <w:color w:val="000000"/>
                <w:sz w:val="20"/>
              </w:rPr>
              <w:t>
жүргiзушiлерi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шаруашылығының, орман дақылдарын </w:t>
            </w:r>
          </w:p>
          <w:p>
            <w:pPr>
              <w:spacing w:after="20"/>
              <w:ind w:left="20"/>
              <w:jc w:val="both"/>
            </w:pPr>
            <w:r>
              <w:rPr>
                <w:rFonts w:ascii="Times New Roman"/>
                <w:b w:val="false"/>
                <w:i w:val="false"/>
                <w:color w:val="000000"/>
                <w:sz w:val="20"/>
              </w:rPr>
              <w:t xml:space="preserve">
өсiрудiң және орман мелиорациясының бiлiктi </w:t>
            </w:r>
          </w:p>
          <w:p>
            <w:pPr>
              <w:spacing w:after="20"/>
              <w:ind w:left="20"/>
              <w:jc w:val="both"/>
            </w:pPr>
            <w:r>
              <w:rPr>
                <w:rFonts w:ascii="Times New Roman"/>
                <w:b w:val="false"/>
                <w:i w:val="false"/>
                <w:color w:val="000000"/>
                <w:sz w:val="20"/>
              </w:rPr>
              <w:t>
мамандары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дайындайтын және өңдейтiн бiлiктi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жолдарын салумен, жөндеумен және ұстаумен айналысатын бiлiктi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Тракторшы-машинистер мен олардың көмекшiлерi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мамандар мен қызметшiлер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Өндiрiстiк бiрлестiктердiң бас директорлары </w:t>
            </w:r>
          </w:p>
          <w:p>
            <w:pPr>
              <w:spacing w:after="20"/>
              <w:ind w:left="20"/>
              <w:jc w:val="both"/>
            </w:pPr>
            <w:r>
              <w:rPr>
                <w:rFonts w:ascii="Times New Roman"/>
                <w:b w:val="false"/>
                <w:i w:val="false"/>
                <w:color w:val="000000"/>
                <w:sz w:val="20"/>
              </w:rPr>
              <w:t xml:space="preserve">
мен олардың орынбасарлары; кәсiпорындар (өндiрiстiк бiрлiктер мен орман машина- </w:t>
            </w:r>
          </w:p>
          <w:p>
            <w:pPr>
              <w:spacing w:after="20"/>
              <w:ind w:left="20"/>
              <w:jc w:val="both"/>
            </w:pPr>
            <w:r>
              <w:rPr>
                <w:rFonts w:ascii="Times New Roman"/>
                <w:b w:val="false"/>
                <w:i w:val="false"/>
                <w:color w:val="000000"/>
                <w:sz w:val="20"/>
              </w:rPr>
              <w:t xml:space="preserve">
мелиорация станциялары) директорлары мен </w:t>
            </w:r>
          </w:p>
          <w:p>
            <w:pPr>
              <w:spacing w:after="20"/>
              <w:ind w:left="20"/>
              <w:jc w:val="both"/>
            </w:pPr>
            <w:r>
              <w:rPr>
                <w:rFonts w:ascii="Times New Roman"/>
                <w:b w:val="false"/>
                <w:i w:val="false"/>
                <w:color w:val="000000"/>
                <w:sz w:val="20"/>
              </w:rPr>
              <w:t xml:space="preserve">
олардың орынбасарлары; орман шаруашылығын </w:t>
            </w:r>
          </w:p>
          <w:p>
            <w:pPr>
              <w:spacing w:after="20"/>
              <w:ind w:left="20"/>
              <w:jc w:val="both"/>
            </w:pPr>
            <w:r>
              <w:rPr>
                <w:rFonts w:ascii="Times New Roman"/>
                <w:b w:val="false"/>
                <w:i w:val="false"/>
                <w:color w:val="000000"/>
                <w:sz w:val="20"/>
              </w:rPr>
              <w:t>
жүргiзу экспедицияларының бастықтары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Өндiрiстiк бiрлестiктердiң (кәсiпорындар, өндiрiстер, өндiрiстiк орындар, орман машина-мелиоративтiк станциялары, орман шаруашылығын жүргiзу экспедициялары) бас инженерлерi және олардың орынбасарлары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орманшылар, орман машина-мелиоративтiк станцияларының бас мелиораторлары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бухгалтерлер және олардың орынбасарлары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мамандар (бас механиктер, бас энергетиктер, </w:t>
            </w:r>
          </w:p>
          <w:p>
            <w:pPr>
              <w:spacing w:after="20"/>
              <w:ind w:left="20"/>
              <w:jc w:val="both"/>
            </w:pPr>
            <w:r>
              <w:rPr>
                <w:rFonts w:ascii="Times New Roman"/>
                <w:b w:val="false"/>
                <w:i w:val="false"/>
                <w:color w:val="000000"/>
                <w:sz w:val="20"/>
              </w:rPr>
              <w:t>
бас экономистер, бас технологтар және басқалар)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Бөлiмдердiң, станциялардың, лабораториялардың,</w:t>
            </w:r>
          </w:p>
          <w:p>
            <w:pPr>
              <w:spacing w:after="20"/>
              <w:ind w:left="20"/>
              <w:jc w:val="both"/>
            </w:pPr>
            <w:r>
              <w:rPr>
                <w:rFonts w:ascii="Times New Roman"/>
                <w:b w:val="false"/>
                <w:i w:val="false"/>
                <w:color w:val="000000"/>
                <w:sz w:val="20"/>
              </w:rPr>
              <w:t xml:space="preserve">
бюролардың, топтардың бастықтары мен олардың </w:t>
            </w:r>
          </w:p>
          <w:p>
            <w:pPr>
              <w:spacing w:after="20"/>
              <w:ind w:left="20"/>
              <w:jc w:val="both"/>
            </w:pPr>
            <w:r>
              <w:rPr>
                <w:rFonts w:ascii="Times New Roman"/>
                <w:b w:val="false"/>
                <w:i w:val="false"/>
                <w:color w:val="000000"/>
                <w:sz w:val="20"/>
              </w:rPr>
              <w:t>
орынбасарлары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 пункттерiнiң (ағаш дайындау цехтардың), </w:t>
            </w:r>
          </w:p>
          <w:p>
            <w:pPr>
              <w:spacing w:after="20"/>
              <w:ind w:left="20"/>
              <w:jc w:val="both"/>
            </w:pPr>
            <w:r>
              <w:rPr>
                <w:rFonts w:ascii="Times New Roman"/>
                <w:b w:val="false"/>
                <w:i w:val="false"/>
                <w:color w:val="000000"/>
                <w:sz w:val="20"/>
              </w:rPr>
              <w:t xml:space="preserve">
ағызу учаскелерiнiң, ағаш шырышын жинау </w:t>
            </w:r>
          </w:p>
          <w:p>
            <w:pPr>
              <w:spacing w:after="20"/>
              <w:ind w:left="20"/>
              <w:jc w:val="both"/>
            </w:pPr>
            <w:r>
              <w:rPr>
                <w:rFonts w:ascii="Times New Roman"/>
                <w:b w:val="false"/>
                <w:i w:val="false"/>
                <w:color w:val="000000"/>
                <w:sz w:val="20"/>
              </w:rPr>
              <w:t xml:space="preserve">
учаскелерiнiң, ағаш тасу жолдарының (көлiк </w:t>
            </w:r>
          </w:p>
          <w:p>
            <w:pPr>
              <w:spacing w:after="20"/>
              <w:ind w:left="20"/>
              <w:jc w:val="both"/>
            </w:pPr>
            <w:r>
              <w:rPr>
                <w:rFonts w:ascii="Times New Roman"/>
                <w:b w:val="false"/>
                <w:i w:val="false"/>
                <w:color w:val="000000"/>
                <w:sz w:val="20"/>
              </w:rPr>
              <w:t xml:space="preserve">
цехтарының), төменгi қоймалардың (бөренелердi бөлшектеп кесу және өңдеу цехтарының) сал ағызу </w:t>
            </w:r>
          </w:p>
          <w:p>
            <w:pPr>
              <w:spacing w:after="20"/>
              <w:ind w:left="20"/>
              <w:jc w:val="both"/>
            </w:pPr>
            <w:r>
              <w:rPr>
                <w:rFonts w:ascii="Times New Roman"/>
                <w:b w:val="false"/>
                <w:i w:val="false"/>
                <w:color w:val="000000"/>
                <w:sz w:val="20"/>
              </w:rPr>
              <w:t xml:space="preserve">
рейдтерiнiң, запаньдардың, ағаш биржаларының </w:t>
            </w:r>
          </w:p>
          <w:p>
            <w:pPr>
              <w:spacing w:after="20"/>
              <w:ind w:left="20"/>
              <w:jc w:val="both"/>
            </w:pPr>
            <w:r>
              <w:rPr>
                <w:rFonts w:ascii="Times New Roman"/>
                <w:b w:val="false"/>
                <w:i w:val="false"/>
                <w:color w:val="000000"/>
                <w:sz w:val="20"/>
              </w:rPr>
              <w:t xml:space="preserve">
және басқа да өндiрiстiк цехтар мен </w:t>
            </w:r>
          </w:p>
          <w:p>
            <w:pPr>
              <w:spacing w:after="20"/>
              <w:ind w:left="20"/>
              <w:jc w:val="both"/>
            </w:pPr>
            <w:r>
              <w:rPr>
                <w:rFonts w:ascii="Times New Roman"/>
                <w:b w:val="false"/>
                <w:i w:val="false"/>
                <w:color w:val="000000"/>
                <w:sz w:val="20"/>
              </w:rPr>
              <w:t>
учаскелердiң) бастықтары мен техникалық жетекшiлерi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питомниктерiнiң, орман машина- </w:t>
            </w:r>
          </w:p>
          <w:p>
            <w:pPr>
              <w:spacing w:after="20"/>
              <w:ind w:left="20"/>
              <w:jc w:val="both"/>
            </w:pPr>
            <w:r>
              <w:rPr>
                <w:rFonts w:ascii="Times New Roman"/>
                <w:b w:val="false"/>
                <w:i w:val="false"/>
                <w:color w:val="000000"/>
                <w:sz w:val="20"/>
              </w:rPr>
              <w:t xml:space="preserve">
мелиоративтiк станциялары (орман мелиорациялық </w:t>
            </w:r>
          </w:p>
          <w:p>
            <w:pPr>
              <w:spacing w:after="20"/>
              <w:ind w:left="20"/>
              <w:jc w:val="both"/>
            </w:pPr>
            <w:r>
              <w:rPr>
                <w:rFonts w:ascii="Times New Roman"/>
                <w:b w:val="false"/>
                <w:i w:val="false"/>
                <w:color w:val="000000"/>
                <w:sz w:val="20"/>
              </w:rPr>
              <w:t xml:space="preserve">
станциялар) өрт-химиялық, өндiрiстiк учаскелер- </w:t>
            </w:r>
          </w:p>
          <w:p>
            <w:pPr>
              <w:spacing w:after="20"/>
              <w:ind w:left="20"/>
              <w:jc w:val="both"/>
            </w:pPr>
            <w:r>
              <w:rPr>
                <w:rFonts w:ascii="Times New Roman"/>
                <w:b w:val="false"/>
                <w:i w:val="false"/>
                <w:color w:val="000000"/>
                <w:sz w:val="20"/>
              </w:rPr>
              <w:t>
iнiң бастықтары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Орманшылар, орманшылардың көмекшiлерi </w:t>
            </w:r>
          </w:p>
          <w:p>
            <w:pPr>
              <w:spacing w:after="20"/>
              <w:ind w:left="20"/>
              <w:jc w:val="both"/>
            </w:pPr>
            <w:r>
              <w:rPr>
                <w:rFonts w:ascii="Times New Roman"/>
                <w:b w:val="false"/>
                <w:i w:val="false"/>
                <w:color w:val="000000"/>
                <w:sz w:val="20"/>
              </w:rPr>
              <w:t xml:space="preserve">
(өндiрiстiк орман мелиорация учаскелерi </w:t>
            </w:r>
          </w:p>
          <w:p>
            <w:pPr>
              <w:spacing w:after="20"/>
              <w:ind w:left="20"/>
              <w:jc w:val="both"/>
            </w:pPr>
            <w:r>
              <w:rPr>
                <w:rFonts w:ascii="Times New Roman"/>
                <w:b w:val="false"/>
                <w:i w:val="false"/>
                <w:color w:val="000000"/>
                <w:sz w:val="20"/>
              </w:rPr>
              <w:t>
бастықтарының көмекшiлерi)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Жолдардың, станциялардың, деполардың, қызметтердiң (бөлiмдердің) (пайдалану, </w:t>
            </w:r>
          </w:p>
          <w:p>
            <w:pPr>
              <w:spacing w:after="20"/>
              <w:ind w:left="20"/>
              <w:jc w:val="both"/>
            </w:pPr>
            <w:r>
              <w:rPr>
                <w:rFonts w:ascii="Times New Roman"/>
                <w:b w:val="false"/>
                <w:i w:val="false"/>
                <w:color w:val="000000"/>
                <w:sz w:val="20"/>
              </w:rPr>
              <w:t>
жылжымалы құрамның, жолдардың, жүк жұмыстарының, көтеру-көлiк жабдығының, сигнализация мен байланыстың, электрмен</w:t>
            </w:r>
          </w:p>
          <w:p>
            <w:pPr>
              <w:spacing w:after="20"/>
              <w:ind w:left="20"/>
              <w:jc w:val="both"/>
            </w:pPr>
            <w:r>
              <w:rPr>
                <w:rFonts w:ascii="Times New Roman"/>
                <w:b w:val="false"/>
                <w:i w:val="false"/>
                <w:color w:val="000000"/>
                <w:sz w:val="20"/>
              </w:rPr>
              <w:t>
жабдықтаудың) бастықтары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шаруашылығын жүргiзу партияларының бастықтары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әдiспен жүргiзiлетiн құрылыста, </w:t>
            </w:r>
          </w:p>
          <w:p>
            <w:pPr>
              <w:spacing w:after="20"/>
              <w:ind w:left="20"/>
              <w:jc w:val="both"/>
            </w:pPr>
            <w:r>
              <w:rPr>
                <w:rFonts w:ascii="Times New Roman"/>
                <w:b w:val="false"/>
                <w:i w:val="false"/>
                <w:color w:val="000000"/>
                <w:sz w:val="20"/>
              </w:rPr>
              <w:t>
күрделi және ағымдағы жөндеу жұмыстарында; орман машина-мелиорация станцияларында аға жұмыс жүргiзушi және жұмыс жүргiзушi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мамандықтардың жетекшi инженерлерi,</w:t>
            </w:r>
          </w:p>
          <w:p>
            <w:pPr>
              <w:spacing w:after="20"/>
              <w:ind w:left="20"/>
              <w:jc w:val="both"/>
            </w:pPr>
            <w:r>
              <w:rPr>
                <w:rFonts w:ascii="Times New Roman"/>
                <w:b w:val="false"/>
                <w:i w:val="false"/>
                <w:color w:val="000000"/>
                <w:sz w:val="20"/>
              </w:rPr>
              <w:t>
технологтар, экономистер, бухгалтерлер, тексерушi-бухгалтерлер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 диспетчерлер мен диспетчерлер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мамандықтағы және санаттағы инженерлер, </w:t>
            </w:r>
          </w:p>
          <w:p>
            <w:pPr>
              <w:spacing w:after="20"/>
              <w:ind w:left="20"/>
              <w:jc w:val="both"/>
            </w:pPr>
            <w:r>
              <w:rPr>
                <w:rFonts w:ascii="Times New Roman"/>
                <w:b w:val="false"/>
                <w:i w:val="false"/>
                <w:color w:val="000000"/>
                <w:sz w:val="20"/>
              </w:rPr>
              <w:t>
механиктер, экономистер, заңгерлер, I және II санаттағы бухгалтерлер мен тексерушi бухгалтерлер, шеберлер, орман (орман шаруашылығы) шеберлерi, шеберлер көмекшiлерi, барлық мамандықтар мен санаттардағы техниктер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31-бөлім. Ағаш өңдеу өнеркәсібі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245-тарау. Жиhаз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Желiмдiк жiп жасайтын аппаратшы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Көбiктенетiн материалдардан бұйым жасаушы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фенол, формальдегид, формалин және мочевина бар синтетикалық желiмдi қолданып жұмыс</w:t>
            </w:r>
          </w:p>
          <w:p>
            <w:pPr>
              <w:spacing w:after="20"/>
              <w:ind w:left="20"/>
              <w:jc w:val="both"/>
            </w:pPr>
            <w:r>
              <w:rPr>
                <w:rFonts w:ascii="Times New Roman"/>
                <w:b w:val="false"/>
                <w:i w:val="false"/>
                <w:color w:val="000000"/>
                <w:sz w:val="20"/>
              </w:rPr>
              <w:t>
iстейтiн, жиhаз үшiн қаптама материалдар жинаушы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Талшықты тығындайтын материалдарды (мақта, </w:t>
            </w:r>
          </w:p>
          <w:p>
            <w:pPr>
              <w:spacing w:after="20"/>
              <w:ind w:left="20"/>
              <w:jc w:val="both"/>
            </w:pPr>
            <w:r>
              <w:rPr>
                <w:rFonts w:ascii="Times New Roman"/>
                <w:b w:val="false"/>
                <w:i w:val="false"/>
                <w:color w:val="000000"/>
                <w:sz w:val="20"/>
              </w:rPr>
              <w:t>
қылшық, жөке) төсеумен айналысатын, жиhазға тұсқағаз жабыстырушы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Тығындайтын материалдарды кептiрумен айналысатын, кептiру қондырғысының операторы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Тығындайтын материалдарды дайындаумен айналысатын, тығындайтын және төсейтiн материалдар дайындаушы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Полихлориндi пленкадан жасалған бұйымдарды </w:t>
            </w:r>
          </w:p>
          <w:p>
            <w:pPr>
              <w:spacing w:after="20"/>
              <w:ind w:left="20"/>
              <w:jc w:val="both"/>
            </w:pPr>
            <w:r>
              <w:rPr>
                <w:rFonts w:ascii="Times New Roman"/>
                <w:b w:val="false"/>
                <w:i w:val="false"/>
                <w:color w:val="000000"/>
                <w:sz w:val="20"/>
              </w:rPr>
              <w:t>
дәнекерлеушi, желiмдеушi, кепсерлеушi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246-тарау. Сyрек плиталар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 жоңқасы плиталары өндiрiсiнде құрғақ </w:t>
            </w:r>
          </w:p>
          <w:p>
            <w:pPr>
              <w:spacing w:after="20"/>
              <w:ind w:left="20"/>
              <w:jc w:val="both"/>
            </w:pPr>
            <w:r>
              <w:rPr>
                <w:rFonts w:ascii="Times New Roman"/>
                <w:b w:val="false"/>
                <w:i w:val="false"/>
                <w:color w:val="000000"/>
                <w:sz w:val="20"/>
              </w:rPr>
              <w:t>
жоңқа бункерлерiне қызмет көрсететiн бункершi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Сүрек тартушы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Минерализатор дозалаушысы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Цемент-жоңқа плиталары өндiрiсiнде iстейтiн, </w:t>
            </w:r>
          </w:p>
          <w:p>
            <w:pPr>
              <w:spacing w:after="20"/>
              <w:ind w:left="20"/>
              <w:jc w:val="both"/>
            </w:pPr>
            <w:r>
              <w:rPr>
                <w:rFonts w:ascii="Times New Roman"/>
                <w:b w:val="false"/>
                <w:i w:val="false"/>
                <w:color w:val="000000"/>
                <w:sz w:val="20"/>
              </w:rPr>
              <w:t>
араластырғыш агрегаттың тиеушiсi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Араластырғыш агрегаттың:</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цемент-жоңқа плиталары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2)сүрек-жоңқа плиталары өндiрiсiнде iстейтiн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фенол, формалин, формальдегид және </w:t>
            </w:r>
          </w:p>
          <w:p>
            <w:pPr>
              <w:spacing w:after="20"/>
              <w:ind w:left="20"/>
              <w:jc w:val="both"/>
            </w:pPr>
            <w:r>
              <w:rPr>
                <w:rFonts w:ascii="Times New Roman"/>
                <w:b w:val="false"/>
                <w:i w:val="false"/>
                <w:color w:val="000000"/>
                <w:sz w:val="20"/>
              </w:rPr>
              <w:t xml:space="preserve">
мочевина бар сүрек талшықты плиталар </w:t>
            </w:r>
          </w:p>
          <w:p>
            <w:pPr>
              <w:spacing w:after="20"/>
              <w:ind w:left="20"/>
              <w:jc w:val="both"/>
            </w:pPr>
            <w:r>
              <w:rPr>
                <w:rFonts w:ascii="Times New Roman"/>
                <w:b w:val="false"/>
                <w:i w:val="false"/>
                <w:color w:val="000000"/>
                <w:sz w:val="20"/>
              </w:rPr>
              <w:t>
өндiрiсiнде iстейтiн, төгу машинасының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Плита қалыптау машиналарының:</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цемент-жоңқа плиталары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2)сүрек-жоңқа плиталары өндiрiсiнде iстейтiн оператор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Сүрек және талшықты плиталар өндiрiсiндегi </w:t>
            </w:r>
          </w:p>
          <w:p>
            <w:pPr>
              <w:spacing w:after="20"/>
              <w:ind w:left="20"/>
              <w:jc w:val="both"/>
            </w:pPr>
            <w:r>
              <w:rPr>
                <w:rFonts w:ascii="Times New Roman"/>
                <w:b w:val="false"/>
                <w:i w:val="false"/>
                <w:color w:val="000000"/>
                <w:sz w:val="20"/>
              </w:rPr>
              <w:t xml:space="preserve">
цемент-жоңқа плиталары өндiрiсiнде iстейтiн, </w:t>
            </w:r>
          </w:p>
          <w:p>
            <w:pPr>
              <w:spacing w:after="20"/>
              <w:ind w:left="20"/>
              <w:jc w:val="both"/>
            </w:pPr>
            <w:r>
              <w:rPr>
                <w:rFonts w:ascii="Times New Roman"/>
                <w:b w:val="false"/>
                <w:i w:val="false"/>
                <w:color w:val="000000"/>
                <w:sz w:val="20"/>
              </w:rPr>
              <w:t xml:space="preserve">
орталық басқару пультiнiң операторы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Сүрек жоңқа плиталары өндiрiсiнде iстейтiн, </w:t>
            </w:r>
          </w:p>
          <w:p>
            <w:pPr>
              <w:spacing w:after="20"/>
              <w:ind w:left="20"/>
              <w:jc w:val="both"/>
            </w:pPr>
            <w:r>
              <w:rPr>
                <w:rFonts w:ascii="Times New Roman"/>
                <w:b w:val="false"/>
                <w:i w:val="false"/>
                <w:color w:val="000000"/>
                <w:sz w:val="20"/>
              </w:rPr>
              <w:t>
инерциялық сеператорлар операторы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Сүрек және талшық плиталарының: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цемент-жоңқа плиталары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2)сүрек жоңқа плиталары өндiрiсiнде iстейтiн нығыздаушысы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Синтетикалық смола сiңiрiлген жоңқаны ысыту </w:t>
            </w:r>
          </w:p>
          <w:p>
            <w:pPr>
              <w:spacing w:after="20"/>
              <w:ind w:left="20"/>
              <w:jc w:val="both"/>
            </w:pPr>
            <w:r>
              <w:rPr>
                <w:rFonts w:ascii="Times New Roman"/>
                <w:b w:val="false"/>
                <w:i w:val="false"/>
                <w:color w:val="000000"/>
                <w:sz w:val="20"/>
              </w:rPr>
              <w:t>
процесiн жүргізетiн, жоғары жиiлiктi қондырғы операторы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Цемент қоймасының жұмысшылары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Цемент-жоңқа өндiрiсiнде жұмысты қолмен атқаратын қалып бұзушы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смоламен желiмденген ыстық плиталарды кесумен айналысатын, станокшы-кесушi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Камералық қондырғыда сүрек талшықты плиталарды суарумен айналысатын, сүрек талшықты плиталарды термоөңдеушi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247-тарау. Фанер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Бакелиттi пленка өндiрiсiнiң аппаратшысы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Гидравликалық престiң вентилшiсi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смоламен желiмденген фанер қалдықтарын кесумен айналысатын, кесу машинасының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фенол, формалин, формальдегид және </w:t>
            </w:r>
          </w:p>
          <w:p>
            <w:pPr>
              <w:spacing w:after="20"/>
              <w:ind w:left="20"/>
              <w:jc w:val="both"/>
            </w:pPr>
            <w:r>
              <w:rPr>
                <w:rFonts w:ascii="Times New Roman"/>
                <w:b w:val="false"/>
                <w:i w:val="false"/>
                <w:color w:val="000000"/>
                <w:sz w:val="20"/>
              </w:rPr>
              <w:t xml:space="preserve">
мочевина бар синтетикалық желiммен желiмденген </w:t>
            </w:r>
          </w:p>
          <w:p>
            <w:pPr>
              <w:spacing w:after="20"/>
              <w:ind w:left="20"/>
              <w:jc w:val="both"/>
            </w:pPr>
            <w:r>
              <w:rPr>
                <w:rFonts w:ascii="Times New Roman"/>
                <w:b w:val="false"/>
                <w:i w:val="false"/>
                <w:color w:val="000000"/>
                <w:sz w:val="20"/>
              </w:rPr>
              <w:t>
құбыр буындарын жөндеумен айналысатын, шпон және фанер жөндеушi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Фанердi ылғалдаумен айналысатын, ағаштан жасалған бұйымдарды престеушi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Фанер құбырға қысыммен лак сiңiру мен </w:t>
            </w:r>
          </w:p>
          <w:p>
            <w:pPr>
              <w:spacing w:after="20"/>
              <w:ind w:left="20"/>
              <w:jc w:val="both"/>
            </w:pPr>
            <w:r>
              <w:rPr>
                <w:rFonts w:ascii="Times New Roman"/>
                <w:b w:val="false"/>
                <w:i w:val="false"/>
                <w:color w:val="000000"/>
                <w:sz w:val="20"/>
              </w:rPr>
              <w:t>
айналысатын, ағаш материалдар мен ағаштан iстелген бұйымдарға сiңiрушi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Шпонға сiңiрушi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Бакелиттi және мочевина-меламиндi пленканы </w:t>
            </w:r>
          </w:p>
          <w:p>
            <w:pPr>
              <w:spacing w:after="20"/>
              <w:ind w:left="20"/>
              <w:jc w:val="both"/>
            </w:pPr>
            <w:r>
              <w:rPr>
                <w:rFonts w:ascii="Times New Roman"/>
                <w:b w:val="false"/>
                <w:i w:val="false"/>
                <w:color w:val="000000"/>
                <w:sz w:val="20"/>
              </w:rPr>
              <w:t>
пiшумен айналысатын, пленка пiшушi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Төсенiштердi смолалы желiмнен тазалаумен айналысатын құрастырушы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фенол, формалин, формальдегид және </w:t>
            </w:r>
          </w:p>
          <w:p>
            <w:pPr>
              <w:spacing w:after="20"/>
              <w:ind w:left="20"/>
              <w:jc w:val="both"/>
            </w:pPr>
            <w:r>
              <w:rPr>
                <w:rFonts w:ascii="Times New Roman"/>
                <w:b w:val="false"/>
                <w:i w:val="false"/>
                <w:color w:val="000000"/>
                <w:sz w:val="20"/>
              </w:rPr>
              <w:t xml:space="preserve">
мочевина бар желiмдi қолданып жұмыс iстейтiн, </w:t>
            </w:r>
          </w:p>
          <w:p>
            <w:pPr>
              <w:spacing w:after="20"/>
              <w:ind w:left="20"/>
              <w:jc w:val="both"/>
            </w:pPr>
            <w:r>
              <w:rPr>
                <w:rFonts w:ascii="Times New Roman"/>
                <w:b w:val="false"/>
                <w:i w:val="false"/>
                <w:color w:val="000000"/>
                <w:sz w:val="20"/>
              </w:rPr>
              <w:t>
фанер құбырларын құрастырушы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фенол, формальдегид, формалин және </w:t>
            </w:r>
          </w:p>
          <w:p>
            <w:pPr>
              <w:spacing w:after="20"/>
              <w:ind w:left="20"/>
              <w:jc w:val="both"/>
            </w:pPr>
            <w:r>
              <w:rPr>
                <w:rFonts w:ascii="Times New Roman"/>
                <w:b w:val="false"/>
                <w:i w:val="false"/>
                <w:color w:val="000000"/>
                <w:sz w:val="20"/>
              </w:rPr>
              <w:t xml:space="preserve">
мочевина бар синтетикалық желiмдi қолданып, </w:t>
            </w:r>
          </w:p>
          <w:p>
            <w:pPr>
              <w:spacing w:after="20"/>
              <w:ind w:left="20"/>
              <w:jc w:val="both"/>
            </w:pPr>
            <w:r>
              <w:rPr>
                <w:rFonts w:ascii="Times New Roman"/>
                <w:b w:val="false"/>
                <w:i w:val="false"/>
                <w:color w:val="000000"/>
                <w:sz w:val="20"/>
              </w:rPr>
              <w:t xml:space="preserve">
автоклавтарда құбыр буындарын желiмдеумен </w:t>
            </w:r>
          </w:p>
          <w:p>
            <w:pPr>
              <w:spacing w:after="20"/>
              <w:ind w:left="20"/>
              <w:jc w:val="both"/>
            </w:pPr>
            <w:r>
              <w:rPr>
                <w:rFonts w:ascii="Times New Roman"/>
                <w:b w:val="false"/>
                <w:i w:val="false"/>
                <w:color w:val="000000"/>
                <w:sz w:val="20"/>
              </w:rPr>
              <w:t>
айналысатын, фанер құбырларының желiмдеушiсi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фенол, формалин, формальдегид және </w:t>
            </w:r>
          </w:p>
          <w:p>
            <w:pPr>
              <w:spacing w:after="20"/>
              <w:ind w:left="20"/>
              <w:jc w:val="both"/>
            </w:pPr>
            <w:r>
              <w:rPr>
                <w:rFonts w:ascii="Times New Roman"/>
                <w:b w:val="false"/>
                <w:i w:val="false"/>
                <w:color w:val="000000"/>
                <w:sz w:val="20"/>
              </w:rPr>
              <w:t xml:space="preserve">
мочевина бар синтетикалық желiммен желiмденген </w:t>
            </w:r>
          </w:p>
          <w:p>
            <w:pPr>
              <w:spacing w:after="20"/>
              <w:ind w:left="20"/>
              <w:jc w:val="both"/>
            </w:pPr>
            <w:r>
              <w:rPr>
                <w:rFonts w:ascii="Times New Roman"/>
                <w:b w:val="false"/>
                <w:i w:val="false"/>
                <w:color w:val="000000"/>
                <w:sz w:val="20"/>
              </w:rPr>
              <w:t xml:space="preserve">
фанерлердi сорттаумен айналысатын, шпон және </w:t>
            </w:r>
          </w:p>
          <w:p>
            <w:pPr>
              <w:spacing w:after="20"/>
              <w:ind w:left="20"/>
              <w:jc w:val="both"/>
            </w:pPr>
            <w:r>
              <w:rPr>
                <w:rFonts w:ascii="Times New Roman"/>
                <w:b w:val="false"/>
                <w:i w:val="false"/>
                <w:color w:val="000000"/>
                <w:sz w:val="20"/>
              </w:rPr>
              <w:t>
фанер сорттаушысы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фенол, формальдегид, формалин және </w:t>
            </w:r>
          </w:p>
          <w:p>
            <w:pPr>
              <w:spacing w:after="20"/>
              <w:ind w:left="20"/>
              <w:jc w:val="both"/>
            </w:pPr>
            <w:r>
              <w:rPr>
                <w:rFonts w:ascii="Times New Roman"/>
                <w:b w:val="false"/>
                <w:i w:val="false"/>
                <w:color w:val="000000"/>
                <w:sz w:val="20"/>
              </w:rPr>
              <w:t xml:space="preserve">
мочевина бар синтетикалық желiммен желiмденген </w:t>
            </w:r>
          </w:p>
          <w:p>
            <w:pPr>
              <w:spacing w:after="20"/>
              <w:ind w:left="20"/>
              <w:jc w:val="both"/>
            </w:pPr>
            <w:r>
              <w:rPr>
                <w:rFonts w:ascii="Times New Roman"/>
                <w:b w:val="false"/>
                <w:i w:val="false"/>
                <w:color w:val="000000"/>
                <w:sz w:val="20"/>
              </w:rPr>
              <w:t xml:space="preserve">
құбыр буындарын тығыздаумен айналысатын </w:t>
            </w:r>
          </w:p>
          <w:p>
            <w:pPr>
              <w:spacing w:after="20"/>
              <w:ind w:left="20"/>
              <w:jc w:val="both"/>
            </w:pPr>
            <w:r>
              <w:rPr>
                <w:rFonts w:ascii="Times New Roman"/>
                <w:b w:val="false"/>
                <w:i w:val="false"/>
                <w:color w:val="000000"/>
                <w:sz w:val="20"/>
              </w:rPr>
              <w:t>
тығыздау станогының станокшысы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фенол, формальдегид, формалин және </w:t>
            </w:r>
          </w:p>
          <w:p>
            <w:pPr>
              <w:spacing w:after="20"/>
              <w:ind w:left="20"/>
              <w:jc w:val="both"/>
            </w:pPr>
            <w:r>
              <w:rPr>
                <w:rFonts w:ascii="Times New Roman"/>
                <w:b w:val="false"/>
                <w:i w:val="false"/>
                <w:color w:val="000000"/>
                <w:sz w:val="20"/>
              </w:rPr>
              <w:t xml:space="preserve">
мочевина бар синтетикалық желiммен желiмденген </w:t>
            </w:r>
          </w:p>
          <w:p>
            <w:pPr>
              <w:spacing w:after="20"/>
              <w:ind w:left="20"/>
              <w:jc w:val="both"/>
            </w:pPr>
            <w:r>
              <w:rPr>
                <w:rFonts w:ascii="Times New Roman"/>
                <w:b w:val="false"/>
                <w:i w:val="false"/>
                <w:color w:val="000000"/>
                <w:sz w:val="20"/>
              </w:rPr>
              <w:t xml:space="preserve">
фанер құбырларын токарь станоктарында өңдеумен </w:t>
            </w:r>
          </w:p>
          <w:p>
            <w:pPr>
              <w:spacing w:after="20"/>
              <w:ind w:left="20"/>
              <w:jc w:val="both"/>
            </w:pPr>
            <w:r>
              <w:rPr>
                <w:rFonts w:ascii="Times New Roman"/>
                <w:b w:val="false"/>
                <w:i w:val="false"/>
                <w:color w:val="000000"/>
                <w:sz w:val="20"/>
              </w:rPr>
              <w:t xml:space="preserve">
айналысатын ағаш өңдеушi станоктардың </w:t>
            </w:r>
          </w:p>
          <w:p>
            <w:pPr>
              <w:spacing w:after="20"/>
              <w:ind w:left="20"/>
              <w:jc w:val="both"/>
            </w:pPr>
            <w:r>
              <w:rPr>
                <w:rFonts w:ascii="Times New Roman"/>
                <w:b w:val="false"/>
                <w:i w:val="false"/>
                <w:color w:val="000000"/>
                <w:sz w:val="20"/>
              </w:rPr>
              <w:t>
станокшысы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фенол, формальдегид, формалин және </w:t>
            </w:r>
          </w:p>
          <w:p>
            <w:pPr>
              <w:spacing w:after="20"/>
              <w:ind w:left="20"/>
              <w:jc w:val="both"/>
            </w:pPr>
            <w:r>
              <w:rPr>
                <w:rFonts w:ascii="Times New Roman"/>
                <w:b w:val="false"/>
                <w:i w:val="false"/>
                <w:color w:val="000000"/>
                <w:sz w:val="20"/>
              </w:rPr>
              <w:t xml:space="preserve">
мочевина бар синтетикалық желiммен желiмденген </w:t>
            </w:r>
          </w:p>
          <w:p>
            <w:pPr>
              <w:spacing w:after="20"/>
              <w:ind w:left="20"/>
              <w:jc w:val="both"/>
            </w:pPr>
            <w:r>
              <w:rPr>
                <w:rFonts w:ascii="Times New Roman"/>
                <w:b w:val="false"/>
                <w:i w:val="false"/>
                <w:color w:val="000000"/>
                <w:sz w:val="20"/>
              </w:rPr>
              <w:t xml:space="preserve">
фанердi жинаумен және буып-түюмен </w:t>
            </w:r>
          </w:p>
          <w:p>
            <w:pPr>
              <w:spacing w:after="20"/>
              <w:ind w:left="20"/>
              <w:jc w:val="both"/>
            </w:pPr>
            <w:r>
              <w:rPr>
                <w:rFonts w:ascii="Times New Roman"/>
                <w:b w:val="false"/>
                <w:i w:val="false"/>
                <w:color w:val="000000"/>
                <w:sz w:val="20"/>
              </w:rPr>
              <w:t>
айналысатын жинаушы - буып-түюшi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фенол, формальдегид, формалин және </w:t>
            </w:r>
          </w:p>
          <w:p>
            <w:pPr>
              <w:spacing w:after="20"/>
              <w:ind w:left="20"/>
              <w:jc w:val="both"/>
            </w:pPr>
            <w:r>
              <w:rPr>
                <w:rFonts w:ascii="Times New Roman"/>
                <w:b w:val="false"/>
                <w:i w:val="false"/>
                <w:color w:val="000000"/>
                <w:sz w:val="20"/>
              </w:rPr>
              <w:t xml:space="preserve">
мочевина бар синтетикалық желiммен желiмденген </w:t>
            </w:r>
          </w:p>
          <w:p>
            <w:pPr>
              <w:spacing w:after="20"/>
              <w:ind w:left="20"/>
              <w:jc w:val="both"/>
            </w:pPr>
            <w:r>
              <w:rPr>
                <w:rFonts w:ascii="Times New Roman"/>
                <w:b w:val="false"/>
                <w:i w:val="false"/>
                <w:color w:val="000000"/>
                <w:sz w:val="20"/>
              </w:rPr>
              <w:t xml:space="preserve">
фанердi орын-орнына қоюмен айналысатын, пиломатериалдарды, ағаш детальдарды және </w:t>
            </w:r>
          </w:p>
          <w:p>
            <w:pPr>
              <w:spacing w:after="20"/>
              <w:ind w:left="20"/>
              <w:jc w:val="both"/>
            </w:pPr>
            <w:r>
              <w:rPr>
                <w:rFonts w:ascii="Times New Roman"/>
                <w:b w:val="false"/>
                <w:i w:val="false"/>
                <w:color w:val="000000"/>
                <w:sz w:val="20"/>
              </w:rPr>
              <w:t>
бұйымдарды жинаушы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Тасымалдаушы: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синтетикалық смолалы фанер қалдықтарын тасымалдаумен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Құрамында фенол, формальдегид, формалин </w:t>
            </w:r>
          </w:p>
          <w:p>
            <w:pPr>
              <w:spacing w:after="20"/>
              <w:ind w:left="20"/>
              <w:jc w:val="both"/>
            </w:pPr>
            <w:r>
              <w:rPr>
                <w:rFonts w:ascii="Times New Roman"/>
                <w:b w:val="false"/>
                <w:i w:val="false"/>
                <w:color w:val="000000"/>
                <w:sz w:val="20"/>
              </w:rPr>
              <w:t xml:space="preserve">
және мочевина бар синтетикалық желiмдi </w:t>
            </w:r>
          </w:p>
          <w:p>
            <w:pPr>
              <w:spacing w:after="20"/>
              <w:ind w:left="20"/>
              <w:jc w:val="both"/>
            </w:pPr>
            <w:r>
              <w:rPr>
                <w:rFonts w:ascii="Times New Roman"/>
                <w:b w:val="false"/>
                <w:i w:val="false"/>
                <w:color w:val="000000"/>
                <w:sz w:val="20"/>
              </w:rPr>
              <w:t xml:space="preserve">
қолданатын цехтарда детальдар мен бұйымдарды </w:t>
            </w:r>
          </w:p>
          <w:p>
            <w:pPr>
              <w:spacing w:after="20"/>
              <w:ind w:left="20"/>
              <w:jc w:val="both"/>
            </w:pPr>
            <w:r>
              <w:rPr>
                <w:rFonts w:ascii="Times New Roman"/>
                <w:b w:val="false"/>
                <w:i w:val="false"/>
                <w:color w:val="000000"/>
                <w:sz w:val="20"/>
              </w:rPr>
              <w:t>
тасымалдаумен айналысатындар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248-тарау. Сіріңке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Күйдiрумен және фосфор массасы үшiн желiм </w:t>
            </w:r>
          </w:p>
          <w:p>
            <w:pPr>
              <w:spacing w:after="20"/>
              <w:ind w:left="20"/>
              <w:jc w:val="both"/>
            </w:pPr>
            <w:r>
              <w:rPr>
                <w:rFonts w:ascii="Times New Roman"/>
                <w:b w:val="false"/>
                <w:i w:val="false"/>
                <w:color w:val="000000"/>
                <w:sz w:val="20"/>
              </w:rPr>
              <w:t xml:space="preserve">
араласпасын әзiрлеумен айналысатын желiм </w:t>
            </w:r>
          </w:p>
          <w:p>
            <w:pPr>
              <w:spacing w:after="20"/>
              <w:ind w:left="20"/>
              <w:jc w:val="both"/>
            </w:pPr>
            <w:r>
              <w:rPr>
                <w:rFonts w:ascii="Times New Roman"/>
                <w:b w:val="false"/>
                <w:i w:val="false"/>
                <w:color w:val="000000"/>
                <w:sz w:val="20"/>
              </w:rPr>
              <w:t>
қайнатушы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Макаль; сiрiңке массасын әзiрлеушi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Сiрiңке қораптарына сүртiп жағушы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Смола сiңiрумен айналысатын пиломатериалдар мен ағаш бұйымдарға сiңiрушi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Химикаттарды, күйдiрумен және фосфор массасын тасымалдаумен айналысатын тасымалдаушы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249-тарау. Қарындаш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Резина шайбаларды қағып сiңiрумен айналысатын </w:t>
            </w:r>
          </w:p>
          <w:p>
            <w:pPr>
              <w:spacing w:after="20"/>
              <w:ind w:left="20"/>
              <w:jc w:val="both"/>
            </w:pPr>
            <w:r>
              <w:rPr>
                <w:rFonts w:ascii="Times New Roman"/>
                <w:b w:val="false"/>
                <w:i w:val="false"/>
                <w:color w:val="000000"/>
                <w:sz w:val="20"/>
              </w:rPr>
              <w:t>
әзiрлеме және бұйым шабушы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Өзектердi бақылаумен және қабылдаумен </w:t>
            </w:r>
          </w:p>
          <w:p>
            <w:pPr>
              <w:spacing w:after="20"/>
              <w:ind w:left="20"/>
              <w:jc w:val="both"/>
            </w:pPr>
            <w:r>
              <w:rPr>
                <w:rFonts w:ascii="Times New Roman"/>
                <w:b w:val="false"/>
                <w:i w:val="false"/>
                <w:color w:val="000000"/>
                <w:sz w:val="20"/>
              </w:rPr>
              <w:t>
айналысатын ағаш өңдеу өндiрiсiнiң бақылаушысы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Қарындаштарды бояушы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Қарындаштарға түрлi-түстi басылған </w:t>
            </w:r>
          </w:p>
          <w:p>
            <w:pPr>
              <w:spacing w:after="20"/>
              <w:ind w:left="20"/>
              <w:jc w:val="both"/>
            </w:pPr>
            <w:r>
              <w:rPr>
                <w:rFonts w:ascii="Times New Roman"/>
                <w:b w:val="false"/>
                <w:i w:val="false"/>
                <w:color w:val="000000"/>
                <w:sz w:val="20"/>
              </w:rPr>
              <w:t>
суреттердi түсiретiн басу машинасының машинис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Топырақ өңдеу цехтарында араластырғыштарды </w:t>
            </w:r>
          </w:p>
          <w:p>
            <w:pPr>
              <w:spacing w:after="20"/>
              <w:ind w:left="20"/>
              <w:jc w:val="both"/>
            </w:pPr>
            <w:r>
              <w:rPr>
                <w:rFonts w:ascii="Times New Roman"/>
                <w:b w:val="false"/>
                <w:i w:val="false"/>
                <w:color w:val="000000"/>
                <w:sz w:val="20"/>
              </w:rPr>
              <w:t>
қолданып, қайтарылған ыдысты жуумен айналысатын, жуу машинасының машинасы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Қарындашқа сурет түсiрумен айналысатын, басу </w:t>
            </w:r>
          </w:p>
          <w:p>
            <w:pPr>
              <w:spacing w:after="20"/>
              <w:ind w:left="20"/>
              <w:jc w:val="both"/>
            </w:pPr>
            <w:r>
              <w:rPr>
                <w:rFonts w:ascii="Times New Roman"/>
                <w:b w:val="false"/>
                <w:i w:val="false"/>
                <w:color w:val="000000"/>
                <w:sz w:val="20"/>
              </w:rPr>
              <w:t>
машинасының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Өзек, графит жасайтын және топырақ өңдеу </w:t>
            </w:r>
          </w:p>
          <w:p>
            <w:pPr>
              <w:spacing w:after="20"/>
              <w:ind w:left="20"/>
              <w:jc w:val="both"/>
            </w:pPr>
            <w:r>
              <w:rPr>
                <w:rFonts w:ascii="Times New Roman"/>
                <w:b w:val="false"/>
                <w:i w:val="false"/>
                <w:color w:val="000000"/>
                <w:sz w:val="20"/>
              </w:rPr>
              <w:t>
цехтарындағы жабдықтарды жөндеумен айналысатын, ағаш өңдеу жабдықтарының жөндеушiсi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Графиттiк өзектердi күйдiрушi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Қарындаштарды автоматта өңдеушi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Морилдеу бөлiмшесiнде және графиттiк цехта </w:t>
            </w:r>
          </w:p>
          <w:p>
            <w:pPr>
              <w:spacing w:after="20"/>
              <w:ind w:left="20"/>
              <w:jc w:val="both"/>
            </w:pPr>
            <w:r>
              <w:rPr>
                <w:rFonts w:ascii="Times New Roman"/>
                <w:b w:val="false"/>
                <w:i w:val="false"/>
                <w:color w:val="000000"/>
                <w:sz w:val="20"/>
              </w:rPr>
              <w:t>
iстейтiн қосалқы жұмысшы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Өзектердi престеушi: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көшiрме жасау өзектерiн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2)түрлi-түстi және қара графиттi өзектердi престеумен айналысатындар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Өзекке сiңiрушiлер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Графиттi өзектердi құрғақтай ұнтақтау жұмысын </w:t>
            </w:r>
          </w:p>
          <w:p>
            <w:pPr>
              <w:spacing w:after="20"/>
              <w:ind w:left="20"/>
              <w:jc w:val="both"/>
            </w:pPr>
            <w:r>
              <w:rPr>
                <w:rFonts w:ascii="Times New Roman"/>
                <w:b w:val="false"/>
                <w:i w:val="false"/>
                <w:color w:val="000000"/>
                <w:sz w:val="20"/>
              </w:rPr>
              <w:t>
атқаратын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Қарындаш массасын ұнтақтаушылар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Өзектердi жайып-жазушылар: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көшiрме жасау өзектерiн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2)түрлi-түстi және қара графиттi өзектердi </w:t>
            </w:r>
          </w:p>
          <w:p>
            <w:pPr>
              <w:spacing w:after="20"/>
              <w:ind w:left="20"/>
              <w:jc w:val="both"/>
            </w:pPr>
            <w:r>
              <w:rPr>
                <w:rFonts w:ascii="Times New Roman"/>
                <w:b w:val="false"/>
                <w:i w:val="false"/>
                <w:color w:val="000000"/>
                <w:sz w:val="20"/>
              </w:rPr>
              <w:t>
жайып-жазумен айналысатындар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Көшiрме өзектердi кесумен айналысатын, өзек жiптерiн кесушiлер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 жасау және графиттiк цехтарда араластырғыш пен жаныштағышта тiкелей қызмет көрсететiн слесарь-жөндеушiлер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Аппаратты дайындаумен айналысатын, </w:t>
            </w:r>
          </w:p>
          <w:p>
            <w:pPr>
              <w:spacing w:after="20"/>
              <w:ind w:left="20"/>
              <w:jc w:val="both"/>
            </w:pPr>
            <w:r>
              <w:rPr>
                <w:rFonts w:ascii="Times New Roman"/>
                <w:b w:val="false"/>
                <w:i w:val="false"/>
                <w:color w:val="000000"/>
                <w:sz w:val="20"/>
              </w:rPr>
              <w:t>
араластырғыш жүргiзушi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Араластырғыш жүргiзушi: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көшiрме жасау өзегiн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2)түрлi-түстi және қара графиттi өзектердi әзiрлеу үшiн массаны дайындаумен және ұнтаумен айналысатындар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Қарындаш өндiрiсiндегi сорттаушылар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көшiрме жасау өзектерiн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түрлi-түстi және қара графиттi өзектердi сорттаумен айналысатындар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Өзектердi кептiрушiлер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Графиттiк және өзек жасайтын цехтарда </w:t>
            </w:r>
          </w:p>
          <w:p>
            <w:pPr>
              <w:spacing w:after="20"/>
              <w:ind w:left="20"/>
              <w:jc w:val="both"/>
            </w:pPr>
            <w:r>
              <w:rPr>
                <w:rFonts w:ascii="Times New Roman"/>
                <w:b w:val="false"/>
                <w:i w:val="false"/>
                <w:color w:val="000000"/>
                <w:sz w:val="20"/>
              </w:rPr>
              <w:t>
iстейтiн, өндiрiстiк үй-жайларды сыпырушы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Шихташы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250-тарау. Музыкалық аспаптар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 рамаларға ыстық әдiспен қола жалатумен айналысатын, клавиштi аспаптар рамаларына қола жалатушы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Дауыс планкасына ыстықтай толтырғыш </w:t>
            </w:r>
          </w:p>
          <w:p>
            <w:pPr>
              <w:spacing w:after="20"/>
              <w:ind w:left="20"/>
              <w:jc w:val="both"/>
            </w:pPr>
            <w:r>
              <w:rPr>
                <w:rFonts w:ascii="Times New Roman"/>
                <w:b w:val="false"/>
                <w:i w:val="false"/>
                <w:color w:val="000000"/>
                <w:sz w:val="20"/>
              </w:rPr>
              <w:t>
құюмен айналысатын, дауыс планкаларын құюшы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Түрпiнi қолданып, кабинетте дауыс планкасын күйге келтiрумен айналысатын, тiлдi аспапты күйге келтiрушi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Хром пастасын қолданып целлулоид </w:t>
            </w:r>
          </w:p>
          <w:p>
            <w:pPr>
              <w:spacing w:after="20"/>
              <w:ind w:left="20"/>
              <w:jc w:val="both"/>
            </w:pPr>
            <w:r>
              <w:rPr>
                <w:rFonts w:ascii="Times New Roman"/>
                <w:b w:val="false"/>
                <w:i w:val="false"/>
                <w:color w:val="000000"/>
                <w:sz w:val="20"/>
              </w:rPr>
              <w:t>
жылтыратумен айналысатын, ағашты, целлулоидты және пластмассаны жылтыратушы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 тегiстеушi, пластмасса бұйымдарды </w:t>
            </w:r>
          </w:p>
          <w:p>
            <w:pPr>
              <w:spacing w:after="20"/>
              <w:ind w:left="20"/>
              <w:jc w:val="both"/>
            </w:pPr>
            <w:r>
              <w:rPr>
                <w:rFonts w:ascii="Times New Roman"/>
                <w:b w:val="false"/>
                <w:i w:val="false"/>
                <w:color w:val="000000"/>
                <w:sz w:val="20"/>
              </w:rPr>
              <w:t xml:space="preserve">
өңдеушi және түрпiлi дөңгелектi қолданып, </w:t>
            </w:r>
          </w:p>
          <w:p>
            <w:pPr>
              <w:spacing w:after="20"/>
              <w:ind w:left="20"/>
              <w:jc w:val="both"/>
            </w:pPr>
            <w:r>
              <w:rPr>
                <w:rFonts w:ascii="Times New Roman"/>
                <w:b w:val="false"/>
                <w:i w:val="false"/>
                <w:color w:val="000000"/>
                <w:sz w:val="20"/>
              </w:rPr>
              <w:t>
құрғақ әдiспен тегiстейтiн жылтыратушы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Нитротопырақта детальдарды тегiстеумен айналысатын, ағаш бұйымдарды әрлеушi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Шойын раманы түрпiлi дөңгелектi қолданып, </w:t>
            </w:r>
          </w:p>
          <w:p>
            <w:pPr>
              <w:spacing w:after="20"/>
              <w:ind w:left="20"/>
              <w:jc w:val="both"/>
            </w:pPr>
            <w:r>
              <w:rPr>
                <w:rFonts w:ascii="Times New Roman"/>
                <w:b w:val="false"/>
                <w:i w:val="false"/>
                <w:color w:val="000000"/>
                <w:sz w:val="20"/>
              </w:rPr>
              <w:t>
құрғақ әдiспен тегiстейтiн тегiстеушi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251-тарау. Ағашөөңдеу өндірісінің жалпы кәсіптері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Желiмдейтiн синтетикалық смола өндiретiн аппаратшы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Мочевина-меламин пленкасын әзiрлейтiн </w:t>
            </w:r>
          </w:p>
          <w:p>
            <w:pPr>
              <w:spacing w:after="20"/>
              <w:ind w:left="20"/>
              <w:jc w:val="both"/>
            </w:pPr>
            <w:r>
              <w:rPr>
                <w:rFonts w:ascii="Times New Roman"/>
                <w:b w:val="false"/>
                <w:i w:val="false"/>
                <w:color w:val="000000"/>
                <w:sz w:val="20"/>
              </w:rPr>
              <w:t>
аппаратшы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Әрлейтiн материалдарды құюшы-бөлушi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фенол, формалин, формальдегид </w:t>
            </w:r>
          </w:p>
          <w:p>
            <w:pPr>
              <w:spacing w:after="20"/>
              <w:ind w:left="20"/>
              <w:jc w:val="both"/>
            </w:pPr>
            <w:r>
              <w:rPr>
                <w:rFonts w:ascii="Times New Roman"/>
                <w:b w:val="false"/>
                <w:i w:val="false"/>
                <w:color w:val="000000"/>
                <w:sz w:val="20"/>
              </w:rPr>
              <w:t>
және мочевина бар синтетикалық желiм әзiрлеумен айналысатын желiм қайнатушы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стирол, бензол, метанол және осылардан шығатындар (толуол, ксилол және күрделi спирттер) бар лактармен және бояулармен боялған тетiктер мен бұйымдарды операциялық бақылаумен, сондай-ақ фанерлеу- желiмдеу цехында детальдарды бақылаумен және қабылдаумен айналысатын, ағаш өндеу өндiрiсiнiң бақылаушысы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 отынмен және ағаш қалдықтарымен жұмыс </w:t>
            </w:r>
          </w:p>
          <w:p>
            <w:pPr>
              <w:spacing w:after="20"/>
              <w:ind w:left="20"/>
              <w:jc w:val="both"/>
            </w:pPr>
            <w:r>
              <w:rPr>
                <w:rFonts w:ascii="Times New Roman"/>
                <w:b w:val="false"/>
                <w:i w:val="false"/>
                <w:color w:val="000000"/>
                <w:sz w:val="20"/>
              </w:rPr>
              <w:t>
iстейтiн, технологиялық пештердiң от жағушылары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бензол, метанол және осылардан </w:t>
            </w:r>
          </w:p>
          <w:p>
            <w:pPr>
              <w:spacing w:after="20"/>
              <w:ind w:left="20"/>
              <w:jc w:val="both"/>
            </w:pPr>
            <w:r>
              <w:rPr>
                <w:rFonts w:ascii="Times New Roman"/>
                <w:b w:val="false"/>
                <w:i w:val="false"/>
                <w:color w:val="000000"/>
                <w:sz w:val="20"/>
              </w:rPr>
              <w:t xml:space="preserve">
шығатындар (толуол, ксилол және күрделi </w:t>
            </w:r>
          </w:p>
          <w:p>
            <w:pPr>
              <w:spacing w:after="20"/>
              <w:ind w:left="20"/>
              <w:jc w:val="both"/>
            </w:pPr>
            <w:r>
              <w:rPr>
                <w:rFonts w:ascii="Times New Roman"/>
                <w:b w:val="false"/>
                <w:i w:val="false"/>
                <w:color w:val="000000"/>
                <w:sz w:val="20"/>
              </w:rPr>
              <w:t xml:space="preserve">
спирттер), стирол және формальдегид бар лактар </w:t>
            </w:r>
          </w:p>
          <w:p>
            <w:pPr>
              <w:spacing w:after="20"/>
              <w:ind w:left="20"/>
              <w:jc w:val="both"/>
            </w:pPr>
            <w:r>
              <w:rPr>
                <w:rFonts w:ascii="Times New Roman"/>
                <w:b w:val="false"/>
                <w:i w:val="false"/>
                <w:color w:val="000000"/>
                <w:sz w:val="20"/>
              </w:rPr>
              <w:t xml:space="preserve">
мен бояуларды қолданып, сондай-ақ құрамында </w:t>
            </w:r>
          </w:p>
          <w:p>
            <w:pPr>
              <w:spacing w:after="20"/>
              <w:ind w:left="20"/>
              <w:jc w:val="both"/>
            </w:pPr>
            <w:r>
              <w:rPr>
                <w:rFonts w:ascii="Times New Roman"/>
                <w:b w:val="false"/>
                <w:i w:val="false"/>
                <w:color w:val="000000"/>
                <w:sz w:val="20"/>
              </w:rPr>
              <w:t xml:space="preserve">
фенол, формальдегид, формалин және мочевина бар </w:t>
            </w:r>
          </w:p>
          <w:p>
            <w:pPr>
              <w:spacing w:after="20"/>
              <w:ind w:left="20"/>
              <w:jc w:val="both"/>
            </w:pPr>
            <w:r>
              <w:rPr>
                <w:rFonts w:ascii="Times New Roman"/>
                <w:b w:val="false"/>
                <w:i w:val="false"/>
                <w:color w:val="000000"/>
                <w:sz w:val="20"/>
              </w:rPr>
              <w:t xml:space="preserve">
синтетикалық желiмдердi қолданып, детальдар </w:t>
            </w:r>
          </w:p>
          <w:p>
            <w:pPr>
              <w:spacing w:after="20"/>
              <w:ind w:left="20"/>
              <w:jc w:val="both"/>
            </w:pPr>
            <w:r>
              <w:rPr>
                <w:rFonts w:ascii="Times New Roman"/>
                <w:b w:val="false"/>
                <w:i w:val="false"/>
                <w:color w:val="000000"/>
                <w:sz w:val="20"/>
              </w:rPr>
              <w:t xml:space="preserve">
мен бұйымдарды лактеу, жылтырату, фанерлеу және </w:t>
            </w:r>
          </w:p>
          <w:p>
            <w:pPr>
              <w:spacing w:after="20"/>
              <w:ind w:left="20"/>
              <w:jc w:val="both"/>
            </w:pPr>
            <w:r>
              <w:rPr>
                <w:rFonts w:ascii="Times New Roman"/>
                <w:b w:val="false"/>
                <w:i w:val="false"/>
                <w:color w:val="000000"/>
                <w:sz w:val="20"/>
              </w:rPr>
              <w:t xml:space="preserve">
тегiстеу линияларында жұмыс iстейтiн, автоматты </w:t>
            </w:r>
          </w:p>
          <w:p>
            <w:pPr>
              <w:spacing w:after="20"/>
              <w:ind w:left="20"/>
              <w:jc w:val="both"/>
            </w:pPr>
            <w:r>
              <w:rPr>
                <w:rFonts w:ascii="Times New Roman"/>
                <w:b w:val="false"/>
                <w:i w:val="false"/>
                <w:color w:val="000000"/>
                <w:sz w:val="20"/>
              </w:rPr>
              <w:t>
және жартылай автоматты ағаш өңдеу линияларының операторлары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бензол, метанол және осылардан </w:t>
            </w:r>
          </w:p>
          <w:p>
            <w:pPr>
              <w:spacing w:after="20"/>
              <w:ind w:left="20"/>
              <w:jc w:val="both"/>
            </w:pPr>
            <w:r>
              <w:rPr>
                <w:rFonts w:ascii="Times New Roman"/>
                <w:b w:val="false"/>
                <w:i w:val="false"/>
                <w:color w:val="000000"/>
                <w:sz w:val="20"/>
              </w:rPr>
              <w:t xml:space="preserve">
шығатындар (толуол, ксилол және күрделi </w:t>
            </w:r>
          </w:p>
          <w:p>
            <w:pPr>
              <w:spacing w:after="20"/>
              <w:ind w:left="20"/>
              <w:jc w:val="both"/>
            </w:pPr>
            <w:r>
              <w:rPr>
                <w:rFonts w:ascii="Times New Roman"/>
                <w:b w:val="false"/>
                <w:i w:val="false"/>
                <w:color w:val="000000"/>
                <w:sz w:val="20"/>
              </w:rPr>
              <w:t xml:space="preserve">
спирттер), стирол және формальдегид бар </w:t>
            </w:r>
          </w:p>
          <w:p>
            <w:pPr>
              <w:spacing w:after="20"/>
              <w:ind w:left="20"/>
              <w:jc w:val="both"/>
            </w:pPr>
            <w:r>
              <w:rPr>
                <w:rFonts w:ascii="Times New Roman"/>
                <w:b w:val="false"/>
                <w:i w:val="false"/>
                <w:color w:val="000000"/>
                <w:sz w:val="20"/>
              </w:rPr>
              <w:t>
лактер мен бояуларды қолданып жұмыс iстейтiн, ағаш бұйымдарды әрлеушi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Нитрошпаклевканы қолданып жұмыс iстейтiн, </w:t>
            </w:r>
          </w:p>
          <w:p>
            <w:pPr>
              <w:spacing w:after="20"/>
              <w:ind w:left="20"/>
              <w:jc w:val="both"/>
            </w:pPr>
            <w:r>
              <w:rPr>
                <w:rFonts w:ascii="Times New Roman"/>
                <w:b w:val="false"/>
                <w:i w:val="false"/>
                <w:color w:val="000000"/>
                <w:sz w:val="20"/>
              </w:rPr>
              <w:t>
ағаш бұйымдарды әрлеушi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Бояйтын кабиналарды тазалаумен айналысатын </w:t>
            </w:r>
          </w:p>
          <w:p>
            <w:pPr>
              <w:spacing w:after="20"/>
              <w:ind w:left="20"/>
              <w:jc w:val="both"/>
            </w:pPr>
            <w:r>
              <w:rPr>
                <w:rFonts w:ascii="Times New Roman"/>
                <w:b w:val="false"/>
                <w:i w:val="false"/>
                <w:color w:val="000000"/>
                <w:sz w:val="20"/>
              </w:rPr>
              <w:t>
ағаш бұйымдарын әрлеушi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фенол, формалин, формальдегид және </w:t>
            </w:r>
          </w:p>
          <w:p>
            <w:pPr>
              <w:spacing w:after="20"/>
              <w:ind w:left="20"/>
              <w:jc w:val="both"/>
            </w:pPr>
            <w:r>
              <w:rPr>
                <w:rFonts w:ascii="Times New Roman"/>
                <w:b w:val="false"/>
                <w:i w:val="false"/>
                <w:color w:val="000000"/>
                <w:sz w:val="20"/>
              </w:rPr>
              <w:t xml:space="preserve">
мочевина бар синтетикалық желiмдi, сондай-ақ құрамында бензол, метанол және осылардан </w:t>
            </w:r>
          </w:p>
          <w:p>
            <w:pPr>
              <w:spacing w:after="20"/>
              <w:ind w:left="20"/>
              <w:jc w:val="both"/>
            </w:pPr>
            <w:r>
              <w:rPr>
                <w:rFonts w:ascii="Times New Roman"/>
                <w:b w:val="false"/>
                <w:i w:val="false"/>
                <w:color w:val="000000"/>
                <w:sz w:val="20"/>
              </w:rPr>
              <w:t xml:space="preserve">
шығатындар (толуол, ксилол және күрделi спирттер), стирол бар лактер мен бояуларды </w:t>
            </w:r>
          </w:p>
          <w:p>
            <w:pPr>
              <w:spacing w:after="20"/>
              <w:ind w:left="20"/>
              <w:jc w:val="both"/>
            </w:pPr>
            <w:r>
              <w:rPr>
                <w:rFonts w:ascii="Times New Roman"/>
                <w:b w:val="false"/>
                <w:i w:val="false"/>
                <w:color w:val="000000"/>
                <w:sz w:val="20"/>
              </w:rPr>
              <w:t xml:space="preserve">
қолданатын учаскелерде iстейтiн, өндiрiстiк </w:t>
            </w:r>
          </w:p>
          <w:p>
            <w:pPr>
              <w:spacing w:after="20"/>
              <w:ind w:left="20"/>
              <w:jc w:val="both"/>
            </w:pPr>
            <w:r>
              <w:rPr>
                <w:rFonts w:ascii="Times New Roman"/>
                <w:b w:val="false"/>
                <w:i w:val="false"/>
                <w:color w:val="000000"/>
                <w:sz w:val="20"/>
              </w:rPr>
              <w:t>
үй-жайлардың қосалқы жұмысшылары және оларды сыпырушылар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фенол, формалин, формальдегид және </w:t>
            </w:r>
          </w:p>
          <w:p>
            <w:pPr>
              <w:spacing w:after="20"/>
              <w:ind w:left="20"/>
              <w:jc w:val="both"/>
            </w:pPr>
            <w:r>
              <w:rPr>
                <w:rFonts w:ascii="Times New Roman"/>
                <w:b w:val="false"/>
                <w:i w:val="false"/>
                <w:color w:val="000000"/>
                <w:sz w:val="20"/>
              </w:rPr>
              <w:t>
мочевина бар синтетикалық желiмдi қолданып, ыстық және салқын желiмдеумен айналысатын, ағаш бұйымдарын престеушi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Булаушы-сүрек қайнатушы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Антисептиктердi қолданып жұмыс iстейтiн, </w:t>
            </w:r>
          </w:p>
          <w:p>
            <w:pPr>
              <w:spacing w:after="20"/>
              <w:ind w:left="20"/>
              <w:jc w:val="both"/>
            </w:pPr>
            <w:r>
              <w:rPr>
                <w:rFonts w:ascii="Times New Roman"/>
                <w:b w:val="false"/>
                <w:i w:val="false"/>
                <w:color w:val="000000"/>
                <w:sz w:val="20"/>
              </w:rPr>
              <w:t>
пиломатериалдар мен ағаш бұйымдарына сiңiрушi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фенол, формалин, формальдегид және мочевина бар синтетикалық желiмдi қолданып жұмыс iстейтiн құрастырушы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фенол, формалин, формальдегид және </w:t>
            </w:r>
          </w:p>
          <w:p>
            <w:pPr>
              <w:spacing w:after="20"/>
              <w:ind w:left="20"/>
              <w:jc w:val="both"/>
            </w:pPr>
            <w:r>
              <w:rPr>
                <w:rFonts w:ascii="Times New Roman"/>
                <w:b w:val="false"/>
                <w:i w:val="false"/>
                <w:color w:val="000000"/>
                <w:sz w:val="20"/>
              </w:rPr>
              <w:t xml:space="preserve">
мочевина бар синтетикалық желiмдi қолданып, </w:t>
            </w:r>
          </w:p>
          <w:p>
            <w:pPr>
              <w:spacing w:after="20"/>
              <w:ind w:left="20"/>
              <w:jc w:val="both"/>
            </w:pPr>
            <w:r>
              <w:rPr>
                <w:rFonts w:ascii="Times New Roman"/>
                <w:b w:val="false"/>
                <w:i w:val="false"/>
                <w:color w:val="000000"/>
                <w:sz w:val="20"/>
              </w:rPr>
              <w:t xml:space="preserve">
детальдарға сылап жағумен, оларды жабыстырумен, желiмдеумен айналысатын, фанерден чемодан </w:t>
            </w:r>
          </w:p>
          <w:p>
            <w:pPr>
              <w:spacing w:after="20"/>
              <w:ind w:left="20"/>
              <w:jc w:val="both"/>
            </w:pPr>
            <w:r>
              <w:rPr>
                <w:rFonts w:ascii="Times New Roman"/>
                <w:b w:val="false"/>
                <w:i w:val="false"/>
                <w:color w:val="000000"/>
                <w:sz w:val="20"/>
              </w:rPr>
              <w:t>
құрастырушы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фенол, формалин, формальдегид және </w:t>
            </w:r>
          </w:p>
          <w:p>
            <w:pPr>
              <w:spacing w:after="20"/>
              <w:ind w:left="20"/>
              <w:jc w:val="both"/>
            </w:pPr>
            <w:r>
              <w:rPr>
                <w:rFonts w:ascii="Times New Roman"/>
                <w:b w:val="false"/>
                <w:i w:val="false"/>
                <w:color w:val="000000"/>
                <w:sz w:val="20"/>
              </w:rPr>
              <w:t xml:space="preserve">
мочевина бар синтетикалық смолалар мен </w:t>
            </w:r>
          </w:p>
          <w:p>
            <w:pPr>
              <w:spacing w:after="20"/>
              <w:ind w:left="20"/>
              <w:jc w:val="both"/>
            </w:pPr>
            <w:r>
              <w:rPr>
                <w:rFonts w:ascii="Times New Roman"/>
                <w:b w:val="false"/>
                <w:i w:val="false"/>
                <w:color w:val="000000"/>
                <w:sz w:val="20"/>
              </w:rPr>
              <w:t xml:space="preserve">
желiмдердi қолданып жұмыс iстейтiн, блоктарды, </w:t>
            </w:r>
          </w:p>
          <w:p>
            <w:pPr>
              <w:spacing w:after="20"/>
              <w:ind w:left="20"/>
              <w:jc w:val="both"/>
            </w:pPr>
            <w:r>
              <w:rPr>
                <w:rFonts w:ascii="Times New Roman"/>
                <w:b w:val="false"/>
                <w:i w:val="false"/>
                <w:color w:val="000000"/>
                <w:sz w:val="20"/>
              </w:rPr>
              <w:t xml:space="preserve">
әзiрлемелер мен құрылыс конструкцияларын </w:t>
            </w:r>
          </w:p>
          <w:p>
            <w:pPr>
              <w:spacing w:after="20"/>
              <w:ind w:left="20"/>
              <w:jc w:val="both"/>
            </w:pPr>
            <w:r>
              <w:rPr>
                <w:rFonts w:ascii="Times New Roman"/>
                <w:b w:val="false"/>
                <w:i w:val="false"/>
                <w:color w:val="000000"/>
                <w:sz w:val="20"/>
              </w:rPr>
              <w:t>
желiмдеушi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фенол, формалин, формальдегид және мочевина бар синтетикалық смолалар мен желiмдердi қолданып жұмыс iстейтiн, блоктарды, </w:t>
            </w:r>
          </w:p>
          <w:p>
            <w:pPr>
              <w:spacing w:after="20"/>
              <w:ind w:left="20"/>
              <w:jc w:val="both"/>
            </w:pPr>
            <w:r>
              <w:rPr>
                <w:rFonts w:ascii="Times New Roman"/>
                <w:b w:val="false"/>
                <w:i w:val="false"/>
                <w:color w:val="000000"/>
                <w:sz w:val="20"/>
              </w:rPr>
              <w:t xml:space="preserve">
әзiрлемелер мен құрылыс конструкцияларын </w:t>
            </w:r>
          </w:p>
          <w:p>
            <w:pPr>
              <w:spacing w:after="20"/>
              <w:ind w:left="20"/>
              <w:jc w:val="both"/>
            </w:pPr>
            <w:r>
              <w:rPr>
                <w:rFonts w:ascii="Times New Roman"/>
                <w:b w:val="false"/>
                <w:i w:val="false"/>
                <w:color w:val="000000"/>
                <w:sz w:val="20"/>
              </w:rPr>
              <w:t>
желiмдеуш</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Әрлеу (құрастыру-әрлеу) цехтарында, сондай-ақ құрамында фенол, формалин, формальдегид және мочевина бар синтетикалық желiм қолданылатын цехтарда жабдықтарды жөндеумен және оларға қызмет көрсетумен айналысатын слесарь-жөндеушi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бензол, метанол және осылардан шығатындар (толуол, ксилол және күрделi спирттер), стирол және формальдегид бар лактердi, бояуларды, мастикаларды, политурларды, кiреукенi, пасталарды, </w:t>
            </w:r>
          </w:p>
          <w:p>
            <w:pPr>
              <w:spacing w:after="20"/>
              <w:ind w:left="20"/>
              <w:jc w:val="both"/>
            </w:pPr>
            <w:r>
              <w:rPr>
                <w:rFonts w:ascii="Times New Roman"/>
                <w:b w:val="false"/>
                <w:i w:val="false"/>
                <w:color w:val="000000"/>
                <w:sz w:val="20"/>
              </w:rPr>
              <w:t>
шпаклевкаларды және грунтовкаларды әзiрлеумен айналысатын, лактердi, бояуларды және левкастарды әзiрлеуші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фенол, формальдегид, формалин, мочевина бар синтетикалық желiмдi жағумен және сонымен желiмдеумен қана айналысатын, желiм жағатын станоктың станокшысы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формалин, фенол, формальдегид және мочевина бар синтетикалық желiммен желiмденген, фанерленген және сiңiрiлген детальдар мен бұйымдарды кесу, фрезерлеу, егеу және тегiстеу жұмыстарымен айналысатын станокшы-кесушi, ағаш өңдеу станоктарының станокшысы, фрезерлеу-көшiрмелеу станоктарының станокшысы, токарь станоктарының станокшысы және тегiстеушi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Түрпiлi тазартқышты қолданып, құрғақ әдiспен детальдар мен бұйымдарды тегiстеумен үнемi </w:t>
            </w:r>
          </w:p>
          <w:p>
            <w:pPr>
              <w:spacing w:after="20"/>
              <w:ind w:left="20"/>
              <w:jc w:val="both"/>
            </w:pPr>
            <w:r>
              <w:rPr>
                <w:rFonts w:ascii="Times New Roman"/>
                <w:b w:val="false"/>
                <w:i w:val="false"/>
                <w:color w:val="000000"/>
                <w:sz w:val="20"/>
              </w:rPr>
              <w:t xml:space="preserve">
айналысатын, сондай-ақ детальдар мен </w:t>
            </w:r>
          </w:p>
          <w:p>
            <w:pPr>
              <w:spacing w:after="20"/>
              <w:ind w:left="20"/>
              <w:jc w:val="both"/>
            </w:pPr>
            <w:r>
              <w:rPr>
                <w:rFonts w:ascii="Times New Roman"/>
                <w:b w:val="false"/>
                <w:i w:val="false"/>
                <w:color w:val="000000"/>
                <w:sz w:val="20"/>
              </w:rPr>
              <w:t>
бұйымдарды фанерлеу-желiмдеу және әрлеу (құрастыру-әрлеу) цехтарында технологиялық</w:t>
            </w:r>
          </w:p>
          <w:p>
            <w:pPr>
              <w:spacing w:after="20"/>
              <w:ind w:left="20"/>
              <w:jc w:val="both"/>
            </w:pPr>
            <w:r>
              <w:rPr>
                <w:rFonts w:ascii="Times New Roman"/>
                <w:b w:val="false"/>
                <w:i w:val="false"/>
                <w:color w:val="000000"/>
                <w:sz w:val="20"/>
              </w:rPr>
              <w:t>
жөндеумен айналысатын ағаш ұстасы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фенол, формалин, формальдегид </w:t>
            </w:r>
          </w:p>
          <w:p>
            <w:pPr>
              <w:spacing w:after="20"/>
              <w:ind w:left="20"/>
              <w:jc w:val="both"/>
            </w:pPr>
            <w:r>
              <w:rPr>
                <w:rFonts w:ascii="Times New Roman"/>
                <w:b w:val="false"/>
                <w:i w:val="false"/>
                <w:color w:val="000000"/>
                <w:sz w:val="20"/>
              </w:rPr>
              <w:t>
және мочевина бар синтетикалық желiмдi қолданып, ваймада және жоғары жиiлiктегiтокпен қыздыратын аппараттарда детальдарды желiмдеумен және құрастырумен айналысатын ағаш ұста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фенол, формалин, формальдегид </w:t>
            </w:r>
          </w:p>
          <w:p>
            <w:pPr>
              <w:spacing w:after="20"/>
              <w:ind w:left="20"/>
              <w:jc w:val="both"/>
            </w:pPr>
            <w:r>
              <w:rPr>
                <w:rFonts w:ascii="Times New Roman"/>
                <w:b w:val="false"/>
                <w:i w:val="false"/>
                <w:color w:val="000000"/>
                <w:sz w:val="20"/>
              </w:rPr>
              <w:t>
және мочевина бар синтетикалық желiмдi қолданып, шпонға сылап жағумен және оны кептiрумен айналысатын кептiрушi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Детальдар мен бұйымдарды әрлеу (құрастыру- </w:t>
            </w:r>
          </w:p>
          <w:p>
            <w:pPr>
              <w:spacing w:after="20"/>
              <w:ind w:left="20"/>
              <w:jc w:val="both"/>
            </w:pPr>
            <w:r>
              <w:rPr>
                <w:rFonts w:ascii="Times New Roman"/>
                <w:b w:val="false"/>
                <w:i w:val="false"/>
                <w:color w:val="000000"/>
                <w:sz w:val="20"/>
              </w:rPr>
              <w:t xml:space="preserve">
әрлеу) және фанерлеу-желiмдеу цехтарында тасымалдаумен және жинаумен тiкелей </w:t>
            </w:r>
          </w:p>
          <w:p>
            <w:pPr>
              <w:spacing w:after="20"/>
              <w:ind w:left="20"/>
              <w:jc w:val="both"/>
            </w:pPr>
            <w:r>
              <w:rPr>
                <w:rFonts w:ascii="Times New Roman"/>
                <w:b w:val="false"/>
                <w:i w:val="false"/>
                <w:color w:val="000000"/>
                <w:sz w:val="20"/>
              </w:rPr>
              <w:t xml:space="preserve">
айналасатын тасымалдаушы және қосалқы </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фенол, формалин, формалдегид және </w:t>
            </w:r>
          </w:p>
          <w:p>
            <w:pPr>
              <w:spacing w:after="20"/>
              <w:ind w:left="20"/>
              <w:jc w:val="both"/>
            </w:pPr>
            <w:r>
              <w:rPr>
                <w:rFonts w:ascii="Times New Roman"/>
                <w:b w:val="false"/>
                <w:i w:val="false"/>
                <w:color w:val="000000"/>
                <w:sz w:val="20"/>
              </w:rPr>
              <w:t xml:space="preserve">
мочевина бар синтетикалық желiмдi қолданып, </w:t>
            </w:r>
          </w:p>
          <w:p>
            <w:pPr>
              <w:spacing w:after="20"/>
              <w:ind w:left="20"/>
              <w:jc w:val="both"/>
            </w:pPr>
            <w:r>
              <w:rPr>
                <w:rFonts w:ascii="Times New Roman"/>
                <w:b w:val="false"/>
                <w:i w:val="false"/>
                <w:color w:val="000000"/>
                <w:sz w:val="20"/>
              </w:rPr>
              <w:t>
жұмыс iстейтiн, жиhаз детальдарын қаптаушы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Түрпiлi тазартқышты пайдаланып, үнемi құрғақ </w:t>
            </w:r>
          </w:p>
          <w:p>
            <w:pPr>
              <w:spacing w:after="20"/>
              <w:ind w:left="20"/>
              <w:jc w:val="both"/>
            </w:pPr>
            <w:r>
              <w:rPr>
                <w:rFonts w:ascii="Times New Roman"/>
                <w:b w:val="false"/>
                <w:i w:val="false"/>
                <w:color w:val="000000"/>
                <w:sz w:val="20"/>
              </w:rPr>
              <w:t>
әдiспен тегiстеумен айналысатын ағаш тегiстеушi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Әрлеу (құрастыру-әрлеу) цехтарындағы, </w:t>
            </w:r>
          </w:p>
          <w:p>
            <w:pPr>
              <w:spacing w:after="20"/>
              <w:ind w:left="20"/>
              <w:jc w:val="both"/>
            </w:pPr>
            <w:r>
              <w:rPr>
                <w:rFonts w:ascii="Times New Roman"/>
                <w:b w:val="false"/>
                <w:i w:val="false"/>
                <w:color w:val="000000"/>
                <w:sz w:val="20"/>
              </w:rPr>
              <w:t>
сондай-ақ құрамында фенол, формалин, формальдегид және мочевина бар синтетикалық желiмдердi әзiрлейтiн және қолданатын учаскедегi жабдықтарға қызмет көрсетумен айналысатын, электр жабдықтарына қызмет көрсететiн электр монтерi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мен мамандар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фенол, формалин, формальдегид және мочевина бар синтетикалық желiм қолданылатын </w:t>
            </w:r>
          </w:p>
          <w:p>
            <w:pPr>
              <w:spacing w:after="20"/>
              <w:ind w:left="20"/>
              <w:jc w:val="both"/>
            </w:pPr>
            <w:r>
              <w:rPr>
                <w:rFonts w:ascii="Times New Roman"/>
                <w:b w:val="false"/>
                <w:i w:val="false"/>
                <w:color w:val="000000"/>
                <w:sz w:val="20"/>
              </w:rPr>
              <w:t>
цехтың басшылары мен мамандары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бензол, метанол және осылардан </w:t>
            </w:r>
          </w:p>
          <w:p>
            <w:pPr>
              <w:spacing w:after="20"/>
              <w:ind w:left="20"/>
              <w:jc w:val="both"/>
            </w:pPr>
            <w:r>
              <w:rPr>
                <w:rFonts w:ascii="Times New Roman"/>
                <w:b w:val="false"/>
                <w:i w:val="false"/>
                <w:color w:val="000000"/>
                <w:sz w:val="20"/>
              </w:rPr>
              <w:t>
шығатындар (толуол, ксилол және күрделi спирттер), стирол бар лактер мен бояуларды қолданатын әрлеу цехтары мен учаскелерiнде тiкелей iстейтiн мастер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Қарындаш өндiрiсiнiң графиттiк, өзек </w:t>
            </w:r>
          </w:p>
          <w:p>
            <w:pPr>
              <w:spacing w:after="20"/>
              <w:ind w:left="20"/>
              <w:jc w:val="both"/>
            </w:pPr>
            <w:r>
              <w:rPr>
                <w:rFonts w:ascii="Times New Roman"/>
                <w:b w:val="false"/>
                <w:i w:val="false"/>
                <w:color w:val="000000"/>
                <w:sz w:val="20"/>
              </w:rPr>
              <w:t>
жасайтын және топырақ өңдеу цехтарында тiкелей iстейтiн мастер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32-бөлім. Тоқыма және жеңіл өнеркәсіп</w:t>
            </w:r>
          </w:p>
          <w:p>
            <w:pPr>
              <w:spacing w:after="20"/>
              <w:ind w:left="20"/>
              <w:jc w:val="both"/>
            </w:pPr>
          </w:p>
          <w:p>
            <w:pPr>
              <w:spacing w:after="20"/>
              <w:ind w:left="20"/>
              <w:jc w:val="both"/>
            </w:pPr>
            <w:r>
              <w:rPr>
                <w:rFonts w:ascii="Times New Roman"/>
                <w:b w:val="false"/>
                <w:i w:val="false"/>
                <w:color w:val="000000"/>
                <w:sz w:val="20"/>
              </w:rPr>
              <w:t>
252-тарау. Мақтаны алғашқы өңдеу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Уланған мақта тұқымын тиеумен және </w:t>
            </w:r>
          </w:p>
          <w:p>
            <w:pPr>
              <w:spacing w:after="20"/>
              <w:ind w:left="20"/>
              <w:jc w:val="both"/>
            </w:pPr>
            <w:r>
              <w:rPr>
                <w:rFonts w:ascii="Times New Roman"/>
                <w:b w:val="false"/>
                <w:i w:val="false"/>
                <w:color w:val="000000"/>
                <w:sz w:val="20"/>
              </w:rPr>
              <w:t>
түсiрумен тұрақты айналысатын жүкшi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Негiзiнен мақта тазалау зауыттарында және кептiру-тазалау цехтарында тiкелей iстейтiн, мақта тазалайтын жұмысшы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тұқымын цехта улаумен тiкелей айналысатын жұмысшы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Ескерту. </w:t>
            </w:r>
            <w:r>
              <w:rPr>
                <w:rFonts w:ascii="Times New Roman"/>
                <w:b w:val="false"/>
                <w:i w:val="false"/>
                <w:color w:val="000000"/>
                <w:sz w:val="20"/>
              </w:rPr>
              <w:t xml:space="preserve">Фосфорорганикалық қоспаларды, сынап, </w:t>
            </w:r>
          </w:p>
          <w:p>
            <w:pPr>
              <w:spacing w:after="20"/>
              <w:ind w:left="20"/>
              <w:jc w:val="both"/>
            </w:pPr>
            <w:r>
              <w:rPr>
                <w:rFonts w:ascii="Times New Roman"/>
                <w:b w:val="false"/>
                <w:i w:val="false"/>
                <w:color w:val="000000"/>
                <w:sz w:val="20"/>
              </w:rPr>
              <w:t xml:space="preserve">
мыс, мышьяк, никотин, анабазин қолдану кезiнде </w:t>
            </w:r>
          </w:p>
          <w:p>
            <w:pPr>
              <w:spacing w:after="20"/>
              <w:ind w:left="20"/>
              <w:jc w:val="both"/>
            </w:pPr>
            <w:r>
              <w:rPr>
                <w:rFonts w:ascii="Times New Roman"/>
                <w:b w:val="false"/>
                <w:i w:val="false"/>
                <w:color w:val="000000"/>
                <w:sz w:val="20"/>
              </w:rPr>
              <w:t xml:space="preserve">
бұл заттармен жұмыс ұзақтығы төрт сағат және улы </w:t>
            </w:r>
          </w:p>
          <w:p>
            <w:pPr>
              <w:spacing w:after="20"/>
              <w:ind w:left="20"/>
              <w:jc w:val="both"/>
            </w:pPr>
            <w:r>
              <w:rPr>
                <w:rFonts w:ascii="Times New Roman"/>
                <w:b w:val="false"/>
                <w:i w:val="false"/>
                <w:color w:val="000000"/>
                <w:sz w:val="20"/>
              </w:rPr>
              <w:t xml:space="preserve">
химикаттармен байланыссыз басқа жұмыстарда екi </w:t>
            </w:r>
          </w:p>
          <w:p>
            <w:pPr>
              <w:spacing w:after="20"/>
              <w:ind w:left="20"/>
              <w:jc w:val="both"/>
            </w:pPr>
            <w:r>
              <w:rPr>
                <w:rFonts w:ascii="Times New Roman"/>
                <w:b w:val="false"/>
                <w:i w:val="false"/>
                <w:color w:val="000000"/>
                <w:sz w:val="20"/>
              </w:rPr>
              <w:t>
сағат қосылады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253-тарау. Жібек және жібек орау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Жiбек булаушы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Жiбек ораушы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Шөмелелеп жинаушы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Оралған жiбек қалдығын өңдеумен </w:t>
            </w:r>
          </w:p>
          <w:p>
            <w:pPr>
              <w:spacing w:after="20"/>
              <w:ind w:left="20"/>
              <w:jc w:val="both"/>
            </w:pPr>
            <w:r>
              <w:rPr>
                <w:rFonts w:ascii="Times New Roman"/>
                <w:b w:val="false"/>
                <w:i w:val="false"/>
                <w:color w:val="000000"/>
                <w:sz w:val="20"/>
              </w:rPr>
              <w:t>
айналысатын, орап тарайтын машиналардың операторы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Кенеп сығушы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Жiбек қалдықтарын қайнатушы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Жiбек ораумен айналысатын байлаушы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Шикiзатты жуушы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Шикiзатты өңдеушi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Жiбек кесушi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жiбектен жасалатын сүзгi өндiрiсiнде негiздi тоқушы, жыртушы, кептiрушi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Жiбек ораумен, қалдықтарды өңдеумен айналысатын, өндiрiс үй- жайларын сыпырушы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Жiбек орамы қалдығын иiрумен айналысатын талшық штапельдеушi, қоюшы, шығарып алушы және жiп тазалаушы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254-тарау. Жүн өндірісі және жүнді алғашқы өңдеу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Қайнатушы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Жүн жуушы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Жуылмаған жүндi буып-түюмен айналысатын, жүн престеушi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судан майды бөлумен айналысатын сеператшы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Сымдарды күйдiрумен және дәнекерлеумен айналысатын слесарь-жөндеушi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Жуылмаған жүндi сорттаушы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Флотаторшы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Жуылмаған жүннен босаған жұмсақ ыдысты тазалаумен, айналдырумен және жамап-жасқаумен айналысатын тiгiншi-моторшы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255-тарау. Зығыр және кендір жіп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Қалдықтарды күреушi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Тарақпен тараушы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Машинадағы иненi түзетумен айналысатын тараушы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Талшықтарды бөлушi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Смола құюшы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Негiздерге май құюшы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Жаккард машиналарына май құюшы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Зарядтаушы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Ленташы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 тарағыш машиналар операторы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Смола жiптердi ораумен айналысатын ораушы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Кендiр жiп өндiрiсiндегi "Паркер" және "Укварт" жүйесiндегi машиналарда iстейтiн ораушы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Жұмсартушы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Талшық өңдеушi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Тарағыш машинаның операторы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Жыртушы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Кендiр жiп тараушы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Қорап жинаушы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тиеу кезiнде жүн қалдықтарын буып-түюмен айналысатын талшық престеушi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Қолмен жұмыс iстейтiн, қалдықтарды престеушi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Жiп иiрушi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Смола арқандарды әзiрлеумен айналысатын рамашы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Жайғастырып қоюшы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Тоқыманы түтушi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Талшық кесушi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Теңестiрушi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 қалдықтарды жинаушы-шығарып тастаушы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Смола арқан жасаумен айналысатын арқан жинаушы, арқан құндақтаушы және арқаншы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Талшық пачкасын байланыстырушы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Жiп смолалаушы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Талшық сорттаушы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Иiрiлген жiптi алушы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Таспашы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Тоқымашы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Қағып-сiлкушi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Зығыр тарау және жiп иiру өндiрiсiнде </w:t>
            </w:r>
          </w:p>
          <w:p>
            <w:pPr>
              <w:spacing w:after="20"/>
              <w:ind w:left="20"/>
              <w:jc w:val="both"/>
            </w:pPr>
            <w:r>
              <w:rPr>
                <w:rFonts w:ascii="Times New Roman"/>
                <w:b w:val="false"/>
                <w:i w:val="false"/>
                <w:color w:val="000000"/>
                <w:sz w:val="20"/>
              </w:rPr>
              <w:t>
iстейтiн, өндiрiстiк үй-жайларды сыпырушы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Талшықты төсеп жинаушы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 тарау және жiп иiру өндiрiсiнде iстейтiн, жабдықтарды тазалаушы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256-тарау. Зығырды, кендірді және басқа қабықты дақылдарды алғашқы өңдеу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Сiлкiлеуге әзiрлеу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Шикiзат салушы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Шикiзат өңдеу цехында iстейтiн, машиналар </w:t>
            </w:r>
          </w:p>
          <w:p>
            <w:pPr>
              <w:spacing w:after="20"/>
              <w:ind w:left="20"/>
              <w:jc w:val="both"/>
            </w:pPr>
            <w:r>
              <w:rPr>
                <w:rFonts w:ascii="Times New Roman"/>
                <w:b w:val="false"/>
                <w:i w:val="false"/>
                <w:color w:val="000000"/>
                <w:sz w:val="20"/>
              </w:rPr>
              <w:t>
мен жабдықтарды жөндеушi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Толассыз жүрiп тұратын линияның операторы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Талшық өңдеушi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Қабықты шикiзатты салып тұрушы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Қолмен тиеу және түсiру кезiнде қалдықтар </w:t>
            </w:r>
          </w:p>
          <w:p>
            <w:pPr>
              <w:spacing w:after="20"/>
              <w:ind w:left="20"/>
              <w:jc w:val="both"/>
            </w:pPr>
            <w:r>
              <w:rPr>
                <w:rFonts w:ascii="Times New Roman"/>
                <w:b w:val="false"/>
                <w:i w:val="false"/>
                <w:color w:val="000000"/>
                <w:sz w:val="20"/>
              </w:rPr>
              <w:t>
мен қоқыстарды престеумен айналысатын престеушi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Қолмен тиеу және түсiру кезiнде қыл-қыбырларды </w:t>
            </w:r>
          </w:p>
          <w:p>
            <w:pPr>
              <w:spacing w:after="20"/>
              <w:ind w:left="20"/>
              <w:jc w:val="both"/>
            </w:pPr>
            <w:r>
              <w:rPr>
                <w:rFonts w:ascii="Times New Roman"/>
                <w:b w:val="false"/>
                <w:i w:val="false"/>
                <w:color w:val="000000"/>
                <w:sz w:val="20"/>
              </w:rPr>
              <w:t>
престеумен айналысатын престеушi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Қағып-сiлкудi әзiрлеушi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Шикiзат салып тұрушы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Агрегаттар мен машиналардың астынан қалдықтарды жинаумен айналысатын, қалдық жинаушы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Талшық пачкасын тоқушы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Қалдық талшықтарды жағушы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Талшықтарды сорттаушы, шикiзат сорттаушы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Қалдықтарды ағызушы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Атызда шикiзатты кептiрумен айналысатын кептiрушi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Талшықты алушы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Орамдарды алушы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Сiлкiлеушi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Цехтарды сыпырумен айналысатын, өндрiстiк үй-жайларды сыпырушы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Қабық қалдықтарын төсеушi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257-тарау. Мақта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Мақта кептiрушi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258-тарау. Тоқыма галантереясы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Орап-басушы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Уланған матаны қағушы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Булаушы-престеушi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Бензинмен жуып, булағаннан кейiн көркем суреттi бұйымдарды комплектiлеумен айналысатын комплектiлеушi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"Пантограф" кестелеп тiгу машинасының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Шнурға (ацетонмен жұмыс iстеу кезiнде) </w:t>
            </w:r>
          </w:p>
          <w:p>
            <w:pPr>
              <w:spacing w:after="20"/>
              <w:ind w:left="20"/>
              <w:jc w:val="both"/>
            </w:pPr>
            <w:r>
              <w:rPr>
                <w:rFonts w:ascii="Times New Roman"/>
                <w:b w:val="false"/>
                <w:i w:val="false"/>
                <w:color w:val="000000"/>
                <w:sz w:val="20"/>
              </w:rPr>
              <w:t>
ұштық қағушы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Маталарға у себушi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Перде, тюль және шiлтер тоқитын машиналарға графиттi май қолданып тiкелей қызмет </w:t>
            </w:r>
          </w:p>
          <w:p>
            <w:pPr>
              <w:spacing w:after="20"/>
              <w:ind w:left="20"/>
              <w:jc w:val="both"/>
            </w:pPr>
            <w:r>
              <w:rPr>
                <w:rFonts w:ascii="Times New Roman"/>
                <w:b w:val="false"/>
                <w:i w:val="false"/>
                <w:color w:val="000000"/>
                <w:sz w:val="20"/>
              </w:rPr>
              <w:t>
көрсететiн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Матаға сурет салушылар: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қара анилинмен тұрақты жұмыс iстеу кезiнде</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2)басқа да анилиндi және хромды бояулармен тұрақты жұмыс iстеген кезде тiкелей өндiрiсте iстейтiндер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259-тарау. Трикотаж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Орап-басушы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Қышқылдаушы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"Россо" үлгiсiндегi жабдықтарда iстейтiн жұмысшылардан басқа, табиғи жiбек, жасанды </w:t>
            </w:r>
          </w:p>
          <w:p>
            <w:pPr>
              <w:spacing w:after="20"/>
              <w:ind w:left="20"/>
              <w:jc w:val="both"/>
            </w:pPr>
            <w:r>
              <w:rPr>
                <w:rFonts w:ascii="Times New Roman"/>
                <w:b w:val="false"/>
                <w:i w:val="false"/>
                <w:color w:val="000000"/>
                <w:sz w:val="20"/>
              </w:rPr>
              <w:t xml:space="preserve">
және синтетикалық талшық бұйымдармен жұмыс </w:t>
            </w:r>
          </w:p>
          <w:p>
            <w:pPr>
              <w:spacing w:after="20"/>
              <w:ind w:left="20"/>
              <w:jc w:val="both"/>
            </w:pPr>
            <w:r>
              <w:rPr>
                <w:rFonts w:ascii="Times New Roman"/>
                <w:b w:val="false"/>
                <w:i w:val="false"/>
                <w:color w:val="000000"/>
                <w:sz w:val="20"/>
              </w:rPr>
              <w:t>
iстейтiн кеттельщица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Жасанды терiге сiңiрумен айналысатын, түк сiңiрушi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Қалыптау цехында тiкелей жұмыс iстейтiн </w:t>
            </w:r>
          </w:p>
          <w:p>
            <w:pPr>
              <w:spacing w:after="20"/>
              <w:ind w:left="20"/>
              <w:jc w:val="both"/>
            </w:pPr>
            <w:r>
              <w:rPr>
                <w:rFonts w:ascii="Times New Roman"/>
                <w:b w:val="false"/>
                <w:i w:val="false"/>
                <w:color w:val="000000"/>
                <w:sz w:val="20"/>
              </w:rPr>
              <w:t xml:space="preserve">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260-тарау. Байпақ-киіз басу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Орап-басушы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Түрпiлi станокта құрғақ әдiспен жұмыс iстейтiн түк суырушы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Қырқылмағандарды iрiктеумен айналысатын iрiктеушi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киiм өндiрiсiнде iстейтiн сәндеушi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Киiз детальдар мен пластиналарды резина желiммен желiмдейтiн әзiрлеушi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1)қайысқа және құрылысқа пайдаланылатын киiздердi қолмен түту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киiз орамдар үшiн араласпалар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себiлген терiнi бақылаумен айналысатын, сапа бақылаушысы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киiмдердi нитробояумен және байпақтарды қара анилинмен бояумен айналысатын бояушы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Қышқылдаушы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Жүн жуушы, терi жуушы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Қондырушы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Жағалата қондырушы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Байпақтың негiзiн жасаушы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киiмнiң негiзiн жасаушы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 құрағын қайнатушы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Сығушы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Гидропресте бас киiмдердi престеумен </w:t>
            </w:r>
          </w:p>
          <w:p>
            <w:pPr>
              <w:spacing w:after="20"/>
              <w:ind w:left="20"/>
              <w:jc w:val="both"/>
            </w:pPr>
            <w:r>
              <w:rPr>
                <w:rFonts w:ascii="Times New Roman"/>
                <w:b w:val="false"/>
                <w:i w:val="false"/>
                <w:color w:val="000000"/>
                <w:sz w:val="20"/>
              </w:rPr>
              <w:t>
айналысатын, киiз бұйымдарын престеушi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Киiздер жуумен айналысатын жуушы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Терiлерге у себушi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Қопсытушы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Жуылмаған жүн мен құрақты iрiктейтiн iрiктегiш</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Жiктеушi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Киiз ораушы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Жуылмаған жүндi сорттаумен айналысатын жүн сорттаушы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Терiнi алғашқы өңдеу кезiнде сорттаумен айналысатын терi сорттаушы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Түбiт бас киiмдер негiздерiн алумен айналысатын түбiт қырқушы, алушы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Камералы, отты және тоннелдi кептiргiште iстейтiн, кептiрушi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Кептiрушi: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азот қышқылымен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2)басқа да улармен айналысатын терiлерге у себетiндер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Әзiрлейтiн, жүн басатын және у себетiн </w:t>
            </w:r>
          </w:p>
          <w:p>
            <w:pPr>
              <w:spacing w:after="20"/>
              <w:ind w:left="20"/>
              <w:jc w:val="both"/>
            </w:pPr>
            <w:r>
              <w:rPr>
                <w:rFonts w:ascii="Times New Roman"/>
                <w:b w:val="false"/>
                <w:i w:val="false"/>
                <w:color w:val="000000"/>
                <w:sz w:val="20"/>
              </w:rPr>
              <w:t>
цехтарда iстейтiн, өндiрiстiк үй-жайларды сыпырушы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Білтелеушi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киiмдердi қалыптаушылар (қолмен жұмыс iстеу кезiнде):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1)ерлердiң фетр қалпағын бiрiншi және екiншi қалыптауда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қалыптаудың басқа да түрлерiнде істейтiндер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Байпақ және терi тазалаумен айналысатын, </w:t>
            </w:r>
          </w:p>
          <w:p>
            <w:pPr>
              <w:spacing w:after="20"/>
              <w:ind w:left="20"/>
              <w:jc w:val="both"/>
            </w:pPr>
            <w:r>
              <w:rPr>
                <w:rFonts w:ascii="Times New Roman"/>
                <w:b w:val="false"/>
                <w:i w:val="false"/>
                <w:color w:val="000000"/>
                <w:sz w:val="20"/>
              </w:rPr>
              <w:t>
бұйымдар тазалаушы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261-тарау. Желімделген мата емес материалдар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Төменгi сортты шикiзат пен өндiрiс қалдықтарын өңдеумен айналысатын тоқушы-тараушы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Химиялық араласпалар мен бояулар әзiрлеушi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Сапаны бақылаушы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Газдар мен шаңқа анализ жасау жөнiндегi лаборант</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Физикалық-механикалық сынақ жасайтын лаборант</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 мен автоматика бастығы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Түк салатын жабдықтың операторы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Желiмдеу жабдығының операторы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Мастердiң көмекшiсi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Сынаманы iрiктеп алушы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Желiмдеушi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заттары бар препараттарды қолданып, желiмдеу агрегаттарына қызмет көрсететiн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Термоорналастырғыш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Слесарь-жөндеушi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Желдеткiш және кондиционер жүйелерiн </w:t>
            </w:r>
          </w:p>
          <w:p>
            <w:pPr>
              <w:spacing w:after="20"/>
              <w:ind w:left="20"/>
              <w:jc w:val="both"/>
            </w:pPr>
            <w:r>
              <w:rPr>
                <w:rFonts w:ascii="Times New Roman"/>
                <w:b w:val="false"/>
                <w:i w:val="false"/>
                <w:color w:val="000000"/>
                <w:sz w:val="20"/>
              </w:rPr>
              <w:t>
жөндейтiн және оларға қызмет көрсететiн слесарь</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Шама және бұйымдар есептегiштерi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Өндiрiстiк үй-жайларды сыпырушы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жабдықтарына қызмет көрсететiн электр монтерi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жабдықтарын жөндейтiн және оларға </w:t>
            </w:r>
          </w:p>
          <w:p>
            <w:pPr>
              <w:spacing w:after="20"/>
              <w:ind w:left="20"/>
              <w:jc w:val="both"/>
            </w:pPr>
            <w:r>
              <w:rPr>
                <w:rFonts w:ascii="Times New Roman"/>
                <w:b w:val="false"/>
                <w:i w:val="false"/>
                <w:color w:val="000000"/>
                <w:sz w:val="20"/>
              </w:rPr>
              <w:t>
қызмет көрсететiн электр монтерi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мен мамандар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Инженер-технолог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Мастер, бақылау мастерi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Механик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Өндiрiс бастығы және оның орынбасарлары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Цех бастығы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 шебер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262-тарау. Екінші қайталама шикізаттың барлық түрлерін алғашқы өңдеу (ескі-құсқы, макулатура, сүйек, ескі резина бұйымдары және басқалар)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Ескi-құсқыны қолмен тиеу кезiнде өңдеумен айналысатын автолавкашы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жамылғы өндiрiсiнде iстейтiн резина араласпаларын домалатушы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Каландр ағынында каландр резинадан </w:t>
            </w:r>
          </w:p>
          <w:p>
            <w:pPr>
              <w:spacing w:after="20"/>
              <w:ind w:left="20"/>
              <w:jc w:val="both"/>
            </w:pPr>
            <w:r>
              <w:rPr>
                <w:rFonts w:ascii="Times New Roman"/>
                <w:b w:val="false"/>
                <w:i w:val="false"/>
                <w:color w:val="000000"/>
                <w:sz w:val="20"/>
              </w:rPr>
              <w:t xml:space="preserve">
жасалған әзiрлемелер мен бұйымдарды шабумен </w:t>
            </w:r>
          </w:p>
          <w:p>
            <w:pPr>
              <w:spacing w:after="20"/>
              <w:ind w:left="20"/>
              <w:jc w:val="both"/>
            </w:pPr>
            <w:r>
              <w:rPr>
                <w:rFonts w:ascii="Times New Roman"/>
                <w:b w:val="false"/>
                <w:i w:val="false"/>
                <w:color w:val="000000"/>
                <w:sz w:val="20"/>
              </w:rPr>
              <w:t>
айналысатын, дайындамалар мен бұйымдарды шабушы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Өңделмеген (дезинфекцияланбаған) екiншi </w:t>
            </w:r>
          </w:p>
          <w:p>
            <w:pPr>
              <w:spacing w:after="20"/>
              <w:ind w:left="20"/>
              <w:jc w:val="both"/>
            </w:pPr>
            <w:r>
              <w:rPr>
                <w:rFonts w:ascii="Times New Roman"/>
                <w:b w:val="false"/>
                <w:i w:val="false"/>
                <w:color w:val="000000"/>
                <w:sz w:val="20"/>
              </w:rPr>
              <w:t xml:space="preserve">
қайталама шикiзаттың барлық түрлерiн тиеу-түсiру </w:t>
            </w:r>
          </w:p>
          <w:p>
            <w:pPr>
              <w:spacing w:after="20"/>
              <w:ind w:left="20"/>
              <w:jc w:val="both"/>
            </w:pPr>
            <w:r>
              <w:rPr>
                <w:rFonts w:ascii="Times New Roman"/>
                <w:b w:val="false"/>
                <w:i w:val="false"/>
                <w:color w:val="000000"/>
                <w:sz w:val="20"/>
              </w:rPr>
              <w:t xml:space="preserve">
жұмыстарында тұрақты iстейтiн жүк тиеушi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Екiншi қайталама шикiзатты алғашқы өңдеу </w:t>
            </w:r>
          </w:p>
          <w:p>
            <w:pPr>
              <w:spacing w:after="20"/>
              <w:ind w:left="20"/>
              <w:jc w:val="both"/>
            </w:pPr>
            <w:r>
              <w:rPr>
                <w:rFonts w:ascii="Times New Roman"/>
                <w:b w:val="false"/>
                <w:i w:val="false"/>
                <w:color w:val="000000"/>
                <w:sz w:val="20"/>
              </w:rPr>
              <w:t>
цехтарында iстейтiн ұсақтаушы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Қолмен түтетiн құрылыс киiздерi өндiрiсiнде </w:t>
            </w:r>
          </w:p>
          <w:p>
            <w:pPr>
              <w:spacing w:after="20"/>
              <w:ind w:left="20"/>
              <w:jc w:val="both"/>
            </w:pPr>
            <w:r>
              <w:rPr>
                <w:rFonts w:ascii="Times New Roman"/>
                <w:b w:val="false"/>
                <w:i w:val="false"/>
                <w:color w:val="000000"/>
                <w:sz w:val="20"/>
              </w:rPr>
              <w:t>
iстейтiн төсеушi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Резина тақылеттес маталармен жұмыс iстейтiн </w:t>
            </w:r>
          </w:p>
          <w:p>
            <w:pPr>
              <w:spacing w:after="20"/>
              <w:ind w:left="20"/>
              <w:jc w:val="both"/>
            </w:pPr>
            <w:r>
              <w:rPr>
                <w:rFonts w:ascii="Times New Roman"/>
                <w:b w:val="false"/>
                <w:i w:val="false"/>
                <w:color w:val="000000"/>
                <w:sz w:val="20"/>
              </w:rPr>
              <w:t>
резина бұйымдар мен детальдарды пiшушi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жамылғы өндiрiсiнде iстейтiн резина араласпалары каландршысы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Резинадан жасалған техникалық бұйымдарды </w:t>
            </w:r>
          </w:p>
          <w:p>
            <w:pPr>
              <w:spacing w:after="20"/>
              <w:ind w:left="20"/>
              <w:jc w:val="both"/>
            </w:pPr>
            <w:r>
              <w:rPr>
                <w:rFonts w:ascii="Times New Roman"/>
                <w:b w:val="false"/>
                <w:i w:val="false"/>
                <w:color w:val="000000"/>
                <w:sz w:val="20"/>
              </w:rPr>
              <w:t>
желiмдеушi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Алғашқы өңдеу цехында талшықты шикiзатты қабылдаумен айналысатын сапа бақылаушы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өңдеу цехында iстейтiн, ескi-құсқыларды жуушы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 құрағын қайнатушы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Престеушi-вулканизаторшы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Қолмен түсiру және тиеумен айналысатын, </w:t>
            </w:r>
          </w:p>
          <w:p>
            <w:pPr>
              <w:spacing w:after="20"/>
              <w:ind w:left="20"/>
              <w:jc w:val="both"/>
            </w:pPr>
            <w:r>
              <w:rPr>
                <w:rFonts w:ascii="Times New Roman"/>
                <w:b w:val="false"/>
                <w:i w:val="false"/>
                <w:color w:val="000000"/>
                <w:sz w:val="20"/>
              </w:rPr>
              <w:t>
екiншi қайталама шикiзатты престеушi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Түткiш, жұлғыш, тарағыш, шаң кетiргiш, ине суарғыш, қалдық тазалағыш машиналарда iстейтiн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өңдеу цехында iстейтiн, екiншi қайталама шикiзатты әзiрлеушi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Талшық кескiш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киiздерiн қабаттаушы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қайталама шикiзатты сорттаушы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Термопластикаторшы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өңдеу цехында екiншi қайталама шикiзатты тасымалдаумен айналысатын тасымалдаушы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Қағып-сiлкушi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қайталама шикiзатты жуу және өңдеу цехында жұмыс iстейтiн, өндiрiстiк үй-жайларды сыпырушы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Ескi-құсқылардың және дезинфек- цияланбаған екiншi қайталама шикiзаттың барлық түрлерiн жинаумен айналысатын жинаушы - буып-түюшi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Эмульсиялаушы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263-тарау. Тоқыма өндірісіндегі жалпы кәсіптер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Формалин, пиридин, диатиндиамид және басқа </w:t>
            </w:r>
          </w:p>
          <w:p>
            <w:pPr>
              <w:spacing w:after="20"/>
              <w:ind w:left="20"/>
              <w:jc w:val="both"/>
            </w:pPr>
            <w:r>
              <w:rPr>
                <w:rFonts w:ascii="Times New Roman"/>
                <w:b w:val="false"/>
                <w:i w:val="false"/>
                <w:color w:val="000000"/>
                <w:sz w:val="20"/>
              </w:rPr>
              <w:t xml:space="preserve">
уытты заттар шығаратын препараттармен жұмыс </w:t>
            </w:r>
          </w:p>
          <w:p>
            <w:pPr>
              <w:spacing w:after="20"/>
              <w:ind w:left="20"/>
              <w:jc w:val="both"/>
            </w:pPr>
            <w:r>
              <w:rPr>
                <w:rFonts w:ascii="Times New Roman"/>
                <w:b w:val="false"/>
                <w:i w:val="false"/>
                <w:color w:val="000000"/>
                <w:sz w:val="20"/>
              </w:rPr>
              <w:t xml:space="preserve">
iстейтiн аппретуршы, мата аппретуршысы, кiлем </w:t>
            </w:r>
          </w:p>
          <w:p>
            <w:pPr>
              <w:spacing w:after="20"/>
              <w:ind w:left="20"/>
              <w:jc w:val="both"/>
            </w:pPr>
            <w:r>
              <w:rPr>
                <w:rFonts w:ascii="Times New Roman"/>
                <w:b w:val="false"/>
                <w:i w:val="false"/>
                <w:color w:val="000000"/>
                <w:sz w:val="20"/>
              </w:rPr>
              <w:t xml:space="preserve">
аппретуршысы, мата (полотна) тегiстеушi, сапа </w:t>
            </w:r>
          </w:p>
          <w:p>
            <w:pPr>
              <w:spacing w:after="20"/>
              <w:ind w:left="20"/>
              <w:jc w:val="both"/>
            </w:pPr>
            <w:r>
              <w:rPr>
                <w:rFonts w:ascii="Times New Roman"/>
                <w:b w:val="false"/>
                <w:i w:val="false"/>
                <w:color w:val="000000"/>
                <w:sz w:val="20"/>
              </w:rPr>
              <w:t>
бақылаушы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Аппрет қайнатушы, химиялық араласпаларды әзiрлеушi, бояу жасаушы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Қорғасынмен және оның балқытпасымен дәнекерлейтiн тараушы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хлор, дихлорэтан, формалин, пиридин, диатиндиамид, оксодифинил және басқа уытты заттар бар химиялық араласпаны әзiрлеушi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 анилин әзiрлеумен айналысатын, химиялық </w:t>
            </w:r>
          </w:p>
          <w:p>
            <w:pPr>
              <w:spacing w:after="20"/>
              <w:ind w:left="20"/>
              <w:jc w:val="both"/>
            </w:pPr>
            <w:r>
              <w:rPr>
                <w:rFonts w:ascii="Times New Roman"/>
                <w:b w:val="false"/>
                <w:i w:val="false"/>
                <w:color w:val="000000"/>
                <w:sz w:val="20"/>
              </w:rPr>
              <w:t>
араласпа әзiрлеушi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Қорғасын балқытпасын құюмен айналысатын, </w:t>
            </w:r>
          </w:p>
          <w:p>
            <w:pPr>
              <w:spacing w:after="20"/>
              <w:ind w:left="20"/>
              <w:jc w:val="both"/>
            </w:pPr>
            <w:r>
              <w:rPr>
                <w:rFonts w:ascii="Times New Roman"/>
                <w:b w:val="false"/>
                <w:i w:val="false"/>
                <w:color w:val="000000"/>
                <w:sz w:val="20"/>
              </w:rPr>
              <w:t>
ине-платина бұйымдарын құюшы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Матаны термоөңдеу аппаратшысы, кептiрушi, </w:t>
            </w:r>
          </w:p>
          <w:p>
            <w:pPr>
              <w:spacing w:after="20"/>
              <w:ind w:left="20"/>
              <w:jc w:val="both"/>
            </w:pPr>
            <w:r>
              <w:rPr>
                <w:rFonts w:ascii="Times New Roman"/>
                <w:b w:val="false"/>
                <w:i w:val="false"/>
                <w:color w:val="000000"/>
                <w:sz w:val="20"/>
              </w:rPr>
              <w:t xml:space="preserve">
сапа бақылаушы және мата (полотно) тегiстеушi: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қара анилинмен жұмыс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басқа бояулармен жұмыс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Қалыпқа парафин құюшы, матаны парафиндеушi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Карбонизаторшы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анилинмен жұмыс iстейтiн бояушы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нитритiмен жұмыс iстейтiн бояушы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Шаблондарды, химиялық материалдар мен бояулар құйылған ванналар мен ыдыстарды жуумен </w:t>
            </w:r>
          </w:p>
          <w:p>
            <w:pPr>
              <w:spacing w:after="20"/>
              <w:ind w:left="20"/>
              <w:jc w:val="both"/>
            </w:pPr>
            <w:r>
              <w:rPr>
                <w:rFonts w:ascii="Times New Roman"/>
                <w:b w:val="false"/>
                <w:i w:val="false"/>
                <w:color w:val="000000"/>
                <w:sz w:val="20"/>
              </w:rPr>
              <w:t>
айналысатын: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қолмен жуу әдiсiмен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механикалық әдiспен жуушы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Тығындалған резина жiптермен жұмыс iстейтiн, резина талшық-жiптi ораушы, арқаулаушы және орап-тоқушы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 қолданатын жұмыста тұрақты iстейтiн ораушы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Қолмен және жартылай механикаландырылған </w:t>
            </w:r>
          </w:p>
          <w:p>
            <w:pPr>
              <w:spacing w:after="20"/>
              <w:ind w:left="20"/>
              <w:jc w:val="both"/>
            </w:pPr>
            <w:r>
              <w:rPr>
                <w:rFonts w:ascii="Times New Roman"/>
                <w:b w:val="false"/>
                <w:i w:val="false"/>
                <w:color w:val="000000"/>
                <w:sz w:val="20"/>
              </w:rPr>
              <w:t>
әдiспен сурет бедерiн түсiрушi, нақыштап сурет түсiрушi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Суреттi басып түсiрушi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Құбырларды, шаң тартқыш камераларды және </w:t>
            </w:r>
          </w:p>
          <w:p>
            <w:pPr>
              <w:spacing w:after="20"/>
              <w:ind w:left="20"/>
              <w:jc w:val="both"/>
            </w:pPr>
            <w:r>
              <w:rPr>
                <w:rFonts w:ascii="Times New Roman"/>
                <w:b w:val="false"/>
                <w:i w:val="false"/>
                <w:color w:val="000000"/>
                <w:sz w:val="20"/>
              </w:rPr>
              <w:t xml:space="preserve">
желдеткiш жүйенi тазалаумен айналысатын, </w:t>
            </w:r>
          </w:p>
          <w:p>
            <w:pPr>
              <w:spacing w:after="20"/>
              <w:ind w:left="20"/>
              <w:jc w:val="both"/>
            </w:pPr>
            <w:r>
              <w:rPr>
                <w:rFonts w:ascii="Times New Roman"/>
                <w:b w:val="false"/>
                <w:i w:val="false"/>
                <w:color w:val="000000"/>
                <w:sz w:val="20"/>
              </w:rPr>
              <w:t>
өндiрiстiк үй-жайларды сыпырушы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Иiрiлген жiп пен матаны үйтумен </w:t>
            </w:r>
          </w:p>
          <w:p>
            <w:pPr>
              <w:spacing w:after="20"/>
              <w:ind w:left="20"/>
              <w:jc w:val="both"/>
            </w:pPr>
            <w:r>
              <w:rPr>
                <w:rFonts w:ascii="Times New Roman"/>
                <w:b w:val="false"/>
                <w:i w:val="false"/>
                <w:color w:val="000000"/>
                <w:sz w:val="20"/>
              </w:rPr>
              <w:t>
айналысатын үйтушi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Кемiнде 10 пайыз 5-б-сорты бар қалдықтарды, </w:t>
            </w:r>
          </w:p>
          <w:p>
            <w:pPr>
              <w:spacing w:after="20"/>
              <w:ind w:left="20"/>
              <w:jc w:val="both"/>
            </w:pPr>
            <w:r>
              <w:rPr>
                <w:rFonts w:ascii="Times New Roman"/>
                <w:b w:val="false"/>
                <w:i w:val="false"/>
                <w:color w:val="000000"/>
                <w:sz w:val="20"/>
              </w:rPr>
              <w:t>
жуылмаған жүн мен мақтаны өңдеумен айналысатын, қопсытқыш - ескi-құсқы өңдейтiн машинаның операторы, талшық өңдеушi, тарағыш аппараттың (араласпаларды бункерге тиейтiн аппараттағы оператордан басқа) операторы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Карбонатталған жүндi өңдеумен айналысатын, </w:t>
            </w:r>
          </w:p>
          <w:p>
            <w:pPr>
              <w:spacing w:after="20"/>
              <w:ind w:left="20"/>
              <w:jc w:val="both"/>
            </w:pPr>
            <w:r>
              <w:rPr>
                <w:rFonts w:ascii="Times New Roman"/>
                <w:b w:val="false"/>
                <w:i w:val="false"/>
                <w:color w:val="000000"/>
                <w:sz w:val="20"/>
              </w:rPr>
              <w:t xml:space="preserve">
қопсытқыш - ескi-құсқы түтетiн машинаның </w:t>
            </w:r>
          </w:p>
          <w:p>
            <w:pPr>
              <w:spacing w:after="20"/>
              <w:ind w:left="20"/>
              <w:jc w:val="both"/>
            </w:pPr>
            <w:r>
              <w:rPr>
                <w:rFonts w:ascii="Times New Roman"/>
                <w:b w:val="false"/>
                <w:i w:val="false"/>
                <w:color w:val="000000"/>
                <w:sz w:val="20"/>
              </w:rPr>
              <w:t xml:space="preserve">
операторы; ескi-құсқы түтетiн және тарайтын машинаны тазалаумен айналысатын, жабдық </w:t>
            </w:r>
          </w:p>
          <w:p>
            <w:pPr>
              <w:spacing w:after="20"/>
              <w:ind w:left="20"/>
              <w:jc w:val="both"/>
            </w:pPr>
            <w:r>
              <w:rPr>
                <w:rFonts w:ascii="Times New Roman"/>
                <w:b w:val="false"/>
                <w:i w:val="false"/>
                <w:color w:val="000000"/>
                <w:sz w:val="20"/>
              </w:rPr>
              <w:t>
тазалаушы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Барабанды сүзгiлеушi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өндiрiстiк жұмысшылардың 50 %-дан астамы зияндылығына байланысты қосымша демалыстар алатын негiзгi өндiрiс цехтарында тiкелей iстейтiн шебер көмекшiсi, ажыратқыштар өлшеушiсi, технологиялық жабдықтарға қызмет көрсету кезiндегi слесарь-жөндеушi, май жағушы, қайысшы және тасымалдаушы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тиеу кезiнде қиынды-сынықтарды престеушi, қоқыстар мен қалдықтарды престеушi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Жүн маталарды ылғалдай өңдейтiн бояу және </w:t>
            </w:r>
          </w:p>
          <w:p>
            <w:pPr>
              <w:spacing w:after="20"/>
              <w:ind w:left="20"/>
              <w:jc w:val="both"/>
            </w:pPr>
            <w:r>
              <w:rPr>
                <w:rFonts w:ascii="Times New Roman"/>
                <w:b w:val="false"/>
                <w:i w:val="false"/>
                <w:color w:val="000000"/>
                <w:sz w:val="20"/>
              </w:rPr>
              <w:t>
ағарту цехының жұмысшысы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Шыны талшықтар мен шыны мақтадан бұйымдар </w:t>
            </w:r>
          </w:p>
          <w:p>
            <w:pPr>
              <w:spacing w:after="20"/>
              <w:ind w:left="20"/>
              <w:jc w:val="both"/>
            </w:pPr>
            <w:r>
              <w:rPr>
                <w:rFonts w:ascii="Times New Roman"/>
                <w:b w:val="false"/>
                <w:i w:val="false"/>
                <w:color w:val="000000"/>
                <w:sz w:val="20"/>
              </w:rPr>
              <w:t xml:space="preserve">
мен детальдар әзiрлеумен тiкелей айналысатын </w:t>
            </w:r>
          </w:p>
          <w:p>
            <w:pPr>
              <w:spacing w:after="20"/>
              <w:ind w:left="20"/>
              <w:jc w:val="both"/>
            </w:pPr>
            <w:r>
              <w:rPr>
                <w:rFonts w:ascii="Times New Roman"/>
                <w:b w:val="false"/>
                <w:i w:val="false"/>
                <w:color w:val="000000"/>
                <w:sz w:val="20"/>
              </w:rPr>
              <w:t>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Дихлорэтанды қолданып, матаға сiңiрумен </w:t>
            </w:r>
          </w:p>
          <w:p>
            <w:pPr>
              <w:spacing w:after="20"/>
              <w:ind w:left="20"/>
              <w:jc w:val="both"/>
            </w:pPr>
            <w:r>
              <w:rPr>
                <w:rFonts w:ascii="Times New Roman"/>
                <w:b w:val="false"/>
                <w:i w:val="false"/>
                <w:color w:val="000000"/>
                <w:sz w:val="20"/>
              </w:rPr>
              <w:t>
тұрақты айналысатын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1)зығыр тарайтын, көбiк сүзгiш, тарағыш, </w:t>
            </w:r>
          </w:p>
          <w:p>
            <w:pPr>
              <w:spacing w:after="20"/>
              <w:ind w:left="20"/>
              <w:jc w:val="both"/>
            </w:pPr>
            <w:r>
              <w:rPr>
                <w:rFonts w:ascii="Times New Roman"/>
                <w:b w:val="false"/>
                <w:i w:val="false"/>
                <w:color w:val="000000"/>
                <w:sz w:val="20"/>
              </w:rPr>
              <w:t xml:space="preserve">
ескi-құсқы түтетiн, қоқыс тазалағыш, ошақаннан тазалау және соларға ұқсас машиналардан </w:t>
            </w:r>
          </w:p>
          <w:p>
            <w:pPr>
              <w:spacing w:after="20"/>
              <w:ind w:left="20"/>
              <w:jc w:val="both"/>
            </w:pPr>
            <w:r>
              <w:rPr>
                <w:rFonts w:ascii="Times New Roman"/>
                <w:b w:val="false"/>
                <w:i w:val="false"/>
                <w:color w:val="000000"/>
                <w:sz w:val="20"/>
              </w:rPr>
              <w:t>
қалдықтарды сыпырып алумен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өндiрiс қалдықтарын жинаумен айналысатындар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Тарау аппараттарын тазалаумен және қайраумен, </w:t>
            </w:r>
          </w:p>
          <w:p>
            <w:pPr>
              <w:spacing w:after="20"/>
              <w:ind w:left="20"/>
              <w:jc w:val="both"/>
            </w:pPr>
            <w:r>
              <w:rPr>
                <w:rFonts w:ascii="Times New Roman"/>
                <w:b w:val="false"/>
                <w:i w:val="false"/>
                <w:color w:val="000000"/>
                <w:sz w:val="20"/>
              </w:rPr>
              <w:t>
қалпақтарды және кардалы гарнитура қайраумен тiкелей айналысатын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Ағынды су қорларын, тұндыратын резервуарларды </w:t>
            </w:r>
          </w:p>
          <w:p>
            <w:pPr>
              <w:spacing w:after="20"/>
              <w:ind w:left="20"/>
              <w:jc w:val="both"/>
            </w:pPr>
            <w:r>
              <w:rPr>
                <w:rFonts w:ascii="Times New Roman"/>
                <w:b w:val="false"/>
                <w:i w:val="false"/>
                <w:color w:val="000000"/>
                <w:sz w:val="20"/>
              </w:rPr>
              <w:t>
және үйту камераларын тазалаумен айналысатын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Матаны қосарлау мен металдау және органикалық </w:t>
            </w:r>
          </w:p>
          <w:p>
            <w:pPr>
              <w:spacing w:after="20"/>
              <w:ind w:left="20"/>
              <w:jc w:val="both"/>
            </w:pPr>
            <w:r>
              <w:rPr>
                <w:rFonts w:ascii="Times New Roman"/>
                <w:b w:val="false"/>
                <w:i w:val="false"/>
                <w:color w:val="000000"/>
                <w:sz w:val="20"/>
              </w:rPr>
              <w:t xml:space="preserve">
араласпалары бар желiмдермен оларға сiңiргiштер </w:t>
            </w:r>
          </w:p>
          <w:p>
            <w:pPr>
              <w:spacing w:after="20"/>
              <w:ind w:left="20"/>
              <w:jc w:val="both"/>
            </w:pPr>
            <w:r>
              <w:rPr>
                <w:rFonts w:ascii="Times New Roman"/>
                <w:b w:val="false"/>
                <w:i w:val="false"/>
                <w:color w:val="000000"/>
                <w:sz w:val="20"/>
              </w:rPr>
              <w:t>
енгiзумен айналысатын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Қалдықтарды өңдеушi, қоқыстарды өңдеушi, </w:t>
            </w:r>
          </w:p>
          <w:p>
            <w:pPr>
              <w:spacing w:after="20"/>
              <w:ind w:left="20"/>
              <w:jc w:val="both"/>
            </w:pPr>
            <w:r>
              <w:rPr>
                <w:rFonts w:ascii="Times New Roman"/>
                <w:b w:val="false"/>
                <w:i w:val="false"/>
                <w:color w:val="000000"/>
                <w:sz w:val="20"/>
              </w:rPr>
              <w:t>
жiбек қалдықтарын өңдеушi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анилиндi қолданып жұмыс iстейтiн раклист және қаптамашы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Канализациялық орлар мен құдықтарды тазалаумен айналысатын авариялық-қалпына келтіру жұмыстарының слесарі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Талшық араластырушы, лабазшы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Әлсiн-әлсiн қара анилинмен жұмыс iстейтiн, </w:t>
            </w:r>
          </w:p>
          <w:p>
            <w:pPr>
              <w:spacing w:after="20"/>
              <w:ind w:left="20"/>
              <w:jc w:val="both"/>
            </w:pPr>
            <w:r>
              <w:rPr>
                <w:rFonts w:ascii="Times New Roman"/>
                <w:b w:val="false"/>
                <w:i w:val="false"/>
                <w:color w:val="000000"/>
                <w:sz w:val="20"/>
              </w:rPr>
              <w:t>
бояу жасаушы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Камералы кептiргiште қызмет көрсететiн кептiрушi, кептiру қондырғылары немесе аппараттарында қызмет көрсететiн кептiрушi, кептiрушi(құюшы)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Шаблоншы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264-тарау. Иілімді жамылғылар мен резинкеленген ремендер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Сiңiру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Кептiру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 араласпасын домалатушы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Вулканизаторшы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Шприц-машина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Престеушi-вулканизаторшы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Сынама iрiктеп алушы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Сiңiрме массаны әзiрлеумен айналысатын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Ременьдер мен транспортер лентасын жинаушы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Жинаушы-буып-түюшi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Бұдырлағыш-тегiстегiш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265-тарау. Шпулька-катушка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Сiңiрме араласпаларды қайнатушы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Желiм қайнатушы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Жылтыратқыш дөңгелектi жүргiзушi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тозаңын престеумен айналысатын, қалдық престеушi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Лактердi қолданып жұмыс iстейтiн, қағазға және қағаз бұйымдарына сіңіруші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 үлгiсiндегi сүзгiштердi тазалаумен айналысатын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Қолмен тиеп, түсiретiн камералы кептiргiште </w:t>
            </w:r>
          </w:p>
          <w:p>
            <w:pPr>
              <w:spacing w:after="20"/>
              <w:ind w:left="20"/>
              <w:jc w:val="both"/>
            </w:pPr>
            <w:r>
              <w:rPr>
                <w:rFonts w:ascii="Times New Roman"/>
                <w:b w:val="false"/>
                <w:i w:val="false"/>
                <w:color w:val="000000"/>
                <w:sz w:val="20"/>
              </w:rPr>
              <w:t xml:space="preserve">
қызмет көрсететiн қағаз, картон, фибра және </w:t>
            </w:r>
          </w:p>
          <w:p>
            <w:pPr>
              <w:spacing w:after="20"/>
              <w:ind w:left="20"/>
              <w:jc w:val="both"/>
            </w:pPr>
            <w:r>
              <w:rPr>
                <w:rFonts w:ascii="Times New Roman"/>
                <w:b w:val="false"/>
                <w:i w:val="false"/>
                <w:color w:val="000000"/>
                <w:sz w:val="20"/>
              </w:rPr>
              <w:t>
солардан жасалатын бұйымдарды кептiрушi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266-тарау. Ремиз тар көзді ау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Смолаланған тар көздi аулармен жұмыс </w:t>
            </w:r>
          </w:p>
          <w:p>
            <w:pPr>
              <w:spacing w:after="20"/>
              <w:ind w:left="20"/>
              <w:jc w:val="both"/>
            </w:pPr>
            <w:r>
              <w:rPr>
                <w:rFonts w:ascii="Times New Roman"/>
                <w:b w:val="false"/>
                <w:i w:val="false"/>
                <w:color w:val="000000"/>
                <w:sz w:val="20"/>
              </w:rPr>
              <w:t>
iстейтiн, тар көздi ау әзiрлеушiлер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Ремиз әзiрлеп, оларды лактеумен айналысатындар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 көздi аудың тiсiн өңдеушi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Берд смолалаушы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 көздi ауды кептiрумен айналысатын, бұйым кептiрушi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267-тарау. Тері және тері шикізаты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Жағып жылыту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Органикалық ерiткiштердi рекуперациялаумен </w:t>
            </w:r>
          </w:p>
          <w:p>
            <w:pPr>
              <w:spacing w:after="20"/>
              <w:ind w:left="20"/>
              <w:jc w:val="both"/>
            </w:pPr>
            <w:r>
              <w:rPr>
                <w:rFonts w:ascii="Times New Roman"/>
                <w:b w:val="false"/>
                <w:i w:val="false"/>
                <w:color w:val="000000"/>
                <w:sz w:val="20"/>
              </w:rPr>
              <w:t>
айналысатын, рекуперация аппаратшысы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Терi илейтiн экстракттар әзiрлейтiн аппаратшы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Аппретуршы: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шектеулi ерiткiштермен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2)су араласпаларын және жабын бояуларды қолданып жұмыс iстейтiндер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Топалаңға қатысты зерттелмеген терi шикiзатын дезинфекциялаумен айналысатын дезинфекциялаушы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Диффузорларды тиеумен және түсiрумен айналысатын экстрагирлеу аппаратшысы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Тебiнгi және техникалық терi қорытқыш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Келiм қайнатушы-шелдi желiм қайнатушы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Колорист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 консервiлеумен айналысатын, терi шикiзатын консервiлеушi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Лактеушi, лак қайнатушы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Центрифуга мен престе терi сығушы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Нитрожамылғымен теріде мереи престеумен </w:t>
            </w:r>
          </w:p>
          <w:p>
            <w:pPr>
              <w:spacing w:after="20"/>
              <w:ind w:left="20"/>
              <w:jc w:val="both"/>
            </w:pPr>
            <w:r>
              <w:rPr>
                <w:rFonts w:ascii="Times New Roman"/>
                <w:b w:val="false"/>
                <w:i w:val="false"/>
                <w:color w:val="000000"/>
                <w:sz w:val="20"/>
              </w:rPr>
              <w:t>
және кесумен айналысатын, мереи престеушi, кесушi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Асколи бойынша бактериологиялық талдау үшiн зерттелмеген терi шикiзатынан сынама алумен айналысатын сынама iрiктеп алушы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Жүндi, қылшықты және шелдi жуу бөлiмдерiнде </w:t>
            </w:r>
          </w:p>
          <w:p>
            <w:pPr>
              <w:spacing w:after="20"/>
              <w:ind w:left="20"/>
              <w:jc w:val="both"/>
            </w:pPr>
            <w:r>
              <w:rPr>
                <w:rFonts w:ascii="Times New Roman"/>
                <w:b w:val="false"/>
                <w:i w:val="false"/>
                <w:color w:val="000000"/>
                <w:sz w:val="20"/>
              </w:rPr>
              <w:t>
тiкелей iстейтiн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Терi шикiзатын алғашқы өңдеумен айналысатын жұмысшылар: терi-мех шикiзатын және тықыр терiнi төсеуші, терi-мех шикiзатын өлшеушi, компiлектiлеушi, консервiлеушi, терi шикiзаты көлемiн маркалаушы, түзетушi, шикiзат пен жартылай </w:t>
            </w:r>
          </w:p>
          <w:p>
            <w:pPr>
              <w:spacing w:after="20"/>
              <w:ind w:left="20"/>
              <w:jc w:val="both"/>
            </w:pPr>
            <w:r>
              <w:rPr>
                <w:rFonts w:ascii="Times New Roman"/>
                <w:b w:val="false"/>
                <w:i w:val="false"/>
                <w:color w:val="000000"/>
                <w:sz w:val="20"/>
              </w:rPr>
              <w:t xml:space="preserve">
фабрикаттарды бақылаушы, терiнi үлкен </w:t>
            </w:r>
          </w:p>
          <w:p>
            <w:pPr>
              <w:spacing w:after="20"/>
              <w:ind w:left="20"/>
              <w:jc w:val="both"/>
            </w:pPr>
            <w:r>
              <w:rPr>
                <w:rFonts w:ascii="Times New Roman"/>
                <w:b w:val="false"/>
                <w:i w:val="false"/>
                <w:color w:val="000000"/>
                <w:sz w:val="20"/>
              </w:rPr>
              <w:t>
көлеммен кесушi (ұлтарақ кесушi), шикiзатты шелдеушi (бөлушi), жағалатып қоюшы, терi-мех шикiзатын және жартылай фабрикаттарды қабылдаушы-тапсырушы, сорттаушы, қырнаушы, тасымалдаушы, жинаушы - буып-түюші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Сулау, күлдi, терi илеу, бояу, майды қырнау цехтарында және терiнiң майын алу бөлiмшелерiнде тiкелей жұмыс iстейтiн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Шыныға терi желiмдеумен айналысатын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Терi ажыратушы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Терi мен қой терiсiн рамаға керушi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Терi-мех шикiзатын, жүндi, шошқа жалы мен жал-құйрық қылшығын сорттаумен айналысатын сорттаушы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араласпаларды жасаушы, аппретур, эмулсия мен лак жасаушы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Терi, жүн, шошқа жалы мен жал-құйрық қылшығын кептiрумен айналысатын кептiрушi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Зерттелмеген, тұздалған ылғалды импорттық </w:t>
            </w:r>
          </w:p>
          <w:p>
            <w:pPr>
              <w:spacing w:after="20"/>
              <w:ind w:left="20"/>
              <w:jc w:val="both"/>
            </w:pPr>
            <w:r>
              <w:rPr>
                <w:rFonts w:ascii="Times New Roman"/>
                <w:b w:val="false"/>
                <w:i w:val="false"/>
                <w:color w:val="000000"/>
                <w:sz w:val="20"/>
              </w:rPr>
              <w:t xml:space="preserve">
ешкi және қой терiлерiнен сынамаларды ыдыстан </w:t>
            </w:r>
          </w:p>
          <w:p>
            <w:pPr>
              <w:spacing w:after="20"/>
              <w:ind w:left="20"/>
              <w:jc w:val="both"/>
            </w:pPr>
            <w:r>
              <w:rPr>
                <w:rFonts w:ascii="Times New Roman"/>
                <w:b w:val="false"/>
                <w:i w:val="false"/>
                <w:color w:val="000000"/>
                <w:sz w:val="20"/>
              </w:rPr>
              <w:t xml:space="preserve">
шығарумен және кесуге әзiрлеумен тiкелей </w:t>
            </w:r>
          </w:p>
          <w:p>
            <w:pPr>
              <w:spacing w:after="20"/>
              <w:ind w:left="20"/>
              <w:jc w:val="both"/>
            </w:pPr>
            <w:r>
              <w:rPr>
                <w:rFonts w:ascii="Times New Roman"/>
                <w:b w:val="false"/>
                <w:i w:val="false"/>
                <w:color w:val="000000"/>
                <w:sz w:val="20"/>
              </w:rPr>
              <w:t>
айналысатын тасымалдаушы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Терi ызғарлаумен айналысатын ылғалдаушы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Түзеткiш аппараттарды тазалаушы; тұндырмаларды және канализацияны тазалаумен айналысатын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Терiнi тегiстеушi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268-тарау. Тері илеу-экстракты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илеу өндiрiсiнде iстейтiн аппаратшы-конденсаторшы, аппаратшы- бейтараптандырушы, аппаратшы-пептизаторшы және аппаратшы-сульфиттеушi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Түгiн жұлу аппаратшысы, буландыру </w:t>
            </w:r>
          </w:p>
          <w:p>
            <w:pPr>
              <w:spacing w:after="20"/>
              <w:ind w:left="20"/>
              <w:jc w:val="both"/>
            </w:pPr>
            <w:r>
              <w:rPr>
                <w:rFonts w:ascii="Times New Roman"/>
                <w:b w:val="false"/>
                <w:i w:val="false"/>
                <w:color w:val="000000"/>
                <w:sz w:val="20"/>
              </w:rPr>
              <w:t>
аппаратының аппаратшысы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Диффузорларды түсiрумен айналысатын түгiн </w:t>
            </w:r>
          </w:p>
          <w:p>
            <w:pPr>
              <w:spacing w:after="20"/>
              <w:ind w:left="20"/>
              <w:jc w:val="both"/>
            </w:pPr>
            <w:r>
              <w:rPr>
                <w:rFonts w:ascii="Times New Roman"/>
                <w:b w:val="false"/>
                <w:i w:val="false"/>
                <w:color w:val="000000"/>
                <w:sz w:val="20"/>
              </w:rPr>
              <w:t>
жұлу аппаратшысы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Диффузорларды тиеумен айналысатын түгiн жұлу </w:t>
            </w:r>
          </w:p>
          <w:p>
            <w:pPr>
              <w:spacing w:after="20"/>
              <w:ind w:left="20"/>
              <w:jc w:val="both"/>
            </w:pPr>
            <w:r>
              <w:rPr>
                <w:rFonts w:ascii="Times New Roman"/>
                <w:b w:val="false"/>
                <w:i w:val="false"/>
                <w:color w:val="000000"/>
                <w:sz w:val="20"/>
              </w:rPr>
              <w:t>
аппаратшысы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Шикiзатты ұнтақтаушы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Антрацен, нафталин, фенол балқытушы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Қасандарды престеушi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 экстракты құюшы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Булау аппаратының тазалаушысы, шырын </w:t>
            </w:r>
          </w:p>
          <w:p>
            <w:pPr>
              <w:spacing w:after="20"/>
              <w:ind w:left="20"/>
              <w:jc w:val="both"/>
            </w:pPr>
            <w:r>
              <w:rPr>
                <w:rFonts w:ascii="Times New Roman"/>
                <w:b w:val="false"/>
                <w:i w:val="false"/>
                <w:color w:val="000000"/>
                <w:sz w:val="20"/>
              </w:rPr>
              <w:t>
шығарушыны тазалаушы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269-тарау. Тері және қой терісінен тон тігу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Түк қырушы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терiсiн қолмен және ашық үлгiдегi машиналарда қағып-соғумен айналысатын аң терiлерiн қағып-соғушы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Терi шелдеп консервiлеумен айналысатын, терi шикiзатын консервiлеушi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Анилинмен бояйтын, терiнi және тондық қой терiсiн бояушы; анилинмен боялған терiнi кептiрумен айналысатын кептiрушi; шикiзат және бояу өндiрiсiнде анилинмен боялғаннан кейiн терiнi тiкелей әкелумен айналысатын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Асколи бойынша бактериологиялық талдама үшiн зерттелмеген терi шикiзатынан сынама алумен айналысатын сынама алушы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Алғашқы өңдеу базаларында, қоймалары мен </w:t>
            </w:r>
          </w:p>
          <w:p>
            <w:pPr>
              <w:spacing w:after="20"/>
              <w:ind w:left="20"/>
              <w:jc w:val="both"/>
            </w:pPr>
            <w:r>
              <w:rPr>
                <w:rFonts w:ascii="Times New Roman"/>
                <w:b w:val="false"/>
                <w:i w:val="false"/>
                <w:color w:val="000000"/>
                <w:sz w:val="20"/>
              </w:rPr>
              <w:t xml:space="preserve">
цехтарында аң-мал терiлерi мен тондық қой </w:t>
            </w:r>
          </w:p>
          <w:p>
            <w:pPr>
              <w:spacing w:after="20"/>
              <w:ind w:left="20"/>
              <w:jc w:val="both"/>
            </w:pPr>
            <w:r>
              <w:rPr>
                <w:rFonts w:ascii="Times New Roman"/>
                <w:b w:val="false"/>
                <w:i w:val="false"/>
                <w:color w:val="000000"/>
                <w:sz w:val="20"/>
              </w:rPr>
              <w:t xml:space="preserve">
терiсi шикiзатын алғашқы өңдеумен айналысатын </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Шикiзат, терi илеу, бояу-май қырнау, формалин </w:t>
            </w:r>
          </w:p>
          <w:p>
            <w:pPr>
              <w:spacing w:after="20"/>
              <w:ind w:left="20"/>
              <w:jc w:val="both"/>
            </w:pPr>
            <w:r>
              <w:rPr>
                <w:rFonts w:ascii="Times New Roman"/>
                <w:b w:val="false"/>
                <w:i w:val="false"/>
                <w:color w:val="000000"/>
                <w:sz w:val="20"/>
              </w:rPr>
              <w:t xml:space="preserve">
цехтарында, қой терiсiн және аң-мал </w:t>
            </w:r>
          </w:p>
          <w:p>
            <w:pPr>
              <w:spacing w:after="20"/>
              <w:ind w:left="20"/>
              <w:jc w:val="both"/>
            </w:pPr>
            <w:r>
              <w:rPr>
                <w:rFonts w:ascii="Times New Roman"/>
                <w:b w:val="false"/>
                <w:i w:val="false"/>
                <w:color w:val="000000"/>
                <w:sz w:val="20"/>
              </w:rPr>
              <w:t xml:space="preserve">
терiлерiнiң майын қырнау бөлiмшелерiнде </w:t>
            </w:r>
          </w:p>
          <w:p>
            <w:pPr>
              <w:spacing w:after="20"/>
              <w:ind w:left="20"/>
              <w:jc w:val="both"/>
            </w:pPr>
            <w:r>
              <w:rPr>
                <w:rFonts w:ascii="Times New Roman"/>
                <w:b w:val="false"/>
                <w:i w:val="false"/>
                <w:color w:val="000000"/>
                <w:sz w:val="20"/>
              </w:rPr>
              <w:t>
тiкелей iстейтiн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цехтарында (бөлiмшелерiнде) тiкелей iстейтiн: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шикiзат өндiрiсiнiң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бояу өндiрiсiнiң жұмысшылары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Жүн жууда, желiм қайнату бөлiмшелерiнде, </w:t>
            </w:r>
          </w:p>
          <w:p>
            <w:pPr>
              <w:spacing w:after="20"/>
              <w:ind w:left="20"/>
              <w:jc w:val="both"/>
            </w:pPr>
            <w:r>
              <w:rPr>
                <w:rFonts w:ascii="Times New Roman"/>
                <w:b w:val="false"/>
                <w:i w:val="false"/>
                <w:color w:val="000000"/>
                <w:sz w:val="20"/>
              </w:rPr>
              <w:t>
салатопкаларда тiкелей iстейтiн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Анилинмен және урзолмен боялған терi </w:t>
            </w:r>
          </w:p>
          <w:p>
            <w:pPr>
              <w:spacing w:after="20"/>
              <w:ind w:left="20"/>
              <w:jc w:val="both"/>
            </w:pPr>
            <w:r>
              <w:rPr>
                <w:rFonts w:ascii="Times New Roman"/>
                <w:b w:val="false"/>
                <w:i w:val="false"/>
                <w:color w:val="000000"/>
                <w:sz w:val="20"/>
              </w:rPr>
              <w:t xml:space="preserve">
бұйымдар жасау жөнiндегi скоряж-тiгу және </w:t>
            </w:r>
          </w:p>
          <w:p>
            <w:pPr>
              <w:spacing w:after="20"/>
              <w:ind w:left="20"/>
              <w:jc w:val="both"/>
            </w:pPr>
            <w:r>
              <w:rPr>
                <w:rFonts w:ascii="Times New Roman"/>
                <w:b w:val="false"/>
                <w:i w:val="false"/>
                <w:color w:val="000000"/>
                <w:sz w:val="20"/>
              </w:rPr>
              <w:t xml:space="preserve">
малақай өндiрiсiнде және бензин мен басқа да араластырғыштарды қолданып, резина араластырылған және тоқыма матаға терi пiшiп </w:t>
            </w:r>
          </w:p>
          <w:p>
            <w:pPr>
              <w:spacing w:after="20"/>
              <w:ind w:left="20"/>
              <w:jc w:val="both"/>
            </w:pPr>
            <w:r>
              <w:rPr>
                <w:rFonts w:ascii="Times New Roman"/>
                <w:b w:val="false"/>
                <w:i w:val="false"/>
                <w:color w:val="000000"/>
                <w:sz w:val="20"/>
              </w:rPr>
              <w:t>
жабыстырумен айналысатын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Терi мен қой терiсiн рамаға керушi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Анилин немесе урзол бояулармен боялған </w:t>
            </w:r>
          </w:p>
          <w:p>
            <w:pPr>
              <w:spacing w:after="20"/>
              <w:ind w:left="20"/>
              <w:jc w:val="both"/>
            </w:pPr>
            <w:r>
              <w:rPr>
                <w:rFonts w:ascii="Times New Roman"/>
                <w:b w:val="false"/>
                <w:i w:val="false"/>
                <w:color w:val="000000"/>
                <w:sz w:val="20"/>
              </w:rPr>
              <w:t xml:space="preserve">
аң-мал терiлерi мен тондық өнiмдi тiкелей </w:t>
            </w:r>
          </w:p>
          <w:p>
            <w:pPr>
              <w:spacing w:after="20"/>
              <w:ind w:left="20"/>
              <w:jc w:val="both"/>
            </w:pPr>
            <w:r>
              <w:rPr>
                <w:rFonts w:ascii="Times New Roman"/>
                <w:b w:val="false"/>
                <w:i w:val="false"/>
                <w:color w:val="000000"/>
                <w:sz w:val="20"/>
              </w:rPr>
              <w:t>
сорттаумен айналысатын сорттаушы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Жамылғы бояуларды (органикалық араластырғыштармен) және формалиндi </w:t>
            </w:r>
          </w:p>
          <w:p>
            <w:pPr>
              <w:spacing w:after="20"/>
              <w:ind w:left="20"/>
              <w:jc w:val="both"/>
            </w:pPr>
            <w:r>
              <w:rPr>
                <w:rFonts w:ascii="Times New Roman"/>
                <w:b w:val="false"/>
                <w:i w:val="false"/>
                <w:color w:val="000000"/>
                <w:sz w:val="20"/>
              </w:rPr>
              <w:t>
араластырғыштарды әзiрлеумен айналысатын химиялық араласпа жасаушылар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Анилин және урзол араласпаларын әзiрлеумен </w:t>
            </w:r>
          </w:p>
          <w:p>
            <w:pPr>
              <w:spacing w:after="20"/>
              <w:ind w:left="20"/>
              <w:jc w:val="both"/>
            </w:pPr>
            <w:r>
              <w:rPr>
                <w:rFonts w:ascii="Times New Roman"/>
                <w:b w:val="false"/>
                <w:i w:val="false"/>
                <w:color w:val="000000"/>
                <w:sz w:val="20"/>
              </w:rPr>
              <w:t>
айналысатын, химиялық араласпа жасаушы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Терi илеу, құрым экстраттарын әзiрлеумен </w:t>
            </w:r>
          </w:p>
          <w:p>
            <w:pPr>
              <w:spacing w:after="20"/>
              <w:ind w:left="20"/>
              <w:jc w:val="both"/>
            </w:pPr>
            <w:r>
              <w:rPr>
                <w:rFonts w:ascii="Times New Roman"/>
                <w:b w:val="false"/>
                <w:i w:val="false"/>
                <w:color w:val="000000"/>
                <w:sz w:val="20"/>
              </w:rPr>
              <w:t>
айналысатын химиялық араласпалар жасаушы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Киiмдiк және тондық қой терiсiн және жүнiн </w:t>
            </w:r>
          </w:p>
          <w:p>
            <w:pPr>
              <w:spacing w:after="20"/>
              <w:ind w:left="20"/>
              <w:jc w:val="both"/>
            </w:pPr>
            <w:r>
              <w:rPr>
                <w:rFonts w:ascii="Times New Roman"/>
                <w:b w:val="false"/>
                <w:i w:val="false"/>
                <w:color w:val="000000"/>
                <w:sz w:val="20"/>
              </w:rPr>
              <w:t>
қолмен тиеп, түсiретiн, терiнi кептiрумен айналысатын кептiрушi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Анилинмен немесе урзолмен боялған киiмдiк және тондық қой терiсiн қолмен тиеп, түсiретiн, киiмдiк және тондық қой терiсiн кептiруге қызмет көрсететiн кептiрушi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Анилинмен немесе урзолмен боялған мехтар мен қой терiлерiн кептiретiн бөлiмшелерде тiкелей iстейтiн басқа да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Түрпiлi дөңгелекпен жұмыс iстейтiн тегiстеушi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270-тарау. Былғары аяқкиім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Резина араласпаларын домалатушы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Резина араластырғыш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"Анклепф" машинасымен жиектеп және қапталдап қағу жұмыстарында iстейтiн аяқ киiм қағушы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киiмнiң төменгi жағын престеушi вулканизаторшы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Күкiрт қышқылын қолданып жұмыс iстейтiн, ұлтанды улаушы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Бензиндi қолданып жұмыс iстейтiн, </w:t>
            </w:r>
          </w:p>
          <w:p>
            <w:pPr>
              <w:spacing w:after="20"/>
              <w:ind w:left="20"/>
              <w:jc w:val="both"/>
            </w:pPr>
            <w:r>
              <w:rPr>
                <w:rFonts w:ascii="Times New Roman"/>
                <w:b w:val="false"/>
                <w:i w:val="false"/>
                <w:color w:val="000000"/>
                <w:sz w:val="20"/>
              </w:rPr>
              <w:t>
аяқ киiм детальдарын жуушы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Уытты заттары бар органикалық араласпаларды, </w:t>
            </w:r>
          </w:p>
          <w:p>
            <w:pPr>
              <w:spacing w:after="20"/>
              <w:ind w:left="20"/>
              <w:jc w:val="both"/>
            </w:pPr>
            <w:r>
              <w:rPr>
                <w:rFonts w:ascii="Times New Roman"/>
                <w:b w:val="false"/>
                <w:i w:val="false"/>
                <w:color w:val="000000"/>
                <w:sz w:val="20"/>
              </w:rPr>
              <w:t xml:space="preserve">
каучуктi, латекстi және басқа желiмдердi </w:t>
            </w:r>
          </w:p>
          <w:p>
            <w:pPr>
              <w:spacing w:after="20"/>
              <w:ind w:left="20"/>
              <w:jc w:val="both"/>
            </w:pPr>
            <w:r>
              <w:rPr>
                <w:rFonts w:ascii="Times New Roman"/>
                <w:b w:val="false"/>
                <w:i w:val="false"/>
                <w:color w:val="000000"/>
                <w:sz w:val="20"/>
              </w:rPr>
              <w:t>
қолданып жұмыс iстейтiн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Ыстық вулканизация цехтарында престердi </w:t>
            </w:r>
          </w:p>
          <w:p>
            <w:pPr>
              <w:spacing w:after="20"/>
              <w:ind w:left="20"/>
              <w:jc w:val="both"/>
            </w:pPr>
            <w:r>
              <w:rPr>
                <w:rFonts w:ascii="Times New Roman"/>
                <w:b w:val="false"/>
                <w:i w:val="false"/>
                <w:color w:val="000000"/>
                <w:sz w:val="20"/>
              </w:rPr>
              <w:t>
жөндеумен айналысатын слесарь-жөндеушi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араласпаларда желiм және бояу жасаумен айналысатын аппретур, эмулсиялар мен лактер жасаушы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Қолмен тиеу және түсiру кезiнде камералы </w:t>
            </w:r>
          </w:p>
          <w:p>
            <w:pPr>
              <w:spacing w:after="20"/>
              <w:ind w:left="20"/>
              <w:jc w:val="both"/>
            </w:pPr>
            <w:r>
              <w:rPr>
                <w:rFonts w:ascii="Times New Roman"/>
                <w:b w:val="false"/>
                <w:i w:val="false"/>
                <w:color w:val="000000"/>
                <w:sz w:val="20"/>
              </w:rPr>
              <w:t>
кептiргiштерге қызмет көрсететiн кептiрушi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271-тарау. Жасанды былғары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Қайнату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Ілгiштердi жинаумен айналысатын кептiру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Полихлориндi жамылғысы бар сырт киiм терiсiн </w:t>
            </w:r>
          </w:p>
          <w:p>
            <w:pPr>
              <w:spacing w:after="20"/>
              <w:ind w:left="20"/>
              <w:jc w:val="both"/>
            </w:pPr>
            <w:r>
              <w:rPr>
                <w:rFonts w:ascii="Times New Roman"/>
                <w:b w:val="false"/>
                <w:i w:val="false"/>
                <w:color w:val="000000"/>
                <w:sz w:val="20"/>
              </w:rPr>
              <w:t xml:space="preserve">
ауыстырғыш пен техникалық маталар өндiрiсiнде </w:t>
            </w:r>
          </w:p>
          <w:p>
            <w:pPr>
              <w:spacing w:after="20"/>
              <w:ind w:left="20"/>
              <w:jc w:val="both"/>
            </w:pPr>
            <w:r>
              <w:rPr>
                <w:rFonts w:ascii="Times New Roman"/>
                <w:b w:val="false"/>
                <w:i w:val="false"/>
                <w:color w:val="000000"/>
                <w:sz w:val="20"/>
              </w:rPr>
              <w:t>
күдерi мен текстовинит жуумен айналысатын жуу аппаратшысы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Плащ маталарды вулканизациялаумен айналысатын вулканизаторшы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Терi илеушi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Каучуктi, нитролактi, майлы және өзге де </w:t>
            </w:r>
          </w:p>
          <w:p>
            <w:pPr>
              <w:spacing w:after="20"/>
              <w:ind w:left="20"/>
              <w:jc w:val="both"/>
            </w:pPr>
            <w:r>
              <w:rPr>
                <w:rFonts w:ascii="Times New Roman"/>
                <w:b w:val="false"/>
                <w:i w:val="false"/>
                <w:color w:val="000000"/>
                <w:sz w:val="20"/>
              </w:rPr>
              <w:t xml:space="preserve">
жамылғылары бар сырт киiм терiсi мен </w:t>
            </w:r>
          </w:p>
          <w:p>
            <w:pPr>
              <w:spacing w:after="20"/>
              <w:ind w:left="20"/>
              <w:jc w:val="both"/>
            </w:pPr>
            <w:r>
              <w:rPr>
                <w:rFonts w:ascii="Times New Roman"/>
                <w:b w:val="false"/>
                <w:i w:val="false"/>
                <w:color w:val="000000"/>
                <w:sz w:val="20"/>
              </w:rPr>
              <w:t xml:space="preserve">
техникалық маталарды ауыстырғыш өндiрiсiнде </w:t>
            </w:r>
          </w:p>
          <w:p>
            <w:pPr>
              <w:spacing w:after="20"/>
              <w:ind w:left="20"/>
              <w:jc w:val="both"/>
            </w:pPr>
            <w:r>
              <w:rPr>
                <w:rFonts w:ascii="Times New Roman"/>
                <w:b w:val="false"/>
                <w:i w:val="false"/>
                <w:color w:val="000000"/>
                <w:sz w:val="20"/>
              </w:rPr>
              <w:t>
iстейтiн, технологиялық процесс бақылаушысы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Бояушы-вулканизаторшы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 пленкасын бояумен айналысатын бояушы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1)органикалық араласпаларды қолданып жұмыс iстейтiндер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2)органикалық араласпаларды қолданбай жұмыс iстейтiндер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Резина араластырғыш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Шпрединг-машинаның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Декоративтi ранта әзiрлеумен айналысатын, </w:t>
            </w:r>
          </w:p>
          <w:p>
            <w:pPr>
              <w:spacing w:after="20"/>
              <w:ind w:left="20"/>
              <w:jc w:val="both"/>
            </w:pPr>
            <w:r>
              <w:rPr>
                <w:rFonts w:ascii="Times New Roman"/>
                <w:b w:val="false"/>
                <w:i w:val="false"/>
                <w:color w:val="000000"/>
                <w:sz w:val="20"/>
              </w:rPr>
              <w:t>
шприц-машинаның машинис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Суреттi қолмен басушы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Суреттi латунмен өңдейтiн, сурет басушы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Пемзовалшы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 пластинiн престеумен айналысатын престеушi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Резинкеленген маталар учаскесiнiң өзге де жұмысшылары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Капрон тор әзiрлеумен айналысатын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Раклист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Бояу жасаушы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Резина қаптаманы тегiстеумен айналысатын бұдырлаушы-тегiстеушi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272-тарау. Пластбылғары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 терi пластинiн домалатумен айналысатын домалатушы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 тиеумен және түсiрумен айналысатын тиеушi-түсiрушi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Престеушi-вулканизаторшы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 мен пласт терi сорттаумен айналысатын сорттаушы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 жинаумен айналысатын, жинаушы - буып-түюш</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Брикет қалыптаумен айналысатын, брикет қалыптаушы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Брикет қабылдаумен айналысатын, брикет қалыптаушы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273-тарау. Аяқ киім және техникалық картондар мен олардан жасалатын бөлшектер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араласпалар әзiрлеу аппаратшысы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Салфетка жуумен айналысатын жуушы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Нитробояуды қолмен жағушы, картон және фибра бояушы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Қоқыстарды өңдеушi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274-тарау. Жасанды қаракөл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жiбек талшықтар сiңiрушi, сiңiру аппаратшысы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Шашақ жiп бұйралаушы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Шашақ жiп есушi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Шпрединг-машинасының машинис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Дезодоратор камерасында булаумен айналысатын булаушы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Шашақ жасаушы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Шашақ жинаушы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қаракөл өндiрiсiнiң өзге де жұмысшылары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275-тарау. Жамылғы бояу және концентраттар, аяқкиім және химиялық фурнитуралар мен кремдер, минералдық-бояу пигменттері, мочевина-формальдегид қара майы, шеллак ағарту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Күйдiру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Пигменттердi кептiрумен айналысатын, кептiру аппаратшысы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Марстар мен монтанвоск учаскесiнде iстейтiн слесарь-жөндеушi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Химфурнитура өндiрiсiнде төгу мен құюмен айналысатын төгушi-құюшы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Өндiрiстiк үй-жайларды сыпырушы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киiм кремдерiн, өңдеу воскiлерiн, химиялық фурнитуралар мен жамылғы бояуларды жинаушы - буып-түюшi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Марстар және монтанвоск цехтары ауысымында </w:t>
            </w:r>
          </w:p>
          <w:p>
            <w:pPr>
              <w:spacing w:after="20"/>
              <w:ind w:left="20"/>
              <w:jc w:val="both"/>
            </w:pPr>
            <w:r>
              <w:rPr>
                <w:rFonts w:ascii="Times New Roman"/>
                <w:b w:val="false"/>
                <w:i w:val="false"/>
                <w:color w:val="000000"/>
                <w:sz w:val="20"/>
              </w:rPr>
              <w:t>
iстейтiн басшылар мен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276-тарау. Жасанды тері өндірісінің жәрдемші және қосалқы цехтары мен қызметтері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Құбырлар, шаң соратын циклондар, сүзгiштер </w:t>
            </w:r>
          </w:p>
          <w:p>
            <w:pPr>
              <w:spacing w:after="20"/>
              <w:ind w:left="20"/>
              <w:jc w:val="both"/>
            </w:pPr>
            <w:r>
              <w:rPr>
                <w:rFonts w:ascii="Times New Roman"/>
                <w:b w:val="false"/>
                <w:i w:val="false"/>
                <w:color w:val="000000"/>
                <w:sz w:val="20"/>
              </w:rPr>
              <w:t xml:space="preserve">
мен желдеткiш жүйелер камераларын тазалаумен </w:t>
            </w:r>
          </w:p>
          <w:p>
            <w:pPr>
              <w:spacing w:after="20"/>
              <w:ind w:left="20"/>
              <w:jc w:val="both"/>
            </w:pPr>
            <w:r>
              <w:rPr>
                <w:rFonts w:ascii="Times New Roman"/>
                <w:b w:val="false"/>
                <w:i w:val="false"/>
                <w:color w:val="000000"/>
                <w:sz w:val="20"/>
              </w:rPr>
              <w:t>
және жөндеумен айналысатын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Резина детальдарын желiмдеушi; каучук, </w:t>
            </w:r>
          </w:p>
          <w:p>
            <w:pPr>
              <w:spacing w:after="20"/>
              <w:ind w:left="20"/>
              <w:jc w:val="both"/>
            </w:pPr>
            <w:r>
              <w:rPr>
                <w:rFonts w:ascii="Times New Roman"/>
                <w:b w:val="false"/>
                <w:i w:val="false"/>
                <w:color w:val="000000"/>
                <w:sz w:val="20"/>
              </w:rPr>
              <w:t xml:space="preserve">
найтрит, тиокол мен севанит кесумен </w:t>
            </w:r>
          </w:p>
          <w:p>
            <w:pPr>
              <w:spacing w:after="20"/>
              <w:ind w:left="20"/>
              <w:jc w:val="both"/>
            </w:pPr>
            <w:r>
              <w:rPr>
                <w:rFonts w:ascii="Times New Roman"/>
                <w:b w:val="false"/>
                <w:i w:val="false"/>
                <w:color w:val="000000"/>
                <w:sz w:val="20"/>
              </w:rPr>
              <w:t>
айналысатын материалдар кесушi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277-тарау. Жасанды былғары, жасанды қаракөл, картон және жамылғы бояулар өндірісі жұмысшыларының жалпы кәсіптері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Қайнату қазанында қысым арқылы шикiзатты </w:t>
            </w:r>
          </w:p>
          <w:p>
            <w:pPr>
              <w:spacing w:after="20"/>
              <w:ind w:left="20"/>
              <w:jc w:val="both"/>
            </w:pPr>
            <w:r>
              <w:rPr>
                <w:rFonts w:ascii="Times New Roman"/>
                <w:b w:val="false"/>
                <w:i w:val="false"/>
                <w:color w:val="000000"/>
                <w:sz w:val="20"/>
              </w:rPr>
              <w:t>
қайнатумен айналысатын автоклавшы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 негiздерi синтезi аппаратшысы; аппаратшы-олиф қайнатушы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Желiмдер мен массаны араластырумен айналысатын, араластырғыш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Пигменттердi диспергирлеу аппаратшысы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көмiртегiн (қарақұрым) қолданып массаны араластырумен айналысатын, араластырғыш аппаратшысы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Каучуктi және жұмсартқыштарды ерiткiшпен iстейтiн, резина желiмдерi мен жамылғыларды әзiрлейтiн аппаратшы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қаракөл өндiрiсiнде iстейтiн, конденсациялау аппаратшысы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Жамылғы бояу, аяқ киiм концентраттары, химиялық фурнитуралар өндiрiсiнде пигменттердi диспергирлеу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Шеллак ағарту және мочевина-формальдегид </w:t>
            </w:r>
          </w:p>
          <w:p>
            <w:pPr>
              <w:spacing w:after="20"/>
              <w:ind w:left="20"/>
              <w:jc w:val="both"/>
            </w:pPr>
            <w:r>
              <w:rPr>
                <w:rFonts w:ascii="Times New Roman"/>
                <w:b w:val="false"/>
                <w:i w:val="false"/>
                <w:color w:val="000000"/>
                <w:sz w:val="20"/>
              </w:rPr>
              <w:t>
смоласы мен стеарат, кальций, минералдық бояғыш пигменттер өндiрiсiнде iстейтiн, қайнату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Органикалық ерiткiштердi рекуперациялаумен </w:t>
            </w:r>
          </w:p>
          <w:p>
            <w:pPr>
              <w:spacing w:after="20"/>
              <w:ind w:left="20"/>
              <w:jc w:val="both"/>
            </w:pPr>
            <w:r>
              <w:rPr>
                <w:rFonts w:ascii="Times New Roman"/>
                <w:b w:val="false"/>
                <w:i w:val="false"/>
                <w:color w:val="000000"/>
                <w:sz w:val="20"/>
              </w:rPr>
              <w:t>
айналысатын, рекуперация аппаратшысы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Кептiру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камералы және каналды кептiруде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механикаландырылған және барабан кептiргiшiнде iстейтiндер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Дөңгелетушi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Алғашқы бояушы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Ұнтақтаушы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Резина араласпаларын каландрлаушы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Тегiс каландрда (дайындау цехында маталар каландрлаушылардан басқа) iстейтiн каландрлаушы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Колорист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 және резина жамылғылары бар рулондарды комплектiлеумен айналысатын комплектiлеушi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Каучуктi, нитролактi, майлы және полихлорвинилдi жамылғылармен маталарды, пласттерiлер мен қаракөлдi жарамсызға шығарумен айналысатын бақылаушы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Мата бояушы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Каландр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өнiмдерiнен босатылған ыдыстарды </w:t>
            </w:r>
          </w:p>
          <w:p>
            <w:pPr>
              <w:spacing w:after="20"/>
              <w:ind w:left="20"/>
              <w:jc w:val="both"/>
            </w:pPr>
            <w:r>
              <w:rPr>
                <w:rFonts w:ascii="Times New Roman"/>
                <w:b w:val="false"/>
                <w:i w:val="false"/>
                <w:color w:val="000000"/>
                <w:sz w:val="20"/>
              </w:rPr>
              <w:t>
жуумен айналысатын жуушы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Маталарды (полотнаны) немесе нитро </w:t>
            </w:r>
          </w:p>
          <w:p>
            <w:pPr>
              <w:spacing w:after="20"/>
              <w:ind w:left="20"/>
              <w:jc w:val="both"/>
            </w:pPr>
            <w:r>
              <w:rPr>
                <w:rFonts w:ascii="Times New Roman"/>
                <w:b w:val="false"/>
                <w:i w:val="false"/>
                <w:color w:val="000000"/>
                <w:sz w:val="20"/>
              </w:rPr>
              <w:t xml:space="preserve">
жамылғысы бар дайын өнiмдi тақталаумен </w:t>
            </w:r>
          </w:p>
          <w:p>
            <w:pPr>
              <w:spacing w:after="20"/>
              <w:ind w:left="20"/>
              <w:jc w:val="both"/>
            </w:pPr>
            <w:r>
              <w:rPr>
                <w:rFonts w:ascii="Times New Roman"/>
                <w:b w:val="false"/>
                <w:i w:val="false"/>
                <w:color w:val="000000"/>
                <w:sz w:val="20"/>
              </w:rPr>
              <w:t>
айналысатын мата (полотна) тақталаушы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Өндiрiстiк цехқа тапсырумен айналысатын, </w:t>
            </w:r>
          </w:p>
          <w:p>
            <w:pPr>
              <w:spacing w:after="20"/>
              <w:ind w:left="20"/>
              <w:jc w:val="both"/>
            </w:pPr>
            <w:r>
              <w:rPr>
                <w:rFonts w:ascii="Times New Roman"/>
                <w:b w:val="false"/>
                <w:i w:val="false"/>
                <w:color w:val="000000"/>
                <w:sz w:val="20"/>
              </w:rPr>
              <w:t xml:space="preserve">
шикiзат, жартылай фабрикаттар және дайын </w:t>
            </w:r>
          </w:p>
          <w:p>
            <w:pPr>
              <w:spacing w:after="20"/>
              <w:ind w:left="20"/>
              <w:jc w:val="both"/>
            </w:pPr>
            <w:r>
              <w:rPr>
                <w:rFonts w:ascii="Times New Roman"/>
                <w:b w:val="false"/>
                <w:i w:val="false"/>
                <w:color w:val="000000"/>
                <w:sz w:val="20"/>
              </w:rPr>
              <w:t>
өнiмдер қабылдаушы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Сүзгiден өткiзушi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Сынама алушы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Найритпен, севанитпен, толуолмен, бензолмен, </w:t>
            </w:r>
          </w:p>
          <w:p>
            <w:pPr>
              <w:spacing w:after="20"/>
              <w:ind w:left="20"/>
              <w:jc w:val="both"/>
            </w:pPr>
            <w:r>
              <w:rPr>
                <w:rFonts w:ascii="Times New Roman"/>
                <w:b w:val="false"/>
                <w:i w:val="false"/>
                <w:color w:val="000000"/>
                <w:sz w:val="20"/>
              </w:rPr>
              <w:t>
дихлорэтанмен тұрақты жұмыс iстейтiн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Коммуникацияға қызмет көрсетумен </w:t>
            </w:r>
          </w:p>
          <w:p>
            <w:pPr>
              <w:spacing w:after="20"/>
              <w:ind w:left="20"/>
              <w:jc w:val="both"/>
            </w:pPr>
            <w:r>
              <w:rPr>
                <w:rFonts w:ascii="Times New Roman"/>
                <w:b w:val="false"/>
                <w:i w:val="false"/>
                <w:color w:val="000000"/>
                <w:sz w:val="20"/>
              </w:rPr>
              <w:t>
айналысатын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өнiмдерiн таситын зауыт iшiндегi </w:t>
            </w:r>
          </w:p>
          <w:p>
            <w:pPr>
              <w:spacing w:after="20"/>
              <w:ind w:left="20"/>
              <w:jc w:val="both"/>
            </w:pPr>
            <w:r>
              <w:rPr>
                <w:rFonts w:ascii="Times New Roman"/>
                <w:b w:val="false"/>
                <w:i w:val="false"/>
                <w:color w:val="000000"/>
                <w:sz w:val="20"/>
              </w:rPr>
              <w:t xml:space="preserve">
көлiктiң жұмысшысы және химия өнiмдерiн, жартылай фабрикаттарды және дайын өнiмдердi </w:t>
            </w:r>
          </w:p>
          <w:p>
            <w:pPr>
              <w:spacing w:after="20"/>
              <w:ind w:left="20"/>
              <w:jc w:val="both"/>
            </w:pPr>
            <w:r>
              <w:rPr>
                <w:rFonts w:ascii="Times New Roman"/>
                <w:b w:val="false"/>
                <w:i w:val="false"/>
                <w:color w:val="000000"/>
                <w:sz w:val="20"/>
              </w:rPr>
              <w:t>
таситын цех iшiндегi көлiктiң жұмысшысы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Ескерту. </w:t>
            </w:r>
            <w:r>
              <w:rPr>
                <w:rFonts w:ascii="Times New Roman"/>
                <w:b w:val="false"/>
                <w:i w:val="false"/>
                <w:color w:val="000000"/>
                <w:sz w:val="20"/>
              </w:rPr>
              <w:t xml:space="preserve">Учаскелерде қызмет көрсететiн негiзгi жұмысшыларға зияндылығы бойынша қосымша демалыс берiлген жағдайда және сол </w:t>
            </w:r>
          </w:p>
          <w:p>
            <w:pPr>
              <w:spacing w:after="20"/>
              <w:ind w:left="20"/>
              <w:jc w:val="both"/>
            </w:pPr>
            <w:r>
              <w:rPr>
                <w:rFonts w:ascii="Times New Roman"/>
                <w:b w:val="false"/>
                <w:i w:val="false"/>
                <w:color w:val="000000"/>
                <w:sz w:val="20"/>
              </w:rPr>
              <w:t>
көлемде қосымша демалыс берiледi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Роллдарды тұрақты iстейтiн ұнтақтаушы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Әзiрлеу өндiрiсiнде металдар кесумен </w:t>
            </w:r>
          </w:p>
          <w:p>
            <w:pPr>
              <w:spacing w:after="20"/>
              <w:ind w:left="20"/>
              <w:jc w:val="both"/>
            </w:pPr>
            <w:r>
              <w:rPr>
                <w:rFonts w:ascii="Times New Roman"/>
                <w:b w:val="false"/>
                <w:i w:val="false"/>
                <w:color w:val="000000"/>
                <w:sz w:val="20"/>
              </w:rPr>
              <w:t>
айналысатын, материалдар кесушi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Төгушi-құюшы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Технологиялық жабдықтарды жөндеумен айналысатын слесарь-жөндеушi; Электр жабдықтарына қызмет көрсететiн электр монтерi; майлаушы және қайысшы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Ескерту. </w:t>
            </w:r>
            <w:r>
              <w:rPr>
                <w:rFonts w:ascii="Times New Roman"/>
                <w:b w:val="false"/>
                <w:i w:val="false"/>
                <w:color w:val="000000"/>
                <w:sz w:val="20"/>
              </w:rPr>
              <w:t>Қосымша демалыс учаскелерде (цехтарда) қызмет көрсететiн негiзгi жұмысшылар үшiн белгiленген ұзақтығындай болып белгiленедi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Битумдi-канифольдi эмулсияларды әзiрлеумен </w:t>
            </w:r>
          </w:p>
          <w:p>
            <w:pPr>
              <w:spacing w:after="20"/>
              <w:ind w:left="20"/>
              <w:jc w:val="both"/>
            </w:pPr>
            <w:r>
              <w:rPr>
                <w:rFonts w:ascii="Times New Roman"/>
                <w:b w:val="false"/>
                <w:i w:val="false"/>
                <w:color w:val="000000"/>
                <w:sz w:val="20"/>
              </w:rPr>
              <w:t>
айналысатын, аппретур, эмульсия және лак жасаушылар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Каучуктер және ингредиенттер жасаушы-өлшеушi: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техникалық көмiртегiн (қарақұрым) пайдаланып</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басқа да жұмыстарда iстейтiндер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Торлы машиналарда кептiрушi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Термопластикаторшы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Сурет таңбалап салушы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Өндiрiстiк үй-жайларды сыпырушы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Ескерту. </w:t>
            </w:r>
            <w:r>
              <w:rPr>
                <w:rFonts w:ascii="Times New Roman"/>
                <w:b w:val="false"/>
                <w:i w:val="false"/>
                <w:color w:val="000000"/>
                <w:sz w:val="20"/>
              </w:rPr>
              <w:t xml:space="preserve">Қосымша демалыс учаскелерде (цехтарда) </w:t>
            </w:r>
          </w:p>
          <w:p>
            <w:pPr>
              <w:spacing w:after="20"/>
              <w:ind w:left="20"/>
              <w:jc w:val="both"/>
            </w:pPr>
            <w:r>
              <w:rPr>
                <w:rFonts w:ascii="Times New Roman"/>
                <w:b w:val="false"/>
                <w:i w:val="false"/>
                <w:color w:val="000000"/>
                <w:sz w:val="20"/>
              </w:rPr>
              <w:t xml:space="preserve">
қызмет көрсететiн негiзгi жұмысшылар үшiн </w:t>
            </w:r>
          </w:p>
          <w:p>
            <w:pPr>
              <w:spacing w:after="20"/>
              <w:ind w:left="20"/>
              <w:jc w:val="both"/>
            </w:pPr>
            <w:r>
              <w:rPr>
                <w:rFonts w:ascii="Times New Roman"/>
                <w:b w:val="false"/>
                <w:i w:val="false"/>
                <w:color w:val="000000"/>
                <w:sz w:val="20"/>
              </w:rPr>
              <w:t>
белгіленген ұзақтығындай болып белгiленедi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Пласттерi, жасанды қаракөл және </w:t>
            </w:r>
          </w:p>
          <w:p>
            <w:pPr>
              <w:spacing w:after="20"/>
              <w:ind w:left="20"/>
              <w:jc w:val="both"/>
            </w:pPr>
            <w:r>
              <w:rPr>
                <w:rFonts w:ascii="Times New Roman"/>
                <w:b w:val="false"/>
                <w:i w:val="false"/>
                <w:color w:val="000000"/>
                <w:sz w:val="20"/>
              </w:rPr>
              <w:t>
нитрокаучуктi және полихлорвинилдi жамылғылары бар маталар өндiрiсiнде iстейтiн жинаушы - буып-түюшi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және икемдегiштердi тазалаушы-түзетушi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278-тарау. Былғары галантерея және әбзел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Детальдар мен бұйымдарға жағушы, органикалық араластырғышы бар желiммен жұмыс iстейтiн желiмдеушi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Шприц-камералардағы органикалық араластырғышы бар нитробояуларды және нитролактарды, бояулар мен лактарды қолданып бояумен айналысатын </w:t>
            </w:r>
          </w:p>
          <w:p>
            <w:pPr>
              <w:spacing w:after="20"/>
              <w:ind w:left="20"/>
              <w:jc w:val="both"/>
            </w:pPr>
            <w:r>
              <w:rPr>
                <w:rFonts w:ascii="Times New Roman"/>
                <w:b w:val="false"/>
                <w:i w:val="false"/>
                <w:color w:val="000000"/>
                <w:sz w:val="20"/>
              </w:rPr>
              <w:t>
бояушы (аппретуршы)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Камерадан тыс органикалық араластырғышы бар </w:t>
            </w:r>
          </w:p>
          <w:p>
            <w:pPr>
              <w:spacing w:after="20"/>
              <w:ind w:left="20"/>
              <w:jc w:val="both"/>
            </w:pPr>
            <w:r>
              <w:rPr>
                <w:rFonts w:ascii="Times New Roman"/>
                <w:b w:val="false"/>
                <w:i w:val="false"/>
                <w:color w:val="000000"/>
                <w:sz w:val="20"/>
              </w:rPr>
              <w:t xml:space="preserve">
нитробояуларды және нитролактердi қолданып </w:t>
            </w:r>
          </w:p>
          <w:p>
            <w:pPr>
              <w:spacing w:after="20"/>
              <w:ind w:left="20"/>
              <w:jc w:val="both"/>
            </w:pPr>
            <w:r>
              <w:rPr>
                <w:rFonts w:ascii="Times New Roman"/>
                <w:b w:val="false"/>
                <w:i w:val="false"/>
                <w:color w:val="000000"/>
                <w:sz w:val="20"/>
              </w:rPr>
              <w:t>
бояумен айналысатын бояушы (аппретуршы)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Органикалық араластырғышта желiмдер мен </w:t>
            </w:r>
          </w:p>
          <w:p>
            <w:pPr>
              <w:spacing w:after="20"/>
              <w:ind w:left="20"/>
              <w:jc w:val="both"/>
            </w:pPr>
            <w:r>
              <w:rPr>
                <w:rFonts w:ascii="Times New Roman"/>
                <w:b w:val="false"/>
                <w:i w:val="false"/>
                <w:color w:val="000000"/>
                <w:sz w:val="20"/>
              </w:rPr>
              <w:t xml:space="preserve">
бояуларды жасаумен айналысатын, аппретур, </w:t>
            </w:r>
          </w:p>
          <w:p>
            <w:pPr>
              <w:spacing w:after="20"/>
              <w:ind w:left="20"/>
              <w:jc w:val="both"/>
            </w:pPr>
            <w:r>
              <w:rPr>
                <w:rFonts w:ascii="Times New Roman"/>
                <w:b w:val="false"/>
                <w:i w:val="false"/>
                <w:color w:val="000000"/>
                <w:sz w:val="20"/>
              </w:rPr>
              <w:t xml:space="preserve">
эмулсия және лактер жасаушы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тиелетiн және түсiрiлетiн камералы кептiргiштерде қызмет көрсететiн кептiрушi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279-тарау. Қыл-щетка өндірісі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Қыл мен қылшықты қайнатушы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 мен қылшық тоқушы, бояу жаққыш және шоғырлап тоқушы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Щетке бұйымдарын алғашқы бояушы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 мен қылшықты дезинфекциялауменайналысатын, дезинфекциялаушы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Қылшық пен құйрық-жал қорытқыш</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Қылшық пен қылды бояушы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Ерш пен қылшық есушi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Құйрық-жал мен қылшық араластырғыш</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Қыл мен қылшық жуушы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Бояғышты күйдiрумен айналысатын күйдіруші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Қыл мен қылшықты майдан айырумен айналысатын, </w:t>
            </w:r>
          </w:p>
          <w:p>
            <w:pPr>
              <w:spacing w:after="20"/>
              <w:ind w:left="20"/>
              <w:jc w:val="both"/>
            </w:pPr>
            <w:r>
              <w:rPr>
                <w:rFonts w:ascii="Times New Roman"/>
                <w:b w:val="false"/>
                <w:i w:val="false"/>
                <w:color w:val="000000"/>
                <w:sz w:val="20"/>
              </w:rPr>
              <w:t>
майдан айыру аппаратшысы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Щетке мен бояғышты қырқушы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Тарағыш машинаның операторы, қыл мен қылшықты материалдарды өңдеушi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Ағартушы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Бұйымдарды өңдеушi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Сығушы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Тегiстеушi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Қыл-қылшық және орнықтыру бөлiмшесiнде материалдарды жеткiзiп берумен айналысатын </w:t>
            </w:r>
          </w:p>
          <w:p>
            <w:pPr>
              <w:spacing w:after="20"/>
              <w:ind w:left="20"/>
              <w:jc w:val="both"/>
            </w:pPr>
            <w:r>
              <w:rPr>
                <w:rFonts w:ascii="Times New Roman"/>
                <w:b w:val="false"/>
                <w:i w:val="false"/>
                <w:color w:val="000000"/>
                <w:sz w:val="20"/>
              </w:rPr>
              <w:t>
қосалқы жұмысшы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Бояғыштар мен щетке тiгушi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Қоқыстарды бөлушi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Қыл жаюшы (төсеушi)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Қылшық кесушi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Сорттаушы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Органикалық араластырғышы бар желiмдер, </w:t>
            </w:r>
          </w:p>
          <w:p>
            <w:pPr>
              <w:spacing w:after="20"/>
              <w:ind w:left="20"/>
              <w:jc w:val="both"/>
            </w:pPr>
            <w:r>
              <w:rPr>
                <w:rFonts w:ascii="Times New Roman"/>
                <w:b w:val="false"/>
                <w:i w:val="false"/>
                <w:color w:val="000000"/>
                <w:sz w:val="20"/>
              </w:rPr>
              <w:t xml:space="preserve">
лактер, бояулар және аппретурлар жасаумен </w:t>
            </w:r>
          </w:p>
          <w:p>
            <w:pPr>
              <w:spacing w:after="20"/>
              <w:ind w:left="20"/>
              <w:jc w:val="both"/>
            </w:pPr>
            <w:r>
              <w:rPr>
                <w:rFonts w:ascii="Times New Roman"/>
                <w:b w:val="false"/>
                <w:i w:val="false"/>
                <w:color w:val="000000"/>
                <w:sz w:val="20"/>
              </w:rPr>
              <w:t>
айналысатын, аппретур, эмулсиялар мен лак жасаушылар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Камералы кептiргiштерде қызмет көрсететiн </w:t>
            </w:r>
          </w:p>
          <w:p>
            <w:pPr>
              <w:spacing w:after="20"/>
              <w:ind w:left="20"/>
              <w:jc w:val="both"/>
            </w:pPr>
            <w:r>
              <w:rPr>
                <w:rFonts w:ascii="Times New Roman"/>
                <w:b w:val="false"/>
                <w:i w:val="false"/>
                <w:color w:val="000000"/>
                <w:sz w:val="20"/>
              </w:rPr>
              <w:t>
кептiрушi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Қылшық алушы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280-тарау. Тігін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Резеңкеленген және пудраланған маталардан </w:t>
            </w:r>
          </w:p>
          <w:p>
            <w:pPr>
              <w:spacing w:after="20"/>
              <w:ind w:left="20"/>
              <w:jc w:val="both"/>
            </w:pPr>
            <w:r>
              <w:rPr>
                <w:rFonts w:ascii="Times New Roman"/>
                <w:b w:val="false"/>
                <w:i w:val="false"/>
                <w:color w:val="000000"/>
                <w:sz w:val="20"/>
              </w:rPr>
              <w:t xml:space="preserve">
жасалатын химиялық қорғану бұйымдары </w:t>
            </w:r>
          </w:p>
          <w:p>
            <w:pPr>
              <w:spacing w:after="20"/>
              <w:ind w:left="20"/>
              <w:jc w:val="both"/>
            </w:pPr>
            <w:r>
              <w:rPr>
                <w:rFonts w:ascii="Times New Roman"/>
                <w:b w:val="false"/>
                <w:i w:val="false"/>
                <w:color w:val="000000"/>
                <w:sz w:val="20"/>
              </w:rPr>
              <w:t xml:space="preserve">
өндiрiсiнде тiкелей жұмыс iстейтiн </w:t>
            </w:r>
          </w:p>
          <w:p>
            <w:pPr>
              <w:spacing w:after="20"/>
              <w:ind w:left="20"/>
              <w:jc w:val="both"/>
            </w:pPr>
            <w:r>
              <w:rPr>
                <w:rFonts w:ascii="Times New Roman"/>
                <w:b w:val="false"/>
                <w:i w:val="false"/>
                <w:color w:val="000000"/>
                <w:sz w:val="20"/>
              </w:rPr>
              <w:t>
қызметкерлер: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желiмдеушi, аппаратура монтаждаушы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басқа да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инженер-техник қызметкерлер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Қоқыстарды өңдеушi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Тасзығыр матадан детальдар кесумен айналысатын пiшушi, шабушы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Анилинмен және урзолды бояулармен боялған </w:t>
            </w:r>
          </w:p>
          <w:p>
            <w:pPr>
              <w:spacing w:after="20"/>
              <w:ind w:left="20"/>
              <w:jc w:val="both"/>
            </w:pPr>
            <w:r>
              <w:rPr>
                <w:rFonts w:ascii="Times New Roman"/>
                <w:b w:val="false"/>
                <w:i w:val="false"/>
                <w:color w:val="000000"/>
                <w:sz w:val="20"/>
              </w:rPr>
              <w:t>
мехтармен жұмыс iстейтiн терi илеушi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Фетр қалпақ, малақай, күнқағарды ылғалдап-жылытып қолмен өңдеумен айналысатын, бұйым қалыптаушы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281-тарау. Былғарыдан жасалатын техникалық бұйымдар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Латекс және перосмол араласпалары бар мақта мата ленталары мен мақта сүзінділерiне сiңіру және оларды кептiрумен айналысатын сiңiру </w:t>
            </w:r>
          </w:p>
          <w:p>
            <w:pPr>
              <w:spacing w:after="20"/>
              <w:ind w:left="20"/>
              <w:jc w:val="both"/>
            </w:pPr>
            <w:r>
              <w:rPr>
                <w:rFonts w:ascii="Times New Roman"/>
                <w:b w:val="false"/>
                <w:i w:val="false"/>
                <w:color w:val="000000"/>
                <w:sz w:val="20"/>
              </w:rPr>
              <w:t>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Терi мен гонктердi майлаумен айналысатын, детальдар мен бұйымдарды майлаушы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Полихлорвинилдi желiммен терi бұйымдарын желiмдеумен айналысатын желiмдеушi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"Свит" үлгiсiндегi ыстық престе сiңiрiндiсi бар лентадан ремендер жасаумен айналысатын престеушi-вулканизаторшы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Майлайтын араласпалар жасаумен айналысатын, </w:t>
            </w:r>
          </w:p>
          <w:p>
            <w:pPr>
              <w:spacing w:after="20"/>
              <w:ind w:left="20"/>
              <w:jc w:val="both"/>
            </w:pPr>
            <w:r>
              <w:rPr>
                <w:rFonts w:ascii="Times New Roman"/>
                <w:b w:val="false"/>
                <w:i w:val="false"/>
                <w:color w:val="000000"/>
                <w:sz w:val="20"/>
              </w:rPr>
              <w:t>
химиялық араласпа жасаушы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бұйымдарды қалыптаушы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282-тарау. Полихлорвинилдi смоладан иілімді жамылғы жасау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Сiңiрме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Резина араласпаларын домалатушы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Вулканизаторшы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Тиеушi-түсiрушi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Резина араласпалары каландршысы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Резина араластырғыш машинисi; шприц-машина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Жөндеушi-нұсқаушы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Орамаға май жағумен айналысатын, детальдарға май жағушы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Полихлорвинил қоқысын регенерациялаумен </w:t>
            </w:r>
          </w:p>
          <w:p>
            <w:pPr>
              <w:spacing w:after="20"/>
              <w:ind w:left="20"/>
              <w:jc w:val="both"/>
            </w:pPr>
            <w:r>
              <w:rPr>
                <w:rFonts w:ascii="Times New Roman"/>
                <w:b w:val="false"/>
                <w:i w:val="false"/>
                <w:color w:val="000000"/>
                <w:sz w:val="20"/>
              </w:rPr>
              <w:t>
айналысатын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Сiңiрме массасын дайындаумен айналысатын </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Резина бұйымдарын шығарып алушы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өрнекшi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Бұдырлаушы-тегiстеушi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Иiлiмдi жамылғыларды әзiрлеу цехында тiкелей </w:t>
            </w:r>
          </w:p>
          <w:p>
            <w:pPr>
              <w:spacing w:after="20"/>
              <w:ind w:left="20"/>
              <w:jc w:val="both"/>
            </w:pPr>
            <w:r>
              <w:rPr>
                <w:rFonts w:ascii="Times New Roman"/>
                <w:b w:val="false"/>
                <w:i w:val="false"/>
                <w:color w:val="000000"/>
                <w:sz w:val="20"/>
              </w:rPr>
              <w:t>
жұмыс iстейтiн өзге де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283-тарау. Көркем өнер кәсіпшілігі өндірісі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1-параграф. Нәзік суреттері бар папе- машеден жасалған көркем өнер бұйымдары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Бұйымдарға ысытылған май және сиккатив </w:t>
            </w:r>
          </w:p>
          <w:p>
            <w:pPr>
              <w:spacing w:after="20"/>
              <w:ind w:left="20"/>
              <w:jc w:val="both"/>
            </w:pPr>
            <w:r>
              <w:rPr>
                <w:rFonts w:ascii="Times New Roman"/>
                <w:b w:val="false"/>
                <w:i w:val="false"/>
                <w:color w:val="000000"/>
                <w:sz w:val="20"/>
              </w:rPr>
              <w:t>
сiңiрумен айналысатын, картон нығыздаушы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Нәзiк суреттер салатын суретшi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284-тарау. Әшекей-өрнекті металл подностар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Бензолы, метанолы, олардың дериваттары </w:t>
            </w:r>
          </w:p>
          <w:p>
            <w:pPr>
              <w:spacing w:after="20"/>
              <w:ind w:left="20"/>
              <w:jc w:val="both"/>
            </w:pPr>
            <w:r>
              <w:rPr>
                <w:rFonts w:ascii="Times New Roman"/>
                <w:b w:val="false"/>
                <w:i w:val="false"/>
                <w:color w:val="000000"/>
                <w:sz w:val="20"/>
              </w:rPr>
              <w:t xml:space="preserve">
және күрделi сприттерi бар лактермен жабық </w:t>
            </w:r>
          </w:p>
          <w:p>
            <w:pPr>
              <w:spacing w:after="20"/>
              <w:ind w:left="20"/>
              <w:jc w:val="both"/>
            </w:pPr>
            <w:r>
              <w:rPr>
                <w:rFonts w:ascii="Times New Roman"/>
                <w:b w:val="false"/>
                <w:i w:val="false"/>
                <w:color w:val="000000"/>
                <w:sz w:val="20"/>
              </w:rPr>
              <w:t>
үй-жайда жұмыс iстейтiн, поднос лактеушi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Жостов сәндiк суреттер салатын суретшi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Лактелген және алғашқы боялған бұйымдарды </w:t>
            </w:r>
          </w:p>
          <w:p>
            <w:pPr>
              <w:spacing w:after="20"/>
              <w:ind w:left="20"/>
              <w:jc w:val="both"/>
            </w:pPr>
            <w:r>
              <w:rPr>
                <w:rFonts w:ascii="Times New Roman"/>
                <w:b w:val="false"/>
                <w:i w:val="false"/>
                <w:color w:val="000000"/>
                <w:sz w:val="20"/>
              </w:rPr>
              <w:t>
құрғақ әдiспен тегiстеумен айналысатын, поднос тегiстеушi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Нитротығын қолданып подностарды сылап </w:t>
            </w:r>
          </w:p>
          <w:p>
            <w:pPr>
              <w:spacing w:after="20"/>
              <w:ind w:left="20"/>
              <w:jc w:val="both"/>
            </w:pPr>
            <w:r>
              <w:rPr>
                <w:rFonts w:ascii="Times New Roman"/>
                <w:b w:val="false"/>
                <w:i w:val="false"/>
                <w:color w:val="000000"/>
                <w:sz w:val="20"/>
              </w:rPr>
              <w:t>
тығындаумен айналысатын сылап тығындағыш</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33-бөлім. Тамақ өнеркәсібі</w:t>
            </w:r>
          </w:p>
          <w:p>
            <w:pPr>
              <w:spacing w:after="20"/>
              <w:ind w:left="20"/>
              <w:jc w:val="both"/>
            </w:pPr>
          </w:p>
          <w:p>
            <w:pPr>
              <w:spacing w:after="20"/>
              <w:ind w:left="20"/>
              <w:jc w:val="both"/>
            </w:pPr>
            <w:r>
              <w:rPr>
                <w:rFonts w:ascii="Times New Roman"/>
                <w:b w:val="false"/>
                <w:i w:val="false"/>
                <w:color w:val="000000"/>
                <w:sz w:val="20"/>
              </w:rPr>
              <w:t>
285-тарау. Ет өндiрiсi</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Гидролиздi және буландырғыш қондырғысының аппаратшысы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өңдейтiн аппаратшы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Тағамдық май өндiрiсiнiң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Қазандыққа қызмет көрсетумен айналысатын, жем дайындайтын аппаратшы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Консервiлердi стерилдеумен айналысатын, </w:t>
            </w:r>
          </w:p>
          <w:p>
            <w:pPr>
              <w:spacing w:after="20"/>
              <w:ind w:left="20"/>
              <w:jc w:val="both"/>
            </w:pPr>
            <w:r>
              <w:rPr>
                <w:rFonts w:ascii="Times New Roman"/>
                <w:b w:val="false"/>
                <w:i w:val="false"/>
                <w:color w:val="000000"/>
                <w:sz w:val="20"/>
              </w:rPr>
              <w:t>
стерилдеу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Каныж престерi мен сораптарына қызмет </w:t>
            </w:r>
          </w:p>
          <w:p>
            <w:pPr>
              <w:spacing w:after="20"/>
              <w:ind w:left="20"/>
              <w:jc w:val="both"/>
            </w:pPr>
            <w:r>
              <w:rPr>
                <w:rFonts w:ascii="Times New Roman"/>
                <w:b w:val="false"/>
                <w:i w:val="false"/>
                <w:color w:val="000000"/>
                <w:sz w:val="20"/>
              </w:rPr>
              <w:t>
көрсетумен тiкелей айналысатын, вакуум-гидравликалық және пневматикалық қондырғының аппаратшысы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Ықшам өнiмдердi термикалық өңдеу аппаратшысы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 жығушы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Бруцеллез немесе бруцеллезге бейiмдiлiгi </w:t>
            </w:r>
          </w:p>
          <w:p>
            <w:pPr>
              <w:spacing w:after="20"/>
              <w:ind w:left="20"/>
              <w:jc w:val="both"/>
            </w:pPr>
            <w:r>
              <w:rPr>
                <w:rFonts w:ascii="Times New Roman"/>
                <w:b w:val="false"/>
                <w:i w:val="false"/>
                <w:color w:val="000000"/>
                <w:sz w:val="20"/>
              </w:rPr>
              <w:t xml:space="preserve">
байқалған малдарды өңдеумен айналысатын мал </w:t>
            </w:r>
          </w:p>
          <w:p>
            <w:pPr>
              <w:spacing w:after="20"/>
              <w:ind w:left="20"/>
              <w:jc w:val="both"/>
            </w:pPr>
            <w:r>
              <w:rPr>
                <w:rFonts w:ascii="Times New Roman"/>
                <w:b w:val="false"/>
                <w:i w:val="false"/>
                <w:color w:val="000000"/>
                <w:sz w:val="20"/>
              </w:rPr>
              <w:t>
жығушы; ветсанбрак өңдеушi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Булаушы-қуырушы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Шұжық тағамдарын қайнатушы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Малды алғашқы өңдеу цехтарында, санитарлық </w:t>
            </w:r>
          </w:p>
          <w:p>
            <w:pPr>
              <w:spacing w:after="20"/>
              <w:ind w:left="20"/>
              <w:jc w:val="both"/>
            </w:pPr>
            <w:r>
              <w:rPr>
                <w:rFonts w:ascii="Times New Roman"/>
                <w:b w:val="false"/>
                <w:i w:val="false"/>
                <w:color w:val="000000"/>
                <w:sz w:val="20"/>
              </w:rPr>
              <w:t xml:space="preserve">
қасапханада мал дәрiгерлiк санитарлық </w:t>
            </w:r>
          </w:p>
          <w:p>
            <w:pPr>
              <w:spacing w:after="20"/>
              <w:ind w:left="20"/>
              <w:jc w:val="both"/>
            </w:pPr>
            <w:r>
              <w:rPr>
                <w:rFonts w:ascii="Times New Roman"/>
                <w:b w:val="false"/>
                <w:i w:val="false"/>
                <w:color w:val="000000"/>
                <w:sz w:val="20"/>
              </w:rPr>
              <w:t>
сараптама жүргiзетiн мал дәрiгерi және мал фельдшерi (мал дәрiгер-технигi), трихенолозға сынама алумен айналысатын химико- бактериологиялық талдау лаборанты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Iндеттi ауру (бруцеллез, маңқа, топалаң, </w:t>
            </w:r>
          </w:p>
          <w:p>
            <w:pPr>
              <w:spacing w:after="20"/>
              <w:ind w:left="20"/>
              <w:jc w:val="both"/>
            </w:pPr>
            <w:r>
              <w:rPr>
                <w:rFonts w:ascii="Times New Roman"/>
                <w:b w:val="false"/>
                <w:i w:val="false"/>
                <w:color w:val="000000"/>
                <w:sz w:val="20"/>
              </w:rPr>
              <w:t xml:space="preserve">
құтырған, туляремия және ауыл шаруашылығының </w:t>
            </w:r>
          </w:p>
          <w:p>
            <w:pPr>
              <w:spacing w:after="20"/>
              <w:ind w:left="20"/>
              <w:jc w:val="both"/>
            </w:pPr>
            <w:r>
              <w:rPr>
                <w:rFonts w:ascii="Times New Roman"/>
                <w:b w:val="false"/>
                <w:i w:val="false"/>
                <w:color w:val="000000"/>
                <w:sz w:val="20"/>
              </w:rPr>
              <w:t xml:space="preserve">
жұқпалы аурулармен ауыратын) малдар </w:t>
            </w:r>
          </w:p>
          <w:p>
            <w:pPr>
              <w:spacing w:after="20"/>
              <w:ind w:left="20"/>
              <w:jc w:val="both"/>
            </w:pPr>
            <w:r>
              <w:rPr>
                <w:rFonts w:ascii="Times New Roman"/>
                <w:b w:val="false"/>
                <w:i w:val="false"/>
                <w:color w:val="000000"/>
                <w:sz w:val="20"/>
              </w:rPr>
              <w:t xml:space="preserve">
амбулаторияларының, емханаларының мал </w:t>
            </w:r>
          </w:p>
          <w:p>
            <w:pPr>
              <w:spacing w:after="20"/>
              <w:ind w:left="20"/>
              <w:jc w:val="both"/>
            </w:pPr>
            <w:r>
              <w:rPr>
                <w:rFonts w:ascii="Times New Roman"/>
                <w:b w:val="false"/>
                <w:i w:val="false"/>
                <w:color w:val="000000"/>
                <w:sz w:val="20"/>
              </w:rPr>
              <w:t xml:space="preserve">
дәрiгерлерi, орта және кiшi мал дәрiгер </w:t>
            </w:r>
          </w:p>
          <w:p>
            <w:pPr>
              <w:spacing w:after="20"/>
              <w:ind w:left="20"/>
              <w:jc w:val="both"/>
            </w:pPr>
            <w:r>
              <w:rPr>
                <w:rFonts w:ascii="Times New Roman"/>
                <w:b w:val="false"/>
                <w:i w:val="false"/>
                <w:color w:val="000000"/>
                <w:sz w:val="20"/>
              </w:rPr>
              <w:t xml:space="preserve">
қызметкерлерi iндеттi аурулармен ауыратын </w:t>
            </w:r>
          </w:p>
          <w:p>
            <w:pPr>
              <w:spacing w:after="20"/>
              <w:ind w:left="20"/>
              <w:jc w:val="both"/>
            </w:pPr>
            <w:r>
              <w:rPr>
                <w:rFonts w:ascii="Times New Roman"/>
                <w:b w:val="false"/>
                <w:i w:val="false"/>
                <w:color w:val="000000"/>
                <w:sz w:val="20"/>
              </w:rPr>
              <w:t xml:space="preserve">
малдарға қызмет көрсететiн, мал базаларында </w:t>
            </w:r>
          </w:p>
          <w:p>
            <w:pPr>
              <w:spacing w:after="20"/>
              <w:ind w:left="20"/>
              <w:jc w:val="both"/>
            </w:pPr>
            <w:r>
              <w:rPr>
                <w:rFonts w:ascii="Times New Roman"/>
                <w:b w:val="false"/>
                <w:i w:val="false"/>
                <w:color w:val="000000"/>
                <w:sz w:val="20"/>
              </w:rPr>
              <w:t>
iстейтiн мал санитарлары мен мал жемдеушi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Тәжiрибеге арналған малды күтумен </w:t>
            </w:r>
          </w:p>
          <w:p>
            <w:pPr>
              <w:spacing w:after="20"/>
              <w:ind w:left="20"/>
              <w:jc w:val="both"/>
            </w:pPr>
            <w:r>
              <w:rPr>
                <w:rFonts w:ascii="Times New Roman"/>
                <w:b w:val="false"/>
                <w:i w:val="false"/>
                <w:color w:val="000000"/>
                <w:sz w:val="20"/>
              </w:rPr>
              <w:t>
айналысатын виваршы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Шұжық тағамдарын пiсiрушi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Ет және ет өнiмдерiн тұздаушы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Шикiзат өңдеумен айналысатын, табиғи </w:t>
            </w:r>
          </w:p>
          <w:p>
            <w:pPr>
              <w:spacing w:after="20"/>
              <w:ind w:left="20"/>
              <w:jc w:val="both"/>
            </w:pPr>
            <w:r>
              <w:rPr>
                <w:rFonts w:ascii="Times New Roman"/>
                <w:b w:val="false"/>
                <w:i w:val="false"/>
                <w:color w:val="000000"/>
                <w:sz w:val="20"/>
              </w:rPr>
              <w:t>
шұжық үлбiрiн әзiрлеушi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Ішек шикiзатынан аспаптық iшек және техникалық </w:t>
            </w:r>
          </w:p>
          <w:p>
            <w:pPr>
              <w:spacing w:after="20"/>
              <w:ind w:left="20"/>
              <w:jc w:val="both"/>
            </w:pPr>
            <w:r>
              <w:rPr>
                <w:rFonts w:ascii="Times New Roman"/>
                <w:b w:val="false"/>
                <w:i w:val="false"/>
                <w:color w:val="000000"/>
                <w:sz w:val="20"/>
              </w:rPr>
              <w:t>
тiгiс жiбi өндiрiсiнде iстейтiн, iшек әзiрлеушi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Шұжық тағамдарын ыстаушы және шұжық </w:t>
            </w:r>
          </w:p>
          <w:p>
            <w:pPr>
              <w:spacing w:after="20"/>
              <w:ind w:left="20"/>
              <w:jc w:val="both"/>
            </w:pPr>
            <w:r>
              <w:rPr>
                <w:rFonts w:ascii="Times New Roman"/>
                <w:b w:val="false"/>
                <w:i w:val="false"/>
                <w:color w:val="000000"/>
                <w:sz w:val="20"/>
              </w:rPr>
              <w:t>
тағамдарын қуырушы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және ет сынамасын алумен айналысатын </w:t>
            </w:r>
          </w:p>
          <w:p>
            <w:pPr>
              <w:spacing w:after="20"/>
              <w:ind w:left="20"/>
              <w:jc w:val="both"/>
            </w:pPr>
            <w:r>
              <w:rPr>
                <w:rFonts w:ascii="Times New Roman"/>
                <w:b w:val="false"/>
                <w:i w:val="false"/>
                <w:color w:val="000000"/>
                <w:sz w:val="20"/>
              </w:rPr>
              <w:t>
лаборант</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Iрi қара малдан донор қанын алумен </w:t>
            </w:r>
          </w:p>
          <w:p>
            <w:pPr>
              <w:spacing w:after="20"/>
              <w:ind w:left="20"/>
              <w:jc w:val="both"/>
            </w:pPr>
            <w:r>
              <w:rPr>
                <w:rFonts w:ascii="Times New Roman"/>
                <w:b w:val="false"/>
                <w:i w:val="false"/>
                <w:color w:val="000000"/>
                <w:sz w:val="20"/>
              </w:rPr>
              <w:t>
айналысатын лаборант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Төгетiн машинаның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Терi илеушi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Жұқпалы ауру деп күдiктенетiн және жұқтырған </w:t>
            </w:r>
          </w:p>
          <w:p>
            <w:pPr>
              <w:spacing w:after="20"/>
              <w:ind w:left="20"/>
              <w:jc w:val="both"/>
            </w:pPr>
            <w:r>
              <w:rPr>
                <w:rFonts w:ascii="Times New Roman"/>
                <w:b w:val="false"/>
                <w:i w:val="false"/>
                <w:color w:val="000000"/>
                <w:sz w:val="20"/>
              </w:rPr>
              <w:t>
мал мен өнiмдi сараптаумен немесе оған қатысты болатын микробиолог, биолог, санитариялық дәрiгер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Ішек шикiзатынан аспаптық iшек және </w:t>
            </w:r>
          </w:p>
          <w:p>
            <w:pPr>
              <w:spacing w:after="20"/>
              <w:ind w:left="20"/>
              <w:jc w:val="both"/>
            </w:pPr>
            <w:r>
              <w:rPr>
                <w:rFonts w:ascii="Times New Roman"/>
                <w:b w:val="false"/>
                <w:i w:val="false"/>
                <w:color w:val="000000"/>
                <w:sz w:val="20"/>
              </w:rPr>
              <w:t xml:space="preserve">
техникалық тiгiс жiбi өндiрiсiнде iстейтiн, </w:t>
            </w:r>
          </w:p>
          <w:p>
            <w:pPr>
              <w:spacing w:after="20"/>
              <w:ind w:left="20"/>
              <w:jc w:val="both"/>
            </w:pPr>
            <w:r>
              <w:rPr>
                <w:rFonts w:ascii="Times New Roman"/>
                <w:b w:val="false"/>
                <w:i w:val="false"/>
                <w:color w:val="000000"/>
                <w:sz w:val="20"/>
              </w:rPr>
              <w:t xml:space="preserve">
музыкалық iшектердi нығыздаушы, iшек </w:t>
            </w:r>
          </w:p>
          <w:p>
            <w:pPr>
              <w:spacing w:after="20"/>
              <w:ind w:left="20"/>
              <w:jc w:val="both"/>
            </w:pPr>
            <w:r>
              <w:rPr>
                <w:rFonts w:ascii="Times New Roman"/>
                <w:b w:val="false"/>
                <w:i w:val="false"/>
                <w:color w:val="000000"/>
                <w:sz w:val="20"/>
              </w:rPr>
              <w:t xml:space="preserve">
тегiстеушi және техникалық тiгiс жiбiн </w:t>
            </w:r>
          </w:p>
          <w:p>
            <w:pPr>
              <w:spacing w:after="20"/>
              <w:ind w:left="20"/>
              <w:jc w:val="both"/>
            </w:pPr>
            <w:r>
              <w:rPr>
                <w:rFonts w:ascii="Times New Roman"/>
                <w:b w:val="false"/>
                <w:i w:val="false"/>
                <w:color w:val="000000"/>
                <w:sz w:val="20"/>
              </w:rPr>
              <w:t>
тегiстеушi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Ет ажыратушы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өңдеуші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Ықшам өнiмдердi күйдiрушi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Терi жуушы және терi тұздаушы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Ұн елеумен айналысатын елеушi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Залды және камералы үлгiдегi термостат бөлiмшесiнде iстейтiн жұмысшы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ауру деп күмән туғызған (бруцеллез, топалаң, сап, туберкулез) малдарды өңдейтiн санитариялық қасапханада тұрақты iстейтiн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Ыбыр-сыбырды, қанды, iшек және олардың </w:t>
            </w:r>
          </w:p>
          <w:p>
            <w:pPr>
              <w:spacing w:after="20"/>
              <w:ind w:left="20"/>
              <w:jc w:val="both"/>
            </w:pPr>
            <w:r>
              <w:rPr>
                <w:rFonts w:ascii="Times New Roman"/>
                <w:b w:val="false"/>
                <w:i w:val="false"/>
                <w:color w:val="000000"/>
                <w:sz w:val="20"/>
              </w:rPr>
              <w:t xml:space="preserve">
қалдықтарын шығарып тастап, цехты жинайтын </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өнiмдер, қайнатылған жем </w:t>
            </w:r>
          </w:p>
          <w:p>
            <w:pPr>
              <w:spacing w:after="20"/>
              <w:ind w:left="20"/>
              <w:jc w:val="both"/>
            </w:pPr>
            <w:r>
              <w:rPr>
                <w:rFonts w:ascii="Times New Roman"/>
                <w:b w:val="false"/>
                <w:i w:val="false"/>
                <w:color w:val="000000"/>
                <w:sz w:val="20"/>
              </w:rPr>
              <w:t>
және альбумин өндiрiсiнде iстейтiн, техникалық жартылай фабрикаттар өндiретiн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Сүйектен, мүйiзден, қауырсыннан қолмен және механикалық әдiспен жасалған, көпшiлiк тұтынатын бұйымдар өндiрiсiнде тiкелей iстейтiн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айырбастағыш, гидролизаттар, әртүрлi </w:t>
            </w:r>
          </w:p>
          <w:p>
            <w:pPr>
              <w:spacing w:after="20"/>
              <w:ind w:left="20"/>
              <w:jc w:val="both"/>
            </w:pPr>
            <w:r>
              <w:rPr>
                <w:rFonts w:ascii="Times New Roman"/>
                <w:b w:val="false"/>
                <w:i w:val="false"/>
                <w:color w:val="000000"/>
                <w:sz w:val="20"/>
              </w:rPr>
              <w:t xml:space="preserve">
сыворотка, шыны түстес дене, эхинококк </w:t>
            </w:r>
          </w:p>
          <w:p>
            <w:pPr>
              <w:spacing w:after="20"/>
              <w:ind w:left="20"/>
              <w:jc w:val="both"/>
            </w:pPr>
            <w:r>
              <w:rPr>
                <w:rFonts w:ascii="Times New Roman"/>
                <w:b w:val="false"/>
                <w:i w:val="false"/>
                <w:color w:val="000000"/>
                <w:sz w:val="20"/>
              </w:rPr>
              <w:t>
аллергенiн, лидаза өндiретiн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Гормонды, ферменттi және топалаң </w:t>
            </w:r>
          </w:p>
          <w:p>
            <w:pPr>
              <w:spacing w:after="20"/>
              <w:ind w:left="20"/>
              <w:jc w:val="both"/>
            </w:pPr>
            <w:r>
              <w:rPr>
                <w:rFonts w:ascii="Times New Roman"/>
                <w:b w:val="false"/>
                <w:i w:val="false"/>
                <w:color w:val="000000"/>
                <w:sz w:val="20"/>
              </w:rPr>
              <w:t>
препараттарын жасайтын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Гематоген жасайтын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Улы химиялық заттармен жұмыс iстеу </w:t>
            </w:r>
          </w:p>
          <w:p>
            <w:pPr>
              <w:spacing w:after="20"/>
              <w:ind w:left="20"/>
              <w:jc w:val="both"/>
            </w:pPr>
            <w:r>
              <w:rPr>
                <w:rFonts w:ascii="Times New Roman"/>
                <w:b w:val="false"/>
                <w:i w:val="false"/>
                <w:color w:val="000000"/>
                <w:sz w:val="20"/>
              </w:rPr>
              <w:t>
кезiнде дезинфекциямен және дератизациямен айналысатын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дақылдарының, егiстiктердiң, көшеттердiң зиянкестерiмен, ұра-қойма және ауыл шаруашылығы зиянкестерiмен және кемiрушiлермен күрес жүргiзетiн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Iндеттi аурулар (оба, маңқа, бруцеллез, </w:t>
            </w:r>
          </w:p>
          <w:p>
            <w:pPr>
              <w:spacing w:after="20"/>
              <w:ind w:left="20"/>
              <w:jc w:val="both"/>
            </w:pPr>
            <w:r>
              <w:rPr>
                <w:rFonts w:ascii="Times New Roman"/>
                <w:b w:val="false"/>
                <w:i w:val="false"/>
                <w:color w:val="000000"/>
                <w:sz w:val="20"/>
              </w:rPr>
              <w:t xml:space="preserve">
туляремия, отжара, құтыру және басқалар) </w:t>
            </w:r>
          </w:p>
          <w:p>
            <w:pPr>
              <w:spacing w:after="20"/>
              <w:ind w:left="20"/>
              <w:jc w:val="both"/>
            </w:pPr>
            <w:r>
              <w:rPr>
                <w:rFonts w:ascii="Times New Roman"/>
                <w:b w:val="false"/>
                <w:i w:val="false"/>
                <w:color w:val="000000"/>
                <w:sz w:val="20"/>
              </w:rPr>
              <w:t xml:space="preserve">
жөнiндегi күмәндi немесе көрiнеу жұқпалы </w:t>
            </w:r>
          </w:p>
          <w:p>
            <w:pPr>
              <w:spacing w:after="20"/>
              <w:ind w:left="20"/>
              <w:jc w:val="both"/>
            </w:pPr>
            <w:r>
              <w:rPr>
                <w:rFonts w:ascii="Times New Roman"/>
                <w:b w:val="false"/>
                <w:i w:val="false"/>
                <w:color w:val="000000"/>
                <w:sz w:val="20"/>
              </w:rPr>
              <w:t xml:space="preserve">
материалдармен жұмыс iстейтiн лаборатория </w:t>
            </w:r>
          </w:p>
          <w:p>
            <w:pPr>
              <w:spacing w:after="20"/>
              <w:ind w:left="20"/>
              <w:jc w:val="both"/>
            </w:pPr>
            <w:r>
              <w:rPr>
                <w:rFonts w:ascii="Times New Roman"/>
                <w:b w:val="false"/>
                <w:i w:val="false"/>
                <w:color w:val="000000"/>
                <w:sz w:val="20"/>
              </w:rPr>
              <w:t>
жұмысшылары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пен қарынның iшiндегiсiн төгумен айналысатын ықшам өнiмдердi реттеушiлер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арамен еттi және сүйектi кесумен </w:t>
            </w:r>
          </w:p>
          <w:p>
            <w:pPr>
              <w:spacing w:after="20"/>
              <w:ind w:left="20"/>
              <w:jc w:val="both"/>
            </w:pPr>
            <w:r>
              <w:rPr>
                <w:rFonts w:ascii="Times New Roman"/>
                <w:b w:val="false"/>
                <w:i w:val="false"/>
                <w:color w:val="000000"/>
                <w:sz w:val="20"/>
              </w:rPr>
              <w:t>
айналысатын, ет өнiмдерiн кесушi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Терiнi қырнап тазалаушы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Без-ферменттi шикiзатты жинаушы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Терi консервiлеу өндiрiсiнде iстейтiн, терi сорттаушы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Қыл-қыбыр, қылшық және жүн сорттаушы-өңдеушi; тарағыш машинаның операторы, қыл-қыбыр қылшықты өңдеушi, қылшық пен қыл-қыбырды ағартушы, қадаушы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Қайнатушы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препараттар өндiрiсiнде ыдыстарды стирилдеумен айналысатын, материалдар мен препараттарды стерилдеушi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Күбірлердi (малмаларды) тұздықтаумен және тиеу-түсiрумен айналысатын терi тұздаушы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Тұздалған ылғал шикiзатпен жұмыс iстейтiн терi буушы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Өндiрiстiң ыстық учаскелерiн (камералар, </w:t>
            </w:r>
          </w:p>
          <w:p>
            <w:pPr>
              <w:spacing w:after="20"/>
              <w:ind w:left="20"/>
              <w:jc w:val="both"/>
            </w:pPr>
            <w:r>
              <w:rPr>
                <w:rFonts w:ascii="Times New Roman"/>
                <w:b w:val="false"/>
                <w:i w:val="false"/>
                <w:color w:val="000000"/>
                <w:sz w:val="20"/>
              </w:rPr>
              <w:t>
қазандықтар) жинаумен айналысатын, өндiрiстiк үй-жайларды сыпырушы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286-тарау. Құс өнімдерін өңдеу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Құс етiн балауыздаушы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Құсты туберкулезге сараптаумен айналысатын мал дәрiгерi және мал фельдшерi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Гидротаторшы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Қауырсын жұлу машинасының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Құс етiн өңдеушi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Құс етiн үйiтушi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Құсты конвейерге iлумен айналысатын құс және қоян iлдiрушi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Сою цехынан техникалық қалдықтарды шығарумен айналысатын қосалқы жұмысшы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Тiрi құсты қабылдаумен айналысатын, тiрi құс пен қоянды конвейерге қабылдаушы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Құсты қуырумен айналысатын, құс және қоян етiнен аспаздық тағам дайындаушы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Жемдi қайнатумен айналысатын, жем дайындаушы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Тiрi құсты қабылдап, сорттаумен айналысатын, тапсырушылардан тiрi құс пен қоянды қабылдаушы-сорттаушы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Балауыз массасы регенераторшысы (әзiрлеушi)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Құсты тураушы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Қауырсын-мамық жұлушы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Қауырсынды центрифугалаумен айналысатын центрифугашы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Клеткаларды дезинфекциялаумен айналысатын, </w:t>
            </w:r>
          </w:p>
          <w:p>
            <w:pPr>
              <w:spacing w:after="20"/>
              <w:ind w:left="20"/>
              <w:jc w:val="both"/>
            </w:pPr>
            <w:r>
              <w:rPr>
                <w:rFonts w:ascii="Times New Roman"/>
                <w:b w:val="false"/>
                <w:i w:val="false"/>
                <w:color w:val="000000"/>
                <w:sz w:val="20"/>
              </w:rPr>
              <w:t>
клетка тазалаушы және дезинфектор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1-параграф. Қауырсын-мамық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Мамық пен қауырсынды тиеумен және түсiрумен тұрақты айналысатын жүк тиеушi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Қауырсынды дозалаумен айналысатын дозалаушы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Қауырсын өңдеу машинасының машинисi </w:t>
            </w:r>
          </w:p>
          <w:p>
            <w:pPr>
              <w:spacing w:after="20"/>
              <w:ind w:left="20"/>
              <w:jc w:val="both"/>
            </w:pPr>
            <w:r>
              <w:rPr>
                <w:rFonts w:ascii="Times New Roman"/>
                <w:b w:val="false"/>
                <w:i w:val="false"/>
                <w:color w:val="000000"/>
                <w:sz w:val="20"/>
              </w:rPr>
              <w:t>
(әмбебап), қауырсын-мамық айыратын машинаның машинисi, жұмсақ ыдысты қағушы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 тысты қауырсын-мамық араласпасымен толтырушы-тiгушi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Қауырсын-мамық шикiзатын өңдеу жөнiндегi машиналарды жөндеумен айналысатын, машиналар мен жабдықтарды жөндеушi электр жабдықтарына қызмет көрсететiн слесарь-жөндеушi және электр монтерi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Қауырсын-мамық шикiзаты мен жартылай фабрикаттарды тасымалдаумен, тиеумен және түсiрумен айналысатын қосалқы (көлiкте iстейтiн) жұмысшы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Мамық көрпелердi сырып тiгушi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Мамық бұйымдарды тазалаушы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2-параграф. Желім және желатин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Сүйектi бензинмен майдан айыру процесiн жүргiзумен айналысатын айырушы аппаратшы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Силикат желiм (сұйық шыны) өндiру жөнiндегi аппаратшы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Әктi сөндiру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Желатин, сүйек және илеу желiмi өндiрiсiнде iстейтiн вакуум-аппарат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Экстракция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Желатин қайнататын аппаратшы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Газбен консервiлеу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Айыру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желiм аппаратшысы, диффузорларды тиеушi (түсiрушi), экстракторлар тиеушi (түсiрушi)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Күл аппаратшысы және </w:t>
            </w:r>
          </w:p>
          <w:p>
            <w:pPr>
              <w:spacing w:after="20"/>
              <w:ind w:left="20"/>
              <w:jc w:val="both"/>
            </w:pPr>
            <w:r>
              <w:rPr>
                <w:rFonts w:ascii="Times New Roman"/>
                <w:b w:val="false"/>
                <w:i w:val="false"/>
                <w:color w:val="000000"/>
                <w:sz w:val="20"/>
              </w:rPr>
              <w:t>
бейтараптандыру аппаратшысы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булағыштың кептiру қондырғысының аппаратшысы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Кептiру қондырғысының аппаратшысы, желатин кептiрушi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ұнын ыдысқа салып буып-түюмен айналысатын, сүйек ұнының дозалаушысы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Құрғақ желiм мен желатиндi ұнтақтаумен </w:t>
            </w:r>
          </w:p>
          <w:p>
            <w:pPr>
              <w:spacing w:after="20"/>
              <w:ind w:left="20"/>
              <w:jc w:val="both"/>
            </w:pPr>
            <w:r>
              <w:rPr>
                <w:rFonts w:ascii="Times New Roman"/>
                <w:b w:val="false"/>
                <w:i w:val="false"/>
                <w:color w:val="000000"/>
                <w:sz w:val="20"/>
              </w:rPr>
              <w:t>
айналысатын ұнтақтаушы; желiмдi алушы - буып-түюшi; желатиндi буып-түюмен айналысатын ораушы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Желатин өндiрiсiнде iстейтiн бақылаушы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Сүйектi ұнтақтау-калибрлеумен айналысатын, ұнтақтау агрегатының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Сүйектi тұз қышқылымен мацерациялайтын, </w:t>
            </w:r>
          </w:p>
          <w:p>
            <w:pPr>
              <w:spacing w:after="20"/>
              <w:ind w:left="20"/>
              <w:jc w:val="both"/>
            </w:pPr>
            <w:r>
              <w:rPr>
                <w:rFonts w:ascii="Times New Roman"/>
                <w:b w:val="false"/>
                <w:i w:val="false"/>
                <w:color w:val="000000"/>
                <w:sz w:val="20"/>
              </w:rPr>
              <w:t>
оссеин мацераторшысы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Жылтыратушы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Желiм үшiн шикiзат қабылдаушы және желiм және желатин үшiн шикiзатпен жұмыс iстейтiн жүк тиеушi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Елеушi (шашыратушы)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Фторлы натрий және кесек әк елеушi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Буланған сүйектi езушi (тартушы)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Жұмсақ желатин шикiзатын кесушi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Галлерттердi төгумен және құюмен айналысатын </w:t>
            </w:r>
          </w:p>
          <w:p>
            <w:pPr>
              <w:spacing w:after="20"/>
              <w:ind w:left="20"/>
              <w:jc w:val="both"/>
            </w:pPr>
            <w:r>
              <w:rPr>
                <w:rFonts w:ascii="Times New Roman"/>
                <w:b w:val="false"/>
                <w:i w:val="false"/>
                <w:color w:val="000000"/>
                <w:sz w:val="20"/>
              </w:rPr>
              <w:t>
төгушi-құюшы; желiм мен желатиндi желатиндеу процесiнде iстейтiн аппаратшы; галлерт кесушi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Желатин өндiрiсi технологиялық жабдықтарын </w:t>
            </w:r>
          </w:p>
          <w:p>
            <w:pPr>
              <w:spacing w:after="20"/>
              <w:ind w:left="20"/>
              <w:jc w:val="both"/>
            </w:pPr>
            <w:r>
              <w:rPr>
                <w:rFonts w:ascii="Times New Roman"/>
                <w:b w:val="false"/>
                <w:i w:val="false"/>
                <w:color w:val="000000"/>
                <w:sz w:val="20"/>
              </w:rPr>
              <w:t xml:space="preserve">
жөндеумен тұрақты айналысатын электр жабдықтарын жөндеу жөнiндегi слесарь-жөндеушi </w:t>
            </w:r>
          </w:p>
          <w:p>
            <w:pPr>
              <w:spacing w:after="20"/>
              <w:ind w:left="20"/>
              <w:jc w:val="both"/>
            </w:pPr>
            <w:r>
              <w:rPr>
                <w:rFonts w:ascii="Times New Roman"/>
                <w:b w:val="false"/>
                <w:i w:val="false"/>
                <w:color w:val="000000"/>
                <w:sz w:val="20"/>
              </w:rPr>
              <w:t>
және электр монтерi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Сүйек сорттаушы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Казеин желiмiн жасаушы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Кептiру-тарту цехында, бөлiмшесiнде iстейтiн тасымалдаушы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Желатин өндiрiсi цехтары мен учаскелерiн жинаумен айналысатын, өндiрiстiк үй-жайларды сыпырушы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Шнекшi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287-тарау. Сүт өнеркәсібі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Құрғақ сүт өндiрiсi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Сүттi және басқа сүт шикiзатын қоюлату жөнiндегi аппаратшы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Стерилдеу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Вафельшi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жағылмайтын үй-жайда (температурасы 0' С </w:t>
            </w:r>
          </w:p>
          <w:p>
            <w:pPr>
              <w:spacing w:after="20"/>
              <w:ind w:left="20"/>
              <w:jc w:val="both"/>
            </w:pPr>
            <w:r>
              <w:rPr>
                <w:rFonts w:ascii="Times New Roman"/>
                <w:b w:val="false"/>
                <w:i w:val="false"/>
                <w:color w:val="000000"/>
                <w:sz w:val="20"/>
              </w:rPr>
              <w:t xml:space="preserve">
және одан да төмен) жұмыс iстейтiн, сүт </w:t>
            </w:r>
          </w:p>
          <w:p>
            <w:pPr>
              <w:spacing w:after="20"/>
              <w:ind w:left="20"/>
              <w:jc w:val="both"/>
            </w:pPr>
            <w:r>
              <w:rPr>
                <w:rFonts w:ascii="Times New Roman"/>
                <w:b w:val="false"/>
                <w:i w:val="false"/>
                <w:color w:val="000000"/>
                <w:sz w:val="20"/>
              </w:rPr>
              <w:t>
өнiмдерiнiң дефростатшысы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жағылмайтын үй-жайда (температурасы 0' С </w:t>
            </w:r>
          </w:p>
          <w:p>
            <w:pPr>
              <w:spacing w:after="20"/>
              <w:ind w:left="20"/>
              <w:jc w:val="both"/>
            </w:pPr>
            <w:r>
              <w:rPr>
                <w:rFonts w:ascii="Times New Roman"/>
                <w:b w:val="false"/>
                <w:i w:val="false"/>
                <w:color w:val="000000"/>
                <w:sz w:val="20"/>
              </w:rPr>
              <w:t xml:space="preserve">
және одан да төмен) балмұздақты қолмен </w:t>
            </w:r>
          </w:p>
          <w:p>
            <w:pPr>
              <w:spacing w:after="20"/>
              <w:ind w:left="20"/>
              <w:jc w:val="both"/>
            </w:pPr>
            <w:r>
              <w:rPr>
                <w:rFonts w:ascii="Times New Roman"/>
                <w:b w:val="false"/>
                <w:i w:val="false"/>
                <w:color w:val="000000"/>
                <w:sz w:val="20"/>
              </w:rPr>
              <w:t>
былғайтын, тағам былғағыш</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Мұзфромнан мұз ойып алумен айналысатын, мұз дайындаушы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Камерада жұмыс iстеген кезде балмұздақты өңдеушi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Балмұздақ дайындаушы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Шикiзатты жуумен және тазалаумен айналысатын, балқытылған сыр дайындаушы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Шұжықша сырды ыстаушы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Сүт қантын кептiрушi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 тұздау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Термостатшы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Термостатшы-салқындатушы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жағылмайтын үй-жайда (температурасы 0' С және одан да төмен) балмұздақты қолмен тақталап салып жинаушы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Балмұздақты қалыптан алумен айналысатын, балмұздақ қалыпшысы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288-тарау. Май өнеркәсібі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1-параграф. Өсімдік майлары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Күнжара және шрот ұнтақтаумен айналысатын ұнтақтаушы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Магнитшi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Престеушi-сығушы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Престеушi-қалыптаушы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Кептiрушi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2-параграф. Мамық айырушы цехтар мен бөлімшелер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Ауысымда жұмыс iстейтiн жұмысшылар, </w:t>
            </w:r>
          </w:p>
          <w:p>
            <w:pPr>
              <w:spacing w:after="20"/>
              <w:ind w:left="20"/>
              <w:jc w:val="both"/>
            </w:pPr>
            <w:r>
              <w:rPr>
                <w:rFonts w:ascii="Times New Roman"/>
                <w:b w:val="false"/>
                <w:i w:val="false"/>
                <w:color w:val="000000"/>
                <w:sz w:val="20"/>
              </w:rPr>
              <w:t>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3-параграф. Лецитин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Гидрататоршы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Кристалдаушы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Регенераторшы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Фосфадшы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4-параграф. Жаңғақ-сүйекті дәнек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 миндальды эфир майын алумен айналысатын май алушы, престеушi-сығушы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Ауысымдарда жұмыс iстейтiн басқа да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5-параграф. Қыша ұнтағы және соя ұны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Ауысымдарда жұмыс iстейтiн жұмысшылар, </w:t>
            </w:r>
          </w:p>
          <w:p>
            <w:pPr>
              <w:spacing w:after="20"/>
              <w:ind w:left="20"/>
              <w:jc w:val="both"/>
            </w:pPr>
            <w:r>
              <w:rPr>
                <w:rFonts w:ascii="Times New Roman"/>
                <w:b w:val="false"/>
                <w:i w:val="false"/>
                <w:color w:val="000000"/>
                <w:sz w:val="20"/>
              </w:rPr>
              <w:t>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6-параграф. Шайыр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Ауысымдарда жұмыс iстейтiн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7-параграф. Майларды тазарту, дезодорациялау, майларды сүзгіден өткізу және соапсток өңдеу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Күкiрт қышқылы саломасын қайнатумен </w:t>
            </w:r>
          </w:p>
          <w:p>
            <w:pPr>
              <w:spacing w:after="20"/>
              <w:ind w:left="20"/>
              <w:jc w:val="both"/>
            </w:pPr>
            <w:r>
              <w:rPr>
                <w:rFonts w:ascii="Times New Roman"/>
                <w:b w:val="false"/>
                <w:i w:val="false"/>
                <w:color w:val="000000"/>
                <w:sz w:val="20"/>
              </w:rPr>
              <w:t>
айналысатын, салома қайнатушы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Ыстықтай сүзгiде iстейтiн сүзгіден өткiзуші (сүзгiшi)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Ауысымдарда iстейтiн басқа да жұмысшылар, басшылар мен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8-параграф. Айырғыш-глицерин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 суын буландырумен айналысатын, буландыру аппаратшысы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Глицериндi ион алмастырғышпен тазалау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мен глицериндi дистиляциялаумен айналысатын, айыру аппаратшысы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 айырғыш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Глицериндi дистилляциялау және майлы кислоталар учаскесiнде iстейтiн қазандық машинисi (от жағушы)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Бейтараптандырушы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9-параграф. Жуу құралдарының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Вакуум-кептiру учаскесiнiң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Шикiзат және жартылай фабрикаттар домалатушы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Жағып жылытушы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Дозалаушы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құралдары үшiн негiз дайындаушы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Сорап қондырғысының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Сабын қайнатушы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Бояу әзiрлеушi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 жоңқаларын кептiрумен айналысатын кептiрушi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10-параграф. Синтетикалық жуу құралдары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Тiкелей өндiрiстегi ауысымдарда жұмыс </w:t>
            </w:r>
          </w:p>
          <w:p>
            <w:pPr>
              <w:spacing w:after="20"/>
              <w:ind w:left="20"/>
              <w:jc w:val="both"/>
            </w:pPr>
            <w:r>
              <w:rPr>
                <w:rFonts w:ascii="Times New Roman"/>
                <w:b w:val="false"/>
                <w:i w:val="false"/>
                <w:color w:val="000000"/>
                <w:sz w:val="20"/>
              </w:rPr>
              <w:t>
iстейтiн жұмысшылар, басшылар және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11-параграф. Жуатын және сабын ұнтақтары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құралдары араласпаларын тиеушi- түсiрушi, бақылаушы, жасаушы, кептiрушi, ыдысқа салушы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12-параграф. Ланолин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Ланолиншi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13-параграф. Стеарин-олеин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Ауысымдарда жұмыс iстейтiн жұмысшылар, </w:t>
            </w:r>
          </w:p>
          <w:p>
            <w:pPr>
              <w:spacing w:after="20"/>
              <w:ind w:left="20"/>
              <w:jc w:val="both"/>
            </w:pPr>
            <w:r>
              <w:rPr>
                <w:rFonts w:ascii="Times New Roman"/>
                <w:b w:val="false"/>
                <w:i w:val="false"/>
                <w:color w:val="000000"/>
                <w:sz w:val="20"/>
              </w:rPr>
              <w:t>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14-параграф. Тунг майы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Ауысымдарда жұмыс iстейтiн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15-параграф. Синтетикалық майлы қышқыл мен спирттер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Тiкелей өндiрiстегi ауысымдарда жұмыс iстейтiн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289-тарау. Қант өнеркәсiбi</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1-параграф. Құм қант өндірісі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Әлсiн-әлсiн қимылдайтын диффузорларда жұмыс iстейтiн диффузия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Сепарация цехының жұмысшылары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Иониттi қондырғылар жанындағы регенерациялық </w:t>
            </w:r>
          </w:p>
          <w:p>
            <w:pPr>
              <w:spacing w:after="20"/>
              <w:ind w:left="20"/>
              <w:jc w:val="both"/>
            </w:pPr>
            <w:r>
              <w:rPr>
                <w:rFonts w:ascii="Times New Roman"/>
                <w:b w:val="false"/>
                <w:i w:val="false"/>
                <w:color w:val="000000"/>
                <w:sz w:val="20"/>
              </w:rPr>
              <w:t>
бөлiмшелер жұмысшылары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Сатураторшы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Гидротранспортерге қызмет көрсетумен </w:t>
            </w:r>
          </w:p>
          <w:p>
            <w:pPr>
              <w:spacing w:after="20"/>
              <w:ind w:left="20"/>
              <w:jc w:val="both"/>
            </w:pPr>
            <w:r>
              <w:rPr>
                <w:rFonts w:ascii="Times New Roman"/>
                <w:b w:val="false"/>
                <w:i w:val="false"/>
                <w:color w:val="000000"/>
                <w:sz w:val="20"/>
              </w:rPr>
              <w:t>
айналысатын транспортершi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мен мамандар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Сепарациялық цехтар ауысымдарында iстейтiн басшылар мен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2-параграф. Шақпақ қант өндірісі шақпақ-қант өндiрiсiнiң басты әдісі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Пассбургтегi және жылытқыштардағы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Шақпақ голдарды жарықпен кептiру және жоғарғы көтеру жұмысшылары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3-параграф. Шақпақ қантты престеп-кептіру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Престеушi-қалыптаушы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Сүзгіден өткiзушi (сүзгiшi)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4-параграф. Құм қант және шақпақ қант өндірісі үшін жалпы кәсіптер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Утфел аппаратшысы-қайнатушысы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Буландыру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тұндырушы, сорап станциясының машинисi, ағарту учаскесiнде iстейтiн шақпақ голдарды ағартушы және тасымалдаушы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Кристалдаушы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Утфел құюшы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Кептiрушi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Центрифугашы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5-параграф. Сүйек көмірі өндірісі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Ұнтақтаушы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Тiгушi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Қоймашы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Скиптi көтергiш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Шикiзат күйдiрушi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Қосалқы (тасымалдаушы) жұмысшы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Слесарь-жөндеушi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Сүйек сорттаушы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Тасымалдаушы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Өндiрiстiк үй-жайларды сыпырушы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жабдықтарына қызмет көрсететiн электр монтерi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мен мамандар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көмiрi өндiрiсiнде iстейтiн басшылар мен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290-тарау. Консервiлер мен концентраттар өндiрiсi</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1-параграф. Жемiс-жидек консервiлерi мен шырындары өндiрiсi</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Стерилдеу аппаратшысы, пастерлеу аппаратшысы, жартылай фабрикаттарды булаумен айналысатын булаушы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Сульфаттау аппаратшысы; отты форсункалар мен пештерде жұмыс iстейтiн ыстаушы және қуырушы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Сульфатталған шикiзатты (пюре, шырын, жемiс, жидек) өңдеумен айналысатын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Көкөнiс кептiрумен айналысатын кептiрушi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Жемiстi сiлтiмен тазалаушы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2-параграф. Тағам концентраттары өндiрiсi</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Дән жарушы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Дезодораторшы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Ұрық бөлгiш машинаның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ұны үшiн нан пiсiрумен айналысатын наубайшы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3-параграф. Кофе және кофе сусындары өндiрiсi</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Шикiзат және жартылай фабрикаттар домалатушы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Жентектеушi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Ұнтақтаушы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Ерiгiш кофе өндiрiсiнде iстейтiн, экстракциялы батарея операторы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Ерiгiш кофе желiсiндегi кептiргiш операторы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Араластырушы, ораушы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291-тарау. Тағам қышқылы, эссенция, тұздықышқыл бетаин (ацидин) өндiрiсi</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Автоклавшы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Буландыру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Сiлтiден айыру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 өшiру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Кристалдау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Бейтараптандыру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Орталап қайнату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Сульфаттау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Биосинтез препараттарын ферменттеу аппаратшысы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Сүзгіден өткiзу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Ашыту камерасын стирилдеумен айналысатын, </w:t>
            </w:r>
          </w:p>
          <w:p>
            <w:pPr>
              <w:spacing w:after="20"/>
              <w:ind w:left="20"/>
              <w:jc w:val="both"/>
            </w:pPr>
            <w:r>
              <w:rPr>
                <w:rFonts w:ascii="Times New Roman"/>
                <w:b w:val="false"/>
                <w:i w:val="false"/>
                <w:color w:val="000000"/>
                <w:sz w:val="20"/>
              </w:rPr>
              <w:t xml:space="preserve">
технологиялық ыдыстарды өңдеушi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Қышқыл құюмен айналысатын құюшы-төгушi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Кептiрушi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Өндiрiстiк үй-жайларды сыпырушы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Жинаушы-буып-түюшi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Центрифугашы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мен мамандар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Тiкелей өндiрiсте iстейтiн басшылар мен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1-параграф. Галютаминдi қышқыл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Тiкелей өндiрiсте iстейтiн жұмысшылар </w:t>
            </w:r>
          </w:p>
          <w:p>
            <w:pPr>
              <w:spacing w:after="20"/>
              <w:ind w:left="20"/>
              <w:jc w:val="both"/>
            </w:pPr>
            <w:r>
              <w:rPr>
                <w:rFonts w:ascii="Times New Roman"/>
                <w:b w:val="false"/>
                <w:i w:val="false"/>
                <w:color w:val="000000"/>
                <w:sz w:val="20"/>
              </w:rPr>
              <w:t>
басшылар мен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2-параграф. Уксус өндірісі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Айыру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Уксус айыру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Уксус өңдеу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мен мамандар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Уксус өндiрiсiнде iстейтiн ауысым шеберi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292-тарау. Тұз өндіру және өңдеу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1-параграф. Тас тұзды өндіру және өңдеу. Жер асты жұмыстары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Басшылар мен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293-тарау. Шахтаның үстіңгі жағындағы жұмыс</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Бункершi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Көтеру машинасының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домалату кезiндегi жұмысты орындайтын аударушы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домалату кезiндегi жұмысты орындайтын аударушы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Тұтқашы-сигналшы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Скиптеушi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1-параграф. Көлдер мен бассейндердегі тұнба және шөкпе тұздарды өндіру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Кагатшы (бурттаушы)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Тұз сындырушы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 комбайны жанындағы тракторда жұмыс iстейтiн, көлден тұз өндiретiн агрегаттар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Механикалық таптау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Тұз комбайнының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Тұз жинау комбайнының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Бассейндегi тұзды үюшi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Көлдегi жол көрсетушi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Тұз комбайнындағы құбыршы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жабдығына қызмет көрсету жөнiндегi электр монтерi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238-247-тармақтарда көрсетiлгендерiнен басқа жұмысшылар, басшылар мен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2-параграф. Қайнатпа тұз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Буландыру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Тұз булаушы: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күреу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тұз қайнату жұмысында iстейтiндер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Тұз кәсiпшiлiгiнiң жұмысшылары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Тұздықты химиялық тазарту реакторшысы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Тұз күреуші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Кептiрушi; центрифугашы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3-параграф. Тұзды тарту және тиеу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 басшылар мен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4-параграф. Тұзды бөлшектеп салу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 басшылар мен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5-параграф. Тұзфенотиазиндi, тұзтиодифениламиндi және басқа химикаттар брикеттері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Ауысымдарда жұмыс iстейтiн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294-тарау. Шарап, сыра, алкогольсіз сусындар, спирт және арақ-шарап өнімдері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Спирт айыру және ректификаттау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Булау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Ашыту процесiнiң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Шампан өндiрiсi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Ашытқы өндiру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Қайнатушы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Дегоржер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Спирттi iшуге жарамсыздандырушы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Сусындар үшiн құрғақ араласпаларды дозалаумен және бөлшектеп салумен айналысатын дозалаушы және бөлшектеп салушы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Солод, солодсыз материалдар және барда ұнтақтаумен айналысатын ұнтақтаушы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Солод кептiргiшке қызмет көрсетумен айналысатын тиеушi-түсiрушi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Сүзгiлердi зарядтаушы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Күбiшi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Солод қуырумен айналысатын қуырушы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Шарап (шарап материалдарын) өңдеумен айналысатын, шарап материалдары мен шарап өңдеушi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Коньяк өңдеумен айналысатын, коньяк спиртiн және коньяк өңдеушi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Ашытқының таза дақылын шығарумен және көбейту жұмыстарында, ашыту процесiнде жұмыс iстейтiн, сыра ашытқысын және шырын өңдеушi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Шарап жасаудағы қалдықтарды өңдеушi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Ашытқының таза дақылын өсiру операторы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Шампан құйылған шишаны салқындату және </w:t>
            </w:r>
          </w:p>
          <w:p>
            <w:pPr>
              <w:spacing w:after="20"/>
              <w:ind w:left="20"/>
              <w:jc w:val="both"/>
            </w:pPr>
            <w:r>
              <w:rPr>
                <w:rFonts w:ascii="Times New Roman"/>
                <w:b w:val="false"/>
                <w:i w:val="false"/>
                <w:color w:val="000000"/>
                <w:sz w:val="20"/>
              </w:rPr>
              <w:t>
қатыру операциясында iстейтiн, шампан дайындаушы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Престеушi-сығушы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Суперфосфат сорғышты әзiрлеушi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Үнемi подвалда жұмыс iстейтiн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Ремюер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Шарап сақтауға бейiмделген тау тоннелдерiнде, штольняларда, тау кенiнен босап қалған орындарда </w:t>
            </w:r>
          </w:p>
          <w:p>
            <w:pPr>
              <w:spacing w:after="20"/>
              <w:ind w:left="20"/>
              <w:jc w:val="both"/>
            </w:pPr>
            <w:r>
              <w:rPr>
                <w:rFonts w:ascii="Times New Roman"/>
                <w:b w:val="false"/>
                <w:i w:val="false"/>
                <w:color w:val="000000"/>
                <w:sz w:val="20"/>
              </w:rPr>
              <w:t>
тұрақты iстейтiн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Шарап тасты кислота өндiрiсiнде тiкелей iстейтiн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Дәндi қабылдаумен, тазалаумен, сорттаумен және тасымалдаумен айналысатын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Солодшы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Солод кептiрумен айналысатын кептiрушi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Гидротасымалдағышқа қызмет көрсетумен айналысатын тасымалдаушы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Тоңазытушы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Сүзгiден өткiзушi (сүзгiшi)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295-тарау. Ашытқы өндірісі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Ашытқы өсiру аппаратын, сүзiндi және ағынды күбiнi жуумен айналысатын жуушы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Сүзгiполотен және тор жуушы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ашытқы дақылын өсiру операторы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Ашытқы өсiру операторы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Жұғымды орта мен тұз араласпаларын әзiрлейтiн оператор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Престеушi-сығушы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Биомасса сепараторшысы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Ашытқы кептiрушi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мен мамандар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Сүзiндi және ашыту бөлiмшелерiнде тұрақты iстейтiн ауысым шеберi, техник, инженер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296-тарау. Кондитер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Бисквит пешiнде тұрақты жұмыс iстейтiн бисквитшi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Дражелейтiн қазандықта жұмыс iстейтiн </w:t>
            </w:r>
          </w:p>
          <w:p>
            <w:pPr>
              <w:spacing w:after="20"/>
              <w:ind w:left="20"/>
              <w:jc w:val="both"/>
            </w:pPr>
            <w:r>
              <w:rPr>
                <w:rFonts w:ascii="Times New Roman"/>
                <w:b w:val="false"/>
                <w:i w:val="false"/>
                <w:color w:val="000000"/>
                <w:sz w:val="20"/>
              </w:rPr>
              <w:t>
дражешi, кондитер бұйымдарын себушi, карамел мен драженi глянцтеушi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сығатын, крахмал елейтiн, ұяларды штамповкалайтын және корпусты крахмалдан тазалайтын конфетшi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Сүрту машинасының машинисi және сулфиттелген шикiзатпен тұрақты жұмыс iстеген кезде күйдiрумен және ашумен айналысатын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тиеу және түсiру кезiнде, температураны тұрақты реттеген кезде жұмыс iстейтiн наубайшы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 массасын престеумен айналысатын престеушi-сығушы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Қуырумен, аршумен және соломкалаумен </w:t>
            </w:r>
          </w:p>
          <w:p>
            <w:pPr>
              <w:spacing w:after="20"/>
              <w:ind w:left="20"/>
              <w:jc w:val="both"/>
            </w:pPr>
            <w:r>
              <w:rPr>
                <w:rFonts w:ascii="Times New Roman"/>
                <w:b w:val="false"/>
                <w:i w:val="false"/>
                <w:color w:val="000000"/>
                <w:sz w:val="20"/>
              </w:rPr>
              <w:t>
айналысатын, белок массасын әзiрлеушi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Қант тартумен айналысатын тартушы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Рушаль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Араластырғыш машинаға қант пудрасын, </w:t>
            </w:r>
          </w:p>
          <w:p>
            <w:pPr>
              <w:spacing w:after="20"/>
              <w:ind w:left="20"/>
              <w:jc w:val="both"/>
            </w:pPr>
            <w:r>
              <w:rPr>
                <w:rFonts w:ascii="Times New Roman"/>
                <w:b w:val="false"/>
                <w:i w:val="false"/>
                <w:color w:val="000000"/>
                <w:sz w:val="20"/>
              </w:rPr>
              <w:t xml:space="preserve">
какао-ұнтағты қолмен тиеуде тұрақты жұмыс </w:t>
            </w:r>
          </w:p>
          <w:p>
            <w:pPr>
              <w:spacing w:after="20"/>
              <w:ind w:left="20"/>
              <w:jc w:val="both"/>
            </w:pPr>
            <w:r>
              <w:rPr>
                <w:rFonts w:ascii="Times New Roman"/>
                <w:b w:val="false"/>
                <w:i w:val="false"/>
                <w:color w:val="000000"/>
                <w:sz w:val="20"/>
              </w:rPr>
              <w:t xml:space="preserve">
iстеген кезде шоколад массасын араластырумен </w:t>
            </w:r>
          </w:p>
          <w:p>
            <w:pPr>
              <w:spacing w:after="20"/>
              <w:ind w:left="20"/>
              <w:jc w:val="both"/>
            </w:pPr>
            <w:r>
              <w:rPr>
                <w:rFonts w:ascii="Times New Roman"/>
                <w:b w:val="false"/>
                <w:i w:val="false"/>
                <w:color w:val="000000"/>
                <w:sz w:val="20"/>
              </w:rPr>
              <w:t>
айналысатын араластырушы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Кептiрушi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Қолмен тиеу және түсiру кезiнде жұмыс </w:t>
            </w:r>
          </w:p>
          <w:p>
            <w:pPr>
              <w:spacing w:after="20"/>
              <w:ind w:left="20"/>
              <w:jc w:val="both"/>
            </w:pPr>
            <w:r>
              <w:rPr>
                <w:rFonts w:ascii="Times New Roman"/>
                <w:b w:val="false"/>
                <w:i w:val="false"/>
                <w:color w:val="000000"/>
                <w:sz w:val="20"/>
              </w:rPr>
              <w:t>
iстейтiн қамыр илеушi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Какао-ұнтақ пен тартылған кофенi қолмен буып-түюмен айналысатын буып-түюшi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297-тарау. Пектин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 себетiн тартумен айналысатын дезинфектор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Ауысымдарда iстейтiн басқа да жұмысшылар, басшылар мен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298-тарау. Наубайшылық және макарон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 заттарды қолданып жұмыс iстейтiндезинфектор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Шикiзатты дозалаумен айналысатын (тұз ерiткiште қызмет көрсету кезiнде) дозалаушы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Ашытқытанушы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қоймасы үй-жайында жұмыс iстейтiн қоймашы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 пiсiрумен, сироп, помада қайнатумен айналысатын кондитер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Машинист-сеуiп-төгушi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Бұрап жабатын машинаның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Сүрту машинасының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Қайнату (сумен күйдiру) машинасының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Аударып тастайтын машинаның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Пруфер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Қамыр бөлетiн машинаның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Наубайшы-шебер, наубайшы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Наубай пешiнде сухари кептiрумен айналысатын наубайшы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Қалып пен жайпақ табақтарды майлаумен </w:t>
            </w:r>
          </w:p>
          <w:p>
            <w:pPr>
              <w:spacing w:after="20"/>
              <w:ind w:left="20"/>
              <w:jc w:val="both"/>
            </w:pPr>
            <w:r>
              <w:rPr>
                <w:rFonts w:ascii="Times New Roman"/>
                <w:b w:val="false"/>
                <w:i w:val="false"/>
                <w:color w:val="000000"/>
                <w:sz w:val="20"/>
              </w:rPr>
              <w:t>
айналысатын қосалқы жұмысшы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елеу жабдығын, ұн тасымалдайтын жабдықты, қамыр илейтiн жабдық пен наубайхана пешiн тазалаумен, жөндеумен және iске әзiрлеумен айналысатын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Жаныштайтын станокта макарон қалдықтарын тартумен айналысатын тартушы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Силосшы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Кептiрушi, ұзын түтiктi макарон кептiрушi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Қамыр жасаушы, пряник жасаушы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қоймаларын сыпырумен айналысатын, өндiрiстiк үй-жайларды сыпырушы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Тiкелей наубайхана өндiрiсiнде ыстық нанды қалаумен айналысатын жинаушы-тасушы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Қамырды қолмен илеп кесумен </w:t>
            </w:r>
          </w:p>
          <w:p>
            <w:pPr>
              <w:spacing w:after="20"/>
              <w:ind w:left="20"/>
              <w:jc w:val="both"/>
            </w:pPr>
            <w:r>
              <w:rPr>
                <w:rFonts w:ascii="Times New Roman"/>
                <w:b w:val="false"/>
                <w:i w:val="false"/>
                <w:color w:val="000000"/>
                <w:sz w:val="20"/>
              </w:rPr>
              <w:t>
айналысатын қамыр қалыпшысы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299-тарау. Крахмал-сірне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Күкiрттi пештердiң мұнаралы қондырғысында </w:t>
            </w:r>
          </w:p>
          <w:p>
            <w:pPr>
              <w:spacing w:after="20"/>
              <w:ind w:left="20"/>
              <w:jc w:val="both"/>
            </w:pPr>
            <w:r>
              <w:rPr>
                <w:rFonts w:ascii="Times New Roman"/>
                <w:b w:val="false"/>
                <w:i w:val="false"/>
                <w:color w:val="000000"/>
                <w:sz w:val="20"/>
              </w:rPr>
              <w:t>
және күкiрттi су өндiрiсiнде iстейтiн жұмысшылар, басшылар мен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Шикi жүгерi крахмалы өндiрiсiнде (күкiрт газын қолдану кезiнде), ауысымда жұмыс </w:t>
            </w:r>
          </w:p>
          <w:p>
            <w:pPr>
              <w:spacing w:after="20"/>
              <w:ind w:left="20"/>
              <w:jc w:val="both"/>
            </w:pPr>
            <w:r>
              <w:rPr>
                <w:rFonts w:ascii="Times New Roman"/>
                <w:b w:val="false"/>
                <w:i w:val="false"/>
                <w:color w:val="000000"/>
                <w:sz w:val="20"/>
              </w:rPr>
              <w:t>
iстейтiн жұмысшылар, басшылар,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1-параграф. Жүгері жемі мен майы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Құрғақ жем алу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Жүгерi майын алу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Тұндыру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Сүзгiден өткiзушi (сүзгiшi)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2-параграф. Құрғақ крахмал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Құрғақ крахмал алу өндiрiсi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Тотықтау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Хлорлау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Кептiрушi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Центрифугашы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3-параграф. Декстрин өндірісі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Крахмалды қышқылдатқыш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Слесарь-жөндеушi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Тасымалдаушы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жабдығына қызмет көрсету жөнiндегi электр монтерi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мен мамандар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Ауысым шеберi, технигi, инженерi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4-параграф. Сірне және глюкоза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Сiрне алу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Глюкоза алу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ыдыстарды қағушы, глюкозадан босаған қаптарды тазалаушы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 сүт пен кислотаны дозалаумен айналысатын дозалаушы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Салфеткаларды жуумен айналысатын жуушы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Бейтараптандырушы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Қант себу операторы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Сұйықтықтың түсiн ағартушы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Сүзгi-престе және сүйек көмiрi сүзгiсiнде iстейтiн сүзгiден өткiзушi (сүзгiшi)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Центрифугашы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5-параграф. Мальтоз өндiрiсi</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Қант себу операторы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Сепараторшы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Солодашы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Сүзгi-престе жұмыс iстейтiн сүзгiден өткізуші (сүзгiшi)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300-тарау. Шай өндірісі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1-параграф. Көк шай жапырағын алғашқы өңдеу, кірпіш көк шай өндірісі және шай өлшеп-бөлшектеу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Тексерiп қарау столында жұмыс iстейтiн өлшеушi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Суырушы-iрiктеушi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Плиткаларды ұнтақтаумен айналысатын ұнтақтаушы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Купажшы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Бөлшектеп буып-түю машинасының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Қуырып-шиыршықтайтын машинаның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Шай шиыршықтайтын машинаның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Фиксациялық машинаның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Прес-қалып нығыздаушы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 жөндеушiсi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Кiрпiш шайды престеу желiсiнiң операторы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Прес-қалыпты дайындаушы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Жарамсыздарын iрiктеуде және механикалық </w:t>
            </w:r>
          </w:p>
          <w:p>
            <w:pPr>
              <w:spacing w:after="20"/>
              <w:ind w:left="20"/>
              <w:jc w:val="both"/>
            </w:pPr>
            <w:r>
              <w:rPr>
                <w:rFonts w:ascii="Times New Roman"/>
                <w:b w:val="false"/>
                <w:i w:val="false"/>
                <w:color w:val="000000"/>
                <w:sz w:val="20"/>
              </w:rPr>
              <w:t>
өлшеу конвейерiнде iстейтiн қосалқы жұмысшы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Кiрпiш шай престеушi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Плиталы шай престеушi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Кофеин материалдарын престеумен айналысатын престеушi-қалыпшы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Лаоч буландырумен айналысатын булаушы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Шай кесумен айналысатын кесушi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Сепараторшы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 шикiзатын, жартылай фабрикатын сорттаумен және лаоч өңдеумен айналысатын сорттаушы iрiктеушi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Шайдан бөгде араласпаларды алып тастаумен айналысатын сорттаушы-iрiктеушi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Шай сорттаушы-iрiктеушi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Шай кептiрушi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Өндiрiстiк үй-жайларды сыпырушы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 шиыршықтау және буып-түю автоматтарында iстейтiн жинаушы-буып-түюшi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Шайды бөлшектеп салушы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Ферменттеушi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301-тарау. Темекі, махорка, сигар, темекі және махорка өнімдері өндірісі мен темекіні ферменттеу темекі-ферменттеу өндірісі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Фермкамераларды тиеушi-түсiрушi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Қоймашы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Ферменттеу камераларына қызмет көрсететiн химико-бактериологиялық талдау лаборанты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Темекi дайындау және ферменттеу желiсiнiң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Темекi көрсетушi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Тендердi престеумен айналысатын престеушi-қалыптаушы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Фарматураны тазалаумен айналысатын, фарматура мен қалдықтарды елеушi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Ферменттеу өндiрiсiнде темекi сорттаушы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Темекiнiң вагон партияларын тiркеушi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Тасымалдаушы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Ферментация бөлiмшелерiн сыпырумен айналысатын, өндiрiстiк үй-жайларды сыпырушы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Тендердi буып-түюмен айналысатын жинаушы - буып-түюшi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мен мамандар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Ферментациялық зауыттардың ферментациялық </w:t>
            </w:r>
          </w:p>
          <w:p>
            <w:pPr>
              <w:spacing w:after="20"/>
              <w:ind w:left="20"/>
              <w:jc w:val="both"/>
            </w:pPr>
            <w:r>
              <w:rPr>
                <w:rFonts w:ascii="Times New Roman"/>
                <w:b w:val="false"/>
                <w:i w:val="false"/>
                <w:color w:val="000000"/>
                <w:sz w:val="20"/>
              </w:rPr>
              <w:t xml:space="preserve">
камераларында темекi ферменттеумен </w:t>
            </w:r>
          </w:p>
          <w:p>
            <w:pPr>
              <w:spacing w:after="20"/>
              <w:ind w:left="20"/>
              <w:jc w:val="both"/>
            </w:pPr>
            <w:r>
              <w:rPr>
                <w:rFonts w:ascii="Times New Roman"/>
                <w:b w:val="false"/>
                <w:i w:val="false"/>
                <w:color w:val="000000"/>
                <w:sz w:val="20"/>
              </w:rPr>
              <w:t xml:space="preserve">
айналысатын техник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1-параграф. Темекі және махорка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Пневматикалық қондырғы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Шикiзат қоймасының жұмысшысы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Жапырақ темекiнi араластырушы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Жапырақ темекiнi сорттаумен айналысатын, темекi сорттаушы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Темекi және махорка қоймасында iстейтiн тасымалдаушы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Темекi ылғалдаушы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Махорка шикiзатын ылғалдаушы</w:t>
            </w:r>
          </w:p>
          <w:p>
            <w:pPr>
              <w:spacing w:after="20"/>
              <w:ind w:left="20"/>
              <w:jc w:val="both"/>
            </w:pPr>
            <w:r>
              <w:rPr>
                <w:rFonts w:ascii="Times New Roman"/>
                <w:b w:val="false"/>
                <w:i w:val="false"/>
                <w:color w:val="000000"/>
                <w:sz w:val="20"/>
              </w:rPr>
              <w:t xml:space="preserve">
Темекi, сигарет, папирос нығыздайтын, гилза </w:t>
            </w:r>
          </w:p>
          <w:p>
            <w:pPr>
              <w:spacing w:after="20"/>
              <w:ind w:left="20"/>
              <w:jc w:val="both"/>
            </w:pPr>
            <w:r>
              <w:rPr>
                <w:rFonts w:ascii="Times New Roman"/>
                <w:b w:val="false"/>
                <w:i w:val="false"/>
                <w:color w:val="000000"/>
                <w:sz w:val="20"/>
              </w:rPr>
              <w:t xml:space="preserve">
нығыздайтын, сигар, махорка өндiрiсi, тақтап </w:t>
            </w:r>
          </w:p>
          <w:p>
            <w:pPr>
              <w:spacing w:after="0"/>
              <w:ind w:left="0"/>
              <w:jc w:val="both"/>
            </w:pPr>
            <w:r>
              <w:rPr>
                <w:rFonts w:ascii="Times New Roman"/>
                <w:b w:val="false"/>
                <w:i w:val="false"/>
                <w:color w:val="000000"/>
                <w:sz w:val="20"/>
              </w:rPr>
              <w:t>
жинау цехтары, бөлiмшелерi мен учаскелерi </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Ауысымдарда iстейтiн жұмысшылар, басшылар мен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Сигарет фабрикаларындағы камераларда сигар </w:t>
            </w:r>
          </w:p>
          <w:p>
            <w:pPr>
              <w:spacing w:after="20"/>
              <w:ind w:left="20"/>
              <w:jc w:val="both"/>
            </w:pPr>
            <w:r>
              <w:rPr>
                <w:rFonts w:ascii="Times New Roman"/>
                <w:b w:val="false"/>
                <w:i w:val="false"/>
                <w:color w:val="000000"/>
                <w:sz w:val="20"/>
              </w:rPr>
              <w:t>
кептiрумен айналысатын кептiрушi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2-параграф. Иіскейтін заттар фабрикасы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Ауысымдарда iстейтiн жұмысшылар, басшылар мен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3-параграф. Вискоз қалпақша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Ауысымдарда iстейтiн жұмысшылар, басшылар мен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4-параграф. Ацетат талшығынан жасалатын сигарет сүзгісі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Сүзгi жасау машинасының машинисi, қосалқы жұмысшы, реттеушi машинист</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5-параграф. Жалпы кәсіптер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Темекi, махорка ұсақтарын жинайтын, </w:t>
            </w:r>
          </w:p>
          <w:p>
            <w:pPr>
              <w:spacing w:after="20"/>
              <w:ind w:left="20"/>
              <w:jc w:val="both"/>
            </w:pPr>
            <w:r>
              <w:rPr>
                <w:rFonts w:ascii="Times New Roman"/>
                <w:b w:val="false"/>
                <w:i w:val="false"/>
                <w:color w:val="000000"/>
                <w:sz w:val="20"/>
              </w:rPr>
              <w:t>
өңдейтiн, тасымалдайтын жұмысшы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жабдықтарына қызмет көрсететiн слесарь-жөндеушi электр монтерi: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темекi және махорка өндiрiсiнде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2)ферменттеу өндiрiсiнде тұрақты жұмыс iстейтiндер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302-тарау. Ашытқыдан жасалатын d2 витамині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Тiкелей сәуле алу және артық кристалдану </w:t>
            </w:r>
          </w:p>
          <w:p>
            <w:pPr>
              <w:spacing w:after="20"/>
              <w:ind w:left="20"/>
              <w:jc w:val="both"/>
            </w:pPr>
            <w:r>
              <w:rPr>
                <w:rFonts w:ascii="Times New Roman"/>
                <w:b w:val="false"/>
                <w:i w:val="false"/>
                <w:color w:val="000000"/>
                <w:sz w:val="20"/>
              </w:rPr>
              <w:t xml:space="preserve">
сатысында iстейтiн жұмысшылар, басшылар </w:t>
            </w:r>
          </w:p>
          <w:p>
            <w:pPr>
              <w:spacing w:after="20"/>
              <w:ind w:left="20"/>
              <w:jc w:val="both"/>
            </w:pPr>
            <w:r>
              <w:rPr>
                <w:rFonts w:ascii="Times New Roman"/>
                <w:b w:val="false"/>
                <w:i w:val="false"/>
                <w:color w:val="000000"/>
                <w:sz w:val="20"/>
              </w:rPr>
              <w:t>
мен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425-тармақта көрсетiлгенiнен басқа, ауысымдарда iстейтiн жұмысшылар, басшылар мен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303-тарау. Тағам бояуы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Ауысымдарда iстейтiн жұмысшылар, басшылар </w:t>
            </w:r>
          </w:p>
          <w:p>
            <w:pPr>
              <w:spacing w:after="20"/>
              <w:ind w:left="20"/>
              <w:jc w:val="both"/>
            </w:pPr>
            <w:r>
              <w:rPr>
                <w:rFonts w:ascii="Times New Roman"/>
                <w:b w:val="false"/>
                <w:i w:val="false"/>
                <w:color w:val="000000"/>
                <w:sz w:val="20"/>
              </w:rPr>
              <w:t>
мен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304-тарау. Синтетикалық хош иісті заттар өндірісі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1-параграф. Альдегидтер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бензалдегид, гелиотрипон, гидрооксицитронеллаль, децилдi альдегид, фенилацетальдегид диметилацеталi, </w:t>
            </w:r>
          </w:p>
          <w:p>
            <w:pPr>
              <w:spacing w:after="20"/>
              <w:ind w:left="20"/>
              <w:jc w:val="both"/>
            </w:pPr>
            <w:r>
              <w:rPr>
                <w:rFonts w:ascii="Times New Roman"/>
                <w:b w:val="false"/>
                <w:i w:val="false"/>
                <w:color w:val="000000"/>
                <w:sz w:val="20"/>
              </w:rPr>
              <w:t xml:space="preserve">
жасминальдегид, қабықты альдегид, куминдi альдегид, лауриндi альдегид, метилнонилацетальдегид, обепин, пропионды альдегид, салицилдi альдегид, фенилацетальдегид, цикламенальдегид, цитраль, энантты альдегид және басқа альдегидтер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Ауысымдарда iстейтiн жұмысшылар, басшылар мен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ванилин және гваякол</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Ауысымдарда iстейтiн жұмысшылар, басшылар мен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2-параграф. Кетондар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аирол, ацетиланизол, ветиверкотон, </w:t>
            </w:r>
          </w:p>
          <w:p>
            <w:pPr>
              <w:spacing w:after="20"/>
              <w:ind w:left="20"/>
              <w:jc w:val="both"/>
            </w:pPr>
            <w:r>
              <w:rPr>
                <w:rFonts w:ascii="Times New Roman"/>
                <w:b w:val="false"/>
                <w:i w:val="false"/>
                <w:color w:val="000000"/>
                <w:sz w:val="20"/>
              </w:rPr>
              <w:t xml:space="preserve">
ионон, изометилионон, ксмлитон, метиллионон, </w:t>
            </w:r>
          </w:p>
          <w:p>
            <w:pPr>
              <w:spacing w:after="20"/>
              <w:ind w:left="20"/>
              <w:jc w:val="both"/>
            </w:pPr>
            <w:r>
              <w:rPr>
                <w:rFonts w:ascii="Times New Roman"/>
                <w:b w:val="false"/>
                <w:i w:val="false"/>
                <w:color w:val="000000"/>
                <w:sz w:val="20"/>
              </w:rPr>
              <w:t xml:space="preserve">
метилнонилкетон, параметилацетофенон, </w:t>
            </w:r>
          </w:p>
          <w:p>
            <w:pPr>
              <w:spacing w:after="20"/>
              <w:ind w:left="20"/>
              <w:jc w:val="both"/>
            </w:pPr>
            <w:r>
              <w:rPr>
                <w:rFonts w:ascii="Times New Roman"/>
                <w:b w:val="false"/>
                <w:i w:val="false"/>
                <w:color w:val="000000"/>
                <w:sz w:val="20"/>
              </w:rPr>
              <w:t xml:space="preserve">
метилфенилпенталон, псевдинон, </w:t>
            </w:r>
          </w:p>
          <w:p>
            <w:pPr>
              <w:spacing w:after="20"/>
              <w:ind w:left="20"/>
              <w:jc w:val="both"/>
            </w:pPr>
            <w:r>
              <w:rPr>
                <w:rFonts w:ascii="Times New Roman"/>
                <w:b w:val="false"/>
                <w:i w:val="false"/>
                <w:color w:val="000000"/>
                <w:sz w:val="20"/>
              </w:rPr>
              <w:t xml:space="preserve">
псевдометилионон, мезитил тотығы </w:t>
            </w:r>
          </w:p>
          <w:p>
            <w:pPr>
              <w:spacing w:after="0"/>
              <w:ind w:left="0"/>
              <w:jc w:val="both"/>
            </w:pPr>
            <w:r>
              <w:rPr>
                <w:rFonts w:ascii="Times New Roman"/>
                <w:b w:val="false"/>
                <w:i w:val="false"/>
                <w:color w:val="000000"/>
                <w:sz w:val="20"/>
              </w:rPr>
              <w:t>
және басқа кетондар</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Ауысымдарда iстейтiн жұмысшылар, </w:t>
            </w:r>
          </w:p>
          <w:p>
            <w:pPr>
              <w:spacing w:after="20"/>
              <w:ind w:left="20"/>
              <w:jc w:val="both"/>
            </w:pPr>
            <w:r>
              <w:rPr>
                <w:rFonts w:ascii="Times New Roman"/>
                <w:b w:val="false"/>
                <w:i w:val="false"/>
                <w:color w:val="000000"/>
                <w:sz w:val="20"/>
              </w:rPr>
              <w:t>
басшылар мен мамандар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3-параграф. Лактондар (кумарин, ундекалактон)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Ауысымдарда iстейтiн жұмысшылар, басшылар мен мамандар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4-параграф. Макроциклдi лактондар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Пентадеканолид, оксалактон, С13 - С17 </w:t>
            </w:r>
          </w:p>
          <w:p>
            <w:pPr>
              <w:spacing w:after="20"/>
              <w:ind w:left="20"/>
              <w:jc w:val="both"/>
            </w:pPr>
            <w:r>
              <w:rPr>
                <w:rFonts w:ascii="Times New Roman"/>
                <w:b w:val="false"/>
                <w:i w:val="false"/>
                <w:color w:val="000000"/>
                <w:sz w:val="20"/>
              </w:rPr>
              <w:t xml:space="preserve">
көмiртектi тiзбектi және одан жоғары </w:t>
            </w:r>
          </w:p>
          <w:p>
            <w:pPr>
              <w:spacing w:after="20"/>
              <w:ind w:left="20"/>
              <w:jc w:val="both"/>
            </w:pPr>
            <w:r>
              <w:rPr>
                <w:rFonts w:ascii="Times New Roman"/>
                <w:b w:val="false"/>
                <w:i w:val="false"/>
                <w:color w:val="000000"/>
                <w:sz w:val="20"/>
              </w:rPr>
              <w:t xml:space="preserve">
макроциклдi лактондар, дигидроамбретолид </w:t>
            </w:r>
          </w:p>
          <w:p>
            <w:pPr>
              <w:spacing w:after="0"/>
              <w:ind w:left="0"/>
              <w:jc w:val="both"/>
            </w:pPr>
            <w:r>
              <w:rPr>
                <w:rFonts w:ascii="Times New Roman"/>
                <w:b w:val="false"/>
                <w:i w:val="false"/>
                <w:color w:val="000000"/>
                <w:sz w:val="20"/>
              </w:rPr>
              <w:t>
және осы тектес басқалары</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Ауысымдарда iстейтiн жұмысшылар, </w:t>
            </w:r>
          </w:p>
          <w:p>
            <w:pPr>
              <w:spacing w:after="20"/>
              <w:ind w:left="20"/>
              <w:jc w:val="both"/>
            </w:pPr>
            <w:r>
              <w:rPr>
                <w:rFonts w:ascii="Times New Roman"/>
                <w:b w:val="false"/>
                <w:i w:val="false"/>
                <w:color w:val="000000"/>
                <w:sz w:val="20"/>
              </w:rPr>
              <w:t>
басшылар мен мамандар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5-параграф. Мускус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Амбролы муксус, кетон муксус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Ауысымдарда iстейтiн жұмысшылар, басшылар мен мамандар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Нитролау және кетондау учаскесiндегi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6-параграф. Жай және күрделі эфирлер өндіріс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Анизол, анизилацетат, бензилацетат бензилбензоат, бензилсалицилат, бутилиропионат, ветиверилацетат, декалилацетат, дибутилдi эфир, дифенилоксид, изоамилацетат, изоамилбутират, изоамилизовалерианат, изоамилвалерианкапронды эфир, изоамилсалицилат, изобутилбензоат, </w:t>
            </w:r>
          </w:p>
          <w:p>
            <w:pPr>
              <w:spacing w:after="20"/>
              <w:ind w:left="20"/>
              <w:jc w:val="both"/>
            </w:pPr>
            <w:r>
              <w:rPr>
                <w:rFonts w:ascii="Times New Roman"/>
                <w:b w:val="false"/>
                <w:i w:val="false"/>
                <w:color w:val="000000"/>
                <w:sz w:val="20"/>
              </w:rPr>
              <w:t xml:space="preserve">
изопропилбензоат, изоэвгенол, куминилацетат, линалилацетат, метилабиетат, метиантранилат, </w:t>
            </w:r>
          </w:p>
          <w:p>
            <w:pPr>
              <w:spacing w:after="20"/>
              <w:ind w:left="20"/>
              <w:jc w:val="both"/>
            </w:pPr>
            <w:r>
              <w:rPr>
                <w:rFonts w:ascii="Times New Roman"/>
                <w:b w:val="false"/>
                <w:i w:val="false"/>
                <w:color w:val="000000"/>
                <w:sz w:val="20"/>
              </w:rPr>
              <w:t xml:space="preserve">
метилсалицилат, неофолион, пихтасин, </w:t>
            </w:r>
          </w:p>
          <w:p>
            <w:pPr>
              <w:spacing w:after="20"/>
              <w:ind w:left="20"/>
              <w:jc w:val="both"/>
            </w:pPr>
            <w:r>
              <w:rPr>
                <w:rFonts w:ascii="Times New Roman"/>
                <w:b w:val="false"/>
                <w:i w:val="false"/>
                <w:color w:val="000000"/>
                <w:sz w:val="20"/>
              </w:rPr>
              <w:t xml:space="preserve">
ром эфирi, терпинилацетат, фенилэтилацетат, циклоацетат, этилацетат, этилизобутират, этилизовалериант, эвгенол, этиловалерианды-капронды эфир, этиллауринат, этилфенилацетат, этилфеноксиацтат, этилсалицианат, этилцианнамат бетанафтол метил эфирi, бетанафтол этил эфирi, миэль, ацетатты ерiткiш және осы тақылеттес басқа да эфирлер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Ауысымдарда iстейтiн жұмысшылар, басшылар мен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7-параграф. Күрделі фенолдар өндірісі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метилдi эфир </w:t>
            </w:r>
          </w:p>
          <w:p>
            <w:pPr>
              <w:spacing w:after="20"/>
              <w:ind w:left="20"/>
              <w:jc w:val="both"/>
            </w:pPr>
            <w:r>
              <w:rPr>
                <w:rFonts w:ascii="Times New Roman"/>
                <w:b w:val="false"/>
                <w:i w:val="false"/>
                <w:color w:val="000000"/>
                <w:sz w:val="20"/>
              </w:rPr>
              <w:t xml:space="preserve">
2-третичнобутилметакрезол бутилфенол </w:t>
            </w:r>
          </w:p>
          <w:p>
            <w:pPr>
              <w:spacing w:after="20"/>
              <w:ind w:left="20"/>
              <w:jc w:val="both"/>
            </w:pPr>
            <w:r>
              <w:rPr>
                <w:rFonts w:ascii="Times New Roman"/>
                <w:b w:val="false"/>
                <w:i w:val="false"/>
                <w:color w:val="000000"/>
                <w:sz w:val="20"/>
              </w:rPr>
              <w:t>
циклогексанол және осы тақылеттес басқа да фенолдар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Ауысымдарда iстейтiн жұмысшылар, басшылар мен мамандар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8-параграф. Спирт өндірісі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Бензил спиртi, бутилгексанол, гераниол, </w:t>
            </w:r>
          </w:p>
          <w:p>
            <w:pPr>
              <w:spacing w:after="20"/>
              <w:ind w:left="20"/>
              <w:jc w:val="both"/>
            </w:pPr>
            <w:r>
              <w:rPr>
                <w:rFonts w:ascii="Times New Roman"/>
                <w:b w:val="false"/>
                <w:i w:val="false"/>
                <w:color w:val="000000"/>
                <w:sz w:val="20"/>
              </w:rPr>
              <w:t xml:space="preserve">
декалол, децил спиртi, диацетон спиртi, изоамил спиртi, </w:t>
            </w:r>
          </w:p>
          <w:p>
            <w:pPr>
              <w:spacing w:after="20"/>
              <w:ind w:left="20"/>
              <w:jc w:val="both"/>
            </w:pPr>
            <w:r>
              <w:rPr>
                <w:rFonts w:ascii="Times New Roman"/>
                <w:b w:val="false"/>
                <w:i w:val="false"/>
                <w:color w:val="000000"/>
                <w:sz w:val="20"/>
              </w:rPr>
              <w:t xml:space="preserve">
изобутил спиртi, коричтi спирт, линалоол, </w:t>
            </w:r>
          </w:p>
          <w:p>
            <w:pPr>
              <w:spacing w:after="20"/>
              <w:ind w:left="20"/>
              <w:jc w:val="both"/>
            </w:pPr>
            <w:r>
              <w:rPr>
                <w:rFonts w:ascii="Times New Roman"/>
                <w:b w:val="false"/>
                <w:i w:val="false"/>
                <w:color w:val="000000"/>
                <w:sz w:val="20"/>
              </w:rPr>
              <w:t xml:space="preserve">
метилциклогексилпентанол, нерол, нонилдi спирт, сантилдол, </w:t>
            </w:r>
          </w:p>
          <w:p>
            <w:pPr>
              <w:spacing w:after="20"/>
              <w:ind w:left="20"/>
              <w:jc w:val="both"/>
            </w:pPr>
            <w:r>
              <w:rPr>
                <w:rFonts w:ascii="Times New Roman"/>
                <w:b w:val="false"/>
                <w:i w:val="false"/>
                <w:color w:val="000000"/>
                <w:sz w:val="20"/>
              </w:rPr>
              <w:t xml:space="preserve">
терпинеол, триизопропилбензилдi спирт, фенилэтилдi спирт, </w:t>
            </w:r>
          </w:p>
          <w:p>
            <w:pPr>
              <w:spacing w:after="20"/>
              <w:ind w:left="20"/>
              <w:jc w:val="both"/>
            </w:pPr>
            <w:r>
              <w:rPr>
                <w:rFonts w:ascii="Times New Roman"/>
                <w:b w:val="false"/>
                <w:i w:val="false"/>
                <w:color w:val="000000"/>
                <w:sz w:val="20"/>
              </w:rPr>
              <w:t xml:space="preserve">
фенилпропилдi спирт, цитронеллол, Н-пропилдi спирт </w:t>
            </w:r>
          </w:p>
          <w:p>
            <w:pPr>
              <w:spacing w:after="20"/>
              <w:ind w:left="20"/>
              <w:jc w:val="both"/>
            </w:pPr>
            <w:r>
              <w:rPr>
                <w:rFonts w:ascii="Times New Roman"/>
                <w:b w:val="false"/>
                <w:i w:val="false"/>
                <w:color w:val="000000"/>
                <w:sz w:val="20"/>
              </w:rPr>
              <w:t>
және осы тақылеттес басқа да спирттер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Ауысымдарда iстейтiн жұмысшылар, басшылар мен мамандар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9-параграф. Пластификатор өндірісі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себационды қышқылдың диэтилдi эфирi, себационды қышқылдар моноэфирi, адипиндi қышқылдың диэтилдi эфирi, </w:t>
            </w:r>
          </w:p>
          <w:p>
            <w:pPr>
              <w:spacing w:after="20"/>
              <w:ind w:left="20"/>
              <w:jc w:val="both"/>
            </w:pPr>
            <w:r>
              <w:rPr>
                <w:rFonts w:ascii="Times New Roman"/>
                <w:b w:val="false"/>
                <w:i w:val="false"/>
                <w:color w:val="000000"/>
                <w:sz w:val="20"/>
              </w:rPr>
              <w:t>
диэтилфталат, дибутиладипинат және осы тақылеттес басқа да пластификаторлар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Ауысымдарда iстейтiн жұмысшылар, басшылар мен мамандар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10-параграф. Мырыш және кальций стеараттары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Ауысымдарда iстейтiн жұмысшылар, басшылар </w:t>
            </w:r>
          </w:p>
          <w:p>
            <w:pPr>
              <w:spacing w:after="20"/>
              <w:ind w:left="20"/>
              <w:jc w:val="both"/>
            </w:pPr>
            <w:r>
              <w:rPr>
                <w:rFonts w:ascii="Times New Roman"/>
                <w:b w:val="false"/>
                <w:i w:val="false"/>
                <w:color w:val="000000"/>
                <w:sz w:val="20"/>
              </w:rPr>
              <w:t>
мен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11-параграф. № 1 еріткіш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Ауысымдарда iстейтiн жұмысшылар, басшылар мен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12-параграф. Энантты, коричті және сол тақылеттес басқа да қышқылдар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Ауысымдарда iстейтiн жұмысшылар, басшылар мен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13-параграф. № 2 өнім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Ауысымдарда iстейтiн жұмысшылар, басшылар </w:t>
            </w:r>
          </w:p>
          <w:p>
            <w:pPr>
              <w:spacing w:after="20"/>
              <w:ind w:left="20"/>
              <w:jc w:val="both"/>
            </w:pPr>
            <w:r>
              <w:rPr>
                <w:rFonts w:ascii="Times New Roman"/>
                <w:b w:val="false"/>
                <w:i w:val="false"/>
                <w:color w:val="000000"/>
                <w:sz w:val="20"/>
              </w:rPr>
              <w:t>
мен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14-параграф. Иммерсионды май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Ауысымдарда iстейтiн жұмысшылар, </w:t>
            </w:r>
          </w:p>
          <w:p>
            <w:pPr>
              <w:spacing w:after="20"/>
              <w:ind w:left="20"/>
              <w:jc w:val="both"/>
            </w:pPr>
            <w:r>
              <w:rPr>
                <w:rFonts w:ascii="Times New Roman"/>
                <w:b w:val="false"/>
                <w:i w:val="false"/>
                <w:color w:val="000000"/>
                <w:sz w:val="20"/>
              </w:rPr>
              <w:t>
басшылар мен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15-параграф. Табиғи май, мустен, анетол айыру өнімдері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Ауысымдарда iстейтiн жұмысшылар, </w:t>
            </w:r>
          </w:p>
          <w:p>
            <w:pPr>
              <w:spacing w:after="20"/>
              <w:ind w:left="20"/>
              <w:jc w:val="both"/>
            </w:pPr>
            <w:r>
              <w:rPr>
                <w:rFonts w:ascii="Times New Roman"/>
                <w:b w:val="false"/>
                <w:i w:val="false"/>
                <w:color w:val="000000"/>
                <w:sz w:val="20"/>
              </w:rPr>
              <w:t>
басшылар мен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16-параграф. Фторлы бор өндірісі және фторлы борды қолданатын операцияларды жүргізу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Ауысымдарда iстейтiн жұмысшылар, басшылар мен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17-параграф. Хлорланған және бромданған өнімдер мен жартылай өнімдер өндіріс</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Куминилхлорид, триизопропилбензилхлорид, </w:t>
            </w:r>
          </w:p>
          <w:p>
            <w:pPr>
              <w:spacing w:after="20"/>
              <w:ind w:left="20"/>
              <w:jc w:val="both"/>
            </w:pPr>
            <w:r>
              <w:rPr>
                <w:rFonts w:ascii="Times New Roman"/>
                <w:b w:val="false"/>
                <w:i w:val="false"/>
                <w:color w:val="000000"/>
                <w:sz w:val="20"/>
              </w:rPr>
              <w:t xml:space="preserve">
форцикламенальдегид, ундецилендi қышқыл, бромудеканды қышқыл және басқа да сол </w:t>
            </w:r>
          </w:p>
          <w:p>
            <w:pPr>
              <w:spacing w:after="20"/>
              <w:ind w:left="20"/>
              <w:jc w:val="both"/>
            </w:pPr>
            <w:r>
              <w:rPr>
                <w:rFonts w:ascii="Times New Roman"/>
                <w:b w:val="false"/>
                <w:i w:val="false"/>
                <w:color w:val="000000"/>
                <w:sz w:val="20"/>
              </w:rPr>
              <w:t>
тақылеттестер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Ауысымдарда iстейтiн жұмысшылар, </w:t>
            </w:r>
          </w:p>
          <w:p>
            <w:pPr>
              <w:spacing w:after="20"/>
              <w:ind w:left="20"/>
              <w:jc w:val="both"/>
            </w:pPr>
            <w:r>
              <w:rPr>
                <w:rFonts w:ascii="Times New Roman"/>
                <w:b w:val="false"/>
                <w:i w:val="false"/>
                <w:color w:val="000000"/>
                <w:sz w:val="20"/>
              </w:rPr>
              <w:t>
басшылар мен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18-параграф. Фенилдиоксан өндірісі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Ауысымдарда iстейтiн жұмысшылар, </w:t>
            </w:r>
          </w:p>
          <w:p>
            <w:pPr>
              <w:spacing w:after="20"/>
              <w:ind w:left="20"/>
              <w:jc w:val="both"/>
            </w:pPr>
            <w:r>
              <w:rPr>
                <w:rFonts w:ascii="Times New Roman"/>
                <w:b w:val="false"/>
                <w:i w:val="false"/>
                <w:color w:val="000000"/>
                <w:sz w:val="20"/>
              </w:rPr>
              <w:t>
басшылар мен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19-параграф. Күкірт қышқылы және метилсульфат эфирлерi өндірісі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Ауысымдарда iстейтiн жұмысшылар, басшылар мен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20-параграф. Тетралин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Ауысымдарда iстейтiн жұмысшылар, басшылар мен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21-параграф. Тағамдық синтетикалық бояғыштар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Индиго-кармин және басқа бояғыштар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Ауысымдарда iстейтiн жұмысшылар, басшылар мен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22-параграф. Тырнаққа арналған лактер мен лакті кетіретін сұйықтықтар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араласпаларды әзiрлеу аппаратшысы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Төгушi-құюшы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Ауысымдарда iстейтiн басқа да жұмысшылар, басшылар мен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23-параграф. Ароматты эссенция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араласпаларды әзiрлейтiн аппаратшы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Композиция әзiрлеушi аппаратшы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Тұнбалар әзiрлейтiн аппаратшы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Эмулсиялар әзiрлейтiн аппаратшы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эссенциялар әзiрлеушi аппаратшы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Тиеушi-түсiрушi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Төгушi-құюшы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Ауысымдарда iстейтiн басқа да жұмысшылар, </w:t>
            </w:r>
          </w:p>
          <w:p>
            <w:pPr>
              <w:spacing w:after="20"/>
              <w:ind w:left="20"/>
              <w:jc w:val="both"/>
            </w:pPr>
            <w:r>
              <w:rPr>
                <w:rFonts w:ascii="Times New Roman"/>
                <w:b w:val="false"/>
                <w:i w:val="false"/>
                <w:color w:val="000000"/>
                <w:sz w:val="20"/>
              </w:rPr>
              <w:t>
басшылар мен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24-параграф. Косметикалық бояулар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Тұндырылған бояуларды алу аппаратшысы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"Локон", "Гамма" үлгiсiндегi шашты </w:t>
            </w:r>
          </w:p>
          <w:p>
            <w:pPr>
              <w:spacing w:after="20"/>
              <w:ind w:left="20"/>
              <w:jc w:val="both"/>
            </w:pPr>
            <w:r>
              <w:rPr>
                <w:rFonts w:ascii="Times New Roman"/>
                <w:b w:val="false"/>
                <w:i w:val="false"/>
                <w:color w:val="000000"/>
                <w:sz w:val="20"/>
              </w:rPr>
              <w:t>
бұйралауға және бояуға арналған заттар өндiрiсiнде iстейтiн құятын-бекiтетiн машинаның машинисі және буып-түюші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Ауысымдарда iстейтiн басқа да жұмысшылар, басшылар мен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25-параграф. Эфир майы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Ауысымдарда iстейтiн жұмысшылар, басшылар мен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305-тарау. Парфюмерия-косметика өндірісі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1-параграф. Парфюмерия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Парфюмерия композициялары мен сұйығын әзiрлеушi, парфюмерия сұйығын сүзгiден өткiзумен </w:t>
            </w:r>
          </w:p>
          <w:p>
            <w:pPr>
              <w:spacing w:after="20"/>
              <w:ind w:left="20"/>
              <w:jc w:val="both"/>
            </w:pPr>
            <w:r>
              <w:rPr>
                <w:rFonts w:ascii="Times New Roman"/>
                <w:b w:val="false"/>
                <w:i w:val="false"/>
                <w:color w:val="000000"/>
                <w:sz w:val="20"/>
              </w:rPr>
              <w:t>
айналысатын сүзгіден өткiзушi (сүзгiшi)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Парфюмерия сұйықтықтарын құю цехының жұмысшысы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2-параграф. Сусыма косметика өндірісі, опа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Тiкелей цехта, ауысымда iстейтiн </w:t>
            </w:r>
          </w:p>
          <w:p>
            <w:pPr>
              <w:spacing w:after="20"/>
              <w:ind w:left="20"/>
              <w:jc w:val="both"/>
            </w:pPr>
            <w:r>
              <w:rPr>
                <w:rFonts w:ascii="Times New Roman"/>
                <w:b w:val="false"/>
                <w:i w:val="false"/>
                <w:color w:val="000000"/>
                <w:sz w:val="20"/>
              </w:rPr>
              <w:t xml:space="preserve">
жұмысшылар, басшылар мен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3-параграф. Тіс тазалайтын ұнтақ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Ауысымдарда iстейтiн жұмысшылар, </w:t>
            </w:r>
          </w:p>
          <w:p>
            <w:pPr>
              <w:spacing w:after="20"/>
              <w:ind w:left="20"/>
              <w:jc w:val="both"/>
            </w:pPr>
            <w:r>
              <w:rPr>
                <w:rFonts w:ascii="Times New Roman"/>
                <w:b w:val="false"/>
                <w:i w:val="false"/>
                <w:color w:val="000000"/>
                <w:sz w:val="20"/>
              </w:rPr>
              <w:t>
басшылар мен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4-параграф. Қою косметика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Косметикалық массаны жаныштаушы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Косметикалық массаны қайнатушы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5-параграф. Сынап преципитаты бар крем мен май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Қайнату бөлiмшесiнiң жұмысшылары, басшылары мен мамандары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6-параграф. Қына және басма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Ауысымдарда iстейтiн жұмысшылар, басшылар мен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7-параграф. Туб өндірісі (қорғасын өңдеуші)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Туб лактеушi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Пештердегi термист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306-тарау. Балық өнеркәсібі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1-параграф. Балық өнеркәсiбiнiң флоты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 сүңгушi, құтқару қызметiнiң жеңiл жабдықты суға сүңгушiсiн қоспағанда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Балық, краб, теңiз аңын, киттер және </w:t>
            </w:r>
          </w:p>
          <w:p>
            <w:pPr>
              <w:spacing w:after="20"/>
              <w:ind w:left="20"/>
              <w:jc w:val="both"/>
            </w:pPr>
            <w:r>
              <w:rPr>
                <w:rFonts w:ascii="Times New Roman"/>
                <w:b w:val="false"/>
                <w:i w:val="false"/>
                <w:color w:val="000000"/>
                <w:sz w:val="20"/>
              </w:rPr>
              <w:t>
теңiз өнiмдерiн аулап, өндiрумен және өңдеумен айналысатын гарпунер, гарпунер көмекшiсi, аға шебер, матрос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Ашық теңiзде жұмыс iстейтiн, жүзiп </w:t>
            </w:r>
          </w:p>
          <w:p>
            <w:pPr>
              <w:spacing w:after="20"/>
              <w:ind w:left="20"/>
              <w:jc w:val="both"/>
            </w:pPr>
            <w:r>
              <w:rPr>
                <w:rFonts w:ascii="Times New Roman"/>
                <w:b w:val="false"/>
                <w:i w:val="false"/>
                <w:color w:val="000000"/>
                <w:sz w:val="20"/>
              </w:rPr>
              <w:t xml:space="preserve">
жүретiн шеберханалар командасы, сондай-ақ </w:t>
            </w:r>
          </w:p>
          <w:p>
            <w:pPr>
              <w:spacing w:after="20"/>
              <w:ind w:left="20"/>
              <w:jc w:val="both"/>
            </w:pPr>
            <w:r>
              <w:rPr>
                <w:rFonts w:ascii="Times New Roman"/>
                <w:b w:val="false"/>
                <w:i w:val="false"/>
                <w:color w:val="000000"/>
                <w:sz w:val="20"/>
              </w:rPr>
              <w:t xml:space="preserve">
жүзiп жүретiн доктар командасы, соның iшiнде </w:t>
            </w:r>
          </w:p>
          <w:p>
            <w:pPr>
              <w:spacing w:after="20"/>
              <w:ind w:left="20"/>
              <w:jc w:val="both"/>
            </w:pPr>
            <w:r>
              <w:rPr>
                <w:rFonts w:ascii="Times New Roman"/>
                <w:b w:val="false"/>
                <w:i w:val="false"/>
                <w:color w:val="000000"/>
                <w:sz w:val="20"/>
              </w:rPr>
              <w:t>
жөндейтiн қызметкерлер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отынмен жүретiн кеменiң от жағушысы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отынмен жүретiн кеменiң от жағушысы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катерлердi қоспағанда, барлық кемелердiң машина командасы; жүзiп жүретiн доктар шеберханалардың машина командасы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Кемеде жұмыс iстейтiн және кемедегiлердiң </w:t>
            </w:r>
          </w:p>
          <w:p>
            <w:pPr>
              <w:spacing w:after="20"/>
              <w:ind w:left="20"/>
              <w:jc w:val="both"/>
            </w:pPr>
            <w:r>
              <w:rPr>
                <w:rFonts w:ascii="Times New Roman"/>
                <w:b w:val="false"/>
                <w:i w:val="false"/>
                <w:color w:val="000000"/>
                <w:sz w:val="20"/>
              </w:rPr>
              <w:t xml:space="preserve">
киiм-кешектерi мен арнаулы киiмдерiн жуатын </w:t>
            </w:r>
          </w:p>
          <w:p>
            <w:pPr>
              <w:spacing w:after="20"/>
              <w:ind w:left="20"/>
              <w:jc w:val="both"/>
            </w:pPr>
            <w:r>
              <w:rPr>
                <w:rFonts w:ascii="Times New Roman"/>
                <w:b w:val="false"/>
                <w:i w:val="false"/>
                <w:color w:val="000000"/>
                <w:sz w:val="20"/>
              </w:rPr>
              <w:t>
машинист, тұрмыстық қызмет көрсету командасы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және май өндiрумен айналысатын машинист</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өнiмдерiн таситын қотармалы кемелердiң </w:t>
            </w:r>
          </w:p>
          <w:p>
            <w:pPr>
              <w:spacing w:after="20"/>
              <w:ind w:left="20"/>
              <w:jc w:val="both"/>
            </w:pPr>
            <w:r>
              <w:rPr>
                <w:rFonts w:ascii="Times New Roman"/>
                <w:b w:val="false"/>
                <w:i w:val="false"/>
                <w:color w:val="000000"/>
                <w:sz w:val="20"/>
              </w:rPr>
              <w:t>
палуба командасы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Алысқа жүзетiн кемелердегi аспаз, наубайшы және камбузшi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Флоттың техникалық, қызметтiк-көмекшi кемелерiндегi және басқа да түрлерiндегi аспаз, наубайшы және камбузшы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Сән-салтанат машинисi (донкерман):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1)ашық катерлердi қоспағанда, машина командасының құрамына кiретiн барлық кемелер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2)машина командасының құрамына кiрмейтiн кемелер, сондай-ақ жағадағы сән-салтанат қондырғысында iстейтiндер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2-параграф. Жағалауда балық аулау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Жағалаудан балық аулаушы, теңiз толқыны шарпыны белдеуiнде iстейтiн, жүзу құралдарын қабылдаушы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3-параграф. Балықты, крабтарды, киттер мен теңіз аңдарын өңдеу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Балық, краб қайнатумен айналысатын, қайнатушы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Майды шыжғырумен (қайнатумен) айналысатын, шыжғырушы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Ыстау камерасын тиеумен-түсiрумен айналысатын, тиеушi-түсiрушi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Теңiз аңы терiсiн тұздаушы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 әзiрлеушi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Ыстаушы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Теңiз аңы терiсiн илеушi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Дистанциялық басқарылатын жуу агрегаттарында </w:t>
            </w:r>
          </w:p>
          <w:p>
            <w:pPr>
              <w:spacing w:after="20"/>
              <w:ind w:left="20"/>
              <w:jc w:val="both"/>
            </w:pPr>
            <w:r>
              <w:rPr>
                <w:rFonts w:ascii="Times New Roman"/>
                <w:b w:val="false"/>
                <w:i w:val="false"/>
                <w:color w:val="000000"/>
                <w:sz w:val="20"/>
              </w:rPr>
              <w:t>
жуу процесiн қоспағанда, тағамдық шикiзатты жуушы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Қуыру пештерiне қызмет көрсетумен айналысатын, </w:t>
            </w:r>
          </w:p>
          <w:p>
            <w:pPr>
              <w:spacing w:after="20"/>
              <w:ind w:left="20"/>
              <w:jc w:val="both"/>
            </w:pPr>
            <w:r>
              <w:rPr>
                <w:rFonts w:ascii="Times New Roman"/>
                <w:b w:val="false"/>
                <w:i w:val="false"/>
                <w:color w:val="000000"/>
                <w:sz w:val="20"/>
              </w:rPr>
              <w:t>
машиналар мен жабдықтарды жөндеушi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Крабтарды қолмен ағытуда және бөлшектеуде </w:t>
            </w:r>
          </w:p>
          <w:p>
            <w:pPr>
              <w:spacing w:after="20"/>
              <w:ind w:left="20"/>
              <w:jc w:val="both"/>
            </w:pPr>
            <w:r>
              <w:rPr>
                <w:rFonts w:ascii="Times New Roman"/>
                <w:b w:val="false"/>
                <w:i w:val="false"/>
                <w:color w:val="000000"/>
                <w:sz w:val="20"/>
              </w:rPr>
              <w:t>
iстейтiн, краб өңдеушi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Теңiз аңын кемелерден және тұздайтын күбіден </w:t>
            </w:r>
          </w:p>
          <w:p>
            <w:pPr>
              <w:spacing w:after="20"/>
              <w:ind w:left="20"/>
              <w:jc w:val="both"/>
            </w:pPr>
            <w:r>
              <w:rPr>
                <w:rFonts w:ascii="Times New Roman"/>
                <w:b w:val="false"/>
                <w:i w:val="false"/>
                <w:color w:val="000000"/>
                <w:sz w:val="20"/>
              </w:rPr>
              <w:t>
қолмен түсiруде, қолмен бөлшектеу-кесуде және тұздауда iстейтiн, теңiз аңын өңдеушi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Балықтарды кемелерден және тұздайтын күбiден </w:t>
            </w:r>
          </w:p>
          <w:p>
            <w:pPr>
              <w:spacing w:after="20"/>
              <w:ind w:left="20"/>
              <w:jc w:val="both"/>
            </w:pPr>
            <w:r>
              <w:rPr>
                <w:rFonts w:ascii="Times New Roman"/>
                <w:b w:val="false"/>
                <w:i w:val="false"/>
                <w:color w:val="000000"/>
                <w:sz w:val="20"/>
              </w:rPr>
              <w:t xml:space="preserve">
қолмен төгiп тастаумен (лақтырып тастаумен), </w:t>
            </w:r>
          </w:p>
          <w:p>
            <w:pPr>
              <w:spacing w:after="20"/>
              <w:ind w:left="20"/>
              <w:jc w:val="both"/>
            </w:pPr>
            <w:r>
              <w:rPr>
                <w:rFonts w:ascii="Times New Roman"/>
                <w:b w:val="false"/>
                <w:i w:val="false"/>
                <w:color w:val="000000"/>
                <w:sz w:val="20"/>
              </w:rPr>
              <w:t xml:space="preserve">
әртүрлi сыйымдылықтағы ыдыстарға тұздық </w:t>
            </w:r>
          </w:p>
          <w:p>
            <w:pPr>
              <w:spacing w:after="20"/>
              <w:ind w:left="20"/>
              <w:jc w:val="both"/>
            </w:pPr>
            <w:r>
              <w:rPr>
                <w:rFonts w:ascii="Times New Roman"/>
                <w:b w:val="false"/>
                <w:i w:val="false"/>
                <w:color w:val="000000"/>
                <w:sz w:val="20"/>
              </w:rPr>
              <w:t xml:space="preserve">
әзiрлеумен және құюмен, тұздалған балықты </w:t>
            </w:r>
          </w:p>
          <w:p>
            <w:pPr>
              <w:spacing w:after="20"/>
              <w:ind w:left="20"/>
              <w:jc w:val="both"/>
            </w:pPr>
            <w:r>
              <w:rPr>
                <w:rFonts w:ascii="Times New Roman"/>
                <w:b w:val="false"/>
                <w:i w:val="false"/>
                <w:color w:val="000000"/>
                <w:sz w:val="20"/>
              </w:rPr>
              <w:t xml:space="preserve">
жуумен, балықты тiзумен және түйреумен; </w:t>
            </w:r>
          </w:p>
          <w:p>
            <w:pPr>
              <w:spacing w:after="20"/>
              <w:ind w:left="20"/>
              <w:jc w:val="both"/>
            </w:pPr>
            <w:r>
              <w:rPr>
                <w:rFonts w:ascii="Times New Roman"/>
                <w:b w:val="false"/>
                <w:i w:val="false"/>
                <w:color w:val="000000"/>
                <w:sz w:val="20"/>
              </w:rPr>
              <w:t xml:space="preserve">
балықты қолмен тұздаумен, бөлшектеп-кесумен, </w:t>
            </w:r>
          </w:p>
          <w:p>
            <w:pPr>
              <w:spacing w:after="20"/>
              <w:ind w:left="20"/>
              <w:jc w:val="both"/>
            </w:pPr>
            <w:r>
              <w:rPr>
                <w:rFonts w:ascii="Times New Roman"/>
                <w:b w:val="false"/>
                <w:i w:val="false"/>
                <w:color w:val="000000"/>
                <w:sz w:val="20"/>
              </w:rPr>
              <w:t xml:space="preserve">
камералы кептiргiште кептiрумен, балықты </w:t>
            </w:r>
          </w:p>
          <w:p>
            <w:pPr>
              <w:spacing w:after="20"/>
              <w:ind w:left="20"/>
              <w:jc w:val="both"/>
            </w:pPr>
            <w:r>
              <w:rPr>
                <w:rFonts w:ascii="Times New Roman"/>
                <w:b w:val="false"/>
                <w:i w:val="false"/>
                <w:color w:val="000000"/>
                <w:sz w:val="20"/>
              </w:rPr>
              <w:t>
қолмен жiбiтумен айналысатын, балық өңдеушi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Кит майын және теңiз аңы етiн қайнатумен </w:t>
            </w:r>
          </w:p>
          <w:p>
            <w:pPr>
              <w:spacing w:after="20"/>
              <w:ind w:left="20"/>
              <w:jc w:val="both"/>
            </w:pPr>
            <w:r>
              <w:rPr>
                <w:rFonts w:ascii="Times New Roman"/>
                <w:b w:val="false"/>
                <w:i w:val="false"/>
                <w:color w:val="000000"/>
                <w:sz w:val="20"/>
              </w:rPr>
              <w:t>
айналысатын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Ыстау камерасына қызмет көрсететiн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Киттердi қолмен бөлшектейтiн және крабтарды </w:t>
            </w:r>
          </w:p>
          <w:p>
            <w:pPr>
              <w:spacing w:after="20"/>
              <w:ind w:left="20"/>
              <w:jc w:val="both"/>
            </w:pPr>
            <w:r>
              <w:rPr>
                <w:rFonts w:ascii="Times New Roman"/>
                <w:b w:val="false"/>
                <w:i w:val="false"/>
                <w:color w:val="000000"/>
                <w:sz w:val="20"/>
              </w:rPr>
              <w:t>
қолмен түсiретiн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Балықты камералық кептiргiште кептiрумен </w:t>
            </w:r>
          </w:p>
          <w:p>
            <w:pPr>
              <w:spacing w:after="20"/>
              <w:ind w:left="20"/>
              <w:jc w:val="both"/>
            </w:pPr>
            <w:r>
              <w:rPr>
                <w:rFonts w:ascii="Times New Roman"/>
                <w:b w:val="false"/>
                <w:i w:val="false"/>
                <w:color w:val="000000"/>
                <w:sz w:val="20"/>
              </w:rPr>
              <w:t>
айналысатын кептiрушi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4-параграф. Агар, агароид, маннит, натрий альгинаты, сутектiк ұнтағын және басқа теңіз өнімдері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Анфельцилер, филофорлар, теңiз өнiмдерiн қайнатумен айналысатын қайнатушы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Агар (агароид), сутектерiн ұнтақтаумен (ұсақтаумен) айналысатын ұнтақтаушы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Натрий альгинатын әзiрлеушi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Сутектi ұнтағын әзiрлеушi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Маннит әзiрлеушi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Дистанциялық басқарылатын жуу агрегатында </w:t>
            </w:r>
          </w:p>
          <w:p>
            <w:pPr>
              <w:spacing w:after="20"/>
              <w:ind w:left="20"/>
              <w:jc w:val="both"/>
            </w:pPr>
            <w:r>
              <w:rPr>
                <w:rFonts w:ascii="Times New Roman"/>
                <w:b w:val="false"/>
                <w:i w:val="false"/>
                <w:color w:val="000000"/>
                <w:sz w:val="20"/>
              </w:rPr>
              <w:t>
жуу процесiн қоспағанда, теңiз өнiмдерiн жуумен айналысатын, тағам шикiзатын жуушы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Теңiз өнiмдерiн өңдеушi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Агар сiлiкпенi ағартушы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Теңiз өнiмдерiн сорттаумен айналысатын сорттаушы-iрiктеушi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Агар, агароид ерiтпесiн, агар сiлiкпесiн және теңiз өнiмдерiн кептiрумен айналысатын кептiрушi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Агар, альгинат және сутектi жармасын (ұнтағын) буып-түюмен айналысатын, жинаушы-буып-түюшi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Агароид ерiтiндiсiн сүзгiден өткiзумен айналысатын, сүзгiден өткiзушi (сүзгiшi)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5-параграф. Ау-құрал фабрикасы, аулау құрал-жабдықтары фабрикасы және ау-құрал жасау шеберханалары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Iрiктегiш әзiрлеумен айналысатын, iрiктегiш және құлақ бау жасаушы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Жинағыш текшенi жинаушы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Пенопластан қалытқы жасаумен айналысатын (үй-жайдың iшiнде жұмыс iстеген кезде), аулау құрал-жабдығын жасаушы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Аулаудың тор құралын жасаушы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 материалдарға консервiленетiн құрамдарды сiңiрумен айналысатын бояушы-сiңiрушi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Тарағыш машиналардың, тотық қалдықтарын </w:t>
            </w:r>
          </w:p>
          <w:p>
            <w:pPr>
              <w:spacing w:after="20"/>
              <w:ind w:left="20"/>
              <w:jc w:val="both"/>
            </w:pPr>
            <w:r>
              <w:rPr>
                <w:rFonts w:ascii="Times New Roman"/>
                <w:b w:val="false"/>
                <w:i w:val="false"/>
                <w:color w:val="000000"/>
                <w:sz w:val="20"/>
              </w:rPr>
              <w:t>
тазалайтын және басқа да сол сияқты машиналардың астынан қалдықтарды сыпырып алумен айналысатын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Тотық қалдықтарын өңдеушi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Аулау құралдарын жөндеушi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жұмыс iстеп, тотық қалдықтары мен қоқыс престеушi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Тарау машинасын тазалаумен айналысатын, жабдық тазалаушы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6-параграф. Пенопласт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Пенопласты көпiрту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шикiзатты тартумен, престеумен және дозалаумен айналысатын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Пенопласты пiшумен, бұрғылаумен, галтовкалаумен айналысатын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жабдықтарына қызмет көрсететiн </w:t>
            </w:r>
          </w:p>
          <w:p>
            <w:pPr>
              <w:spacing w:after="20"/>
              <w:ind w:left="20"/>
              <w:jc w:val="both"/>
            </w:pPr>
            <w:r>
              <w:rPr>
                <w:rFonts w:ascii="Times New Roman"/>
                <w:b w:val="false"/>
                <w:i w:val="false"/>
                <w:color w:val="000000"/>
                <w:sz w:val="20"/>
              </w:rPr>
              <w:t xml:space="preserve">
слесарь-жөндеушi, техник-лаборант, электр </w:t>
            </w:r>
          </w:p>
          <w:p>
            <w:pPr>
              <w:spacing w:after="20"/>
              <w:ind w:left="20"/>
              <w:jc w:val="both"/>
            </w:pPr>
            <w:r>
              <w:rPr>
                <w:rFonts w:ascii="Times New Roman"/>
                <w:b w:val="false"/>
                <w:i w:val="false"/>
                <w:color w:val="000000"/>
                <w:sz w:val="20"/>
              </w:rPr>
              <w:t>
монтерi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Өндiрiстiк үй-жайларды сыпырушы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7-параграф. Балық өнеркәсібі бойынша жалпы кәсіптер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Теңiз және өзен порттарында көмiр және басқа </w:t>
            </w:r>
          </w:p>
          <w:p>
            <w:pPr>
              <w:spacing w:after="20"/>
              <w:ind w:left="20"/>
              <w:jc w:val="both"/>
            </w:pPr>
            <w:r>
              <w:rPr>
                <w:rFonts w:ascii="Times New Roman"/>
                <w:b w:val="false"/>
                <w:i w:val="false"/>
                <w:color w:val="000000"/>
                <w:sz w:val="20"/>
              </w:rPr>
              <w:t xml:space="preserve">
сусыма жүктердi тиеумен және тусiрумен </w:t>
            </w:r>
          </w:p>
          <w:p>
            <w:pPr>
              <w:spacing w:after="20"/>
              <w:ind w:left="20"/>
              <w:jc w:val="both"/>
            </w:pPr>
            <w:r>
              <w:rPr>
                <w:rFonts w:ascii="Times New Roman"/>
                <w:b w:val="false"/>
                <w:i w:val="false"/>
                <w:color w:val="000000"/>
                <w:sz w:val="20"/>
              </w:rPr>
              <w:t xml:space="preserve">
айналысатын жүкшi, сондай-ақ судан кемеге </w:t>
            </w:r>
          </w:p>
          <w:p>
            <w:pPr>
              <w:spacing w:after="20"/>
              <w:ind w:left="20"/>
              <w:jc w:val="both"/>
            </w:pPr>
            <w:r>
              <w:rPr>
                <w:rFonts w:ascii="Times New Roman"/>
                <w:b w:val="false"/>
                <w:i w:val="false"/>
                <w:color w:val="000000"/>
                <w:sz w:val="20"/>
              </w:rPr>
              <w:t>
бөрене тиейтiн жүкшi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Шыны мақтамен жұмыс iстейтiн, термоизоляцияда </w:t>
            </w:r>
          </w:p>
          <w:p>
            <w:pPr>
              <w:spacing w:after="20"/>
              <w:ind w:left="20"/>
              <w:jc w:val="both"/>
            </w:pPr>
            <w:r>
              <w:rPr>
                <w:rFonts w:ascii="Times New Roman"/>
                <w:b w:val="false"/>
                <w:i w:val="false"/>
                <w:color w:val="000000"/>
                <w:sz w:val="20"/>
              </w:rPr>
              <w:t xml:space="preserve">
изоляциялаушы (термоизоляциялаушы) және </w:t>
            </w:r>
          </w:p>
          <w:p>
            <w:pPr>
              <w:spacing w:after="20"/>
              <w:ind w:left="20"/>
              <w:jc w:val="both"/>
            </w:pPr>
            <w:r>
              <w:rPr>
                <w:rFonts w:ascii="Times New Roman"/>
                <w:b w:val="false"/>
                <w:i w:val="false"/>
                <w:color w:val="000000"/>
                <w:sz w:val="20"/>
              </w:rPr>
              <w:t>
битумдауда iстейтiн жұмысшы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 конопатшысы, смола қайнататын, ширататын </w:t>
            </w:r>
          </w:p>
          <w:p>
            <w:pPr>
              <w:spacing w:after="20"/>
              <w:ind w:left="20"/>
              <w:jc w:val="both"/>
            </w:pPr>
            <w:r>
              <w:rPr>
                <w:rFonts w:ascii="Times New Roman"/>
                <w:b w:val="false"/>
                <w:i w:val="false"/>
                <w:color w:val="000000"/>
                <w:sz w:val="20"/>
              </w:rPr>
              <w:t xml:space="preserve">
және смола қалдық талшықтарын күйдiретiн </w:t>
            </w:r>
          </w:p>
          <w:p>
            <w:pPr>
              <w:spacing w:after="20"/>
              <w:ind w:left="20"/>
              <w:jc w:val="both"/>
            </w:pPr>
            <w:r>
              <w:rPr>
                <w:rFonts w:ascii="Times New Roman"/>
                <w:b w:val="false"/>
                <w:i w:val="false"/>
                <w:color w:val="000000"/>
                <w:sz w:val="20"/>
              </w:rPr>
              <w:t>
жұмысшы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 қазандықшысы, кеме слесарь-монтаждаушысы, </w:t>
            </w:r>
          </w:p>
          <w:p>
            <w:pPr>
              <w:spacing w:after="20"/>
              <w:ind w:left="20"/>
              <w:jc w:val="both"/>
            </w:pPr>
            <w:r>
              <w:rPr>
                <w:rFonts w:ascii="Times New Roman"/>
                <w:b w:val="false"/>
                <w:i w:val="false"/>
                <w:color w:val="000000"/>
                <w:sz w:val="20"/>
              </w:rPr>
              <w:t xml:space="preserve">
кеме жөндеушi слесарь, кеме құбыр жөндеушiсi, </w:t>
            </w:r>
          </w:p>
          <w:p>
            <w:pPr>
              <w:spacing w:after="20"/>
              <w:ind w:left="20"/>
              <w:jc w:val="both"/>
            </w:pPr>
            <w:r>
              <w:rPr>
                <w:rFonts w:ascii="Times New Roman"/>
                <w:b w:val="false"/>
                <w:i w:val="false"/>
                <w:color w:val="000000"/>
                <w:sz w:val="20"/>
              </w:rPr>
              <w:t xml:space="preserve">
ашық палубасыз кемелердi қоспағанда, кеме </w:t>
            </w:r>
          </w:p>
          <w:p>
            <w:pPr>
              <w:spacing w:after="20"/>
              <w:ind w:left="20"/>
              <w:jc w:val="both"/>
            </w:pPr>
            <w:r>
              <w:rPr>
                <w:rFonts w:ascii="Times New Roman"/>
                <w:b w:val="false"/>
                <w:i w:val="false"/>
                <w:color w:val="000000"/>
                <w:sz w:val="20"/>
              </w:rPr>
              <w:t xml:space="preserve">
iшiнде жөндеумен және монтаждаумен тұрақты </w:t>
            </w:r>
          </w:p>
          <w:p>
            <w:pPr>
              <w:spacing w:after="20"/>
              <w:ind w:left="20"/>
              <w:jc w:val="both"/>
            </w:pPr>
            <w:r>
              <w:rPr>
                <w:rFonts w:ascii="Times New Roman"/>
                <w:b w:val="false"/>
                <w:i w:val="false"/>
                <w:color w:val="000000"/>
                <w:sz w:val="20"/>
              </w:rPr>
              <w:t xml:space="preserve">
айналысатын, электр жабдығын жөндейтiн электр </w:t>
            </w:r>
          </w:p>
          <w:p>
            <w:pPr>
              <w:spacing w:after="20"/>
              <w:ind w:left="20"/>
              <w:jc w:val="both"/>
            </w:pPr>
            <w:r>
              <w:rPr>
                <w:rFonts w:ascii="Times New Roman"/>
                <w:b w:val="false"/>
                <w:i w:val="false"/>
                <w:color w:val="000000"/>
                <w:sz w:val="20"/>
              </w:rPr>
              <w:t>
монтерi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Сусыма және шаң борайтын жүктердi өңдеу </w:t>
            </w:r>
          </w:p>
          <w:p>
            <w:pPr>
              <w:spacing w:after="20"/>
              <w:ind w:left="20"/>
              <w:jc w:val="both"/>
            </w:pPr>
            <w:r>
              <w:rPr>
                <w:rFonts w:ascii="Times New Roman"/>
                <w:b w:val="false"/>
                <w:i w:val="false"/>
                <w:color w:val="000000"/>
                <w:sz w:val="20"/>
              </w:rPr>
              <w:t xml:space="preserve">
кезiндегi моторист, тасымалдаушы және басқа </w:t>
            </w:r>
          </w:p>
          <w:p>
            <w:pPr>
              <w:spacing w:after="20"/>
              <w:ind w:left="20"/>
              <w:jc w:val="both"/>
            </w:pPr>
            <w:r>
              <w:rPr>
                <w:rFonts w:ascii="Times New Roman"/>
                <w:b w:val="false"/>
                <w:i w:val="false"/>
                <w:color w:val="000000"/>
                <w:sz w:val="20"/>
              </w:rPr>
              <w:t xml:space="preserve">
жұмысшылар мен жүкшiлер, сондай-ақ кеменi және </w:t>
            </w:r>
          </w:p>
          <w:p>
            <w:pPr>
              <w:spacing w:after="20"/>
              <w:ind w:left="20"/>
              <w:jc w:val="both"/>
            </w:pPr>
            <w:r>
              <w:rPr>
                <w:rFonts w:ascii="Times New Roman"/>
                <w:b w:val="false"/>
                <w:i w:val="false"/>
                <w:color w:val="000000"/>
                <w:sz w:val="20"/>
              </w:rPr>
              <w:t xml:space="preserve">
шаң борайтын жүктер қоймасында iстейтiн </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Жабық үй-жайда жұмыс iстеген кезде белгi </w:t>
            </w:r>
          </w:p>
          <w:p>
            <w:pPr>
              <w:spacing w:after="20"/>
              <w:ind w:left="20"/>
              <w:jc w:val="both"/>
            </w:pPr>
            <w:r>
              <w:rPr>
                <w:rFonts w:ascii="Times New Roman"/>
                <w:b w:val="false"/>
                <w:i w:val="false"/>
                <w:color w:val="000000"/>
                <w:sz w:val="20"/>
              </w:rPr>
              <w:t xml:space="preserve">
беретiн оттардың, маяктар мен буйлардың </w:t>
            </w:r>
          </w:p>
          <w:p>
            <w:pPr>
              <w:spacing w:after="20"/>
              <w:ind w:left="20"/>
              <w:jc w:val="both"/>
            </w:pPr>
            <w:r>
              <w:rPr>
                <w:rFonts w:ascii="Times New Roman"/>
                <w:b w:val="false"/>
                <w:i w:val="false"/>
                <w:color w:val="000000"/>
                <w:sz w:val="20"/>
              </w:rPr>
              <w:t xml:space="preserve">
ацетилиндi аппаратурасын жөндеумен және </w:t>
            </w:r>
          </w:p>
          <w:p>
            <w:pPr>
              <w:spacing w:after="20"/>
              <w:ind w:left="20"/>
              <w:jc w:val="both"/>
            </w:pPr>
            <w:r>
              <w:rPr>
                <w:rFonts w:ascii="Times New Roman"/>
                <w:b w:val="false"/>
                <w:i w:val="false"/>
                <w:color w:val="000000"/>
                <w:sz w:val="20"/>
              </w:rPr>
              <w:t>
реттеумен айналысатын қызметкер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Кит аулайтын флотилиялардың кемелерiнiң </w:t>
            </w:r>
          </w:p>
          <w:p>
            <w:pPr>
              <w:spacing w:after="20"/>
              <w:ind w:left="20"/>
              <w:jc w:val="both"/>
            </w:pPr>
            <w:r>
              <w:rPr>
                <w:rFonts w:ascii="Times New Roman"/>
                <w:b w:val="false"/>
                <w:i w:val="false"/>
                <w:color w:val="000000"/>
                <w:sz w:val="20"/>
              </w:rPr>
              <w:t xml:space="preserve">
май жағатын қазандықтардың, май айырғыштардың, </w:t>
            </w:r>
          </w:p>
          <w:p>
            <w:pPr>
              <w:spacing w:after="20"/>
              <w:ind w:left="20"/>
              <w:jc w:val="both"/>
            </w:pPr>
            <w:r>
              <w:rPr>
                <w:rFonts w:ascii="Times New Roman"/>
                <w:b w:val="false"/>
                <w:i w:val="false"/>
                <w:color w:val="000000"/>
                <w:sz w:val="20"/>
              </w:rPr>
              <w:t xml:space="preserve">
май тұндырғыштардың, гракс жинағыштардың, май </w:t>
            </w:r>
          </w:p>
          <w:p>
            <w:pPr>
              <w:spacing w:after="20"/>
              <w:ind w:left="20"/>
              <w:jc w:val="both"/>
            </w:pPr>
            <w:r>
              <w:rPr>
                <w:rFonts w:ascii="Times New Roman"/>
                <w:b w:val="false"/>
                <w:i w:val="false"/>
                <w:color w:val="000000"/>
                <w:sz w:val="20"/>
              </w:rPr>
              <w:t xml:space="preserve">
танкiлерiнiң, май зауыты гроссбункерлерiнiң </w:t>
            </w:r>
          </w:p>
          <w:p>
            <w:pPr>
              <w:spacing w:after="20"/>
              <w:ind w:left="20"/>
              <w:jc w:val="both"/>
            </w:pPr>
            <w:r>
              <w:rPr>
                <w:rFonts w:ascii="Times New Roman"/>
                <w:b w:val="false"/>
                <w:i w:val="false"/>
                <w:color w:val="000000"/>
                <w:sz w:val="20"/>
              </w:rPr>
              <w:t xml:space="preserve">
iшiнде және отынды солярлы және майлы </w:t>
            </w:r>
          </w:p>
          <w:p>
            <w:pPr>
              <w:spacing w:after="20"/>
              <w:ind w:left="20"/>
              <w:jc w:val="both"/>
            </w:pPr>
            <w:r>
              <w:rPr>
                <w:rFonts w:ascii="Times New Roman"/>
                <w:b w:val="false"/>
                <w:i w:val="false"/>
                <w:color w:val="000000"/>
                <w:sz w:val="20"/>
              </w:rPr>
              <w:t xml:space="preserve">
танкiлердiң iшiнде толық жұмыс күнiнде </w:t>
            </w:r>
          </w:p>
          <w:p>
            <w:pPr>
              <w:spacing w:after="20"/>
              <w:ind w:left="20"/>
              <w:jc w:val="both"/>
            </w:pPr>
            <w:r>
              <w:rPr>
                <w:rFonts w:ascii="Times New Roman"/>
                <w:b w:val="false"/>
                <w:i w:val="false"/>
                <w:color w:val="000000"/>
                <w:sz w:val="20"/>
              </w:rPr>
              <w:t>
iстейтiн қызметкер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станциясы отынымен жұмыс iстейтiн </w:t>
            </w:r>
          </w:p>
          <w:p>
            <w:pPr>
              <w:spacing w:after="20"/>
              <w:ind w:left="20"/>
              <w:jc w:val="both"/>
            </w:pPr>
            <w:r>
              <w:rPr>
                <w:rFonts w:ascii="Times New Roman"/>
                <w:b w:val="false"/>
                <w:i w:val="false"/>
                <w:color w:val="000000"/>
                <w:sz w:val="20"/>
              </w:rPr>
              <w:t>
машина цехының қызметкерi: слесарь (кезекшi), деаэраторлар машинисi, редукциялық-ылғалдағыш қондырғыға қызмет көрсетумен айналысатын жұмысшы және қоректендiргiш сорап машинисi, iштен жанатын двигательдер машинисi, май жағушы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Жабық үй-жайлар мен кеме iшiндегi кеме </w:t>
            </w:r>
          </w:p>
          <w:p>
            <w:pPr>
              <w:spacing w:after="20"/>
              <w:ind w:left="20"/>
              <w:jc w:val="both"/>
            </w:pPr>
            <w:r>
              <w:rPr>
                <w:rFonts w:ascii="Times New Roman"/>
                <w:b w:val="false"/>
                <w:i w:val="false"/>
                <w:color w:val="000000"/>
                <w:sz w:val="20"/>
              </w:rPr>
              <w:t xml:space="preserve">
дизелдерiн реттеумен және сынаумен тұрақты </w:t>
            </w:r>
          </w:p>
          <w:p>
            <w:pPr>
              <w:spacing w:after="20"/>
              <w:ind w:left="20"/>
              <w:jc w:val="both"/>
            </w:pPr>
            <w:r>
              <w:rPr>
                <w:rFonts w:ascii="Times New Roman"/>
                <w:b w:val="false"/>
                <w:i w:val="false"/>
                <w:color w:val="000000"/>
                <w:sz w:val="20"/>
              </w:rPr>
              <w:t>
айналысатын қызметкер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станциясының машина залында орналасқан </w:t>
            </w:r>
          </w:p>
          <w:p>
            <w:pPr>
              <w:spacing w:after="20"/>
              <w:ind w:left="20"/>
              <w:jc w:val="both"/>
            </w:pPr>
            <w:r>
              <w:rPr>
                <w:rFonts w:ascii="Times New Roman"/>
                <w:b w:val="false"/>
                <w:i w:val="false"/>
                <w:color w:val="000000"/>
                <w:sz w:val="20"/>
              </w:rPr>
              <w:t xml:space="preserve">
басқару щитiнде кезекшiлiктi жүзеге асыратын </w:t>
            </w:r>
          </w:p>
          <w:p>
            <w:pPr>
              <w:spacing w:after="20"/>
              <w:ind w:left="20"/>
              <w:jc w:val="both"/>
            </w:pPr>
            <w:r>
              <w:rPr>
                <w:rFonts w:ascii="Times New Roman"/>
                <w:b w:val="false"/>
                <w:i w:val="false"/>
                <w:color w:val="000000"/>
                <w:sz w:val="20"/>
              </w:rPr>
              <w:t>
қызметкер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Гидроқұрылыстарда металл конструкцияларын </w:t>
            </w:r>
          </w:p>
          <w:p>
            <w:pPr>
              <w:spacing w:after="20"/>
              <w:ind w:left="20"/>
              <w:jc w:val="both"/>
            </w:pPr>
            <w:r>
              <w:rPr>
                <w:rFonts w:ascii="Times New Roman"/>
                <w:b w:val="false"/>
                <w:i w:val="false"/>
                <w:color w:val="000000"/>
                <w:sz w:val="20"/>
              </w:rPr>
              <w:t xml:space="preserve">
қаптаумен, жамап-жасқаумен және бояумен </w:t>
            </w:r>
          </w:p>
          <w:p>
            <w:pPr>
              <w:spacing w:after="20"/>
              <w:ind w:left="20"/>
              <w:jc w:val="both"/>
            </w:pPr>
            <w:r>
              <w:rPr>
                <w:rFonts w:ascii="Times New Roman"/>
                <w:b w:val="false"/>
                <w:i w:val="false"/>
                <w:color w:val="000000"/>
                <w:sz w:val="20"/>
              </w:rPr>
              <w:t>
айналысатын жұмысшы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Кеменiң металл корпусын қаптаумен, </w:t>
            </w:r>
          </w:p>
          <w:p>
            <w:pPr>
              <w:spacing w:after="20"/>
              <w:ind w:left="20"/>
              <w:jc w:val="both"/>
            </w:pPr>
            <w:r>
              <w:rPr>
                <w:rFonts w:ascii="Times New Roman"/>
                <w:b w:val="false"/>
                <w:i w:val="false"/>
                <w:color w:val="000000"/>
                <w:sz w:val="20"/>
              </w:rPr>
              <w:t xml:space="preserve">
жамап-жасқаумен, тазалаумен және бояумен </w:t>
            </w:r>
          </w:p>
          <w:p>
            <w:pPr>
              <w:spacing w:after="20"/>
              <w:ind w:left="20"/>
              <w:jc w:val="both"/>
            </w:pPr>
            <w:r>
              <w:rPr>
                <w:rFonts w:ascii="Times New Roman"/>
                <w:b w:val="false"/>
                <w:i w:val="false"/>
                <w:color w:val="000000"/>
                <w:sz w:val="20"/>
              </w:rPr>
              <w:t>
айналысатын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Гракстар мен майлы танктерден қазандықтарды </w:t>
            </w:r>
          </w:p>
          <w:p>
            <w:pPr>
              <w:spacing w:after="20"/>
              <w:ind w:left="20"/>
              <w:jc w:val="both"/>
            </w:pPr>
            <w:r>
              <w:rPr>
                <w:rFonts w:ascii="Times New Roman"/>
                <w:b w:val="false"/>
                <w:i w:val="false"/>
                <w:color w:val="000000"/>
                <w:sz w:val="20"/>
              </w:rPr>
              <w:t>
тазалаумен айналысатын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және бу қазандықтарда iстейтiн слесарь-жөндеушi және қазандықшы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8-параграф. Байланыс (жағадағы кәсіпорындар және флот). Радиоберiлiстi және радиолокациялық құрылғы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 толқынды, орта толқынды, қысқа </w:t>
            </w:r>
          </w:p>
          <w:p>
            <w:pPr>
              <w:spacing w:after="20"/>
              <w:ind w:left="20"/>
              <w:jc w:val="both"/>
            </w:pPr>
            <w:r>
              <w:rPr>
                <w:rFonts w:ascii="Times New Roman"/>
                <w:b w:val="false"/>
                <w:i w:val="false"/>
                <w:color w:val="000000"/>
                <w:sz w:val="20"/>
              </w:rPr>
              <w:t>
толқынды, УҚТ- және УТЖ-берiлiстi радиостанция және радиолакациялық қондырғыларға пайдалану-техникалық қызмет көрсетумен айналысатын қызметкерлер, сондай-ақ радио байланысы және техникалық бақылау, гидроакустик қосындарында тыңдап бақылаумен айналысатын қызметкерлер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Радиоберiлiстi және радиолокациялық қондырғылар орнатылған, тiкелей үй-жайларда қосалқы жұмыстарды атқаратын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307-тарау. Тамақ өнеркәсiбiнiң жалпы өндірісі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1-параграф. Хлороформды, дихлорэтанды және бензолды қолданған кезде майлардың және хош иiстi заттардың экстракциясы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 басшылар мен мамандар бензиндi және басқа да органикалық ерiткiштердi қолданған кезде</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Ауысымдарда iстейтiн жұмысшылар, </w:t>
            </w:r>
          </w:p>
          <w:p>
            <w:pPr>
              <w:spacing w:after="20"/>
              <w:ind w:left="20"/>
              <w:jc w:val="both"/>
            </w:pPr>
            <w:r>
              <w:rPr>
                <w:rFonts w:ascii="Times New Roman"/>
                <w:b w:val="false"/>
                <w:i w:val="false"/>
                <w:color w:val="000000"/>
                <w:sz w:val="20"/>
              </w:rPr>
              <w:t>
басшылар мен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2-параграф. Катализаторлар мен олардың регенерациясы өндірісі аммиактар мен спирт өндірісіне арналған катализаторлар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Ауысымдарда iстейтiн жұмысшылар, басшылар мен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фторлы бор катализаторлары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Ауысымдарда iстейтiн жұмысшылар, </w:t>
            </w:r>
          </w:p>
          <w:p>
            <w:pPr>
              <w:spacing w:after="20"/>
              <w:ind w:left="20"/>
              <w:jc w:val="both"/>
            </w:pPr>
            <w:r>
              <w:rPr>
                <w:rFonts w:ascii="Times New Roman"/>
                <w:b w:val="false"/>
                <w:i w:val="false"/>
                <w:color w:val="000000"/>
                <w:sz w:val="20"/>
              </w:rPr>
              <w:t>
басшылар мен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никель-алюминилi және басқа да барлық катализаторлар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Ауысымдарда iстейтiн жұмысшылар, басшылар мен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Хром, никель, мыс, маргенец, ванадий </w:t>
            </w:r>
          </w:p>
          <w:p>
            <w:pPr>
              <w:spacing w:after="20"/>
              <w:ind w:left="20"/>
              <w:jc w:val="both"/>
            </w:pPr>
            <w:r>
              <w:rPr>
                <w:rFonts w:ascii="Times New Roman"/>
                <w:b w:val="false"/>
                <w:i w:val="false"/>
                <w:color w:val="000000"/>
                <w:sz w:val="20"/>
              </w:rPr>
              <w:t>
негiзiндегi қатты катализаторлар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Ауысымдарда iстейтiн жұмысшылар, басшылар мен </w:t>
            </w:r>
          </w:p>
          <w:p>
            <w:pPr>
              <w:spacing w:after="20"/>
              <w:ind w:left="20"/>
              <w:jc w:val="both"/>
            </w:pPr>
            <w:r>
              <w:rPr>
                <w:rFonts w:ascii="Times New Roman"/>
                <w:b w:val="false"/>
                <w:i w:val="false"/>
                <w:color w:val="000000"/>
                <w:sz w:val="20"/>
              </w:rPr>
              <w:t>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3-параграф. Газ өндірісі және оларды тазарту. Су газы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Ауысымдарда iстейтiн жұмысшылар, басшылар мен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Сутегi (булы темiр әдiсiмен)</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Ауысымдарда iстейтiн жұмысшылар, басшылармен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Электролиттiк әдiспен сутегi </w:t>
            </w:r>
          </w:p>
          <w:p>
            <w:pPr>
              <w:spacing w:after="20"/>
              <w:ind w:left="20"/>
              <w:jc w:val="both"/>
            </w:pPr>
            <w:r>
              <w:rPr>
                <w:rFonts w:ascii="Times New Roman"/>
                <w:b w:val="false"/>
                <w:i w:val="false"/>
                <w:color w:val="000000"/>
                <w:sz w:val="20"/>
              </w:rPr>
              <w:t>
(судың ыдырауы кезiнде)</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Ауысымдарда iстейтiн жұмысшылар, басшылар мен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 газы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Ауысымдарда iстейтiн жұмысшылар, басшылар мен мамандар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4-параграф. Газдарды этаноламиндi және құрғақ тазарту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Ауысымдарда iстейтiн жұмысшылар, басшылар мен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Майларды, синтетикалық хош иiстi және </w:t>
            </w:r>
          </w:p>
          <w:p>
            <w:pPr>
              <w:spacing w:after="20"/>
              <w:ind w:left="20"/>
              <w:jc w:val="both"/>
            </w:pPr>
            <w:r>
              <w:rPr>
                <w:rFonts w:ascii="Times New Roman"/>
                <w:b w:val="false"/>
                <w:i w:val="false"/>
                <w:color w:val="000000"/>
                <w:sz w:val="20"/>
              </w:rPr>
              <w:t>
басқа да заттарды гидрогенизациялау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Ауысымдарда iстейтiн жұмысшылар, басшылар мен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Дән тұқымын және басқа шаңдататын шикiзат пен </w:t>
            </w:r>
          </w:p>
          <w:p>
            <w:pPr>
              <w:spacing w:after="20"/>
              <w:ind w:left="20"/>
              <w:jc w:val="both"/>
            </w:pPr>
            <w:r>
              <w:rPr>
                <w:rFonts w:ascii="Times New Roman"/>
                <w:b w:val="false"/>
                <w:i w:val="false"/>
                <w:color w:val="000000"/>
                <w:sz w:val="20"/>
              </w:rPr>
              <w:t xml:space="preserve">
өнiмдердi тазалау, кептiру, құлату, тарту, </w:t>
            </w:r>
          </w:p>
          <w:p>
            <w:pPr>
              <w:spacing w:after="20"/>
              <w:ind w:left="20"/>
              <w:jc w:val="both"/>
            </w:pPr>
            <w:r>
              <w:rPr>
                <w:rFonts w:ascii="Times New Roman"/>
                <w:b w:val="false"/>
                <w:i w:val="false"/>
                <w:color w:val="000000"/>
                <w:sz w:val="20"/>
              </w:rPr>
              <w:t>
елеу және сақтау өндiрiсi</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Элеваторлар корпусының, кептiру-тазалау мұнарасының, цехтарының, бөлiмшелерiнiң, </w:t>
            </w:r>
          </w:p>
          <w:p>
            <w:pPr>
              <w:spacing w:after="20"/>
              <w:ind w:left="20"/>
              <w:jc w:val="both"/>
            </w:pPr>
            <w:r>
              <w:rPr>
                <w:rFonts w:ascii="Times New Roman"/>
                <w:b w:val="false"/>
                <w:i w:val="false"/>
                <w:color w:val="000000"/>
                <w:sz w:val="20"/>
              </w:rPr>
              <w:t xml:space="preserve">
ұраларының, механикаландырылған қоймаларының, </w:t>
            </w:r>
          </w:p>
          <w:p>
            <w:pPr>
              <w:spacing w:after="20"/>
              <w:ind w:left="20"/>
              <w:jc w:val="both"/>
            </w:pPr>
            <w:r>
              <w:rPr>
                <w:rFonts w:ascii="Times New Roman"/>
                <w:b w:val="false"/>
                <w:i w:val="false"/>
                <w:color w:val="000000"/>
                <w:sz w:val="20"/>
              </w:rPr>
              <w:t xml:space="preserve">
дән кептiргiштiң, тартып-желпiгiш және </w:t>
            </w:r>
          </w:p>
          <w:p>
            <w:pPr>
              <w:spacing w:after="20"/>
              <w:ind w:left="20"/>
              <w:jc w:val="both"/>
            </w:pPr>
            <w:r>
              <w:rPr>
                <w:rFonts w:ascii="Times New Roman"/>
                <w:b w:val="false"/>
                <w:i w:val="false"/>
                <w:color w:val="000000"/>
                <w:sz w:val="20"/>
              </w:rPr>
              <w:t xml:space="preserve">
жаныштау цехтары мен бөлiмшелерiнiң </w:t>
            </w:r>
          </w:p>
          <w:p>
            <w:pPr>
              <w:spacing w:after="20"/>
              <w:ind w:left="20"/>
              <w:jc w:val="both"/>
            </w:pPr>
            <w:r>
              <w:rPr>
                <w:rFonts w:ascii="Times New Roman"/>
                <w:b w:val="false"/>
                <w:i w:val="false"/>
                <w:color w:val="000000"/>
                <w:sz w:val="20"/>
              </w:rPr>
              <w:t>
жұмысшылары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қағу және бөлшектеп салу бөлiмшесi</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Өнiмдi қағушы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Қап тiгумен айналысатын тiгушi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Маркалаушы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 салынған қаптарды орнынан ауыстырып қоятын қосалқы жұмысшы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Балғалы ұнтақтағыш пен диiрменде қызмет көрсететiн жұмысшы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Брикеттердi қапқа және пакеттердi жәшiктерге салумен айналысатын салушы - буып-түюшi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Бөлшектеп салушы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5-параграф. Дәмдеуіштер мен татымдауыштар әзірлеу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Құрғақ дәмдеуiштер мен татымдауыштарды </w:t>
            </w:r>
          </w:p>
          <w:p>
            <w:pPr>
              <w:spacing w:after="20"/>
              <w:ind w:left="20"/>
              <w:jc w:val="both"/>
            </w:pPr>
            <w:r>
              <w:rPr>
                <w:rFonts w:ascii="Times New Roman"/>
                <w:b w:val="false"/>
                <w:i w:val="false"/>
                <w:color w:val="000000"/>
                <w:sz w:val="20"/>
              </w:rPr>
              <w:t>
ұнтақтаумен, ұсақтаумен, елеумен, бөлшектеп салумен тұрақты айналысатын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Асхана хренiн, пиязын, сарымсағын, қышасын және құрғақ ингредиенттерiн тазалаумен, ұнтақтаумен, ұсақтаумен, әзiрлеумен айналысатын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6-параграф. Ағаш ыдыстар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Бөшкенiң ағашын күйдiрумен, булаумен, бөшкенi смолалаумен, кiреукелеумен және бөшкенi селикаттаумен, дайын өнiмдi, ыдыстармен қағазды парафиндеумен айналысатын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 ыдыстарды кептiрумен айналысатын және </w:t>
            </w:r>
          </w:p>
          <w:p>
            <w:pPr>
              <w:spacing w:after="20"/>
              <w:ind w:left="20"/>
              <w:jc w:val="both"/>
            </w:pPr>
            <w:r>
              <w:rPr>
                <w:rFonts w:ascii="Times New Roman"/>
                <w:b w:val="false"/>
                <w:i w:val="false"/>
                <w:color w:val="000000"/>
                <w:sz w:val="20"/>
              </w:rPr>
              <w:t xml:space="preserve">
петролатунды кептiру кезiндегi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7-параграф. Құйма және қағаз ыдыстарды жасау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Пеш қалыбының граверi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Қораптарды желiмдеумен және қақпақтарға </w:t>
            </w:r>
          </w:p>
          <w:p>
            <w:pPr>
              <w:spacing w:after="20"/>
              <w:ind w:left="20"/>
              <w:jc w:val="both"/>
            </w:pPr>
            <w:r>
              <w:rPr>
                <w:rFonts w:ascii="Times New Roman"/>
                <w:b w:val="false"/>
                <w:i w:val="false"/>
                <w:color w:val="000000"/>
                <w:sz w:val="20"/>
              </w:rPr>
              <w:t xml:space="preserve">
желiмдеумен айналысатын, қағаз, картон және </w:t>
            </w:r>
          </w:p>
          <w:p>
            <w:pPr>
              <w:spacing w:after="20"/>
              <w:ind w:left="20"/>
              <w:jc w:val="both"/>
            </w:pPr>
            <w:r>
              <w:rPr>
                <w:rFonts w:ascii="Times New Roman"/>
                <w:b w:val="false"/>
                <w:i w:val="false"/>
                <w:color w:val="000000"/>
                <w:sz w:val="20"/>
              </w:rPr>
              <w:t>
солардан жасалған бұйымдарды желiмдеушi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Құйма қағаз бұйымдарды құюшы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Флескографиялық басылым басушысы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Құйылған қағаз бұйымды престеушi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Қалдықтарды престеушi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Силикат үйiндiсiн берiп тұратын жұмысшы, </w:t>
            </w:r>
          </w:p>
          <w:p>
            <w:pPr>
              <w:spacing w:after="20"/>
              <w:ind w:left="20"/>
              <w:jc w:val="both"/>
            </w:pPr>
            <w:r>
              <w:rPr>
                <w:rFonts w:ascii="Times New Roman"/>
                <w:b w:val="false"/>
                <w:i w:val="false"/>
                <w:color w:val="000000"/>
                <w:sz w:val="20"/>
              </w:rPr>
              <w:t xml:space="preserve">
гофрирлеу агрегатының машинисi және пiшу бөлiмшесiнiң гофрирлеу агрегатына қызмет </w:t>
            </w:r>
          </w:p>
          <w:p>
            <w:pPr>
              <w:spacing w:after="20"/>
              <w:ind w:left="20"/>
              <w:jc w:val="both"/>
            </w:pPr>
            <w:r>
              <w:rPr>
                <w:rFonts w:ascii="Times New Roman"/>
                <w:b w:val="false"/>
                <w:i w:val="false"/>
                <w:color w:val="000000"/>
                <w:sz w:val="20"/>
              </w:rPr>
              <w:t xml:space="preserve">
көрсететiн, нығыздап кесетiн машинаның </w:t>
            </w:r>
          </w:p>
          <w:p>
            <w:pPr>
              <w:spacing w:after="20"/>
              <w:ind w:left="20"/>
              <w:jc w:val="both"/>
            </w:pPr>
            <w:r>
              <w:rPr>
                <w:rFonts w:ascii="Times New Roman"/>
                <w:b w:val="false"/>
                <w:i w:val="false"/>
                <w:color w:val="000000"/>
                <w:sz w:val="20"/>
              </w:rPr>
              <w:t xml:space="preserve">
машинисi; жеңiлдетiлген қораптарды тiгумен </w:t>
            </w:r>
          </w:p>
          <w:p>
            <w:pPr>
              <w:spacing w:after="20"/>
              <w:ind w:left="20"/>
              <w:jc w:val="both"/>
            </w:pPr>
            <w:r>
              <w:rPr>
                <w:rFonts w:ascii="Times New Roman"/>
                <w:b w:val="false"/>
                <w:i w:val="false"/>
                <w:color w:val="000000"/>
                <w:sz w:val="20"/>
              </w:rPr>
              <w:t>
айналысатын тiгу машинасының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 офсеттi қалыпты жылтыратушы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8-параграф. Ыдыстарды өңдеу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Сiлтi, қышқыл, "ДСРАС" жуу спиртiн және басқа </w:t>
            </w:r>
          </w:p>
          <w:p>
            <w:pPr>
              <w:spacing w:after="20"/>
              <w:ind w:left="20"/>
              <w:jc w:val="both"/>
            </w:pPr>
            <w:r>
              <w:rPr>
                <w:rFonts w:ascii="Times New Roman"/>
                <w:b w:val="false"/>
                <w:i w:val="false"/>
                <w:color w:val="000000"/>
                <w:sz w:val="20"/>
              </w:rPr>
              <w:t>
химиялық заттарды қолданып, шыны, қаңылтыр және басқа ыдыстарды жуумен айналысатын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Смола тазалауда iстейтiн жұмысшы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Ұннан, химиялық өнiмдерден, темекiден, қышадан босаған қаптардың шаңын қағумен , тазалаумен, қабылдаумен, сыртына айналдырумен, алып келумен және буып-түюмен айналысатын</w:t>
            </w:r>
          </w:p>
          <w:p>
            <w:pPr>
              <w:spacing w:after="20"/>
              <w:ind w:left="20"/>
              <w:jc w:val="both"/>
            </w:pPr>
            <w:r>
              <w:rPr>
                <w:rFonts w:ascii="Times New Roman"/>
                <w:b w:val="false"/>
                <w:i w:val="false"/>
                <w:color w:val="000000"/>
                <w:sz w:val="20"/>
              </w:rPr>
              <w:t xml:space="preserve">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Шыны банкiлердiң қақпағына нығыздайтын </w:t>
            </w:r>
          </w:p>
          <w:p>
            <w:pPr>
              <w:spacing w:after="20"/>
              <w:ind w:left="20"/>
              <w:jc w:val="both"/>
            </w:pPr>
            <w:r>
              <w:rPr>
                <w:rFonts w:ascii="Times New Roman"/>
                <w:b w:val="false"/>
                <w:i w:val="false"/>
                <w:color w:val="000000"/>
                <w:sz w:val="20"/>
              </w:rPr>
              <w:t>
резинка орам өндiрiсi (викельдi өндiрiс)</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Резина араласпаларын жаныштаушы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Вулканизаторшы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Шприц-машина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Материалдарды елеумен айналысатын елеушi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Викельдi өндiрiстiң басқа да жұмысшылары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9-параграф. Әк тасты күйдіру әк, бор, әк сүтінің сұйық көмір қышқылы өндірісі, компрессияны бөлу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Ауысымдарда iстейтiн жұмысшылар, </w:t>
            </w:r>
          </w:p>
          <w:p>
            <w:pPr>
              <w:spacing w:after="20"/>
              <w:ind w:left="20"/>
              <w:jc w:val="both"/>
            </w:pPr>
            <w:r>
              <w:rPr>
                <w:rFonts w:ascii="Times New Roman"/>
                <w:b w:val="false"/>
                <w:i w:val="false"/>
                <w:color w:val="000000"/>
                <w:sz w:val="20"/>
              </w:rPr>
              <w:t>
басшылар мен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10-параграф. Химия шикізатын қабылдау және дайындау аминонитро өнімдерді, органикалық еріткіштерді (фенолды, пластификаторларды және басқа да сол сияқты өнімдерді) төгу станциялары (бөлімшелері) мен оларды цехтарға беру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Ауысымдарда iстейтiн жұмысшылар, басшылар мен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Химиялық өнiм - Аш-қышқылын және басқа да </w:t>
            </w:r>
          </w:p>
          <w:p>
            <w:pPr>
              <w:spacing w:after="20"/>
              <w:ind w:left="20"/>
              <w:jc w:val="both"/>
            </w:pPr>
            <w:r>
              <w:rPr>
                <w:rFonts w:ascii="Times New Roman"/>
                <w:b w:val="false"/>
                <w:i w:val="false"/>
                <w:color w:val="000000"/>
                <w:sz w:val="20"/>
              </w:rPr>
              <w:t xml:space="preserve">
органикалық өнiмдердi, соданы, ас тұзын, натрий </w:t>
            </w:r>
          </w:p>
          <w:p>
            <w:pPr>
              <w:spacing w:after="20"/>
              <w:ind w:left="20"/>
              <w:jc w:val="both"/>
            </w:pPr>
            <w:r>
              <w:rPr>
                <w:rFonts w:ascii="Times New Roman"/>
                <w:b w:val="false"/>
                <w:i w:val="false"/>
                <w:color w:val="000000"/>
                <w:sz w:val="20"/>
              </w:rPr>
              <w:t xml:space="preserve">
нитратын және басқа да органикалық емес өнiмдердi </w:t>
            </w:r>
          </w:p>
          <w:p>
            <w:pPr>
              <w:spacing w:after="20"/>
              <w:ind w:left="20"/>
              <w:jc w:val="both"/>
            </w:pPr>
            <w:r>
              <w:rPr>
                <w:rFonts w:ascii="Times New Roman"/>
                <w:b w:val="false"/>
                <w:i w:val="false"/>
                <w:color w:val="000000"/>
                <w:sz w:val="20"/>
              </w:rPr>
              <w:t>
ерiту жөнiндегi станция (бөлiмше)</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Ауысымдарда iстейтiн жұмысшылар, басшылар мен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11-параграф. Престеу материалдары және пластмассадан жасалатын бұйымдар өндірісі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Полимеризациялық және басқа толтыратыны бар фенолды </w:t>
            </w:r>
          </w:p>
          <w:p>
            <w:pPr>
              <w:spacing w:after="20"/>
              <w:ind w:left="20"/>
              <w:jc w:val="both"/>
            </w:pPr>
            <w:r>
              <w:rPr>
                <w:rFonts w:ascii="Times New Roman"/>
                <w:b w:val="false"/>
                <w:i w:val="false"/>
                <w:color w:val="000000"/>
                <w:sz w:val="20"/>
              </w:rPr>
              <w:t xml:space="preserve">
карбамидтi, карбинолды, фурилдi, орналастырылған </w:t>
            </w:r>
          </w:p>
          <w:p>
            <w:pPr>
              <w:spacing w:after="20"/>
              <w:ind w:left="20"/>
              <w:jc w:val="both"/>
            </w:pPr>
            <w:r>
              <w:rPr>
                <w:rFonts w:ascii="Times New Roman"/>
                <w:b w:val="false"/>
                <w:i w:val="false"/>
                <w:color w:val="000000"/>
                <w:sz w:val="20"/>
              </w:rPr>
              <w:t xml:space="preserve">
фенолды смола негiзiнде престелетiн материалдар өндiрiсi </w:t>
            </w:r>
          </w:p>
          <w:p>
            <w:pPr>
              <w:spacing w:after="20"/>
              <w:ind w:left="20"/>
              <w:jc w:val="both"/>
            </w:pPr>
            <w:r>
              <w:rPr>
                <w:rFonts w:ascii="Times New Roman"/>
                <w:b w:val="false"/>
                <w:i w:val="false"/>
                <w:color w:val="000000"/>
                <w:sz w:val="20"/>
              </w:rPr>
              <w:t xml:space="preserve">
(фенопласттар, аминопластар, пульвербакелит, волокнит, </w:t>
            </w:r>
          </w:p>
          <w:p>
            <w:pPr>
              <w:spacing w:after="20"/>
              <w:ind w:left="20"/>
              <w:jc w:val="both"/>
            </w:pPr>
            <w:r>
              <w:rPr>
                <w:rFonts w:ascii="Times New Roman"/>
                <w:b w:val="false"/>
                <w:i w:val="false"/>
                <w:color w:val="000000"/>
                <w:sz w:val="20"/>
              </w:rPr>
              <w:t xml:space="preserve">
асбестi масса, асбовинилдi масса, асбовинил, арзамит, </w:t>
            </w:r>
          </w:p>
          <w:p>
            <w:pPr>
              <w:spacing w:after="20"/>
              <w:ind w:left="20"/>
              <w:jc w:val="both"/>
            </w:pPr>
            <w:r>
              <w:rPr>
                <w:rFonts w:ascii="Times New Roman"/>
                <w:b w:val="false"/>
                <w:i w:val="false"/>
                <w:color w:val="000000"/>
                <w:sz w:val="20"/>
              </w:rPr>
              <w:t>
АМТ, ФКФ, ВДУ және басқалар)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Ауысымдарда iстейтiн жұмысшылар, басшылар мен мамандар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Бұйымдар жасау және пластмасса өндiрiсi фено- және </w:t>
            </w:r>
          </w:p>
          <w:p>
            <w:pPr>
              <w:spacing w:after="20"/>
              <w:ind w:left="20"/>
              <w:jc w:val="both"/>
            </w:pPr>
            <w:r>
              <w:rPr>
                <w:rFonts w:ascii="Times New Roman"/>
                <w:b w:val="false"/>
                <w:i w:val="false"/>
                <w:color w:val="000000"/>
                <w:sz w:val="20"/>
              </w:rPr>
              <w:t xml:space="preserve">
аминоппастардан, этролдардан, полихлорвинилдi смоладан, </w:t>
            </w:r>
          </w:p>
          <w:p>
            <w:pPr>
              <w:spacing w:after="20"/>
              <w:ind w:left="20"/>
              <w:jc w:val="both"/>
            </w:pPr>
            <w:r>
              <w:rPr>
                <w:rFonts w:ascii="Times New Roman"/>
                <w:b w:val="false"/>
                <w:i w:val="false"/>
                <w:color w:val="000000"/>
                <w:sz w:val="20"/>
              </w:rPr>
              <w:t xml:space="preserve">
асбовинилден, АТМ массасынан, фаолиттен, пластикаттан, </w:t>
            </w:r>
          </w:p>
          <w:p>
            <w:pPr>
              <w:spacing w:after="20"/>
              <w:ind w:left="20"/>
              <w:jc w:val="both"/>
            </w:pPr>
            <w:r>
              <w:rPr>
                <w:rFonts w:ascii="Times New Roman"/>
                <w:b w:val="false"/>
                <w:i w:val="false"/>
                <w:color w:val="000000"/>
                <w:sz w:val="20"/>
              </w:rPr>
              <w:t xml:space="preserve">
полиэтиленнен және басқалардан ыстықтай престеу, </w:t>
            </w:r>
          </w:p>
          <w:p>
            <w:pPr>
              <w:spacing w:after="20"/>
              <w:ind w:left="20"/>
              <w:jc w:val="both"/>
            </w:pPr>
            <w:r>
              <w:rPr>
                <w:rFonts w:ascii="Times New Roman"/>
                <w:b w:val="false"/>
                <w:i w:val="false"/>
                <w:color w:val="000000"/>
                <w:sz w:val="20"/>
              </w:rPr>
              <w:t xml:space="preserve">
қысыммен қалыптау және құю әдiсiмен жасалатын өнiмдер </w:t>
            </w:r>
          </w:p>
          <w:p>
            <w:pPr>
              <w:spacing w:after="20"/>
              <w:ind w:left="20"/>
              <w:jc w:val="both"/>
            </w:pPr>
            <w:r>
              <w:rPr>
                <w:rFonts w:ascii="Times New Roman"/>
                <w:b w:val="false"/>
                <w:i w:val="false"/>
                <w:color w:val="000000"/>
                <w:sz w:val="20"/>
              </w:rPr>
              <w:t xml:space="preserve">
(гидравликалық пресстерде, штанг-пресстерде, құятын, </w:t>
            </w:r>
          </w:p>
          <w:p>
            <w:pPr>
              <w:spacing w:after="20"/>
              <w:ind w:left="20"/>
              <w:jc w:val="both"/>
            </w:pPr>
            <w:r>
              <w:rPr>
                <w:rFonts w:ascii="Times New Roman"/>
                <w:b w:val="false"/>
                <w:i w:val="false"/>
                <w:color w:val="000000"/>
                <w:sz w:val="20"/>
              </w:rPr>
              <w:t>
шприц- және басқа машиналарда бұйымдар жасау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Пластмасса өнiмдерiн престеушi, пластмасса </w:t>
            </w:r>
          </w:p>
          <w:p>
            <w:pPr>
              <w:spacing w:after="20"/>
              <w:ind w:left="20"/>
              <w:jc w:val="both"/>
            </w:pPr>
            <w:r>
              <w:rPr>
                <w:rFonts w:ascii="Times New Roman"/>
                <w:b w:val="false"/>
                <w:i w:val="false"/>
                <w:color w:val="000000"/>
                <w:sz w:val="20"/>
              </w:rPr>
              <w:t xml:space="preserve">
құюшы, электр жабдықтарына қызмет көрсету </w:t>
            </w:r>
          </w:p>
          <w:p>
            <w:pPr>
              <w:spacing w:after="20"/>
              <w:ind w:left="20"/>
              <w:jc w:val="both"/>
            </w:pPr>
            <w:r>
              <w:rPr>
                <w:rFonts w:ascii="Times New Roman"/>
                <w:b w:val="false"/>
                <w:i w:val="false"/>
                <w:color w:val="000000"/>
                <w:sz w:val="20"/>
              </w:rPr>
              <w:t xml:space="preserve">
жөнiндегi слесарь-жөндеушi, электр монтерi, құю машинасының жөндеушiсi, экструзиондық </w:t>
            </w:r>
          </w:p>
          <w:p>
            <w:pPr>
              <w:spacing w:after="20"/>
              <w:ind w:left="20"/>
              <w:jc w:val="both"/>
            </w:pPr>
            <w:r>
              <w:rPr>
                <w:rFonts w:ascii="Times New Roman"/>
                <w:b w:val="false"/>
                <w:i w:val="false"/>
                <w:color w:val="000000"/>
                <w:sz w:val="20"/>
              </w:rPr>
              <w:t xml:space="preserve">
машинаның машинисi, арматура күйдiретiн </w:t>
            </w:r>
          </w:p>
          <w:p>
            <w:pPr>
              <w:spacing w:after="20"/>
              <w:ind w:left="20"/>
              <w:jc w:val="both"/>
            </w:pPr>
            <w:r>
              <w:rPr>
                <w:rFonts w:ascii="Times New Roman"/>
                <w:b w:val="false"/>
                <w:i w:val="false"/>
                <w:color w:val="000000"/>
                <w:sz w:val="20"/>
              </w:rPr>
              <w:t xml:space="preserve">
жұмысшы, таблетка бөлiмшесiнiң және </w:t>
            </w:r>
          </w:p>
          <w:p>
            <w:pPr>
              <w:spacing w:after="20"/>
              <w:ind w:left="20"/>
              <w:jc w:val="both"/>
            </w:pPr>
            <w:r>
              <w:rPr>
                <w:rFonts w:ascii="Times New Roman"/>
                <w:b w:val="false"/>
                <w:i w:val="false"/>
                <w:color w:val="000000"/>
                <w:sz w:val="20"/>
              </w:rPr>
              <w:t xml:space="preserve">
қалдықтарды ұнтақтаудағы, престеу мен құюдағы жұмысшы; органикалық ерiткiштермен жұмыс </w:t>
            </w:r>
          </w:p>
          <w:p>
            <w:pPr>
              <w:spacing w:after="20"/>
              <w:ind w:left="20"/>
              <w:jc w:val="both"/>
            </w:pPr>
            <w:r>
              <w:rPr>
                <w:rFonts w:ascii="Times New Roman"/>
                <w:b w:val="false"/>
                <w:i w:val="false"/>
                <w:color w:val="000000"/>
                <w:sz w:val="20"/>
              </w:rPr>
              <w:t xml:space="preserve">
iстейтiн комплектiлеушi, лактеушi, полимерлеу </w:t>
            </w:r>
          </w:p>
          <w:p>
            <w:pPr>
              <w:spacing w:after="20"/>
              <w:ind w:left="20"/>
              <w:jc w:val="both"/>
            </w:pPr>
            <w:r>
              <w:rPr>
                <w:rFonts w:ascii="Times New Roman"/>
                <w:b w:val="false"/>
                <w:i w:val="false"/>
                <w:color w:val="000000"/>
                <w:sz w:val="20"/>
              </w:rPr>
              <w:t>
аппаратшысы және инженер-техник қызметкерлер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Престеу және құю бөлiмшесiнiң басқа жұмысшылары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Пластмассадан жасалатын бұйымдарды </w:t>
            </w:r>
          </w:p>
          <w:p>
            <w:pPr>
              <w:spacing w:after="20"/>
              <w:ind w:left="20"/>
              <w:jc w:val="both"/>
            </w:pPr>
            <w:r>
              <w:rPr>
                <w:rFonts w:ascii="Times New Roman"/>
                <w:b w:val="false"/>
                <w:i w:val="false"/>
                <w:color w:val="000000"/>
                <w:sz w:val="20"/>
              </w:rPr>
              <w:t>
механикалық өңдеу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Станоктарда, қолмен өңдеуде жұмыс iстейтiн</w:t>
            </w:r>
          </w:p>
          <w:p>
            <w:pPr>
              <w:spacing w:after="20"/>
              <w:ind w:left="20"/>
              <w:jc w:val="both"/>
            </w:pPr>
            <w:r>
              <w:rPr>
                <w:rFonts w:ascii="Times New Roman"/>
                <w:b w:val="false"/>
                <w:i w:val="false"/>
                <w:color w:val="000000"/>
                <w:sz w:val="20"/>
              </w:rPr>
              <w:t>
жұмысшылар, басшылар да, мамандар да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ерiткiштерi бар ерiткiштермен немесе желiмдермен жұмыс iстейтiн желiмдеушi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Қаңылтыр банкi өндiрiсi</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Лактеу машинасының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Басу машинасының жөндеушiсi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 жасайтын автоматты және паста салатын агрегатты жөндеумен айналысатын, қаңылтырдан банкi жасау жабдығын жөндеушi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Қаңылтырдың үстiне басушы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Су-аммиакты паста дайындаумен айналысатын </w:t>
            </w:r>
          </w:p>
          <w:p>
            <w:pPr>
              <w:spacing w:after="20"/>
              <w:ind w:left="20"/>
              <w:jc w:val="both"/>
            </w:pPr>
            <w:r>
              <w:rPr>
                <w:rFonts w:ascii="Times New Roman"/>
                <w:b w:val="false"/>
                <w:i w:val="false"/>
                <w:color w:val="000000"/>
                <w:sz w:val="20"/>
              </w:rPr>
              <w:t>
нығыздау ерiтiндiсiн (пастасын) әзiрлеушi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агрегаттарда қабылдаушы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 жасайтын автоматтың станокшiсi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Паста салу агрегатының станокшысы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Банкiлер мен шетiн автоматтар мен жартылай автоматтарда штамптаумен айналысатын штамптаушы және қосалқы жұмысшы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Тағамдық мақсатта өңдеуге жатпайтын </w:t>
            </w:r>
          </w:p>
          <w:p>
            <w:pPr>
              <w:spacing w:after="20"/>
              <w:ind w:left="20"/>
              <w:jc w:val="both"/>
            </w:pPr>
            <w:r>
              <w:rPr>
                <w:rFonts w:ascii="Times New Roman"/>
                <w:b w:val="false"/>
                <w:i w:val="false"/>
                <w:color w:val="000000"/>
                <w:sz w:val="20"/>
              </w:rPr>
              <w:t xml:space="preserve">
балықты, теңiз аңын, еттi өңдеу жөнiндегi </w:t>
            </w:r>
          </w:p>
          <w:p>
            <w:pPr>
              <w:spacing w:after="20"/>
              <w:ind w:left="20"/>
              <w:jc w:val="both"/>
            </w:pPr>
            <w:r>
              <w:rPr>
                <w:rFonts w:ascii="Times New Roman"/>
                <w:b w:val="false"/>
                <w:i w:val="false"/>
                <w:color w:val="000000"/>
                <w:sz w:val="20"/>
              </w:rPr>
              <w:t>
кәдеге жарату цехтары және бөлiмшелерi</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Ауысымдарда iстейтiн жұмысшылар, басшылар мен </w:t>
            </w:r>
          </w:p>
          <w:p>
            <w:pPr>
              <w:spacing w:after="20"/>
              <w:ind w:left="20"/>
              <w:jc w:val="both"/>
            </w:pPr>
            <w:r>
              <w:rPr>
                <w:rFonts w:ascii="Times New Roman"/>
                <w:b w:val="false"/>
                <w:i w:val="false"/>
                <w:color w:val="000000"/>
                <w:sz w:val="20"/>
              </w:rPr>
              <w:t>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кәдеге жарату цехтары мен бөлiмшелерiнде</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2)мәйiттер мен конфискаттарды зарарсыздандыру, </w:t>
            </w:r>
          </w:p>
          <w:p>
            <w:pPr>
              <w:spacing w:after="20"/>
              <w:ind w:left="20"/>
              <w:jc w:val="both"/>
            </w:pPr>
            <w:r>
              <w:rPr>
                <w:rFonts w:ascii="Times New Roman"/>
                <w:b w:val="false"/>
                <w:i w:val="false"/>
                <w:color w:val="000000"/>
                <w:sz w:val="20"/>
              </w:rPr>
              <w:t>
өңдеу кезiнде iстейтiндер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308-тарау. Тамақ өнеркәсібінің барлық салалары үшін жалпы кәсіптер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Сульфиттелген өнiмi бар ыдыстарды </w:t>
            </w:r>
          </w:p>
          <w:p>
            <w:pPr>
              <w:spacing w:after="20"/>
              <w:ind w:left="20"/>
              <w:jc w:val="both"/>
            </w:pPr>
            <w:r>
              <w:rPr>
                <w:rFonts w:ascii="Times New Roman"/>
                <w:b w:val="false"/>
                <w:i w:val="false"/>
                <w:color w:val="000000"/>
                <w:sz w:val="20"/>
              </w:rPr>
              <w:t>
ашумен айналысатын бөшкешi-тығындаушы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Трактор күрегiмен жұмыс iстейтiн тиегiштiң </w:t>
            </w:r>
          </w:p>
          <w:p>
            <w:pPr>
              <w:spacing w:after="20"/>
              <w:ind w:left="20"/>
              <w:jc w:val="both"/>
            </w:pPr>
            <w:r>
              <w:rPr>
                <w:rFonts w:ascii="Times New Roman"/>
                <w:b w:val="false"/>
                <w:i w:val="false"/>
                <w:color w:val="000000"/>
                <w:sz w:val="20"/>
              </w:rPr>
              <w:t xml:space="preserve">
жүргiзушiсi; шикiзат пен материалдарды түсiру </w:t>
            </w:r>
          </w:p>
          <w:p>
            <w:pPr>
              <w:spacing w:after="20"/>
              <w:ind w:left="20"/>
              <w:jc w:val="both"/>
            </w:pPr>
            <w:r>
              <w:rPr>
                <w:rFonts w:ascii="Times New Roman"/>
                <w:b w:val="false"/>
                <w:i w:val="false"/>
                <w:color w:val="000000"/>
                <w:sz w:val="20"/>
              </w:rPr>
              <w:t xml:space="preserve">
және тиеу жөнiндегi буртожинағыш, буртожапқыш </w:t>
            </w:r>
          </w:p>
          <w:p>
            <w:pPr>
              <w:spacing w:after="20"/>
              <w:ind w:left="20"/>
              <w:jc w:val="both"/>
            </w:pPr>
            <w:r>
              <w:rPr>
                <w:rFonts w:ascii="Times New Roman"/>
                <w:b w:val="false"/>
                <w:i w:val="false"/>
                <w:color w:val="000000"/>
                <w:sz w:val="20"/>
              </w:rPr>
              <w:t>
және шарфрезерлi машинасына қызмет көрсететiн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технологиялық өндiрiстiк жабдықтар мен құбырларды ораумен айналысатын термоорағышпен ораушы (термоорағыш)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Цистерналардың iшкi қабырғаларын, ашытатын және заторлы күбiлердi жуумен айналысатын жуушы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Оттықта, өндiрiстiк пештерде, темiр пештерде, кептiргiштер мен қазандықтарда iстейтiн пешшi, от үрлеушi, слесарь-жөндеушi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Көмiр қышқылы өндiрiсiнде iстейтiн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қыздыру бөлiмшелерiнiң жұмысшылары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Ұн тарту, жарма, құрама жем өндiрiсi </w:t>
            </w:r>
          </w:p>
          <w:p>
            <w:pPr>
              <w:spacing w:after="20"/>
              <w:ind w:left="20"/>
              <w:jc w:val="both"/>
            </w:pPr>
            <w:r>
              <w:rPr>
                <w:rFonts w:ascii="Times New Roman"/>
                <w:b w:val="false"/>
                <w:i w:val="false"/>
                <w:color w:val="000000"/>
                <w:sz w:val="20"/>
              </w:rPr>
              <w:t xml:space="preserve">
мен цехтарының, элеваторларының, кептiру-тазалау мұнаралы ұраларының, механикаландырылған қоймаларының, астық кептiргiштердiң, ыдыс жөндеу шеберханаларының желдеткiш, технологиялық және тасымалдау жабдықтарын тазалайтын, жөндейтiн, жөнге келтiретiн жұмысшылар және осы үй-жайларды </w:t>
            </w:r>
          </w:p>
          <w:p>
            <w:pPr>
              <w:spacing w:after="20"/>
              <w:ind w:left="20"/>
              <w:jc w:val="both"/>
            </w:pPr>
            <w:r>
              <w:rPr>
                <w:rFonts w:ascii="Times New Roman"/>
                <w:b w:val="false"/>
                <w:i w:val="false"/>
                <w:color w:val="000000"/>
                <w:sz w:val="20"/>
              </w:rPr>
              <w:t>
сыпырумен айналысатын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Дизелгенераторлы У-12, У-14 (1-Д-12 және с.с) </w:t>
            </w:r>
          </w:p>
          <w:p>
            <w:pPr>
              <w:spacing w:after="20"/>
              <w:ind w:left="20"/>
              <w:jc w:val="both"/>
            </w:pPr>
            <w:r>
              <w:rPr>
                <w:rFonts w:ascii="Times New Roman"/>
                <w:b w:val="false"/>
                <w:i w:val="false"/>
                <w:color w:val="000000"/>
                <w:sz w:val="20"/>
              </w:rPr>
              <w:t xml:space="preserve">
қондырғыларға, сондай-ақ жабық үй-жайларда </w:t>
            </w:r>
          </w:p>
          <w:p>
            <w:pPr>
              <w:spacing w:after="20"/>
              <w:ind w:left="20"/>
              <w:jc w:val="both"/>
            </w:pPr>
            <w:r>
              <w:rPr>
                <w:rFonts w:ascii="Times New Roman"/>
                <w:b w:val="false"/>
                <w:i w:val="false"/>
                <w:color w:val="000000"/>
                <w:sz w:val="20"/>
              </w:rPr>
              <w:t>
локомобильдерге қызмет көрсететiн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Қатыратын тоңазытқыш камераларда және </w:t>
            </w:r>
          </w:p>
          <w:p>
            <w:pPr>
              <w:spacing w:after="20"/>
              <w:ind w:left="20"/>
              <w:jc w:val="both"/>
            </w:pPr>
            <w:r>
              <w:rPr>
                <w:rFonts w:ascii="Times New Roman"/>
                <w:b w:val="false"/>
                <w:i w:val="false"/>
                <w:color w:val="000000"/>
                <w:sz w:val="20"/>
              </w:rPr>
              <w:t xml:space="preserve">
тоңазытқыш лифтiлерiнде тiкелей iстейтiн </w:t>
            </w:r>
          </w:p>
          <w:p>
            <w:pPr>
              <w:spacing w:after="20"/>
              <w:ind w:left="20"/>
              <w:jc w:val="both"/>
            </w:pPr>
            <w:r>
              <w:rPr>
                <w:rFonts w:ascii="Times New Roman"/>
                <w:b w:val="false"/>
                <w:i w:val="false"/>
                <w:color w:val="000000"/>
                <w:sz w:val="20"/>
              </w:rPr>
              <w:t>
қызметкерлер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Қантты, астықты, жарманы, бұршақты және </w:t>
            </w:r>
          </w:p>
          <w:p>
            <w:pPr>
              <w:spacing w:after="20"/>
              <w:ind w:left="20"/>
              <w:jc w:val="both"/>
            </w:pPr>
            <w:r>
              <w:rPr>
                <w:rFonts w:ascii="Times New Roman"/>
                <w:b w:val="false"/>
                <w:i w:val="false"/>
                <w:color w:val="000000"/>
                <w:sz w:val="20"/>
              </w:rPr>
              <w:t xml:space="preserve">
басқа тозаңды өнiмдердi салумен, ыдысқа </w:t>
            </w:r>
          </w:p>
          <w:p>
            <w:pPr>
              <w:spacing w:after="20"/>
              <w:ind w:left="20"/>
              <w:jc w:val="both"/>
            </w:pPr>
            <w:r>
              <w:rPr>
                <w:rFonts w:ascii="Times New Roman"/>
                <w:b w:val="false"/>
                <w:i w:val="false"/>
                <w:color w:val="000000"/>
                <w:sz w:val="20"/>
              </w:rPr>
              <w:t xml:space="preserve">
салумен, жабумен және бөлшектеп салумен </w:t>
            </w:r>
          </w:p>
          <w:p>
            <w:pPr>
              <w:spacing w:after="20"/>
              <w:ind w:left="20"/>
              <w:jc w:val="both"/>
            </w:pPr>
            <w:r>
              <w:rPr>
                <w:rFonts w:ascii="Times New Roman"/>
                <w:b w:val="false"/>
                <w:i w:val="false"/>
                <w:color w:val="000000"/>
                <w:sz w:val="20"/>
              </w:rPr>
              <w:t>
тұрақты айналысатын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Жабық үй-жайларда смоланы қайнатумен және </w:t>
            </w:r>
          </w:p>
          <w:p>
            <w:pPr>
              <w:spacing w:after="20"/>
              <w:ind w:left="20"/>
              <w:jc w:val="both"/>
            </w:pPr>
            <w:r>
              <w:rPr>
                <w:rFonts w:ascii="Times New Roman"/>
                <w:b w:val="false"/>
                <w:i w:val="false"/>
                <w:color w:val="000000"/>
                <w:sz w:val="20"/>
              </w:rPr>
              <w:t>
жағумен айналысатын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Майларды жағумен, жағып жiберумен және </w:t>
            </w:r>
          </w:p>
          <w:p>
            <w:pPr>
              <w:spacing w:after="20"/>
              <w:ind w:left="20"/>
              <w:jc w:val="both"/>
            </w:pPr>
            <w:r>
              <w:rPr>
                <w:rFonts w:ascii="Times New Roman"/>
                <w:b w:val="false"/>
                <w:i w:val="false"/>
                <w:color w:val="000000"/>
                <w:sz w:val="20"/>
              </w:rPr>
              <w:t>
ағартумен айналысатын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Тағамдық эссенцияларды, қышқылдарды, бояғыштарды бөлшектеп салумен, құюмен, </w:t>
            </w:r>
          </w:p>
          <w:p>
            <w:pPr>
              <w:spacing w:after="20"/>
              <w:ind w:left="20"/>
              <w:jc w:val="both"/>
            </w:pPr>
            <w:r>
              <w:rPr>
                <w:rFonts w:ascii="Times New Roman"/>
                <w:b w:val="false"/>
                <w:i w:val="false"/>
                <w:color w:val="000000"/>
                <w:sz w:val="20"/>
              </w:rPr>
              <w:t>
өлшеумен айналысатын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Термостаттық бөлiмшелердiң жұмысшылары; </w:t>
            </w:r>
          </w:p>
          <w:p>
            <w:pPr>
              <w:spacing w:after="20"/>
              <w:ind w:left="20"/>
              <w:jc w:val="both"/>
            </w:pPr>
            <w:r>
              <w:rPr>
                <w:rFonts w:ascii="Times New Roman"/>
                <w:b w:val="false"/>
                <w:i w:val="false"/>
                <w:color w:val="000000"/>
                <w:sz w:val="20"/>
              </w:rPr>
              <w:t xml:space="preserve">
ыстық банкiлердi жарамсыздыққа шығарумен </w:t>
            </w:r>
          </w:p>
          <w:p>
            <w:pPr>
              <w:spacing w:after="20"/>
              <w:ind w:left="20"/>
              <w:jc w:val="both"/>
            </w:pPr>
            <w:r>
              <w:rPr>
                <w:rFonts w:ascii="Times New Roman"/>
                <w:b w:val="false"/>
                <w:i w:val="false"/>
                <w:color w:val="000000"/>
                <w:sz w:val="20"/>
              </w:rPr>
              <w:t>
айналысатын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Подвалды және туннелдi үй-жайларда </w:t>
            </w:r>
          </w:p>
          <w:p>
            <w:pPr>
              <w:spacing w:after="20"/>
              <w:ind w:left="20"/>
              <w:jc w:val="both"/>
            </w:pPr>
            <w:r>
              <w:rPr>
                <w:rFonts w:ascii="Times New Roman"/>
                <w:b w:val="false"/>
                <w:i w:val="false"/>
                <w:color w:val="000000"/>
                <w:sz w:val="20"/>
              </w:rPr>
              <w:t xml:space="preserve">
тұрақты жұмыс iстейтiн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Вагондарға, баржаларға, кемелерге және қоймаларға астықты, ұнды, жарманы, кебектi, құрама жемдi, қалдықтар мен басқа да тозаң шығаратын материалдарды тиеумен және түсiрумен тұрақты айналысатын жұмысшылар, сондай-ақ механикалық күрекке, жылжымалы қамбаларға және транспортерлерге, өздiгiнен берiп тұратындарға тiкелей қызмет көрсететiн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Смолалау операциясында iстейтiн жауып бекiтушi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Жаныштайтын жаныштағышты түрпiлi орамды </w:t>
            </w:r>
          </w:p>
          <w:p>
            <w:pPr>
              <w:spacing w:after="20"/>
              <w:ind w:left="20"/>
              <w:jc w:val="both"/>
            </w:pPr>
            <w:r>
              <w:rPr>
                <w:rFonts w:ascii="Times New Roman"/>
                <w:b w:val="false"/>
                <w:i w:val="false"/>
                <w:color w:val="000000"/>
                <w:sz w:val="20"/>
              </w:rPr>
              <w:t>
қолданып құрғақ әдiспен жылтырататын және кесетiн жылтыратушы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34-бөлім. Ұн-жарма тартатын және құрама жем өнеркәсібі, элеваторлар, астық өнімдері, базалар және басқа астық өнімдері кәсіпорындары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309-тарау. Қаптау және бөлшектеп өлшеу бөлімшелері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Өнiмдердi және қалдықтарды ұралаумен айналысатын ұрашы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Қапты тiгумен айналысатын тiгушi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Маркалаушы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Қаптарды домалатумен айналысатын қосалқы </w:t>
            </w:r>
          </w:p>
          <w:p>
            <w:pPr>
              <w:spacing w:after="20"/>
              <w:ind w:left="20"/>
              <w:jc w:val="both"/>
            </w:pPr>
            <w:r>
              <w:rPr>
                <w:rFonts w:ascii="Times New Roman"/>
                <w:b w:val="false"/>
                <w:i w:val="false"/>
                <w:color w:val="000000"/>
                <w:sz w:val="20"/>
              </w:rPr>
              <w:t>
жұмысшы (тасымал жұмысшысы); брикеттер мен пакеттердi жәшiктерге салумен айналысатын салушы-буып-түюшi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пайдаланылған қаптардың шаңын кетiрумен, тазалаумен, сорттаумен, қабылдаумен, жамап-жасқаумен, сыртына айналдырумен, алып келумен және буып-түюмен айналысатын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Микроқоспаларды дозалаумен айналысатын дозалаушы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Қауыздар мен жүгерi собықтарын кептiрумен </w:t>
            </w:r>
          </w:p>
          <w:p>
            <w:pPr>
              <w:spacing w:after="20"/>
              <w:ind w:left="20"/>
              <w:jc w:val="both"/>
            </w:pPr>
            <w:r>
              <w:rPr>
                <w:rFonts w:ascii="Times New Roman"/>
                <w:b w:val="false"/>
                <w:i w:val="false"/>
                <w:color w:val="000000"/>
                <w:sz w:val="20"/>
              </w:rPr>
              <w:t>
айналысатын, технологиялық пештердiң от жағушысы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У-12, У-14 (1-Д-6, 1-Д-12 және с.с.) </w:t>
            </w:r>
          </w:p>
          <w:p>
            <w:pPr>
              <w:spacing w:after="20"/>
              <w:ind w:left="20"/>
              <w:jc w:val="both"/>
            </w:pPr>
            <w:r>
              <w:rPr>
                <w:rFonts w:ascii="Times New Roman"/>
                <w:b w:val="false"/>
                <w:i w:val="false"/>
                <w:color w:val="000000"/>
                <w:sz w:val="20"/>
              </w:rPr>
              <w:t>
дизель-генераторлы қондырғыларға қызмет көрсететiн, iштен жанатын двигательдер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 қондырғылардың механигi, машинисi және пневматикалық ауыстырып жүктегiш машинисi; сопел мен шлангiлерге қызмет көрсететiн қосалқы жұмысшы (тасымал жұмысшысы)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Ұсақталатын тастарды кертiктеушi және жаныштағыш станоктар мен қабық аршығыш және тұсқағаз машиналарының наждакты барабандары үшiн жаныштағыш құятын және кертiктейтiн жұмысшы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Қыздыратын араласпаларды әзiрлеушi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Жүгерi тұқымын уыттаушы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Элеватор корпустарының, кептiру-тазалау </w:t>
            </w:r>
          </w:p>
          <w:p>
            <w:pPr>
              <w:spacing w:after="20"/>
              <w:ind w:left="20"/>
              <w:jc w:val="both"/>
            </w:pPr>
            <w:r>
              <w:rPr>
                <w:rFonts w:ascii="Times New Roman"/>
                <w:b w:val="false"/>
                <w:i w:val="false"/>
                <w:color w:val="000000"/>
                <w:sz w:val="20"/>
              </w:rPr>
              <w:t>
мұнараларының, мұнаралы ұралардың, механикаландырған қоймалардың, астық кептiргiштердiң, астық тазалау бөлiмшелерiнiң және жүгерi дәнiн өңдеу жөнiндегi өндiрiстiк корпустардың жұмысшылары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және жарма тарту зауыттарының тарту бөлiмшелерiнiң жұмысшылары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Балғалы ұнтақтағышқа - диiрменге қызмет көрсететiн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Ұсақ және брикеттелген құрама жем цехтары </w:t>
            </w:r>
          </w:p>
          <w:p>
            <w:pPr>
              <w:spacing w:after="20"/>
              <w:ind w:left="20"/>
              <w:jc w:val="both"/>
            </w:pPr>
            <w:r>
              <w:rPr>
                <w:rFonts w:ascii="Times New Roman"/>
                <w:b w:val="false"/>
                <w:i w:val="false"/>
                <w:color w:val="000000"/>
                <w:sz w:val="20"/>
              </w:rPr>
              <w:t>
мен қоймаларының жұмысшылары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Құрама жем зауыты мен цехы шөп ұнтақтау </w:t>
            </w:r>
          </w:p>
          <w:p>
            <w:pPr>
              <w:spacing w:after="20"/>
              <w:ind w:left="20"/>
              <w:jc w:val="both"/>
            </w:pPr>
            <w:r>
              <w:rPr>
                <w:rFonts w:ascii="Times New Roman"/>
                <w:b w:val="false"/>
                <w:i w:val="false"/>
                <w:color w:val="000000"/>
                <w:sz w:val="20"/>
              </w:rPr>
              <w:t>
бөлiмшесiнiң жұмысшылары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Ұн, жарма және құрама жем зауыттары мен цехтарының, элеваторлардың, кептiру-тазалау мұнараларының, механикаландырылған қоймалардың, астық кептiргiштердiң, ыдыс жөндеу шеберханаларының және жүгерi тұқымын өңдеу жөнiндегi зауыттардың желдеткiш, технологиялық </w:t>
            </w:r>
          </w:p>
          <w:p>
            <w:pPr>
              <w:spacing w:after="20"/>
              <w:ind w:left="20"/>
              <w:jc w:val="both"/>
            </w:pPr>
            <w:r>
              <w:rPr>
                <w:rFonts w:ascii="Times New Roman"/>
                <w:b w:val="false"/>
                <w:i w:val="false"/>
                <w:color w:val="000000"/>
                <w:sz w:val="20"/>
              </w:rPr>
              <w:t xml:space="preserve">
және тасымал көлiгi жабдықтарын тазалайтын, </w:t>
            </w:r>
          </w:p>
          <w:p>
            <w:pPr>
              <w:spacing w:after="20"/>
              <w:ind w:left="20"/>
              <w:jc w:val="both"/>
            </w:pPr>
            <w:r>
              <w:rPr>
                <w:rFonts w:ascii="Times New Roman"/>
                <w:b w:val="false"/>
                <w:i w:val="false"/>
                <w:color w:val="000000"/>
                <w:sz w:val="20"/>
              </w:rPr>
              <w:t>
жөндейтiн және жөнге келтiретiн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Астықты, ұнды, жарманы, кебектi, құрама </w:t>
            </w:r>
          </w:p>
          <w:p>
            <w:pPr>
              <w:spacing w:after="20"/>
              <w:ind w:left="20"/>
              <w:jc w:val="both"/>
            </w:pPr>
            <w:r>
              <w:rPr>
                <w:rFonts w:ascii="Times New Roman"/>
                <w:b w:val="false"/>
                <w:i w:val="false"/>
                <w:color w:val="000000"/>
                <w:sz w:val="20"/>
              </w:rPr>
              <w:t>
жемдер мен қалдықтарды вагондарға, баржаларға, кемелерге және қоймаларға тиеумен және түсiрумен тұрақты айналысатын, сондай-ақ механикалық күректерге, жылжымалы ұраларға, транспортерлерге, өздiгiнен берiп тұрушыларға қызмет көрсететiн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Улы заттарды қолданып, қамба зиянкестерiмен </w:t>
            </w:r>
          </w:p>
          <w:p>
            <w:pPr>
              <w:spacing w:after="20"/>
              <w:ind w:left="20"/>
              <w:jc w:val="both"/>
            </w:pPr>
            <w:r>
              <w:rPr>
                <w:rFonts w:ascii="Times New Roman"/>
                <w:b w:val="false"/>
                <w:i w:val="false"/>
                <w:color w:val="000000"/>
                <w:sz w:val="20"/>
              </w:rPr>
              <w:t xml:space="preserve">
күрес жөнiндегi дезинфекциялық және дератизациялық жұмыстармен, сондай-ақ </w:t>
            </w:r>
          </w:p>
          <w:p>
            <w:pPr>
              <w:spacing w:after="20"/>
              <w:ind w:left="20"/>
              <w:jc w:val="both"/>
            </w:pPr>
            <w:r>
              <w:rPr>
                <w:rFonts w:ascii="Times New Roman"/>
                <w:b w:val="false"/>
                <w:i w:val="false"/>
                <w:color w:val="000000"/>
                <w:sz w:val="20"/>
              </w:rPr>
              <w:t xml:space="preserve">
улы химикаттарды бөлшектеп салумен және </w:t>
            </w:r>
          </w:p>
          <w:p>
            <w:pPr>
              <w:spacing w:after="20"/>
              <w:ind w:left="20"/>
              <w:jc w:val="both"/>
            </w:pPr>
            <w:r>
              <w:rPr>
                <w:rFonts w:ascii="Times New Roman"/>
                <w:b w:val="false"/>
                <w:i w:val="false"/>
                <w:color w:val="000000"/>
                <w:sz w:val="20"/>
              </w:rPr>
              <w:t>
түсiрумен тiкелей айналысатын қызметкер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Дезинфекциялау мен дератизациялауда </w:t>
            </w:r>
          </w:p>
          <w:p>
            <w:pPr>
              <w:spacing w:after="20"/>
              <w:ind w:left="20"/>
              <w:jc w:val="both"/>
            </w:pPr>
            <w:r>
              <w:rPr>
                <w:rFonts w:ascii="Times New Roman"/>
                <w:b w:val="false"/>
                <w:i w:val="false"/>
                <w:color w:val="000000"/>
                <w:sz w:val="20"/>
              </w:rPr>
              <w:t>
қолданылатын улы химикаттармен жұмыста лабораторияларда iстейтiн қызметкерлер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 тазалау станциялары мен зауыттарының </w:t>
            </w:r>
          </w:p>
          <w:p>
            <w:pPr>
              <w:spacing w:after="20"/>
              <w:ind w:left="20"/>
              <w:jc w:val="both"/>
            </w:pPr>
            <w:r>
              <w:rPr>
                <w:rFonts w:ascii="Times New Roman"/>
                <w:b w:val="false"/>
                <w:i w:val="false"/>
                <w:color w:val="000000"/>
                <w:sz w:val="20"/>
              </w:rPr>
              <w:t xml:space="preserve">
трифонилдi машиналарындағы жұмыста iстейтiн </w:t>
            </w:r>
          </w:p>
          <w:p>
            <w:pPr>
              <w:spacing w:after="20"/>
              <w:ind w:left="20"/>
              <w:jc w:val="both"/>
            </w:pPr>
            <w:r>
              <w:rPr>
                <w:rFonts w:ascii="Times New Roman"/>
                <w:b w:val="false"/>
                <w:i w:val="false"/>
                <w:color w:val="000000"/>
                <w:sz w:val="20"/>
              </w:rPr>
              <w:t>
сепараторшы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Диiрмен жаныштағыштарын түрпiлi ораммен </w:t>
            </w:r>
          </w:p>
          <w:p>
            <w:pPr>
              <w:spacing w:after="20"/>
              <w:ind w:left="20"/>
              <w:jc w:val="both"/>
            </w:pPr>
            <w:r>
              <w:rPr>
                <w:rFonts w:ascii="Times New Roman"/>
                <w:b w:val="false"/>
                <w:i w:val="false"/>
                <w:color w:val="000000"/>
                <w:sz w:val="20"/>
              </w:rPr>
              <w:t>
құрғақ әдiспен жылтырататын және кесетiн жылтыратушы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35-бөлім. Полиграфия өндірісі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310-тарау. Баспа процесі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Басу қалыбының вулканизаторшысы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Галвонотипист: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1)Биметалдық қалыптарды және терең басылым </w:t>
            </w:r>
          </w:p>
          <w:p>
            <w:pPr>
              <w:spacing w:after="20"/>
              <w:ind w:left="20"/>
              <w:jc w:val="both"/>
            </w:pPr>
            <w:r>
              <w:rPr>
                <w:rFonts w:ascii="Times New Roman"/>
                <w:b w:val="false"/>
                <w:i w:val="false"/>
                <w:color w:val="000000"/>
                <w:sz w:val="20"/>
              </w:rPr>
              <w:t>
қалыптарын оксидорлауда және әзiрлеуде iстейтiндер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2)галваникалық әдiспен басқа да қалыптарды </w:t>
            </w:r>
          </w:p>
          <w:p>
            <w:pPr>
              <w:spacing w:after="20"/>
              <w:ind w:left="20"/>
              <w:jc w:val="both"/>
            </w:pPr>
            <w:r>
              <w:rPr>
                <w:rFonts w:ascii="Times New Roman"/>
                <w:b w:val="false"/>
                <w:i w:val="false"/>
                <w:color w:val="000000"/>
                <w:sz w:val="20"/>
              </w:rPr>
              <w:t>
әзiрлеуде iстейтiндер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Қорғасыны бар типографиялық балқымалардан </w:t>
            </w:r>
          </w:p>
          <w:p>
            <w:pPr>
              <w:spacing w:after="20"/>
              <w:ind w:left="20"/>
              <w:jc w:val="both"/>
            </w:pPr>
            <w:r>
              <w:rPr>
                <w:rFonts w:ascii="Times New Roman"/>
                <w:b w:val="false"/>
                <w:i w:val="false"/>
                <w:color w:val="000000"/>
                <w:sz w:val="20"/>
              </w:rPr>
              <w:t xml:space="preserve">
жасалған әрiппен және қалыппен жұмыс </w:t>
            </w:r>
          </w:p>
          <w:p>
            <w:pPr>
              <w:spacing w:after="20"/>
              <w:ind w:left="20"/>
              <w:jc w:val="both"/>
            </w:pPr>
            <w:r>
              <w:rPr>
                <w:rFonts w:ascii="Times New Roman"/>
                <w:b w:val="false"/>
                <w:i w:val="false"/>
                <w:color w:val="000000"/>
                <w:sz w:val="20"/>
              </w:rPr>
              <w:t>
iстейтiн қоймашы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Басылым қалыбының көшiрмешiсi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Корректор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Офсеттi және терең басылым үшiн қалып әзiрлеумен айналысатын монтажшы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теретiн терiмшi, әрiп терiп жол құятын машинаның терiмшiсi, брайл терiмiмен айналысатын машинаның терiмшiсi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Терiм-перфорациялау және фототерiм </w:t>
            </w:r>
          </w:p>
          <w:p>
            <w:pPr>
              <w:spacing w:after="20"/>
              <w:ind w:left="20"/>
              <w:jc w:val="both"/>
            </w:pPr>
            <w:r>
              <w:rPr>
                <w:rFonts w:ascii="Times New Roman"/>
                <w:b w:val="false"/>
                <w:i w:val="false"/>
                <w:color w:val="000000"/>
                <w:sz w:val="20"/>
              </w:rPr>
              <w:t>
машинасында iстейтiн терiмшi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Нотографшы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Клишенi айырушы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Қорғасыны бар типографиялық балқымадан әрiп және терiм материалын құюмен айналысатын құюшы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 басылым қалыбын ауыстырушы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Металлография оттискiлерiн басушы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Хром пастасын қолданып жылтыратумен айналысатын, терең басылымның қалып </w:t>
            </w:r>
          </w:p>
          <w:p>
            <w:pPr>
              <w:spacing w:after="20"/>
              <w:ind w:left="20"/>
              <w:jc w:val="both"/>
            </w:pPr>
            <w:r>
              <w:rPr>
                <w:rFonts w:ascii="Times New Roman"/>
                <w:b w:val="false"/>
                <w:i w:val="false"/>
                <w:color w:val="000000"/>
                <w:sz w:val="20"/>
              </w:rPr>
              <w:t>
цилиндрлерiн жылтыратушы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басылым сынамасын алушы: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қорғасыны бар қалыптармен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басқа да қалыптармен жұмыс iстейтiндер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Сынама алушы-аударушы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жазық және терең басылым үшiн негативтер мен диапозитивтердi ретуштеумен айналысатын ретушер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Стереотиптердi төгумен және матрицаларды </w:t>
            </w:r>
          </w:p>
          <w:p>
            <w:pPr>
              <w:spacing w:after="20"/>
              <w:ind w:left="20"/>
              <w:jc w:val="both"/>
            </w:pPr>
            <w:r>
              <w:rPr>
                <w:rFonts w:ascii="Times New Roman"/>
                <w:b w:val="false"/>
                <w:i w:val="false"/>
                <w:color w:val="000000"/>
                <w:sz w:val="20"/>
              </w:rPr>
              <w:t>
алумен айналысатын стереотиптер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балқымаларынан стереотиптер төгумен айналысатын стереотиптер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 басылым өрнектеушiсi, клише өрнектеушiсi, мелорельефтi түзетiлiмдi өрнектеумен айналысатын өрнектеушi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Фотоцинкограф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жазық және терең басылым үшiн </w:t>
            </w:r>
          </w:p>
          <w:p>
            <w:pPr>
              <w:spacing w:after="20"/>
              <w:ind w:left="20"/>
              <w:jc w:val="both"/>
            </w:pPr>
            <w:r>
              <w:rPr>
                <w:rFonts w:ascii="Times New Roman"/>
                <w:b w:val="false"/>
                <w:i w:val="false"/>
                <w:color w:val="000000"/>
                <w:sz w:val="20"/>
              </w:rPr>
              <w:t>
негативтер (позитивтер) әзiрлеумен айналысатын фотограф</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Хромолитограф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Литоофсеттiк қалыптарды тегiстеушi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311-тарау. Басылым процестері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Қоламен аптайтын машиналарда және агрегаттарда қоламен аптаушы, қабылдаушы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Басу машиналарына салушы және анилиндi, брайл, жоғары, терең, жазық, трафереттi басуда iстейтiн машиналар мен агрегаттарда және басып-оюлайтын автоматтарда қабылдаушы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Флексография басылымын басушы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Брайл басылымын басушы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басылымды басушы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Терең басылымды басушы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Жазық басылымды басушы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Басып-оюлау автоматының басушысы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Трафереттi басылым басушысы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Басушы-төсеушi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312-тарау. Брошюра жасау-түптеу және өңдеу процесі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Дивинилстиролы немесе хромпигi бар желiмдi </w:t>
            </w:r>
          </w:p>
          <w:p>
            <w:pPr>
              <w:spacing w:after="20"/>
              <w:ind w:left="20"/>
              <w:jc w:val="both"/>
            </w:pPr>
            <w:r>
              <w:rPr>
                <w:rFonts w:ascii="Times New Roman"/>
                <w:b w:val="false"/>
                <w:i w:val="false"/>
                <w:color w:val="000000"/>
                <w:sz w:val="20"/>
              </w:rPr>
              <w:t xml:space="preserve">
қолданып полотноға географиялық картаны </w:t>
            </w:r>
          </w:p>
          <w:p>
            <w:pPr>
              <w:spacing w:after="20"/>
              <w:ind w:left="20"/>
              <w:jc w:val="both"/>
            </w:pPr>
            <w:r>
              <w:rPr>
                <w:rFonts w:ascii="Times New Roman"/>
                <w:b w:val="false"/>
                <w:i w:val="false"/>
                <w:color w:val="000000"/>
                <w:sz w:val="20"/>
              </w:rPr>
              <w:t>
желiмдеумен және кептiрумен айналысатын брошюра жасаушы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Тiкелей жоғары басылым цехтарында баспа </w:t>
            </w:r>
          </w:p>
          <w:p>
            <w:pPr>
              <w:spacing w:after="20"/>
              <w:ind w:left="20"/>
              <w:jc w:val="both"/>
            </w:pPr>
            <w:r>
              <w:rPr>
                <w:rFonts w:ascii="Times New Roman"/>
                <w:b w:val="false"/>
                <w:i w:val="false"/>
                <w:color w:val="000000"/>
                <w:sz w:val="20"/>
              </w:rPr>
              <w:t xml:space="preserve">
табақтарды бүктеумен айналысатын брошюра жасаушы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Лактеу-гуммирлеу машинасының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Сызғыш машинаның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Дәптер агрегаттарының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Басу цехында жұмыс iстеген кезде бүктейтiн машиналар мен агрегаттардағы машинист-бүктеушi </w:t>
            </w:r>
          </w:p>
          <w:p>
            <w:pPr>
              <w:spacing w:after="20"/>
              <w:ind w:left="20"/>
              <w:jc w:val="both"/>
            </w:pPr>
            <w:r>
              <w:rPr>
                <w:rFonts w:ascii="Times New Roman"/>
                <w:b w:val="false"/>
                <w:i w:val="false"/>
                <w:color w:val="000000"/>
                <w:sz w:val="20"/>
              </w:rPr>
              <w:t>
және қабылдаушы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Жайпақ қағаз және картон машиналардағы, </w:t>
            </w:r>
          </w:p>
          <w:p>
            <w:pPr>
              <w:spacing w:after="20"/>
              <w:ind w:left="20"/>
              <w:jc w:val="both"/>
            </w:pPr>
            <w:r>
              <w:rPr>
                <w:rFonts w:ascii="Times New Roman"/>
                <w:b w:val="false"/>
                <w:i w:val="false"/>
                <w:color w:val="000000"/>
                <w:sz w:val="20"/>
              </w:rPr>
              <w:t xml:space="preserve">
басу цехтарындағы жұмыста бiр пышақты </w:t>
            </w:r>
          </w:p>
          <w:p>
            <w:pPr>
              <w:spacing w:after="20"/>
              <w:ind w:left="20"/>
              <w:jc w:val="both"/>
            </w:pPr>
            <w:r>
              <w:rPr>
                <w:rFonts w:ascii="Times New Roman"/>
                <w:b w:val="false"/>
                <w:i w:val="false"/>
                <w:color w:val="000000"/>
                <w:sz w:val="20"/>
              </w:rPr>
              <w:t>
машинада iстейтiн кесу машинасының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Лактеу-гуммирлеу, сызу машиналарында және </w:t>
            </w:r>
          </w:p>
          <w:p>
            <w:pPr>
              <w:spacing w:after="20"/>
              <w:ind w:left="20"/>
              <w:jc w:val="both"/>
            </w:pPr>
            <w:r>
              <w:rPr>
                <w:rFonts w:ascii="Times New Roman"/>
                <w:b w:val="false"/>
                <w:i w:val="false"/>
                <w:color w:val="000000"/>
                <w:sz w:val="20"/>
              </w:rPr>
              <w:t xml:space="preserve">
дәптер агрегаттарында iстейтiн басу машиналарда </w:t>
            </w:r>
          </w:p>
          <w:p>
            <w:pPr>
              <w:spacing w:after="20"/>
              <w:ind w:left="20"/>
              <w:jc w:val="both"/>
            </w:pPr>
            <w:r>
              <w:rPr>
                <w:rFonts w:ascii="Times New Roman"/>
                <w:b w:val="false"/>
                <w:i w:val="false"/>
                <w:color w:val="000000"/>
                <w:sz w:val="20"/>
              </w:rPr>
              <w:t xml:space="preserve">
жөндеушi және машиналар мен агрегаттарда </w:t>
            </w:r>
          </w:p>
          <w:p>
            <w:pPr>
              <w:spacing w:after="20"/>
              <w:ind w:left="20"/>
              <w:jc w:val="both"/>
            </w:pPr>
            <w:r>
              <w:rPr>
                <w:rFonts w:ascii="Times New Roman"/>
                <w:b w:val="false"/>
                <w:i w:val="false"/>
                <w:color w:val="000000"/>
                <w:sz w:val="20"/>
              </w:rPr>
              <w:t>
қабылдаушы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Басушы-батырып өрнек салушы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313-тарау. Қаріп өндiрiсi</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Қорғасыны бар балқымалардан алынған </w:t>
            </w:r>
          </w:p>
          <w:p>
            <w:pPr>
              <w:spacing w:after="20"/>
              <w:ind w:left="20"/>
              <w:jc w:val="both"/>
            </w:pPr>
            <w:r>
              <w:rPr>
                <w:rFonts w:ascii="Times New Roman"/>
                <w:b w:val="false"/>
                <w:i w:val="false"/>
                <w:color w:val="000000"/>
                <w:sz w:val="20"/>
              </w:rPr>
              <w:t xml:space="preserve">
өнiмдермен жұмыс iстеген кезде шрифт </w:t>
            </w:r>
          </w:p>
          <w:p>
            <w:pPr>
              <w:spacing w:after="20"/>
              <w:ind w:left="20"/>
              <w:jc w:val="both"/>
            </w:pPr>
            <w:r>
              <w:rPr>
                <w:rFonts w:ascii="Times New Roman"/>
                <w:b w:val="false"/>
                <w:i w:val="false"/>
                <w:color w:val="000000"/>
                <w:sz w:val="20"/>
              </w:rPr>
              <w:t>
өнiмдерiн комплектiлеушi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Қорғасыны бар балқымалардан алынған өнiмдермен жұмыс iстеген кезде жартылай фабрикаттар мен дайын өнiмдердi бақылаушы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Қорғасыны бар балқымалардан алынған өнiмдермен жұмыс iстеген кезде шрифт өнiмдерiн өңдеушi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Қорғасыны бар балқымалардан шрифт өнiмдерiн </w:t>
            </w:r>
          </w:p>
          <w:p>
            <w:pPr>
              <w:spacing w:after="20"/>
              <w:ind w:left="20"/>
              <w:jc w:val="both"/>
            </w:pPr>
            <w:r>
              <w:rPr>
                <w:rFonts w:ascii="Times New Roman"/>
                <w:b w:val="false"/>
                <w:i w:val="false"/>
                <w:color w:val="000000"/>
                <w:sz w:val="20"/>
              </w:rPr>
              <w:t xml:space="preserve">
әзiрлеген кезде машиналар мен агрегаттарда </w:t>
            </w:r>
          </w:p>
          <w:p>
            <w:pPr>
              <w:spacing w:after="20"/>
              <w:ind w:left="20"/>
              <w:jc w:val="both"/>
            </w:pPr>
            <w:r>
              <w:rPr>
                <w:rFonts w:ascii="Times New Roman"/>
                <w:b w:val="false"/>
                <w:i w:val="false"/>
                <w:color w:val="000000"/>
                <w:sz w:val="20"/>
              </w:rPr>
              <w:t>
қабылдаушы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Қорғасыны бар балқымалардан алынған шрифт </w:t>
            </w:r>
          </w:p>
          <w:p>
            <w:pPr>
              <w:spacing w:after="20"/>
              <w:ind w:left="20"/>
              <w:jc w:val="both"/>
            </w:pPr>
            <w:r>
              <w:rPr>
                <w:rFonts w:ascii="Times New Roman"/>
                <w:b w:val="false"/>
                <w:i w:val="false"/>
                <w:color w:val="000000"/>
                <w:sz w:val="20"/>
              </w:rPr>
              <w:t>
өнiмдерiмен iстейтiн жинаушы-буып-түюшi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Қорғасыны бар балқымалардан алынған шрифт </w:t>
            </w:r>
          </w:p>
          <w:p>
            <w:pPr>
              <w:spacing w:after="20"/>
              <w:ind w:left="20"/>
              <w:jc w:val="both"/>
            </w:pPr>
            <w:r>
              <w:rPr>
                <w:rFonts w:ascii="Times New Roman"/>
                <w:b w:val="false"/>
                <w:i w:val="false"/>
                <w:color w:val="000000"/>
                <w:sz w:val="20"/>
              </w:rPr>
              <w:t>
өнiмдерiмен iстеген кезде юстирлеушi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314-тарау. Өзге де кәсiптер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Тiкелей жоғары және терең басылым цехтарында </w:t>
            </w:r>
          </w:p>
          <w:p>
            <w:pPr>
              <w:spacing w:after="20"/>
              <w:ind w:left="20"/>
              <w:jc w:val="both"/>
            </w:pPr>
            <w:r>
              <w:rPr>
                <w:rFonts w:ascii="Times New Roman"/>
                <w:b w:val="false"/>
                <w:i w:val="false"/>
                <w:color w:val="000000"/>
                <w:sz w:val="20"/>
              </w:rPr>
              <w:t>
қағазды бейiмдеумен айналысатын бейiмдеушi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Басу қалыбының граверi, шрифт граверi, нотогравер: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1)қорғасыны бар балқымалармен жұмыста; </w:t>
            </w:r>
          </w:p>
          <w:p>
            <w:pPr>
              <w:spacing w:after="20"/>
              <w:ind w:left="20"/>
              <w:jc w:val="both"/>
            </w:pPr>
            <w:r>
              <w:rPr>
                <w:rFonts w:ascii="Times New Roman"/>
                <w:b w:val="false"/>
                <w:i w:val="false"/>
                <w:color w:val="000000"/>
                <w:sz w:val="20"/>
              </w:rPr>
              <w:t xml:space="preserve">
терең басылым машиналарына қызмет етуде; </w:t>
            </w:r>
          </w:p>
          <w:p>
            <w:pPr>
              <w:spacing w:after="20"/>
              <w:ind w:left="20"/>
              <w:jc w:val="both"/>
            </w:pPr>
            <w:r>
              <w:rPr>
                <w:rFonts w:ascii="Times New Roman"/>
                <w:b w:val="false"/>
                <w:i w:val="false"/>
                <w:color w:val="000000"/>
                <w:sz w:val="20"/>
              </w:rPr>
              <w:t xml:space="preserve">
топографиялық, географиялық, геологиялық, теңiз және арнаулы жоспарларының диапозитивтерiнде және қалыптық пластиналары және карталары жұмысында; пуансондар әзiрлеуде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басқа да барлық жұмыстарда iстейтiндер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Терең басылым цехтарында қалыптық </w:t>
            </w:r>
          </w:p>
          <w:p>
            <w:pPr>
              <w:spacing w:after="20"/>
              <w:ind w:left="20"/>
              <w:jc w:val="both"/>
            </w:pPr>
            <w:r>
              <w:rPr>
                <w:rFonts w:ascii="Times New Roman"/>
                <w:b w:val="false"/>
                <w:i w:val="false"/>
                <w:color w:val="000000"/>
                <w:sz w:val="20"/>
              </w:rPr>
              <w:t>
цилиндрларды сақтаумен айналысатын қоймашы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Латекс негiзiндегi немесе хромпик қосылған</w:t>
            </w:r>
          </w:p>
          <w:p>
            <w:pPr>
              <w:spacing w:after="20"/>
              <w:ind w:left="20"/>
              <w:jc w:val="both"/>
            </w:pPr>
            <w:r>
              <w:rPr>
                <w:rFonts w:ascii="Times New Roman"/>
                <w:b w:val="false"/>
                <w:i w:val="false"/>
                <w:color w:val="000000"/>
                <w:sz w:val="20"/>
              </w:rPr>
              <w:t>
желiмдердi әзiрлеумен айналысатын желiм қайнатушы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Колорист және бояу сүртушi: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қорғасынды, анилиндi, бензолды және толуолды бояулармен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басқа да бояулармен iстейтiндер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Жартылай фабрикаттар мен дайын өнiмдердi </w:t>
            </w:r>
          </w:p>
          <w:p>
            <w:pPr>
              <w:spacing w:after="20"/>
              <w:ind w:left="20"/>
              <w:jc w:val="both"/>
            </w:pPr>
            <w:r>
              <w:rPr>
                <w:rFonts w:ascii="Times New Roman"/>
                <w:b w:val="false"/>
                <w:i w:val="false"/>
                <w:color w:val="000000"/>
                <w:sz w:val="20"/>
              </w:rPr>
              <w:t xml:space="preserve">
бақылаушы, басылым өнiмдерiн бақылаумен, </w:t>
            </w:r>
          </w:p>
          <w:p>
            <w:pPr>
              <w:spacing w:after="20"/>
              <w:ind w:left="20"/>
              <w:jc w:val="both"/>
            </w:pPr>
            <w:r>
              <w:rPr>
                <w:rFonts w:ascii="Times New Roman"/>
                <w:b w:val="false"/>
                <w:i w:val="false"/>
                <w:color w:val="000000"/>
                <w:sz w:val="20"/>
              </w:rPr>
              <w:t xml:space="preserve">
қабылдаумен, жарамсызға шығарумен, сорттаумен, </w:t>
            </w:r>
          </w:p>
          <w:p>
            <w:pPr>
              <w:spacing w:after="20"/>
              <w:ind w:left="20"/>
              <w:jc w:val="both"/>
            </w:pPr>
            <w:r>
              <w:rPr>
                <w:rFonts w:ascii="Times New Roman"/>
                <w:b w:val="false"/>
                <w:i w:val="false"/>
                <w:color w:val="000000"/>
                <w:sz w:val="20"/>
              </w:rPr>
              <w:t xml:space="preserve">
есептеумен және байлаумен айналысатын </w:t>
            </w:r>
          </w:p>
          <w:p>
            <w:pPr>
              <w:spacing w:after="20"/>
              <w:ind w:left="20"/>
              <w:jc w:val="both"/>
            </w:pPr>
            <w:r>
              <w:rPr>
                <w:rFonts w:ascii="Times New Roman"/>
                <w:b w:val="false"/>
                <w:i w:val="false"/>
                <w:color w:val="000000"/>
                <w:sz w:val="20"/>
              </w:rPr>
              <w:t xml:space="preserve">
сорттаушы-бақылаушы, бақылаушы-есепшi, </w:t>
            </w:r>
          </w:p>
          <w:p>
            <w:pPr>
              <w:spacing w:after="20"/>
              <w:ind w:left="20"/>
              <w:jc w:val="both"/>
            </w:pPr>
            <w:r>
              <w:rPr>
                <w:rFonts w:ascii="Times New Roman"/>
                <w:b w:val="false"/>
                <w:i w:val="false"/>
                <w:color w:val="000000"/>
                <w:sz w:val="20"/>
              </w:rPr>
              <w:t>
қабылдаушы-жөнелтушi: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терең басылым цехтарында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2)қалып цехтарында, жазық және жоғары </w:t>
            </w:r>
          </w:p>
          <w:p>
            <w:pPr>
              <w:spacing w:after="20"/>
              <w:ind w:left="20"/>
              <w:jc w:val="both"/>
            </w:pPr>
            <w:r>
              <w:rPr>
                <w:rFonts w:ascii="Times New Roman"/>
                <w:b w:val="false"/>
                <w:i w:val="false"/>
                <w:color w:val="000000"/>
                <w:sz w:val="20"/>
              </w:rPr>
              <w:t>
басылым цехтарында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Адрестеу машинасының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Пленканы престейтiн машинист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Полиграфиялық жабдықтарды жөндеушi: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1)жоғары, терең және анилиндi басылым цехтарында, терiм, стереотиптiк, шрифт құю және нотобасылым өндiрiсiнде iстейтiн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жазық басылым цехтарында, фототиптiк, цинкографиялық, штемпельдi-граверлiк және </w:t>
            </w:r>
          </w:p>
          <w:p>
            <w:pPr>
              <w:spacing w:after="20"/>
              <w:ind w:left="20"/>
              <w:jc w:val="both"/>
            </w:pPr>
            <w:r>
              <w:rPr>
                <w:rFonts w:ascii="Times New Roman"/>
                <w:b w:val="false"/>
                <w:i w:val="false"/>
                <w:color w:val="000000"/>
                <w:sz w:val="20"/>
              </w:rPr>
              <w:t>
металлографиялық өндiрiсте, травилдiк, бояу сүртетiн, гальван бөлiмшелерiнде, траферет басылымында iстейтiн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Домалатқыштарды құюшы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Қорғасыны бар типографиялық балқымаларды </w:t>
            </w:r>
          </w:p>
          <w:p>
            <w:pPr>
              <w:spacing w:after="20"/>
              <w:ind w:left="20"/>
              <w:jc w:val="both"/>
            </w:pPr>
            <w:r>
              <w:rPr>
                <w:rFonts w:ascii="Times New Roman"/>
                <w:b w:val="false"/>
                <w:i w:val="false"/>
                <w:color w:val="000000"/>
                <w:sz w:val="20"/>
              </w:rPr>
              <w:t xml:space="preserve">
балқытумен айналысатын, металл және балқыма </w:t>
            </w:r>
          </w:p>
          <w:p>
            <w:pPr>
              <w:spacing w:after="20"/>
              <w:ind w:left="20"/>
              <w:jc w:val="both"/>
            </w:pPr>
            <w:r>
              <w:rPr>
                <w:rFonts w:ascii="Times New Roman"/>
                <w:b w:val="false"/>
                <w:i w:val="false"/>
                <w:color w:val="000000"/>
                <w:sz w:val="20"/>
              </w:rPr>
              <w:t>
балқытушы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Қосалқы (көлiкпен тасымалдау) жұмысшысы: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1)тiкелей жоғары басылым цехтарында металл фольгамен iстейтiн, жартылай фабрикаттар мен қағаздарды әкелу жұмыстарында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өңдеуге стереотиптердi құю кезiнде, қорғасыны бар типографиялық балқымаларды балқытуды; терiмдi тасымалдауда, қорғасын тозаңынан теру кассасын тазалауда; матрицаны алуда; матрицалар мен терiм машиналарын тазалауда; басу қалыптары мен домалатқыштарын жууда; жоғары және терең басылым цехтарында төсенiш қағаздарды төсеу мен </w:t>
            </w:r>
          </w:p>
          <w:p>
            <w:pPr>
              <w:spacing w:after="20"/>
              <w:ind w:left="20"/>
              <w:jc w:val="both"/>
            </w:pPr>
            <w:r>
              <w:rPr>
                <w:rFonts w:ascii="Times New Roman"/>
                <w:b w:val="false"/>
                <w:i w:val="false"/>
                <w:color w:val="000000"/>
                <w:sz w:val="20"/>
              </w:rPr>
              <w:t xml:space="preserve">
iрiктеуде, терең басылым цехтарында қағаздар </w:t>
            </w:r>
          </w:p>
          <w:p>
            <w:pPr>
              <w:spacing w:after="20"/>
              <w:ind w:left="20"/>
              <w:jc w:val="both"/>
            </w:pPr>
            <w:r>
              <w:rPr>
                <w:rFonts w:ascii="Times New Roman"/>
                <w:b w:val="false"/>
                <w:i w:val="false"/>
                <w:color w:val="000000"/>
                <w:sz w:val="20"/>
              </w:rPr>
              <w:t xml:space="preserve">
мен жартылай фабрикаттарды жеткiзуде, сөз құю </w:t>
            </w:r>
          </w:p>
          <w:p>
            <w:pPr>
              <w:spacing w:after="20"/>
              <w:ind w:left="20"/>
              <w:jc w:val="both"/>
            </w:pPr>
            <w:r>
              <w:rPr>
                <w:rFonts w:ascii="Times New Roman"/>
                <w:b w:val="false"/>
                <w:i w:val="false"/>
                <w:color w:val="000000"/>
                <w:sz w:val="20"/>
              </w:rPr>
              <w:t>
және шрифт құю өндiрiсiнде iстейтiндер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Қалып және басу цехтарында араласпаларды </w:t>
            </w:r>
          </w:p>
          <w:p>
            <w:pPr>
              <w:spacing w:after="20"/>
              <w:ind w:left="20"/>
              <w:jc w:val="both"/>
            </w:pPr>
            <w:r>
              <w:rPr>
                <w:rFonts w:ascii="Times New Roman"/>
                <w:b w:val="false"/>
                <w:i w:val="false"/>
                <w:color w:val="000000"/>
                <w:sz w:val="20"/>
              </w:rPr>
              <w:t>
әзiрлеумен айналысатын препаратор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жабдықтарына қызмет көрсететiн слесарь жөндеушi және электр монтерi: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терең басылым цехына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2)терiм, стереотиптiк, жоғары және анилиндi </w:t>
            </w:r>
          </w:p>
          <w:p>
            <w:pPr>
              <w:spacing w:after="20"/>
              <w:ind w:left="20"/>
              <w:jc w:val="both"/>
            </w:pPr>
            <w:r>
              <w:rPr>
                <w:rFonts w:ascii="Times New Roman"/>
                <w:b w:val="false"/>
                <w:i w:val="false"/>
                <w:color w:val="000000"/>
                <w:sz w:val="20"/>
              </w:rPr>
              <w:t xml:space="preserve">
басылым цехтарына, сөз құю және шрифт құю </w:t>
            </w:r>
          </w:p>
          <w:p>
            <w:pPr>
              <w:spacing w:after="20"/>
              <w:ind w:left="20"/>
              <w:jc w:val="both"/>
            </w:pPr>
            <w:r>
              <w:rPr>
                <w:rFonts w:ascii="Times New Roman"/>
                <w:b w:val="false"/>
                <w:i w:val="false"/>
                <w:color w:val="000000"/>
                <w:sz w:val="20"/>
              </w:rPr>
              <w:t>
өндiрiсiне қызмет көрсететiндер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Плавиктi қышқылмен шыныны өрнектеушi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Тiкелей сыпырумен айналысатын, өндiрiстiк </w:t>
            </w:r>
          </w:p>
          <w:p>
            <w:pPr>
              <w:spacing w:after="20"/>
              <w:ind w:left="20"/>
              <w:jc w:val="both"/>
            </w:pPr>
            <w:r>
              <w:rPr>
                <w:rFonts w:ascii="Times New Roman"/>
                <w:b w:val="false"/>
                <w:i w:val="false"/>
                <w:color w:val="000000"/>
                <w:sz w:val="20"/>
              </w:rPr>
              <w:t>
үй-жайларды сыпырушы: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терең басылым цехтарында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2)жоғары және жазық басылым цехтарында, </w:t>
            </w:r>
          </w:p>
          <w:p>
            <w:pPr>
              <w:spacing w:after="20"/>
              <w:ind w:left="20"/>
              <w:jc w:val="both"/>
            </w:pPr>
            <w:r>
              <w:rPr>
                <w:rFonts w:ascii="Times New Roman"/>
                <w:b w:val="false"/>
                <w:i w:val="false"/>
                <w:color w:val="000000"/>
                <w:sz w:val="20"/>
              </w:rPr>
              <w:t xml:space="preserve">
терiм, стереотиптiк, цинкографиялық цехтарда, </w:t>
            </w:r>
          </w:p>
          <w:p>
            <w:pPr>
              <w:spacing w:after="20"/>
              <w:ind w:left="20"/>
              <w:jc w:val="both"/>
            </w:pPr>
            <w:r>
              <w:rPr>
                <w:rFonts w:ascii="Times New Roman"/>
                <w:b w:val="false"/>
                <w:i w:val="false"/>
                <w:color w:val="000000"/>
                <w:sz w:val="20"/>
              </w:rPr>
              <w:t xml:space="preserve">
қалыптар мен домалатқыштарды жуу учаскелерiнде, </w:t>
            </w:r>
          </w:p>
          <w:p>
            <w:pPr>
              <w:spacing w:after="20"/>
              <w:ind w:left="20"/>
              <w:jc w:val="both"/>
            </w:pPr>
            <w:r>
              <w:rPr>
                <w:rFonts w:ascii="Times New Roman"/>
                <w:b w:val="false"/>
                <w:i w:val="false"/>
                <w:color w:val="000000"/>
                <w:sz w:val="20"/>
              </w:rPr>
              <w:t xml:space="preserve">
өрнектеу және гальвандық бөлiмшелерде, </w:t>
            </w:r>
          </w:p>
          <w:p>
            <w:pPr>
              <w:spacing w:after="20"/>
              <w:ind w:left="20"/>
              <w:jc w:val="both"/>
            </w:pPr>
            <w:r>
              <w:rPr>
                <w:rFonts w:ascii="Times New Roman"/>
                <w:b w:val="false"/>
                <w:i w:val="false"/>
                <w:color w:val="000000"/>
                <w:sz w:val="20"/>
              </w:rPr>
              <w:t xml:space="preserve">
қалып және бояу сүрту цехтарында, шрифт </w:t>
            </w:r>
          </w:p>
          <w:p>
            <w:pPr>
              <w:spacing w:after="20"/>
              <w:ind w:left="20"/>
              <w:jc w:val="both"/>
            </w:pPr>
            <w:r>
              <w:rPr>
                <w:rFonts w:ascii="Times New Roman"/>
                <w:b w:val="false"/>
                <w:i w:val="false"/>
                <w:color w:val="000000"/>
                <w:sz w:val="20"/>
              </w:rPr>
              <w:t>
құю өндiрiсiнде iстейтiндер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мен мамандар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Цехтардың шеберi және аға шеберi: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1)терiм, стереотиптiк, жоғары және терең басылымда, шрифт құю және нота басу өндiрiсiнде, бояу сүртуде</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2)жазық басылымда, қалыптауда, штемпельдiк-граверлiкте және металлографияда iстейтiндер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315-тарау. Мемлекеттік белгі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Буландырғыш вулканизаторлық қазандықта резина домалатқыштарды әзiрлеумен айналысатын вулканизаторшы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Басу машинасында тұратын iрiктеушi және </w:t>
            </w:r>
          </w:p>
          <w:p>
            <w:pPr>
              <w:spacing w:after="20"/>
              <w:ind w:left="20"/>
              <w:jc w:val="both"/>
            </w:pPr>
            <w:r>
              <w:rPr>
                <w:rFonts w:ascii="Times New Roman"/>
                <w:b w:val="false"/>
                <w:i w:val="false"/>
                <w:color w:val="000000"/>
                <w:sz w:val="20"/>
              </w:rPr>
              <w:t>
бақылаушы-есептеушi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Гильошир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 және басу цехтарында iстейтiн, жартылай фабрикаттар мен дайын өнiмдер бақылаушысы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мезгiлде өңдеумен айналысатын, басу қалыбын көшiрме жасаушы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Реальдық машиналардың машинисi; қағаз, картон, </w:t>
            </w:r>
          </w:p>
          <w:p>
            <w:pPr>
              <w:spacing w:after="20"/>
              <w:ind w:left="20"/>
              <w:jc w:val="both"/>
            </w:pPr>
            <w:r>
              <w:rPr>
                <w:rFonts w:ascii="Times New Roman"/>
                <w:b w:val="false"/>
                <w:i w:val="false"/>
                <w:color w:val="000000"/>
                <w:sz w:val="20"/>
              </w:rPr>
              <w:t xml:space="preserve">
фибра және солардан жасалатын бұйымдарды </w:t>
            </w:r>
          </w:p>
          <w:p>
            <w:pPr>
              <w:spacing w:after="20"/>
              <w:ind w:left="20"/>
              <w:jc w:val="both"/>
            </w:pPr>
            <w:r>
              <w:rPr>
                <w:rFonts w:ascii="Times New Roman"/>
                <w:b w:val="false"/>
                <w:i w:val="false"/>
                <w:color w:val="000000"/>
                <w:sz w:val="20"/>
              </w:rPr>
              <w:t xml:space="preserve">
кептiрушi; бейiмдеу камерасында жұмыс iстейтiн </w:t>
            </w:r>
          </w:p>
          <w:p>
            <w:pPr>
              <w:spacing w:after="20"/>
              <w:ind w:left="20"/>
              <w:jc w:val="both"/>
            </w:pPr>
            <w:r>
              <w:rPr>
                <w:rFonts w:ascii="Times New Roman"/>
                <w:b w:val="false"/>
                <w:i w:val="false"/>
                <w:color w:val="000000"/>
                <w:sz w:val="20"/>
              </w:rPr>
              <w:t xml:space="preserve">
қоймашы және қосалқы (көлiкпен тасымалдаушы) </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 әзiрлеу цехтарында ыдыстарды жуумен айналысатын жуушы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Нөмiрлеушi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Металлографиялық басылымның басушысы, орловск басылымының басушысы, басу машинасының жөндеушiсi, қорғасын негiздi қалыптарда iстеген кезде металлографиялық басылым машиналарында және орловск басылымы машиналарында жұмыспен айналысатын, машиналар мен агрегаттарда </w:t>
            </w:r>
          </w:p>
          <w:p>
            <w:pPr>
              <w:spacing w:after="20"/>
              <w:ind w:left="20"/>
              <w:jc w:val="both"/>
            </w:pPr>
            <w:r>
              <w:rPr>
                <w:rFonts w:ascii="Times New Roman"/>
                <w:b w:val="false"/>
                <w:i w:val="false"/>
                <w:color w:val="000000"/>
                <w:sz w:val="20"/>
              </w:rPr>
              <w:t>
қабылдаушы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Басу цехтарында жинап-сыпырумен және ауыр </w:t>
            </w:r>
          </w:p>
          <w:p>
            <w:pPr>
              <w:spacing w:after="20"/>
              <w:ind w:left="20"/>
              <w:jc w:val="both"/>
            </w:pPr>
            <w:r>
              <w:rPr>
                <w:rFonts w:ascii="Times New Roman"/>
                <w:b w:val="false"/>
                <w:i w:val="false"/>
                <w:color w:val="000000"/>
                <w:sz w:val="20"/>
              </w:rPr>
              <w:t xml:space="preserve">
заттарды тасумен айналысатын қосалқы (көлiкпен </w:t>
            </w:r>
          </w:p>
          <w:p>
            <w:pPr>
              <w:spacing w:after="20"/>
              <w:ind w:left="20"/>
              <w:jc w:val="both"/>
            </w:pPr>
            <w:r>
              <w:rPr>
                <w:rFonts w:ascii="Times New Roman"/>
                <w:b w:val="false"/>
                <w:i w:val="false"/>
                <w:color w:val="000000"/>
                <w:sz w:val="20"/>
              </w:rPr>
              <w:t>
тасымалдайтын)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Вишер матасын (оны металлографиялық басылымда </w:t>
            </w:r>
          </w:p>
          <w:p>
            <w:pPr>
              <w:spacing w:after="20"/>
              <w:ind w:left="20"/>
              <w:jc w:val="both"/>
            </w:pPr>
            <w:r>
              <w:rPr>
                <w:rFonts w:ascii="Times New Roman"/>
                <w:b w:val="false"/>
                <w:i w:val="false"/>
                <w:color w:val="000000"/>
                <w:sz w:val="20"/>
              </w:rPr>
              <w:t>
қолданғаннан кейiн) жуатын кiр жуушы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Қорғасыны бар балқымалар анализiнде бояулармен, </w:t>
            </w:r>
          </w:p>
          <w:p>
            <w:pPr>
              <w:spacing w:after="20"/>
              <w:ind w:left="20"/>
              <w:jc w:val="both"/>
            </w:pPr>
            <w:r>
              <w:rPr>
                <w:rFonts w:ascii="Times New Roman"/>
                <w:b w:val="false"/>
                <w:i w:val="false"/>
                <w:color w:val="000000"/>
                <w:sz w:val="20"/>
              </w:rPr>
              <w:t>
араласпалармен жұмыс iстейтiн препаратор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Жасанды смолалардан алынатын синтетикалық </w:t>
            </w:r>
          </w:p>
          <w:p>
            <w:pPr>
              <w:spacing w:after="20"/>
              <w:ind w:left="20"/>
              <w:jc w:val="both"/>
            </w:pPr>
            <w:r>
              <w:rPr>
                <w:rFonts w:ascii="Times New Roman"/>
                <w:b w:val="false"/>
                <w:i w:val="false"/>
                <w:color w:val="000000"/>
                <w:sz w:val="20"/>
              </w:rPr>
              <w:t>
олифтердi әзiрлеумен айналысатын препаратор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алушы-аударушы, қорғасынды және анилиндi бояулармен жұмыс iстейтiн, жоғары басылым сынама алушысы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Ақша және Гознактың арнаулы қағаздары </w:t>
            </w:r>
          </w:p>
          <w:p>
            <w:pPr>
              <w:spacing w:after="20"/>
              <w:ind w:left="20"/>
              <w:jc w:val="both"/>
            </w:pPr>
            <w:r>
              <w:rPr>
                <w:rFonts w:ascii="Times New Roman"/>
                <w:b w:val="false"/>
                <w:i w:val="false"/>
                <w:color w:val="000000"/>
                <w:sz w:val="20"/>
              </w:rPr>
              <w:t>
өндiрiсiндегi желiмдеу-кептiру машинасына қызмет көрсететiн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мен анилинi бар шикiзатпен жұмыс iстейтiн, химиялық шикiзат өлшеушi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Басу машинасында iстейтiн, механикалық жинау жұмыстары слесары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Басу цехында жұмыс iстеу кезiнде домалатқыштарды тiгумен айналысатын қайысшы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Басу, қалып және бояу сүрту цехында iстейтiн, </w:t>
            </w:r>
          </w:p>
          <w:p>
            <w:pPr>
              <w:spacing w:after="20"/>
              <w:ind w:left="20"/>
              <w:jc w:val="both"/>
            </w:pPr>
            <w:r>
              <w:rPr>
                <w:rFonts w:ascii="Times New Roman"/>
                <w:b w:val="false"/>
                <w:i w:val="false"/>
                <w:color w:val="000000"/>
                <w:sz w:val="20"/>
              </w:rPr>
              <w:t xml:space="preserve">
электр жабдықтарына қызмет көрсететiн электр </w:t>
            </w:r>
          </w:p>
          <w:p>
            <w:pPr>
              <w:spacing w:after="20"/>
              <w:ind w:left="20"/>
              <w:jc w:val="both"/>
            </w:pPr>
            <w:r>
              <w:rPr>
                <w:rFonts w:ascii="Times New Roman"/>
                <w:b w:val="false"/>
                <w:i w:val="false"/>
                <w:color w:val="000000"/>
                <w:sz w:val="20"/>
              </w:rPr>
              <w:t>
монтерi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36-бөлім. Байланыс</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Байланыстың канализациялық құрылыстарының </w:t>
            </w:r>
          </w:p>
          <w:p>
            <w:pPr>
              <w:spacing w:after="20"/>
              <w:ind w:left="20"/>
              <w:jc w:val="both"/>
            </w:pPr>
            <w:r>
              <w:rPr>
                <w:rFonts w:ascii="Times New Roman"/>
                <w:b w:val="false"/>
                <w:i w:val="false"/>
                <w:color w:val="000000"/>
                <w:sz w:val="20"/>
              </w:rPr>
              <w:t xml:space="preserve">
кабельшi-дәнекерлеушiсi, электр монтерi </w:t>
            </w:r>
          </w:p>
          <w:p>
            <w:pPr>
              <w:spacing w:after="20"/>
              <w:ind w:left="20"/>
              <w:jc w:val="both"/>
            </w:pPr>
            <w:r>
              <w:rPr>
                <w:rFonts w:ascii="Times New Roman"/>
                <w:b w:val="false"/>
                <w:i w:val="false"/>
                <w:color w:val="000000"/>
                <w:sz w:val="20"/>
              </w:rPr>
              <w:t xml:space="preserve">
және қорғасынды кабельдердi дәнекерлеумен, </w:t>
            </w:r>
          </w:p>
          <w:p>
            <w:pPr>
              <w:spacing w:after="20"/>
              <w:ind w:left="20"/>
              <w:jc w:val="both"/>
            </w:pPr>
            <w:r>
              <w:rPr>
                <w:rFonts w:ascii="Times New Roman"/>
                <w:b w:val="false"/>
                <w:i w:val="false"/>
                <w:color w:val="000000"/>
                <w:sz w:val="20"/>
              </w:rPr>
              <w:t xml:space="preserve">
олардан қорғасынды сыдырып алумен, қорғасыннан бұйымдар (муфт, қолғап және с.с.) әзiрлеумен, сондай-ақ полиэтилендi және полихлорвинилдi қабықтарға кабельдердi дәнекерлеумен тiкелей </w:t>
            </w:r>
          </w:p>
          <w:p>
            <w:pPr>
              <w:spacing w:after="20"/>
              <w:ind w:left="20"/>
              <w:jc w:val="both"/>
            </w:pPr>
            <w:r>
              <w:rPr>
                <w:rFonts w:ascii="Times New Roman"/>
                <w:b w:val="false"/>
                <w:i w:val="false"/>
                <w:color w:val="000000"/>
                <w:sz w:val="20"/>
              </w:rPr>
              <w:t xml:space="preserve">
айналысатын телефон байланысының желiлiк </w:t>
            </w:r>
          </w:p>
          <w:p>
            <w:pPr>
              <w:spacing w:after="20"/>
              <w:ind w:left="20"/>
              <w:jc w:val="both"/>
            </w:pPr>
            <w:r>
              <w:rPr>
                <w:rFonts w:ascii="Times New Roman"/>
                <w:b w:val="false"/>
                <w:i w:val="false"/>
                <w:color w:val="000000"/>
                <w:sz w:val="20"/>
              </w:rPr>
              <w:t>
құрылыстары мен радиофикация электр монтерi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Экспедициялық машиналарда тiкелей жұмыс iстейтiн, байланыс операторы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Аударуды бақылау бюросындағы есептеу-жазу </w:t>
            </w:r>
          </w:p>
          <w:p>
            <w:pPr>
              <w:spacing w:after="20"/>
              <w:ind w:left="20"/>
              <w:jc w:val="both"/>
            </w:pPr>
            <w:r>
              <w:rPr>
                <w:rFonts w:ascii="Times New Roman"/>
                <w:b w:val="false"/>
                <w:i w:val="false"/>
                <w:color w:val="000000"/>
                <w:sz w:val="20"/>
              </w:rPr>
              <w:t>
машинасында тiкелей жұмыс iстейтiн, байланыс операторы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 берiлiстi және радиолокациялық қондырғылар (қуаттылығы 1кВт-қа дейiнгi радиостанциялардан басқа) орнатылған үй-жайларда тiкелей жұмыс iстейтiн қосалқы жұмысшы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Радиоорталықтарда, радиостанцияларда, радиобюроларда, сондай-ақ бақылау станцияларында және пеленгаторлық қосындарда радиохабарларды тыңдап бақылаумен, байқаумен және тыңдап қабылдаумен тiкелей айналысатын қызметкерлер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Байланыстың жер асты объектiлерiнде тұрақты жұмыс iстейтiн қызметкерлер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Радиоактивтi заттарды және иондаушы сәулелену көздерiн тасымалдаумен және </w:t>
            </w:r>
          </w:p>
          <w:p>
            <w:pPr>
              <w:spacing w:after="20"/>
              <w:ind w:left="20"/>
              <w:jc w:val="both"/>
            </w:pPr>
            <w:r>
              <w:rPr>
                <w:rFonts w:ascii="Times New Roman"/>
                <w:b w:val="false"/>
                <w:i w:val="false"/>
                <w:color w:val="000000"/>
                <w:sz w:val="20"/>
              </w:rPr>
              <w:t>
сақтаумен тiкелей айналысатын қызметкерлер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Станциялық байланыс кәсiпорындарында, </w:t>
            </w:r>
          </w:p>
          <w:p>
            <w:pPr>
              <w:spacing w:after="20"/>
              <w:ind w:left="20"/>
              <w:jc w:val="both"/>
            </w:pPr>
            <w:r>
              <w:rPr>
                <w:rFonts w:ascii="Times New Roman"/>
                <w:b w:val="false"/>
                <w:i w:val="false"/>
                <w:color w:val="000000"/>
                <w:sz w:val="20"/>
              </w:rPr>
              <w:t xml:space="preserve">
пошта вагондарында және типографиялар </w:t>
            </w:r>
          </w:p>
          <w:p>
            <w:pPr>
              <w:spacing w:after="20"/>
              <w:ind w:left="20"/>
              <w:jc w:val="both"/>
            </w:pPr>
            <w:r>
              <w:rPr>
                <w:rFonts w:ascii="Times New Roman"/>
                <w:b w:val="false"/>
                <w:i w:val="false"/>
                <w:color w:val="000000"/>
                <w:sz w:val="20"/>
              </w:rPr>
              <w:t xml:space="preserve">
жанындағы газет-журнал экспедицияларында пошта және телеграф жөнелтілімдерiн және баспасөз шығармаларын сорттаумен айналысатын, </w:t>
            </w:r>
          </w:p>
          <w:p>
            <w:pPr>
              <w:spacing w:after="20"/>
              <w:ind w:left="20"/>
              <w:jc w:val="both"/>
            </w:pPr>
            <w:r>
              <w:rPr>
                <w:rFonts w:ascii="Times New Roman"/>
                <w:b w:val="false"/>
                <w:i w:val="false"/>
                <w:color w:val="000000"/>
                <w:sz w:val="20"/>
              </w:rPr>
              <w:t xml:space="preserve">
пошта жөнелтiлiмдерi мен баспасөз шығармаларын </w:t>
            </w:r>
          </w:p>
          <w:p>
            <w:pPr>
              <w:spacing w:after="20"/>
              <w:ind w:left="20"/>
              <w:jc w:val="both"/>
            </w:pPr>
            <w:r>
              <w:rPr>
                <w:rFonts w:ascii="Times New Roman"/>
                <w:b w:val="false"/>
                <w:i w:val="false"/>
                <w:color w:val="000000"/>
                <w:sz w:val="20"/>
              </w:rPr>
              <w:t>
сорттаушы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Теледидар орталықтарының аппараттық-студиялық </w:t>
            </w:r>
          </w:p>
          <w:p>
            <w:pPr>
              <w:spacing w:after="20"/>
              <w:ind w:left="20"/>
              <w:jc w:val="both"/>
            </w:pPr>
            <w:r>
              <w:rPr>
                <w:rFonts w:ascii="Times New Roman"/>
                <w:b w:val="false"/>
                <w:i w:val="false"/>
                <w:color w:val="000000"/>
                <w:sz w:val="20"/>
              </w:rPr>
              <w:t xml:space="preserve">
кешенiне, жылжымалы теледидар станцияларына </w:t>
            </w:r>
          </w:p>
          <w:p>
            <w:pPr>
              <w:spacing w:after="20"/>
              <w:ind w:left="20"/>
              <w:jc w:val="both"/>
            </w:pPr>
            <w:r>
              <w:rPr>
                <w:rFonts w:ascii="Times New Roman"/>
                <w:b w:val="false"/>
                <w:i w:val="false"/>
                <w:color w:val="000000"/>
                <w:sz w:val="20"/>
              </w:rPr>
              <w:t xml:space="preserve">
пайдалану-техникалық қызмет көрсетумен </w:t>
            </w:r>
          </w:p>
          <w:p>
            <w:pPr>
              <w:spacing w:after="20"/>
              <w:ind w:left="20"/>
              <w:jc w:val="both"/>
            </w:pPr>
            <w:r>
              <w:rPr>
                <w:rFonts w:ascii="Times New Roman"/>
                <w:b w:val="false"/>
                <w:i w:val="false"/>
                <w:color w:val="000000"/>
                <w:sz w:val="20"/>
              </w:rPr>
              <w:t xml:space="preserve">
тiкелей айналысатын стационарлық теледидар </w:t>
            </w:r>
          </w:p>
          <w:p>
            <w:pPr>
              <w:spacing w:after="20"/>
              <w:ind w:left="20"/>
              <w:jc w:val="both"/>
            </w:pPr>
            <w:r>
              <w:rPr>
                <w:rFonts w:ascii="Times New Roman"/>
                <w:b w:val="false"/>
                <w:i w:val="false"/>
                <w:color w:val="000000"/>
                <w:sz w:val="20"/>
              </w:rPr>
              <w:t xml:space="preserve">
жабдықтарының инженерi, электр механигi, байланыс электр механигi, технигi, электр </w:t>
            </w:r>
          </w:p>
          <w:p>
            <w:pPr>
              <w:spacing w:after="20"/>
              <w:ind w:left="20"/>
              <w:jc w:val="both"/>
            </w:pPr>
            <w:r>
              <w:rPr>
                <w:rFonts w:ascii="Times New Roman"/>
                <w:b w:val="false"/>
                <w:i w:val="false"/>
                <w:color w:val="000000"/>
                <w:sz w:val="20"/>
              </w:rPr>
              <w:t xml:space="preserve">
монтерi, сондай-ақ экранды көзбен шолып </w:t>
            </w:r>
          </w:p>
          <w:p>
            <w:pPr>
              <w:spacing w:after="20"/>
              <w:ind w:left="20"/>
              <w:jc w:val="both"/>
            </w:pPr>
            <w:r>
              <w:rPr>
                <w:rFonts w:ascii="Times New Roman"/>
                <w:b w:val="false"/>
                <w:i w:val="false"/>
                <w:color w:val="000000"/>
                <w:sz w:val="20"/>
              </w:rPr>
              <w:t xml:space="preserve">
бақылаумен тiкелей айналысатын радиолокациялық </w:t>
            </w:r>
          </w:p>
          <w:p>
            <w:pPr>
              <w:spacing w:after="20"/>
              <w:ind w:left="20"/>
              <w:jc w:val="both"/>
            </w:pPr>
            <w:r>
              <w:rPr>
                <w:rFonts w:ascii="Times New Roman"/>
                <w:b w:val="false"/>
                <w:i w:val="false"/>
                <w:color w:val="000000"/>
                <w:sz w:val="20"/>
              </w:rPr>
              <w:t xml:space="preserve">
станциялар мен техникалық бақылау топтарының </w:t>
            </w:r>
          </w:p>
          <w:p>
            <w:pPr>
              <w:spacing w:after="20"/>
              <w:ind w:left="20"/>
              <w:jc w:val="both"/>
            </w:pPr>
            <w:r>
              <w:rPr>
                <w:rFonts w:ascii="Times New Roman"/>
                <w:b w:val="false"/>
                <w:i w:val="false"/>
                <w:color w:val="000000"/>
                <w:sz w:val="20"/>
              </w:rPr>
              <w:t>
қызметкерлерi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жиiлiктi қондырғыларға (қуаттылығы 1 кВт-қа &lt;*&gt; дейiнгi радиостанциялардан басқа) тiкелей қызмет көрсететiн хабар беретiн радиостанцияларда iстейтiн станциялық радиожабдықтардың инженерлерi, аға электр механигi, байланыс электр механигi, техниктерi, электр монтерi, сондай-ақ хабар беретiн және қабылдайтын радиостанциялардың, ретрансляциялық станциялардың, теледидар орталықтарының антенна-мачталық құрылыстарына тiкелей қызмет көрсететiн қызметкерлер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Канализациялық байланыс құрылыстарының аға </w:t>
            </w:r>
          </w:p>
          <w:p>
            <w:pPr>
              <w:spacing w:after="20"/>
              <w:ind w:left="20"/>
              <w:jc w:val="both"/>
            </w:pPr>
            <w:r>
              <w:rPr>
                <w:rFonts w:ascii="Times New Roman"/>
                <w:b w:val="false"/>
                <w:i w:val="false"/>
                <w:color w:val="000000"/>
                <w:sz w:val="20"/>
              </w:rPr>
              <w:t xml:space="preserve">
электр механигi, электр механигi, телефон </w:t>
            </w:r>
          </w:p>
          <w:p>
            <w:pPr>
              <w:spacing w:after="20"/>
              <w:ind w:left="20"/>
              <w:jc w:val="both"/>
            </w:pPr>
            <w:r>
              <w:rPr>
                <w:rFonts w:ascii="Times New Roman"/>
                <w:b w:val="false"/>
                <w:i w:val="false"/>
                <w:color w:val="000000"/>
                <w:sz w:val="20"/>
              </w:rPr>
              <w:t xml:space="preserve">
байланысы мен радиофикацияның желiлiк </w:t>
            </w:r>
          </w:p>
          <w:p>
            <w:pPr>
              <w:spacing w:after="20"/>
              <w:ind w:left="20"/>
              <w:jc w:val="both"/>
            </w:pPr>
            <w:r>
              <w:rPr>
                <w:rFonts w:ascii="Times New Roman"/>
                <w:b w:val="false"/>
                <w:i w:val="false"/>
                <w:color w:val="000000"/>
                <w:sz w:val="20"/>
              </w:rPr>
              <w:t xml:space="preserve">
құрылыстарының электр монтерi және құдықтар </w:t>
            </w:r>
          </w:p>
          <w:p>
            <w:pPr>
              <w:spacing w:after="20"/>
              <w:ind w:left="20"/>
              <w:jc w:val="both"/>
            </w:pPr>
            <w:r>
              <w:rPr>
                <w:rFonts w:ascii="Times New Roman"/>
                <w:b w:val="false"/>
                <w:i w:val="false"/>
                <w:color w:val="000000"/>
                <w:sz w:val="20"/>
              </w:rPr>
              <w:t xml:space="preserve">
мен коллекторларда жұмыс iстеу кезiнде </w:t>
            </w:r>
          </w:p>
          <w:p>
            <w:pPr>
              <w:spacing w:after="20"/>
              <w:ind w:left="20"/>
              <w:jc w:val="both"/>
            </w:pPr>
            <w:r>
              <w:rPr>
                <w:rFonts w:ascii="Times New Roman"/>
                <w:b w:val="false"/>
                <w:i w:val="false"/>
                <w:color w:val="000000"/>
                <w:sz w:val="20"/>
              </w:rPr>
              <w:t>
канализациялық байланыс құрылыстарына тiкелей қызмет көрсетумен айналысатын қосалқы жұмысшы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аға электр механигi, электр механигi, </w:t>
            </w:r>
          </w:p>
          <w:p>
            <w:pPr>
              <w:spacing w:after="20"/>
              <w:ind w:left="20"/>
              <w:jc w:val="both"/>
            </w:pPr>
            <w:r>
              <w:rPr>
                <w:rFonts w:ascii="Times New Roman"/>
                <w:b w:val="false"/>
                <w:i w:val="false"/>
                <w:color w:val="000000"/>
                <w:sz w:val="20"/>
              </w:rPr>
              <w:t xml:space="preserve">
сынап түзеткiштi бөлшектеумен және жөндеумен </w:t>
            </w:r>
          </w:p>
          <w:p>
            <w:pPr>
              <w:spacing w:after="20"/>
              <w:ind w:left="20"/>
              <w:jc w:val="both"/>
            </w:pPr>
            <w:r>
              <w:rPr>
                <w:rFonts w:ascii="Times New Roman"/>
                <w:b w:val="false"/>
                <w:i w:val="false"/>
                <w:color w:val="000000"/>
                <w:sz w:val="20"/>
              </w:rPr>
              <w:t xml:space="preserve">
тiкелей айналысатын станциялық радиожабдықтар </w:t>
            </w:r>
          </w:p>
          <w:p>
            <w:pPr>
              <w:spacing w:after="20"/>
              <w:ind w:left="20"/>
              <w:jc w:val="both"/>
            </w:pPr>
            <w:r>
              <w:rPr>
                <w:rFonts w:ascii="Times New Roman"/>
                <w:b w:val="false"/>
                <w:i w:val="false"/>
                <w:color w:val="000000"/>
                <w:sz w:val="20"/>
              </w:rPr>
              <w:t>
электр монтерi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"Телетайп" үлгiсiндегi телеграф аппараттарында </w:t>
            </w:r>
          </w:p>
          <w:p>
            <w:pPr>
              <w:spacing w:after="20"/>
              <w:ind w:left="20"/>
              <w:jc w:val="both"/>
            </w:pPr>
            <w:r>
              <w:rPr>
                <w:rFonts w:ascii="Times New Roman"/>
                <w:b w:val="false"/>
                <w:i w:val="false"/>
                <w:color w:val="000000"/>
                <w:sz w:val="20"/>
              </w:rPr>
              <w:t>
iстейтiн телеграфшы: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1)тәулiк бойы ауысым графигi және бiр </w:t>
            </w:r>
          </w:p>
          <w:p>
            <w:pPr>
              <w:spacing w:after="20"/>
              <w:ind w:left="20"/>
              <w:jc w:val="both"/>
            </w:pPr>
            <w:r>
              <w:rPr>
                <w:rFonts w:ascii="Times New Roman"/>
                <w:b w:val="false"/>
                <w:i w:val="false"/>
                <w:color w:val="000000"/>
                <w:sz w:val="20"/>
              </w:rPr>
              <w:t xml:space="preserve">
телеграфистке сағатына 800 сөзден орташа </w:t>
            </w:r>
          </w:p>
          <w:p>
            <w:pPr>
              <w:spacing w:after="20"/>
              <w:ind w:left="20"/>
              <w:jc w:val="both"/>
            </w:pPr>
            <w:r>
              <w:rPr>
                <w:rFonts w:ascii="Times New Roman"/>
                <w:b w:val="false"/>
                <w:i w:val="false"/>
                <w:color w:val="000000"/>
                <w:sz w:val="20"/>
              </w:rPr>
              <w:t>
сағаттық көлем бойынша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2)күндiзгi және кешкi ауысым графигi және бiр телеграфистке сағатына 1100 сөзден орташа сағаттық көлем бойынша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Телеграфист:</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1)сағатына кемiнде 300 сөз көлемiнде </w:t>
            </w:r>
          </w:p>
          <w:p>
            <w:pPr>
              <w:spacing w:after="20"/>
              <w:ind w:left="20"/>
              <w:jc w:val="both"/>
            </w:pPr>
            <w:r>
              <w:rPr>
                <w:rFonts w:ascii="Times New Roman"/>
                <w:b w:val="false"/>
                <w:i w:val="false"/>
                <w:color w:val="000000"/>
                <w:sz w:val="20"/>
              </w:rPr>
              <w:t>
телефонмен телеграмма алу мен берудi жүргiзушi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2)барлық жүйедегi аппараттарда iстейтiн басқа да телеграфистер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жүйедегi аппараттарда тiкелей </w:t>
            </w:r>
          </w:p>
          <w:p>
            <w:pPr>
              <w:spacing w:after="20"/>
              <w:ind w:left="20"/>
              <w:jc w:val="both"/>
            </w:pPr>
            <w:r>
              <w:rPr>
                <w:rFonts w:ascii="Times New Roman"/>
                <w:b w:val="false"/>
                <w:i w:val="false"/>
                <w:color w:val="000000"/>
                <w:sz w:val="20"/>
              </w:rPr>
              <w:t>
жұмыс iстейтiн фотооператор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Қалааралық телефонмен сөйлесулердi байланыстыруды жүзеге асыру жөнiндегi, </w:t>
            </w:r>
          </w:p>
          <w:p>
            <w:pPr>
              <w:spacing w:after="20"/>
              <w:ind w:left="20"/>
              <w:jc w:val="both"/>
            </w:pPr>
            <w:r>
              <w:rPr>
                <w:rFonts w:ascii="Times New Roman"/>
                <w:b w:val="false"/>
                <w:i w:val="false"/>
                <w:color w:val="000000"/>
                <w:sz w:val="20"/>
              </w:rPr>
              <w:t xml:space="preserve">
сондай-ақ осы станциялардың анықтамалық, </w:t>
            </w:r>
          </w:p>
          <w:p>
            <w:pPr>
              <w:spacing w:after="20"/>
              <w:ind w:left="20"/>
              <w:jc w:val="both"/>
            </w:pPr>
            <w:r>
              <w:rPr>
                <w:rFonts w:ascii="Times New Roman"/>
                <w:b w:val="false"/>
                <w:i w:val="false"/>
                <w:color w:val="000000"/>
                <w:sz w:val="20"/>
              </w:rPr>
              <w:t xml:space="preserve">
бақылау столдарында, тапсырыс столдарында </w:t>
            </w:r>
          </w:p>
          <w:p>
            <w:pPr>
              <w:spacing w:after="20"/>
              <w:ind w:left="20"/>
              <w:jc w:val="both"/>
            </w:pPr>
            <w:r>
              <w:rPr>
                <w:rFonts w:ascii="Times New Roman"/>
                <w:b w:val="false"/>
                <w:i w:val="false"/>
                <w:color w:val="000000"/>
                <w:sz w:val="20"/>
              </w:rPr>
              <w:t xml:space="preserve">
тiкелей жұмыспен айналысатын, қалааралық </w:t>
            </w:r>
          </w:p>
          <w:p>
            <w:pPr>
              <w:spacing w:after="20"/>
              <w:ind w:left="20"/>
              <w:jc w:val="both"/>
            </w:pPr>
            <w:r>
              <w:rPr>
                <w:rFonts w:ascii="Times New Roman"/>
                <w:b w:val="false"/>
                <w:i w:val="false"/>
                <w:color w:val="000000"/>
                <w:sz w:val="20"/>
              </w:rPr>
              <w:t xml:space="preserve">
телефон станцияларында, сөйлесу қосындарында </w:t>
            </w:r>
          </w:p>
          <w:p>
            <w:pPr>
              <w:spacing w:after="20"/>
              <w:ind w:left="20"/>
              <w:jc w:val="both"/>
            </w:pPr>
            <w:r>
              <w:rPr>
                <w:rFonts w:ascii="Times New Roman"/>
                <w:b w:val="false"/>
                <w:i w:val="false"/>
                <w:color w:val="000000"/>
                <w:sz w:val="20"/>
              </w:rPr>
              <w:t>
iстейтiн қалааралық телефон байланысының телефонисi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Кемiнде 100 абонентi, хабар беру столдары, </w:t>
            </w:r>
          </w:p>
          <w:p>
            <w:pPr>
              <w:spacing w:after="20"/>
              <w:ind w:left="20"/>
              <w:jc w:val="both"/>
            </w:pPr>
            <w:r>
              <w:rPr>
                <w:rFonts w:ascii="Times New Roman"/>
                <w:b w:val="false"/>
                <w:i w:val="false"/>
                <w:color w:val="000000"/>
                <w:sz w:val="20"/>
              </w:rPr>
              <w:t xml:space="preserve">
кемiнде 20 байланыстыру желiсi бар комутаторға </w:t>
            </w:r>
          </w:p>
          <w:p>
            <w:pPr>
              <w:spacing w:after="20"/>
              <w:ind w:left="20"/>
              <w:jc w:val="both"/>
            </w:pPr>
            <w:r>
              <w:rPr>
                <w:rFonts w:ascii="Times New Roman"/>
                <w:b w:val="false"/>
                <w:i w:val="false"/>
                <w:color w:val="000000"/>
                <w:sz w:val="20"/>
              </w:rPr>
              <w:t xml:space="preserve">
қызмет көрсететiн, жергiлiктi (өндiрiстiк) </w:t>
            </w:r>
          </w:p>
          <w:p>
            <w:pPr>
              <w:spacing w:after="20"/>
              <w:ind w:left="20"/>
              <w:jc w:val="both"/>
            </w:pPr>
            <w:r>
              <w:rPr>
                <w:rFonts w:ascii="Times New Roman"/>
                <w:b w:val="false"/>
                <w:i w:val="false"/>
                <w:color w:val="000000"/>
                <w:sz w:val="20"/>
              </w:rPr>
              <w:t xml:space="preserve">
телефон байланысының телефонисi, сондай-ақ, </w:t>
            </w:r>
          </w:p>
          <w:p>
            <w:pPr>
              <w:spacing w:after="20"/>
              <w:ind w:left="20"/>
              <w:jc w:val="both"/>
            </w:pPr>
            <w:r>
              <w:rPr>
                <w:rFonts w:ascii="Times New Roman"/>
                <w:b w:val="false"/>
                <w:i w:val="false"/>
                <w:color w:val="000000"/>
                <w:sz w:val="20"/>
              </w:rPr>
              <w:t xml:space="preserve">
егер коммутаторға кемiнде 100 абонент қосылған </w:t>
            </w:r>
          </w:p>
          <w:p>
            <w:pPr>
              <w:spacing w:after="20"/>
              <w:ind w:left="20"/>
              <w:jc w:val="both"/>
            </w:pPr>
            <w:r>
              <w:rPr>
                <w:rFonts w:ascii="Times New Roman"/>
                <w:b w:val="false"/>
                <w:i w:val="false"/>
                <w:color w:val="000000"/>
                <w:sz w:val="20"/>
              </w:rPr>
              <w:t xml:space="preserve">
жағдайда, қалааралық байланыс арналарына </w:t>
            </w:r>
          </w:p>
          <w:p>
            <w:pPr>
              <w:spacing w:after="20"/>
              <w:ind w:left="20"/>
              <w:jc w:val="both"/>
            </w:pPr>
            <w:r>
              <w:rPr>
                <w:rFonts w:ascii="Times New Roman"/>
                <w:b w:val="false"/>
                <w:i w:val="false"/>
                <w:color w:val="000000"/>
                <w:sz w:val="20"/>
              </w:rPr>
              <w:t>
қосылған коммутаторларға қызмет көрсететiн телефонист</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Кемiнде 250 абонентi бар телефон станцияларының тексеретiн және анықтамалық столдарына қызмет </w:t>
            </w:r>
          </w:p>
          <w:p>
            <w:pPr>
              <w:spacing w:after="20"/>
              <w:ind w:left="20"/>
              <w:jc w:val="both"/>
            </w:pPr>
            <w:r>
              <w:rPr>
                <w:rFonts w:ascii="Times New Roman"/>
                <w:b w:val="false"/>
                <w:i w:val="false"/>
                <w:color w:val="000000"/>
                <w:sz w:val="20"/>
              </w:rPr>
              <w:t>
көрсететiн жергiлiктi (өндiрiстiк) телефон байланысының телефонисi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телефон станцияларында (АТС) iстейтiн, қалалық телефон желiсi анықтама қызметiнiң телефонисi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Канализациялық байланыс құрылыстарының </w:t>
            </w:r>
          </w:p>
          <w:p>
            <w:pPr>
              <w:spacing w:after="20"/>
              <w:ind w:left="20"/>
              <w:jc w:val="both"/>
            </w:pPr>
            <w:r>
              <w:rPr>
                <w:rFonts w:ascii="Times New Roman"/>
                <w:b w:val="false"/>
                <w:i w:val="false"/>
                <w:color w:val="000000"/>
                <w:sz w:val="20"/>
              </w:rPr>
              <w:t xml:space="preserve">
электр монтерi, қалалық (жергiлiктi) </w:t>
            </w:r>
          </w:p>
          <w:p>
            <w:pPr>
              <w:spacing w:after="20"/>
              <w:ind w:left="20"/>
              <w:jc w:val="both"/>
            </w:pPr>
            <w:r>
              <w:rPr>
                <w:rFonts w:ascii="Times New Roman"/>
                <w:b w:val="false"/>
                <w:i w:val="false"/>
                <w:color w:val="000000"/>
                <w:sz w:val="20"/>
              </w:rPr>
              <w:t xml:space="preserve">
телефон байланысының желiлiк құрылыстары </w:t>
            </w:r>
          </w:p>
          <w:p>
            <w:pPr>
              <w:spacing w:after="20"/>
              <w:ind w:left="20"/>
              <w:jc w:val="both"/>
            </w:pPr>
            <w:r>
              <w:rPr>
                <w:rFonts w:ascii="Times New Roman"/>
                <w:b w:val="false"/>
                <w:i w:val="false"/>
                <w:color w:val="000000"/>
                <w:sz w:val="20"/>
              </w:rPr>
              <w:t xml:space="preserve">
мен абоненттiк қондырғыларының электр монтерi, </w:t>
            </w:r>
          </w:p>
          <w:p>
            <w:pPr>
              <w:spacing w:after="20"/>
              <w:ind w:left="20"/>
              <w:jc w:val="both"/>
            </w:pPr>
            <w:r>
              <w:rPr>
                <w:rFonts w:ascii="Times New Roman"/>
                <w:b w:val="false"/>
                <w:i w:val="false"/>
                <w:color w:val="000000"/>
                <w:sz w:val="20"/>
              </w:rPr>
              <w:t xml:space="preserve">
радиофикация мен селолық телефон байланысы </w:t>
            </w:r>
          </w:p>
          <w:p>
            <w:pPr>
              <w:spacing w:after="20"/>
              <w:ind w:left="20"/>
              <w:jc w:val="both"/>
            </w:pPr>
            <w:r>
              <w:rPr>
                <w:rFonts w:ascii="Times New Roman"/>
                <w:b w:val="false"/>
                <w:i w:val="false"/>
                <w:color w:val="000000"/>
                <w:sz w:val="20"/>
              </w:rPr>
              <w:t xml:space="preserve">
(СТБ) желiлiк құрылысы мен абоненттiк </w:t>
            </w:r>
          </w:p>
          <w:p>
            <w:pPr>
              <w:spacing w:after="20"/>
              <w:ind w:left="20"/>
              <w:jc w:val="both"/>
            </w:pPr>
            <w:r>
              <w:rPr>
                <w:rFonts w:ascii="Times New Roman"/>
                <w:b w:val="false"/>
                <w:i w:val="false"/>
                <w:color w:val="000000"/>
                <w:sz w:val="20"/>
              </w:rPr>
              <w:t xml:space="preserve">
қондырғысының электр монтерi, халықаралық </w:t>
            </w:r>
          </w:p>
          <w:p>
            <w:pPr>
              <w:spacing w:after="20"/>
              <w:ind w:left="20"/>
              <w:jc w:val="both"/>
            </w:pPr>
            <w:r>
              <w:rPr>
                <w:rFonts w:ascii="Times New Roman"/>
                <w:b w:val="false"/>
                <w:i w:val="false"/>
                <w:color w:val="000000"/>
                <w:sz w:val="20"/>
              </w:rPr>
              <w:t xml:space="preserve">
байланыс желiсiнiң электр монтерi және </w:t>
            </w:r>
          </w:p>
          <w:p>
            <w:pPr>
              <w:spacing w:after="20"/>
              <w:ind w:left="20"/>
              <w:jc w:val="both"/>
            </w:pPr>
            <w:r>
              <w:rPr>
                <w:rFonts w:ascii="Times New Roman"/>
                <w:b w:val="false"/>
                <w:i w:val="false"/>
                <w:color w:val="000000"/>
                <w:sz w:val="20"/>
              </w:rPr>
              <w:t xml:space="preserve">
желiлiк байланыс шаруашылықтары үшiн </w:t>
            </w:r>
          </w:p>
          <w:p>
            <w:pPr>
              <w:spacing w:after="20"/>
              <w:ind w:left="20"/>
              <w:jc w:val="both"/>
            </w:pPr>
            <w:r>
              <w:rPr>
                <w:rFonts w:ascii="Times New Roman"/>
                <w:b w:val="false"/>
                <w:i w:val="false"/>
                <w:color w:val="000000"/>
                <w:sz w:val="20"/>
              </w:rPr>
              <w:t xml:space="preserve">
бөренелерге траверстерге және жапсарластарға </w:t>
            </w:r>
          </w:p>
          <w:p>
            <w:pPr>
              <w:spacing w:after="20"/>
              <w:ind w:left="20"/>
              <w:jc w:val="both"/>
            </w:pPr>
            <w:r>
              <w:rPr>
                <w:rFonts w:ascii="Times New Roman"/>
                <w:b w:val="false"/>
                <w:i w:val="false"/>
                <w:color w:val="000000"/>
                <w:sz w:val="20"/>
              </w:rPr>
              <w:t xml:space="preserve">
антисептик сіңірумен тiкелей айналысатын </w:t>
            </w:r>
          </w:p>
          <w:p>
            <w:pPr>
              <w:spacing w:after="20"/>
              <w:ind w:left="20"/>
              <w:jc w:val="both"/>
            </w:pPr>
            <w:r>
              <w:rPr>
                <w:rFonts w:ascii="Times New Roman"/>
                <w:b w:val="false"/>
                <w:i w:val="false"/>
                <w:color w:val="000000"/>
                <w:sz w:val="20"/>
              </w:rPr>
              <w:t>
қосалқы жұмысшы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Канализациялық байланыс құрылыстарының </w:t>
            </w:r>
          </w:p>
          <w:p>
            <w:pPr>
              <w:spacing w:after="20"/>
              <w:ind w:left="20"/>
              <w:jc w:val="both"/>
            </w:pPr>
            <w:r>
              <w:rPr>
                <w:rFonts w:ascii="Times New Roman"/>
                <w:b w:val="false"/>
                <w:i w:val="false"/>
                <w:color w:val="000000"/>
                <w:sz w:val="20"/>
              </w:rPr>
              <w:t xml:space="preserve">
электр монтерi, желiлiк құрылыстар мен </w:t>
            </w:r>
          </w:p>
          <w:p>
            <w:pPr>
              <w:spacing w:after="20"/>
              <w:ind w:left="20"/>
              <w:jc w:val="both"/>
            </w:pPr>
            <w:r>
              <w:rPr>
                <w:rFonts w:ascii="Times New Roman"/>
                <w:b w:val="false"/>
                <w:i w:val="false"/>
                <w:color w:val="000000"/>
                <w:sz w:val="20"/>
              </w:rPr>
              <w:t xml:space="preserve">
радиофикация электр монтерi және құдықтар </w:t>
            </w:r>
          </w:p>
          <w:p>
            <w:pPr>
              <w:spacing w:after="20"/>
              <w:ind w:left="20"/>
              <w:jc w:val="both"/>
            </w:pPr>
            <w:r>
              <w:rPr>
                <w:rFonts w:ascii="Times New Roman"/>
                <w:b w:val="false"/>
                <w:i w:val="false"/>
                <w:color w:val="000000"/>
                <w:sz w:val="20"/>
              </w:rPr>
              <w:t>
мен коллекторларда қорғасынды кабель тартумен тiкелей айналысатын қосалқы жұмысшы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37-бөлім. Көлік</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316-тарау. Темiр жол көлiгi</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араласпаларды әзiрлейтiн аппаратшы және химиялық от өшiргiш көбiк пен консистенттiк май өндiрiсiнде iстейтiн технологиялық қондырғылардың операторы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бөлшектерiн ыстық әдiспен тиюмен, шабумен, шегелеумен және қазандықтарды, цистерналар мен резервуарларды қолмен және пневматикалық әдiстi қолданып шекумен тұрақты айналысатын қазандықшы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Деподағы паровоздың от жағушысы; </w:t>
            </w:r>
          </w:p>
          <w:p>
            <w:pPr>
              <w:spacing w:after="20"/>
              <w:ind w:left="20"/>
              <w:jc w:val="both"/>
            </w:pPr>
            <w:r>
              <w:rPr>
                <w:rFonts w:ascii="Times New Roman"/>
                <w:b w:val="false"/>
                <w:i w:val="false"/>
                <w:color w:val="000000"/>
                <w:sz w:val="20"/>
              </w:rPr>
              <w:t>
паровоздардың от жағушысы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Суды хлорлау жұмысын атқаратын, темiр </w:t>
            </w:r>
          </w:p>
          <w:p>
            <w:pPr>
              <w:spacing w:after="20"/>
              <w:ind w:left="20"/>
              <w:jc w:val="both"/>
            </w:pPr>
            <w:r>
              <w:rPr>
                <w:rFonts w:ascii="Times New Roman"/>
                <w:b w:val="false"/>
                <w:i w:val="false"/>
                <w:color w:val="000000"/>
                <w:sz w:val="20"/>
              </w:rPr>
              <w:t>
жолдың сумен жабдықтау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Темiр жолда (вагондарда) жүретiн жылжымалы </w:t>
            </w:r>
          </w:p>
          <w:p>
            <w:pPr>
              <w:spacing w:after="20"/>
              <w:ind w:left="20"/>
              <w:jc w:val="both"/>
            </w:pPr>
            <w:r>
              <w:rPr>
                <w:rFonts w:ascii="Times New Roman"/>
                <w:b w:val="false"/>
                <w:i w:val="false"/>
                <w:color w:val="000000"/>
                <w:sz w:val="20"/>
              </w:rPr>
              <w:t xml:space="preserve">
дизельдi және бу турбиналы электр станцияларына </w:t>
            </w:r>
          </w:p>
          <w:p>
            <w:pPr>
              <w:spacing w:after="20"/>
              <w:ind w:left="20"/>
              <w:jc w:val="both"/>
            </w:pPr>
            <w:r>
              <w:rPr>
                <w:rFonts w:ascii="Times New Roman"/>
                <w:b w:val="false"/>
                <w:i w:val="false"/>
                <w:color w:val="000000"/>
                <w:sz w:val="20"/>
              </w:rPr>
              <w:t xml:space="preserve">
қызмет көрсететiн машинист, механик, электр </w:t>
            </w:r>
          </w:p>
          <w:p>
            <w:pPr>
              <w:spacing w:after="20"/>
              <w:ind w:left="20"/>
              <w:jc w:val="both"/>
            </w:pPr>
            <w:r>
              <w:rPr>
                <w:rFonts w:ascii="Times New Roman"/>
                <w:b w:val="false"/>
                <w:i w:val="false"/>
                <w:color w:val="000000"/>
                <w:sz w:val="20"/>
              </w:rPr>
              <w:t>
монтерi, слесарь</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Паровоз машинисi, тепловоз машинисi және дизельпоезд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Магистральдық темiр жолдарда iстейтiн </w:t>
            </w:r>
          </w:p>
          <w:p>
            <w:pPr>
              <w:spacing w:after="20"/>
              <w:ind w:left="20"/>
              <w:jc w:val="both"/>
            </w:pPr>
            <w:r>
              <w:rPr>
                <w:rFonts w:ascii="Times New Roman"/>
                <w:b w:val="false"/>
                <w:i w:val="false"/>
                <w:color w:val="000000"/>
                <w:sz w:val="20"/>
              </w:rPr>
              <w:t xml:space="preserve">
электровоздың және моторлы вагон электр </w:t>
            </w:r>
          </w:p>
          <w:p>
            <w:pPr>
              <w:spacing w:after="20"/>
              <w:ind w:left="20"/>
              <w:jc w:val="both"/>
            </w:pPr>
            <w:r>
              <w:rPr>
                <w:rFonts w:ascii="Times New Roman"/>
                <w:b w:val="false"/>
                <w:i w:val="false"/>
                <w:color w:val="000000"/>
                <w:sz w:val="20"/>
              </w:rPr>
              <w:t>
поезының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Асыранды құстардан, жануарлар шикiзатынан, </w:t>
            </w:r>
          </w:p>
          <w:p>
            <w:pPr>
              <w:spacing w:after="20"/>
              <w:ind w:left="20"/>
              <w:jc w:val="both"/>
            </w:pPr>
            <w:r>
              <w:rPr>
                <w:rFonts w:ascii="Times New Roman"/>
                <w:b w:val="false"/>
                <w:i w:val="false"/>
                <w:color w:val="000000"/>
                <w:sz w:val="20"/>
              </w:rPr>
              <w:t xml:space="preserve">
тозаңды жүктерден, улы химикаттар мен </w:t>
            </w:r>
          </w:p>
          <w:p>
            <w:pPr>
              <w:spacing w:after="20"/>
              <w:ind w:left="20"/>
              <w:jc w:val="both"/>
            </w:pPr>
            <w:r>
              <w:rPr>
                <w:rFonts w:ascii="Times New Roman"/>
                <w:b w:val="false"/>
                <w:i w:val="false"/>
                <w:color w:val="000000"/>
                <w:sz w:val="20"/>
              </w:rPr>
              <w:t xml:space="preserve">
минералдық тыңайтқыштардан босаған жүк </w:t>
            </w:r>
          </w:p>
          <w:p>
            <w:pPr>
              <w:spacing w:after="20"/>
              <w:ind w:left="20"/>
              <w:jc w:val="both"/>
            </w:pPr>
            <w:r>
              <w:rPr>
                <w:rFonts w:ascii="Times New Roman"/>
                <w:b w:val="false"/>
                <w:i w:val="false"/>
                <w:color w:val="000000"/>
                <w:sz w:val="20"/>
              </w:rPr>
              <w:t xml:space="preserve">
вагондарын тазалаумен және жуумен айналысатын </w:t>
            </w:r>
          </w:p>
          <w:p>
            <w:pPr>
              <w:spacing w:after="20"/>
              <w:ind w:left="20"/>
              <w:jc w:val="both"/>
            </w:pPr>
            <w:r>
              <w:rPr>
                <w:rFonts w:ascii="Times New Roman"/>
                <w:b w:val="false"/>
                <w:i w:val="false"/>
                <w:color w:val="000000"/>
                <w:sz w:val="20"/>
              </w:rPr>
              <w:t>
жылжымалы құрамның жуушы-жинаушысы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iстейтiн пневматикалық және соғатын электрлi құралдармен тұрақты жұмыс iстейтiн жол монтерi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Ұзындығы 0,5 км-ден астам тоннелдерде тұрақты </w:t>
            </w:r>
          </w:p>
          <w:p>
            <w:pPr>
              <w:spacing w:after="20"/>
              <w:ind w:left="20"/>
              <w:jc w:val="both"/>
            </w:pPr>
            <w:r>
              <w:rPr>
                <w:rFonts w:ascii="Times New Roman"/>
                <w:b w:val="false"/>
                <w:i w:val="false"/>
                <w:color w:val="000000"/>
                <w:sz w:val="20"/>
              </w:rPr>
              <w:t xml:space="preserve">
жұмыс iстейтiн жолдар мен жасанды құрылыстарды </w:t>
            </w:r>
          </w:p>
          <w:p>
            <w:pPr>
              <w:spacing w:after="20"/>
              <w:ind w:left="20"/>
              <w:jc w:val="both"/>
            </w:pPr>
            <w:r>
              <w:rPr>
                <w:rFonts w:ascii="Times New Roman"/>
                <w:b w:val="false"/>
                <w:i w:val="false"/>
                <w:color w:val="000000"/>
                <w:sz w:val="20"/>
              </w:rPr>
              <w:t>
аралап қараушы: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поездарды паровоз және тепловоз тартып </w:t>
            </w:r>
          </w:p>
          <w:p>
            <w:pPr>
              <w:spacing w:after="20"/>
              <w:ind w:left="20"/>
              <w:jc w:val="both"/>
            </w:pPr>
            <w:r>
              <w:rPr>
                <w:rFonts w:ascii="Times New Roman"/>
                <w:b w:val="false"/>
                <w:i w:val="false"/>
                <w:color w:val="000000"/>
                <w:sz w:val="20"/>
              </w:rPr>
              <w:t>
жүрген кезде</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поездарды электр күшiмен тартып жүрген кезде iстейтiндер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Жүктер мен теңдеме-жүктердi қабылдаушы-тапсырушы және мұнайлы газы мен оның өңделген салмақтық процентi 0,5 және одан да көп күкiртi бар </w:t>
            </w:r>
          </w:p>
          <w:p>
            <w:pPr>
              <w:spacing w:after="20"/>
              <w:ind w:left="20"/>
              <w:jc w:val="both"/>
            </w:pPr>
            <w:r>
              <w:rPr>
                <w:rFonts w:ascii="Times New Roman"/>
                <w:b w:val="false"/>
                <w:i w:val="false"/>
                <w:color w:val="000000"/>
                <w:sz w:val="20"/>
              </w:rPr>
              <w:t xml:space="preserve">
күкiрт эстакадасында құю және төгу жұмыстарын </w:t>
            </w:r>
          </w:p>
          <w:p>
            <w:pPr>
              <w:spacing w:after="20"/>
              <w:ind w:left="20"/>
              <w:jc w:val="both"/>
            </w:pPr>
            <w:r>
              <w:rPr>
                <w:rFonts w:ascii="Times New Roman"/>
                <w:b w:val="false"/>
                <w:i w:val="false"/>
                <w:color w:val="000000"/>
                <w:sz w:val="20"/>
              </w:rPr>
              <w:t xml:space="preserve">
iстейтiн вагондар мен контейнерлердi </w:t>
            </w:r>
          </w:p>
          <w:p>
            <w:pPr>
              <w:spacing w:after="20"/>
              <w:ind w:left="20"/>
              <w:jc w:val="both"/>
            </w:pPr>
            <w:r>
              <w:rPr>
                <w:rFonts w:ascii="Times New Roman"/>
                <w:b w:val="false"/>
                <w:i w:val="false"/>
                <w:color w:val="000000"/>
                <w:sz w:val="20"/>
              </w:rPr>
              <w:t>
пломбалаушы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Құбырларды пломбалаушы-үрлеушi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Паровоз қазандықтарын жуушы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өнiмдерi мен химиялық өнiмдерден </w:t>
            </w:r>
          </w:p>
          <w:p>
            <w:pPr>
              <w:spacing w:after="20"/>
              <w:ind w:left="20"/>
              <w:jc w:val="both"/>
            </w:pPr>
            <w:r>
              <w:rPr>
                <w:rFonts w:ascii="Times New Roman"/>
                <w:b w:val="false"/>
                <w:i w:val="false"/>
                <w:color w:val="000000"/>
                <w:sz w:val="20"/>
              </w:rPr>
              <w:t xml:space="preserve">
босаған цистерналарды өңдеумен айналысатын, </w:t>
            </w:r>
          </w:p>
          <w:p>
            <w:pPr>
              <w:spacing w:after="20"/>
              <w:ind w:left="20"/>
              <w:jc w:val="both"/>
            </w:pPr>
            <w:r>
              <w:rPr>
                <w:rFonts w:ascii="Times New Roman"/>
                <w:b w:val="false"/>
                <w:i w:val="false"/>
                <w:color w:val="000000"/>
                <w:sz w:val="20"/>
              </w:rPr>
              <w:t>
цистерналарды жуушы-булаушы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Антинакипин өндiру жөнiндегi фосфатты, </w:t>
            </w:r>
          </w:p>
          <w:p>
            <w:pPr>
              <w:spacing w:after="20"/>
              <w:ind w:left="20"/>
              <w:jc w:val="both"/>
            </w:pPr>
            <w:r>
              <w:rPr>
                <w:rFonts w:ascii="Times New Roman"/>
                <w:b w:val="false"/>
                <w:i w:val="false"/>
                <w:color w:val="000000"/>
                <w:sz w:val="20"/>
              </w:rPr>
              <w:t xml:space="preserve">
қайнату және тоңазыту бөлiмшелерiнде </w:t>
            </w:r>
          </w:p>
          <w:p>
            <w:pPr>
              <w:spacing w:after="20"/>
              <w:ind w:left="20"/>
              <w:jc w:val="both"/>
            </w:pPr>
            <w:r>
              <w:rPr>
                <w:rFonts w:ascii="Times New Roman"/>
                <w:b w:val="false"/>
                <w:i w:val="false"/>
                <w:color w:val="000000"/>
                <w:sz w:val="20"/>
              </w:rPr>
              <w:t>
тiкелей iстейтiн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Темiр жол көлiгiнiң вагондары мен қоймаларында астық, ұн, жарма, кебек, құрама жем және қалдықтар </w:t>
            </w:r>
          </w:p>
          <w:p>
            <w:pPr>
              <w:spacing w:after="20"/>
              <w:ind w:left="20"/>
              <w:jc w:val="both"/>
            </w:pPr>
            <w:r>
              <w:rPr>
                <w:rFonts w:ascii="Times New Roman"/>
                <w:b w:val="false"/>
                <w:i w:val="false"/>
                <w:color w:val="000000"/>
                <w:sz w:val="20"/>
              </w:rPr>
              <w:t>
тиеумен және түсiрумен тұрақты айналысатын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Тоннелдiң iшiнде жөндеумен және ұзындығы 0,5 км-ден астам тоннелдiң iшiнде жөндеу жұмыстарымен тұрақты айналысатын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Жылжымалы құрамды бояудан тазалау </w:t>
            </w:r>
          </w:p>
          <w:p>
            <w:pPr>
              <w:spacing w:after="20"/>
              <w:ind w:left="20"/>
              <w:jc w:val="both"/>
            </w:pPr>
            <w:r>
              <w:rPr>
                <w:rFonts w:ascii="Times New Roman"/>
                <w:b w:val="false"/>
                <w:i w:val="false"/>
                <w:color w:val="000000"/>
                <w:sz w:val="20"/>
              </w:rPr>
              <w:t>
мен коррозиясын алуды құрғақ әдiспен тұрақты жүргізетiн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Станцияларда вагондар қозғалысының тездiгiн реттеушi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Паровоздарды жылылай жуу кезiнде ондағы </w:t>
            </w:r>
          </w:p>
          <w:p>
            <w:pPr>
              <w:spacing w:after="20"/>
              <w:ind w:left="20"/>
              <w:jc w:val="both"/>
            </w:pPr>
            <w:r>
              <w:rPr>
                <w:rFonts w:ascii="Times New Roman"/>
                <w:b w:val="false"/>
                <w:i w:val="false"/>
                <w:color w:val="000000"/>
                <w:sz w:val="20"/>
              </w:rPr>
              <w:t xml:space="preserve">
гарнитураларды жөндеу жөнiндегi жұмыстарды </w:t>
            </w:r>
          </w:p>
          <w:p>
            <w:pPr>
              <w:spacing w:after="20"/>
              <w:ind w:left="20"/>
              <w:jc w:val="both"/>
            </w:pPr>
            <w:r>
              <w:rPr>
                <w:rFonts w:ascii="Times New Roman"/>
                <w:b w:val="false"/>
                <w:i w:val="false"/>
                <w:color w:val="000000"/>
                <w:sz w:val="20"/>
              </w:rPr>
              <w:t xml:space="preserve">
орындаушы және отты, түтiндi қорапта жұмыс </w:t>
            </w:r>
          </w:p>
          <w:p>
            <w:pPr>
              <w:spacing w:after="20"/>
              <w:ind w:left="20"/>
              <w:jc w:val="both"/>
            </w:pPr>
            <w:r>
              <w:rPr>
                <w:rFonts w:ascii="Times New Roman"/>
                <w:b w:val="false"/>
                <w:i w:val="false"/>
                <w:color w:val="000000"/>
                <w:sz w:val="20"/>
              </w:rPr>
              <w:t xml:space="preserve">
iстеумен айналысатын, жылжымалы құрамды </w:t>
            </w:r>
          </w:p>
          <w:p>
            <w:pPr>
              <w:spacing w:after="20"/>
              <w:ind w:left="20"/>
              <w:jc w:val="both"/>
            </w:pPr>
            <w:r>
              <w:rPr>
                <w:rFonts w:ascii="Times New Roman"/>
                <w:b w:val="false"/>
                <w:i w:val="false"/>
                <w:color w:val="000000"/>
                <w:sz w:val="20"/>
              </w:rPr>
              <w:t>
жөндейтiн слесарь</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Электрмен жылжитын құрамның және электр </w:t>
            </w:r>
          </w:p>
          <w:p>
            <w:pPr>
              <w:spacing w:after="20"/>
              <w:ind w:left="20"/>
              <w:jc w:val="both"/>
            </w:pPr>
            <w:r>
              <w:rPr>
                <w:rFonts w:ascii="Times New Roman"/>
                <w:b w:val="false"/>
                <w:i w:val="false"/>
                <w:color w:val="000000"/>
                <w:sz w:val="20"/>
              </w:rPr>
              <w:t xml:space="preserve">
берiлiстi тепловоздардың асты мен науасын </w:t>
            </w:r>
          </w:p>
          <w:p>
            <w:pPr>
              <w:spacing w:after="20"/>
              <w:ind w:left="20"/>
              <w:jc w:val="both"/>
            </w:pPr>
            <w:r>
              <w:rPr>
                <w:rFonts w:ascii="Times New Roman"/>
                <w:b w:val="false"/>
                <w:i w:val="false"/>
                <w:color w:val="000000"/>
                <w:sz w:val="20"/>
              </w:rPr>
              <w:t xml:space="preserve">
үрлеумен айналысатын, жылжымалы құрамды </w:t>
            </w:r>
          </w:p>
          <w:p>
            <w:pPr>
              <w:spacing w:after="20"/>
              <w:ind w:left="20"/>
              <w:jc w:val="both"/>
            </w:pPr>
            <w:r>
              <w:rPr>
                <w:rFonts w:ascii="Times New Roman"/>
                <w:b w:val="false"/>
                <w:i w:val="false"/>
                <w:color w:val="000000"/>
                <w:sz w:val="20"/>
              </w:rPr>
              <w:t>
жөндейтiн слесарь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Цистерналардың төгетiн аспаптарын, жiберетiн және алдын ала қорғайтын клапандарын бөлшектеумен, жөндеумен, жинаумен, мұнай өнiмдерi мен химия </w:t>
            </w:r>
          </w:p>
          <w:p>
            <w:pPr>
              <w:spacing w:after="20"/>
              <w:ind w:left="20"/>
              <w:jc w:val="both"/>
            </w:pPr>
            <w:r>
              <w:rPr>
                <w:rFonts w:ascii="Times New Roman"/>
                <w:b w:val="false"/>
                <w:i w:val="false"/>
                <w:color w:val="000000"/>
                <w:sz w:val="20"/>
              </w:rPr>
              <w:t>
өнiмдерiнен босаған цистерналардың төгетiн клапандарын қараумен және заправкалаумен айналысатын слесарь</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Тұтас металл вагондардың сүзгiлерiн </w:t>
            </w:r>
          </w:p>
          <w:p>
            <w:pPr>
              <w:spacing w:after="20"/>
              <w:ind w:left="20"/>
              <w:jc w:val="both"/>
            </w:pPr>
            <w:r>
              <w:rPr>
                <w:rFonts w:ascii="Times New Roman"/>
                <w:b w:val="false"/>
                <w:i w:val="false"/>
                <w:color w:val="000000"/>
                <w:sz w:val="20"/>
              </w:rPr>
              <w:t>
регенерациялаумен айналысатын, жылжымалы құрамды жөндейтiн слесарь</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Жылжымалы құрамды техникалық қызмет </w:t>
            </w:r>
          </w:p>
          <w:p>
            <w:pPr>
              <w:spacing w:after="20"/>
              <w:ind w:left="20"/>
              <w:jc w:val="both"/>
            </w:pPr>
            <w:r>
              <w:rPr>
                <w:rFonts w:ascii="Times New Roman"/>
                <w:b w:val="false"/>
                <w:i w:val="false"/>
                <w:color w:val="000000"/>
                <w:sz w:val="20"/>
              </w:rPr>
              <w:t xml:space="preserve">
көрсету қосындарында жөндейтiн және </w:t>
            </w:r>
          </w:p>
          <w:p>
            <w:pPr>
              <w:spacing w:after="20"/>
              <w:ind w:left="20"/>
              <w:jc w:val="both"/>
            </w:pPr>
            <w:r>
              <w:rPr>
                <w:rFonts w:ascii="Times New Roman"/>
                <w:b w:val="false"/>
                <w:i w:val="false"/>
                <w:color w:val="000000"/>
                <w:sz w:val="20"/>
              </w:rPr>
              <w:t>
вагондарды тасымалдауға әзiрлейтiн слесарь</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Оттықтарды және паровоздардың үрлегiштерiн тазалаумен айналысатын шлакшы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Шлакты орларды шлактар мен күлден және </w:t>
            </w:r>
          </w:p>
          <w:p>
            <w:pPr>
              <w:spacing w:after="20"/>
              <w:ind w:left="20"/>
              <w:jc w:val="both"/>
            </w:pPr>
            <w:r>
              <w:rPr>
                <w:rFonts w:ascii="Times New Roman"/>
                <w:b w:val="false"/>
                <w:i w:val="false"/>
                <w:color w:val="000000"/>
                <w:sz w:val="20"/>
              </w:rPr>
              <w:t>
темiр жолдарда паровоз оттықтары мен үрлегiштердi тазалау орындарында тазалаумен айналысатын шлакшы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Қатты отынды қолмен тиеу кезiнде кептiру </w:t>
            </w:r>
          </w:p>
          <w:p>
            <w:pPr>
              <w:spacing w:after="20"/>
              <w:ind w:left="20"/>
              <w:jc w:val="both"/>
            </w:pPr>
            <w:r>
              <w:rPr>
                <w:rFonts w:ascii="Times New Roman"/>
                <w:b w:val="false"/>
                <w:i w:val="false"/>
                <w:color w:val="000000"/>
                <w:sz w:val="20"/>
              </w:rPr>
              <w:t xml:space="preserve">
пештерiне қатты отын жағумен, сондай-ақ </w:t>
            </w:r>
          </w:p>
          <w:p>
            <w:pPr>
              <w:spacing w:after="20"/>
              <w:ind w:left="20"/>
              <w:jc w:val="both"/>
            </w:pPr>
            <w:r>
              <w:rPr>
                <w:rFonts w:ascii="Times New Roman"/>
                <w:b w:val="false"/>
                <w:i w:val="false"/>
                <w:color w:val="000000"/>
                <w:sz w:val="20"/>
              </w:rPr>
              <w:t xml:space="preserve">
құмды елеумен және оны локомотивтерге берумен </w:t>
            </w:r>
          </w:p>
          <w:p>
            <w:pPr>
              <w:spacing w:after="20"/>
              <w:ind w:left="20"/>
              <w:jc w:val="both"/>
            </w:pPr>
            <w:r>
              <w:rPr>
                <w:rFonts w:ascii="Times New Roman"/>
                <w:b w:val="false"/>
                <w:i w:val="false"/>
                <w:color w:val="000000"/>
                <w:sz w:val="20"/>
              </w:rPr>
              <w:t>
айналысатын, құм беру қондырғысының жабдықтаушысы және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мен мамандар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 темiр жолдарда кластан тыс және бiрiншi класты станцияларда iстейтiн, қосын және маршруттық-релелiкорталықтандырудың кезекшiсi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Антинакипин өндiрiсi жөнiндегi фосфатты, </w:t>
            </w:r>
          </w:p>
          <w:p>
            <w:pPr>
              <w:spacing w:after="20"/>
              <w:ind w:left="20"/>
              <w:jc w:val="both"/>
            </w:pPr>
            <w:r>
              <w:rPr>
                <w:rFonts w:ascii="Times New Roman"/>
                <w:b w:val="false"/>
                <w:i w:val="false"/>
                <w:color w:val="000000"/>
                <w:sz w:val="20"/>
              </w:rPr>
              <w:t>
қайнату және тоңазыту бөлiмшелерiнде тiкелей iстейтiн басшылар мен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Дизелдi және тоңазытқышты қондырғының </w:t>
            </w:r>
          </w:p>
          <w:p>
            <w:pPr>
              <w:spacing w:after="20"/>
              <w:ind w:left="20"/>
              <w:jc w:val="both"/>
            </w:pPr>
            <w:r>
              <w:rPr>
                <w:rFonts w:ascii="Times New Roman"/>
                <w:b w:val="false"/>
                <w:i w:val="false"/>
                <w:color w:val="000000"/>
                <w:sz w:val="20"/>
              </w:rPr>
              <w:t>
механигi, рефрижератор поездарының (секциялары мен вагондарының) механигi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 диспетчерi: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1)магистральды темiр жолдардың 1 топты учаскелерiнде iстейтiн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басқа да учаскелерде жұмыс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317-тарау. Метрополитендi пайдалану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Тоннелдерде тек түнгi уақыттардағы тұрақты жұмыс</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Темiр жол көлiгi кәсiпорындары мен </w:t>
            </w:r>
          </w:p>
          <w:p>
            <w:pPr>
              <w:spacing w:after="20"/>
              <w:ind w:left="20"/>
              <w:jc w:val="both"/>
            </w:pPr>
            <w:r>
              <w:rPr>
                <w:rFonts w:ascii="Times New Roman"/>
                <w:b w:val="false"/>
                <w:i w:val="false"/>
                <w:color w:val="000000"/>
                <w:sz w:val="20"/>
              </w:rPr>
              <w:t>
метрополитендердiң бригадирлерi (басқа жұмыстан босатылған)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Эскалаторлардың тұтқаларын жөндеумен айналысатын, резина бұйымдардың вулканизаторшысы және жөндеушiсi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Кәрiзшi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Тоннел құрылыстары жабдықтарына қызмет көрсету жөнiндегi бояушы, сылақшы, ағаш ұстасы, слесарь-жөндеушi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Зумпф агрегатының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Жуу қондырғысының машинисi, компрессор </w:t>
            </w:r>
          </w:p>
          <w:p>
            <w:pPr>
              <w:spacing w:after="20"/>
              <w:ind w:left="20"/>
              <w:jc w:val="both"/>
            </w:pPr>
            <w:r>
              <w:rPr>
                <w:rFonts w:ascii="Times New Roman"/>
                <w:b w:val="false"/>
                <w:i w:val="false"/>
                <w:color w:val="000000"/>
                <w:sz w:val="20"/>
              </w:rPr>
              <w:t xml:space="preserve">
қондырғысының машинисi, компрессор </w:t>
            </w:r>
          </w:p>
          <w:p>
            <w:pPr>
              <w:spacing w:after="20"/>
              <w:ind w:left="20"/>
              <w:jc w:val="both"/>
            </w:pPr>
            <w:r>
              <w:rPr>
                <w:rFonts w:ascii="Times New Roman"/>
                <w:b w:val="false"/>
                <w:i w:val="false"/>
                <w:color w:val="000000"/>
                <w:sz w:val="20"/>
              </w:rPr>
              <w:t>
қондырғысы машинисiнiң көмекшiсi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Мотовоз машинисi, дрезина жүргiзушiсi </w:t>
            </w:r>
          </w:p>
          <w:p>
            <w:pPr>
              <w:spacing w:after="20"/>
              <w:ind w:left="20"/>
              <w:jc w:val="both"/>
            </w:pPr>
            <w:r>
              <w:rPr>
                <w:rFonts w:ascii="Times New Roman"/>
                <w:b w:val="false"/>
                <w:i w:val="false"/>
                <w:color w:val="000000"/>
                <w:sz w:val="20"/>
              </w:rPr>
              <w:t xml:space="preserve">
және шаруашылық пойыздарында жұмыс </w:t>
            </w:r>
          </w:p>
          <w:p>
            <w:pPr>
              <w:spacing w:after="20"/>
              <w:ind w:left="20"/>
              <w:jc w:val="both"/>
            </w:pPr>
            <w:r>
              <w:rPr>
                <w:rFonts w:ascii="Times New Roman"/>
                <w:b w:val="false"/>
                <w:i w:val="false"/>
                <w:color w:val="000000"/>
                <w:sz w:val="20"/>
              </w:rPr>
              <w:t>
iстейтiн олардың көмекшiлерi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монтерi, жолайыру бекетiнiң кезекшiсi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Мраморшы-әспеттеушi, плита салушы-әспеттеушi, </w:t>
            </w:r>
          </w:p>
          <w:p>
            <w:pPr>
              <w:spacing w:after="20"/>
              <w:ind w:left="20"/>
              <w:jc w:val="both"/>
            </w:pPr>
            <w:r>
              <w:rPr>
                <w:rFonts w:ascii="Times New Roman"/>
                <w:b w:val="false"/>
                <w:i w:val="false"/>
                <w:color w:val="000000"/>
                <w:sz w:val="20"/>
              </w:rPr>
              <w:t>
тегiстеушi-әспеттеушi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және жасанды ғимараттар қарауылшысы, </w:t>
            </w:r>
          </w:p>
          <w:p>
            <w:pPr>
              <w:spacing w:after="20"/>
              <w:ind w:left="20"/>
              <w:jc w:val="both"/>
            </w:pPr>
            <w:r>
              <w:rPr>
                <w:rFonts w:ascii="Times New Roman"/>
                <w:b w:val="false"/>
                <w:i w:val="false"/>
                <w:color w:val="000000"/>
                <w:sz w:val="20"/>
              </w:rPr>
              <w:t>
түйiспе рельстiң қарауылшысы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Дефтоскоп тiркемесiнiң операторы, жол </w:t>
            </w:r>
          </w:p>
          <w:p>
            <w:pPr>
              <w:spacing w:after="20"/>
              <w:ind w:left="20"/>
              <w:jc w:val="both"/>
            </w:pPr>
            <w:r>
              <w:rPr>
                <w:rFonts w:ascii="Times New Roman"/>
                <w:b w:val="false"/>
                <w:i w:val="false"/>
                <w:color w:val="000000"/>
                <w:sz w:val="20"/>
              </w:rPr>
              <w:t xml:space="preserve">
өлшемдерi бойынша оператор және оның </w:t>
            </w:r>
          </w:p>
          <w:p>
            <w:pPr>
              <w:spacing w:after="20"/>
              <w:ind w:left="20"/>
              <w:jc w:val="both"/>
            </w:pPr>
            <w:r>
              <w:rPr>
                <w:rFonts w:ascii="Times New Roman"/>
                <w:b w:val="false"/>
                <w:i w:val="false"/>
                <w:color w:val="000000"/>
                <w:sz w:val="20"/>
              </w:rPr>
              <w:t>
көмекшiлерi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Қоймашы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Зумпфов агрегатының слесары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Тоннель жұмысшысы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Кабель торабы бойынша электр-монтажшы, </w:t>
            </w:r>
          </w:p>
          <w:p>
            <w:pPr>
              <w:spacing w:after="20"/>
              <w:ind w:left="20"/>
              <w:jc w:val="both"/>
            </w:pPr>
            <w:r>
              <w:rPr>
                <w:rFonts w:ascii="Times New Roman"/>
                <w:b w:val="false"/>
                <w:i w:val="false"/>
                <w:color w:val="000000"/>
                <w:sz w:val="20"/>
              </w:rPr>
              <w:t xml:space="preserve">
қайталамалы тiзбек бойынша электр-монтажшы, </w:t>
            </w:r>
          </w:p>
          <w:p>
            <w:pPr>
              <w:spacing w:after="20"/>
              <w:ind w:left="20"/>
              <w:jc w:val="both"/>
            </w:pPr>
            <w:r>
              <w:rPr>
                <w:rFonts w:ascii="Times New Roman"/>
                <w:b w:val="false"/>
                <w:i w:val="false"/>
                <w:color w:val="000000"/>
                <w:sz w:val="20"/>
              </w:rPr>
              <w:t xml:space="preserve">
жарық беру және жарық беру торабы </w:t>
            </w:r>
          </w:p>
          <w:p>
            <w:pPr>
              <w:spacing w:after="20"/>
              <w:ind w:left="20"/>
              <w:jc w:val="both"/>
            </w:pPr>
            <w:r>
              <w:rPr>
                <w:rFonts w:ascii="Times New Roman"/>
                <w:b w:val="false"/>
                <w:i w:val="false"/>
                <w:color w:val="000000"/>
                <w:sz w:val="20"/>
              </w:rPr>
              <w:t xml:space="preserve">
бойынша электрмонтажшы, кернеулi тораптар </w:t>
            </w:r>
          </w:p>
          <w:p>
            <w:pPr>
              <w:spacing w:after="20"/>
              <w:ind w:left="20"/>
              <w:jc w:val="both"/>
            </w:pPr>
            <w:r>
              <w:rPr>
                <w:rFonts w:ascii="Times New Roman"/>
                <w:b w:val="false"/>
                <w:i w:val="false"/>
                <w:color w:val="000000"/>
                <w:sz w:val="20"/>
              </w:rPr>
              <w:t>
және электр жабдықтар бойынша электр монтажшы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Диспетчерлiк жабдықтар мен телеавтоматиканың </w:t>
            </w:r>
          </w:p>
          <w:p>
            <w:pPr>
              <w:spacing w:after="20"/>
              <w:ind w:left="20"/>
              <w:jc w:val="both"/>
            </w:pPr>
            <w:r>
              <w:rPr>
                <w:rFonts w:ascii="Times New Roman"/>
                <w:b w:val="false"/>
                <w:i w:val="false"/>
                <w:color w:val="000000"/>
                <w:sz w:val="20"/>
              </w:rPr>
              <w:t xml:space="preserve">
электр монтерi, электр жабдықтарды жөндеу </w:t>
            </w:r>
          </w:p>
          <w:p>
            <w:pPr>
              <w:spacing w:after="20"/>
              <w:ind w:left="20"/>
              <w:jc w:val="both"/>
            </w:pPr>
            <w:r>
              <w:rPr>
                <w:rFonts w:ascii="Times New Roman"/>
                <w:b w:val="false"/>
                <w:i w:val="false"/>
                <w:color w:val="000000"/>
                <w:sz w:val="20"/>
              </w:rPr>
              <w:t xml:space="preserve">
бойынша электр монтерi, электр жабдықтар </w:t>
            </w:r>
          </w:p>
          <w:p>
            <w:pPr>
              <w:spacing w:after="20"/>
              <w:ind w:left="20"/>
              <w:jc w:val="both"/>
            </w:pPr>
            <w:r>
              <w:rPr>
                <w:rFonts w:ascii="Times New Roman"/>
                <w:b w:val="false"/>
                <w:i w:val="false"/>
                <w:color w:val="000000"/>
                <w:sz w:val="20"/>
              </w:rPr>
              <w:t>
қызмет көрсету бойынша электр монтерi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электр монтерi, белгi беру, орталықтандыру, бекiтiп тастау қондырғыларының электр монтерi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мен мамандар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 шебер, шебер, шебердiң көмекшiсi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электрмеханик, электрмеханик</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 техник, геодезиялық-маркшейдерлiк жұмыстармен айналысатын техник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Күндiзгi уақыттағы және ауысымдардағы, </w:t>
            </w:r>
          </w:p>
          <w:p>
            <w:pPr>
              <w:spacing w:after="20"/>
              <w:ind w:left="20"/>
              <w:jc w:val="both"/>
            </w:pPr>
            <w:r>
              <w:rPr>
                <w:rFonts w:ascii="Times New Roman"/>
                <w:b w:val="false"/>
                <w:i w:val="false"/>
                <w:color w:val="000000"/>
                <w:sz w:val="20"/>
              </w:rPr>
              <w:t>
соның iшiнде түнгi жұмыс</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Тоннелде тұрақты жұмыс iстеген кезде сорап </w:t>
            </w:r>
          </w:p>
          <w:p>
            <w:pPr>
              <w:spacing w:after="20"/>
              <w:ind w:left="20"/>
              <w:jc w:val="both"/>
            </w:pPr>
            <w:r>
              <w:rPr>
                <w:rFonts w:ascii="Times New Roman"/>
                <w:b w:val="false"/>
                <w:i w:val="false"/>
                <w:color w:val="000000"/>
                <w:sz w:val="20"/>
              </w:rPr>
              <w:t xml:space="preserve">
қондырғыларына қызмет көрсетумен айналысатын </w:t>
            </w:r>
          </w:p>
          <w:p>
            <w:pPr>
              <w:spacing w:after="20"/>
              <w:ind w:left="20"/>
              <w:jc w:val="both"/>
            </w:pPr>
            <w:r>
              <w:rPr>
                <w:rFonts w:ascii="Times New Roman"/>
                <w:b w:val="false"/>
                <w:i w:val="false"/>
                <w:color w:val="000000"/>
                <w:sz w:val="20"/>
              </w:rPr>
              <w:t>
камероншы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Майлаушы, сылақшы, тонелде жұмыс iстейтiн </w:t>
            </w:r>
          </w:p>
          <w:p>
            <w:pPr>
              <w:spacing w:after="20"/>
              <w:ind w:left="20"/>
              <w:jc w:val="both"/>
            </w:pPr>
            <w:r>
              <w:rPr>
                <w:rFonts w:ascii="Times New Roman"/>
                <w:b w:val="false"/>
                <w:i w:val="false"/>
                <w:color w:val="000000"/>
                <w:sz w:val="20"/>
              </w:rPr>
              <w:t xml:space="preserve">
метрополитеннiң станциялық және тоннелдiк </w:t>
            </w:r>
          </w:p>
          <w:p>
            <w:pPr>
              <w:spacing w:after="20"/>
              <w:ind w:left="20"/>
              <w:jc w:val="both"/>
            </w:pPr>
            <w:r>
              <w:rPr>
                <w:rFonts w:ascii="Times New Roman"/>
                <w:b w:val="false"/>
                <w:i w:val="false"/>
                <w:color w:val="000000"/>
                <w:sz w:val="20"/>
              </w:rPr>
              <w:t>
жабдығын жөндеушi электршi-слесарь</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Іштен жанатын двигатель машинисi (соның iшiнде машинист көмекшiсi ретiнде жұмыс iстейтiн адам), </w:t>
            </w:r>
          </w:p>
          <w:p>
            <w:pPr>
              <w:spacing w:after="20"/>
              <w:ind w:left="20"/>
              <w:jc w:val="both"/>
            </w:pPr>
            <w:r>
              <w:rPr>
                <w:rFonts w:ascii="Times New Roman"/>
                <w:b w:val="false"/>
                <w:i w:val="false"/>
                <w:color w:val="000000"/>
                <w:sz w:val="20"/>
              </w:rPr>
              <w:t>
электрлiк жабдыққа қызмет көрсететiн электрмонтер, электрлiк жабдықты жөндейтiн электрмонтер, электрлiк жабдықты жөндейтiн слесарь-электршi, жер астында орналасқан дизелдi электр станцияға қызмет көрсетумен айналысатын слесарь-жөндеушi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Электрпойыздың машинисi және электрпойыз </w:t>
            </w:r>
          </w:p>
          <w:p>
            <w:pPr>
              <w:spacing w:after="20"/>
              <w:ind w:left="20"/>
              <w:jc w:val="both"/>
            </w:pPr>
            <w:r>
              <w:rPr>
                <w:rFonts w:ascii="Times New Roman"/>
                <w:b w:val="false"/>
                <w:i w:val="false"/>
                <w:color w:val="000000"/>
                <w:sz w:val="20"/>
              </w:rPr>
              <w:t xml:space="preserve">
машинисiнiң мынадай жұмыстармен айналысатын </w:t>
            </w:r>
          </w:p>
          <w:p>
            <w:pPr>
              <w:spacing w:after="20"/>
              <w:ind w:left="20"/>
              <w:jc w:val="both"/>
            </w:pPr>
            <w:r>
              <w:rPr>
                <w:rFonts w:ascii="Times New Roman"/>
                <w:b w:val="false"/>
                <w:i w:val="false"/>
                <w:color w:val="000000"/>
                <w:sz w:val="20"/>
              </w:rPr>
              <w:t>
көмекшiсi: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жол бойымен жолаушыларды тасымалдау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2)деполық және тұрақ жолдарында маневрлiк </w:t>
            </w:r>
          </w:p>
          <w:p>
            <w:pPr>
              <w:spacing w:after="20"/>
              <w:ind w:left="20"/>
              <w:jc w:val="both"/>
            </w:pPr>
            <w:r>
              <w:rPr>
                <w:rFonts w:ascii="Times New Roman"/>
                <w:b w:val="false"/>
                <w:i w:val="false"/>
                <w:color w:val="000000"/>
                <w:sz w:val="20"/>
              </w:rPr>
              <w:t xml:space="preserve">
жұмыстар мен жүктердi тасымалдау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Эскалатор машинисi және эскалатор машинисiнiң көмекшiсi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монтерi және тоннелде жұмыс iстейтiн </w:t>
            </w:r>
          </w:p>
          <w:p>
            <w:pPr>
              <w:spacing w:after="20"/>
              <w:ind w:left="20"/>
              <w:jc w:val="both"/>
            </w:pPr>
            <w:r>
              <w:rPr>
                <w:rFonts w:ascii="Times New Roman"/>
                <w:b w:val="false"/>
                <w:i w:val="false"/>
                <w:color w:val="000000"/>
                <w:sz w:val="20"/>
              </w:rPr>
              <w:t>
жол айыру бекетiнiң кезекшiсi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Тоннелде жұмыс iстеумен тұрақты айналысатын, </w:t>
            </w:r>
          </w:p>
          <w:p>
            <w:pPr>
              <w:spacing w:after="20"/>
              <w:ind w:left="20"/>
              <w:jc w:val="both"/>
            </w:pPr>
            <w:r>
              <w:rPr>
                <w:rFonts w:ascii="Times New Roman"/>
                <w:b w:val="false"/>
                <w:i w:val="false"/>
                <w:color w:val="000000"/>
                <w:sz w:val="20"/>
              </w:rPr>
              <w:t>
ағаш сүрегiнен жасалатын бұйымдарды әрлеушi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Сынаптық түзеткiш үй-жайларындағы жұмыспен </w:t>
            </w:r>
          </w:p>
          <w:p>
            <w:pPr>
              <w:spacing w:after="20"/>
              <w:ind w:left="20"/>
              <w:jc w:val="both"/>
            </w:pPr>
            <w:r>
              <w:rPr>
                <w:rFonts w:ascii="Times New Roman"/>
                <w:b w:val="false"/>
                <w:i w:val="false"/>
                <w:color w:val="000000"/>
                <w:sz w:val="20"/>
              </w:rPr>
              <w:t>
тұрақты айналысатын, қуаттық қосымша станцияның жұмысшысы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Тоннелдер мен коллекторлардағы жұмыспен тұрақты айналысатын қоймашы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составтарды жөндеу бойынша слесарь, вагондардың қараушысы, тоннелдерде жол бойы бекеттерiндегi жұмыспен айналысатын жылжымалы составтың жуушы-жинаушысы, тоннелдердегi тұрақты жұмыс кезiнде жол бойы бекеттерiндегi жұмыспен айналысатын киiм iлушi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Тоннель ғимараттары жабдықтарын жөндеумен </w:t>
            </w:r>
          </w:p>
          <w:p>
            <w:pPr>
              <w:spacing w:after="20"/>
              <w:ind w:left="20"/>
              <w:jc w:val="both"/>
            </w:pPr>
            <w:r>
              <w:rPr>
                <w:rFonts w:ascii="Times New Roman"/>
                <w:b w:val="false"/>
                <w:i w:val="false"/>
                <w:color w:val="000000"/>
                <w:sz w:val="20"/>
              </w:rPr>
              <w:t>
айналысатын слесарь-жөндеушi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Метрополитеннiң станциялық тоннелдiк </w:t>
            </w:r>
          </w:p>
          <w:p>
            <w:pPr>
              <w:spacing w:after="20"/>
              <w:ind w:left="20"/>
              <w:jc w:val="both"/>
            </w:pPr>
            <w:r>
              <w:rPr>
                <w:rFonts w:ascii="Times New Roman"/>
                <w:b w:val="false"/>
                <w:i w:val="false"/>
                <w:color w:val="000000"/>
                <w:sz w:val="20"/>
              </w:rPr>
              <w:t xml:space="preserve">
жабдықтарына қызмет көрсету және оларды </w:t>
            </w:r>
          </w:p>
          <w:p>
            <w:pPr>
              <w:spacing w:after="20"/>
              <w:ind w:left="20"/>
              <w:jc w:val="both"/>
            </w:pPr>
            <w:r>
              <w:rPr>
                <w:rFonts w:ascii="Times New Roman"/>
                <w:b w:val="false"/>
                <w:i w:val="false"/>
                <w:color w:val="000000"/>
                <w:sz w:val="20"/>
              </w:rPr>
              <w:t>
жөндеу бойын ша слесарь-жөндеушi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Тоннелдегi жұмыспен айналысатын, метрополитендердiң темiр конструкцияларына </w:t>
            </w:r>
          </w:p>
          <w:p>
            <w:pPr>
              <w:spacing w:after="20"/>
              <w:ind w:left="20"/>
              <w:jc w:val="both"/>
            </w:pPr>
            <w:r>
              <w:rPr>
                <w:rFonts w:ascii="Times New Roman"/>
                <w:b w:val="false"/>
                <w:i w:val="false"/>
                <w:color w:val="000000"/>
                <w:sz w:val="20"/>
              </w:rPr>
              <w:t xml:space="preserve">
қызмет көрсету және оларды жөндеу бойынша </w:t>
            </w:r>
          </w:p>
          <w:p>
            <w:pPr>
              <w:spacing w:after="20"/>
              <w:ind w:left="20"/>
              <w:jc w:val="both"/>
            </w:pPr>
            <w:r>
              <w:rPr>
                <w:rFonts w:ascii="Times New Roman"/>
                <w:b w:val="false"/>
                <w:i w:val="false"/>
                <w:color w:val="000000"/>
                <w:sz w:val="20"/>
              </w:rPr>
              <w:t>
слесарь-электршi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Тоннелдiк ғимараттардың жабдықтарын жөндеу </w:t>
            </w:r>
          </w:p>
          <w:p>
            <w:pPr>
              <w:spacing w:after="20"/>
              <w:ind w:left="20"/>
              <w:jc w:val="both"/>
            </w:pPr>
            <w:r>
              <w:rPr>
                <w:rFonts w:ascii="Times New Roman"/>
                <w:b w:val="false"/>
                <w:i w:val="false"/>
                <w:color w:val="000000"/>
                <w:sz w:val="20"/>
              </w:rPr>
              <w:t>
бойынша слесарь-электршi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Метрополитеннiң станциялық және тоннелдiк </w:t>
            </w:r>
          </w:p>
          <w:p>
            <w:pPr>
              <w:spacing w:after="20"/>
              <w:ind w:left="20"/>
              <w:jc w:val="both"/>
            </w:pPr>
            <w:r>
              <w:rPr>
                <w:rFonts w:ascii="Times New Roman"/>
                <w:b w:val="false"/>
                <w:i w:val="false"/>
                <w:color w:val="000000"/>
                <w:sz w:val="20"/>
              </w:rPr>
              <w:t>
жабдықтарына қызмет көрсету және жөндеу бойынша слесарь-электршi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Тоннелдегi жұмыспен тұрақты айналысатын, эскалаторларға қызмет көрсету және жөндеу бойынша слесарь-электршi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Тоннелдегi тұрақты жұмыс кезiнде еңiске қарай </w:t>
            </w:r>
          </w:p>
          <w:p>
            <w:pPr>
              <w:spacing w:after="20"/>
              <w:ind w:left="20"/>
              <w:jc w:val="both"/>
            </w:pPr>
            <w:r>
              <w:rPr>
                <w:rFonts w:ascii="Times New Roman"/>
                <w:b w:val="false"/>
                <w:i w:val="false"/>
                <w:color w:val="000000"/>
                <w:sz w:val="20"/>
              </w:rPr>
              <w:t xml:space="preserve">
жүру жолдарындағы эскалаторларға қызмет </w:t>
            </w:r>
          </w:p>
          <w:p>
            <w:pPr>
              <w:spacing w:after="20"/>
              <w:ind w:left="20"/>
              <w:jc w:val="both"/>
            </w:pPr>
            <w:r>
              <w:rPr>
                <w:rFonts w:ascii="Times New Roman"/>
                <w:b w:val="false"/>
                <w:i w:val="false"/>
                <w:color w:val="000000"/>
                <w:sz w:val="20"/>
              </w:rPr>
              <w:t xml:space="preserve">
көрсету және жөндеу бойынша слесарь-электршi, </w:t>
            </w:r>
          </w:p>
          <w:p>
            <w:pPr>
              <w:spacing w:after="20"/>
              <w:ind w:left="20"/>
              <w:jc w:val="both"/>
            </w:pPr>
            <w:r>
              <w:rPr>
                <w:rFonts w:ascii="Times New Roman"/>
                <w:b w:val="false"/>
                <w:i w:val="false"/>
                <w:color w:val="000000"/>
                <w:sz w:val="20"/>
              </w:rPr>
              <w:t xml:space="preserve">
құралдарды таратушы, ағаш шеберi, газбен дәнекерлеушi, қолмен дәнекерлеудiң электрлi </w:t>
            </w:r>
          </w:p>
          <w:p>
            <w:pPr>
              <w:spacing w:after="20"/>
              <w:ind w:left="20"/>
              <w:jc w:val="both"/>
            </w:pPr>
            <w:r>
              <w:rPr>
                <w:rFonts w:ascii="Times New Roman"/>
                <w:b w:val="false"/>
                <w:i w:val="false"/>
                <w:color w:val="000000"/>
                <w:sz w:val="20"/>
              </w:rPr>
              <w:t>
дәнекерлеушiсi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Тоннелде эскалаторларды жөндеумен тұрақты </w:t>
            </w:r>
          </w:p>
          <w:p>
            <w:pPr>
              <w:spacing w:after="20"/>
              <w:ind w:left="20"/>
              <w:jc w:val="both"/>
            </w:pPr>
            <w:r>
              <w:rPr>
                <w:rFonts w:ascii="Times New Roman"/>
                <w:b w:val="false"/>
                <w:i w:val="false"/>
                <w:color w:val="000000"/>
                <w:sz w:val="20"/>
              </w:rPr>
              <w:t>
айналысатын ағаш шеберi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Тоннелде БТО қондырғыларының ағымдағы </w:t>
            </w:r>
          </w:p>
          <w:p>
            <w:pPr>
              <w:spacing w:after="20"/>
              <w:ind w:left="20"/>
              <w:jc w:val="both"/>
            </w:pPr>
            <w:r>
              <w:rPr>
                <w:rFonts w:ascii="Times New Roman"/>
                <w:b w:val="false"/>
                <w:i w:val="false"/>
                <w:color w:val="000000"/>
                <w:sz w:val="20"/>
              </w:rPr>
              <w:t>
жөндеуiмен және оларға қызмет көрсетумен айналысатын ағаш шеберi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 техникалық жәрдемде жұмыс iстейтiн </w:t>
            </w:r>
          </w:p>
          <w:p>
            <w:pPr>
              <w:spacing w:after="20"/>
              <w:ind w:left="20"/>
              <w:jc w:val="both"/>
            </w:pPr>
            <w:r>
              <w:rPr>
                <w:rFonts w:ascii="Times New Roman"/>
                <w:b w:val="false"/>
                <w:i w:val="false"/>
                <w:color w:val="000000"/>
                <w:sz w:val="20"/>
              </w:rPr>
              <w:t>
ағаш шеберi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Тоннелдер мен коллекторлардағы жұмыспен </w:t>
            </w:r>
          </w:p>
          <w:p>
            <w:pPr>
              <w:spacing w:after="20"/>
              <w:ind w:left="20"/>
              <w:jc w:val="both"/>
            </w:pPr>
            <w:r>
              <w:rPr>
                <w:rFonts w:ascii="Times New Roman"/>
                <w:b w:val="false"/>
                <w:i w:val="false"/>
                <w:color w:val="000000"/>
                <w:sz w:val="20"/>
              </w:rPr>
              <w:t>
айналысатын, өндiрiстiк үй-жайларды жинаушы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электр монтерi, кабель дәнекерiмен </w:t>
            </w:r>
          </w:p>
          <w:p>
            <w:pPr>
              <w:spacing w:after="20"/>
              <w:ind w:left="20"/>
              <w:jc w:val="both"/>
            </w:pPr>
            <w:r>
              <w:rPr>
                <w:rFonts w:ascii="Times New Roman"/>
                <w:b w:val="false"/>
                <w:i w:val="false"/>
                <w:color w:val="000000"/>
                <w:sz w:val="20"/>
              </w:rPr>
              <w:t>
айналысатын белгi беру, тосқауылдамалық орталықтандырудың (БТО) электр монтерi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Тоннелдегi жұмыс iстеп тұрған байланыс құрылғыларына және БТО-ға үнемi қызмет көрсетумен және оларды жөндеумен айналысатын байланыс электр монтерi, белгi беру, тосқауылдамалық орталықтандырудың </w:t>
            </w:r>
          </w:p>
          <w:p>
            <w:pPr>
              <w:spacing w:after="20"/>
              <w:ind w:left="20"/>
              <w:jc w:val="both"/>
            </w:pPr>
            <w:r>
              <w:rPr>
                <w:rFonts w:ascii="Times New Roman"/>
                <w:b w:val="false"/>
                <w:i w:val="false"/>
                <w:color w:val="000000"/>
                <w:sz w:val="20"/>
              </w:rPr>
              <w:t>
(БТО) электр монтерi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Тоннелдегi жұмыстармен айналысатын, қуаттық </w:t>
            </w:r>
          </w:p>
          <w:p>
            <w:pPr>
              <w:spacing w:after="20"/>
              <w:ind w:left="20"/>
              <w:jc w:val="both"/>
            </w:pPr>
            <w:r>
              <w:rPr>
                <w:rFonts w:ascii="Times New Roman"/>
                <w:b w:val="false"/>
                <w:i w:val="false"/>
                <w:color w:val="000000"/>
                <w:sz w:val="20"/>
              </w:rPr>
              <w:t xml:space="preserve">
қосымша станцияның, электр жабдықтарға қызмет </w:t>
            </w:r>
          </w:p>
          <w:p>
            <w:pPr>
              <w:spacing w:after="20"/>
              <w:ind w:left="20"/>
              <w:jc w:val="both"/>
            </w:pPr>
            <w:r>
              <w:rPr>
                <w:rFonts w:ascii="Times New Roman"/>
                <w:b w:val="false"/>
                <w:i w:val="false"/>
                <w:color w:val="000000"/>
                <w:sz w:val="20"/>
              </w:rPr>
              <w:t xml:space="preserve">
көрсету бойынша электр монтер, электр </w:t>
            </w:r>
          </w:p>
          <w:p>
            <w:pPr>
              <w:spacing w:after="20"/>
              <w:ind w:left="20"/>
              <w:jc w:val="both"/>
            </w:pPr>
            <w:r>
              <w:rPr>
                <w:rFonts w:ascii="Times New Roman"/>
                <w:b w:val="false"/>
                <w:i w:val="false"/>
                <w:color w:val="000000"/>
                <w:sz w:val="20"/>
              </w:rPr>
              <w:t>
жабдықтарды жөндеу жөнiндегi электр монтер, электрмонтер релешi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Тоннелде тұрақты жұмыс iстеумен айналысатын, </w:t>
            </w:r>
          </w:p>
          <w:p>
            <w:pPr>
              <w:spacing w:after="20"/>
              <w:ind w:left="20"/>
              <w:jc w:val="both"/>
            </w:pPr>
            <w:r>
              <w:rPr>
                <w:rFonts w:ascii="Times New Roman"/>
                <w:b w:val="false"/>
                <w:i w:val="false"/>
                <w:color w:val="000000"/>
                <w:sz w:val="20"/>
              </w:rPr>
              <w:t xml:space="preserve">
кабелдiк желiлер бойынша электрмонтаждаушы, </w:t>
            </w:r>
          </w:p>
          <w:p>
            <w:pPr>
              <w:spacing w:after="20"/>
              <w:ind w:left="20"/>
              <w:jc w:val="both"/>
            </w:pPr>
            <w:r>
              <w:rPr>
                <w:rFonts w:ascii="Times New Roman"/>
                <w:b w:val="false"/>
                <w:i w:val="false"/>
                <w:color w:val="000000"/>
                <w:sz w:val="20"/>
              </w:rPr>
              <w:t xml:space="preserve">
жарық беру және жарық беру желiлерi бойынша электрмонтаждаушы, қуат желiлерi мен </w:t>
            </w:r>
          </w:p>
          <w:p>
            <w:pPr>
              <w:spacing w:after="20"/>
              <w:ind w:left="20"/>
              <w:jc w:val="both"/>
            </w:pPr>
            <w:r>
              <w:rPr>
                <w:rFonts w:ascii="Times New Roman"/>
                <w:b w:val="false"/>
                <w:i w:val="false"/>
                <w:color w:val="000000"/>
                <w:sz w:val="20"/>
              </w:rPr>
              <w:t>
электржабдықтары жөнiндегi электрмонтаждаушы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мен мамандар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Станциялық орталықтандыру бекетiнiң кезекшiсi, метрополитен станциясы бойынша кезекшi, метрополитен пойыздарын қабылдау және аттандыру бойынша кезекшi, тоннелдегi тұрақты жұмыс кезiндегi орталықтандыру станциялық бекетiнiң кезекшiсi жанындағы оператор, тоннель жол бойы бекеттерiндегi тұрақты жұмыс кезiндегi метрополитен электрдепосы бойынша кезекшiнiң жанындағы оператор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асты дизелдi электр станциясында жұмыс </w:t>
            </w:r>
          </w:p>
          <w:p>
            <w:pPr>
              <w:spacing w:after="20"/>
              <w:ind w:left="20"/>
              <w:jc w:val="both"/>
            </w:pPr>
            <w:r>
              <w:rPr>
                <w:rFonts w:ascii="Times New Roman"/>
                <w:b w:val="false"/>
                <w:i w:val="false"/>
                <w:color w:val="000000"/>
                <w:sz w:val="20"/>
              </w:rPr>
              <w:t>
iстейтiн шебер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Сынаптық түзеткiштер үй-жайларындағы қуаттық қосымша станцияларда тұрақты жұмыс iстейтiн электр механик</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Тоннелдердегi кабелдiк, байланыстыру және жарық беру желiлерiнде монтаждаумен, пайдаланумен айналысатын электр механик</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БТО мен байланыстың тоннелдегi жұмыс iстеп </w:t>
            </w:r>
          </w:p>
          <w:p>
            <w:pPr>
              <w:spacing w:after="20"/>
              <w:ind w:left="20"/>
              <w:jc w:val="both"/>
            </w:pPr>
            <w:r>
              <w:rPr>
                <w:rFonts w:ascii="Times New Roman"/>
                <w:b w:val="false"/>
                <w:i w:val="false"/>
                <w:color w:val="000000"/>
                <w:sz w:val="20"/>
              </w:rPr>
              <w:t xml:space="preserve">
тұрған құрылғыларында тұрақты жұмыс </w:t>
            </w:r>
          </w:p>
          <w:p>
            <w:pPr>
              <w:spacing w:after="20"/>
              <w:ind w:left="20"/>
              <w:jc w:val="both"/>
            </w:pPr>
            <w:r>
              <w:rPr>
                <w:rFonts w:ascii="Times New Roman"/>
                <w:b w:val="false"/>
                <w:i w:val="false"/>
                <w:color w:val="000000"/>
                <w:sz w:val="20"/>
              </w:rPr>
              <w:t>
iстейтiн электр механик</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Тоннелде тұрақты жұмыс iстеу кезде </w:t>
            </w:r>
          </w:p>
          <w:p>
            <w:pPr>
              <w:spacing w:after="20"/>
              <w:ind w:left="20"/>
              <w:jc w:val="both"/>
            </w:pPr>
            <w:r>
              <w:rPr>
                <w:rFonts w:ascii="Times New Roman"/>
                <w:b w:val="false"/>
                <w:i w:val="false"/>
                <w:color w:val="000000"/>
                <w:sz w:val="20"/>
              </w:rPr>
              <w:t>
эскалаторларды жөндеумен айналысатын электр механик</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Тоннелдегi темiрконструкцияларға қызмет көрсетумен және оларды жөндеумен айналысатын </w:t>
            </w:r>
          </w:p>
          <w:p>
            <w:pPr>
              <w:spacing w:after="20"/>
              <w:ind w:left="20"/>
              <w:jc w:val="both"/>
            </w:pPr>
            <w:r>
              <w:rPr>
                <w:rFonts w:ascii="Times New Roman"/>
                <w:b w:val="false"/>
                <w:i w:val="false"/>
                <w:color w:val="000000"/>
                <w:sz w:val="20"/>
              </w:rPr>
              <w:t>
электр механик; санитарлық-техникалық жабдықтарға қызмет көрсетумен айналысатын электр механик</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Қуаттық қосымша станцияларда тұрақты жұмыс </w:t>
            </w:r>
          </w:p>
          <w:p>
            <w:pPr>
              <w:spacing w:after="20"/>
              <w:ind w:left="20"/>
              <w:jc w:val="both"/>
            </w:pPr>
            <w:r>
              <w:rPr>
                <w:rFonts w:ascii="Times New Roman"/>
                <w:b w:val="false"/>
                <w:i w:val="false"/>
                <w:color w:val="000000"/>
                <w:sz w:val="20"/>
              </w:rPr>
              <w:t>
iстейтiн сынаптық түзеткiш үй-жайларында жұмыс iстейтiн электр механик</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Метрополитен желiлерiн жер үстi пайдалану </w:t>
            </w:r>
          </w:p>
          <w:p>
            <w:pPr>
              <w:spacing w:after="20"/>
              <w:ind w:left="20"/>
              <w:jc w:val="both"/>
            </w:pPr>
            <w:r>
              <w:rPr>
                <w:rFonts w:ascii="Times New Roman"/>
                <w:b w:val="false"/>
                <w:i w:val="false"/>
                <w:color w:val="000000"/>
                <w:sz w:val="20"/>
              </w:rPr>
              <w:t>
бойынша түнгi мезгiлдегi тұрақты жұмыс</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Электрлi жылжымалы составтарды қарау, жөндеу және олардың iшiн жинау бойынша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Жолдарға, БТО-мен байланыс ғимараттарына </w:t>
            </w:r>
          </w:p>
          <w:p>
            <w:pPr>
              <w:spacing w:after="20"/>
              <w:ind w:left="20"/>
              <w:jc w:val="both"/>
            </w:pPr>
            <w:r>
              <w:rPr>
                <w:rFonts w:ascii="Times New Roman"/>
                <w:b w:val="false"/>
                <w:i w:val="false"/>
                <w:color w:val="000000"/>
                <w:sz w:val="20"/>
              </w:rPr>
              <w:t>
қызмет көрсету және оларды жөндеу бойынша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Депода электрлi жылжымалы составтың төменгi бөлiктерiн үрлеумен айналысатын жылжымалы составты жөндеу бойынша слесарь</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318-тарау. Теңіз көлігі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1-параграф. Флот</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түрдегi флот кемелерiнiң машиналық командасы, сондай-ақ, ашық катерлердi қоспағанда, арнаулы мақсаттағы (жүзбелi шеберханалар, крандар, мәдени базалар, қайта тиегiштер, доктар, мұнай айдаушы және тазалағыш станциялар), кемелердегi: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1)барлық атаудағы механиктер, барлық </w:t>
            </w:r>
          </w:p>
          <w:p>
            <w:pPr>
              <w:spacing w:after="20"/>
              <w:ind w:left="20"/>
              <w:jc w:val="both"/>
            </w:pPr>
            <w:r>
              <w:rPr>
                <w:rFonts w:ascii="Times New Roman"/>
                <w:b w:val="false"/>
                <w:i w:val="false"/>
                <w:color w:val="000000"/>
                <w:sz w:val="20"/>
              </w:rPr>
              <w:t xml:space="preserve">
атаудағы электр механиктер, барлық атаудағы </w:t>
            </w:r>
          </w:p>
          <w:p>
            <w:pPr>
              <w:spacing w:after="20"/>
              <w:ind w:left="20"/>
              <w:jc w:val="both"/>
            </w:pPr>
            <w:r>
              <w:rPr>
                <w:rFonts w:ascii="Times New Roman"/>
                <w:b w:val="false"/>
                <w:i w:val="false"/>
                <w:color w:val="000000"/>
                <w:sz w:val="20"/>
              </w:rPr>
              <w:t xml:space="preserve">
машинистер, барлық атаудағы моторшылар мен электршiлер, помполық машинистер (донкерман), </w:t>
            </w:r>
          </w:p>
          <w:p>
            <w:pPr>
              <w:spacing w:after="20"/>
              <w:ind w:left="20"/>
              <w:jc w:val="both"/>
            </w:pPr>
            <w:r>
              <w:rPr>
                <w:rFonts w:ascii="Times New Roman"/>
                <w:b w:val="false"/>
                <w:i w:val="false"/>
                <w:color w:val="000000"/>
                <w:sz w:val="20"/>
              </w:rPr>
              <w:t>
құбыршы слесарь, токарь, қоймашы, слесарь-қоймашы, токарь-қоймашы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барлық атаудағы кочегарлар: қатты отынмен жұмыс iстеу кезiндегi сұйық отынмен жұмыс iстеу кезiндегi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Палуба командасы: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1)мұнай өнiмдерiн тасымалдаушы құйып алушы </w:t>
            </w:r>
          </w:p>
          <w:p>
            <w:pPr>
              <w:spacing w:after="20"/>
              <w:ind w:left="20"/>
              <w:jc w:val="both"/>
            </w:pPr>
            <w:r>
              <w:rPr>
                <w:rFonts w:ascii="Times New Roman"/>
                <w:b w:val="false"/>
                <w:i w:val="false"/>
                <w:color w:val="000000"/>
                <w:sz w:val="20"/>
              </w:rPr>
              <w:t xml:space="preserve">
кемелердiң, мұнай айдаушы жүзбелi және мұнай </w:t>
            </w:r>
          </w:p>
          <w:p>
            <w:pPr>
              <w:spacing w:after="20"/>
              <w:ind w:left="20"/>
              <w:jc w:val="both"/>
            </w:pPr>
            <w:r>
              <w:rPr>
                <w:rFonts w:ascii="Times New Roman"/>
                <w:b w:val="false"/>
                <w:i w:val="false"/>
                <w:color w:val="000000"/>
                <w:sz w:val="20"/>
              </w:rPr>
              <w:t xml:space="preserve">
айдаушы жүзбелi және тазалаушы станциялардың, </w:t>
            </w:r>
          </w:p>
          <w:p>
            <w:pPr>
              <w:spacing w:after="20"/>
              <w:ind w:left="20"/>
              <w:jc w:val="both"/>
            </w:pPr>
            <w:r>
              <w:rPr>
                <w:rFonts w:ascii="Times New Roman"/>
                <w:b w:val="false"/>
                <w:i w:val="false"/>
                <w:color w:val="000000"/>
                <w:sz w:val="20"/>
              </w:rPr>
              <w:t xml:space="preserve">
мұнай жинаушылардың құрамы: капитан, станция </w:t>
            </w:r>
          </w:p>
          <w:p>
            <w:pPr>
              <w:spacing w:after="20"/>
              <w:ind w:left="20"/>
              <w:jc w:val="both"/>
            </w:pPr>
            <w:r>
              <w:rPr>
                <w:rFonts w:ascii="Times New Roman"/>
                <w:b w:val="false"/>
                <w:i w:val="false"/>
                <w:color w:val="000000"/>
                <w:sz w:val="20"/>
              </w:rPr>
              <w:t xml:space="preserve">
бастығы, шкипер мен олардың көмекшiлерi, </w:t>
            </w:r>
          </w:p>
          <w:p>
            <w:pPr>
              <w:spacing w:after="20"/>
              <w:ind w:left="20"/>
              <w:jc w:val="both"/>
            </w:pPr>
            <w:r>
              <w:rPr>
                <w:rFonts w:ascii="Times New Roman"/>
                <w:b w:val="false"/>
                <w:i w:val="false"/>
                <w:color w:val="000000"/>
                <w:sz w:val="20"/>
              </w:rPr>
              <w:t xml:space="preserve">
барлық атаудағы штурмандар, аға боцман, </w:t>
            </w:r>
          </w:p>
          <w:p>
            <w:pPr>
              <w:spacing w:after="20"/>
              <w:ind w:left="20"/>
              <w:jc w:val="both"/>
            </w:pPr>
            <w:r>
              <w:rPr>
                <w:rFonts w:ascii="Times New Roman"/>
                <w:b w:val="false"/>
                <w:i w:val="false"/>
                <w:color w:val="000000"/>
                <w:sz w:val="20"/>
              </w:rPr>
              <w:t xml:space="preserve">
подшкипер, барлық атаудағы матростар, </w:t>
            </w:r>
          </w:p>
          <w:p>
            <w:pPr>
              <w:spacing w:after="20"/>
              <w:ind w:left="20"/>
              <w:jc w:val="both"/>
            </w:pPr>
            <w:r>
              <w:rPr>
                <w:rFonts w:ascii="Times New Roman"/>
                <w:b w:val="false"/>
                <w:i w:val="false"/>
                <w:color w:val="000000"/>
                <w:sz w:val="20"/>
              </w:rPr>
              <w:t xml:space="preserve">
күндiзгi кезекшi, жинаушы, плотник, </w:t>
            </w:r>
          </w:p>
          <w:p>
            <w:pPr>
              <w:spacing w:after="20"/>
              <w:ind w:left="20"/>
              <w:jc w:val="both"/>
            </w:pPr>
            <w:r>
              <w:rPr>
                <w:rFonts w:ascii="Times New Roman"/>
                <w:b w:val="false"/>
                <w:i w:val="false"/>
                <w:color w:val="000000"/>
                <w:sz w:val="20"/>
              </w:rPr>
              <w:t>
ағаш шеберi, буфетшi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Ескерту. </w:t>
            </w:r>
            <w:r>
              <w:rPr>
                <w:rFonts w:ascii="Times New Roman"/>
                <w:b w:val="false"/>
                <w:i w:val="false"/>
                <w:color w:val="000000"/>
                <w:sz w:val="20"/>
              </w:rPr>
              <w:t xml:space="preserve">Этилденген мұнай өнiмдерiн, </w:t>
            </w:r>
          </w:p>
          <w:p>
            <w:pPr>
              <w:spacing w:after="20"/>
              <w:ind w:left="20"/>
              <w:jc w:val="both"/>
            </w:pPr>
            <w:r>
              <w:rPr>
                <w:rFonts w:ascii="Times New Roman"/>
                <w:b w:val="false"/>
                <w:i w:val="false"/>
                <w:color w:val="000000"/>
                <w:sz w:val="20"/>
              </w:rPr>
              <w:t xml:space="preserve">
күкiрттi мұнай өнiмдерiн және құрамында 0,5 </w:t>
            </w:r>
          </w:p>
          <w:p>
            <w:pPr>
              <w:spacing w:after="20"/>
              <w:ind w:left="20"/>
              <w:jc w:val="both"/>
            </w:pPr>
            <w:r>
              <w:rPr>
                <w:rFonts w:ascii="Times New Roman"/>
                <w:b w:val="false"/>
                <w:i w:val="false"/>
                <w:color w:val="000000"/>
                <w:sz w:val="20"/>
              </w:rPr>
              <w:t xml:space="preserve">
және одан да жоғары проценттегi күкiртi бар </w:t>
            </w:r>
          </w:p>
          <w:p>
            <w:pPr>
              <w:spacing w:after="20"/>
              <w:ind w:left="20"/>
              <w:jc w:val="both"/>
            </w:pPr>
            <w:r>
              <w:rPr>
                <w:rFonts w:ascii="Times New Roman"/>
                <w:b w:val="false"/>
                <w:i w:val="false"/>
                <w:color w:val="000000"/>
                <w:sz w:val="20"/>
              </w:rPr>
              <w:t xml:space="preserve">
оның қайта өңделген өнiмдерiн тасымалдаушы </w:t>
            </w:r>
          </w:p>
          <w:p>
            <w:pPr>
              <w:spacing w:after="20"/>
              <w:ind w:left="20"/>
              <w:jc w:val="both"/>
            </w:pPr>
            <w:r>
              <w:rPr>
                <w:rFonts w:ascii="Times New Roman"/>
                <w:b w:val="false"/>
                <w:i w:val="false"/>
                <w:color w:val="000000"/>
                <w:sz w:val="20"/>
              </w:rPr>
              <w:t xml:space="preserve">
құйып алушы кемелердiң палубалық </w:t>
            </w:r>
          </w:p>
          <w:p>
            <w:pPr>
              <w:spacing w:after="20"/>
              <w:ind w:left="20"/>
              <w:jc w:val="both"/>
            </w:pPr>
            <w:r>
              <w:rPr>
                <w:rFonts w:ascii="Times New Roman"/>
                <w:b w:val="false"/>
                <w:i w:val="false"/>
                <w:color w:val="000000"/>
                <w:sz w:val="20"/>
              </w:rPr>
              <w:t xml:space="preserve">
командасына, сондай-ақ жүзбелi мұнай айдаушы және тазалаушы станциялардың палубалық </w:t>
            </w:r>
          </w:p>
          <w:p>
            <w:pPr>
              <w:spacing w:after="20"/>
              <w:ind w:left="20"/>
              <w:jc w:val="both"/>
            </w:pPr>
            <w:r>
              <w:rPr>
                <w:rFonts w:ascii="Times New Roman"/>
                <w:b w:val="false"/>
                <w:i w:val="false"/>
                <w:color w:val="000000"/>
                <w:sz w:val="20"/>
              </w:rPr>
              <w:t xml:space="preserve">
командасына аталған мұнай өнiмдерiмен жұмыс iстеген кезде ұзақтығы 12 күнтiзбелiк күн </w:t>
            </w:r>
          </w:p>
          <w:p>
            <w:pPr>
              <w:spacing w:after="20"/>
              <w:ind w:left="20"/>
              <w:jc w:val="both"/>
            </w:pPr>
            <w:r>
              <w:rPr>
                <w:rFonts w:ascii="Times New Roman"/>
                <w:b w:val="false"/>
                <w:i w:val="false"/>
                <w:color w:val="000000"/>
                <w:sz w:val="20"/>
              </w:rPr>
              <w:t>
қосымша демалыс берiледi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2)жүзбелi доктардың құрамы; бастықтың </w:t>
            </w:r>
          </w:p>
          <w:p>
            <w:pPr>
              <w:spacing w:after="20"/>
              <w:ind w:left="20"/>
              <w:jc w:val="both"/>
            </w:pPr>
            <w:r>
              <w:rPr>
                <w:rFonts w:ascii="Times New Roman"/>
                <w:b w:val="false"/>
                <w:i w:val="false"/>
                <w:color w:val="000000"/>
                <w:sz w:val="20"/>
              </w:rPr>
              <w:t xml:space="preserve">
ауысымдық көмекшiсi (ауысымдық докмейстр), </w:t>
            </w:r>
          </w:p>
          <w:p>
            <w:pPr>
              <w:spacing w:after="20"/>
              <w:ind w:left="20"/>
              <w:jc w:val="both"/>
            </w:pPr>
            <w:r>
              <w:rPr>
                <w:rFonts w:ascii="Times New Roman"/>
                <w:b w:val="false"/>
                <w:i w:val="false"/>
                <w:color w:val="000000"/>
                <w:sz w:val="20"/>
              </w:rPr>
              <w:t>
аға боцман, подшкипер, барлық атаудағы матростар, док жұмысшысы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3)астықты, цементтi, көмiрдi және басқа да </w:t>
            </w:r>
          </w:p>
          <w:p>
            <w:pPr>
              <w:spacing w:after="20"/>
              <w:ind w:left="20"/>
              <w:jc w:val="both"/>
            </w:pPr>
            <w:r>
              <w:rPr>
                <w:rFonts w:ascii="Times New Roman"/>
                <w:b w:val="false"/>
                <w:i w:val="false"/>
                <w:color w:val="000000"/>
                <w:sz w:val="20"/>
              </w:rPr>
              <w:t xml:space="preserve">
үймелi жүктердi жүзбелi қайта тиегiштердiң </w:t>
            </w:r>
          </w:p>
          <w:p>
            <w:pPr>
              <w:spacing w:after="20"/>
              <w:ind w:left="20"/>
              <w:jc w:val="both"/>
            </w:pPr>
            <w:r>
              <w:rPr>
                <w:rFonts w:ascii="Times New Roman"/>
                <w:b w:val="false"/>
                <w:i w:val="false"/>
                <w:color w:val="000000"/>
                <w:sz w:val="20"/>
              </w:rPr>
              <w:t xml:space="preserve">
құрамы: кранмейстр-капитан, кранмейстр мен олардың ауысымдық көмекшiлерi, барлық атаудағы </w:t>
            </w:r>
          </w:p>
          <w:p>
            <w:pPr>
              <w:spacing w:after="20"/>
              <w:ind w:left="20"/>
              <w:jc w:val="both"/>
            </w:pPr>
            <w:r>
              <w:rPr>
                <w:rFonts w:ascii="Times New Roman"/>
                <w:b w:val="false"/>
                <w:i w:val="false"/>
                <w:color w:val="000000"/>
                <w:sz w:val="20"/>
              </w:rPr>
              <w:t>
матростар, аға матростар, аға краншы мен краншы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4)ыстық агломераттарды тасымалдаумен айналысатын кемелердiң құрамы: капитан, </w:t>
            </w:r>
          </w:p>
          <w:p>
            <w:pPr>
              <w:spacing w:after="20"/>
              <w:ind w:left="20"/>
              <w:jc w:val="both"/>
            </w:pPr>
            <w:r>
              <w:rPr>
                <w:rFonts w:ascii="Times New Roman"/>
                <w:b w:val="false"/>
                <w:i w:val="false"/>
                <w:color w:val="000000"/>
                <w:sz w:val="20"/>
              </w:rPr>
              <w:t xml:space="preserve">
шкипер мен олардың көмекшiлерi, боцман </w:t>
            </w:r>
          </w:p>
          <w:p>
            <w:pPr>
              <w:spacing w:after="20"/>
              <w:ind w:left="20"/>
              <w:jc w:val="both"/>
            </w:pPr>
            <w:r>
              <w:rPr>
                <w:rFonts w:ascii="Times New Roman"/>
                <w:b w:val="false"/>
                <w:i w:val="false"/>
                <w:color w:val="000000"/>
                <w:sz w:val="20"/>
              </w:rPr>
              <w:t xml:space="preserve">
подшкипер, барлық атаудағы матростар, </w:t>
            </w:r>
          </w:p>
          <w:p>
            <w:pPr>
              <w:spacing w:after="20"/>
              <w:ind w:left="20"/>
              <w:jc w:val="both"/>
            </w:pPr>
            <w:r>
              <w:rPr>
                <w:rFonts w:ascii="Times New Roman"/>
                <w:b w:val="false"/>
                <w:i w:val="false"/>
                <w:color w:val="000000"/>
                <w:sz w:val="20"/>
              </w:rPr>
              <w:t xml:space="preserve">
плотник, буфетшi, күндiзгi кезекшi, жинаушы 12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5)газ тасымалдаушы кемелер экипажының мүшелерiне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Капитан-механик, капитан-механиктiң көмекшiсi, шкипер-механик, шкипер-механиктiң көмекшiсi, </w:t>
            </w:r>
          </w:p>
          <w:p>
            <w:pPr>
              <w:spacing w:after="20"/>
              <w:ind w:left="20"/>
              <w:jc w:val="both"/>
            </w:pPr>
            <w:r>
              <w:rPr>
                <w:rFonts w:ascii="Times New Roman"/>
                <w:b w:val="false"/>
                <w:i w:val="false"/>
                <w:color w:val="000000"/>
                <w:sz w:val="20"/>
              </w:rPr>
              <w:t xml:space="preserve">
багермейстр-механик, багермейстр-механиктiң </w:t>
            </w:r>
          </w:p>
          <w:p>
            <w:pPr>
              <w:spacing w:after="20"/>
              <w:ind w:left="20"/>
              <w:jc w:val="both"/>
            </w:pPr>
            <w:r>
              <w:rPr>
                <w:rFonts w:ascii="Times New Roman"/>
                <w:b w:val="false"/>
                <w:i w:val="false"/>
                <w:color w:val="000000"/>
                <w:sz w:val="20"/>
              </w:rPr>
              <w:t xml:space="preserve">
көмекшiсi, штурман-механик, кранмейстр-механик, </w:t>
            </w:r>
          </w:p>
          <w:p>
            <w:pPr>
              <w:spacing w:after="20"/>
              <w:ind w:left="20"/>
              <w:jc w:val="both"/>
            </w:pPr>
            <w:r>
              <w:rPr>
                <w:rFonts w:ascii="Times New Roman"/>
                <w:b w:val="false"/>
                <w:i w:val="false"/>
                <w:color w:val="000000"/>
                <w:sz w:val="20"/>
              </w:rPr>
              <w:t>
кранмейстр-механиктiң көмекшiсi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Электрші-матрос, моторшы (машинашы)-шығыршы, маторшы (машинашы)-матрос (ашық катерлердегiлердi қоспағанда)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Құтқару қызметiнiң жеңiл жарақты сүңгуiрiн </w:t>
            </w:r>
          </w:p>
          <w:p>
            <w:pPr>
              <w:spacing w:after="20"/>
              <w:ind w:left="20"/>
              <w:jc w:val="both"/>
            </w:pPr>
            <w:r>
              <w:rPr>
                <w:rFonts w:ascii="Times New Roman"/>
                <w:b w:val="false"/>
                <w:i w:val="false"/>
                <w:color w:val="000000"/>
                <w:sz w:val="20"/>
              </w:rPr>
              <w:t>
қоспағанда, сүңгуiр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кезiнде тез жүретiн катердiң капитаны, старшинасы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Суға сүңгiп жұмыс атқаратын кездегi </w:t>
            </w:r>
          </w:p>
          <w:p>
            <w:pPr>
              <w:spacing w:after="20"/>
              <w:ind w:left="20"/>
              <w:jc w:val="both"/>
            </w:pPr>
            <w:r>
              <w:rPr>
                <w:rFonts w:ascii="Times New Roman"/>
                <w:b w:val="false"/>
                <w:i w:val="false"/>
                <w:color w:val="000000"/>
                <w:sz w:val="20"/>
              </w:rPr>
              <w:t>
матрос-сүңгуiр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Кiр жуғыш машиналарында кiр жууымен </w:t>
            </w:r>
          </w:p>
          <w:p>
            <w:pPr>
              <w:spacing w:after="20"/>
              <w:ind w:left="20"/>
              <w:jc w:val="both"/>
            </w:pPr>
            <w:r>
              <w:rPr>
                <w:rFonts w:ascii="Times New Roman"/>
                <w:b w:val="false"/>
                <w:i w:val="false"/>
                <w:color w:val="000000"/>
                <w:sz w:val="20"/>
              </w:rPr>
              <w:t xml:space="preserve">
айналысатын арнаулы киiмдердi жуу жөнiндегi </w:t>
            </w:r>
          </w:p>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Кемеде радиовахтаны тiкелей жүргiзушi</w:t>
            </w:r>
          </w:p>
          <w:p>
            <w:pPr>
              <w:spacing w:after="20"/>
              <w:ind w:left="20"/>
              <w:jc w:val="both"/>
            </w:pPr>
            <w:r>
              <w:rPr>
                <w:rFonts w:ascii="Times New Roman"/>
                <w:b w:val="false"/>
                <w:i w:val="false"/>
                <w:color w:val="000000"/>
                <w:sz w:val="20"/>
              </w:rPr>
              <w:t xml:space="preserve">
радиостанция бастығы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атаудағы аспаз, наубайханашы мен </w:t>
            </w:r>
          </w:p>
          <w:p>
            <w:pPr>
              <w:spacing w:after="20"/>
              <w:ind w:left="20"/>
              <w:jc w:val="both"/>
            </w:pPr>
            <w:r>
              <w:rPr>
                <w:rFonts w:ascii="Times New Roman"/>
                <w:b w:val="false"/>
                <w:i w:val="false"/>
                <w:color w:val="000000"/>
                <w:sz w:val="20"/>
              </w:rPr>
              <w:t>
кеменiң ас үйшiсi: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1)жолаушылар кемесiндегi, мұзжарғыштар </w:t>
            </w:r>
          </w:p>
          <w:p>
            <w:pPr>
              <w:spacing w:after="20"/>
              <w:ind w:left="20"/>
              <w:jc w:val="both"/>
            </w:pPr>
            <w:r>
              <w:rPr>
                <w:rFonts w:ascii="Times New Roman"/>
                <w:b w:val="false"/>
                <w:i w:val="false"/>
                <w:color w:val="000000"/>
                <w:sz w:val="20"/>
              </w:rPr>
              <w:t xml:space="preserve">
мен өздiгiнен жүретiн және сүйреп жүргiзiлетiн </w:t>
            </w:r>
          </w:p>
          <w:p>
            <w:pPr>
              <w:spacing w:after="20"/>
              <w:ind w:left="20"/>
              <w:jc w:val="both"/>
            </w:pPr>
            <w:r>
              <w:rPr>
                <w:rFonts w:ascii="Times New Roman"/>
                <w:b w:val="false"/>
                <w:i w:val="false"/>
                <w:color w:val="000000"/>
                <w:sz w:val="20"/>
              </w:rPr>
              <w:t>
алысқа жүзетiн көлiк кемелерiндегi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2)жақынға жүзетiн, қызметтiк-көмекшi, </w:t>
            </w:r>
          </w:p>
          <w:p>
            <w:pPr>
              <w:spacing w:after="20"/>
              <w:ind w:left="20"/>
              <w:jc w:val="both"/>
            </w:pPr>
            <w:r>
              <w:rPr>
                <w:rFonts w:ascii="Times New Roman"/>
                <w:b w:val="false"/>
                <w:i w:val="false"/>
                <w:color w:val="000000"/>
                <w:sz w:val="20"/>
              </w:rPr>
              <w:t xml:space="preserve">
техникалық және флоттың басқа да түрдегi </w:t>
            </w:r>
          </w:p>
          <w:p>
            <w:pPr>
              <w:spacing w:after="20"/>
              <w:ind w:left="20"/>
              <w:jc w:val="both"/>
            </w:pPr>
            <w:r>
              <w:rPr>
                <w:rFonts w:ascii="Times New Roman"/>
                <w:b w:val="false"/>
                <w:i w:val="false"/>
                <w:color w:val="000000"/>
                <w:sz w:val="20"/>
              </w:rPr>
              <w:t>
кемелерiндегi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Кемеде радиовахтаны жүргiзушi барлық атаудағы </w:t>
            </w:r>
          </w:p>
          <w:p>
            <w:pPr>
              <w:spacing w:after="20"/>
              <w:ind w:left="20"/>
              <w:jc w:val="both"/>
            </w:pPr>
            <w:r>
              <w:rPr>
                <w:rFonts w:ascii="Times New Roman"/>
                <w:b w:val="false"/>
                <w:i w:val="false"/>
                <w:color w:val="000000"/>
                <w:sz w:val="20"/>
              </w:rPr>
              <w:t xml:space="preserve">
радиотелеграфшылар мен радиооператорлар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Кеменiң iшiн, мұнай өнiмдерi мен химиялық </w:t>
            </w:r>
          </w:p>
          <w:p>
            <w:pPr>
              <w:spacing w:after="20"/>
              <w:ind w:left="20"/>
              <w:jc w:val="both"/>
            </w:pPr>
            <w:r>
              <w:rPr>
                <w:rFonts w:ascii="Times New Roman"/>
                <w:b w:val="false"/>
                <w:i w:val="false"/>
                <w:color w:val="000000"/>
                <w:sz w:val="20"/>
              </w:rPr>
              <w:t xml:space="preserve">
өнiмдер құйылған цистерналарды және басқа да ыдыстарды тазалаумен айналысатын кеме </w:t>
            </w:r>
          </w:p>
          <w:p>
            <w:pPr>
              <w:spacing w:after="20"/>
              <w:ind w:left="20"/>
              <w:jc w:val="both"/>
            </w:pPr>
            <w:r>
              <w:rPr>
                <w:rFonts w:ascii="Times New Roman"/>
                <w:b w:val="false"/>
                <w:i w:val="false"/>
                <w:color w:val="000000"/>
                <w:sz w:val="20"/>
              </w:rPr>
              <w:t>
экипажының мүшелерi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2-параграф. Жол және кеме көтергіш қызметі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Жабық үй-жайлардың iшiндегi жұмыс кезiнде </w:t>
            </w:r>
          </w:p>
          <w:p>
            <w:pPr>
              <w:spacing w:after="20"/>
              <w:ind w:left="20"/>
              <w:jc w:val="both"/>
            </w:pPr>
            <w:r>
              <w:rPr>
                <w:rFonts w:ascii="Times New Roman"/>
                <w:b w:val="false"/>
                <w:i w:val="false"/>
                <w:color w:val="000000"/>
                <w:sz w:val="20"/>
              </w:rPr>
              <w:t xml:space="preserve">
ацетилен аппаратурасын, белгі беру жарықтарын, </w:t>
            </w:r>
          </w:p>
          <w:p>
            <w:pPr>
              <w:spacing w:after="20"/>
              <w:ind w:left="20"/>
              <w:jc w:val="both"/>
            </w:pPr>
            <w:r>
              <w:rPr>
                <w:rFonts w:ascii="Times New Roman"/>
                <w:b w:val="false"/>
                <w:i w:val="false"/>
                <w:color w:val="000000"/>
                <w:sz w:val="20"/>
              </w:rPr>
              <w:t xml:space="preserve">
маяктар мен бояғтарды жөндеу және реттеумен </w:t>
            </w:r>
          </w:p>
          <w:p>
            <w:pPr>
              <w:spacing w:after="20"/>
              <w:ind w:left="20"/>
              <w:jc w:val="both"/>
            </w:pPr>
            <w:r>
              <w:rPr>
                <w:rFonts w:ascii="Times New Roman"/>
                <w:b w:val="false"/>
                <w:i w:val="false"/>
                <w:color w:val="000000"/>
                <w:sz w:val="20"/>
              </w:rPr>
              <w:t>
тiкелей айналысатын қызметшi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Гидроғимараттардағы темiр конструкцияларын </w:t>
            </w:r>
          </w:p>
          <w:p>
            <w:pPr>
              <w:spacing w:after="20"/>
              <w:ind w:left="20"/>
              <w:jc w:val="both"/>
            </w:pPr>
            <w:r>
              <w:rPr>
                <w:rFonts w:ascii="Times New Roman"/>
                <w:b w:val="false"/>
                <w:i w:val="false"/>
                <w:color w:val="000000"/>
                <w:sz w:val="20"/>
              </w:rPr>
              <w:t>
қаптайтын, қырнайтын және бояйтын жұмысшы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3-параграф. Теңіз айлақтары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отынмен жұмыс iстейтiн жүк көтергiш бу кранының кочегары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Iштен жанатын двигателi бар жүбелi кранның </w:t>
            </w:r>
          </w:p>
          <w:p>
            <w:pPr>
              <w:spacing w:after="20"/>
              <w:ind w:left="20"/>
              <w:jc w:val="both"/>
            </w:pPr>
            <w:r>
              <w:rPr>
                <w:rFonts w:ascii="Times New Roman"/>
                <w:b w:val="false"/>
                <w:i w:val="false"/>
                <w:color w:val="000000"/>
                <w:sz w:val="20"/>
              </w:rPr>
              <w:t>
краншысы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Теңiз айлағында құймалы мұнай жүктерiн қабылдаушы (қабылдаушы-тапсырушы):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күкiрттi мұнай мен оның дистилляттарын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басқа да мұнай өнiмдерiн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Пека ақтармалы жүк тиеу бригадасының кешендi тиеушi және түсiрушi жұмысшысы - айлақ iшiндегi кез келген өлшемдегi көлiк машинасының жүргiзушiсi: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Пека ақтармалы жүгiн тиеуiмен және түсiрумен айналысатын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кеме трюмдерiнде ақтармалы және төгiлмелi шаңытты жүктердi тиеу, түсiру мен штивкасында жұмыс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төгiлмелi және ақтармалы шаңытты жүктердi тиеу, түсiруде жұмыс iстейтiн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автомобиль шассилерiнде орнатылған мынадай көлемде жүк көтеретiн тиеу машиналарында жұмыс iстейтiндер: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1,5 тоннадан 3 тоннаға дейiн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3 тонна және одан жоғары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Кешендi бригада жұмысшысы: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пека ақтармалы жүгiн тиеу мен түсiруде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цемент тиеу және түсiруде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төгiлмелi және ақтармалы шаңытты жүктердi </w:t>
            </w:r>
          </w:p>
          <w:p>
            <w:pPr>
              <w:spacing w:after="20"/>
              <w:ind w:left="20"/>
              <w:jc w:val="both"/>
            </w:pPr>
            <w:r>
              <w:rPr>
                <w:rFonts w:ascii="Times New Roman"/>
                <w:b w:val="false"/>
                <w:i w:val="false"/>
                <w:color w:val="000000"/>
                <w:sz w:val="20"/>
              </w:rPr>
              <w:t>
тиеу, түсiру штивксiнде, сондай-ақ жұмыр ағаштарды судан алып кемеге тиеуде және чугундi чушкамен қолдап тиеуде жұмыс iстейтiн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Кешендi бригаданың жұмысшысы - пеканы тиеп, </w:t>
            </w:r>
          </w:p>
          <w:p>
            <w:pPr>
              <w:spacing w:after="20"/>
              <w:ind w:left="20"/>
              <w:jc w:val="both"/>
            </w:pPr>
            <w:r>
              <w:rPr>
                <w:rFonts w:ascii="Times New Roman"/>
                <w:b w:val="false"/>
                <w:i w:val="false"/>
                <w:color w:val="000000"/>
                <w:sz w:val="20"/>
              </w:rPr>
              <w:t>
түсiретiн барлық түрдегi айлақ крандарының машинисi (краншы)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Кешендi бригаданың жұмысшысы - портальды және </w:t>
            </w:r>
          </w:p>
          <w:p>
            <w:pPr>
              <w:spacing w:after="20"/>
              <w:ind w:left="20"/>
              <w:jc w:val="both"/>
            </w:pPr>
            <w:r>
              <w:rPr>
                <w:rFonts w:ascii="Times New Roman"/>
                <w:b w:val="false"/>
                <w:i w:val="false"/>
                <w:color w:val="000000"/>
                <w:sz w:val="20"/>
              </w:rPr>
              <w:t>
жартылай портальды крандарыныңмашинисi(краншы)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Кешендi бригаданың жұмысшысы - "МАН" көпiрi дизелдi порталды крандарда жұмыс iстейтiн </w:t>
            </w:r>
          </w:p>
          <w:p>
            <w:pPr>
              <w:spacing w:after="20"/>
              <w:ind w:left="20"/>
              <w:jc w:val="both"/>
            </w:pPr>
            <w:r>
              <w:rPr>
                <w:rFonts w:ascii="Times New Roman"/>
                <w:b w:val="false"/>
                <w:i w:val="false"/>
                <w:color w:val="000000"/>
                <w:sz w:val="20"/>
              </w:rPr>
              <w:t xml:space="preserve">
машинист (краншы)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Теңiз айлақтарында бүкiл жұмыс уақыты бойы </w:t>
            </w:r>
          </w:p>
          <w:p>
            <w:pPr>
              <w:spacing w:after="20"/>
              <w:ind w:left="20"/>
              <w:jc w:val="both"/>
            </w:pPr>
            <w:r>
              <w:rPr>
                <w:rFonts w:ascii="Times New Roman"/>
                <w:b w:val="false"/>
                <w:i w:val="false"/>
                <w:color w:val="000000"/>
                <w:sz w:val="20"/>
              </w:rPr>
              <w:t xml:space="preserve">
пеканы тиеу және түсiрумен тiкелей айналысатын </w:t>
            </w:r>
          </w:p>
          <w:p>
            <w:pPr>
              <w:spacing w:after="20"/>
              <w:ind w:left="20"/>
              <w:jc w:val="both"/>
            </w:pPr>
            <w:r>
              <w:rPr>
                <w:rFonts w:ascii="Times New Roman"/>
                <w:b w:val="false"/>
                <w:i w:val="false"/>
                <w:color w:val="000000"/>
                <w:sz w:val="20"/>
              </w:rPr>
              <w:t xml:space="preserve">
жұмысшылар (106 және 110-тармақтарда аталған </w:t>
            </w:r>
          </w:p>
          <w:p>
            <w:pPr>
              <w:spacing w:after="20"/>
              <w:ind w:left="20"/>
              <w:jc w:val="both"/>
            </w:pPr>
            <w:r>
              <w:rPr>
                <w:rFonts w:ascii="Times New Roman"/>
                <w:b w:val="false"/>
                <w:i w:val="false"/>
                <w:color w:val="000000"/>
                <w:sz w:val="20"/>
              </w:rPr>
              <w:t>
кешендi бригадалардың жұмысшыларынан басқа)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Шаңыт жүктерден босаған кемелер мен қоймаларды </w:t>
            </w:r>
          </w:p>
          <w:p>
            <w:pPr>
              <w:spacing w:after="20"/>
              <w:ind w:left="20"/>
              <w:jc w:val="both"/>
            </w:pPr>
            <w:r>
              <w:rPr>
                <w:rFonts w:ascii="Times New Roman"/>
                <w:b w:val="false"/>
                <w:i w:val="false"/>
                <w:color w:val="000000"/>
                <w:sz w:val="20"/>
              </w:rPr>
              <w:t>
тазалаумен және жууымен айналысатын жұмысшы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Теңiз айлақтарында бүкiл жұмыс уақыты бойы </w:t>
            </w:r>
          </w:p>
          <w:p>
            <w:pPr>
              <w:spacing w:after="20"/>
              <w:ind w:left="20"/>
              <w:jc w:val="both"/>
            </w:pPr>
            <w:r>
              <w:rPr>
                <w:rFonts w:ascii="Times New Roman"/>
                <w:b w:val="false"/>
                <w:i w:val="false"/>
                <w:color w:val="000000"/>
                <w:sz w:val="20"/>
              </w:rPr>
              <w:t xml:space="preserve">
апатит концентраттарын тиеу және түсiрумен </w:t>
            </w:r>
          </w:p>
          <w:p>
            <w:pPr>
              <w:spacing w:after="20"/>
              <w:ind w:left="20"/>
              <w:jc w:val="both"/>
            </w:pPr>
            <w:r>
              <w:rPr>
                <w:rFonts w:ascii="Times New Roman"/>
                <w:b w:val="false"/>
                <w:i w:val="false"/>
                <w:color w:val="000000"/>
                <w:sz w:val="20"/>
              </w:rPr>
              <w:t>
тiкелей айналысатын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қазаншысы мен оның көмекшiсi, кеме корпусшысы-жөндеушi: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1)кемелер (оның iшiнде доктарда) жұмысы мен монтажындағы жұмыстарда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2)пневматикалық сайманмен жамап, нақыштау жұмыстарында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ыстықтай ию жүмыстарында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ұстайтын пневматикалық және ұрмалы электрлiк саймандармен тұрақты жұмыс iстейтiн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Слесарлық-монтаждық жұмыстар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Слесарь-кеме жөндеушi: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кеме iшiндегi жөндеу мен монтаждауда iстейтiн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доктарда жұмыс iстеу кезiнде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3)жабық үй-жайлар мен кеме iштерiнде </w:t>
            </w:r>
          </w:p>
          <w:p>
            <w:pPr>
              <w:spacing w:after="20"/>
              <w:ind w:left="20"/>
              <w:jc w:val="both"/>
            </w:pPr>
            <w:r>
              <w:rPr>
                <w:rFonts w:ascii="Times New Roman"/>
                <w:b w:val="false"/>
                <w:i w:val="false"/>
                <w:color w:val="000000"/>
                <w:sz w:val="20"/>
              </w:rPr>
              <w:t>
кеме дизелдерiн реттеу және сынауда iстейтiн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 құбыршысы: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кеме iшi жөндеу мен монтаждауда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доктарда жұмыс iстеу кезiндегi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 мен тетiктердi жөндеу және монтаждаумен </w:t>
            </w:r>
          </w:p>
          <w:p>
            <w:pPr>
              <w:spacing w:after="20"/>
              <w:ind w:left="20"/>
              <w:jc w:val="both"/>
            </w:pPr>
            <w:r>
              <w:rPr>
                <w:rFonts w:ascii="Times New Roman"/>
                <w:b w:val="false"/>
                <w:i w:val="false"/>
                <w:color w:val="000000"/>
                <w:sz w:val="20"/>
              </w:rPr>
              <w:t>
айналысатын кеме такелажшысы: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кеме iшiнде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доктарда жұмыс iстеу кезiндегi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 электр монтажшысы: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кеме iштерiнде кеме дизелдерiн реттеу және сынауда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доктарда жұмыс iстеу кезiндегi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Электрлiк дәнекерлеу жұмыстары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iшi жұмысымен айналысатын газбендәнекерлеушi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Майлау жұмыстары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Кеменiң темiр корпустарын майлау, шегендеу, </w:t>
            </w:r>
          </w:p>
          <w:p>
            <w:pPr>
              <w:spacing w:after="20"/>
              <w:ind w:left="20"/>
              <w:jc w:val="both"/>
            </w:pPr>
            <w:r>
              <w:rPr>
                <w:rFonts w:ascii="Times New Roman"/>
                <w:b w:val="false"/>
                <w:i w:val="false"/>
                <w:color w:val="000000"/>
                <w:sz w:val="20"/>
              </w:rPr>
              <w:t xml:space="preserve">
қырнау, тазалау жұмыстарымен айналысатын </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Аэрофотоға түсiру материалдарын камералдық өңдеу мен </w:t>
            </w:r>
          </w:p>
          <w:p>
            <w:pPr>
              <w:spacing w:after="20"/>
              <w:ind w:left="20"/>
              <w:jc w:val="both"/>
            </w:pPr>
            <w:r>
              <w:rPr>
                <w:rFonts w:ascii="Times New Roman"/>
                <w:b w:val="false"/>
                <w:i w:val="false"/>
                <w:color w:val="000000"/>
                <w:sz w:val="20"/>
              </w:rPr>
              <w:t xml:space="preserve">
типографиялық, геологиялық, географиялық және </w:t>
            </w:r>
          </w:p>
          <w:p>
            <w:pPr>
              <w:spacing w:after="20"/>
              <w:ind w:left="20"/>
              <w:jc w:val="both"/>
            </w:pPr>
            <w:r>
              <w:rPr>
                <w:rFonts w:ascii="Times New Roman"/>
                <w:b w:val="false"/>
                <w:i w:val="false"/>
                <w:color w:val="000000"/>
                <w:sz w:val="20"/>
              </w:rPr>
              <w:t xml:space="preserve">
навигациялық теңiз картасын, жоспарлар мен теңiз өлшеу </w:t>
            </w:r>
          </w:p>
          <w:p>
            <w:pPr>
              <w:spacing w:after="20"/>
              <w:ind w:left="20"/>
              <w:jc w:val="both"/>
            </w:pPr>
            <w:r>
              <w:rPr>
                <w:rFonts w:ascii="Times New Roman"/>
                <w:b w:val="false"/>
                <w:i w:val="false"/>
                <w:color w:val="000000"/>
                <w:sz w:val="20"/>
              </w:rPr>
              <w:t>
планшеттерiн құрастыру мен сызу бойынша жұмыстар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Аэрофотоға түсiру материалдарын камералдық </w:t>
            </w:r>
          </w:p>
          <w:p>
            <w:pPr>
              <w:spacing w:after="20"/>
              <w:ind w:left="20"/>
              <w:jc w:val="both"/>
            </w:pPr>
            <w:r>
              <w:rPr>
                <w:rFonts w:ascii="Times New Roman"/>
                <w:b w:val="false"/>
                <w:i w:val="false"/>
                <w:color w:val="000000"/>
                <w:sz w:val="20"/>
              </w:rPr>
              <w:t xml:space="preserve">
өңдеу мен типографиялық, геологиялық,географиялық және навигациялық теңiз </w:t>
            </w:r>
          </w:p>
          <w:p>
            <w:pPr>
              <w:spacing w:after="20"/>
              <w:ind w:left="20"/>
              <w:jc w:val="both"/>
            </w:pPr>
            <w:r>
              <w:rPr>
                <w:rFonts w:ascii="Times New Roman"/>
                <w:b w:val="false"/>
                <w:i w:val="false"/>
                <w:color w:val="000000"/>
                <w:sz w:val="20"/>
              </w:rPr>
              <w:t xml:space="preserve">
картасын, жоспарлар мен теңiз өлшеу </w:t>
            </w:r>
          </w:p>
          <w:p>
            <w:pPr>
              <w:spacing w:after="20"/>
              <w:ind w:left="20"/>
              <w:jc w:val="both"/>
            </w:pPr>
            <w:r>
              <w:rPr>
                <w:rFonts w:ascii="Times New Roman"/>
                <w:b w:val="false"/>
                <w:i w:val="false"/>
                <w:color w:val="000000"/>
                <w:sz w:val="20"/>
              </w:rPr>
              <w:t xml:space="preserve">
планшеттерiн құрастыру және сызумен </w:t>
            </w:r>
          </w:p>
          <w:p>
            <w:pPr>
              <w:spacing w:after="20"/>
              <w:ind w:left="20"/>
              <w:jc w:val="both"/>
            </w:pPr>
            <w:r>
              <w:rPr>
                <w:rFonts w:ascii="Times New Roman"/>
                <w:b w:val="false"/>
                <w:i w:val="false"/>
                <w:color w:val="000000"/>
                <w:sz w:val="20"/>
              </w:rPr>
              <w:t xml:space="preserve">
айналысатын аға инженер, инженер, аға </w:t>
            </w:r>
          </w:p>
          <w:p>
            <w:pPr>
              <w:spacing w:after="20"/>
              <w:ind w:left="20"/>
              <w:jc w:val="both"/>
            </w:pPr>
            <w:r>
              <w:rPr>
                <w:rFonts w:ascii="Times New Roman"/>
                <w:b w:val="false"/>
                <w:i w:val="false"/>
                <w:color w:val="000000"/>
                <w:sz w:val="20"/>
              </w:rPr>
              <w:t xml:space="preserve">
техник, техник, аға топограф, топограф, </w:t>
            </w:r>
          </w:p>
          <w:p>
            <w:pPr>
              <w:spacing w:after="20"/>
              <w:ind w:left="20"/>
              <w:jc w:val="both"/>
            </w:pPr>
            <w:r>
              <w:rPr>
                <w:rFonts w:ascii="Times New Roman"/>
                <w:b w:val="false"/>
                <w:i w:val="false"/>
                <w:color w:val="000000"/>
                <w:sz w:val="20"/>
              </w:rPr>
              <w:t xml:space="preserve">
гидрограф, картограф, картограф-құрастырушы, </w:t>
            </w:r>
          </w:p>
          <w:p>
            <w:pPr>
              <w:spacing w:after="20"/>
              <w:ind w:left="20"/>
              <w:jc w:val="both"/>
            </w:pPr>
            <w:r>
              <w:rPr>
                <w:rFonts w:ascii="Times New Roman"/>
                <w:b w:val="false"/>
                <w:i w:val="false"/>
                <w:color w:val="000000"/>
                <w:sz w:val="20"/>
              </w:rPr>
              <w:t>
сызбашы, аға зертханашы мен зертханашы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Аэрофотоға түсiру материалдарын камералдық </w:t>
            </w:r>
          </w:p>
          <w:p>
            <w:pPr>
              <w:spacing w:after="20"/>
              <w:ind w:left="20"/>
              <w:jc w:val="both"/>
            </w:pPr>
            <w:r>
              <w:rPr>
                <w:rFonts w:ascii="Times New Roman"/>
                <w:b w:val="false"/>
                <w:i w:val="false"/>
                <w:color w:val="000000"/>
                <w:sz w:val="20"/>
              </w:rPr>
              <w:t xml:space="preserve">
өңдеумен тiкелей айналысатын аға инженер, </w:t>
            </w:r>
          </w:p>
          <w:p>
            <w:pPr>
              <w:spacing w:after="20"/>
              <w:ind w:left="20"/>
              <w:jc w:val="both"/>
            </w:pPr>
            <w:r>
              <w:rPr>
                <w:rFonts w:ascii="Times New Roman"/>
                <w:b w:val="false"/>
                <w:i w:val="false"/>
                <w:color w:val="000000"/>
                <w:sz w:val="20"/>
              </w:rPr>
              <w:t xml:space="preserve">
инженер, аға техник, техник, аға топограф, </w:t>
            </w:r>
          </w:p>
          <w:p>
            <w:pPr>
              <w:spacing w:after="20"/>
              <w:ind w:left="20"/>
              <w:jc w:val="both"/>
            </w:pPr>
            <w:r>
              <w:rPr>
                <w:rFonts w:ascii="Times New Roman"/>
                <w:b w:val="false"/>
                <w:i w:val="false"/>
                <w:color w:val="000000"/>
                <w:sz w:val="20"/>
              </w:rPr>
              <w:t>
топограф, аға фотозертханашы мен фотозертханашы, аға зертханашы, зертханашы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Бүкiл жұмыс күнi iшiнде астрономиялық және </w:t>
            </w:r>
          </w:p>
          <w:p>
            <w:pPr>
              <w:spacing w:after="20"/>
              <w:ind w:left="20"/>
              <w:jc w:val="both"/>
            </w:pPr>
            <w:r>
              <w:rPr>
                <w:rFonts w:ascii="Times New Roman"/>
                <w:b w:val="false"/>
                <w:i w:val="false"/>
                <w:color w:val="000000"/>
                <w:sz w:val="20"/>
              </w:rPr>
              <w:t xml:space="preserve">
геодезиялық есептеу машиналарындағы жұмыспен </w:t>
            </w:r>
          </w:p>
          <w:p>
            <w:pPr>
              <w:spacing w:after="20"/>
              <w:ind w:left="20"/>
              <w:jc w:val="both"/>
            </w:pPr>
            <w:r>
              <w:rPr>
                <w:rFonts w:ascii="Times New Roman"/>
                <w:b w:val="false"/>
                <w:i w:val="false"/>
                <w:color w:val="000000"/>
                <w:sz w:val="20"/>
              </w:rPr>
              <w:t>
айналысатын аға инженер, инженер, аға техник, техник</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беретiн радиостанциялар мен радиолокациялық қондырғылардың ұзын толқынды, орташа толқынды, қысқа толқынды, УҚТ және УҚБ-ға пайдалану-техникалық қызмет көрсетумен айналысатын қызметшiлер, сондай-ақ радиомаяктар мен ионосфералар станцияларының қызметшiлерi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Радиохабар таратушы және радиолокациялық </w:t>
            </w:r>
          </w:p>
          <w:p>
            <w:pPr>
              <w:spacing w:after="20"/>
              <w:ind w:left="20"/>
              <w:jc w:val="both"/>
            </w:pPr>
            <w:r>
              <w:rPr>
                <w:rFonts w:ascii="Times New Roman"/>
                <w:b w:val="false"/>
                <w:i w:val="false"/>
                <w:color w:val="000000"/>
                <w:sz w:val="20"/>
              </w:rPr>
              <w:t xml:space="preserve">
қондырғылар орнатылған үй-жайларда тiкелей </w:t>
            </w:r>
          </w:p>
          <w:p>
            <w:pPr>
              <w:spacing w:after="20"/>
              <w:ind w:left="20"/>
              <w:jc w:val="both"/>
            </w:pPr>
            <w:r>
              <w:rPr>
                <w:rFonts w:ascii="Times New Roman"/>
                <w:b w:val="false"/>
                <w:i w:val="false"/>
                <w:color w:val="000000"/>
                <w:sz w:val="20"/>
              </w:rPr>
              <w:t>
қосалқы жұмыстар атқаратын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319-тарау. Өзен көлігі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1-параграф. Флот</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катерлердi қоспағанда, барлық түрдегi флот кемелерiнiң, сондай-ақ арнаулы мақсаттағы кемелердiң (жүзбелi шеберханалардың, крандар, мәдени базалардың, гидромониторлардың, мұнай айдау және бункерлеу станцияларының, тиеп-түсiрушiлердiң, доктардың) машина командасы: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1)механиктер (электр механиктер) және </w:t>
            </w:r>
          </w:p>
          <w:p>
            <w:pPr>
              <w:spacing w:after="20"/>
              <w:ind w:left="20"/>
              <w:jc w:val="both"/>
            </w:pPr>
            <w:r>
              <w:rPr>
                <w:rFonts w:ascii="Times New Roman"/>
                <w:b w:val="false"/>
                <w:i w:val="false"/>
                <w:color w:val="000000"/>
                <w:sz w:val="20"/>
              </w:rPr>
              <w:t xml:space="preserve">
олардың көмекшiлерi, барлық атаудағы </w:t>
            </w:r>
          </w:p>
          <w:p>
            <w:pPr>
              <w:spacing w:after="20"/>
              <w:ind w:left="20"/>
              <w:jc w:val="both"/>
            </w:pPr>
            <w:r>
              <w:rPr>
                <w:rFonts w:ascii="Times New Roman"/>
                <w:b w:val="false"/>
                <w:i w:val="false"/>
                <w:color w:val="000000"/>
                <w:sz w:val="20"/>
              </w:rPr>
              <w:t xml:space="preserve">
машинистер мен моторшылар, барлық атаудағы </w:t>
            </w:r>
          </w:p>
          <w:p>
            <w:pPr>
              <w:spacing w:after="20"/>
              <w:ind w:left="20"/>
              <w:jc w:val="both"/>
            </w:pPr>
            <w:r>
              <w:rPr>
                <w:rFonts w:ascii="Times New Roman"/>
                <w:b w:val="false"/>
                <w:i w:val="false"/>
                <w:color w:val="000000"/>
                <w:sz w:val="20"/>
              </w:rPr>
              <w:t>
электршiлер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барлық атаудағы кочегарлар: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қатты отынмен жұмыс iстеу кезiндегi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 отынмен жұмыс iстеу кезiндегi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Палуба командасы: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1)мұнай өнiмдерiн тасымалдаушы құймалы </w:t>
            </w:r>
          </w:p>
          <w:p>
            <w:pPr>
              <w:spacing w:after="20"/>
              <w:ind w:left="20"/>
              <w:jc w:val="both"/>
            </w:pPr>
            <w:r>
              <w:rPr>
                <w:rFonts w:ascii="Times New Roman"/>
                <w:b w:val="false"/>
                <w:i w:val="false"/>
                <w:color w:val="000000"/>
                <w:sz w:val="20"/>
              </w:rPr>
              <w:t xml:space="preserve">
кемелер, жүзбелi мұнай айдаушы, жүзбелi </w:t>
            </w:r>
          </w:p>
          <w:p>
            <w:pPr>
              <w:spacing w:after="20"/>
              <w:ind w:left="20"/>
              <w:jc w:val="both"/>
            </w:pPr>
            <w:r>
              <w:rPr>
                <w:rFonts w:ascii="Times New Roman"/>
                <w:b w:val="false"/>
                <w:i w:val="false"/>
                <w:color w:val="000000"/>
                <w:sz w:val="20"/>
              </w:rPr>
              <w:t xml:space="preserve">
мұнай айдаушы және тазалаушы, түтiнмен қысым </w:t>
            </w:r>
          </w:p>
          <w:p>
            <w:pPr>
              <w:spacing w:after="20"/>
              <w:ind w:left="20"/>
              <w:jc w:val="both"/>
            </w:pPr>
            <w:r>
              <w:rPr>
                <w:rFonts w:ascii="Times New Roman"/>
                <w:b w:val="false"/>
                <w:i w:val="false"/>
                <w:color w:val="000000"/>
                <w:sz w:val="20"/>
              </w:rPr>
              <w:t xml:space="preserve">
жасаушы станциялар: капитан мен оның </w:t>
            </w:r>
          </w:p>
          <w:p>
            <w:pPr>
              <w:spacing w:after="20"/>
              <w:ind w:left="20"/>
              <w:jc w:val="both"/>
            </w:pPr>
            <w:r>
              <w:rPr>
                <w:rFonts w:ascii="Times New Roman"/>
                <w:b w:val="false"/>
                <w:i w:val="false"/>
                <w:color w:val="000000"/>
                <w:sz w:val="20"/>
              </w:rPr>
              <w:t>
көмекшiлерi, руль ұстаушылар мен барлық атаудағы матростар, боцман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Ескерту. Этилденген мұнай өнiмдерiн, </w:t>
            </w:r>
          </w:p>
          <w:p>
            <w:pPr>
              <w:spacing w:after="20"/>
              <w:ind w:left="20"/>
              <w:jc w:val="both"/>
            </w:pPr>
            <w:r>
              <w:rPr>
                <w:rFonts w:ascii="Times New Roman"/>
                <w:b w:val="false"/>
                <w:i w:val="false"/>
                <w:color w:val="000000"/>
                <w:sz w:val="20"/>
              </w:rPr>
              <w:t xml:space="preserve">
күкiрттi мұнайды және құрамында күкiрттiң 0,5 және одан да жоғары салмақтағы процент </w:t>
            </w:r>
          </w:p>
          <w:p>
            <w:pPr>
              <w:spacing w:after="20"/>
              <w:ind w:left="20"/>
              <w:jc w:val="both"/>
            </w:pPr>
            <w:r>
              <w:rPr>
                <w:rFonts w:ascii="Times New Roman"/>
                <w:b w:val="false"/>
                <w:i w:val="false"/>
                <w:color w:val="000000"/>
                <w:sz w:val="20"/>
              </w:rPr>
              <w:t xml:space="preserve">
бар оның өңделген өнiмiн тасымалдаушы </w:t>
            </w:r>
          </w:p>
          <w:p>
            <w:pPr>
              <w:spacing w:after="20"/>
              <w:ind w:left="20"/>
              <w:jc w:val="both"/>
            </w:pPr>
            <w:r>
              <w:rPr>
                <w:rFonts w:ascii="Times New Roman"/>
                <w:b w:val="false"/>
                <w:i w:val="false"/>
                <w:color w:val="000000"/>
                <w:sz w:val="20"/>
              </w:rPr>
              <w:t xml:space="preserve">
құймалы кемелер палубалық командасына, </w:t>
            </w:r>
          </w:p>
          <w:p>
            <w:pPr>
              <w:spacing w:after="20"/>
              <w:ind w:left="20"/>
              <w:jc w:val="both"/>
            </w:pPr>
            <w:r>
              <w:rPr>
                <w:rFonts w:ascii="Times New Roman"/>
                <w:b w:val="false"/>
                <w:i w:val="false"/>
                <w:color w:val="000000"/>
                <w:sz w:val="20"/>
              </w:rPr>
              <w:t xml:space="preserve">
сондай-ақ аталған мұнай өнiмдерiмен жұмыс </w:t>
            </w:r>
          </w:p>
          <w:p>
            <w:pPr>
              <w:spacing w:after="20"/>
              <w:ind w:left="20"/>
              <w:jc w:val="both"/>
            </w:pPr>
            <w:r>
              <w:rPr>
                <w:rFonts w:ascii="Times New Roman"/>
                <w:b w:val="false"/>
                <w:i w:val="false"/>
                <w:color w:val="000000"/>
                <w:sz w:val="20"/>
              </w:rPr>
              <w:t xml:space="preserve">
iстеу кезiндегi жүзбелi мұнай айдаушы </w:t>
            </w:r>
          </w:p>
          <w:p>
            <w:pPr>
              <w:spacing w:after="20"/>
              <w:ind w:left="20"/>
              <w:jc w:val="both"/>
            </w:pPr>
            <w:r>
              <w:rPr>
                <w:rFonts w:ascii="Times New Roman"/>
                <w:b w:val="false"/>
                <w:i w:val="false"/>
                <w:color w:val="000000"/>
                <w:sz w:val="20"/>
              </w:rPr>
              <w:t xml:space="preserve">
және тазалаушы, түтiнмен қысым жасаушы </w:t>
            </w:r>
          </w:p>
          <w:p>
            <w:pPr>
              <w:spacing w:after="20"/>
              <w:ind w:left="20"/>
              <w:jc w:val="both"/>
            </w:pPr>
            <w:r>
              <w:rPr>
                <w:rFonts w:ascii="Times New Roman"/>
                <w:b w:val="false"/>
                <w:i w:val="false"/>
                <w:color w:val="000000"/>
                <w:sz w:val="20"/>
              </w:rPr>
              <w:t xml:space="preserve">
станциялардың палубалық командасына ұзақтығы </w:t>
            </w:r>
          </w:p>
          <w:p>
            <w:pPr>
              <w:spacing w:after="20"/>
              <w:ind w:left="20"/>
              <w:jc w:val="both"/>
            </w:pPr>
            <w:r>
              <w:rPr>
                <w:rFonts w:ascii="Times New Roman"/>
                <w:b w:val="false"/>
                <w:i w:val="false"/>
                <w:color w:val="000000"/>
                <w:sz w:val="20"/>
              </w:rPr>
              <w:t xml:space="preserve">
12 күнтiзбелiк қосымша демалыс берiледi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2)жүзбелi доктар: док бастығының ауысымдық </w:t>
            </w:r>
          </w:p>
          <w:p>
            <w:pPr>
              <w:spacing w:after="20"/>
              <w:ind w:left="20"/>
              <w:jc w:val="both"/>
            </w:pPr>
            <w:r>
              <w:rPr>
                <w:rFonts w:ascii="Times New Roman"/>
                <w:b w:val="false"/>
                <w:i w:val="false"/>
                <w:color w:val="000000"/>
                <w:sz w:val="20"/>
              </w:rPr>
              <w:t xml:space="preserve">
көмекшiсi, боцман, шығыршы, барлық атаудағы </w:t>
            </w:r>
          </w:p>
          <w:p>
            <w:pPr>
              <w:spacing w:after="20"/>
              <w:ind w:left="20"/>
              <w:jc w:val="both"/>
            </w:pPr>
            <w:r>
              <w:rPr>
                <w:rFonts w:ascii="Times New Roman"/>
                <w:b w:val="false"/>
                <w:i w:val="false"/>
                <w:color w:val="000000"/>
                <w:sz w:val="20"/>
              </w:rPr>
              <w:t>
матростар, док жұмысшысы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3)жүзбелi астық, цемент, көмiр және </w:t>
            </w:r>
          </w:p>
          <w:p>
            <w:pPr>
              <w:spacing w:after="20"/>
              <w:ind w:left="20"/>
              <w:jc w:val="both"/>
            </w:pPr>
            <w:r>
              <w:rPr>
                <w:rFonts w:ascii="Times New Roman"/>
                <w:b w:val="false"/>
                <w:i w:val="false"/>
                <w:color w:val="000000"/>
                <w:sz w:val="20"/>
              </w:rPr>
              <w:t xml:space="preserve">
басқа да үймелi жүктердi тиеп-түсiрушiлер: </w:t>
            </w:r>
          </w:p>
          <w:p>
            <w:pPr>
              <w:spacing w:after="20"/>
              <w:ind w:left="20"/>
              <w:jc w:val="both"/>
            </w:pPr>
            <w:r>
              <w:rPr>
                <w:rFonts w:ascii="Times New Roman"/>
                <w:b w:val="false"/>
                <w:i w:val="false"/>
                <w:color w:val="000000"/>
                <w:sz w:val="20"/>
              </w:rPr>
              <w:t xml:space="preserve">
шкипер және оның көмекшiсi, боцман, руль </w:t>
            </w:r>
          </w:p>
          <w:p>
            <w:pPr>
              <w:spacing w:after="20"/>
              <w:ind w:left="20"/>
              <w:jc w:val="both"/>
            </w:pPr>
            <w:r>
              <w:rPr>
                <w:rFonts w:ascii="Times New Roman"/>
                <w:b w:val="false"/>
                <w:i w:val="false"/>
                <w:color w:val="000000"/>
                <w:sz w:val="20"/>
              </w:rPr>
              <w:t>
ұстаушы, шығыршы мен матрос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Капитан-механик, капитан-механик көмекшiсi, </w:t>
            </w:r>
          </w:p>
          <w:p>
            <w:pPr>
              <w:spacing w:after="20"/>
              <w:ind w:left="20"/>
              <w:jc w:val="both"/>
            </w:pPr>
            <w:r>
              <w:rPr>
                <w:rFonts w:ascii="Times New Roman"/>
                <w:b w:val="false"/>
                <w:i w:val="false"/>
                <w:color w:val="000000"/>
                <w:sz w:val="20"/>
              </w:rPr>
              <w:t xml:space="preserve">
механик командирi, командир-механик көмекшiсi, </w:t>
            </w:r>
          </w:p>
          <w:p>
            <w:pPr>
              <w:spacing w:after="20"/>
              <w:ind w:left="20"/>
              <w:jc w:val="both"/>
            </w:pPr>
            <w:r>
              <w:rPr>
                <w:rFonts w:ascii="Times New Roman"/>
                <w:b w:val="false"/>
                <w:i w:val="false"/>
                <w:color w:val="000000"/>
                <w:sz w:val="20"/>
              </w:rPr>
              <w:t>
штурман-механик көмекшiсi, командир көмекшiсi-механик көмекшiсi, механик-штурман, механик көмекшiсi-штурман, капитан-дублер- механик дублер, механик-капитан дублер, капитан дублер-механик көмекшiсi, механик-капитан дублер, механик-капитан көмекшiсi, электр механик-капитан, ауысымдық электр механик-капитанның көмекшiсi, механик-шпикер, механик-шпикердiң ауысымдық көмекшiсi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Моторшы-руль ұстаушы, шығыршы-моторшы, </w:t>
            </w:r>
          </w:p>
          <w:p>
            <w:pPr>
              <w:spacing w:after="20"/>
              <w:ind w:left="20"/>
              <w:jc w:val="both"/>
            </w:pPr>
            <w:r>
              <w:rPr>
                <w:rFonts w:ascii="Times New Roman"/>
                <w:b w:val="false"/>
                <w:i w:val="false"/>
                <w:color w:val="000000"/>
                <w:sz w:val="20"/>
              </w:rPr>
              <w:t xml:space="preserve">
маторшы-матрос, матрос-боцман, машинист-руль ұстаушы, машинист-матрос, матрос-кочегар </w:t>
            </w:r>
          </w:p>
          <w:p>
            <w:pPr>
              <w:spacing w:after="20"/>
              <w:ind w:left="20"/>
              <w:jc w:val="both"/>
            </w:pPr>
            <w:r>
              <w:rPr>
                <w:rFonts w:ascii="Times New Roman"/>
                <w:b w:val="false"/>
                <w:i w:val="false"/>
                <w:color w:val="000000"/>
                <w:sz w:val="20"/>
              </w:rPr>
              <w:t>
(ашық катерлердi қоспағанда)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Кемеде жұмыс iстеу кезiндегi аспазшы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Кемеде радиовахта жүргiзушi радиотехник пен радиооператор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 iшiн, мұнай өнiмдерi мен химиялық </w:t>
            </w:r>
          </w:p>
          <w:p>
            <w:pPr>
              <w:spacing w:after="20"/>
              <w:ind w:left="20"/>
              <w:jc w:val="both"/>
            </w:pPr>
            <w:r>
              <w:rPr>
                <w:rFonts w:ascii="Times New Roman"/>
                <w:b w:val="false"/>
                <w:i w:val="false"/>
                <w:color w:val="000000"/>
                <w:sz w:val="20"/>
              </w:rPr>
              <w:t>
өнiмдерден босатылған цистерналарды және басқа да ыдыстарды тазалаумен тiкелей айналысатын кеме экипажы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Ескерту. </w:t>
            </w:r>
            <w:r>
              <w:rPr>
                <w:rFonts w:ascii="Times New Roman"/>
                <w:b w:val="false"/>
                <w:i w:val="false"/>
                <w:color w:val="000000"/>
                <w:sz w:val="20"/>
              </w:rPr>
              <w:t xml:space="preserve">Тазалау жұмысымен айналысатын кеме экипаждарына қысқартылған жұмыс күнi тек тазалау жұмысы жүргiзiлген күнi қана берiледi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шаруашылығы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Сүңгуiр, құтқару қызметiнiң жеңiл </w:t>
            </w:r>
          </w:p>
          <w:p>
            <w:pPr>
              <w:spacing w:after="20"/>
              <w:ind w:left="20"/>
              <w:jc w:val="both"/>
            </w:pPr>
            <w:r>
              <w:rPr>
                <w:rFonts w:ascii="Times New Roman"/>
                <w:b w:val="false"/>
                <w:i w:val="false"/>
                <w:color w:val="000000"/>
                <w:sz w:val="20"/>
              </w:rPr>
              <w:t>
жарақталған сүңгуiрін қоспағанда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 ғимараттардағы темiр конструкцияларды сырлау, шегендеу, қырнаумен айналысатын жұмысшы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Ылғал тоннелдер мен су ағыны қатты </w:t>
            </w:r>
          </w:p>
          <w:p>
            <w:pPr>
              <w:spacing w:after="20"/>
              <w:ind w:left="20"/>
              <w:jc w:val="both"/>
            </w:pPr>
            <w:r>
              <w:rPr>
                <w:rFonts w:ascii="Times New Roman"/>
                <w:b w:val="false"/>
                <w:i w:val="false"/>
                <w:color w:val="000000"/>
                <w:sz w:val="20"/>
              </w:rPr>
              <w:t xml:space="preserve">
гидротехникалық ғимараттар гидрожүйелерiнiң камераларында жұмыспен тұрақты айналысатын </w:t>
            </w:r>
          </w:p>
          <w:p>
            <w:pPr>
              <w:spacing w:after="20"/>
              <w:ind w:left="20"/>
              <w:jc w:val="both"/>
            </w:pPr>
            <w:r>
              <w:rPr>
                <w:rFonts w:ascii="Times New Roman"/>
                <w:b w:val="false"/>
                <w:i w:val="false"/>
                <w:color w:val="000000"/>
                <w:sz w:val="20"/>
              </w:rPr>
              <w:t>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үй-жайларда ацетилин аппаратуралары, белгi беру жарықтарымен, маяктар мен бояғтарды жөндеу және реттеу жұмысымен тiкелей айналысатын қызметшiлер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Айлақ пен кемежай</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көтеретiн бу кранына қызмет көрсетушi кочегар: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қолдан тиеген кезде қатты отынмен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сұйық отынмен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Шаңытты төгiлмелi және ақтармалы жүктердi </w:t>
            </w:r>
          </w:p>
          <w:p>
            <w:pPr>
              <w:spacing w:after="20"/>
              <w:ind w:left="20"/>
              <w:jc w:val="both"/>
            </w:pPr>
            <w:r>
              <w:rPr>
                <w:rFonts w:ascii="Times New Roman"/>
                <w:b w:val="false"/>
                <w:i w:val="false"/>
                <w:color w:val="000000"/>
                <w:sz w:val="20"/>
              </w:rPr>
              <w:t>
тиеп-түсiру кезiнде машиналар мен тетiктерге қызмет көрсетушi шығыршы-маторшы, тасымалдаушы маторшы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Iштен жанатын двигателдi жүзбелi крандарға </w:t>
            </w:r>
          </w:p>
          <w:p>
            <w:pPr>
              <w:spacing w:after="20"/>
              <w:ind w:left="20"/>
              <w:jc w:val="both"/>
            </w:pPr>
            <w:r>
              <w:rPr>
                <w:rFonts w:ascii="Times New Roman"/>
                <w:b w:val="false"/>
                <w:i w:val="false"/>
                <w:color w:val="000000"/>
                <w:sz w:val="20"/>
              </w:rPr>
              <w:t>
қызмет көрсетумен айналысатын кран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Жүктердi қабылдап алушы (қабылдап алушы, </w:t>
            </w:r>
          </w:p>
          <w:p>
            <w:pPr>
              <w:spacing w:after="20"/>
              <w:ind w:left="20"/>
              <w:jc w:val="both"/>
            </w:pPr>
            <w:r>
              <w:rPr>
                <w:rFonts w:ascii="Times New Roman"/>
                <w:b w:val="false"/>
                <w:i w:val="false"/>
                <w:color w:val="000000"/>
                <w:sz w:val="20"/>
              </w:rPr>
              <w:t>
тапсырушы):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күкiрттi мұнай мен оның дистилляттарын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басқа да мұнай өнiмдерiн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Кешендi бригаданың жұмысшысы - кез-келген </w:t>
            </w:r>
          </w:p>
          <w:p>
            <w:pPr>
              <w:spacing w:after="20"/>
              <w:ind w:left="20"/>
              <w:jc w:val="both"/>
            </w:pPr>
            <w:r>
              <w:rPr>
                <w:rFonts w:ascii="Times New Roman"/>
                <w:b w:val="false"/>
                <w:i w:val="false"/>
                <w:color w:val="000000"/>
                <w:sz w:val="20"/>
              </w:rPr>
              <w:t>
түрдегi көтермесi бар порт iшiндегi машинаның жүргiзушiсi: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пеканы ақтарып тиеу мен түсiруде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2)кеме трюмдерiнде шаңытты төгiлмелi және </w:t>
            </w:r>
          </w:p>
          <w:p>
            <w:pPr>
              <w:spacing w:after="20"/>
              <w:ind w:left="20"/>
              <w:jc w:val="both"/>
            </w:pPr>
            <w:r>
              <w:rPr>
                <w:rFonts w:ascii="Times New Roman"/>
                <w:b w:val="false"/>
                <w:i w:val="false"/>
                <w:color w:val="000000"/>
                <w:sz w:val="20"/>
              </w:rPr>
              <w:t xml:space="preserve">
ақтармалы жүктердi тиеу, түсiруде және </w:t>
            </w:r>
          </w:p>
          <w:p>
            <w:pPr>
              <w:spacing w:after="20"/>
              <w:ind w:left="20"/>
              <w:jc w:val="both"/>
            </w:pPr>
            <w:r>
              <w:rPr>
                <w:rFonts w:ascii="Times New Roman"/>
                <w:b w:val="false"/>
                <w:i w:val="false"/>
                <w:color w:val="000000"/>
                <w:sz w:val="20"/>
              </w:rPr>
              <w:t>
штивкiде iстейтiн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шаңытты төгiлмелi және ақтармалы жүктердi тиеу мен түсiруде iстейтiн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4)автомобиль шассилерiне орнатылған мынадай көлемде жүк көтеретiн тиеп-түсiру машиналарында iстейтiн: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тоннадан 3 тоннаға дейiнгi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тонна және одан да жоғары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Кешендi бригаданың жұмысшысы: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пеканы ақтарып тиеуде және түсiруде iстейтiн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цементтi тиеу мен түсiруде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3)кеме трюмдерiнде шаңытты төгiлмелi </w:t>
            </w:r>
          </w:p>
          <w:p>
            <w:pPr>
              <w:spacing w:after="20"/>
              <w:ind w:left="20"/>
              <w:jc w:val="both"/>
            </w:pPr>
            <w:r>
              <w:rPr>
                <w:rFonts w:ascii="Times New Roman"/>
                <w:b w:val="false"/>
                <w:i w:val="false"/>
                <w:color w:val="000000"/>
                <w:sz w:val="20"/>
              </w:rPr>
              <w:t>
және ақтармалы жүктердiң қолдап атқарылатын штивкасында жұмыс iстейтiн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4)шаңытты төгілмелi және ақтармалы </w:t>
            </w:r>
          </w:p>
          <w:p>
            <w:pPr>
              <w:spacing w:after="20"/>
              <w:ind w:left="20"/>
              <w:jc w:val="both"/>
            </w:pPr>
            <w:r>
              <w:rPr>
                <w:rFonts w:ascii="Times New Roman"/>
                <w:b w:val="false"/>
                <w:i w:val="false"/>
                <w:color w:val="000000"/>
                <w:sz w:val="20"/>
              </w:rPr>
              <w:t>
жүктердi тиеу мен түсiруде, сондай-ақ кемеге судан жұмыр ағаштарды тиеу мен шойынды чушкаларды қолдап тиеуде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5)көмiрдi, кендердi және терi шикiзаттарын тиеп, түсiруде iстейтiн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трюмдiк сыпырушы және штивтегiш машиналарда жұмыс iстеу кезiндегi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Кешендi бригада жұмысшысы-пеканы тиеп, түсiруде iстейтiн барлық түрдегi айлақ крандарының машинисi (краншы)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Кешендi бригада жұмысшысы, порталды және </w:t>
            </w:r>
          </w:p>
          <w:p>
            <w:pPr>
              <w:spacing w:after="20"/>
              <w:ind w:left="20"/>
              <w:jc w:val="both"/>
            </w:pPr>
            <w:r>
              <w:rPr>
                <w:rFonts w:ascii="Times New Roman"/>
                <w:b w:val="false"/>
                <w:i w:val="false"/>
                <w:color w:val="000000"/>
                <w:sz w:val="20"/>
              </w:rPr>
              <w:t>
жартылай порталды крандардың машинисi (краншы)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Бүкiл жұмыс уақыты iшiнде өзен айлақтары мен кемежайларында (141-144-тармақтарда көрсетiлген кешендi бригаданың жұмысшыларынан </w:t>
            </w:r>
          </w:p>
          <w:p>
            <w:pPr>
              <w:spacing w:after="20"/>
              <w:ind w:left="20"/>
              <w:jc w:val="both"/>
            </w:pPr>
            <w:r>
              <w:rPr>
                <w:rFonts w:ascii="Times New Roman"/>
                <w:b w:val="false"/>
                <w:i w:val="false"/>
                <w:color w:val="000000"/>
                <w:sz w:val="20"/>
              </w:rPr>
              <w:t>
басқа) пеканы тиеп, түсiрумен айналысатын жұмысшы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Шаңыт жүктерден босаған кемелер мен </w:t>
            </w:r>
          </w:p>
          <w:p>
            <w:pPr>
              <w:spacing w:after="20"/>
              <w:ind w:left="20"/>
              <w:jc w:val="both"/>
            </w:pPr>
            <w:r>
              <w:rPr>
                <w:rFonts w:ascii="Times New Roman"/>
                <w:b w:val="false"/>
                <w:i w:val="false"/>
                <w:color w:val="000000"/>
                <w:sz w:val="20"/>
              </w:rPr>
              <w:t>
қоймаларды тазалайтын және жуатын жұмысшы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Бүкiл жұмыс уақыты iшiнде өзен айлақтары мен кеме жайларында апатит концентраттарын тиеп- </w:t>
            </w:r>
          </w:p>
          <w:p>
            <w:pPr>
              <w:spacing w:after="20"/>
              <w:ind w:left="20"/>
              <w:jc w:val="both"/>
            </w:pPr>
            <w:r>
              <w:rPr>
                <w:rFonts w:ascii="Times New Roman"/>
                <w:b w:val="false"/>
                <w:i w:val="false"/>
                <w:color w:val="000000"/>
                <w:sz w:val="20"/>
              </w:rPr>
              <w:t>
түсiрумен тiкелей айналысатын қызметшiлер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2-параграф. Кеме жөндеу жұмыстары. Қазандық және кеме корпустары жұмыстары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қазаншысы, кеме корпусын жөндеушi: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1)палубасы жоқ кемелердi қоспағанда, кемелердегi (оның iшiнде доктарда) жұмыста және оның мондаждауында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2)қазандарды, цистерналарды, резервуарларды, сондай-ақ кемелердiң түбi мен iрiктеме бөлiктерiн жамау, кесу, нақыштауда iстейтiн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ыстықтай ию жұмысында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жұмыспен iстелетiн пневматикалық және электрлiк ұрмалы құралдар жұмысымен тұрақты айналысатын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3-параграф. Слесарлық-монтаждау жұмыстар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жұмыспен айналысатын слесарь-кеме жөндеушi: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1)Палубасы жоқ ашық кемелердi қоспағанда, </w:t>
            </w:r>
          </w:p>
          <w:p>
            <w:pPr>
              <w:spacing w:after="20"/>
              <w:ind w:left="20"/>
              <w:jc w:val="both"/>
            </w:pPr>
            <w:r>
              <w:rPr>
                <w:rFonts w:ascii="Times New Roman"/>
                <w:b w:val="false"/>
                <w:i w:val="false"/>
                <w:color w:val="000000"/>
                <w:sz w:val="20"/>
              </w:rPr>
              <w:t>
кеме iшiндегi жөндеу және монтаждауда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доктардағы жұмыс кезiнде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3)жабық үй-жайларда және кеме iшiнде кеме дизелдерiн реттеу мен сынақтан өткiзуде iстейтiн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 құбыршысы: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кеме iшiндегi жөндеу мен монтаждауда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доктардағы жұмыс кезiнде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жұмыс iстейтiн кеме электрмонтаждаушысы: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1)кеме iшiндегi жөндеуде, монтаждау мен сынақта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доктарда жұмыс iстеу кезiндегi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4-параграф. Электрлi газбен дәнекерлеу жұмыстары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 iшiндегi жұмыспен айналысатын </w:t>
            </w:r>
          </w:p>
          <w:p>
            <w:pPr>
              <w:spacing w:after="20"/>
              <w:ind w:left="20"/>
              <w:jc w:val="both"/>
            </w:pPr>
            <w:r>
              <w:rPr>
                <w:rFonts w:ascii="Times New Roman"/>
                <w:b w:val="false"/>
                <w:i w:val="false"/>
                <w:color w:val="000000"/>
                <w:sz w:val="20"/>
              </w:rPr>
              <w:t xml:space="preserve">
газбен дәнекерлеушi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Майлау жұмыстары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Кемелердiң темiр корпустарын сырлау, шегендеу, қырнаумен айналысатын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Шыншыр дәнекерлеушi өндiрiс</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Ыстық қалыпта дәнкерлеуден кейiн шыншыр </w:t>
            </w:r>
          </w:p>
          <w:p>
            <w:pPr>
              <w:spacing w:after="20"/>
              <w:ind w:left="20"/>
              <w:jc w:val="both"/>
            </w:pPr>
            <w:r>
              <w:rPr>
                <w:rFonts w:ascii="Times New Roman"/>
                <w:b w:val="false"/>
                <w:i w:val="false"/>
                <w:color w:val="000000"/>
                <w:sz w:val="20"/>
              </w:rPr>
              <w:t>
тiзбелерiнiң түйiндерiн шабумен айналысатын шабушы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Барабандардағы шыбықтарды тазалаумен айналысатын металды, құймаларды, бұйымдар мен бөлшектердi тазалаушы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мамандықтар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Әйнектi ұлпамен тұрақты жұмыс iстейтiн айырушы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 корпустары мен гидроғимараттарды </w:t>
            </w:r>
          </w:p>
          <w:p>
            <w:pPr>
              <w:spacing w:after="20"/>
              <w:ind w:left="20"/>
              <w:jc w:val="both"/>
            </w:pPr>
            <w:r>
              <w:rPr>
                <w:rFonts w:ascii="Times New Roman"/>
                <w:b w:val="false"/>
                <w:i w:val="false"/>
                <w:color w:val="000000"/>
                <w:sz w:val="20"/>
              </w:rPr>
              <w:t>
битумдаумен тұрақты айналысатын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Кемелердiң iшiн, цистерналарды, резервуарларды </w:t>
            </w:r>
          </w:p>
          <w:p>
            <w:pPr>
              <w:spacing w:after="20"/>
              <w:ind w:left="20"/>
              <w:jc w:val="both"/>
            </w:pPr>
            <w:r>
              <w:rPr>
                <w:rFonts w:ascii="Times New Roman"/>
                <w:b w:val="false"/>
                <w:i w:val="false"/>
                <w:color w:val="000000"/>
                <w:sz w:val="20"/>
              </w:rPr>
              <w:t xml:space="preserve">
және мұнай өнiмдерi мен химиялық өнiмдерден </w:t>
            </w:r>
          </w:p>
          <w:p>
            <w:pPr>
              <w:spacing w:after="20"/>
              <w:ind w:left="20"/>
              <w:jc w:val="both"/>
            </w:pPr>
            <w:r>
              <w:rPr>
                <w:rFonts w:ascii="Times New Roman"/>
                <w:b w:val="false"/>
                <w:i w:val="false"/>
                <w:color w:val="000000"/>
                <w:sz w:val="20"/>
              </w:rPr>
              <w:t xml:space="preserve">
босаған бактарды тазалаумен тұрақты айналысатын </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Тығындық ағаштарды ұнтақтаумен және құтқару </w:t>
            </w:r>
          </w:p>
          <w:p>
            <w:pPr>
              <w:spacing w:after="20"/>
              <w:ind w:left="20"/>
              <w:jc w:val="both"/>
            </w:pPr>
            <w:r>
              <w:rPr>
                <w:rFonts w:ascii="Times New Roman"/>
                <w:b w:val="false"/>
                <w:i w:val="false"/>
                <w:color w:val="000000"/>
                <w:sz w:val="20"/>
              </w:rPr>
              <w:t xml:space="preserve">
керек-жарақтарын тығындық ұнтақтармен </w:t>
            </w:r>
          </w:p>
          <w:p>
            <w:pPr>
              <w:spacing w:after="20"/>
              <w:ind w:left="20"/>
              <w:jc w:val="both"/>
            </w:pPr>
            <w:r>
              <w:rPr>
                <w:rFonts w:ascii="Times New Roman"/>
                <w:b w:val="false"/>
                <w:i w:val="false"/>
                <w:color w:val="000000"/>
                <w:sz w:val="20"/>
              </w:rPr>
              <w:t>
толтырумен тұрақты айналысатын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беретiн радиостанциялар мен радиолокациялық қондырғылардың ұзын толқынды, орташа толқынды, қысқа толқынды, УҚТ және УҚБ-ға пайдалану техникалық қызметiн көрсетумен айналысатын қызметшiлер, сондай-ақ радиомаяктар мен ионосфералар станцияларының қызметшiлерi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Радиохабар берушi және радиолокациялық </w:t>
            </w:r>
          </w:p>
          <w:p>
            <w:pPr>
              <w:spacing w:after="20"/>
              <w:ind w:left="20"/>
              <w:jc w:val="both"/>
            </w:pPr>
            <w:r>
              <w:rPr>
                <w:rFonts w:ascii="Times New Roman"/>
                <w:b w:val="false"/>
                <w:i w:val="false"/>
                <w:color w:val="000000"/>
                <w:sz w:val="20"/>
              </w:rPr>
              <w:t xml:space="preserve">
қондырғылар орнатылған үй-жайларда тiкелей </w:t>
            </w:r>
          </w:p>
          <w:p>
            <w:pPr>
              <w:spacing w:after="20"/>
              <w:ind w:left="20"/>
              <w:jc w:val="both"/>
            </w:pPr>
            <w:r>
              <w:rPr>
                <w:rFonts w:ascii="Times New Roman"/>
                <w:b w:val="false"/>
                <w:i w:val="false"/>
                <w:color w:val="000000"/>
                <w:sz w:val="20"/>
              </w:rPr>
              <w:t xml:space="preserve">
қосалқы жұмыстар атқаратын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320-тарау. Азаматтық авиация және гидрометеорология қызметі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1-параграф. Азаматтық авиация</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 авиация технигi (механик), авиация механигi (моторшы), улы химикаттарды қолданып, ауылшаруашылығы мен орман шаруашылығы қызметтерiн атқарушы ұшақтар мен тiк ұшақтарға қызмет көрсететiн алаңдағы жөндеу жұмыстары </w:t>
            </w:r>
          </w:p>
          <w:p>
            <w:pPr>
              <w:spacing w:after="20"/>
              <w:ind w:left="20"/>
              <w:jc w:val="both"/>
            </w:pPr>
            <w:r>
              <w:rPr>
                <w:rFonts w:ascii="Times New Roman"/>
                <w:b w:val="false"/>
                <w:i w:val="false"/>
                <w:color w:val="000000"/>
                <w:sz w:val="20"/>
              </w:rPr>
              <w:t>
бойынша авиация технигi және авиация маторшысы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Арнаулы майларды қолдану арқылы авиадвигательдердi консервациялаумен және ашу </w:t>
            </w:r>
          </w:p>
          <w:p>
            <w:pPr>
              <w:spacing w:after="20"/>
              <w:ind w:left="20"/>
              <w:jc w:val="both"/>
            </w:pPr>
            <w:r>
              <w:rPr>
                <w:rFonts w:ascii="Times New Roman"/>
                <w:b w:val="false"/>
                <w:i w:val="false"/>
                <w:color w:val="000000"/>
                <w:sz w:val="20"/>
              </w:rPr>
              <w:t xml:space="preserve">
жұмысымен тұрақты айналысатын жабдықтар мен </w:t>
            </w:r>
          </w:p>
          <w:p>
            <w:pPr>
              <w:spacing w:after="20"/>
              <w:ind w:left="20"/>
              <w:jc w:val="both"/>
            </w:pPr>
            <w:r>
              <w:rPr>
                <w:rFonts w:ascii="Times New Roman"/>
                <w:b w:val="false"/>
                <w:i w:val="false"/>
                <w:color w:val="000000"/>
                <w:sz w:val="20"/>
              </w:rPr>
              <w:t>
темiр бұйымдарын консервілеушi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 химикаттармен жұмыс iстеу кезiнде жуғыштарға, су шашқыштарға, аэрозолды генераторлар мен ұшақтарға тiк (ұшақтарға) қызмет көрсетушi және оларды тазалаумен тiкелей айналысатын ұшу аппараттарын жуушы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Ұшақтардың санитарлық жүйелерiн жинаумен тiкелей айналысатын ұшу аппараттарын жуушы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Бөлшектердi бензинмен, креолинмен жуумен </w:t>
            </w:r>
          </w:p>
          <w:p>
            <w:pPr>
              <w:spacing w:after="20"/>
              <w:ind w:left="20"/>
              <w:jc w:val="both"/>
            </w:pPr>
            <w:r>
              <w:rPr>
                <w:rFonts w:ascii="Times New Roman"/>
                <w:b w:val="false"/>
                <w:i w:val="false"/>
                <w:color w:val="000000"/>
                <w:sz w:val="20"/>
              </w:rPr>
              <w:t>
тiкелей айналысатын жуушы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Этилденген бензинмен матор жууымен айналысатын жуушы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Әйнектi ұлпамен, әйнектi маталармен, әйнектi киiзбен қаптау және айыру жұмыстарымен айналысатын қаптаушы мен айырушы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жүйедегi газ трубалы двигательдердi, </w:t>
            </w:r>
          </w:p>
          <w:p>
            <w:pPr>
              <w:spacing w:after="20"/>
              <w:ind w:left="20"/>
              <w:jc w:val="both"/>
            </w:pPr>
            <w:r>
              <w:rPr>
                <w:rFonts w:ascii="Times New Roman"/>
                <w:b w:val="false"/>
                <w:i w:val="false"/>
                <w:color w:val="000000"/>
                <w:sz w:val="20"/>
              </w:rPr>
              <w:t xml:space="preserve">
сондай-ақ оларға қажеттi агрегаттар, тораптар </w:t>
            </w:r>
          </w:p>
          <w:p>
            <w:pPr>
              <w:spacing w:after="20"/>
              <w:ind w:left="20"/>
              <w:jc w:val="both"/>
            </w:pPr>
            <w:r>
              <w:rPr>
                <w:rFonts w:ascii="Times New Roman"/>
                <w:b w:val="false"/>
                <w:i w:val="false"/>
                <w:color w:val="000000"/>
                <w:sz w:val="20"/>
              </w:rPr>
              <w:t>
мен бөлшектердi сынау мен жетiлдiру жұмыстарымен тiкелей айналысатын жұмысшылар,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жалпы үй-жайлар мен ашық алаңдарда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бокстарда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Профилактикалық, ағымдағы, соңғы және </w:t>
            </w:r>
          </w:p>
          <w:p>
            <w:pPr>
              <w:spacing w:after="20"/>
              <w:ind w:left="20"/>
              <w:jc w:val="both"/>
            </w:pPr>
            <w:r>
              <w:rPr>
                <w:rFonts w:ascii="Times New Roman"/>
                <w:b w:val="false"/>
                <w:i w:val="false"/>
                <w:color w:val="000000"/>
                <w:sz w:val="20"/>
              </w:rPr>
              <w:t xml:space="preserve">
камералық дезинфикциялаумен және </w:t>
            </w:r>
          </w:p>
          <w:p>
            <w:pPr>
              <w:spacing w:after="20"/>
              <w:ind w:left="20"/>
              <w:jc w:val="both"/>
            </w:pPr>
            <w:r>
              <w:rPr>
                <w:rFonts w:ascii="Times New Roman"/>
                <w:b w:val="false"/>
                <w:i w:val="false"/>
                <w:color w:val="000000"/>
                <w:sz w:val="20"/>
              </w:rPr>
              <w:t xml:space="preserve">
кемiргiштерге, масаларға, кенелерге, </w:t>
            </w:r>
          </w:p>
          <w:p>
            <w:pPr>
              <w:spacing w:after="20"/>
              <w:ind w:left="20"/>
              <w:jc w:val="both"/>
            </w:pPr>
            <w:r>
              <w:rPr>
                <w:rFonts w:ascii="Times New Roman"/>
                <w:b w:val="false"/>
                <w:i w:val="false"/>
                <w:color w:val="000000"/>
                <w:sz w:val="20"/>
              </w:rPr>
              <w:t xml:space="preserve">
гнустарға қарсы күрес жүргiзу жұмысымен тiкелей </w:t>
            </w:r>
          </w:p>
          <w:p>
            <w:pPr>
              <w:spacing w:after="20"/>
              <w:ind w:left="20"/>
              <w:jc w:val="both"/>
            </w:pPr>
            <w:r>
              <w:rPr>
                <w:rFonts w:ascii="Times New Roman"/>
                <w:b w:val="false"/>
                <w:i w:val="false"/>
                <w:color w:val="000000"/>
                <w:sz w:val="20"/>
              </w:rPr>
              <w:t xml:space="preserve">
айналысатын санитарлық-эпидемологиялық, </w:t>
            </w:r>
          </w:p>
          <w:p>
            <w:pPr>
              <w:spacing w:after="20"/>
              <w:ind w:left="20"/>
              <w:jc w:val="both"/>
            </w:pPr>
            <w:r>
              <w:rPr>
                <w:rFonts w:ascii="Times New Roman"/>
                <w:b w:val="false"/>
                <w:i w:val="false"/>
                <w:color w:val="000000"/>
                <w:sz w:val="20"/>
              </w:rPr>
              <w:t xml:space="preserve">
емдеу-профилактикалық мекемелерде iстейтiн </w:t>
            </w:r>
          </w:p>
          <w:p>
            <w:pPr>
              <w:spacing w:after="20"/>
              <w:ind w:left="20"/>
              <w:jc w:val="both"/>
            </w:pPr>
            <w:r>
              <w:rPr>
                <w:rFonts w:ascii="Times New Roman"/>
                <w:b w:val="false"/>
                <w:i w:val="false"/>
                <w:color w:val="000000"/>
                <w:sz w:val="20"/>
              </w:rPr>
              <w:t>
қызметшiлер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 әсер ететiн радиоактивтi жарық </w:t>
            </w:r>
          </w:p>
          <w:p>
            <w:pPr>
              <w:spacing w:after="20"/>
              <w:ind w:left="20"/>
              <w:jc w:val="both"/>
            </w:pPr>
            <w:r>
              <w:rPr>
                <w:rFonts w:ascii="Times New Roman"/>
                <w:b w:val="false"/>
                <w:i w:val="false"/>
                <w:color w:val="000000"/>
                <w:sz w:val="20"/>
              </w:rPr>
              <w:t xml:space="preserve">
құрамдаспен боялған шкаласы бар авиациялық приборларды жөндеумен айналысатын </w:t>
            </w:r>
          </w:p>
          <w:p>
            <w:pPr>
              <w:spacing w:after="20"/>
              <w:ind w:left="20"/>
              <w:jc w:val="both"/>
            </w:pPr>
            <w:r>
              <w:rPr>
                <w:rFonts w:ascii="Times New Roman"/>
                <w:b w:val="false"/>
                <w:i w:val="false"/>
                <w:color w:val="000000"/>
                <w:sz w:val="20"/>
              </w:rPr>
              <w:t>
қызметкерлер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Газтрубалық ұшақтардың iшкi ағынды бактарын тазалаумен және жөндеумен тiкелей айналысатын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Авиациялық жердегi байланыстың ҚТ </w:t>
            </w:r>
          </w:p>
          <w:p>
            <w:pPr>
              <w:spacing w:after="20"/>
              <w:ind w:left="20"/>
              <w:jc w:val="both"/>
            </w:pPr>
            <w:r>
              <w:rPr>
                <w:rFonts w:ascii="Times New Roman"/>
                <w:b w:val="false"/>
                <w:i w:val="false"/>
                <w:color w:val="000000"/>
                <w:sz w:val="20"/>
              </w:rPr>
              <w:t xml:space="preserve">
радиоарналарда тәулiк бойы, күндiз және кешкi ауысымдардағы график бойынша телеграф арналарында бiр операторға бiр сағатта орташа алғанда 300 және одан да көп сөзден келетiн </w:t>
            </w:r>
          </w:p>
          <w:p>
            <w:pPr>
              <w:spacing w:after="20"/>
              <w:ind w:left="20"/>
              <w:jc w:val="both"/>
            </w:pPr>
            <w:r>
              <w:rPr>
                <w:rFonts w:ascii="Times New Roman"/>
                <w:b w:val="false"/>
                <w:i w:val="false"/>
                <w:color w:val="000000"/>
                <w:sz w:val="20"/>
              </w:rPr>
              <w:t>
жүктемемен жұмыс iстейтiн радиооператорлар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 алмасу жұмысының көлемiне байланыссыз </w:t>
            </w:r>
          </w:p>
          <w:p>
            <w:pPr>
              <w:spacing w:after="20"/>
              <w:ind w:left="20"/>
              <w:jc w:val="both"/>
            </w:pPr>
            <w:r>
              <w:rPr>
                <w:rFonts w:ascii="Times New Roman"/>
                <w:b w:val="false"/>
                <w:i w:val="false"/>
                <w:color w:val="000000"/>
                <w:sz w:val="20"/>
              </w:rPr>
              <w:t>
тәулiк бойғы, күндiзгi және кешкi ауысымдар графигi бойынша ҚТ авиациялық әуе байланысының радиоарналарында және радиобақылау жасайтын радиостанцияларда жұмыс iстейтiн радиооператорлар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Өңделген майлардың регенераторшигi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Жабық үй-жайда бояуды ерiткiштер (ацетон, </w:t>
            </w:r>
          </w:p>
          <w:p>
            <w:pPr>
              <w:spacing w:after="20"/>
              <w:ind w:left="20"/>
              <w:jc w:val="both"/>
            </w:pPr>
            <w:r>
              <w:rPr>
                <w:rFonts w:ascii="Times New Roman"/>
                <w:b w:val="false"/>
                <w:i w:val="false"/>
                <w:color w:val="000000"/>
                <w:sz w:val="20"/>
              </w:rPr>
              <w:t xml:space="preserve">
бензол, толуол, амил спиртi, АФТ-1, РДВ) </w:t>
            </w:r>
          </w:p>
          <w:p>
            <w:pPr>
              <w:spacing w:after="20"/>
              <w:ind w:left="20"/>
              <w:jc w:val="both"/>
            </w:pPr>
            <w:r>
              <w:rPr>
                <w:rFonts w:ascii="Times New Roman"/>
                <w:b w:val="false"/>
                <w:i w:val="false"/>
                <w:color w:val="000000"/>
                <w:sz w:val="20"/>
              </w:rPr>
              <w:t>
арқылы жууымен айналысатын бояу мен лактарды жуып-тазалаушы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Органикалық әйнектi дихлорэтан арқылы </w:t>
            </w:r>
          </w:p>
          <w:p>
            <w:pPr>
              <w:spacing w:after="20"/>
              <w:ind w:left="20"/>
              <w:jc w:val="both"/>
            </w:pPr>
            <w:r>
              <w:rPr>
                <w:rFonts w:ascii="Times New Roman"/>
                <w:b w:val="false"/>
                <w:i w:val="false"/>
                <w:color w:val="000000"/>
                <w:sz w:val="20"/>
              </w:rPr>
              <w:t xml:space="preserve">
желiмдеумен тұрақты айналысатын органикалық </w:t>
            </w:r>
          </w:p>
          <w:p>
            <w:pPr>
              <w:spacing w:after="20"/>
              <w:ind w:left="20"/>
              <w:jc w:val="both"/>
            </w:pPr>
            <w:r>
              <w:rPr>
                <w:rFonts w:ascii="Times New Roman"/>
                <w:b w:val="false"/>
                <w:i w:val="false"/>
                <w:color w:val="000000"/>
                <w:sz w:val="20"/>
              </w:rPr>
              <w:t>
әйнектен жасалған бұйымдарды жинаушы-слесарь</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Үй-жайларда моторлар мен агрегаттарды жөндеумен айналысатын, этилдендiрiлген бензинмен жұмыс iстейтiн авиадвигательдердi жөндеу бойынша слесарь мен агрегаттарды жөндеу бойынша слесарь</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Әрдайым сынаппен толтырулы тұратын аппаратураны жөндеумен тұрақты айналысатын авиациялық аппаратураларды жөндеу бойынша слесарь-механик</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Бүкiл жұмыс күнi бойы моторды бөлшектеумен айналысатын, этилдендiрiлген бензинмен жұмыс </w:t>
            </w:r>
          </w:p>
          <w:p>
            <w:pPr>
              <w:spacing w:after="20"/>
              <w:ind w:left="20"/>
              <w:jc w:val="both"/>
            </w:pPr>
            <w:r>
              <w:rPr>
                <w:rFonts w:ascii="Times New Roman"/>
                <w:b w:val="false"/>
                <w:i w:val="false"/>
                <w:color w:val="000000"/>
                <w:sz w:val="20"/>
              </w:rPr>
              <w:t>
iстейтiн авиадвигательдердi жөндеу бойынша слесарь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Этилдендiрiлген бензинмен жұмыс iстеу кезiнде ұшақ жылытқыштарын, түтiн шығарғыштарын, бензин жүйесiн және басқа да агрегаттарды жөндеумен айналысатын агрегаттар бойынша слесарь мен авиация механигi (моторшы), сондай-ақ бензин бактерiн жуу және буландырумен айналысатын жуушы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Ұшақтарды (тiкұшақтарды) отындық және винттi моторлы топтарын бөлшектеумен айналысатын агрегаттарды жөндеу бойынша слесарь:</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далада, ашық кеңiстiкте жұмыс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үй-жайда жұмыс iстеу кезiнде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Ұшақтардың санитарлық жүйелерiн бөлшектеумен айналысатын, агрегаттарды жөндеу бойынша</w:t>
            </w:r>
          </w:p>
          <w:p>
            <w:pPr>
              <w:spacing w:after="20"/>
              <w:ind w:left="20"/>
              <w:jc w:val="both"/>
            </w:pPr>
            <w:r>
              <w:rPr>
                <w:rFonts w:ascii="Times New Roman"/>
                <w:b w:val="false"/>
                <w:i w:val="false"/>
                <w:color w:val="000000"/>
                <w:sz w:val="20"/>
              </w:rPr>
              <w:t>
слесарь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Двигательдерi этилдендiрiлген бензинмен жұмыс iстейтiн ұшақтардың винттерiн тұрақты сынаумен айналысатын слесарь-сынақшы слесарь</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Улы химикаттармен жұмыс iстегеннен кейiнгi </w:t>
            </w:r>
          </w:p>
          <w:p>
            <w:pPr>
              <w:spacing w:after="20"/>
              <w:ind w:left="20"/>
              <w:jc w:val="both"/>
            </w:pPr>
            <w:r>
              <w:rPr>
                <w:rFonts w:ascii="Times New Roman"/>
                <w:b w:val="false"/>
                <w:i w:val="false"/>
                <w:color w:val="000000"/>
                <w:sz w:val="20"/>
              </w:rPr>
              <w:t xml:space="preserve">
ұшақтар мен тiкұшақтарды бөлшектеумен тiкелей </w:t>
            </w:r>
          </w:p>
          <w:p>
            <w:pPr>
              <w:spacing w:after="20"/>
              <w:ind w:left="20"/>
              <w:jc w:val="both"/>
            </w:pPr>
            <w:r>
              <w:rPr>
                <w:rFonts w:ascii="Times New Roman"/>
                <w:b w:val="false"/>
                <w:i w:val="false"/>
                <w:color w:val="000000"/>
                <w:sz w:val="20"/>
              </w:rPr>
              <w:t xml:space="preserve">
айналысатын, ұшу аппараттарын жөндеу бойынша </w:t>
            </w:r>
          </w:p>
          <w:p>
            <w:pPr>
              <w:spacing w:after="20"/>
              <w:ind w:left="20"/>
              <w:jc w:val="both"/>
            </w:pPr>
            <w:r>
              <w:rPr>
                <w:rFonts w:ascii="Times New Roman"/>
                <w:b w:val="false"/>
                <w:i w:val="false"/>
                <w:color w:val="000000"/>
                <w:sz w:val="20"/>
              </w:rPr>
              <w:t xml:space="preserve">
слесарь, сондай-ақ ұшақтар мен тiкұшақтарға </w:t>
            </w:r>
          </w:p>
          <w:p>
            <w:pPr>
              <w:spacing w:after="20"/>
              <w:ind w:left="20"/>
              <w:jc w:val="both"/>
            </w:pPr>
            <w:r>
              <w:rPr>
                <w:rFonts w:ascii="Times New Roman"/>
                <w:b w:val="false"/>
                <w:i w:val="false"/>
                <w:color w:val="000000"/>
                <w:sz w:val="20"/>
              </w:rPr>
              <w:t>
улы химикаттар тиеушiлер: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уыты жоғары улы химикаттармен жұмыс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уыты аз улы химикаттармен жұмыс iстейтiн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Бензин құю ыдыстары мен бензин </w:t>
            </w:r>
          </w:p>
          <w:p>
            <w:pPr>
              <w:spacing w:after="20"/>
              <w:ind w:left="20"/>
              <w:jc w:val="both"/>
            </w:pPr>
            <w:r>
              <w:rPr>
                <w:rFonts w:ascii="Times New Roman"/>
                <w:b w:val="false"/>
                <w:i w:val="false"/>
                <w:color w:val="000000"/>
                <w:sz w:val="20"/>
              </w:rPr>
              <w:t xml:space="preserve">
цистерналарын жөндеумен және жуумен тұрақты </w:t>
            </w:r>
          </w:p>
          <w:p>
            <w:pPr>
              <w:spacing w:after="20"/>
              <w:ind w:left="20"/>
              <w:jc w:val="both"/>
            </w:pPr>
            <w:r>
              <w:rPr>
                <w:rFonts w:ascii="Times New Roman"/>
                <w:b w:val="false"/>
                <w:i w:val="false"/>
                <w:color w:val="000000"/>
                <w:sz w:val="20"/>
              </w:rPr>
              <w:t>
айналысатын слесарь-жөндеушi мен тазалаушы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Жанар-жағармайлардың авиация қоймаларында </w:t>
            </w:r>
          </w:p>
          <w:p>
            <w:pPr>
              <w:spacing w:after="20"/>
              <w:ind w:left="20"/>
              <w:jc w:val="both"/>
            </w:pPr>
            <w:r>
              <w:rPr>
                <w:rFonts w:ascii="Times New Roman"/>
                <w:b w:val="false"/>
                <w:i w:val="false"/>
                <w:color w:val="000000"/>
                <w:sz w:val="20"/>
              </w:rPr>
              <w:t>
iстейтiн құюшы-төгiп тастаушы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Авиа бөлшектер мен ұшақтарды талькировтеумен </w:t>
            </w:r>
          </w:p>
          <w:p>
            <w:pPr>
              <w:spacing w:after="20"/>
              <w:ind w:left="20"/>
              <w:jc w:val="both"/>
            </w:pPr>
            <w:r>
              <w:rPr>
                <w:rFonts w:ascii="Times New Roman"/>
                <w:b w:val="false"/>
                <w:i w:val="false"/>
                <w:color w:val="000000"/>
                <w:sz w:val="20"/>
              </w:rPr>
              <w:t>
тұрақты айналысатын талькировшы-графитшi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Ұшақтар мен моторлардың бөлшектерiн сүйектi </w:t>
            </w:r>
          </w:p>
          <w:p>
            <w:pPr>
              <w:spacing w:after="20"/>
              <w:ind w:left="20"/>
              <w:jc w:val="both"/>
            </w:pPr>
            <w:r>
              <w:rPr>
                <w:rFonts w:ascii="Times New Roman"/>
                <w:b w:val="false"/>
                <w:i w:val="false"/>
                <w:color w:val="000000"/>
                <w:sz w:val="20"/>
              </w:rPr>
              <w:t xml:space="preserve">
ұнтақтармен (жаңғақпен себездеушi) тазалаумен </w:t>
            </w:r>
          </w:p>
          <w:p>
            <w:pPr>
              <w:spacing w:after="20"/>
              <w:ind w:left="20"/>
              <w:jc w:val="both"/>
            </w:pPr>
            <w:r>
              <w:rPr>
                <w:rFonts w:ascii="Times New Roman"/>
                <w:b w:val="false"/>
                <w:i w:val="false"/>
                <w:color w:val="000000"/>
                <w:sz w:val="20"/>
              </w:rPr>
              <w:t>
тұрақты айналысатын тазалаушы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азаматтық авиациясы әуе кемелерiнiң экипаж мүшелерi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Аэрофотоға түсiру материалдарын камералдық өңдеу кезiнде фотозертханалық фотограмметрикалық, стерео фотограмметрикалық және фотогеодезиялық жұмыстармен тұрақты айналысатын қызметшiлер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Әуежай, әуе тораптары аймақтарында, </w:t>
            </w:r>
          </w:p>
          <w:p>
            <w:pPr>
              <w:spacing w:after="20"/>
              <w:ind w:left="20"/>
              <w:jc w:val="both"/>
            </w:pPr>
            <w:r>
              <w:rPr>
                <w:rFonts w:ascii="Times New Roman"/>
                <w:b w:val="false"/>
                <w:i w:val="false"/>
                <w:color w:val="000000"/>
                <w:sz w:val="20"/>
              </w:rPr>
              <w:t xml:space="preserve">
аэроалаң-диспетчерлік, аудандық, </w:t>
            </w:r>
          </w:p>
          <w:p>
            <w:pPr>
              <w:spacing w:after="20"/>
              <w:ind w:left="20"/>
              <w:jc w:val="both"/>
            </w:pPr>
            <w:r>
              <w:rPr>
                <w:rFonts w:ascii="Times New Roman"/>
                <w:b w:val="false"/>
                <w:i w:val="false"/>
                <w:color w:val="000000"/>
                <w:sz w:val="20"/>
              </w:rPr>
              <w:t xml:space="preserve">
қосалқы орталықтары мен олардың секторларында, қозғалысы аса қарқынды және күрделі жергілікті </w:t>
            </w:r>
          </w:p>
          <w:p>
            <w:pPr>
              <w:spacing w:after="20"/>
              <w:ind w:left="20"/>
              <w:jc w:val="both"/>
            </w:pPr>
            <w:r>
              <w:rPr>
                <w:rFonts w:ascii="Times New Roman"/>
                <w:b w:val="false"/>
                <w:i w:val="false"/>
                <w:color w:val="000000"/>
                <w:sz w:val="20"/>
              </w:rPr>
              <w:t>
диспетчерлік пункттерде әуедегі қозғалысты тікелей басқаратын қызметкерлер (нұсқаушы-диспетчерлер, аға диспетчерлер, ұшу жетекшілері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2-параграф. Гидрометео қызмет көрсету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Радиотүтiктер мен шарұшқыштар үшiн реакторларында сутегi жасап шығару жұмысымен айналысатын газ генераторшысы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Картаға ауа райын бақылау материалдарын </w:t>
            </w:r>
          </w:p>
          <w:p>
            <w:pPr>
              <w:spacing w:after="20"/>
              <w:ind w:left="20"/>
              <w:jc w:val="both"/>
            </w:pPr>
            <w:r>
              <w:rPr>
                <w:rFonts w:ascii="Times New Roman"/>
                <w:b w:val="false"/>
                <w:i w:val="false"/>
                <w:color w:val="000000"/>
                <w:sz w:val="20"/>
              </w:rPr>
              <w:t>
түсiрумен айналысатын радиооператор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Картаға ауа райын бақылау материалдарын түсiрумен айналысатын аға техник пен техник</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321-тарау. Автомобиль көлігі мен тас жолдар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 қайнататын қазандарды тазалаумен айналысатын асфальт бетондаушы-қайнатушы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Дөңгелек қаптарын жөндеу мен техникалық резеңке бұйымдарын жасау кезiнде резеңкенi жаныштаумен </w:t>
            </w:r>
          </w:p>
          <w:p>
            <w:pPr>
              <w:spacing w:after="20"/>
              <w:ind w:left="20"/>
              <w:jc w:val="both"/>
            </w:pPr>
            <w:r>
              <w:rPr>
                <w:rFonts w:ascii="Times New Roman"/>
                <w:b w:val="false"/>
                <w:i w:val="false"/>
                <w:color w:val="000000"/>
                <w:sz w:val="20"/>
              </w:rPr>
              <w:t>
айналысатын резиналық қоспаларды жаныштаушы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жол бағытында, соның ішiнде тапсырыс бойынша жүретiн автобустарда жұмыс iстейтiн автомобиль жүргiзушiсi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жәрдем автомобилi санитарлық автокөлiгiнiң және медициналық жәрдемнiң басқа да </w:t>
            </w:r>
          </w:p>
          <w:p>
            <w:pPr>
              <w:spacing w:after="20"/>
              <w:ind w:left="20"/>
              <w:jc w:val="both"/>
            </w:pPr>
            <w:r>
              <w:rPr>
                <w:rFonts w:ascii="Times New Roman"/>
                <w:b w:val="false"/>
                <w:i w:val="false"/>
                <w:color w:val="000000"/>
                <w:sz w:val="20"/>
              </w:rPr>
              <w:t>
арнаулы көлiгi түрлерiнiң жүргiзушiсi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жүргiзушiсi, соның iшiнде мынадай салмақта жүк көтеретiн арнаулы автомобиль (өрт </w:t>
            </w:r>
          </w:p>
          <w:p>
            <w:pPr>
              <w:spacing w:after="20"/>
              <w:ind w:left="20"/>
              <w:jc w:val="both"/>
            </w:pPr>
            <w:r>
              <w:rPr>
                <w:rFonts w:ascii="Times New Roman"/>
                <w:b w:val="false"/>
                <w:i w:val="false"/>
                <w:color w:val="000000"/>
                <w:sz w:val="20"/>
              </w:rPr>
              <w:t>
сөндiрушiден басқа) жүргiзушiсi: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1,5 тоннадан 3 тоннаға дейiн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3 тонна және одан да жоғары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 тармақтарға автомобиль жүргiзушiсiне қолданғандай, мынадай салмақта жүк көтеретiн </w:t>
            </w:r>
          </w:p>
          <w:p>
            <w:pPr>
              <w:spacing w:after="20"/>
              <w:ind w:left="20"/>
              <w:jc w:val="both"/>
            </w:pPr>
            <w:r>
              <w:rPr>
                <w:rFonts w:ascii="Times New Roman"/>
                <w:b w:val="false"/>
                <w:i w:val="false"/>
                <w:color w:val="000000"/>
                <w:sz w:val="20"/>
              </w:rPr>
              <w:t>
автотиегiштердiң жүргiзушiсi: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 тоннадан 3 тоннаға дейiн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тонна және одан да жоғары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жүргiзушi, соның iшiнде мынадай салмақта жүк көтеретiн өрт сөндiру автомобилiнiң жүргiзушiсi: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5 тоннаға дейiн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5 тоннадан жоғары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өлкелiк, облыстық бағыныстағы қалалар мен халықаралық трассаларда жұмыс </w:t>
            </w:r>
          </w:p>
          <w:p>
            <w:pPr>
              <w:spacing w:after="20"/>
              <w:ind w:left="20"/>
              <w:jc w:val="both"/>
            </w:pPr>
            <w:r>
              <w:rPr>
                <w:rFonts w:ascii="Times New Roman"/>
                <w:b w:val="false"/>
                <w:i w:val="false"/>
                <w:color w:val="000000"/>
                <w:sz w:val="20"/>
              </w:rPr>
              <w:t>
iстейтiн такси жеңiл автомобилiн жүргiзушi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Автомобильдiң резеңке дөңгелектерiн, автокамералар мен резеңке бұйымдарын ыстық вулканизациялау престерiнде (аппараттарында) жөндеумен тұрақты айналысатын вулканизациялаушы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Этилдендiрiлген бензинмен ластанған арнаулы киiмдердi сақтаумен айналысатын киiiлушi мен этилдендiрiлген бензинмен ластанған </w:t>
            </w:r>
          </w:p>
          <w:p>
            <w:pPr>
              <w:spacing w:after="20"/>
              <w:ind w:left="20"/>
              <w:jc w:val="both"/>
            </w:pPr>
            <w:r>
              <w:rPr>
                <w:rFonts w:ascii="Times New Roman"/>
                <w:b w:val="false"/>
                <w:i w:val="false"/>
                <w:color w:val="000000"/>
                <w:sz w:val="20"/>
              </w:rPr>
              <w:t xml:space="preserve">
үй-жайларды жинаумен айналысатын өндiрiстiк </w:t>
            </w:r>
          </w:p>
          <w:p>
            <w:pPr>
              <w:spacing w:after="20"/>
              <w:ind w:left="20"/>
              <w:jc w:val="both"/>
            </w:pPr>
            <w:r>
              <w:rPr>
                <w:rFonts w:ascii="Times New Roman"/>
                <w:b w:val="false"/>
                <w:i w:val="false"/>
                <w:color w:val="000000"/>
                <w:sz w:val="20"/>
              </w:rPr>
              <w:t>
үй-жайлардың жинаушысы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iстеп тұрған тас уатқыш қондырғыларға </w:t>
            </w:r>
          </w:p>
          <w:p>
            <w:pPr>
              <w:spacing w:after="20"/>
              <w:ind w:left="20"/>
              <w:jc w:val="both"/>
            </w:pPr>
            <w:r>
              <w:rPr>
                <w:rFonts w:ascii="Times New Roman"/>
                <w:b w:val="false"/>
                <w:i w:val="false"/>
                <w:color w:val="000000"/>
                <w:sz w:val="20"/>
              </w:rPr>
              <w:t xml:space="preserve">
тiкелей қызмет көрсететiн уатушы мен қосалқы </w:t>
            </w:r>
          </w:p>
          <w:p>
            <w:pPr>
              <w:spacing w:after="20"/>
              <w:ind w:left="20"/>
              <w:jc w:val="both"/>
            </w:pPr>
            <w:r>
              <w:rPr>
                <w:rFonts w:ascii="Times New Roman"/>
                <w:b w:val="false"/>
                <w:i w:val="false"/>
                <w:color w:val="000000"/>
                <w:sz w:val="20"/>
              </w:rPr>
              <w:t>
(көлiктiк) жұмысшы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Автомашиналарға май құюмен тұрақты айналысатын май құю станцияларының операторлары, жанар және жағар материалдарымен тұрақты жұмыс iстейтiн қоймашы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Автобус кондукторы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Тегiс бiлiктi, сондай-ақ пневматикалық резеңке дөңгелектi өзi жүретiн тегiстегiштiң машинисi, ыстықтай жабу материалдарын пайдаланып жол жұмысын iстеумен айналысатын асфальт салушының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Битум ерiткiш жылжымалы қондырғылардың </w:t>
            </w:r>
          </w:p>
          <w:p>
            <w:pPr>
              <w:spacing w:after="20"/>
              <w:ind w:left="20"/>
              <w:jc w:val="both"/>
            </w:pPr>
            <w:r>
              <w:rPr>
                <w:rFonts w:ascii="Times New Roman"/>
                <w:b w:val="false"/>
                <w:i w:val="false"/>
                <w:color w:val="000000"/>
                <w:sz w:val="20"/>
              </w:rPr>
              <w:t xml:space="preserve">
машинисi мен битумдарды қолмен шабу, тасу және </w:t>
            </w:r>
          </w:p>
          <w:p>
            <w:pPr>
              <w:spacing w:after="20"/>
              <w:ind w:left="20"/>
              <w:jc w:val="both"/>
            </w:pPr>
            <w:r>
              <w:rPr>
                <w:rFonts w:ascii="Times New Roman"/>
                <w:b w:val="false"/>
                <w:i w:val="false"/>
                <w:color w:val="000000"/>
                <w:sz w:val="20"/>
              </w:rPr>
              <w:t xml:space="preserve">
оларды қайнатқыш қазандарға салу жұмысымен </w:t>
            </w:r>
          </w:p>
          <w:p>
            <w:pPr>
              <w:spacing w:after="20"/>
              <w:ind w:left="20"/>
              <w:jc w:val="both"/>
            </w:pPr>
            <w:r>
              <w:rPr>
                <w:rFonts w:ascii="Times New Roman"/>
                <w:b w:val="false"/>
                <w:i w:val="false"/>
                <w:color w:val="000000"/>
                <w:sz w:val="20"/>
              </w:rPr>
              <w:t>
айналысатын қосалқы (көлiктiк) жұмысшы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Гравитациялық тiркеме цементiн бөлушiнiң </w:t>
            </w:r>
          </w:p>
          <w:p>
            <w:pPr>
              <w:spacing w:after="20"/>
              <w:ind w:left="20"/>
              <w:jc w:val="both"/>
            </w:pPr>
            <w:r>
              <w:rPr>
                <w:rFonts w:ascii="Times New Roman"/>
                <w:b w:val="false"/>
                <w:i w:val="false"/>
                <w:color w:val="000000"/>
                <w:sz w:val="20"/>
              </w:rPr>
              <w:t>
машинисi (жол жұмыстарын атқару кезiнде)</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Этилдендiрiлген бензинмен ластанған автомобиль бөлшектерiн, тораптарын жуатын жуу машиналарының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Қорғасынмен және оның қоспаларымен дәнекерлеуді тұрақты жасайтын дәнекерлеушi мен қалайышы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 ұнды, сөктi, кебектi тиеп, түсiрумен тұрақты айналысатын жұмысшылыр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Автомобильдердi айдап әкелумен тұрақты </w:t>
            </w:r>
          </w:p>
          <w:p>
            <w:pPr>
              <w:spacing w:after="20"/>
              <w:ind w:left="20"/>
              <w:jc w:val="both"/>
            </w:pPr>
            <w:r>
              <w:rPr>
                <w:rFonts w:ascii="Times New Roman"/>
                <w:b w:val="false"/>
                <w:i w:val="false"/>
                <w:color w:val="000000"/>
                <w:sz w:val="20"/>
              </w:rPr>
              <w:t xml:space="preserve">
айналысатын автомобиль жүргiзушiсi, автомобиль </w:t>
            </w:r>
          </w:p>
          <w:p>
            <w:pPr>
              <w:spacing w:after="20"/>
              <w:ind w:left="20"/>
              <w:jc w:val="both"/>
            </w:pPr>
            <w:r>
              <w:rPr>
                <w:rFonts w:ascii="Times New Roman"/>
                <w:b w:val="false"/>
                <w:i w:val="false"/>
                <w:color w:val="000000"/>
                <w:sz w:val="20"/>
              </w:rPr>
              <w:t xml:space="preserve">
жөндеу слесары және басқа да мамандықтың </w:t>
            </w:r>
          </w:p>
          <w:p>
            <w:pPr>
              <w:spacing w:after="20"/>
              <w:ind w:left="20"/>
              <w:jc w:val="both"/>
            </w:pPr>
            <w:r>
              <w:rPr>
                <w:rFonts w:ascii="Times New Roman"/>
                <w:b w:val="false"/>
                <w:i w:val="false"/>
                <w:color w:val="000000"/>
                <w:sz w:val="20"/>
              </w:rPr>
              <w:t xml:space="preserve">
жұмысшылары - бұлардың барлығы да автомобиль </w:t>
            </w:r>
          </w:p>
          <w:p>
            <w:pPr>
              <w:spacing w:after="20"/>
              <w:ind w:left="20"/>
              <w:jc w:val="both"/>
            </w:pPr>
            <w:r>
              <w:rPr>
                <w:rFonts w:ascii="Times New Roman"/>
                <w:b w:val="false"/>
                <w:i w:val="false"/>
                <w:color w:val="000000"/>
                <w:sz w:val="20"/>
              </w:rPr>
              <w:t xml:space="preserve">
құралдарына техникалық қызмет көрсетумен, </w:t>
            </w:r>
          </w:p>
          <w:p>
            <w:pPr>
              <w:spacing w:after="20"/>
              <w:ind w:left="20"/>
              <w:jc w:val="both"/>
            </w:pPr>
            <w:r>
              <w:rPr>
                <w:rFonts w:ascii="Times New Roman"/>
                <w:b w:val="false"/>
                <w:i w:val="false"/>
                <w:color w:val="000000"/>
                <w:sz w:val="20"/>
              </w:rPr>
              <w:t xml:space="preserve">
оларды жөндеумен, қараумен түнгi ауысымдарда </w:t>
            </w:r>
          </w:p>
          <w:p>
            <w:pPr>
              <w:spacing w:after="20"/>
              <w:ind w:left="20"/>
              <w:jc w:val="both"/>
            </w:pPr>
            <w:r>
              <w:rPr>
                <w:rFonts w:ascii="Times New Roman"/>
                <w:b w:val="false"/>
                <w:i w:val="false"/>
                <w:color w:val="000000"/>
                <w:sz w:val="20"/>
              </w:rPr>
              <w:t>
тұрақты iстейтiндер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Автошаруашылықтарда автомобиль двигательдерiн </w:t>
            </w:r>
          </w:p>
          <w:p>
            <w:pPr>
              <w:spacing w:after="20"/>
              <w:ind w:left="20"/>
              <w:jc w:val="both"/>
            </w:pPr>
            <w:r>
              <w:rPr>
                <w:rFonts w:ascii="Times New Roman"/>
                <w:b w:val="false"/>
                <w:i w:val="false"/>
                <w:color w:val="000000"/>
                <w:sz w:val="20"/>
              </w:rPr>
              <w:t>
жөндеумен айналысатын автомобиль жөндеу слесары: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газбен жұмыс iстейтiндер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этилдендiрiлген бензинмен жұмыс iстейтiндер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Этилдендiрiлген бензинмен жұмыс iстеу кезiнде </w:t>
            </w:r>
          </w:p>
          <w:p>
            <w:pPr>
              <w:spacing w:after="20"/>
              <w:ind w:left="20"/>
              <w:jc w:val="both"/>
            </w:pPr>
            <w:r>
              <w:rPr>
                <w:rFonts w:ascii="Times New Roman"/>
                <w:b w:val="false"/>
                <w:i w:val="false"/>
                <w:color w:val="000000"/>
                <w:sz w:val="20"/>
              </w:rPr>
              <w:t xml:space="preserve">
ашық кеңiстiкте бензин құю колонкаларын </w:t>
            </w:r>
          </w:p>
          <w:p>
            <w:pPr>
              <w:spacing w:after="20"/>
              <w:ind w:left="20"/>
              <w:jc w:val="both"/>
            </w:pPr>
            <w:r>
              <w:rPr>
                <w:rFonts w:ascii="Times New Roman"/>
                <w:b w:val="false"/>
                <w:i w:val="false"/>
                <w:color w:val="000000"/>
                <w:sz w:val="20"/>
              </w:rPr>
              <w:t>
жөндеумен тұрақты айналысатын электр слесарь</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Этилдендiрiлген бензинмен жұмыс iстеу кезiнде </w:t>
            </w:r>
          </w:p>
          <w:p>
            <w:pPr>
              <w:spacing w:after="20"/>
              <w:ind w:left="20"/>
              <w:jc w:val="both"/>
            </w:pPr>
            <w:r>
              <w:rPr>
                <w:rFonts w:ascii="Times New Roman"/>
                <w:b w:val="false"/>
                <w:i w:val="false"/>
                <w:color w:val="000000"/>
                <w:sz w:val="20"/>
              </w:rPr>
              <w:t xml:space="preserve">
үй-жайларда бензин құю колонкаларын жөндеумен </w:t>
            </w:r>
          </w:p>
          <w:p>
            <w:pPr>
              <w:spacing w:after="20"/>
              <w:ind w:left="20"/>
              <w:jc w:val="both"/>
            </w:pPr>
            <w:r>
              <w:rPr>
                <w:rFonts w:ascii="Times New Roman"/>
                <w:b w:val="false"/>
                <w:i w:val="false"/>
                <w:color w:val="000000"/>
                <w:sz w:val="20"/>
              </w:rPr>
              <w:t>
айналысатын электр слесарь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38-бөлім. Ауыл шаруашылығы</w:t>
            </w:r>
          </w:p>
          <w:p>
            <w:pPr>
              <w:spacing w:after="20"/>
              <w:ind w:left="20"/>
              <w:jc w:val="both"/>
            </w:pPr>
            <w:r>
              <w:rPr>
                <w:rFonts w:ascii="Times New Roman"/>
                <w:b w:val="false"/>
                <w:i w:val="false"/>
                <w:color w:val="000000"/>
                <w:sz w:val="20"/>
              </w:rPr>
              <w:t>
322-тарау. Ауыл шаруашылығы жұмыстары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 құю станциясының операторы, этилдендiрiлген бензиндi ағызумен, құюмен, берумен және бөлiп-бөлiп </w:t>
            </w:r>
          </w:p>
          <w:p>
            <w:pPr>
              <w:spacing w:after="20"/>
              <w:ind w:left="20"/>
              <w:jc w:val="both"/>
            </w:pPr>
            <w:r>
              <w:rPr>
                <w:rFonts w:ascii="Times New Roman"/>
                <w:b w:val="false"/>
                <w:i w:val="false"/>
                <w:color w:val="000000"/>
                <w:sz w:val="20"/>
              </w:rPr>
              <w:t>
құюмен айналысатын қоймашы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Бұғы мүйзiн консервiлеушi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 дайындайтын асханаларда жемдi ыстықтай қайнатып, булау жағдайында жұмыс iстейтiн жем</w:t>
            </w:r>
          </w:p>
          <w:p>
            <w:pPr>
              <w:spacing w:after="20"/>
              <w:ind w:left="20"/>
              <w:jc w:val="both"/>
            </w:pPr>
            <w:r>
              <w:rPr>
                <w:rFonts w:ascii="Times New Roman"/>
                <w:b w:val="false"/>
                <w:i w:val="false"/>
                <w:color w:val="000000"/>
                <w:sz w:val="20"/>
              </w:rPr>
              <w:t>
дайындаушы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Бруцуллез және туберкулез малды жайлайтын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323-тарау. Аэрофотоға тyсiру материалдарын камералдық өңдеу бойынша және жоспарлар мен карталарды құрастыру мен сызу жөнiндегi жұмыстар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Аэрофотоға түсiру материалдарын камералдық өңдеу, жоспарлар мен карталарды есептеу, құрастыру және </w:t>
            </w:r>
          </w:p>
          <w:p>
            <w:pPr>
              <w:spacing w:after="20"/>
              <w:ind w:left="20"/>
              <w:jc w:val="both"/>
            </w:pPr>
            <w:r>
              <w:rPr>
                <w:rFonts w:ascii="Times New Roman"/>
                <w:b w:val="false"/>
                <w:i w:val="false"/>
                <w:color w:val="000000"/>
                <w:sz w:val="20"/>
              </w:rPr>
              <w:t xml:space="preserve">
сызу жөнiндегi жұмыстармен, сондай-ақ астрономиялық және геодезиялық есептеу машиналарында есептеу жұмыстарымен айналысатын </w:t>
            </w:r>
          </w:p>
          <w:p>
            <w:pPr>
              <w:spacing w:after="20"/>
              <w:ind w:left="20"/>
              <w:jc w:val="both"/>
            </w:pPr>
            <w:r>
              <w:rPr>
                <w:rFonts w:ascii="Times New Roman"/>
                <w:b w:val="false"/>
                <w:i w:val="false"/>
                <w:color w:val="000000"/>
                <w:sz w:val="20"/>
              </w:rPr>
              <w:t xml:space="preserve">
ауылшаруашылығы, орман шаруашылығы, су </w:t>
            </w:r>
          </w:p>
          <w:p>
            <w:pPr>
              <w:spacing w:after="20"/>
              <w:ind w:left="20"/>
              <w:jc w:val="both"/>
            </w:pPr>
            <w:r>
              <w:rPr>
                <w:rFonts w:ascii="Times New Roman"/>
                <w:b w:val="false"/>
                <w:i w:val="false"/>
                <w:color w:val="000000"/>
                <w:sz w:val="20"/>
              </w:rPr>
              <w:t xml:space="preserve">
шаруашылығы кәсiпорындары мен ұйымдарының </w:t>
            </w:r>
          </w:p>
          <w:p>
            <w:pPr>
              <w:spacing w:after="20"/>
              <w:ind w:left="20"/>
              <w:jc w:val="both"/>
            </w:pPr>
            <w:r>
              <w:rPr>
                <w:rFonts w:ascii="Times New Roman"/>
                <w:b w:val="false"/>
                <w:i w:val="false"/>
                <w:color w:val="000000"/>
                <w:sz w:val="20"/>
              </w:rPr>
              <w:t xml:space="preserve">
барлық қызметшiлерi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324-тарау. Өсімдіктерді зиянкестер мен аурулардан химиялық қорғау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Орындауы кезiнде улы химикаттармен жанасатын жұмыстармен тiкелей айналысатын қызметшiлер: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1)Ауыл шаруашылығының зиянкестерi мен ауруларына қарсы күрес жүргiзу үшiн </w:t>
            </w:r>
          </w:p>
          <w:p>
            <w:pPr>
              <w:spacing w:after="20"/>
              <w:ind w:left="20"/>
              <w:jc w:val="both"/>
            </w:pPr>
            <w:r>
              <w:rPr>
                <w:rFonts w:ascii="Times New Roman"/>
                <w:b w:val="false"/>
                <w:i w:val="false"/>
                <w:color w:val="000000"/>
                <w:sz w:val="20"/>
              </w:rPr>
              <w:t>
қолданылатын улы химикаттарды, сондай-ақ дәрiленген астық дәнiн тиеу, түсiру, тасымалдауда iстейтiндер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2)улы химикаттарды қабылдап алу оларды шаруашылықтағы базадан, сақтау қоймасынан беру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3)ауыл шаруашылығы дақылдарының тұқымдарын дәрiлеу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4)өсiмдiктердi тозаңдандыру мен оларға дәрi себу, улы химикаттарды (фумиганттарды) топыраққа сiңiру, </w:t>
            </w:r>
          </w:p>
          <w:p>
            <w:pPr>
              <w:spacing w:after="20"/>
              <w:ind w:left="20"/>
              <w:jc w:val="both"/>
            </w:pPr>
            <w:r>
              <w:rPr>
                <w:rFonts w:ascii="Times New Roman"/>
                <w:b w:val="false"/>
                <w:i w:val="false"/>
                <w:color w:val="000000"/>
                <w:sz w:val="20"/>
              </w:rPr>
              <w:t xml:space="preserve">
өсiмдiктер мен ауыл шаруашылығы өнiмдерiн күрке iшiнде фумигациялау, ваккум-камералар мен кеме </w:t>
            </w:r>
          </w:p>
          <w:p>
            <w:pPr>
              <w:spacing w:after="20"/>
              <w:ind w:left="20"/>
              <w:jc w:val="both"/>
            </w:pPr>
            <w:r>
              <w:rPr>
                <w:rFonts w:ascii="Times New Roman"/>
                <w:b w:val="false"/>
                <w:i w:val="false"/>
                <w:color w:val="000000"/>
                <w:sz w:val="20"/>
              </w:rPr>
              <w:t xml:space="preserve">
трюмдерiнде өсiмдiк өнiмдерiн зарарсыздандыру, уландырылған тұзақжем дайындау, қамба-қойма </w:t>
            </w:r>
          </w:p>
          <w:p>
            <w:pPr>
              <w:spacing w:after="20"/>
              <w:ind w:left="20"/>
              <w:jc w:val="both"/>
            </w:pPr>
            <w:r>
              <w:rPr>
                <w:rFonts w:ascii="Times New Roman"/>
                <w:b w:val="false"/>
                <w:i w:val="false"/>
                <w:color w:val="000000"/>
                <w:sz w:val="20"/>
              </w:rPr>
              <w:t>
жайларын газдандыру мен ылғалды тазалау, жылыжайларды улы химикаттармен тазалау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арам шөптердi химиялық отау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6)өсiмдiктердi авиациямен дәрiлеу және тозаңдандыру (белгiберушi мен құюшы)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7)ауыл шаруашылығының улы химикаттармен өңделген импорттық өнiмдерiне карантин бекеттерi мен зертханаларда тексеру жүргiзу және </w:t>
            </w:r>
          </w:p>
          <w:p>
            <w:pPr>
              <w:spacing w:after="20"/>
              <w:ind w:left="20"/>
              <w:jc w:val="both"/>
            </w:pPr>
            <w:r>
              <w:rPr>
                <w:rFonts w:ascii="Times New Roman"/>
                <w:b w:val="false"/>
                <w:i w:val="false"/>
                <w:color w:val="000000"/>
                <w:sz w:val="20"/>
              </w:rPr>
              <w:t>
сараптама жасау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325-тарау. Био дәрi-дәрмектер өндiрiсi</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дәрi-дәрмектер өндiрiсiнiң аппаратшысы: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бактериялық дақылдарды өсiрумен айналысатын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аммиакпен жұмыс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 жығушы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бөлiмнiң 18-тармағында көрсетiлген био дәрi-дәрмектер өндiру үшiн пайдаланылатын титражды </w:t>
            </w:r>
          </w:p>
          <w:p>
            <w:pPr>
              <w:spacing w:after="20"/>
              <w:ind w:left="20"/>
              <w:jc w:val="both"/>
            </w:pPr>
            <w:r>
              <w:rPr>
                <w:rFonts w:ascii="Times New Roman"/>
                <w:b w:val="false"/>
                <w:i w:val="false"/>
                <w:color w:val="000000"/>
                <w:sz w:val="20"/>
              </w:rPr>
              <w:t>
жануарларды жайлайтын күтушi (ветеринар санитар)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бөлiмнiң 18-тармағында көрсетiлген </w:t>
            </w:r>
          </w:p>
          <w:p>
            <w:pPr>
              <w:spacing w:after="20"/>
              <w:ind w:left="20"/>
              <w:jc w:val="both"/>
            </w:pPr>
            <w:r>
              <w:rPr>
                <w:rFonts w:ascii="Times New Roman"/>
                <w:b w:val="false"/>
                <w:i w:val="false"/>
                <w:color w:val="000000"/>
                <w:sz w:val="20"/>
              </w:rPr>
              <w:t xml:space="preserve">
био дәрi-дәрмектер өндiру үшiн пайдаланылатын продуценттер мен титражды жануарларды жайлайтын </w:t>
            </w:r>
          </w:p>
          <w:p>
            <w:pPr>
              <w:spacing w:after="20"/>
              <w:ind w:left="20"/>
              <w:jc w:val="both"/>
            </w:pPr>
            <w:r>
              <w:rPr>
                <w:rFonts w:ascii="Times New Roman"/>
                <w:b w:val="false"/>
                <w:i w:val="false"/>
                <w:color w:val="000000"/>
                <w:sz w:val="20"/>
              </w:rPr>
              <w:t>
күтушi (ветеринар санитар) мен басқа да қызметшiлер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бөлiмнiң 18-тармағында көрсетiлген био дәрi-дәрмектер өндiру үшiн пайдаланылатын титражды жануарлар продуценттерi мен вирус таратушыларды (осы бөлiмнiң 18-тармағында көрсетiлген био дәрi-дәрмектер өндiру үшiн пайдаланылатын жануарлардан басқа) жайлаумен тұрақты және тiкелей айналысатын күтушi (ветеринар санитар)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Ампулаларды дәнекерлеушi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бөлiмнiң 18-тармағында көзделген аса қауiптi жұқпалы ауруларға қарсы қолданылатын био </w:t>
            </w:r>
          </w:p>
          <w:p>
            <w:pPr>
              <w:spacing w:after="20"/>
              <w:ind w:left="20"/>
              <w:jc w:val="both"/>
            </w:pPr>
            <w:r>
              <w:rPr>
                <w:rFonts w:ascii="Times New Roman"/>
                <w:b w:val="false"/>
                <w:i w:val="false"/>
                <w:color w:val="000000"/>
                <w:sz w:val="20"/>
              </w:rPr>
              <w:t>
дәрi-дәрмектер өндiрiсiнде өндiрiстiк санитарлық киiмдердi жуумен тұрақты айналысатын, арнайы киiмдердi жуу және оларды жөндеу жөнiндегi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 дәрi-дәрмектер өндiрiсiндегi жуу бөлiмдерiнде (учаскелерiнде) тiкелей жұмыс iстеумен айналысатын ыдыс пен ампулаларды жуушы мен дротты дәрiлеп, тазалаушы: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1)Осы бөлiмнiң 18-тармағында көрсетiлген ерекше қауiптi жұқпалы жұқтырғыштармен жұмыстар жүзеге </w:t>
            </w:r>
          </w:p>
          <w:p>
            <w:pPr>
              <w:spacing w:after="20"/>
              <w:ind w:left="20"/>
              <w:jc w:val="both"/>
            </w:pPr>
            <w:r>
              <w:rPr>
                <w:rFonts w:ascii="Times New Roman"/>
                <w:b w:val="false"/>
                <w:i w:val="false"/>
                <w:color w:val="000000"/>
                <w:sz w:val="20"/>
              </w:rPr>
              <w:t xml:space="preserve">
асырылатын орын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2)басқа да био дәрi-дәрмектермен жұмыстар жүзеге асырылатын орындарда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Ауру жұқтырылады деген күмәндi заттарды немесе жұқпалы материалдарды, сондай-ақ химиялық </w:t>
            </w:r>
          </w:p>
          <w:p>
            <w:pPr>
              <w:spacing w:after="20"/>
              <w:ind w:left="20"/>
              <w:jc w:val="both"/>
            </w:pPr>
            <w:r>
              <w:rPr>
                <w:rFonts w:ascii="Times New Roman"/>
                <w:b w:val="false"/>
                <w:i w:val="false"/>
                <w:color w:val="000000"/>
                <w:sz w:val="20"/>
              </w:rPr>
              <w:t>
заттарды қолданып жұмыс iстейтiн биосинтетикалық емдеу құралдары өндiрiсiнiң препараторы мен бактериалық дәрi-дәрмектер өндiрiсiнiң зертханашысы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терiсiн қабылдау және тапсырумен айналысатын материалдарды, жартылай шикiзаттар мен дайын өнiмдердi қабылдаушы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Гидроксалды жуушы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қауiптi жұқпалы жұқтырғыштарға, оның iшiнде адам денсаулығына қатер төндiретiн бруцеллезге, маңқаға, сiбiр топалаңына, сiреспе, газ қағынбасына (эмфизематоздты шиқанға, брадзотаэнтеротоксемияға, қозылардың анаэробтық дизентериясына), лептоспирозаға, туберкулезге, шошқа тiлмесiне (эризепилойдқа), аусылға, қылауға, листерелезге, ботулизмге, құрғақ теміреткіге, құстардың, шошқаның, iрi қара малдың чумасына, қойдың, ешкiнiң және құстардың шешегiне қарсы био дәрi-дәрмектер, сондай-ақ антирабикалық вакцина өндiрiсiмен тiкелей айналысатын биокәсiпорындардың қызметшiлерi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 және термостаттық үй-жайларда, стерилдiк бөлмелерде туберкулиндi булаумен айналысатын қызметшiлер; ерекше қауiптi жұқтырғыштарды қолданып жұмыс iстеушi материалдар мен дәрi-дәрмектердi стерилизаторлаушы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Жануарлардың өлексесiн зарарсыздандырумен </w:t>
            </w:r>
          </w:p>
          <w:p>
            <w:pPr>
              <w:spacing w:after="20"/>
              <w:ind w:left="20"/>
              <w:jc w:val="both"/>
            </w:pPr>
            <w:r>
              <w:rPr>
                <w:rFonts w:ascii="Times New Roman"/>
                <w:b w:val="false"/>
                <w:i w:val="false"/>
                <w:color w:val="000000"/>
                <w:sz w:val="20"/>
              </w:rPr>
              <w:t xml:space="preserve">
және пайдаға асырумен тұрақты және тiкелей </w:t>
            </w:r>
          </w:p>
          <w:p>
            <w:pPr>
              <w:spacing w:after="20"/>
              <w:ind w:left="20"/>
              <w:jc w:val="both"/>
            </w:pPr>
            <w:r>
              <w:rPr>
                <w:rFonts w:ascii="Times New Roman"/>
                <w:b w:val="false"/>
                <w:i w:val="false"/>
                <w:color w:val="000000"/>
                <w:sz w:val="20"/>
              </w:rPr>
              <w:t>
айналысатын қызметшiлер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бөлiмнiң 18 тармағында тiзбелеп көрсетiлген </w:t>
            </w:r>
          </w:p>
          <w:p>
            <w:pPr>
              <w:spacing w:after="20"/>
              <w:ind w:left="20"/>
              <w:jc w:val="both"/>
            </w:pPr>
            <w:r>
              <w:rPr>
                <w:rFonts w:ascii="Times New Roman"/>
                <w:b w:val="false"/>
                <w:i w:val="false"/>
                <w:color w:val="000000"/>
                <w:sz w:val="20"/>
              </w:rPr>
              <w:t xml:space="preserve">
өндiрiстерде тiкелей жұмыспен айналысатын </w:t>
            </w:r>
          </w:p>
          <w:p>
            <w:pPr>
              <w:spacing w:after="20"/>
              <w:ind w:left="20"/>
              <w:jc w:val="both"/>
            </w:pPr>
            <w:r>
              <w:rPr>
                <w:rFonts w:ascii="Times New Roman"/>
                <w:b w:val="false"/>
                <w:i w:val="false"/>
                <w:color w:val="000000"/>
                <w:sz w:val="20"/>
              </w:rPr>
              <w:t>
биотазалағыш құрылғыжайларының қызметшiлерi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Бактериалдық дақылдарды өсiру үшiн азықтық ортаны қайнатумен айналысатын орта қайнатушысы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бөлiмнiң 18-тармағында көрсетiлген биодәрi-дәрмектермен жұмыс iстейтiн </w:t>
            </w:r>
          </w:p>
          <w:p>
            <w:pPr>
              <w:spacing w:after="20"/>
              <w:ind w:left="20"/>
              <w:jc w:val="both"/>
            </w:pPr>
            <w:r>
              <w:rPr>
                <w:rFonts w:ascii="Times New Roman"/>
                <w:b w:val="false"/>
                <w:i w:val="false"/>
                <w:color w:val="000000"/>
                <w:sz w:val="20"/>
              </w:rPr>
              <w:t>
жайғастырушы, буып-түюшi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326-тарау. Асд дәрi-дәрмектер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АСД дәрi-дәрмегiн жасап, шығарумен айналысатын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АСД реакторы жағу ошақтарын жөндеумен айналысатын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АСД дәрi-дәрмегiн сүзгіден өткiзу, бөлiп құюмен, ыдысқа салып, буып-түюмен тiкелей айналысатын </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АСД дәрi-дәрмегiн жасап, шығару цехының шеберi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327-тарау. Ветеринария</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мен жануар шикiзатын адам денсаулығы үшiн жұқпалы, қауiптi ауруы бар деген күмән бойынша оларды қараумен және тексерумен байланысты жұмыстармен айналысатын ветеринар дәрiгер, ветеринар фельдшер, ветеринар техник, ветеринар санитар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Жұқтыру немесе жұқпалы аурулармен сырқаттану қаупi бар жағдайларда, сондай-ақ ауру хайуанаттарды емдеу және оларды қарап күту бойынша тiкелей </w:t>
            </w:r>
          </w:p>
          <w:p>
            <w:pPr>
              <w:spacing w:after="20"/>
              <w:ind w:left="20"/>
              <w:jc w:val="both"/>
            </w:pPr>
            <w:r>
              <w:rPr>
                <w:rFonts w:ascii="Times New Roman"/>
                <w:b w:val="false"/>
                <w:i w:val="false"/>
                <w:color w:val="000000"/>
                <w:sz w:val="20"/>
              </w:rPr>
              <w:t xml:space="preserve">
жұмыс атқарушы ветеринар дәрiгер, ветеринар дәрiгер-клиникалар ординаторы, ветеринар фельдшер, </w:t>
            </w:r>
          </w:p>
          <w:p>
            <w:pPr>
              <w:spacing w:after="20"/>
              <w:ind w:left="20"/>
              <w:jc w:val="both"/>
            </w:pPr>
            <w:r>
              <w:rPr>
                <w:rFonts w:ascii="Times New Roman"/>
                <w:b w:val="false"/>
                <w:i w:val="false"/>
                <w:color w:val="000000"/>
                <w:sz w:val="20"/>
              </w:rPr>
              <w:t>
ветеринар техник, зертханашы, ветеринар препараторшы, ветеринар санитар мен қызметшi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Үнемi зооноз жұқпалы материалдарымен, сондай-ақ зоонозбен ауыратын хайуанаттарды қарап, күту және оларды емдеу жұмысымен айналысатын ветеринар </w:t>
            </w:r>
          </w:p>
          <w:p>
            <w:pPr>
              <w:spacing w:after="20"/>
              <w:ind w:left="20"/>
              <w:jc w:val="both"/>
            </w:pPr>
            <w:r>
              <w:rPr>
                <w:rFonts w:ascii="Times New Roman"/>
                <w:b w:val="false"/>
                <w:i w:val="false"/>
                <w:color w:val="000000"/>
                <w:sz w:val="20"/>
              </w:rPr>
              <w:t xml:space="preserve">
дәрiгер, ветеринар фельдшер, ветеринар </w:t>
            </w:r>
          </w:p>
          <w:p>
            <w:pPr>
              <w:spacing w:after="20"/>
              <w:ind w:left="20"/>
              <w:jc w:val="both"/>
            </w:pPr>
            <w:r>
              <w:rPr>
                <w:rFonts w:ascii="Times New Roman"/>
                <w:b w:val="false"/>
                <w:i w:val="false"/>
                <w:color w:val="000000"/>
                <w:sz w:val="20"/>
              </w:rPr>
              <w:t xml:space="preserve">
техник, зертханашы, ветеринар санитар </w:t>
            </w:r>
          </w:p>
          <w:p>
            <w:pPr>
              <w:spacing w:after="20"/>
              <w:ind w:left="20"/>
              <w:jc w:val="both"/>
            </w:pPr>
            <w:r>
              <w:rPr>
                <w:rFonts w:ascii="Times New Roman"/>
                <w:b w:val="false"/>
                <w:i w:val="false"/>
                <w:color w:val="000000"/>
                <w:sz w:val="20"/>
              </w:rPr>
              <w:t>
мен қызметшi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Iрi қара малдың iндеттi аурулары шыққан жерде </w:t>
            </w:r>
          </w:p>
          <w:p>
            <w:pPr>
              <w:spacing w:after="20"/>
              <w:ind w:left="20"/>
              <w:jc w:val="both"/>
            </w:pPr>
            <w:r>
              <w:rPr>
                <w:rFonts w:ascii="Times New Roman"/>
                <w:b w:val="false"/>
                <w:i w:val="false"/>
                <w:color w:val="000000"/>
                <w:sz w:val="20"/>
              </w:rPr>
              <w:t xml:space="preserve">
тiкелей улы химикаттармен жұмыс iстейтiн </w:t>
            </w:r>
          </w:p>
          <w:p>
            <w:pPr>
              <w:spacing w:after="20"/>
              <w:ind w:left="20"/>
              <w:jc w:val="both"/>
            </w:pPr>
            <w:r>
              <w:rPr>
                <w:rFonts w:ascii="Times New Roman"/>
                <w:b w:val="false"/>
                <w:i w:val="false"/>
                <w:color w:val="000000"/>
                <w:sz w:val="20"/>
              </w:rPr>
              <w:t xml:space="preserve">
ветеринар дәрiгер, ветеринар фельдшер, </w:t>
            </w:r>
          </w:p>
          <w:p>
            <w:pPr>
              <w:spacing w:after="20"/>
              <w:ind w:left="20"/>
              <w:jc w:val="both"/>
            </w:pPr>
            <w:r>
              <w:rPr>
                <w:rFonts w:ascii="Times New Roman"/>
                <w:b w:val="false"/>
                <w:i w:val="false"/>
                <w:color w:val="000000"/>
                <w:sz w:val="20"/>
              </w:rPr>
              <w:t xml:space="preserve">
ветеринар техник, химик, токсиколог, ветеринар </w:t>
            </w:r>
          </w:p>
          <w:p>
            <w:pPr>
              <w:spacing w:after="20"/>
              <w:ind w:left="20"/>
              <w:jc w:val="both"/>
            </w:pPr>
            <w:r>
              <w:rPr>
                <w:rFonts w:ascii="Times New Roman"/>
                <w:b w:val="false"/>
                <w:i w:val="false"/>
                <w:color w:val="000000"/>
                <w:sz w:val="20"/>
              </w:rPr>
              <w:t xml:space="preserve">
препараторшы, зертханашы, дезинфекторшы, </w:t>
            </w:r>
          </w:p>
          <w:p>
            <w:pPr>
              <w:spacing w:after="20"/>
              <w:ind w:left="20"/>
              <w:jc w:val="both"/>
            </w:pPr>
            <w:r>
              <w:rPr>
                <w:rFonts w:ascii="Times New Roman"/>
                <w:b w:val="false"/>
                <w:i w:val="false"/>
                <w:color w:val="000000"/>
                <w:sz w:val="20"/>
              </w:rPr>
              <w:t>
дератизаторшы, дезинсектор ветеринар санитар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Улы саңырауқұлақтар дақылдарымен, микоз және </w:t>
            </w:r>
          </w:p>
          <w:p>
            <w:pPr>
              <w:spacing w:after="20"/>
              <w:ind w:left="20"/>
              <w:jc w:val="both"/>
            </w:pPr>
            <w:r>
              <w:rPr>
                <w:rFonts w:ascii="Times New Roman"/>
                <w:b w:val="false"/>
                <w:i w:val="false"/>
                <w:color w:val="000000"/>
                <w:sz w:val="20"/>
              </w:rPr>
              <w:t xml:space="preserve">
микотоксикоз диагностикасы бойынша тiкелей </w:t>
            </w:r>
          </w:p>
          <w:p>
            <w:pPr>
              <w:spacing w:after="20"/>
              <w:ind w:left="20"/>
              <w:jc w:val="both"/>
            </w:pPr>
            <w:r>
              <w:rPr>
                <w:rFonts w:ascii="Times New Roman"/>
                <w:b w:val="false"/>
                <w:i w:val="false"/>
                <w:color w:val="000000"/>
                <w:sz w:val="20"/>
              </w:rPr>
              <w:t xml:space="preserve">
жұмыс iстейтiн ветеринар дәрiгер, ветеринар </w:t>
            </w:r>
          </w:p>
          <w:p>
            <w:pPr>
              <w:spacing w:after="20"/>
              <w:ind w:left="20"/>
              <w:jc w:val="both"/>
            </w:pPr>
            <w:r>
              <w:rPr>
                <w:rFonts w:ascii="Times New Roman"/>
                <w:b w:val="false"/>
                <w:i w:val="false"/>
                <w:color w:val="000000"/>
                <w:sz w:val="20"/>
              </w:rPr>
              <w:t xml:space="preserve">
фельдшер, ветеринар техник, миколог, зертханашы, </w:t>
            </w:r>
          </w:p>
          <w:p>
            <w:pPr>
              <w:spacing w:after="20"/>
              <w:ind w:left="20"/>
              <w:jc w:val="both"/>
            </w:pPr>
            <w:r>
              <w:rPr>
                <w:rFonts w:ascii="Times New Roman"/>
                <w:b w:val="false"/>
                <w:i w:val="false"/>
                <w:color w:val="000000"/>
                <w:sz w:val="20"/>
              </w:rPr>
              <w:t>
ветеринар препараторшы, ветеринар санитар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 шаруашылығы үшiн антибиотиктер және </w:t>
            </w:r>
          </w:p>
          <w:p>
            <w:pPr>
              <w:spacing w:after="20"/>
              <w:ind w:left="20"/>
              <w:jc w:val="both"/>
            </w:pPr>
            <w:r>
              <w:rPr>
                <w:rFonts w:ascii="Times New Roman"/>
                <w:b w:val="false"/>
                <w:i w:val="false"/>
                <w:color w:val="000000"/>
                <w:sz w:val="20"/>
              </w:rPr>
              <w:t xml:space="preserve">
басқа да емдеу-алдын алу биологиялық </w:t>
            </w:r>
          </w:p>
          <w:p>
            <w:pPr>
              <w:spacing w:after="20"/>
              <w:ind w:left="20"/>
              <w:jc w:val="both"/>
            </w:pPr>
            <w:r>
              <w:rPr>
                <w:rFonts w:ascii="Times New Roman"/>
                <w:b w:val="false"/>
                <w:i w:val="false"/>
                <w:color w:val="000000"/>
                <w:sz w:val="20"/>
              </w:rPr>
              <w:t xml:space="preserve">
дәрi-дәрмектер шығарумен тiкелей айналысатын </w:t>
            </w:r>
          </w:p>
          <w:p>
            <w:pPr>
              <w:spacing w:after="20"/>
              <w:ind w:left="20"/>
              <w:jc w:val="both"/>
            </w:pPr>
            <w:r>
              <w:rPr>
                <w:rFonts w:ascii="Times New Roman"/>
                <w:b w:val="false"/>
                <w:i w:val="false"/>
                <w:color w:val="000000"/>
                <w:sz w:val="20"/>
              </w:rPr>
              <w:t>
ветеринар дәрiгер, ветеринар фельдшер, ветеринар техник, зертханашы, ветеринар препараторшы, ветеринар санитар және басқа да қызметшiлер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Ұжымшар базарларында ет, ет және сүт </w:t>
            </w:r>
          </w:p>
          <w:p>
            <w:pPr>
              <w:spacing w:after="20"/>
              <w:ind w:left="20"/>
              <w:jc w:val="both"/>
            </w:pPr>
            <w:r>
              <w:rPr>
                <w:rFonts w:ascii="Times New Roman"/>
                <w:b w:val="false"/>
                <w:i w:val="false"/>
                <w:color w:val="000000"/>
                <w:sz w:val="20"/>
              </w:rPr>
              <w:t>
тағамдарына сараптама жүргiзу жұмыстарын iстейтiн ветеринар дәрiгер, ветеринар фельдшер, ветеринар техник, зертханашы, ветеринар санитар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Құтырмамен ауырады деп сезiк туғызатын </w:t>
            </w:r>
          </w:p>
          <w:p>
            <w:pPr>
              <w:spacing w:after="20"/>
              <w:ind w:left="20"/>
              <w:jc w:val="both"/>
            </w:pPr>
            <w:r>
              <w:rPr>
                <w:rFonts w:ascii="Times New Roman"/>
                <w:b w:val="false"/>
                <w:i w:val="false"/>
                <w:color w:val="000000"/>
                <w:sz w:val="20"/>
              </w:rPr>
              <w:t xml:space="preserve">
адамдармен, хайуанаттармен тiкелей жұғысқан </w:t>
            </w:r>
          </w:p>
          <w:p>
            <w:pPr>
              <w:spacing w:after="20"/>
              <w:ind w:left="20"/>
              <w:jc w:val="both"/>
            </w:pPr>
            <w:r>
              <w:rPr>
                <w:rFonts w:ascii="Times New Roman"/>
                <w:b w:val="false"/>
                <w:i w:val="false"/>
                <w:color w:val="000000"/>
                <w:sz w:val="20"/>
              </w:rPr>
              <w:t>
құтырмаға қарсы күрес жүргiзу жөнiндегi қызметшілер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Прожекторлардың, мәйтханалардың және соятын жерлердiң қызметшiлерi, сондай-ақ өлiктермен және хайуанаттардың өлекселiк материалдарымен жұмыс iстеу кезiнде мүрделердi тасымалдайтын автомобильдердiң жүргiзушiлерi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Хайуанаттар өлiктерiн зарарсыздандырумен және кәдеге жарату кәсiпорындарында конфискаттарды кәдеге жаратумен тұрақты түрде және тiкелей </w:t>
            </w:r>
          </w:p>
          <w:p>
            <w:pPr>
              <w:spacing w:after="20"/>
              <w:ind w:left="20"/>
              <w:jc w:val="both"/>
            </w:pPr>
            <w:r>
              <w:rPr>
                <w:rFonts w:ascii="Times New Roman"/>
                <w:b w:val="false"/>
                <w:i w:val="false"/>
                <w:color w:val="000000"/>
                <w:sz w:val="20"/>
              </w:rPr>
              <w:t>
айналысатын қызметшiлер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328-тарау. Креолин химия зауыттары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Хайуанаттар арқылы креолиннiң уыттылығын тексерумен айналысатын виварщик</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Креолин цехында жұмыс iстейтiн шебер мен аппаратшы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Канифолдан және басқа да химикаттардан </w:t>
            </w:r>
          </w:p>
          <w:p>
            <w:pPr>
              <w:spacing w:after="20"/>
              <w:ind w:left="20"/>
              <w:jc w:val="both"/>
            </w:pPr>
            <w:r>
              <w:rPr>
                <w:rFonts w:ascii="Times New Roman"/>
                <w:b w:val="false"/>
                <w:i w:val="false"/>
                <w:color w:val="000000"/>
                <w:sz w:val="20"/>
              </w:rPr>
              <w:t xml:space="preserve">
босаған бөшке ыдыстарын жөндеумен айналысатын </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Құюшы-құйып берушi: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1)креолиндi құйып берумен, ыдысқа салумен </w:t>
            </w:r>
          </w:p>
          <w:p>
            <w:pPr>
              <w:spacing w:after="20"/>
              <w:ind w:left="20"/>
              <w:jc w:val="both"/>
            </w:pPr>
            <w:r>
              <w:rPr>
                <w:rFonts w:ascii="Times New Roman"/>
                <w:b w:val="false"/>
                <w:i w:val="false"/>
                <w:color w:val="000000"/>
                <w:sz w:val="20"/>
              </w:rPr>
              <w:t>
және қаттап-бууымен айналысатын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2)скипидар мен қара ыдысқа салумен </w:t>
            </w:r>
          </w:p>
          <w:p>
            <w:pPr>
              <w:spacing w:after="20"/>
              <w:ind w:left="20"/>
              <w:jc w:val="both"/>
            </w:pPr>
            <w:r>
              <w:rPr>
                <w:rFonts w:ascii="Times New Roman"/>
                <w:b w:val="false"/>
                <w:i w:val="false"/>
                <w:color w:val="000000"/>
                <w:sz w:val="20"/>
              </w:rPr>
              <w:t>
және майды құйып берумен айналысатын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329-тарау. Тұздыфенотиазиндiк брикеттер өндірісі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Тұздыфенотиазиндiк брикеттер шығарумен </w:t>
            </w:r>
          </w:p>
          <w:p>
            <w:pPr>
              <w:spacing w:after="20"/>
              <w:ind w:left="20"/>
              <w:jc w:val="both"/>
            </w:pPr>
            <w:r>
              <w:rPr>
                <w:rFonts w:ascii="Times New Roman"/>
                <w:b w:val="false"/>
                <w:i w:val="false"/>
                <w:color w:val="000000"/>
                <w:sz w:val="20"/>
              </w:rPr>
              <w:t xml:space="preserve">
тiкелей айналысатын шебер, негiзгi және </w:t>
            </w:r>
          </w:p>
          <w:p>
            <w:pPr>
              <w:spacing w:after="20"/>
              <w:ind w:left="20"/>
              <w:jc w:val="both"/>
            </w:pPr>
            <w:r>
              <w:rPr>
                <w:rFonts w:ascii="Times New Roman"/>
                <w:b w:val="false"/>
                <w:i w:val="false"/>
                <w:color w:val="000000"/>
                <w:sz w:val="20"/>
              </w:rPr>
              <w:t xml:space="preserve">
қосымша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330-тарау. Зертханалар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Трихограммалар мен теленомусты көбейтумен </w:t>
            </w:r>
          </w:p>
          <w:p>
            <w:pPr>
              <w:spacing w:after="20"/>
              <w:ind w:left="20"/>
              <w:jc w:val="both"/>
            </w:pPr>
            <w:r>
              <w:rPr>
                <w:rFonts w:ascii="Times New Roman"/>
                <w:b w:val="false"/>
                <w:i w:val="false"/>
                <w:color w:val="000000"/>
                <w:sz w:val="20"/>
              </w:rPr>
              <w:t>
тұрақты айналысу кезiндегi биологиялық зертханалардың қызметшiлерi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Дәрiлер жасаумен және оларға бақылау жасаумен айналысатын ветеринарлық дәрiханалардың фармацевтерi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331-тарау. Жiбек құртының ұрығын шығару өндiрiсi</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Жiбек құртын шығарумен тiкелей айналысатын жiбек құрты ұрығын шығару зауыттары мен асыл тұқымды жiбек өндiру станцияларының қызметкерлерi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332-тарау. Зоокомбинаттар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Жыланнан у алумен тiкелей және тұрақты айналысатын жылан өсiретiн питомниктердiң герпетологиялық зертханаларының жұмысшылары, зертханашылары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Жыландарды бағып-күтумен және оларды жемдеумен тiкелей және тұрақты айналысатын герпетологиялық зертханалардың, жылан өсiру питомниктерiнiң </w:t>
            </w:r>
          </w:p>
          <w:p>
            <w:pPr>
              <w:spacing w:after="20"/>
              <w:ind w:left="20"/>
              <w:jc w:val="both"/>
            </w:pPr>
            <w:r>
              <w:rPr>
                <w:rFonts w:ascii="Times New Roman"/>
                <w:b w:val="false"/>
                <w:i w:val="false"/>
                <w:color w:val="000000"/>
                <w:sz w:val="20"/>
              </w:rPr>
              <w:t>
қызметшiлерi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333-тарау. Құлмақ өңдеу өндiрiсi</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Ыстау камерасында (күкiрт газын қолдану арқылы) жұмыс iстейтiн тағам өнiмдерiн тиеушi-түсiрушi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Құлмақты күкiрттi газбен өңдеушi айналысатын тағам өнiмдерi мен ыдыстарды тазалаушы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Күкiрттi газбен ыстағаннан кейiн құлмақты пресстеумен айналысатын тағам өнiмдерiн пресстеушi-қалыпшы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Құлмақты ыстап, пресстеу цехында, учаскелерiнде ғана сорттап, iрiктеумен айналысатын тағам </w:t>
            </w:r>
          </w:p>
          <w:p>
            <w:pPr>
              <w:spacing w:after="20"/>
              <w:ind w:left="20"/>
              <w:jc w:val="both"/>
            </w:pPr>
            <w:r>
              <w:rPr>
                <w:rFonts w:ascii="Times New Roman"/>
                <w:b w:val="false"/>
                <w:i w:val="false"/>
                <w:color w:val="000000"/>
                <w:sz w:val="20"/>
              </w:rPr>
              <w:t>
өнiмдерi өндiрiсiндегi сорттаушы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Құлмақты ыстап, пресстеу цехында ғана жұмыс iстейтiн тасымалдаушы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Құлмақты ыстап, пресстеу цехында ғана жұмыспен айналысатын өндiрiстiк үй-жайды жинаушы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334-тарау. Мия тамырын өңдеу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Мия тамырын тiкелей өңдеумен айналысатын жұмысшы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39-бөлім. Мәдениет кәсіпорындары, ұйымдары және мекемелері</w:t>
            </w:r>
          </w:p>
          <w:p>
            <w:pPr>
              <w:spacing w:after="20"/>
              <w:ind w:left="20"/>
              <w:jc w:val="both"/>
            </w:pPr>
          </w:p>
          <w:p>
            <w:pPr>
              <w:spacing w:after="20"/>
              <w:ind w:left="20"/>
              <w:jc w:val="both"/>
            </w:pPr>
            <w:r>
              <w:rPr>
                <w:rFonts w:ascii="Times New Roman"/>
                <w:b w:val="false"/>
                <w:i w:val="false"/>
                <w:color w:val="000000"/>
                <w:sz w:val="20"/>
              </w:rPr>
              <w:t>
335-тарау. Киностудиялар, кинокөшірме өндiрiсi, кинофикация, кинопрокат, телевидение, радио хабарларын тарату және ойын-сауық кәсiпорындары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ерiтiндiлердi, бейне шығарушы және бекiтушi ерiтiндiлердi әзiрлеумен айналысатын аппаратшы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Аэрографист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Нитро бояуларды, жарқырауық бояуларды </w:t>
            </w:r>
          </w:p>
          <w:p>
            <w:pPr>
              <w:spacing w:after="20"/>
              <w:ind w:left="20"/>
              <w:jc w:val="both"/>
            </w:pPr>
            <w:r>
              <w:rPr>
                <w:rFonts w:ascii="Times New Roman"/>
                <w:b w:val="false"/>
                <w:i w:val="false"/>
                <w:color w:val="000000"/>
                <w:sz w:val="20"/>
              </w:rPr>
              <w:t xml:space="preserve">
және осыған ұқсас бояуларды қолдану арқылы </w:t>
            </w:r>
          </w:p>
          <w:p>
            <w:pPr>
              <w:spacing w:after="20"/>
              <w:ind w:left="20"/>
              <w:jc w:val="both"/>
            </w:pPr>
            <w:r>
              <w:rPr>
                <w:rFonts w:ascii="Times New Roman"/>
                <w:b w:val="false"/>
                <w:i w:val="false"/>
                <w:color w:val="000000"/>
                <w:sz w:val="20"/>
              </w:rPr>
              <w:t>
iстелiнетiн жұмыспен айналысатын бутафоршы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Кабельдiк үшкiл салу мен дәнекерлеудi </w:t>
            </w:r>
          </w:p>
          <w:p>
            <w:pPr>
              <w:spacing w:after="20"/>
              <w:ind w:left="20"/>
              <w:jc w:val="both"/>
            </w:pPr>
            <w:r>
              <w:rPr>
                <w:rFonts w:ascii="Times New Roman"/>
                <w:b w:val="false"/>
                <w:i w:val="false"/>
                <w:color w:val="000000"/>
                <w:sz w:val="20"/>
              </w:rPr>
              <w:t xml:space="preserve">
ыстықтай вулканизаторлаушы кабель бұйымдарын </w:t>
            </w:r>
          </w:p>
          <w:p>
            <w:pPr>
              <w:spacing w:after="20"/>
              <w:ind w:left="20"/>
              <w:jc w:val="both"/>
            </w:pPr>
            <w:r>
              <w:rPr>
                <w:rFonts w:ascii="Times New Roman"/>
                <w:b w:val="false"/>
                <w:i w:val="false"/>
                <w:color w:val="000000"/>
                <w:sz w:val="20"/>
              </w:rPr>
              <w:t>
вулканизаторлаушы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Гидроүлгiдегi өндiрiстiң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Iш киiмдер мен актер киiмдерiн химиялық </w:t>
            </w:r>
          </w:p>
          <w:p>
            <w:pPr>
              <w:spacing w:after="20"/>
              <w:ind w:left="20"/>
              <w:jc w:val="both"/>
            </w:pPr>
            <w:r>
              <w:rPr>
                <w:rFonts w:ascii="Times New Roman"/>
                <w:b w:val="false"/>
                <w:i w:val="false"/>
                <w:color w:val="000000"/>
                <w:sz w:val="20"/>
              </w:rPr>
              <w:t xml:space="preserve">
тазалаудан және дезинфекциялық камерадан </w:t>
            </w:r>
          </w:p>
          <w:p>
            <w:pPr>
              <w:spacing w:after="20"/>
              <w:ind w:left="20"/>
              <w:jc w:val="both"/>
            </w:pPr>
            <w:r>
              <w:rPr>
                <w:rFonts w:ascii="Times New Roman"/>
                <w:b w:val="false"/>
                <w:i w:val="false"/>
                <w:color w:val="000000"/>
                <w:sz w:val="20"/>
              </w:rPr>
              <w:t xml:space="preserve">
кейiн тек қана булап қыртысын жаза отырып </w:t>
            </w:r>
          </w:p>
          <w:p>
            <w:pPr>
              <w:spacing w:after="20"/>
              <w:ind w:left="20"/>
              <w:jc w:val="both"/>
            </w:pPr>
            <w:r>
              <w:rPr>
                <w:rFonts w:ascii="Times New Roman"/>
                <w:b w:val="false"/>
                <w:i w:val="false"/>
                <w:color w:val="000000"/>
                <w:sz w:val="20"/>
              </w:rPr>
              <w:t xml:space="preserve">
үтiктеумен айналысатын тiгiн бұйымдарын </w:t>
            </w:r>
          </w:p>
          <w:p>
            <w:pPr>
              <w:spacing w:after="20"/>
              <w:ind w:left="20"/>
              <w:jc w:val="both"/>
            </w:pPr>
            <w:r>
              <w:rPr>
                <w:rFonts w:ascii="Times New Roman"/>
                <w:b w:val="false"/>
                <w:i w:val="false"/>
                <w:color w:val="000000"/>
                <w:sz w:val="20"/>
              </w:rPr>
              <w:t>
жылумен өңдеушi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Гримдi әзiрлеумен айналысатын гримдеушi-пастижер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Ыстық вулканизацияны пайдаланып пластикалық </w:t>
            </w:r>
          </w:p>
          <w:p>
            <w:pPr>
              <w:spacing w:after="20"/>
              <w:ind w:left="20"/>
              <w:jc w:val="both"/>
            </w:pPr>
            <w:r>
              <w:rPr>
                <w:rFonts w:ascii="Times New Roman"/>
                <w:b w:val="false"/>
                <w:i w:val="false"/>
                <w:color w:val="000000"/>
                <w:sz w:val="20"/>
              </w:rPr>
              <w:t>
грим жасаумен айналысатын гримдеушi-пастижер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Дезинфектор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Жарыққа сезiмтал пленкаларды зарядтаумен </w:t>
            </w:r>
          </w:p>
          <w:p>
            <w:pPr>
              <w:spacing w:after="20"/>
              <w:ind w:left="20"/>
              <w:jc w:val="both"/>
            </w:pPr>
            <w:r>
              <w:rPr>
                <w:rFonts w:ascii="Times New Roman"/>
                <w:b w:val="false"/>
                <w:i w:val="false"/>
                <w:color w:val="000000"/>
                <w:sz w:val="20"/>
              </w:rPr>
              <w:t>
айналысатын бастапқы материалды дайындаушы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Стационарлық қондырғыларда жұмыс iстейтiн </w:t>
            </w:r>
          </w:p>
          <w:p>
            <w:pPr>
              <w:spacing w:after="20"/>
              <w:ind w:left="20"/>
              <w:jc w:val="both"/>
            </w:pPr>
            <w:r>
              <w:rPr>
                <w:rFonts w:ascii="Times New Roman"/>
                <w:b w:val="false"/>
                <w:i w:val="false"/>
                <w:color w:val="000000"/>
                <w:sz w:val="20"/>
              </w:rPr>
              <w:t>
киномеханик</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Химиялық қоймаларда, пленкаларды сақтайтын </w:t>
            </w:r>
          </w:p>
          <w:p>
            <w:pPr>
              <w:spacing w:after="20"/>
              <w:ind w:left="20"/>
              <w:jc w:val="both"/>
            </w:pPr>
            <w:r>
              <w:rPr>
                <w:rFonts w:ascii="Times New Roman"/>
                <w:b w:val="false"/>
                <w:i w:val="false"/>
                <w:color w:val="000000"/>
                <w:sz w:val="20"/>
              </w:rPr>
              <w:t>
аралық қоймаларда, ойын костюмдерiн сақтайтын қоймаларда тұрақты жұмыс iстейтiн қоймашы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Қорғасынды глет пен кронды қолдану арқылы </w:t>
            </w:r>
          </w:p>
          <w:p>
            <w:pPr>
              <w:spacing w:after="20"/>
              <w:ind w:left="20"/>
              <w:jc w:val="both"/>
            </w:pPr>
            <w:r>
              <w:rPr>
                <w:rFonts w:ascii="Times New Roman"/>
                <w:b w:val="false"/>
                <w:i w:val="false"/>
                <w:color w:val="000000"/>
                <w:sz w:val="20"/>
              </w:rPr>
              <w:t xml:space="preserve">
мультипликация үшiн бояу дайындаумен қана </w:t>
            </w:r>
          </w:p>
          <w:p>
            <w:pPr>
              <w:spacing w:after="20"/>
              <w:ind w:left="20"/>
              <w:jc w:val="both"/>
            </w:pPr>
            <w:r>
              <w:rPr>
                <w:rFonts w:ascii="Times New Roman"/>
                <w:b w:val="false"/>
                <w:i w:val="false"/>
                <w:color w:val="000000"/>
                <w:sz w:val="20"/>
              </w:rPr>
              <w:t xml:space="preserve">
айналысатын нәрлеушi, бояу қырушы және </w:t>
            </w:r>
          </w:p>
          <w:p>
            <w:pPr>
              <w:spacing w:after="20"/>
              <w:ind w:left="20"/>
              <w:jc w:val="both"/>
            </w:pPr>
            <w:r>
              <w:rPr>
                <w:rFonts w:ascii="Times New Roman"/>
                <w:b w:val="false"/>
                <w:i w:val="false"/>
                <w:color w:val="000000"/>
                <w:sz w:val="20"/>
              </w:rPr>
              <w:t>
басқа да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Фильм көшiрмелерiн жинақтаушы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Пленканың, ерiтiндiлердiң және фильм материалдарын: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кинопленканы бақылаумен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2)көпшiлiк позитивiн бақылаумен айналысатын бақылаушы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Көпшiлiк позитивiн бақылаушы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Пленканың, ерiтiндiлердiң:</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1)түрлi-түстi пленкалармен және түрлi-түстi бейне шығарғышпен iстейтiн жұмыспен айналысатын бақылаушы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басқа да жұмыстағы бақылаушылар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Фильм материалдарын көшiрушi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Ойын костюмдерiн сақтайтын қоймада тұрақты </w:t>
            </w:r>
          </w:p>
          <w:p>
            <w:pPr>
              <w:spacing w:after="20"/>
              <w:ind w:left="20"/>
              <w:jc w:val="both"/>
            </w:pPr>
            <w:r>
              <w:rPr>
                <w:rFonts w:ascii="Times New Roman"/>
                <w:b w:val="false"/>
                <w:i w:val="false"/>
                <w:color w:val="000000"/>
                <w:sz w:val="20"/>
              </w:rPr>
              <w:t xml:space="preserve">
жұмыс iстейтiн ко стюмшi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Театрландырылған ойын-сауық пен үй-жайдың </w:t>
            </w:r>
          </w:p>
          <w:p>
            <w:pPr>
              <w:spacing w:after="20"/>
              <w:ind w:left="20"/>
              <w:jc w:val="both"/>
            </w:pPr>
            <w:r>
              <w:rPr>
                <w:rFonts w:ascii="Times New Roman"/>
                <w:b w:val="false"/>
                <w:i w:val="false"/>
                <w:color w:val="000000"/>
                <w:sz w:val="20"/>
              </w:rPr>
              <w:t xml:space="preserve">
iшiнде нитробояуларды, жарқырауық бояулар </w:t>
            </w:r>
          </w:p>
          <w:p>
            <w:pPr>
              <w:spacing w:after="20"/>
              <w:ind w:left="20"/>
              <w:jc w:val="both"/>
            </w:pPr>
            <w:r>
              <w:rPr>
                <w:rFonts w:ascii="Times New Roman"/>
                <w:b w:val="false"/>
                <w:i w:val="false"/>
                <w:color w:val="000000"/>
                <w:sz w:val="20"/>
              </w:rPr>
              <w:t xml:space="preserve">
мен басқа да бояғыш заттарды қолданып киноға </w:t>
            </w:r>
          </w:p>
          <w:p>
            <w:pPr>
              <w:spacing w:after="20"/>
              <w:ind w:left="20"/>
              <w:jc w:val="both"/>
            </w:pPr>
            <w:r>
              <w:rPr>
                <w:rFonts w:ascii="Times New Roman"/>
                <w:b w:val="false"/>
                <w:i w:val="false"/>
                <w:color w:val="000000"/>
                <w:sz w:val="20"/>
              </w:rPr>
              <w:t xml:space="preserve">
түсiру үшiн макеттер жасаумен айналысатын </w:t>
            </w:r>
          </w:p>
          <w:p>
            <w:pPr>
              <w:spacing w:after="20"/>
              <w:ind w:left="20"/>
              <w:jc w:val="both"/>
            </w:pPr>
            <w:r>
              <w:rPr>
                <w:rFonts w:ascii="Times New Roman"/>
                <w:b w:val="false"/>
                <w:i w:val="false"/>
                <w:color w:val="000000"/>
                <w:sz w:val="20"/>
              </w:rPr>
              <w:t>
театрлық қойылымдар макетiн жасайтын макетшi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Декорацияны өңдейтiн майлаушы, үй-жайдың </w:t>
            </w:r>
          </w:p>
          <w:p>
            <w:pPr>
              <w:spacing w:after="20"/>
              <w:ind w:left="20"/>
              <w:jc w:val="both"/>
            </w:pPr>
            <w:r>
              <w:rPr>
                <w:rFonts w:ascii="Times New Roman"/>
                <w:b w:val="false"/>
                <w:i w:val="false"/>
                <w:color w:val="000000"/>
                <w:sz w:val="20"/>
              </w:rPr>
              <w:t xml:space="preserve">
iшiнде нитробояулар, жарқырауық бояулар мен басқа да бояғыш заттар ғана қолданылатын </w:t>
            </w:r>
          </w:p>
          <w:p>
            <w:pPr>
              <w:spacing w:after="20"/>
              <w:ind w:left="20"/>
              <w:jc w:val="both"/>
            </w:pPr>
            <w:r>
              <w:rPr>
                <w:rFonts w:ascii="Times New Roman"/>
                <w:b w:val="false"/>
                <w:i w:val="false"/>
                <w:color w:val="000000"/>
                <w:sz w:val="20"/>
              </w:rPr>
              <w:t>
жұмыстармен айналысатын құрылыс майлаушысы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Аммиакты компрессорларда жұмыс iстейтiн </w:t>
            </w:r>
          </w:p>
          <w:p>
            <w:pPr>
              <w:spacing w:after="20"/>
              <w:ind w:left="20"/>
              <w:jc w:val="both"/>
            </w:pPr>
            <w:r>
              <w:rPr>
                <w:rFonts w:ascii="Times New Roman"/>
                <w:b w:val="false"/>
                <w:i w:val="false"/>
                <w:color w:val="000000"/>
                <w:sz w:val="20"/>
              </w:rPr>
              <w:t>
компрессор қондырғыларының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Кинотелевизиялық жабдықтарға қызмет көрсететiн механик</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Негатив монтаждаушысы, позитив монтаждаушысы және фильм көшiрмелерiнiң монтаждаушысы: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киностудиялар мен телевидениеде жұмыс iстейтiн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2)кино көшiру фабрикаларында, субтитрлiк шеберханаларда, кинофильмдер прокаты жөнiндегi кеңселерде, бөлiмшелерде iстейтiн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Целлулоидты тегiстеумен айналысатын пластмасса бұйымдарын өңдеушi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Көрермен залындағы басқару пультiнде күн </w:t>
            </w:r>
          </w:p>
          <w:p>
            <w:pPr>
              <w:spacing w:after="20"/>
              <w:ind w:left="20"/>
              <w:jc w:val="both"/>
            </w:pPr>
            <w:r>
              <w:rPr>
                <w:rFonts w:ascii="Times New Roman"/>
                <w:b w:val="false"/>
                <w:i w:val="false"/>
                <w:color w:val="000000"/>
                <w:sz w:val="20"/>
              </w:rPr>
              <w:t xml:space="preserve">
сайын кем дегенде 6 сағат жұмыс iстейтiн </w:t>
            </w:r>
          </w:p>
          <w:p>
            <w:pPr>
              <w:spacing w:after="20"/>
              <w:ind w:left="20"/>
              <w:jc w:val="both"/>
            </w:pPr>
            <w:r>
              <w:rPr>
                <w:rFonts w:ascii="Times New Roman"/>
                <w:b w:val="false"/>
                <w:i w:val="false"/>
                <w:color w:val="000000"/>
                <w:sz w:val="20"/>
              </w:rPr>
              <w:t>
киноқондырғыны басқару операторы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Телехабарлар мен кино түсiрумен айналысатын жарық берушi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Баспаның барлық түрлерi үшiн жарық берушiлердiң жазбасы бойынша түрлi-түстi-жарық беру паспортын әзiрлеумен айналысатын бояу мен жарық орнатушы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Кинопленканы перфорациялаумен айналысатын кинофото материалдарды өңдеушi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Субтитрларды жазу жұмысын орындаумен </w:t>
            </w:r>
          </w:p>
          <w:p>
            <w:pPr>
              <w:spacing w:after="20"/>
              <w:ind w:left="20"/>
              <w:jc w:val="both"/>
            </w:pPr>
            <w:r>
              <w:rPr>
                <w:rFonts w:ascii="Times New Roman"/>
                <w:b w:val="false"/>
                <w:i w:val="false"/>
                <w:color w:val="000000"/>
                <w:sz w:val="20"/>
              </w:rPr>
              <w:t>
айналысатын субтитрлеушi баспашы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Пиротехникалық бұйымдарды әзiрлеумен және </w:t>
            </w:r>
          </w:p>
          <w:p>
            <w:pPr>
              <w:spacing w:after="20"/>
              <w:ind w:left="20"/>
              <w:jc w:val="both"/>
            </w:pPr>
            <w:r>
              <w:rPr>
                <w:rFonts w:ascii="Times New Roman"/>
                <w:b w:val="false"/>
                <w:i w:val="false"/>
                <w:color w:val="000000"/>
                <w:sz w:val="20"/>
              </w:rPr>
              <w:t xml:space="preserve">
пиротехникалық жұмыстарды атқарумен </w:t>
            </w:r>
          </w:p>
          <w:p>
            <w:pPr>
              <w:spacing w:after="20"/>
              <w:ind w:left="20"/>
              <w:jc w:val="both"/>
            </w:pPr>
            <w:r>
              <w:rPr>
                <w:rFonts w:ascii="Times New Roman"/>
                <w:b w:val="false"/>
                <w:i w:val="false"/>
                <w:color w:val="000000"/>
                <w:sz w:val="20"/>
              </w:rPr>
              <w:t>
айналысатын пиротехник</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материалдарды: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киностудиялар мен телевидениеде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2)көшiрме фабрикаларында, субтитрлiк фабрикаларда, кинофильмдердi прокаттау жөнiндегi кеңселерде (кинобазаларда), бөлiмшелерде әзiрлеушi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3)кинопленканы желімдеумен, қайта ораумен </w:t>
            </w:r>
          </w:p>
          <w:p>
            <w:pPr>
              <w:spacing w:after="20"/>
              <w:ind w:left="20"/>
              <w:jc w:val="both"/>
            </w:pPr>
            <w:r>
              <w:rPr>
                <w:rFonts w:ascii="Times New Roman"/>
                <w:b w:val="false"/>
                <w:i w:val="false"/>
                <w:color w:val="000000"/>
                <w:sz w:val="20"/>
              </w:rPr>
              <w:t>
және оны басып шығаруға дайындаумен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Түрлi-түстi пленкаларды өңдеу және түрлi-түстi пленкаларды өңдеуге арналған құрамалық ерiтiндi цехында жұмыс iстейтiн қосалқы жұмысшы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Ақ-қара пленкаларды өңдеу және құрамалық ерiтiндi цехтарында, химикаттар мен пленкалар қоймасында, зертханаларда, субтитрлiк шеберханаларда жұмыс iстейтiн қосалқы (көлiктiк) жұмысшы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Магниттi жолдарды сумен жуушы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Ақ-қара түстi пленкалардың позитивi мен </w:t>
            </w:r>
          </w:p>
          <w:p>
            <w:pPr>
              <w:spacing w:after="20"/>
              <w:ind w:left="20"/>
              <w:jc w:val="both"/>
            </w:pPr>
            <w:r>
              <w:rPr>
                <w:rFonts w:ascii="Times New Roman"/>
                <w:b w:val="false"/>
                <w:i w:val="false"/>
                <w:color w:val="000000"/>
                <w:sz w:val="20"/>
              </w:rPr>
              <w:t xml:space="preserve">
негативiн өңдеумен айналысатын кинопленканың </w:t>
            </w:r>
          </w:p>
          <w:p>
            <w:pPr>
              <w:spacing w:after="20"/>
              <w:ind w:left="20"/>
              <w:jc w:val="both"/>
            </w:pPr>
            <w:r>
              <w:rPr>
                <w:rFonts w:ascii="Times New Roman"/>
                <w:b w:val="false"/>
                <w:i w:val="false"/>
                <w:color w:val="000000"/>
                <w:sz w:val="20"/>
              </w:rPr>
              <w:t>
кескiнiн айқындаушы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Түрлi-түстi фильмдердi өңдеумен айналысатын </w:t>
            </w:r>
          </w:p>
          <w:p>
            <w:pPr>
              <w:spacing w:after="20"/>
              <w:ind w:left="20"/>
              <w:jc w:val="both"/>
            </w:pPr>
            <w:r>
              <w:rPr>
                <w:rFonts w:ascii="Times New Roman"/>
                <w:b w:val="false"/>
                <w:i w:val="false"/>
                <w:color w:val="000000"/>
                <w:sz w:val="20"/>
              </w:rPr>
              <w:t>
кинопленканың кескiнiн айқындаушы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Субтитрлiк шеберханаларда жұмыс iстейтiн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Павильондарда биiк жерлердегi жұмыс жағдайында ғана жарық берушiлерге арнап асып қоятын ағаш сатыларды құрастырумен айналысатын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қалдықтарынан папье-маше жасаумен айналысатын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Сызылған суреттердi бояушы, фильм </w:t>
            </w:r>
          </w:p>
          <w:p>
            <w:pPr>
              <w:spacing w:after="20"/>
              <w:ind w:left="20"/>
              <w:jc w:val="both"/>
            </w:pPr>
            <w:r>
              <w:rPr>
                <w:rFonts w:ascii="Times New Roman"/>
                <w:b w:val="false"/>
                <w:i w:val="false"/>
                <w:color w:val="000000"/>
                <w:sz w:val="20"/>
              </w:rPr>
              <w:t>
көшiрмелерiн қалпына келтiрушi, нобайшы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Кинопленкаларды кесумен айналысатын </w:t>
            </w:r>
          </w:p>
          <w:p>
            <w:pPr>
              <w:spacing w:after="20"/>
              <w:ind w:left="20"/>
              <w:jc w:val="both"/>
            </w:pPr>
            <w:r>
              <w:rPr>
                <w:rFonts w:ascii="Times New Roman"/>
                <w:b w:val="false"/>
                <w:i w:val="false"/>
                <w:color w:val="000000"/>
                <w:sz w:val="20"/>
              </w:rPr>
              <w:t>
кинофото материалдарды өңдеушi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Цинк клишесiн кесумен және сонымен бiрге </w:t>
            </w:r>
          </w:p>
          <w:p>
            <w:pPr>
              <w:spacing w:after="20"/>
              <w:ind w:left="20"/>
              <w:jc w:val="both"/>
            </w:pPr>
            <w:r>
              <w:rPr>
                <w:rFonts w:ascii="Times New Roman"/>
                <w:b w:val="false"/>
                <w:i w:val="false"/>
                <w:color w:val="000000"/>
                <w:sz w:val="20"/>
              </w:rPr>
              <w:t xml:space="preserve">
тегiстеумен айналысатын субтитрларды </w:t>
            </w:r>
          </w:p>
          <w:p>
            <w:pPr>
              <w:spacing w:after="20"/>
              <w:ind w:left="20"/>
              <w:jc w:val="both"/>
            </w:pPr>
            <w:r>
              <w:rPr>
                <w:rFonts w:ascii="Times New Roman"/>
                <w:b w:val="false"/>
                <w:i w:val="false"/>
                <w:color w:val="000000"/>
                <w:sz w:val="20"/>
              </w:rPr>
              <w:t>
дайындаушы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Ретушер: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түрлi-түстi негатив пен позитивтi өңдейтiн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2)ақ-қара түстi негатив пен позитивтi өңдейтiн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Кескiн айқындауышы машиналарға, технологиялық жабдықтарға және өңдеу цехтарындағы коммуникацияларға қызмет көрсетумен айналысатын слесарь-жөндеушi: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түрлi-түстi пленкалардың кескiнiн айқындаушы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ақ-қара түстi пленкалардың кескiнiн айқындаушы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Кескiн айқындауышы машиналарға, технологиялық жабдықтарға және өңдеу цехтарындағы коммуникацияларға қызмет көрсетумен айналысатын слесарь-жөндеушi: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түрлi-түстi пленкалардың кескiнiн айқындаушы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ақ-қара түстi пленкалардың кескiнiн айқындаушы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Мультипликациялық байқау нұсқаларды </w:t>
            </w:r>
          </w:p>
          <w:p>
            <w:pPr>
              <w:spacing w:after="20"/>
              <w:ind w:left="20"/>
              <w:jc w:val="both"/>
            </w:pPr>
            <w:r>
              <w:rPr>
                <w:rFonts w:ascii="Times New Roman"/>
                <w:b w:val="false"/>
                <w:i w:val="false"/>
                <w:color w:val="000000"/>
                <w:sz w:val="20"/>
              </w:rPr>
              <w:t>
түсiрушi; диапозитивтi фильмдердi түсiрушi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Фильм көшiрмелерiн салып-қаттаушы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Павильондардың биiк жерлерiнде жұмыс </w:t>
            </w:r>
          </w:p>
          <w:p>
            <w:pPr>
              <w:spacing w:after="20"/>
              <w:ind w:left="20"/>
              <w:jc w:val="both"/>
            </w:pPr>
            <w:r>
              <w:rPr>
                <w:rFonts w:ascii="Times New Roman"/>
                <w:b w:val="false"/>
                <w:i w:val="false"/>
                <w:color w:val="000000"/>
                <w:sz w:val="20"/>
              </w:rPr>
              <w:t>
iстейтiн, декорацияларды орнатушы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Кинопленканы өңдеумен айналысатын бояу мен </w:t>
            </w:r>
          </w:p>
          <w:p>
            <w:pPr>
              <w:spacing w:after="20"/>
              <w:ind w:left="20"/>
              <w:jc w:val="both"/>
            </w:pPr>
            <w:r>
              <w:rPr>
                <w:rFonts w:ascii="Times New Roman"/>
                <w:b w:val="false"/>
                <w:i w:val="false"/>
                <w:color w:val="000000"/>
                <w:sz w:val="20"/>
              </w:rPr>
              <w:t>
жарықты орнатушы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Телехабарлардың жарығын орнатушы жарық</w:t>
            </w:r>
          </w:p>
          <w:p>
            <w:pPr>
              <w:spacing w:after="20"/>
              <w:ind w:left="20"/>
              <w:jc w:val="both"/>
            </w:pPr>
            <w:r>
              <w:rPr>
                <w:rFonts w:ascii="Times New Roman"/>
                <w:b w:val="false"/>
                <w:i w:val="false"/>
                <w:color w:val="000000"/>
                <w:sz w:val="20"/>
              </w:rPr>
              <w:t>
берушi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Фильм тексерушi: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киностудиялар мен телевидениеде жұмыс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2)кино көшiру фабрикасында, субтитрлiк шеберханалар мен кинофильмдер прокаттау </w:t>
            </w:r>
          </w:p>
          <w:p>
            <w:pPr>
              <w:spacing w:after="20"/>
              <w:ind w:left="20"/>
              <w:jc w:val="both"/>
            </w:pPr>
            <w:r>
              <w:rPr>
                <w:rFonts w:ascii="Times New Roman"/>
                <w:b w:val="false"/>
                <w:i w:val="false"/>
                <w:color w:val="000000"/>
                <w:sz w:val="20"/>
              </w:rPr>
              <w:t>
кеңселерiмен, бөлiмдерiнде жұмыс iстейтiн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Фотозертханашы: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түрлi-түстi материалды өңдейтiн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ақ-қара түстi негатив пен позитивтi өңдейтiн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көшiрмешiсi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Күкiрттi натрийдi қолданып күмiстi қалпына келтiрумен айналысатын электролизершi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Павильондар мен пленкаларды өңдеу цехтарының желтартқыштарында орнатылған электр жабдығына қызмет көрсетумен айналысатын электр монтер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Аппараттық-студиялық кешенiнде, радио орталықтардың (теле орталықтардың) жылжымалы </w:t>
            </w:r>
          </w:p>
          <w:p>
            <w:pPr>
              <w:spacing w:after="20"/>
              <w:ind w:left="20"/>
              <w:jc w:val="both"/>
            </w:pPr>
            <w:r>
              <w:rPr>
                <w:rFonts w:ascii="Times New Roman"/>
                <w:b w:val="false"/>
                <w:i w:val="false"/>
                <w:color w:val="000000"/>
                <w:sz w:val="20"/>
              </w:rPr>
              <w:t>
телевизиялық станцияларына пайдалану-техникалық қызметiмен тiкелей айналысатын инженерлер, байланыс аға электромеханигi, техниктер, телевизиялық жабдықтарға қызмет көрсететiн механик, кино-телевизиялық жабдықтарға қызмет көрсететiн механик, магниттi бейнежазбаның операторы, сондай-ақ экранды көре отырып байқаумен тiкелей айналысатын техникалық бақылау тобының қызметшiлерi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Радиотеле орталықтар (телеорталықтарда) мен телерадио комитеттерде дыбысты бақылаумен және дыбысты қабылдаумен тiкелей айналысатын қызметшiлер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мен мамандар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Химикаттар қоймасының меңгерушiсi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костюмдерiн сақтау қоймасының меңгерушiсi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Оптик инженер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Бояу дайындау цехының және осы цехтың </w:t>
            </w:r>
          </w:p>
          <w:p>
            <w:pPr>
              <w:spacing w:after="20"/>
              <w:ind w:left="20"/>
              <w:jc w:val="both"/>
            </w:pPr>
            <w:r>
              <w:rPr>
                <w:rFonts w:ascii="Times New Roman"/>
                <w:b w:val="false"/>
                <w:i w:val="false"/>
                <w:color w:val="000000"/>
                <w:sz w:val="20"/>
              </w:rPr>
              <w:t xml:space="preserve">
бақылау зертханасының инженерi, аға технигi, </w:t>
            </w:r>
          </w:p>
          <w:p>
            <w:pPr>
              <w:spacing w:after="20"/>
              <w:ind w:left="20"/>
              <w:jc w:val="both"/>
            </w:pPr>
            <w:r>
              <w:rPr>
                <w:rFonts w:ascii="Times New Roman"/>
                <w:b w:val="false"/>
                <w:i w:val="false"/>
                <w:color w:val="000000"/>
                <w:sz w:val="20"/>
              </w:rPr>
              <w:t>
технигi, аға зертханашысы, зертханашысы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Экрандағы фильмдi бақылаушы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Түсi және тығыздығы жағынан фильм көшiрмелерiн жинақтау бойынша бақылау-жинау цехының бастығы, бастығының орынбасары, ауысым шеберi, аға бақылау шеберi, бақылау шеберi, учаске бастығы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Қару пиротехникалық цехтың бастығы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Фильм көшiрмелерiн қалпына келтiру учаскесiнiң бастығы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Ерiтiндiлер жасау учаскесiнiң бастығы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Күкiрттi натрийдi қолданып күмiстi қалпына келтiру учаскесiнiң бастығы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Пленканы өңдеу цехының инженерi, технологтары, ауысым бастығы, аға шебер, шебер, цех бастығы мен оның орынбасары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Операторлардың түсiруi мен пленканы өңдеу </w:t>
            </w:r>
          </w:p>
          <w:p>
            <w:pPr>
              <w:spacing w:after="20"/>
              <w:ind w:left="20"/>
              <w:jc w:val="both"/>
            </w:pPr>
            <w:r>
              <w:rPr>
                <w:rFonts w:ascii="Times New Roman"/>
                <w:b w:val="false"/>
                <w:i w:val="false"/>
                <w:color w:val="000000"/>
                <w:sz w:val="20"/>
              </w:rPr>
              <w:t xml:space="preserve">
цехының бақылау-сынақ зертханасы үшiн жарық фильтрлерiн әзiрлеу кезiндегi ғана операторлық </w:t>
            </w:r>
          </w:p>
          <w:p>
            <w:pPr>
              <w:spacing w:after="20"/>
              <w:ind w:left="20"/>
              <w:jc w:val="both"/>
            </w:pPr>
            <w:r>
              <w:rPr>
                <w:rFonts w:ascii="Times New Roman"/>
                <w:b w:val="false"/>
                <w:i w:val="false"/>
                <w:color w:val="000000"/>
                <w:sz w:val="20"/>
              </w:rPr>
              <w:t xml:space="preserve">
цехтың бақылау-сынақ зертханасының, </w:t>
            </w:r>
          </w:p>
          <w:p>
            <w:pPr>
              <w:spacing w:after="20"/>
              <w:ind w:left="20"/>
              <w:jc w:val="both"/>
            </w:pPr>
            <w:r>
              <w:rPr>
                <w:rFonts w:ascii="Times New Roman"/>
                <w:b w:val="false"/>
                <w:i w:val="false"/>
                <w:color w:val="000000"/>
                <w:sz w:val="20"/>
              </w:rPr>
              <w:t xml:space="preserve">
синтетикалық материалдар зертханасының </w:t>
            </w:r>
          </w:p>
          <w:p>
            <w:pPr>
              <w:spacing w:after="20"/>
              <w:ind w:left="20"/>
              <w:jc w:val="both"/>
            </w:pPr>
            <w:r>
              <w:rPr>
                <w:rFonts w:ascii="Times New Roman"/>
                <w:b w:val="false"/>
                <w:i w:val="false"/>
                <w:color w:val="000000"/>
                <w:sz w:val="20"/>
              </w:rPr>
              <w:t xml:space="preserve">
инженерлерi, инженер-технологы, техниктерi </w:t>
            </w:r>
          </w:p>
          <w:p>
            <w:pPr>
              <w:spacing w:after="20"/>
              <w:ind w:left="20"/>
              <w:jc w:val="both"/>
            </w:pPr>
            <w:r>
              <w:rPr>
                <w:rFonts w:ascii="Times New Roman"/>
                <w:b w:val="false"/>
                <w:i w:val="false"/>
                <w:color w:val="000000"/>
                <w:sz w:val="20"/>
              </w:rPr>
              <w:t>
зертханашылары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Трюкмашиналар мен дезанаморфирлеу қондырғыларындағы түсiру техникасына қызмет көрсететiн техник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336-тарау. Көркемдiк-өндiрiстiк қызметшiлерi</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орталық телевидениесi мен орталық радиохабар тарату орталығының телевидение дикторы және радиохабар тарату дикторы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Телевидение және радиохабар тарату жөнiндегi облыстық комитеттердiң, радиохабар тарату және телевидение студияларының телевидение дикторы мен радиохабар тарату дикторы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Телевидение мен радио хабар таратудың дыбыс режиссерi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Мәдениет, ақпарат </w:t>
            </w:r>
          </w:p>
          <w:p>
            <w:pPr>
              <w:spacing w:after="20"/>
              <w:ind w:left="20"/>
              <w:jc w:val="both"/>
            </w:pPr>
            <w:r>
              <w:rPr>
                <w:rFonts w:ascii="Times New Roman"/>
                <w:b w:val="false"/>
                <w:i w:val="false"/>
                <w:color w:val="000000"/>
                <w:sz w:val="20"/>
              </w:rPr>
              <w:t xml:space="preserve">
және қоғамдық келiсiм министрлiгiнiң дыбыс </w:t>
            </w:r>
          </w:p>
          <w:p>
            <w:pPr>
              <w:spacing w:after="20"/>
              <w:ind w:left="20"/>
              <w:jc w:val="both"/>
            </w:pPr>
            <w:r>
              <w:rPr>
                <w:rFonts w:ascii="Times New Roman"/>
                <w:b w:val="false"/>
                <w:i w:val="false"/>
                <w:color w:val="000000"/>
                <w:sz w:val="20"/>
              </w:rPr>
              <w:t xml:space="preserve">
жазба студияларында жұмыс iстейтiн дыбыс </w:t>
            </w:r>
          </w:p>
          <w:p>
            <w:pPr>
              <w:spacing w:after="20"/>
              <w:ind w:left="20"/>
              <w:jc w:val="both"/>
            </w:pPr>
            <w:r>
              <w:rPr>
                <w:rFonts w:ascii="Times New Roman"/>
                <w:b w:val="false"/>
                <w:i w:val="false"/>
                <w:color w:val="000000"/>
                <w:sz w:val="20"/>
              </w:rPr>
              <w:t>
режиссерi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Негатив пен позитивтi монтаждаумен </w:t>
            </w:r>
          </w:p>
          <w:p>
            <w:pPr>
              <w:spacing w:after="20"/>
              <w:ind w:left="20"/>
              <w:jc w:val="both"/>
            </w:pPr>
            <w:r>
              <w:rPr>
                <w:rFonts w:ascii="Times New Roman"/>
                <w:b w:val="false"/>
                <w:i w:val="false"/>
                <w:color w:val="000000"/>
                <w:sz w:val="20"/>
              </w:rPr>
              <w:t>
айналысатын монтаждаушы, ассистент, кинорежиссер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Мультипликацияны тyсiрумен байланысты, трюкмашиналар мен кең экранды фильмдер </w:t>
            </w:r>
          </w:p>
          <w:p>
            <w:pPr>
              <w:spacing w:after="20"/>
              <w:ind w:left="20"/>
              <w:jc w:val="both"/>
            </w:pPr>
            <w:r>
              <w:rPr>
                <w:rFonts w:ascii="Times New Roman"/>
                <w:b w:val="false"/>
                <w:i w:val="false"/>
                <w:color w:val="000000"/>
                <w:sz w:val="20"/>
              </w:rPr>
              <w:t xml:space="preserve">
және микротүсiрулердi дезанаморфиролауға арналған машиналарда жұмыс iстеумен ғана </w:t>
            </w:r>
          </w:p>
          <w:p>
            <w:pPr>
              <w:spacing w:after="20"/>
              <w:ind w:left="20"/>
              <w:jc w:val="both"/>
            </w:pPr>
            <w:r>
              <w:rPr>
                <w:rFonts w:ascii="Times New Roman"/>
                <w:b w:val="false"/>
                <w:i w:val="false"/>
                <w:color w:val="000000"/>
                <w:sz w:val="20"/>
              </w:rPr>
              <w:t xml:space="preserve">
айналысатын оператор мен оператордың </w:t>
            </w:r>
          </w:p>
          <w:p>
            <w:pPr>
              <w:spacing w:after="20"/>
              <w:ind w:left="20"/>
              <w:jc w:val="both"/>
            </w:pPr>
            <w:r>
              <w:rPr>
                <w:rFonts w:ascii="Times New Roman"/>
                <w:b w:val="false"/>
                <w:i w:val="false"/>
                <w:color w:val="000000"/>
                <w:sz w:val="20"/>
              </w:rPr>
              <w:t>
ассистентi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Мультипликациялық жұмыстармен ғана айналысатын суретшi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Харiп жазу жөнiндегi суретшi (харiпшi), құрама көрiнiстердi түсiру суретшiсi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337-тарау. Мәдени-iскерлiк мекемелерi</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Фумигациялық камераларға қызмет көрсетумен айналысатын дезинфектор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 химикаттар сақтау қоймасында жұмыс iстейтiн қоймашы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Экспонаттар сақтау қоймасында жұмыс iстейтiн қоймашы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Аммиак компрессорларында жұмыс iстейтiн </w:t>
            </w:r>
          </w:p>
          <w:p>
            <w:pPr>
              <w:spacing w:after="20"/>
              <w:ind w:left="20"/>
              <w:jc w:val="both"/>
            </w:pPr>
            <w:r>
              <w:rPr>
                <w:rFonts w:ascii="Times New Roman"/>
                <w:b w:val="false"/>
                <w:i w:val="false"/>
                <w:color w:val="000000"/>
                <w:sz w:val="20"/>
              </w:rPr>
              <w:t>
компрессорлық қондырғылардың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насос станциялары мен фонтандарға қызмет көрсететiн насос қондырғыларының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Улы химикаттармен жұмыс iстеу кезiнде </w:t>
            </w:r>
          </w:p>
          <w:p>
            <w:pPr>
              <w:spacing w:after="20"/>
              <w:ind w:left="20"/>
              <w:jc w:val="both"/>
            </w:pPr>
            <w:r>
              <w:rPr>
                <w:rFonts w:ascii="Times New Roman"/>
                <w:b w:val="false"/>
                <w:i w:val="false"/>
                <w:color w:val="000000"/>
                <w:sz w:val="20"/>
              </w:rPr>
              <w:t xml:space="preserve">
аэрозол генераторлары мен автомашиналарға су </w:t>
            </w:r>
          </w:p>
          <w:p>
            <w:pPr>
              <w:spacing w:after="20"/>
              <w:ind w:left="20"/>
              <w:jc w:val="both"/>
            </w:pPr>
            <w:r>
              <w:rPr>
                <w:rFonts w:ascii="Times New Roman"/>
                <w:b w:val="false"/>
                <w:i w:val="false"/>
                <w:color w:val="000000"/>
                <w:sz w:val="20"/>
              </w:rPr>
              <w:t xml:space="preserve">
шашқыштарға, тозаңдатқыштарға қызмет </w:t>
            </w:r>
          </w:p>
          <w:p>
            <w:pPr>
              <w:spacing w:after="20"/>
              <w:ind w:left="20"/>
              <w:jc w:val="both"/>
            </w:pPr>
            <w:r>
              <w:rPr>
                <w:rFonts w:ascii="Times New Roman"/>
                <w:b w:val="false"/>
                <w:i w:val="false"/>
                <w:color w:val="000000"/>
                <w:sz w:val="20"/>
              </w:rPr>
              <w:t>
көрсетумен айналысатын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Шампиньондарды өсiрумен тұрақты айналысатын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камерасында жұмыс iстейтiн, тағам өнiмiн тоңазытушы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338-тарау. Кiтапханалар</w:t>
            </w:r>
          </w:p>
          <w:p>
            <w:pPr>
              <w:spacing w:after="20"/>
              <w:ind w:left="20"/>
              <w:jc w:val="both"/>
            </w:pPr>
            <w:r>
              <w:rPr>
                <w:rFonts w:ascii="Times New Roman"/>
                <w:b w:val="false"/>
                <w:i w:val="false"/>
                <w:color w:val="000000"/>
                <w:sz w:val="20"/>
              </w:rPr>
              <w:t>
Басшылар мен мамандар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Кiтап гигиенасы мен оларды қалпына келтiру </w:t>
            </w:r>
          </w:p>
          <w:p>
            <w:pPr>
              <w:spacing w:after="20"/>
              <w:ind w:left="20"/>
              <w:jc w:val="both"/>
            </w:pPr>
            <w:r>
              <w:rPr>
                <w:rFonts w:ascii="Times New Roman"/>
                <w:b w:val="false"/>
                <w:i w:val="false"/>
                <w:color w:val="000000"/>
                <w:sz w:val="20"/>
              </w:rPr>
              <w:t>
ғылыми-зерттеу зертханасының химигi және энтомологы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339-тарау. Кyйтабақ өндiрiсi. Диiрмен-ұнтағыш цехы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Қайнату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Шикiзат дайындау мен жартылай шикiзат пен </w:t>
            </w:r>
          </w:p>
          <w:p>
            <w:pPr>
              <w:spacing w:after="20"/>
              <w:ind w:left="20"/>
              <w:jc w:val="both"/>
            </w:pPr>
            <w:r>
              <w:rPr>
                <w:rFonts w:ascii="Times New Roman"/>
                <w:b w:val="false"/>
                <w:i w:val="false"/>
                <w:color w:val="000000"/>
                <w:sz w:val="20"/>
              </w:rPr>
              <w:t>
өнiмдi жiберу аппаратшысы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Ұнтаушы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Тiкелей цехта жұмыс iстейтiн таразышы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Тiкелей цехта жұмыс iстейтiн электрлi-автотiркеменiң жүргiзушiсi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тиеумен айналысатын жүк тиеушi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Ұнтақтаушылар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шикiзат қоймасында жұмыс iстейтiн қоймашы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материалдар қоймасында жұмыс iстейтiн қоймашы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қоймасында жұмыс iстейтiн қоймашы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Цехта шикiзатты, жартылай шикiзатты және дайын өнiмдi әкелумен және жеткiзiп берумен айналысатын қосалқы жұмысшы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Цехта тiкелей жұмыс iстейтiн слесарь-жөндеушi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Цехта тiкелей жұмыс iстейтiн, өндiрiстiк үй-жайларды жинаушы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Цехта тiкелей жұмыс iстейтiн салушы-қаттаушы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Құймаларды тазалаумен айналысатын, металл, </w:t>
            </w:r>
          </w:p>
          <w:p>
            <w:pPr>
              <w:spacing w:after="20"/>
              <w:ind w:left="20"/>
              <w:jc w:val="both"/>
            </w:pPr>
            <w:r>
              <w:rPr>
                <w:rFonts w:ascii="Times New Roman"/>
                <w:b w:val="false"/>
                <w:i w:val="false"/>
                <w:color w:val="000000"/>
                <w:sz w:val="20"/>
              </w:rPr>
              <w:t>
бұйымдар құймасы мен деталдарды тазалаушы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Шихта құраумен айналысатын шихташы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Цехта тiкелей жұмыс iстейтiн электр жабдықтарға қызмет көрсетушi электр монтер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340-тарау. Пресстеу цехы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 қоймасында жұмыс iстейтiн қоймашы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Цехтық құрал-саймандар қоймасында құрал-саймандар үлестiрумен айналысатын қоймашы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Цехта дайын өнiмдердi жинақтаумен айналысатын жинақтаушы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Жапсырмаларды желiмдеушi престерге қызмет </w:t>
            </w:r>
          </w:p>
          <w:p>
            <w:pPr>
              <w:spacing w:after="20"/>
              <w:ind w:left="20"/>
              <w:jc w:val="both"/>
            </w:pPr>
            <w:r>
              <w:rPr>
                <w:rFonts w:ascii="Times New Roman"/>
                <w:b w:val="false"/>
                <w:i w:val="false"/>
                <w:color w:val="000000"/>
                <w:sz w:val="20"/>
              </w:rPr>
              <w:t>
көрсетушi таңбашы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Пластмассадан жасалған бұйымдарды өңдеумен </w:t>
            </w:r>
          </w:p>
          <w:p>
            <w:pPr>
              <w:spacing w:after="20"/>
              <w:ind w:left="20"/>
              <w:jc w:val="both"/>
            </w:pPr>
            <w:r>
              <w:rPr>
                <w:rFonts w:ascii="Times New Roman"/>
                <w:b w:val="false"/>
                <w:i w:val="false"/>
                <w:color w:val="000000"/>
                <w:sz w:val="20"/>
              </w:rPr>
              <w:t>
айналысатын өңдеушi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iшiндегi көлiкте, таблетка қоймасында жұмыс iстейтiн қосалқы жұмысшы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бұйымдарды престеушi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Цех жабдығын жөндеумен және оған қызмет </w:t>
            </w:r>
          </w:p>
          <w:p>
            <w:pPr>
              <w:spacing w:after="20"/>
              <w:ind w:left="20"/>
              <w:jc w:val="both"/>
            </w:pPr>
            <w:r>
              <w:rPr>
                <w:rFonts w:ascii="Times New Roman"/>
                <w:b w:val="false"/>
                <w:i w:val="false"/>
                <w:color w:val="000000"/>
                <w:sz w:val="20"/>
              </w:rPr>
              <w:t>
көрсетумен айналысатын слесарь-жөндеушi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Тiкелей цехта жұмыс iстейтiн слесарь-жөндеушi өндiрiстiк үй-жайларды жинаушы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Тiкелей цехта жұмыс iстейтiн электр жабдықтарға қызмет көрсетушi электр монтер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мен мамандар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Престеу және диiрмен-ұнтау цехтарында жұмыс </w:t>
            </w:r>
          </w:p>
          <w:p>
            <w:pPr>
              <w:spacing w:after="20"/>
              <w:ind w:left="20"/>
              <w:jc w:val="both"/>
            </w:pPr>
            <w:r>
              <w:rPr>
                <w:rFonts w:ascii="Times New Roman"/>
                <w:b w:val="false"/>
                <w:i w:val="false"/>
                <w:color w:val="000000"/>
                <w:sz w:val="20"/>
              </w:rPr>
              <w:t>
iстейтiн басшылар мен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40-бөлім. Оқу-көрнекі құралдарын шығару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341-тарау. Глобустар шығару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үй-жайдың iшiнде нитролакты пайдаланып қолмен iстейтiн жұмыспен айналысатын, глобусты лактаушы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 жартылай шарларды кептiру камераларына салумен және олардан түсiрумен айналысатын глобустарға арналған бөлшектердi кептiрушi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қалыптау жұмысымен айналысатын, глобус үшiн жартылай шарларды қалыптаушы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тершiкпен тегiстеу жұмысымен айналысатын глобустарды тегiстеушi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Шарларды нитросылағышпен қолмен тығындау </w:t>
            </w:r>
          </w:p>
          <w:p>
            <w:pPr>
              <w:spacing w:after="20"/>
              <w:ind w:left="20"/>
              <w:jc w:val="both"/>
            </w:pPr>
            <w:r>
              <w:rPr>
                <w:rFonts w:ascii="Times New Roman"/>
                <w:b w:val="false"/>
                <w:i w:val="false"/>
                <w:color w:val="000000"/>
                <w:sz w:val="20"/>
              </w:rPr>
              <w:t>
жұмысымен айналысатын глобусты тығындаушы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342-тарау. Муляждық жұмыстар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пластиналарды дәнекерлеумен айналысатын, муляж құрастырушы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Парафин қолданылатын жұмыстармен айналысатын муляжшы-тазалаушы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Құюшы-муляжшы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Майлы бояуларды, сиккативтердi, ерiтiндiлердi </w:t>
            </w:r>
          </w:p>
          <w:p>
            <w:pPr>
              <w:spacing w:after="20"/>
              <w:ind w:left="20"/>
              <w:jc w:val="both"/>
            </w:pPr>
            <w:r>
              <w:rPr>
                <w:rFonts w:ascii="Times New Roman"/>
                <w:b w:val="false"/>
                <w:i w:val="false"/>
                <w:color w:val="000000"/>
                <w:sz w:val="20"/>
              </w:rPr>
              <w:t xml:space="preserve">
ерітiндiлер мен мырыш ақ сырын қолданып iстейтiн </w:t>
            </w:r>
          </w:p>
          <w:p>
            <w:pPr>
              <w:spacing w:after="20"/>
              <w:ind w:left="20"/>
              <w:jc w:val="both"/>
            </w:pPr>
            <w:r>
              <w:rPr>
                <w:rFonts w:ascii="Times New Roman"/>
                <w:b w:val="false"/>
                <w:i w:val="false"/>
                <w:color w:val="000000"/>
                <w:sz w:val="20"/>
              </w:rPr>
              <w:t>
жұмыстармен айналысатын муляжшы-сурет салушы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Майлы бояуларды, сиккативтердi, ерiтiндiлердi </w:t>
            </w:r>
          </w:p>
          <w:p>
            <w:pPr>
              <w:spacing w:after="20"/>
              <w:ind w:left="20"/>
              <w:jc w:val="both"/>
            </w:pPr>
            <w:r>
              <w:rPr>
                <w:rFonts w:ascii="Times New Roman"/>
                <w:b w:val="false"/>
                <w:i w:val="false"/>
                <w:color w:val="000000"/>
                <w:sz w:val="20"/>
              </w:rPr>
              <w:t xml:space="preserve">
ерітiндiлер мен мырыш ақ сырын қолданып iстейтiн </w:t>
            </w:r>
          </w:p>
          <w:p>
            <w:pPr>
              <w:spacing w:after="20"/>
              <w:ind w:left="20"/>
              <w:jc w:val="both"/>
            </w:pPr>
            <w:r>
              <w:rPr>
                <w:rFonts w:ascii="Times New Roman"/>
                <w:b w:val="false"/>
                <w:i w:val="false"/>
                <w:color w:val="000000"/>
                <w:sz w:val="20"/>
              </w:rPr>
              <w:t>
жұмыстармен айналысатын әмбебап-муляжшы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Гипстi, пластмассаны және формпластаны </w:t>
            </w:r>
          </w:p>
          <w:p>
            <w:pPr>
              <w:spacing w:after="20"/>
              <w:ind w:left="20"/>
              <w:jc w:val="both"/>
            </w:pPr>
            <w:r>
              <w:rPr>
                <w:rFonts w:ascii="Times New Roman"/>
                <w:b w:val="false"/>
                <w:i w:val="false"/>
                <w:color w:val="000000"/>
                <w:sz w:val="20"/>
              </w:rPr>
              <w:t xml:space="preserve">
қолданып iстейтiн жұмыстармен айналысатын жұмсақ және қатаң қалыптарды қалыптаушы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343-тарау. Ылғалды препараттар дайындау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Мүрделердiң аяқ-қолын созып, жазумен айналысатын, цилиндрде дәрi-дәрмектердi формалинмен, спиртпен монтаждау жұмысын iстейтiн сулы дәрi-дәрмектердi құрастырушы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Мүрделердi қос хлорлы сынаппен, сулемамен, </w:t>
            </w:r>
          </w:p>
          <w:p>
            <w:pPr>
              <w:spacing w:after="20"/>
              <w:ind w:left="20"/>
              <w:jc w:val="both"/>
            </w:pPr>
            <w:r>
              <w:rPr>
                <w:rFonts w:ascii="Times New Roman"/>
                <w:b w:val="false"/>
                <w:i w:val="false"/>
                <w:color w:val="000000"/>
                <w:sz w:val="20"/>
              </w:rPr>
              <w:t xml:space="preserve">
формалинмен және хлороформмен тазалау жүргiзілетiн цехта тұрақты жұмыс </w:t>
            </w:r>
          </w:p>
          <w:p>
            <w:pPr>
              <w:spacing w:after="20"/>
              <w:ind w:left="20"/>
              <w:jc w:val="both"/>
            </w:pPr>
            <w:r>
              <w:rPr>
                <w:rFonts w:ascii="Times New Roman"/>
                <w:b w:val="false"/>
                <w:i w:val="false"/>
                <w:color w:val="000000"/>
                <w:sz w:val="20"/>
              </w:rPr>
              <w:t>
iстейтiн қосалқы (көлiктiк) жұмысшы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Хайуанаттар өлекселерiнiң iшiн жарып, </w:t>
            </w:r>
          </w:p>
          <w:p>
            <w:pPr>
              <w:spacing w:after="20"/>
              <w:ind w:left="20"/>
              <w:jc w:val="both"/>
            </w:pPr>
            <w:r>
              <w:rPr>
                <w:rFonts w:ascii="Times New Roman"/>
                <w:b w:val="false"/>
                <w:i w:val="false"/>
                <w:color w:val="000000"/>
                <w:sz w:val="20"/>
              </w:rPr>
              <w:t>
қатырып қоюмен, қос хлорлы сынаппен, сулемамен, формалинмен және хлороформмен тазалаумен айналысатын биологиялық объектiлердiң препараторы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Iшi жарылған хайуанаттарды қабылдаумен, </w:t>
            </w:r>
          </w:p>
          <w:p>
            <w:pPr>
              <w:spacing w:after="20"/>
              <w:ind w:left="20"/>
              <w:jc w:val="both"/>
            </w:pPr>
            <w:r>
              <w:rPr>
                <w:rFonts w:ascii="Times New Roman"/>
                <w:b w:val="false"/>
                <w:i w:val="false"/>
                <w:color w:val="000000"/>
                <w:sz w:val="20"/>
              </w:rPr>
              <w:t xml:space="preserve">
сақтау процесiнде оларға қатырғыш сұйық </w:t>
            </w:r>
          </w:p>
          <w:p>
            <w:pPr>
              <w:spacing w:after="20"/>
              <w:ind w:left="20"/>
              <w:jc w:val="both"/>
            </w:pPr>
            <w:r>
              <w:rPr>
                <w:rFonts w:ascii="Times New Roman"/>
                <w:b w:val="false"/>
                <w:i w:val="false"/>
                <w:color w:val="000000"/>
                <w:sz w:val="20"/>
              </w:rPr>
              <w:t>
құюмен айналысатын, биологиялық материалдарды қабылдап, сақтаушы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Хайуанаттардың iшiн жарып, қатырып қою </w:t>
            </w:r>
          </w:p>
          <w:p>
            <w:pPr>
              <w:spacing w:after="20"/>
              <w:ind w:left="20"/>
              <w:jc w:val="both"/>
            </w:pPr>
            <w:r>
              <w:rPr>
                <w:rFonts w:ascii="Times New Roman"/>
                <w:b w:val="false"/>
                <w:i w:val="false"/>
                <w:color w:val="000000"/>
                <w:sz w:val="20"/>
              </w:rPr>
              <w:t>
жұмысына тiкелей қатысушы цех бастығы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344-тарау. Таксидермикалық учаске</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Мүрделердi формалинмен және мышьякты </w:t>
            </w:r>
          </w:p>
          <w:p>
            <w:pPr>
              <w:spacing w:after="20"/>
              <w:ind w:left="20"/>
              <w:jc w:val="both"/>
            </w:pPr>
            <w:r>
              <w:rPr>
                <w:rFonts w:ascii="Times New Roman"/>
                <w:b w:val="false"/>
                <w:i w:val="false"/>
                <w:color w:val="000000"/>
                <w:sz w:val="20"/>
              </w:rPr>
              <w:t>
эмульсиялармен тазалау жүргізілетiн цехтарда тұрақты жұмыс iстейтiн қосалқы (көлiктiк) жұмысшы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толуол бар лактердi және </w:t>
            </w:r>
          </w:p>
          <w:p>
            <w:pPr>
              <w:spacing w:after="20"/>
              <w:ind w:left="20"/>
              <w:jc w:val="both"/>
            </w:pPr>
            <w:r>
              <w:rPr>
                <w:rFonts w:ascii="Times New Roman"/>
                <w:b w:val="false"/>
                <w:i w:val="false"/>
                <w:color w:val="000000"/>
                <w:sz w:val="20"/>
              </w:rPr>
              <w:t xml:space="preserve">
бояуларды пайдаланып тұрақты жұмыс </w:t>
            </w:r>
          </w:p>
          <w:p>
            <w:pPr>
              <w:spacing w:after="20"/>
              <w:ind w:left="20"/>
              <w:jc w:val="both"/>
            </w:pPr>
            <w:r>
              <w:rPr>
                <w:rFonts w:ascii="Times New Roman"/>
                <w:b w:val="false"/>
                <w:i w:val="false"/>
                <w:color w:val="000000"/>
                <w:sz w:val="20"/>
              </w:rPr>
              <w:t>
iстейтiн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Терiнi сыпырып түсiрiп және оларды уытты заттармен өңдеумен айналысатын таксидермист</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345-тарау. Геологиялық коллекцияларды жасау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Минералдарды қолмен ұнтақтаумен, минералдар және тау жыныстарын тегiстеумен және жылтыратумен айналысатын геологиялық үлгiлердi дайындаушы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Жыныстарды ұнтақтаумен және оны химикаттармен </w:t>
            </w:r>
          </w:p>
          <w:p>
            <w:pPr>
              <w:spacing w:after="20"/>
              <w:ind w:left="20"/>
              <w:jc w:val="both"/>
            </w:pPr>
            <w:r>
              <w:rPr>
                <w:rFonts w:ascii="Times New Roman"/>
                <w:b w:val="false"/>
                <w:i w:val="false"/>
                <w:color w:val="000000"/>
                <w:sz w:val="20"/>
              </w:rPr>
              <w:t xml:space="preserve">
булаумен айналысатын палеонтологиялық объектiлердiң препараторы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346-тарау. Медициналық оқу-көрнекi құралдарын жасау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Мүрделердi және мүрде органдарын тасымалдаумен айналысатын автомобиль жүргiзушi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 дәрi-дәрмектердi дайындаумен айналысатын гистология, цитология, эмбриология және патология блоктарын дайындаушы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Гистология, цитология, эмбриология, патология және зоология микро дәрi-дәрмектерiн дайындаумен </w:t>
            </w:r>
          </w:p>
          <w:p>
            <w:pPr>
              <w:spacing w:after="20"/>
              <w:ind w:left="20"/>
              <w:jc w:val="both"/>
            </w:pPr>
            <w:r>
              <w:rPr>
                <w:rFonts w:ascii="Times New Roman"/>
                <w:b w:val="false"/>
                <w:i w:val="false"/>
                <w:color w:val="000000"/>
                <w:sz w:val="20"/>
              </w:rPr>
              <w:t>
айналысатын микроколлекциялар мен микро дәрi-дәрмектер бақылаушысы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және хайуанаттар анатомиясы бойынша </w:t>
            </w:r>
          </w:p>
          <w:p>
            <w:pPr>
              <w:spacing w:after="20"/>
              <w:ind w:left="20"/>
              <w:jc w:val="both"/>
            </w:pPr>
            <w:r>
              <w:rPr>
                <w:rFonts w:ascii="Times New Roman"/>
                <w:b w:val="false"/>
                <w:i w:val="false"/>
                <w:color w:val="000000"/>
                <w:sz w:val="20"/>
              </w:rPr>
              <w:t xml:space="preserve">
табиғи дәрi-дәрмектер дайындаумен, адам және хайуанаттар қаңқасын, сүйек дәрi-дәрмектерi мен остеологиялық коллекцияларды дайындаумен, гистология, цитология, эмбриология, патология және </w:t>
            </w:r>
          </w:p>
          <w:p>
            <w:pPr>
              <w:spacing w:after="20"/>
              <w:ind w:left="20"/>
              <w:jc w:val="both"/>
            </w:pPr>
            <w:r>
              <w:rPr>
                <w:rFonts w:ascii="Times New Roman"/>
                <w:b w:val="false"/>
                <w:i w:val="false"/>
                <w:color w:val="000000"/>
                <w:sz w:val="20"/>
              </w:rPr>
              <w:t xml:space="preserve">
зоология микро дәрi-дәрмектерiн дайындаумен </w:t>
            </w:r>
          </w:p>
          <w:p>
            <w:pPr>
              <w:spacing w:after="20"/>
              <w:ind w:left="20"/>
              <w:jc w:val="both"/>
            </w:pPr>
            <w:r>
              <w:rPr>
                <w:rFonts w:ascii="Times New Roman"/>
                <w:b w:val="false"/>
                <w:i w:val="false"/>
                <w:color w:val="000000"/>
                <w:sz w:val="20"/>
              </w:rPr>
              <w:t>
айналысатын өндiрiстiк учаскенiң шеберi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Анатомдық-дайындау және биодайындау цехтарында жұмыс iстейтiн шебер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және хайуанаттардың табиғи қаңқасын, сүйек дәрi-дәрмектерi мен остеологиялық коллекцияларды дайындаумен айналысатын мацератор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Зоологиялық сулы дәрi-дәрмектердi </w:t>
            </w:r>
          </w:p>
          <w:p>
            <w:pPr>
              <w:spacing w:after="20"/>
              <w:ind w:left="20"/>
              <w:jc w:val="both"/>
            </w:pPr>
            <w:r>
              <w:rPr>
                <w:rFonts w:ascii="Times New Roman"/>
                <w:b w:val="false"/>
                <w:i w:val="false"/>
                <w:color w:val="000000"/>
                <w:sz w:val="20"/>
              </w:rPr>
              <w:t>
дайындаумен айналысатын биологиялық сулы объектiлердi құрастырып, жасаушы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және хайуанаттар анатомиясы бойынша </w:t>
            </w:r>
          </w:p>
          <w:p>
            <w:pPr>
              <w:spacing w:after="20"/>
              <w:ind w:left="20"/>
              <w:jc w:val="both"/>
            </w:pPr>
            <w:r>
              <w:rPr>
                <w:rFonts w:ascii="Times New Roman"/>
                <w:b w:val="false"/>
                <w:i w:val="false"/>
                <w:color w:val="000000"/>
                <w:sz w:val="20"/>
              </w:rPr>
              <w:t>
табиғи дәрi-дәрмектер дайындаумен айналысатын, сулы дәрi-дәрмектердi құрастырып, жасаушы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Қалыпты анатомия бойынша дәрi-дәрмектердi </w:t>
            </w:r>
          </w:p>
          <w:p>
            <w:pPr>
              <w:spacing w:after="20"/>
              <w:ind w:left="20"/>
              <w:jc w:val="both"/>
            </w:pPr>
            <w:r>
              <w:rPr>
                <w:rFonts w:ascii="Times New Roman"/>
                <w:b w:val="false"/>
                <w:i w:val="false"/>
                <w:color w:val="000000"/>
                <w:sz w:val="20"/>
              </w:rPr>
              <w:t>
құрастырып, жасаушы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Адамның және хайуанаттардың табиғи қаңқасын, </w:t>
            </w:r>
          </w:p>
          <w:p>
            <w:pPr>
              <w:spacing w:after="20"/>
              <w:ind w:left="20"/>
              <w:jc w:val="both"/>
            </w:pPr>
            <w:r>
              <w:rPr>
                <w:rFonts w:ascii="Times New Roman"/>
                <w:b w:val="false"/>
                <w:i w:val="false"/>
                <w:color w:val="000000"/>
                <w:sz w:val="20"/>
              </w:rPr>
              <w:t xml:space="preserve">
сүйек дәрi-дәрмектерiн жасаумен айналысатын </w:t>
            </w:r>
          </w:p>
          <w:p>
            <w:pPr>
              <w:spacing w:after="20"/>
              <w:ind w:left="20"/>
              <w:jc w:val="both"/>
            </w:pPr>
            <w:r>
              <w:rPr>
                <w:rFonts w:ascii="Times New Roman"/>
                <w:b w:val="false"/>
                <w:i w:val="false"/>
                <w:color w:val="000000"/>
                <w:sz w:val="20"/>
              </w:rPr>
              <w:t>
анатомиялық материалдарды кесушi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Гистология, цитология, эмбриология, патология және зоология микро дәрi-дәрмектерiн бояумен айналысатын микрокесiндiлердi сырлаушы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Мүрделер мен мүрделердiң органдарын алумен, </w:t>
            </w:r>
          </w:p>
          <w:p>
            <w:pPr>
              <w:spacing w:after="20"/>
              <w:ind w:left="20"/>
              <w:jc w:val="both"/>
            </w:pPr>
            <w:r>
              <w:rPr>
                <w:rFonts w:ascii="Times New Roman"/>
                <w:b w:val="false"/>
                <w:i w:val="false"/>
                <w:color w:val="000000"/>
                <w:sz w:val="20"/>
              </w:rPr>
              <w:t xml:space="preserve">
тасымалдаумен және сақтаумен айналысатын </w:t>
            </w:r>
          </w:p>
          <w:p>
            <w:pPr>
              <w:spacing w:after="20"/>
              <w:ind w:left="20"/>
              <w:jc w:val="both"/>
            </w:pPr>
            <w:r>
              <w:rPr>
                <w:rFonts w:ascii="Times New Roman"/>
                <w:b w:val="false"/>
                <w:i w:val="false"/>
                <w:color w:val="000000"/>
                <w:sz w:val="20"/>
              </w:rPr>
              <w:t>
мүрденi және мүрде органдарын сұрыптаушы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Мүрде материалын әкелумен, жинаумен және </w:t>
            </w:r>
          </w:p>
          <w:p>
            <w:pPr>
              <w:spacing w:after="20"/>
              <w:ind w:left="20"/>
              <w:jc w:val="both"/>
            </w:pPr>
            <w:r>
              <w:rPr>
                <w:rFonts w:ascii="Times New Roman"/>
                <w:b w:val="false"/>
                <w:i w:val="false"/>
                <w:color w:val="000000"/>
                <w:sz w:val="20"/>
              </w:rPr>
              <w:t xml:space="preserve">
мацерациялаумен айналысатын қосалқы </w:t>
            </w:r>
          </w:p>
          <w:p>
            <w:pPr>
              <w:spacing w:after="20"/>
              <w:ind w:left="20"/>
              <w:jc w:val="both"/>
            </w:pPr>
            <w:r>
              <w:rPr>
                <w:rFonts w:ascii="Times New Roman"/>
                <w:b w:val="false"/>
                <w:i w:val="false"/>
                <w:color w:val="000000"/>
                <w:sz w:val="20"/>
              </w:rPr>
              <w:t>
(көлiктiк) жұмысшы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Мүрделер мен мүрделердiң органдарын қайта </w:t>
            </w:r>
          </w:p>
          <w:p>
            <w:pPr>
              <w:spacing w:after="20"/>
              <w:ind w:left="20"/>
              <w:jc w:val="both"/>
            </w:pPr>
            <w:r>
              <w:rPr>
                <w:rFonts w:ascii="Times New Roman"/>
                <w:b w:val="false"/>
                <w:i w:val="false"/>
                <w:color w:val="000000"/>
                <w:sz w:val="20"/>
              </w:rPr>
              <w:t xml:space="preserve">
булаумен, сондай-ақ адамның және хайуанаттардың </w:t>
            </w:r>
          </w:p>
          <w:p>
            <w:pPr>
              <w:spacing w:after="20"/>
              <w:ind w:left="20"/>
              <w:jc w:val="both"/>
            </w:pPr>
            <w:r>
              <w:rPr>
                <w:rFonts w:ascii="Times New Roman"/>
                <w:b w:val="false"/>
                <w:i w:val="false"/>
                <w:color w:val="000000"/>
                <w:sz w:val="20"/>
              </w:rPr>
              <w:t xml:space="preserve">
табиғи қаңқасын, сүйек дәрi-дәрмектерi мен </w:t>
            </w:r>
          </w:p>
          <w:p>
            <w:pPr>
              <w:spacing w:after="20"/>
              <w:ind w:left="20"/>
              <w:jc w:val="both"/>
            </w:pPr>
            <w:r>
              <w:rPr>
                <w:rFonts w:ascii="Times New Roman"/>
                <w:b w:val="false"/>
                <w:i w:val="false"/>
                <w:color w:val="000000"/>
                <w:sz w:val="20"/>
              </w:rPr>
              <w:t xml:space="preserve">
остеологиялық коллекцияларды дайындаумен </w:t>
            </w:r>
          </w:p>
          <w:p>
            <w:pPr>
              <w:spacing w:after="20"/>
              <w:ind w:left="20"/>
              <w:jc w:val="both"/>
            </w:pPr>
            <w:r>
              <w:rPr>
                <w:rFonts w:ascii="Times New Roman"/>
                <w:b w:val="false"/>
                <w:i w:val="false"/>
                <w:color w:val="000000"/>
                <w:sz w:val="20"/>
              </w:rPr>
              <w:t>
айналысатын анатомия препаратор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Сулы зоологиялық дәрi-дәрмектердi дайындаумен айналысатын биологиялық объектiлердiң препараторлары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Гистология, цитология, эмбриология, патология және зоология микро дәрi-дәрмектерiн дайындаумен айналысатын микрозоология бойынша препаратор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 хайуанаттар мен паразиттердi қабылдаумен, сұрыптаумен, күтумен және азықтандырумен айналысатын қабылдаушы-сақтаушы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Адамның және хайуанаттардың табиғи қаңқасын, </w:t>
            </w:r>
          </w:p>
          <w:p>
            <w:pPr>
              <w:spacing w:after="20"/>
              <w:ind w:left="20"/>
              <w:jc w:val="both"/>
            </w:pPr>
            <w:r>
              <w:rPr>
                <w:rFonts w:ascii="Times New Roman"/>
                <w:b w:val="false"/>
                <w:i w:val="false"/>
                <w:color w:val="000000"/>
                <w:sz w:val="20"/>
              </w:rPr>
              <w:t>
сүйек дәрi-дәрмектерi мен остеологиялық</w:t>
            </w:r>
          </w:p>
          <w:p>
            <w:pPr>
              <w:spacing w:after="20"/>
              <w:ind w:left="20"/>
              <w:jc w:val="both"/>
            </w:pPr>
            <w:r>
              <w:rPr>
                <w:rFonts w:ascii="Times New Roman"/>
                <w:b w:val="false"/>
                <w:i w:val="false"/>
                <w:color w:val="000000"/>
                <w:sz w:val="20"/>
              </w:rPr>
              <w:t xml:space="preserve">
коллекцияларды дайындаумен айналысатын </w:t>
            </w:r>
          </w:p>
          <w:p>
            <w:pPr>
              <w:spacing w:after="20"/>
              <w:ind w:left="20"/>
              <w:jc w:val="both"/>
            </w:pPr>
            <w:r>
              <w:rPr>
                <w:rFonts w:ascii="Times New Roman"/>
                <w:b w:val="false"/>
                <w:i w:val="false"/>
                <w:color w:val="000000"/>
                <w:sz w:val="20"/>
              </w:rPr>
              <w:t>
сүйектердi жуушы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Гистология, эмбриология, патология және </w:t>
            </w:r>
          </w:p>
          <w:p>
            <w:pPr>
              <w:spacing w:after="20"/>
              <w:ind w:left="20"/>
              <w:jc w:val="both"/>
            </w:pPr>
            <w:r>
              <w:rPr>
                <w:rFonts w:ascii="Times New Roman"/>
                <w:b w:val="false"/>
                <w:i w:val="false"/>
                <w:color w:val="000000"/>
                <w:sz w:val="20"/>
              </w:rPr>
              <w:t xml:space="preserve">
зоология микродәрi-дәрмектерiн дайындаумен </w:t>
            </w:r>
          </w:p>
          <w:p>
            <w:pPr>
              <w:spacing w:after="20"/>
              <w:ind w:left="20"/>
              <w:jc w:val="both"/>
            </w:pPr>
            <w:r>
              <w:rPr>
                <w:rFonts w:ascii="Times New Roman"/>
                <w:b w:val="false"/>
                <w:i w:val="false"/>
                <w:color w:val="000000"/>
                <w:sz w:val="20"/>
              </w:rPr>
              <w:t>
тiкелей айналысатын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Гистология, эмбриология, патология және </w:t>
            </w:r>
          </w:p>
          <w:p>
            <w:pPr>
              <w:spacing w:after="20"/>
              <w:ind w:left="20"/>
              <w:jc w:val="both"/>
            </w:pPr>
            <w:r>
              <w:rPr>
                <w:rFonts w:ascii="Times New Roman"/>
                <w:b w:val="false"/>
                <w:i w:val="false"/>
                <w:color w:val="000000"/>
                <w:sz w:val="20"/>
              </w:rPr>
              <w:t xml:space="preserve">
зоология микродәрi-дәрмектерiн дайындаумен </w:t>
            </w:r>
          </w:p>
          <w:p>
            <w:pPr>
              <w:spacing w:after="20"/>
              <w:ind w:left="20"/>
              <w:jc w:val="both"/>
            </w:pPr>
            <w:r>
              <w:rPr>
                <w:rFonts w:ascii="Times New Roman"/>
                <w:b w:val="false"/>
                <w:i w:val="false"/>
                <w:color w:val="000000"/>
                <w:sz w:val="20"/>
              </w:rPr>
              <w:t>
айналысатын микротом кесушiсi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41-бөлім. Тұрғын үй-коммуналдық шаруашылығы және халыққа тұрмыстық қызмет көрсету</w:t>
            </w:r>
          </w:p>
          <w:p>
            <w:pPr>
              <w:spacing w:after="20"/>
              <w:ind w:left="20"/>
              <w:jc w:val="both"/>
            </w:pPr>
          </w:p>
          <w:p>
            <w:pPr>
              <w:spacing w:after="20"/>
              <w:ind w:left="20"/>
              <w:jc w:val="both"/>
            </w:pPr>
            <w:r>
              <w:rPr>
                <w:rFonts w:ascii="Times New Roman"/>
                <w:b w:val="false"/>
                <w:i w:val="false"/>
                <w:color w:val="000000"/>
                <w:sz w:val="20"/>
              </w:rPr>
              <w:t>
347-тарау. Тұрғын үй шаруашылығы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Көмiр және басқа да қатты отынмен жұмыс </w:t>
            </w:r>
          </w:p>
          <w:p>
            <w:pPr>
              <w:spacing w:after="20"/>
              <w:ind w:left="20"/>
              <w:jc w:val="both"/>
            </w:pPr>
            <w:r>
              <w:rPr>
                <w:rFonts w:ascii="Times New Roman"/>
                <w:b w:val="false"/>
                <w:i w:val="false"/>
                <w:color w:val="000000"/>
                <w:sz w:val="20"/>
              </w:rPr>
              <w:t xml:space="preserve">
iстеу кезiнде орталықтан жылытатын тұрғын </w:t>
            </w:r>
          </w:p>
          <w:p>
            <w:pPr>
              <w:spacing w:after="20"/>
              <w:ind w:left="20"/>
              <w:jc w:val="both"/>
            </w:pPr>
            <w:r>
              <w:rPr>
                <w:rFonts w:ascii="Times New Roman"/>
                <w:b w:val="false"/>
                <w:i w:val="false"/>
                <w:color w:val="000000"/>
                <w:sz w:val="20"/>
              </w:rPr>
              <w:t xml:space="preserve">
және әкiмшiлiк үйлер мен үй-жайларында жұмыс iстейтiн қазандық машинисi (кочегар) және </w:t>
            </w:r>
          </w:p>
          <w:p>
            <w:pPr>
              <w:spacing w:after="20"/>
              <w:ind w:left="20"/>
              <w:jc w:val="both"/>
            </w:pPr>
            <w:r>
              <w:rPr>
                <w:rFonts w:ascii="Times New Roman"/>
                <w:b w:val="false"/>
                <w:i w:val="false"/>
                <w:color w:val="000000"/>
                <w:sz w:val="20"/>
              </w:rPr>
              <w:t xml:space="preserve">
от жағушы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үйлерде тұрақты жұмыспен айналысатын сыпырынды тастайтын жерлердiң жинаушысы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 ішiлiк құбырларды, су құбырларын және </w:t>
            </w:r>
          </w:p>
          <w:p>
            <w:pPr>
              <w:spacing w:after="20"/>
              <w:ind w:left="20"/>
              <w:jc w:val="both"/>
            </w:pPr>
            <w:r>
              <w:rPr>
                <w:rFonts w:ascii="Times New Roman"/>
                <w:b w:val="false"/>
                <w:i w:val="false"/>
                <w:color w:val="000000"/>
                <w:sz w:val="20"/>
              </w:rPr>
              <w:t xml:space="preserve">
көпшiлiк әжетханаларды жөндеу, қадағалау </w:t>
            </w:r>
          </w:p>
          <w:p>
            <w:pPr>
              <w:spacing w:after="20"/>
              <w:ind w:left="20"/>
              <w:jc w:val="both"/>
            </w:pPr>
            <w:r>
              <w:rPr>
                <w:rFonts w:ascii="Times New Roman"/>
                <w:b w:val="false"/>
                <w:i w:val="false"/>
                <w:color w:val="000000"/>
                <w:sz w:val="20"/>
              </w:rPr>
              <w:t xml:space="preserve">
және тазалау жұмыстарымен айналысатын iшкi </w:t>
            </w:r>
          </w:p>
          <w:p>
            <w:pPr>
              <w:spacing w:after="20"/>
              <w:ind w:left="20"/>
              <w:jc w:val="both"/>
            </w:pPr>
            <w:r>
              <w:rPr>
                <w:rFonts w:ascii="Times New Roman"/>
                <w:b w:val="false"/>
                <w:i w:val="false"/>
                <w:color w:val="000000"/>
                <w:sz w:val="20"/>
              </w:rPr>
              <w:t>
санитарлық-техникалық жүйелер мен жабдықтардың монтаждаушысы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Тұрбаларды тазалаумен айналысатын тазалаушы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348-тарау. Су құбыры-канализация шаруашылығы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Құбырдан ағатын ағындылармен жанасатын </w:t>
            </w:r>
          </w:p>
          <w:p>
            <w:pPr>
              <w:spacing w:after="20"/>
              <w:ind w:left="20"/>
              <w:jc w:val="both"/>
            </w:pPr>
            <w:r>
              <w:rPr>
                <w:rFonts w:ascii="Times New Roman"/>
                <w:b w:val="false"/>
                <w:i w:val="false"/>
                <w:color w:val="000000"/>
                <w:sz w:val="20"/>
              </w:rPr>
              <w:t>
құбыр құрылғыларын жөндеумен айналысатын тас қалаушы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Хлорлы әктердiң қоймасында тұрақты жұмыс </w:t>
            </w:r>
          </w:p>
          <w:p>
            <w:pPr>
              <w:spacing w:after="20"/>
              <w:ind w:left="20"/>
              <w:jc w:val="both"/>
            </w:pPr>
            <w:r>
              <w:rPr>
                <w:rFonts w:ascii="Times New Roman"/>
                <w:b w:val="false"/>
                <w:i w:val="false"/>
                <w:color w:val="000000"/>
                <w:sz w:val="20"/>
              </w:rPr>
              <w:t>
iстейтiн қоймашы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құбырларының тазалау құрылғыларына қызмет көрсетумен айналысатын коагуляншы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 құрылғыларының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метрден артық тереңдiктегi су </w:t>
            </w:r>
          </w:p>
          <w:p>
            <w:pPr>
              <w:spacing w:after="20"/>
              <w:ind w:left="20"/>
              <w:jc w:val="both"/>
            </w:pPr>
            <w:r>
              <w:rPr>
                <w:rFonts w:ascii="Times New Roman"/>
                <w:b w:val="false"/>
                <w:i w:val="false"/>
                <w:color w:val="000000"/>
                <w:sz w:val="20"/>
              </w:rPr>
              <w:t xml:space="preserve">
құбыры және құбыр станцияларында жұмыс </w:t>
            </w:r>
          </w:p>
          <w:p>
            <w:pPr>
              <w:spacing w:after="20"/>
              <w:ind w:left="20"/>
              <w:jc w:val="both"/>
            </w:pPr>
            <w:r>
              <w:rPr>
                <w:rFonts w:ascii="Times New Roman"/>
                <w:b w:val="false"/>
                <w:i w:val="false"/>
                <w:color w:val="000000"/>
                <w:sz w:val="20"/>
              </w:rPr>
              <w:t>
iстейтiн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насос станцияларындағы суды хлорлау жөнiндегi жұмыстарда iстейтiн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құбырдан ағатын ағындылармен жанасу кезiндегi жұмыстарда iстейтін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Құбыр жұмыстары кезiнде ластанып қалған </w:t>
            </w:r>
          </w:p>
          <w:p>
            <w:pPr>
              <w:spacing w:after="20"/>
              <w:ind w:left="20"/>
              <w:jc w:val="both"/>
            </w:pPr>
            <w:r>
              <w:rPr>
                <w:rFonts w:ascii="Times New Roman"/>
                <w:b w:val="false"/>
                <w:i w:val="false"/>
                <w:color w:val="000000"/>
                <w:sz w:val="20"/>
              </w:rPr>
              <w:t xml:space="preserve">
арнаулы киiмдердi жууымен және жөндеумен, арнаулы киiмдер мен керек-жарақтарды жуу </w:t>
            </w:r>
          </w:p>
          <w:p>
            <w:pPr>
              <w:spacing w:after="20"/>
              <w:ind w:left="20"/>
              <w:jc w:val="both"/>
            </w:pPr>
            <w:r>
              <w:rPr>
                <w:rFonts w:ascii="Times New Roman"/>
                <w:b w:val="false"/>
                <w:i w:val="false"/>
                <w:color w:val="000000"/>
                <w:sz w:val="20"/>
              </w:rPr>
              <w:t>
және кептiрумен айналысатын машинист</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Баллондарды сұйық хлормен толтыру жұмысымен </w:t>
            </w:r>
          </w:p>
          <w:p>
            <w:pPr>
              <w:spacing w:after="20"/>
              <w:ind w:left="20"/>
              <w:jc w:val="both"/>
            </w:pPr>
            <w:r>
              <w:rPr>
                <w:rFonts w:ascii="Times New Roman"/>
                <w:b w:val="false"/>
                <w:i w:val="false"/>
                <w:color w:val="000000"/>
                <w:sz w:val="20"/>
              </w:rPr>
              <w:t>
айналысатын баллон толтырушы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Озонаторшы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Сүзгiлердi, тұндырғыштарды және су құбырының </w:t>
            </w:r>
          </w:p>
          <w:p>
            <w:pPr>
              <w:spacing w:after="20"/>
              <w:ind w:left="20"/>
              <w:jc w:val="both"/>
            </w:pPr>
            <w:r>
              <w:rPr>
                <w:rFonts w:ascii="Times New Roman"/>
                <w:b w:val="false"/>
                <w:i w:val="false"/>
                <w:color w:val="000000"/>
                <w:sz w:val="20"/>
              </w:rPr>
              <w:t xml:space="preserve">
тазалау құрылғыларының араластыру </w:t>
            </w:r>
          </w:p>
          <w:p>
            <w:pPr>
              <w:spacing w:after="20"/>
              <w:ind w:left="20"/>
              <w:jc w:val="both"/>
            </w:pPr>
            <w:r>
              <w:rPr>
                <w:rFonts w:ascii="Times New Roman"/>
                <w:b w:val="false"/>
                <w:i w:val="false"/>
                <w:color w:val="000000"/>
                <w:sz w:val="20"/>
              </w:rPr>
              <w:t xml:space="preserve">
камераларын тазалаумен, жуумен, жөндеумен және оларға қызмет көрсетумен айналысатын </w:t>
            </w:r>
          </w:p>
          <w:p>
            <w:pPr>
              <w:spacing w:after="20"/>
              <w:ind w:left="20"/>
              <w:jc w:val="both"/>
            </w:pPr>
            <w:r>
              <w:rPr>
                <w:rFonts w:ascii="Times New Roman"/>
                <w:b w:val="false"/>
                <w:i w:val="false"/>
                <w:color w:val="000000"/>
                <w:sz w:val="20"/>
              </w:rPr>
              <w:t>
сүзгi операторы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Насос станцияларының су құбырлары мен құбыр тораптарына қызмет көрсетумен айналысатын </w:t>
            </w:r>
          </w:p>
          <w:p>
            <w:pPr>
              <w:spacing w:after="20"/>
              <w:ind w:left="20"/>
              <w:jc w:val="both"/>
            </w:pPr>
            <w:r>
              <w:rPr>
                <w:rFonts w:ascii="Times New Roman"/>
                <w:b w:val="false"/>
                <w:i w:val="false"/>
                <w:color w:val="000000"/>
                <w:sz w:val="20"/>
              </w:rPr>
              <w:t>
хлоратор қондырғысының операторы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Тазалау құрылғыларының операторы, аэротанктардың операторы, биосүзгiлер операторы, тұнба алаңдарындағы оператор, метантанктар операторы, тұндырғыштар операторы, май тұтқыштар мен құмұстағыштар операторы, елек операторы, эмшер операторы, суландыру және сүзгiлеу алқаптарының </w:t>
            </w:r>
          </w:p>
          <w:p>
            <w:pPr>
              <w:spacing w:after="20"/>
              <w:ind w:left="20"/>
              <w:jc w:val="both"/>
            </w:pPr>
            <w:r>
              <w:rPr>
                <w:rFonts w:ascii="Times New Roman"/>
                <w:b w:val="false"/>
                <w:i w:val="false"/>
                <w:color w:val="000000"/>
                <w:sz w:val="20"/>
              </w:rPr>
              <w:t xml:space="preserve">
операторы, құрғаққа ылғал жабу операторы, </w:t>
            </w:r>
          </w:p>
          <w:p>
            <w:pPr>
              <w:spacing w:after="20"/>
              <w:ind w:left="20"/>
              <w:jc w:val="both"/>
            </w:pPr>
            <w:r>
              <w:rPr>
                <w:rFonts w:ascii="Times New Roman"/>
                <w:b w:val="false"/>
                <w:i w:val="false"/>
                <w:color w:val="000000"/>
                <w:sz w:val="20"/>
              </w:rPr>
              <w:t xml:space="preserve">
ылғалды сусыздандыру операторы, хлораторлық </w:t>
            </w:r>
          </w:p>
          <w:p>
            <w:pPr>
              <w:spacing w:after="20"/>
              <w:ind w:left="20"/>
              <w:jc w:val="both"/>
            </w:pPr>
            <w:r>
              <w:rPr>
                <w:rFonts w:ascii="Times New Roman"/>
                <w:b w:val="false"/>
                <w:i w:val="false"/>
                <w:color w:val="000000"/>
                <w:sz w:val="20"/>
              </w:rPr>
              <w:t>
құрылғылар операторы - бұлардың барлығы да құбыр ағындыларымен жанасу кезiндегi жұмыстармен айналысады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Авариялық-қалпына келтiру жұмыстарының слесары: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1)құбыр тораптарын тазалау мен жөндеу </w:t>
            </w:r>
          </w:p>
          <w:p>
            <w:pPr>
              <w:spacing w:after="20"/>
              <w:ind w:left="20"/>
              <w:jc w:val="both"/>
            </w:pPr>
            <w:r>
              <w:rPr>
                <w:rFonts w:ascii="Times New Roman"/>
                <w:b w:val="false"/>
                <w:i w:val="false"/>
                <w:color w:val="000000"/>
                <w:sz w:val="20"/>
              </w:rPr>
              <w:t>
жұмыстарында iстейтiн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 құбыры құдықтары мен жер асты суағарларын қарау және жөндеу жұмыстарында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Слесарь-жөндеуші: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1)хлораторлық жабдықтарды жөндеумен айналысатын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2)насос-ағызу станцияларында және басқа да </w:t>
            </w:r>
          </w:p>
          <w:p>
            <w:pPr>
              <w:spacing w:after="20"/>
              <w:ind w:left="20"/>
              <w:jc w:val="both"/>
            </w:pPr>
            <w:r>
              <w:rPr>
                <w:rFonts w:ascii="Times New Roman"/>
                <w:b w:val="false"/>
                <w:i w:val="false"/>
                <w:color w:val="000000"/>
                <w:sz w:val="20"/>
              </w:rPr>
              <w:t>
тазалау құрылғыларындағы жұмыстармен айналысатын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Құбыр ағындыларымен жанасу кезiнде құбыр </w:t>
            </w:r>
          </w:p>
          <w:p>
            <w:pPr>
              <w:spacing w:after="20"/>
              <w:ind w:left="20"/>
              <w:jc w:val="both"/>
            </w:pPr>
            <w:r>
              <w:rPr>
                <w:rFonts w:ascii="Times New Roman"/>
                <w:b w:val="false"/>
                <w:i w:val="false"/>
                <w:color w:val="000000"/>
                <w:sz w:val="20"/>
              </w:rPr>
              <w:t xml:space="preserve">
станцияларындағы жұмыстармен айналысатын </w:t>
            </w:r>
          </w:p>
          <w:p>
            <w:pPr>
              <w:spacing w:after="20"/>
              <w:ind w:left="20"/>
              <w:jc w:val="both"/>
            </w:pPr>
            <w:r>
              <w:rPr>
                <w:rFonts w:ascii="Times New Roman"/>
                <w:b w:val="false"/>
                <w:i w:val="false"/>
                <w:color w:val="000000"/>
                <w:sz w:val="20"/>
              </w:rPr>
              <w:t>
электр жабдықтарына қызмет көрсетушi электр монтер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Басшылар мен мамандар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Хлорды, хлорлы әктi, коагулянтты, бруцин мен мышьякты қоспаларды қолданып құбыр </w:t>
            </w:r>
          </w:p>
          <w:p>
            <w:pPr>
              <w:spacing w:after="20"/>
              <w:ind w:left="20"/>
              <w:jc w:val="both"/>
            </w:pPr>
            <w:r>
              <w:rPr>
                <w:rFonts w:ascii="Times New Roman"/>
                <w:b w:val="false"/>
                <w:i w:val="false"/>
                <w:color w:val="000000"/>
                <w:sz w:val="20"/>
              </w:rPr>
              <w:t>
суларын сараптамадан тұрақты өткiзумен айналысатын зертханашы, дәрiгер-бактериолог</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349-тарау. Қалалық газ шаруашылығы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Буландыру қондырғысының аппаратшысы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Ацетилен қондырғысының генераторшысы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Құбырлардың ыстық сыртқы бетiн айырумен </w:t>
            </w:r>
          </w:p>
          <w:p>
            <w:pPr>
              <w:spacing w:after="20"/>
              <w:ind w:left="20"/>
              <w:jc w:val="both"/>
            </w:pPr>
            <w:r>
              <w:rPr>
                <w:rFonts w:ascii="Times New Roman"/>
                <w:b w:val="false"/>
                <w:i w:val="false"/>
                <w:color w:val="000000"/>
                <w:sz w:val="20"/>
              </w:rPr>
              <w:t>
айналысатын термоайыру айыршысы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жабдықтарын нитробояулармен бояу жұмысымен айналысатын майлаушы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тарату және газ толтыру станцияларының насостық-компрессорлық цехтарында жұмыс iстейтiн газ тарату станцияларының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одоризоланған газбен жұмыс iстеу кезiндегi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газдың басқа да түрлерiмен жұмыс iстеукезiндегi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Бұрма токтарды өлшеумен айналысатын жерасты </w:t>
            </w:r>
          </w:p>
          <w:p>
            <w:pPr>
              <w:spacing w:after="20"/>
              <w:ind w:left="20"/>
              <w:jc w:val="both"/>
            </w:pPr>
            <w:r>
              <w:rPr>
                <w:rFonts w:ascii="Times New Roman"/>
                <w:b w:val="false"/>
                <w:i w:val="false"/>
                <w:color w:val="000000"/>
                <w:sz w:val="20"/>
              </w:rPr>
              <w:t xml:space="preserve">
тұрбақұбырларын коррозиядан сақтау жөнiндегi </w:t>
            </w:r>
          </w:p>
          <w:p>
            <w:pPr>
              <w:spacing w:after="20"/>
              <w:ind w:left="20"/>
              <w:jc w:val="both"/>
            </w:pPr>
            <w:r>
              <w:rPr>
                <w:rFonts w:ascii="Times New Roman"/>
                <w:b w:val="false"/>
                <w:i w:val="false"/>
                <w:color w:val="000000"/>
                <w:sz w:val="20"/>
              </w:rPr>
              <w:t>
монтер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Баллондарды сұйытылған және тығыздалған </w:t>
            </w:r>
          </w:p>
          <w:p>
            <w:pPr>
              <w:spacing w:after="20"/>
              <w:ind w:left="20"/>
              <w:jc w:val="both"/>
            </w:pPr>
            <w:r>
              <w:rPr>
                <w:rFonts w:ascii="Times New Roman"/>
                <w:b w:val="false"/>
                <w:i w:val="false"/>
                <w:color w:val="000000"/>
                <w:sz w:val="20"/>
              </w:rPr>
              <w:t xml:space="preserve">
газбен толтыру жұмысымен айналысатын баллон </w:t>
            </w:r>
          </w:p>
          <w:p>
            <w:pPr>
              <w:spacing w:after="20"/>
              <w:ind w:left="20"/>
              <w:jc w:val="both"/>
            </w:pPr>
            <w:r>
              <w:rPr>
                <w:rFonts w:ascii="Times New Roman"/>
                <w:b w:val="false"/>
                <w:i w:val="false"/>
                <w:color w:val="000000"/>
                <w:sz w:val="20"/>
              </w:rPr>
              <w:t>
толтырушы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газ құбырларын пайдалану мен жөндеу бойынша слесарь:</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жерасты газ құбырларын пайдалану мен жөндеу жұмыстарымен айналысатын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трассаларды аралап қараумен айналысатын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газ есептегiштерiн тарирлау, жөндеу және реттеумен айналысатын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4)конденсатжинақтағыштарға қызмет көрсетумен және оларды жөндеумен айналысатын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жабдықтарын пайдалану және жөндеу слесары: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1)газгольдерлiк және газ реттеу станцияларының жабдықтарына қызмет көрсету, оларды жөндеу, реттеу жұмыстарында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газ жабдықтарын жөндеумен айналысатын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үй-жайларда жұмыс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газ аппаратураларын жөндеумен айналысатын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5)сұйытылған газ қондырғыларын пайдалану және жөндеумен айналысатын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6)қолданылып жүрген газ құбырларын бұрандау </w:t>
            </w:r>
          </w:p>
          <w:p>
            <w:pPr>
              <w:spacing w:after="20"/>
              <w:ind w:left="20"/>
              <w:jc w:val="both"/>
            </w:pPr>
            <w:r>
              <w:rPr>
                <w:rFonts w:ascii="Times New Roman"/>
                <w:b w:val="false"/>
                <w:i w:val="false"/>
                <w:color w:val="000000"/>
                <w:sz w:val="20"/>
              </w:rPr>
              <w:t xml:space="preserve">
және ою жұмыстарын орындаумен айналысатын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7)газ тарату және газ толтыру станцияларының </w:t>
            </w:r>
          </w:p>
          <w:p>
            <w:pPr>
              <w:spacing w:after="20"/>
              <w:ind w:left="20"/>
              <w:jc w:val="both"/>
            </w:pPr>
            <w:r>
              <w:rPr>
                <w:rFonts w:ascii="Times New Roman"/>
                <w:b w:val="false"/>
                <w:i w:val="false"/>
                <w:color w:val="000000"/>
                <w:sz w:val="20"/>
              </w:rPr>
              <w:t>
баллондары мен жабдықтарын жөндеумен айналысатын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баллон орнатумен айналысатын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9)газ аппаратуралары мен газ тораптарының жабдықтарын бақылаумен және қабылдаумен </w:t>
            </w:r>
          </w:p>
          <w:p>
            <w:pPr>
              <w:spacing w:after="20"/>
              <w:ind w:left="20"/>
              <w:jc w:val="both"/>
            </w:pPr>
            <w:r>
              <w:rPr>
                <w:rFonts w:ascii="Times New Roman"/>
                <w:b w:val="false"/>
                <w:i w:val="false"/>
                <w:color w:val="000000"/>
                <w:sz w:val="20"/>
              </w:rPr>
              <w:t>
айналысатын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газды ағызумен айналысатынағызушы-құюшы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Бұрандаушы-электргаз дәнекерлеушiсi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350-тарау. Қалалық электр көлігінің пайдалану кәсіпорындары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Трамвай мен троллейбус жүргiзушiсi </w:t>
            </w:r>
          </w:p>
          <w:p>
            <w:pPr>
              <w:spacing w:after="20"/>
              <w:ind w:left="20"/>
              <w:jc w:val="both"/>
            </w:pPr>
            <w:r>
              <w:rPr>
                <w:rFonts w:ascii="Times New Roman"/>
                <w:b w:val="false"/>
                <w:i w:val="false"/>
                <w:color w:val="000000"/>
                <w:sz w:val="20"/>
              </w:rPr>
              <w:t>
Сынап пен сынап аппаратурасын сақтаументұрақты айналысатын қоймашы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Трамвай мен троллейбус вагондарын қолмен iстейтiн пневматикалық құралмен қаптау жұмысымен айналысатын шегендеушi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 тасымалындағы трамвай мен </w:t>
            </w:r>
          </w:p>
          <w:p>
            <w:pPr>
              <w:spacing w:after="20"/>
              <w:ind w:left="20"/>
              <w:jc w:val="both"/>
            </w:pPr>
            <w:r>
              <w:rPr>
                <w:rFonts w:ascii="Times New Roman"/>
                <w:b w:val="false"/>
                <w:i w:val="false"/>
                <w:color w:val="000000"/>
                <w:sz w:val="20"/>
              </w:rPr>
              <w:t>
троллейбус кондукторы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Нитроглифталдiк және пентафталдiк бояуларды </w:t>
            </w:r>
          </w:p>
          <w:p>
            <w:pPr>
              <w:spacing w:after="20"/>
              <w:ind w:left="20"/>
              <w:jc w:val="both"/>
            </w:pPr>
            <w:r>
              <w:rPr>
                <w:rFonts w:ascii="Times New Roman"/>
                <w:b w:val="false"/>
                <w:i w:val="false"/>
                <w:color w:val="000000"/>
                <w:sz w:val="20"/>
              </w:rPr>
              <w:t>
қолданып қозғалыстағы тiркемеге қызмет көрсететiн жұмыспен тұрақты айналысатын бояу кетiрушi мен майлаушы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Сынаппен ластанған арнаулы киiмдердi қолмен </w:t>
            </w:r>
          </w:p>
          <w:p>
            <w:pPr>
              <w:spacing w:after="20"/>
              <w:ind w:left="20"/>
              <w:jc w:val="both"/>
            </w:pPr>
            <w:r>
              <w:rPr>
                <w:rFonts w:ascii="Times New Roman"/>
                <w:b w:val="false"/>
                <w:i w:val="false"/>
                <w:color w:val="000000"/>
                <w:sz w:val="20"/>
              </w:rPr>
              <w:t xml:space="preserve">
жуумен айналысатын арнаулы киiмдердi жуушы </w:t>
            </w:r>
          </w:p>
          <w:p>
            <w:pPr>
              <w:spacing w:after="20"/>
              <w:ind w:left="20"/>
              <w:jc w:val="both"/>
            </w:pPr>
            <w:r>
              <w:rPr>
                <w:rFonts w:ascii="Times New Roman"/>
                <w:b w:val="false"/>
                <w:i w:val="false"/>
                <w:color w:val="000000"/>
                <w:sz w:val="20"/>
              </w:rPr>
              <w:t>
және жөндеушi машинист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мен табиғи құрылғыларды қараушы және </w:t>
            </w:r>
          </w:p>
          <w:p>
            <w:pPr>
              <w:spacing w:after="20"/>
              <w:ind w:left="20"/>
              <w:jc w:val="both"/>
            </w:pPr>
            <w:r>
              <w:rPr>
                <w:rFonts w:ascii="Times New Roman"/>
                <w:b w:val="false"/>
                <w:i w:val="false"/>
                <w:color w:val="000000"/>
                <w:sz w:val="20"/>
              </w:rPr>
              <w:t>
трамвай жолдарын түнгi уақытта ғана жөндеумен тiкелей айналысатын жол монтерi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Трамвайлардың, троллейбустардың және </w:t>
            </w:r>
          </w:p>
          <w:p>
            <w:pPr>
              <w:spacing w:after="20"/>
              <w:ind w:left="20"/>
              <w:jc w:val="both"/>
            </w:pPr>
            <w:r>
              <w:rPr>
                <w:rFonts w:ascii="Times New Roman"/>
                <w:b w:val="false"/>
                <w:i w:val="false"/>
                <w:color w:val="000000"/>
                <w:sz w:val="20"/>
              </w:rPr>
              <w:t xml:space="preserve">
фуникулердiң қозғалмалы тiркемелерiн жөндеудi </w:t>
            </w:r>
          </w:p>
          <w:p>
            <w:pPr>
              <w:spacing w:after="20"/>
              <w:ind w:left="20"/>
              <w:jc w:val="both"/>
            </w:pPr>
            <w:r>
              <w:rPr>
                <w:rFonts w:ascii="Times New Roman"/>
                <w:b w:val="false"/>
                <w:i w:val="false"/>
                <w:color w:val="000000"/>
                <w:sz w:val="20"/>
              </w:rPr>
              <w:t>
және жинауды түнгi мезгiлдер де ғана iстейтiн қозғалмалы тiркемелердiң тексерушi-жөндеушiсi, жуушы, жинаушысы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Көмiр ұнтағын престеумен тұрақты айналысатын </w:t>
            </w:r>
          </w:p>
          <w:p>
            <w:pPr>
              <w:spacing w:after="20"/>
              <w:ind w:left="20"/>
              <w:jc w:val="both"/>
            </w:pPr>
            <w:r>
              <w:rPr>
                <w:rFonts w:ascii="Times New Roman"/>
                <w:b w:val="false"/>
                <w:i w:val="false"/>
                <w:color w:val="000000"/>
                <w:sz w:val="20"/>
              </w:rPr>
              <w:t>
электр көмiр бұйымдарының престеушiсi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Термиттi дайындаумен айналысатын термиттiк </w:t>
            </w:r>
          </w:p>
          <w:p>
            <w:pPr>
              <w:spacing w:after="20"/>
              <w:ind w:left="20"/>
              <w:jc w:val="both"/>
            </w:pPr>
            <w:r>
              <w:rPr>
                <w:rFonts w:ascii="Times New Roman"/>
                <w:b w:val="false"/>
                <w:i w:val="false"/>
                <w:color w:val="000000"/>
                <w:sz w:val="20"/>
              </w:rPr>
              <w:t>
дәнекерлеудiң дәнекершiсi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Түнгi уақытта ғана трамвай жолдарының айырығы </w:t>
            </w:r>
          </w:p>
          <w:p>
            <w:pPr>
              <w:spacing w:after="20"/>
              <w:ind w:left="20"/>
              <w:jc w:val="both"/>
            </w:pPr>
            <w:r>
              <w:rPr>
                <w:rFonts w:ascii="Times New Roman"/>
                <w:b w:val="false"/>
                <w:i w:val="false"/>
                <w:color w:val="000000"/>
                <w:sz w:val="20"/>
              </w:rPr>
              <w:t xml:space="preserve">
мен жол конструкцияларын дайындаумен, </w:t>
            </w:r>
          </w:p>
          <w:p>
            <w:pPr>
              <w:spacing w:after="20"/>
              <w:ind w:left="20"/>
              <w:jc w:val="both"/>
            </w:pPr>
            <w:r>
              <w:rPr>
                <w:rFonts w:ascii="Times New Roman"/>
                <w:b w:val="false"/>
                <w:i w:val="false"/>
                <w:color w:val="000000"/>
                <w:sz w:val="20"/>
              </w:rPr>
              <w:t xml:space="preserve">
дәнекерлеу арқылы монтаждаумен және жөндеумен </w:t>
            </w:r>
          </w:p>
          <w:p>
            <w:pPr>
              <w:spacing w:after="20"/>
              <w:ind w:left="20"/>
              <w:jc w:val="both"/>
            </w:pPr>
            <w:r>
              <w:rPr>
                <w:rFonts w:ascii="Times New Roman"/>
                <w:b w:val="false"/>
                <w:i w:val="false"/>
                <w:color w:val="000000"/>
                <w:sz w:val="20"/>
              </w:rPr>
              <w:t>
айналысатын слесарь-жөндеушi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Түнгi уақытта ғана тұрақты жұмыс iстейтiн </w:t>
            </w:r>
          </w:p>
          <w:p>
            <w:pPr>
              <w:spacing w:after="20"/>
              <w:ind w:left="20"/>
              <w:jc w:val="both"/>
            </w:pPr>
            <w:r>
              <w:rPr>
                <w:rFonts w:ascii="Times New Roman"/>
                <w:b w:val="false"/>
                <w:i w:val="false"/>
                <w:color w:val="000000"/>
                <w:sz w:val="20"/>
              </w:rPr>
              <w:t>
байланыстыру торабының электр монтерi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өлшеу құралдарын және автоматиканы жөндеумен, ретке келтiрумен және тексерумен тұрақты айналысатын электрмонтер-релешi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351-тарау. Қалалық электр көлігінің пайдалану кәсiпорындары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 нәрселердi, шiрiп жатқан қоқыстарды,</w:t>
            </w:r>
          </w:p>
          <w:p>
            <w:pPr>
              <w:spacing w:after="20"/>
              <w:ind w:left="20"/>
              <w:jc w:val="both"/>
            </w:pPr>
            <w:r>
              <w:rPr>
                <w:rFonts w:ascii="Times New Roman"/>
                <w:b w:val="false"/>
                <w:i w:val="false"/>
                <w:color w:val="000000"/>
                <w:sz w:val="20"/>
              </w:rPr>
              <w:t>
хайуанаттардың өлекселерiн тасымалдаумен, сондай-ақ сыпырып-жинаушы және мынадай тонна: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1,5 тоннадан 3 т. дейiн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 жоғары жүк көтеретiн ассенизациялық машиналардың жүргiзушiсi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Лас нәрселердi, шiрiп жатқан қоқыстарды, </w:t>
            </w:r>
          </w:p>
          <w:p>
            <w:pPr>
              <w:spacing w:after="20"/>
              <w:ind w:left="20"/>
              <w:jc w:val="both"/>
            </w:pPr>
            <w:r>
              <w:rPr>
                <w:rFonts w:ascii="Times New Roman"/>
                <w:b w:val="false"/>
                <w:i w:val="false"/>
                <w:color w:val="000000"/>
                <w:sz w:val="20"/>
              </w:rPr>
              <w:t xml:space="preserve">
хайуанаттардың өлекселерiн тасымалдаумен </w:t>
            </w:r>
          </w:p>
          <w:p>
            <w:pPr>
              <w:spacing w:after="20"/>
              <w:ind w:left="20"/>
              <w:jc w:val="both"/>
            </w:pPr>
            <w:r>
              <w:rPr>
                <w:rFonts w:ascii="Times New Roman"/>
                <w:b w:val="false"/>
                <w:i w:val="false"/>
                <w:color w:val="000000"/>
                <w:sz w:val="20"/>
              </w:rPr>
              <w:t>
айналысатын тасушы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Лас нәрселердi, шiрiп жатқан қоқыстарды, </w:t>
            </w:r>
          </w:p>
          <w:p>
            <w:pPr>
              <w:spacing w:after="20"/>
              <w:ind w:left="20"/>
              <w:jc w:val="both"/>
            </w:pPr>
            <w:r>
              <w:rPr>
                <w:rFonts w:ascii="Times New Roman"/>
                <w:b w:val="false"/>
                <w:i w:val="false"/>
                <w:color w:val="000000"/>
                <w:sz w:val="20"/>
              </w:rPr>
              <w:t>
хайуанаттардың өлекселерiн тасымалдаумен айналысатын жүкшi мен қосалқы жұмысшы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Қоқыстарды, лас нәрселердi, хайуанаттардың </w:t>
            </w:r>
          </w:p>
          <w:p>
            <w:pPr>
              <w:spacing w:after="20"/>
              <w:ind w:left="20"/>
              <w:jc w:val="both"/>
            </w:pPr>
            <w:r>
              <w:rPr>
                <w:rFonts w:ascii="Times New Roman"/>
                <w:b w:val="false"/>
                <w:i w:val="false"/>
                <w:color w:val="000000"/>
                <w:sz w:val="20"/>
              </w:rPr>
              <w:t>
өлекселерiн қабылдаумен, өңдеп iске жаратумен және залалсыздандырумен айналысатын (үйiндiлерде, ассенизациялау алаңдарында, қоқыс өңдейтiн зауыттарда және басқа да қоқыс өңдеушi кәсiпорындарда)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Сүйек, ескi-құсқы шүберек, қағаздарды және </w:t>
            </w:r>
          </w:p>
          <w:p>
            <w:pPr>
              <w:spacing w:after="20"/>
              <w:ind w:left="20"/>
              <w:jc w:val="both"/>
            </w:pPr>
            <w:r>
              <w:rPr>
                <w:rFonts w:ascii="Times New Roman"/>
                <w:b w:val="false"/>
                <w:i w:val="false"/>
                <w:color w:val="000000"/>
                <w:sz w:val="20"/>
              </w:rPr>
              <w:t xml:space="preserve">
үй-жайлардың тiкелей қоқыс құбырларынан </w:t>
            </w:r>
          </w:p>
          <w:p>
            <w:pPr>
              <w:spacing w:after="20"/>
              <w:ind w:left="20"/>
              <w:jc w:val="both"/>
            </w:pPr>
            <w:r>
              <w:rPr>
                <w:rFonts w:ascii="Times New Roman"/>
                <w:b w:val="false"/>
                <w:i w:val="false"/>
                <w:color w:val="000000"/>
                <w:sz w:val="20"/>
              </w:rPr>
              <w:t xml:space="preserve">
алынған басқа да қалдықтарды жинаумен, </w:t>
            </w:r>
          </w:p>
          <w:p>
            <w:pPr>
              <w:spacing w:after="20"/>
              <w:ind w:left="20"/>
              <w:jc w:val="both"/>
            </w:pPr>
            <w:r>
              <w:rPr>
                <w:rFonts w:ascii="Times New Roman"/>
                <w:b w:val="false"/>
                <w:i w:val="false"/>
                <w:color w:val="000000"/>
                <w:sz w:val="20"/>
              </w:rPr>
              <w:t xml:space="preserve">
сорттаумен және буып-түюмен айналысатын </w:t>
            </w:r>
          </w:p>
          <w:p>
            <w:pPr>
              <w:spacing w:after="20"/>
              <w:ind w:left="20"/>
              <w:jc w:val="both"/>
            </w:pPr>
            <w:r>
              <w:rPr>
                <w:rFonts w:ascii="Times New Roman"/>
                <w:b w:val="false"/>
                <w:i w:val="false"/>
                <w:color w:val="000000"/>
                <w:sz w:val="20"/>
              </w:rPr>
              <w:t>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Күресiн тастайтын және жуынды шұңқырларын </w:t>
            </w:r>
          </w:p>
          <w:p>
            <w:pPr>
              <w:spacing w:after="20"/>
              <w:ind w:left="20"/>
              <w:jc w:val="both"/>
            </w:pPr>
            <w:r>
              <w:rPr>
                <w:rFonts w:ascii="Times New Roman"/>
                <w:b w:val="false"/>
                <w:i w:val="false"/>
                <w:color w:val="000000"/>
                <w:sz w:val="20"/>
              </w:rPr>
              <w:t xml:space="preserve">
тазалаумен айналысатын (лас нәрселердi алып </w:t>
            </w:r>
          </w:p>
          <w:p>
            <w:pPr>
              <w:spacing w:after="20"/>
              <w:ind w:left="20"/>
              <w:jc w:val="both"/>
            </w:pPr>
            <w:r>
              <w:rPr>
                <w:rFonts w:ascii="Times New Roman"/>
                <w:b w:val="false"/>
                <w:i w:val="false"/>
                <w:color w:val="000000"/>
                <w:sz w:val="20"/>
              </w:rPr>
              <w:t>
тастау жұмыстарымен) абаттандыру жұмысшысы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Қоқыс тасушы машиналарды, ассенизациялық </w:t>
            </w:r>
          </w:p>
          <w:p>
            <w:pPr>
              <w:spacing w:after="20"/>
              <w:ind w:left="20"/>
              <w:jc w:val="both"/>
            </w:pPr>
            <w:r>
              <w:rPr>
                <w:rFonts w:ascii="Times New Roman"/>
                <w:b w:val="false"/>
                <w:i w:val="false"/>
                <w:color w:val="000000"/>
                <w:sz w:val="20"/>
              </w:rPr>
              <w:t xml:space="preserve">
машиналарды және басқа да жинау машиналары </w:t>
            </w:r>
          </w:p>
          <w:p>
            <w:pPr>
              <w:spacing w:after="20"/>
              <w:ind w:left="20"/>
              <w:jc w:val="both"/>
            </w:pPr>
            <w:r>
              <w:rPr>
                <w:rFonts w:ascii="Times New Roman"/>
                <w:b w:val="false"/>
                <w:i w:val="false"/>
                <w:color w:val="000000"/>
                <w:sz w:val="20"/>
              </w:rPr>
              <w:t>
мен керек-жарақтарды жабдықтаумен және жөндеумен айналысатын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Көпшiлiк әжетханаларындағы жұмыспен айналысатын iшкi санитарлық-техникалық жүйелердi монтаждаушы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Үйiндiлерде, ассенизациялық алаңдар мен </w:t>
            </w:r>
          </w:p>
          <w:p>
            <w:pPr>
              <w:spacing w:after="20"/>
              <w:ind w:left="20"/>
              <w:jc w:val="both"/>
            </w:pPr>
            <w:r>
              <w:rPr>
                <w:rFonts w:ascii="Times New Roman"/>
                <w:b w:val="false"/>
                <w:i w:val="false"/>
                <w:color w:val="000000"/>
                <w:sz w:val="20"/>
              </w:rPr>
              <w:t>
қорда алаңдарында жұмыс iстейтiн тракторшы, машинист және бульдозердiң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Көпшiлiк әжетханаларын тазалаумен айналысатын қызметтiк бөлмелердi жинаушы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352-тарау. Қаланы абаттандыру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 химикаттармен жұмыс iстеу кезiнде сепкiштерге, тозаңдатқыштарға, аэрозол генераторлары мен автомашиналарға қызмет көрсетумен айналысатын көгалдандырушы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Қотару станцияларында қалдықтарды өңдеумен </w:t>
            </w:r>
          </w:p>
          <w:p>
            <w:pPr>
              <w:spacing w:after="20"/>
              <w:ind w:left="20"/>
              <w:jc w:val="both"/>
            </w:pPr>
            <w:r>
              <w:rPr>
                <w:rFonts w:ascii="Times New Roman"/>
                <w:b w:val="false"/>
                <w:i w:val="false"/>
                <w:color w:val="000000"/>
                <w:sz w:val="20"/>
              </w:rPr>
              <w:t xml:space="preserve">
және шығарып тастаумен (лас нәрселердi жою жұмыстарында) айналысатын абаттандыру </w:t>
            </w:r>
          </w:p>
          <w:p>
            <w:pPr>
              <w:spacing w:after="20"/>
              <w:ind w:left="20"/>
              <w:jc w:val="both"/>
            </w:pPr>
            <w:r>
              <w:rPr>
                <w:rFonts w:ascii="Times New Roman"/>
                <w:b w:val="false"/>
                <w:i w:val="false"/>
                <w:color w:val="000000"/>
                <w:sz w:val="20"/>
              </w:rPr>
              <w:t>
жұмысшысы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Улы химикаттармен жұмыс iстеу кезiнде </w:t>
            </w:r>
          </w:p>
          <w:p>
            <w:pPr>
              <w:spacing w:after="20"/>
              <w:ind w:left="20"/>
              <w:jc w:val="both"/>
            </w:pPr>
            <w:r>
              <w:rPr>
                <w:rFonts w:ascii="Times New Roman"/>
                <w:b w:val="false"/>
                <w:i w:val="false"/>
                <w:color w:val="000000"/>
                <w:sz w:val="20"/>
              </w:rPr>
              <w:t>
сепкiштердi, тозаңдатқыштарды, аэрозол генераторлары мен автомашиналарды жөндеумен тұрақты айналысатын слесарь-жөндеушi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Асфальт зауыттарындағы жұмыс кезiнде битум </w:t>
            </w:r>
          </w:p>
          <w:p>
            <w:pPr>
              <w:spacing w:after="20"/>
              <w:ind w:left="20"/>
              <w:jc w:val="both"/>
            </w:pPr>
            <w:r>
              <w:rPr>
                <w:rFonts w:ascii="Times New Roman"/>
                <w:b w:val="false"/>
                <w:i w:val="false"/>
                <w:color w:val="000000"/>
                <w:sz w:val="20"/>
              </w:rPr>
              <w:t xml:space="preserve">
қазандарына қызмет көрсететiн ұнтақталған тастар мен битумды бүркеушi, мөлшерлеушi, технологиялық пештердiң кочегары - бәрi де асфальт зауыттарында iстеген кезде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353-тарау. Қоқыс сорттайтын станция (тұрмыстық қоқыстан қайталама шикізат жасап шығару цехы)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шикiзаттарды алумен, ескi-құсқыларды жуумен және сұрыптаумен айналысатын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354-тарау. Қалдық заттар цехы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 аулаумен, иттердi бағып-күтумен, хайуанаттардың терiсiн сыпырумен және хайуанаттар өлекселерiн көмумен айналысатын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Өлекселердi зарарсыздандырумен және кәдеге жаратумен айналысатын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355-тарау. Киімді химиялық тазалау және бояу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Химиялық тазалау аппаратшысы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тегiстеу машиналарында жұмыс iстейтiн үтiктеушi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Фабрика цехтарының өзiнде iстейтiн химиялық тазалау диспетчерi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Бұйымдарды тазалау сапасының бақылаушысы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Бояушы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Қалпақтарды тазалаумен және қалпына келтiрумен ғана айналысатын бас кмiмдердi жөндеушi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Сулап үтiктеуші-пресшi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Бұйымдардан дақтарды кетiру цехында (учаскесiнде) жұмыс iстейтiн дақ кетiрушi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 киiмдердiң өндiрiстiк партияларына белгi салумен және оларды жинақтаумен айналысатын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 кетiретiн жабдықтарды жөндеумен және </w:t>
            </w:r>
          </w:p>
          <w:p>
            <w:pPr>
              <w:spacing w:after="20"/>
              <w:ind w:left="20"/>
              <w:jc w:val="both"/>
            </w:pPr>
            <w:r>
              <w:rPr>
                <w:rFonts w:ascii="Times New Roman"/>
                <w:b w:val="false"/>
                <w:i w:val="false"/>
                <w:color w:val="000000"/>
                <w:sz w:val="20"/>
              </w:rPr>
              <w:t xml:space="preserve">
оларға қызмет көрсетумен айналысатын </w:t>
            </w:r>
          </w:p>
          <w:p>
            <w:pPr>
              <w:spacing w:after="20"/>
              <w:ind w:left="20"/>
              <w:jc w:val="both"/>
            </w:pPr>
            <w:r>
              <w:rPr>
                <w:rFonts w:ascii="Times New Roman"/>
                <w:b w:val="false"/>
                <w:i w:val="false"/>
                <w:color w:val="000000"/>
                <w:sz w:val="20"/>
              </w:rPr>
              <w:t>
слесарь-жөндеушi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Химикаттар мен бояулар сiңген киiмдердi кептiрумен айналысатын (қолмен iлiп кептiретiн камералық кептiргiштерде) бұйымдарды кептiрушi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Бұйымдардың май тиген және ластанған </w:t>
            </w:r>
          </w:p>
          <w:p>
            <w:pPr>
              <w:spacing w:after="20"/>
              <w:ind w:left="20"/>
              <w:jc w:val="both"/>
            </w:pPr>
            <w:r>
              <w:rPr>
                <w:rFonts w:ascii="Times New Roman"/>
                <w:b w:val="false"/>
                <w:i w:val="false"/>
                <w:color w:val="000000"/>
                <w:sz w:val="20"/>
              </w:rPr>
              <w:t>
жерлерiн ерiтiндiлер қоспасымен қолмен тазалайтын дақтарды тазалаушы (ерітінділермен тазалаушы) &lt;*&gt;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356-тарау. Кір жуатын үй</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Үтiктеушi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 кiрлердiң өндiрiстiк партияларын жинақтаумен айналысатын кiр iш киiмдердi жинақтаушы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 кiрлердi таңбалаумен айналысатын таңбалаушы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Центрифугаларда кiрдi сығушы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 жуу цехындағы жұмыспен айналысатын қосалқы (көлiктiк) жұмысшы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 iш киiмдердi қабылдау пункттерiнде, кiр жуатын үйлерде және үйге барып қабылдаушы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Кiр жуатын ерiтiндiлердi дайындаушы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Кiр iш киiмдердi үтiктеуге дайындаушы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 жуатын жабдықты жөндеумен тұрақты айналысатын слесарь-жөндеушi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 iш киiмдердi сорттаумен айналысатын кiр iш киiмдердi жинақтаушы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Кiр жуатын машиналардың операторы: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1)арнаулы киiмдердi қолмен жууымен және жууымен айналысатын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басқа да жұмыстармен айналысатын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 киiмдердi кептiргiш аппаратшы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 жуу цехын жинаумен айналысатын өндiрiстiк үй-жайлардың жинаушысы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Кiр жуу жабдығын жөндеумен тұрақты айналысатын электр жабдығына қызмет көрсететiн электр монтер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357-тарау. Арнаулы кiр жуатын үй</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Қолмен iстелетiн жұмысты атқаратын үтiктеушi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тиеушi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Дозаметршi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Қоймашы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киiмдердi жөндеумен айналысатын арнаулы киiм жуу және жөндеу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Слесарь-жөндеушi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құбырын жөндеумен айналысатын iшкi санитарлық-техникалық жүйенiң монтаждаушысы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 киiмдердi сорттаумен айналысатын iш киiмдердi жинақтаушы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Кiр жуу машинасының операторы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Жуылған кiрлердi кептiретiн қондырғылардың аппаратшысы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358-тарау. Моншалар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Моншашы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Моншалар мен санитарлық өткiзу орындарын дезинфекциялау және дезинсекциялау жұмыстарымен айналысатын дезинфекторшы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Сабындау үй-жайларын жинаумен айналысатын өндiрiстiк үй-жайлардың жинаушысы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359-тарау. Ломбардтар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Ломбардта жұмыс iстейтiн қоймашы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360-тарау. Жерлеу қызметі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минералдық отынмен оны ошақтың iшiне қолмен салып iстейтiн жұмыспен айналысатын кремациялық пештiң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Крематорий пештерiне қызмет көрсетушi қызметшiлер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Мүрделердi тоңазытумен (консервациялаумен) айналысатын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түстердi парафиндеумен айналысатын</w:t>
            </w:r>
          </w:p>
          <w:p>
            <w:pPr>
              <w:spacing w:after="20"/>
              <w:ind w:left="20"/>
              <w:jc w:val="both"/>
            </w:pPr>
            <w:r>
              <w:rPr>
                <w:rFonts w:ascii="Times New Roman"/>
                <w:b w:val="false"/>
                <w:i w:val="false"/>
                <w:color w:val="000000"/>
                <w:sz w:val="20"/>
              </w:rPr>
              <w:t>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42-бөлім. Мемлекеттік және кооперативтік сауда </w:t>
            </w:r>
          </w:p>
          <w:p>
            <w:pPr>
              <w:spacing w:after="20"/>
              <w:ind w:left="20"/>
              <w:jc w:val="both"/>
            </w:pPr>
            <w:r>
              <w:rPr>
                <w:rFonts w:ascii="Times New Roman"/>
                <w:b w:val="false"/>
                <w:i w:val="false"/>
                <w:color w:val="000000"/>
                <w:sz w:val="20"/>
              </w:rPr>
              <w:t>
361-тарау. Тоңазытқыштар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Пирожкилер мен басқа да тағамдарды қуырумен айналысатын колбаса тағамдарын пiсiрушi және </w:t>
            </w:r>
          </w:p>
          <w:p>
            <w:pPr>
              <w:spacing w:after="20"/>
              <w:ind w:left="20"/>
              <w:jc w:val="both"/>
            </w:pPr>
            <w:r>
              <w:rPr>
                <w:rFonts w:ascii="Times New Roman"/>
                <w:b w:val="false"/>
                <w:i w:val="false"/>
                <w:color w:val="000000"/>
                <w:sz w:val="20"/>
              </w:rPr>
              <w:t xml:space="preserve">
қуырушы - барлығы да плиталар мен булы майлы </w:t>
            </w:r>
          </w:p>
          <w:p>
            <w:pPr>
              <w:spacing w:after="20"/>
              <w:ind w:left="20"/>
              <w:jc w:val="both"/>
            </w:pPr>
            <w:r>
              <w:rPr>
                <w:rFonts w:ascii="Times New Roman"/>
                <w:b w:val="false"/>
                <w:i w:val="false"/>
                <w:color w:val="000000"/>
                <w:sz w:val="20"/>
              </w:rPr>
              <w:t xml:space="preserve">
пештер мен басқа да қуыру агрегаттарындағы </w:t>
            </w:r>
          </w:p>
          <w:p>
            <w:pPr>
              <w:spacing w:after="20"/>
              <w:ind w:left="20"/>
              <w:jc w:val="both"/>
            </w:pPr>
            <w:r>
              <w:rPr>
                <w:rFonts w:ascii="Times New Roman"/>
                <w:b w:val="false"/>
                <w:i w:val="false"/>
                <w:color w:val="000000"/>
                <w:sz w:val="20"/>
              </w:rPr>
              <w:t>
жұмыс кезiнде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Вафель және вафель тағамдарын пiсiрумен </w:t>
            </w:r>
          </w:p>
          <w:p>
            <w:pPr>
              <w:spacing w:after="20"/>
              <w:ind w:left="20"/>
              <w:jc w:val="both"/>
            </w:pPr>
            <w:r>
              <w:rPr>
                <w:rFonts w:ascii="Times New Roman"/>
                <w:b w:val="false"/>
                <w:i w:val="false"/>
                <w:color w:val="000000"/>
                <w:sz w:val="20"/>
              </w:rPr>
              <w:t>
тiкелей айналысатын вафель пiсiрушi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Колбаса тағамдарын ыстаушы, ал қолмен iстелетiн жұмыспен айналысатын балық ыстаушы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Жартылай шикiзаттарды ыстау сұйықтарын қолданып салқындай және ыстықтай ыстаумен </w:t>
            </w:r>
          </w:p>
          <w:p>
            <w:pPr>
              <w:spacing w:after="20"/>
              <w:ind w:left="20"/>
              <w:jc w:val="both"/>
            </w:pPr>
            <w:r>
              <w:rPr>
                <w:rFonts w:ascii="Times New Roman"/>
                <w:b w:val="false"/>
                <w:i w:val="false"/>
                <w:color w:val="000000"/>
                <w:sz w:val="20"/>
              </w:rPr>
              <w:t>
тiкелей айналысатын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362-тарау. Қоғамдық тамақтану кәсіпорыны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Кондитерлiк пештер мен электрлiк қуыру шкафтарында жұмыспен тiкелей айналысатын </w:t>
            </w:r>
          </w:p>
          <w:p>
            <w:pPr>
              <w:spacing w:after="20"/>
              <w:ind w:left="20"/>
              <w:jc w:val="both"/>
            </w:pPr>
            <w:r>
              <w:rPr>
                <w:rFonts w:ascii="Times New Roman"/>
                <w:b w:val="false"/>
                <w:i w:val="false"/>
                <w:color w:val="000000"/>
                <w:sz w:val="20"/>
              </w:rPr>
              <w:t>
кондитер мен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Плитаның жанында тұрып жұмыс iстейтiн аспаз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363-тарау. Жалпы кәсіптер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Қаптарды қағып-сiлкумен тiкелей және тұрақты айналысатын жұмсақ ыдыстарды қағып-сiлкушi: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ұннан, қышадан, бұрыштан босаған қаптарды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тұздан, бұршақтан, астықтан, қанттан және жармадан босаған қаптарды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43-бөлім. Денсаулық сақтау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364-тарау. Жұқпалы, саңырауқұлақ және туберкулез (туберкулезге қарсы) емдеу-профилактикалық мекемелері, бөлімшелері, палаталары, кабинеттері; санитариялық-орман мектептері мен мектеп-интернаттары, балалар үйлері, балабақшалар (топтар), балалар топтары (бөбекжайлар) және туберкулезбен, созылмалы дизентериямен ауыратын балаларға арналған балалар үйлері (топтар); медициналық-әлеуметтік туберкулезбен ауыратын науқастарға арналған мүгедек адамдарға арналған мекемелер (ұйымдар)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Кiтапханашы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Дәрiгер (оның iшiнде бөлiмшенiң, кабинеттiң, зертхананың дәрiгер-басшысы)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Дәрiгер-диетолог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Ұдайы рентгендiк диагностикалық зерттеулердi жасайтын фтизиатор-дәрiгер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Ауруларға арналған киiм iлгiштерде жұмыс iстейтiн киiм iлушi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Тiс технигi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немесе оқу бөлiмiнiң меңгерушiсi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жөнiндегi нұсқаушы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Жұмысшыларды көпшiлiк мамандыққа өндiрiстiк </w:t>
            </w:r>
          </w:p>
          <w:p>
            <w:pPr>
              <w:spacing w:after="20"/>
              <w:ind w:left="20"/>
              <w:jc w:val="both"/>
            </w:pPr>
            <w:r>
              <w:rPr>
                <w:rFonts w:ascii="Times New Roman"/>
                <w:b w:val="false"/>
                <w:i w:val="false"/>
                <w:color w:val="000000"/>
                <w:sz w:val="20"/>
              </w:rPr>
              <w:t>
оқыту нұсқаушысы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Мәдени-көпшiлiк жұмыс нұсқаушысы және мәдени </w:t>
            </w:r>
          </w:p>
          <w:p>
            <w:pPr>
              <w:spacing w:after="20"/>
              <w:ind w:left="20"/>
              <w:jc w:val="both"/>
            </w:pPr>
            <w:r>
              <w:rPr>
                <w:rFonts w:ascii="Times New Roman"/>
                <w:b w:val="false"/>
                <w:i w:val="false"/>
                <w:color w:val="000000"/>
                <w:sz w:val="20"/>
              </w:rPr>
              <w:t>
шаралар ұйымдастырушысы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Туберкулез және жұқпалы аурулармен ауыратын бөлiмшелер мен олар ұйықтайтын бөлмелердегi </w:t>
            </w:r>
          </w:p>
          <w:p>
            <w:pPr>
              <w:spacing w:after="20"/>
              <w:ind w:left="20"/>
              <w:jc w:val="both"/>
            </w:pPr>
            <w:r>
              <w:rPr>
                <w:rFonts w:ascii="Times New Roman"/>
                <w:b w:val="false"/>
                <w:i w:val="false"/>
                <w:color w:val="000000"/>
                <w:sz w:val="20"/>
              </w:rPr>
              <w:t>
пештердi жағумен тiкелей айналысатын от жағушы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Кастелянша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Емдеу-өндiрiстiк (еңбек) шеберханалары мен </w:t>
            </w:r>
          </w:p>
          <w:p>
            <w:pPr>
              <w:spacing w:after="20"/>
              <w:ind w:left="20"/>
              <w:jc w:val="both"/>
            </w:pPr>
            <w:r>
              <w:rPr>
                <w:rFonts w:ascii="Times New Roman"/>
                <w:b w:val="false"/>
                <w:i w:val="false"/>
                <w:color w:val="000000"/>
                <w:sz w:val="20"/>
              </w:rPr>
              <w:t xml:space="preserve">
ауылшаруашылық қосалқы шаруашылықтардың </w:t>
            </w:r>
          </w:p>
          <w:p>
            <w:pPr>
              <w:spacing w:after="20"/>
              <w:ind w:left="20"/>
              <w:jc w:val="both"/>
            </w:pPr>
            <w:r>
              <w:rPr>
                <w:rFonts w:ascii="Times New Roman"/>
                <w:b w:val="false"/>
                <w:i w:val="false"/>
                <w:color w:val="000000"/>
                <w:sz w:val="20"/>
              </w:rPr>
              <w:t>
шеберлерi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статистикашы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Кiшi медициналық және қызмет көрсетушi </w:t>
            </w:r>
          </w:p>
          <w:p>
            <w:pPr>
              <w:spacing w:after="20"/>
              <w:ind w:left="20"/>
              <w:jc w:val="both"/>
            </w:pPr>
            <w:r>
              <w:rPr>
                <w:rFonts w:ascii="Times New Roman"/>
                <w:b w:val="false"/>
                <w:i w:val="false"/>
                <w:color w:val="000000"/>
                <w:sz w:val="20"/>
              </w:rPr>
              <w:t xml:space="preserve">
қызметшiлер (ауруларды күтушi кiшi медициналық </w:t>
            </w:r>
          </w:p>
          <w:p>
            <w:pPr>
              <w:spacing w:after="20"/>
              <w:ind w:left="20"/>
              <w:jc w:val="both"/>
            </w:pPr>
            <w:r>
              <w:rPr>
                <w:rFonts w:ascii="Times New Roman"/>
                <w:b w:val="false"/>
                <w:i w:val="false"/>
                <w:color w:val="000000"/>
                <w:sz w:val="20"/>
              </w:rPr>
              <w:t xml:space="preserve">
бибi(санитарлар), буфетшi, официант, ыдыс </w:t>
            </w:r>
          </w:p>
          <w:p>
            <w:pPr>
              <w:spacing w:after="20"/>
              <w:ind w:left="20"/>
              <w:jc w:val="both"/>
            </w:pPr>
            <w:r>
              <w:rPr>
                <w:rFonts w:ascii="Times New Roman"/>
                <w:b w:val="false"/>
                <w:i w:val="false"/>
                <w:color w:val="000000"/>
                <w:sz w:val="20"/>
              </w:rPr>
              <w:t xml:space="preserve">
жуушы, моншашы, шаруашылық бибiсi күтушi, </w:t>
            </w:r>
          </w:p>
          <w:p>
            <w:pPr>
              <w:spacing w:after="20"/>
              <w:ind w:left="20"/>
              <w:jc w:val="both"/>
            </w:pPr>
            <w:r>
              <w:rPr>
                <w:rFonts w:ascii="Times New Roman"/>
                <w:b w:val="false"/>
                <w:i w:val="false"/>
                <w:color w:val="000000"/>
                <w:sz w:val="20"/>
              </w:rPr>
              <w:t>
өндiрiстiк үй-жайларды жинаушы)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 мекемесiнiң музыкалық жетекшiсi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Аурулармен тiкелей және толық жұмыс күнi </w:t>
            </w:r>
          </w:p>
          <w:p>
            <w:pPr>
              <w:spacing w:after="20"/>
              <w:ind w:left="20"/>
              <w:jc w:val="both"/>
            </w:pPr>
            <w:r>
              <w:rPr>
                <w:rFonts w:ascii="Times New Roman"/>
                <w:b w:val="false"/>
                <w:i w:val="false"/>
                <w:color w:val="000000"/>
                <w:sz w:val="20"/>
              </w:rPr>
              <w:t>
бойына жұмыс iстейтiн ғылыми қызметкер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Шаштараз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Тәрбиешi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Туберкулез, жұқпалы және таз аурулары </w:t>
            </w:r>
          </w:p>
          <w:p>
            <w:pPr>
              <w:spacing w:after="20"/>
              <w:ind w:left="20"/>
              <w:jc w:val="both"/>
            </w:pPr>
            <w:r>
              <w:rPr>
                <w:rFonts w:ascii="Times New Roman"/>
                <w:b w:val="false"/>
                <w:i w:val="false"/>
                <w:color w:val="000000"/>
                <w:sz w:val="20"/>
              </w:rPr>
              <w:t>
мекемесiнде тұрақты жұмыс iстейтiн слесарь-сантехник</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медициналық қызметшi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Палаталарда тұрақты жұмыс iстеу кезiнде </w:t>
            </w:r>
          </w:p>
          <w:p>
            <w:pPr>
              <w:spacing w:after="20"/>
              <w:ind w:left="20"/>
              <w:jc w:val="both"/>
            </w:pPr>
            <w:r>
              <w:rPr>
                <w:rFonts w:ascii="Times New Roman"/>
                <w:b w:val="false"/>
                <w:i w:val="false"/>
                <w:color w:val="000000"/>
                <w:sz w:val="20"/>
              </w:rPr>
              <w:t xml:space="preserve">
тыныс алу аппараттарына қызмет көрсететiн техник пен механик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Жұқпалы аурулар және туберкулез бөлiмшелерi </w:t>
            </w:r>
          </w:p>
          <w:p>
            <w:pPr>
              <w:spacing w:after="20"/>
              <w:ind w:left="20"/>
              <w:jc w:val="both"/>
            </w:pPr>
            <w:r>
              <w:rPr>
                <w:rFonts w:ascii="Times New Roman"/>
                <w:b w:val="false"/>
                <w:i w:val="false"/>
                <w:color w:val="000000"/>
                <w:sz w:val="20"/>
              </w:rPr>
              <w:t xml:space="preserve">
мен кабинеттерiнде физиотерапевтiк және </w:t>
            </w:r>
          </w:p>
          <w:p>
            <w:pPr>
              <w:spacing w:after="20"/>
              <w:ind w:left="20"/>
              <w:jc w:val="both"/>
            </w:pPr>
            <w:r>
              <w:rPr>
                <w:rFonts w:ascii="Times New Roman"/>
                <w:b w:val="false"/>
                <w:i w:val="false"/>
                <w:color w:val="000000"/>
                <w:sz w:val="20"/>
              </w:rPr>
              <w:t xml:space="preserve">
басқа да аппараттарға қызмет көрсетумен және </w:t>
            </w:r>
          </w:p>
          <w:p>
            <w:pPr>
              <w:spacing w:after="20"/>
              <w:ind w:left="20"/>
              <w:jc w:val="both"/>
            </w:pPr>
            <w:r>
              <w:rPr>
                <w:rFonts w:ascii="Times New Roman"/>
                <w:b w:val="false"/>
                <w:i w:val="false"/>
                <w:color w:val="000000"/>
                <w:sz w:val="20"/>
              </w:rPr>
              <w:t xml:space="preserve">
оларды жөндеу жұмысымен тұрақты айналысатын </w:t>
            </w:r>
          </w:p>
          <w:p>
            <w:pPr>
              <w:spacing w:after="20"/>
              <w:ind w:left="20"/>
              <w:jc w:val="both"/>
            </w:pPr>
            <w:r>
              <w:rPr>
                <w:rFonts w:ascii="Times New Roman"/>
                <w:b w:val="false"/>
                <w:i w:val="false"/>
                <w:color w:val="000000"/>
                <w:sz w:val="20"/>
              </w:rPr>
              <w:t xml:space="preserve">
медициналық жабдықтарды жөндеу және оларға </w:t>
            </w:r>
          </w:p>
          <w:p>
            <w:pPr>
              <w:spacing w:after="20"/>
              <w:ind w:left="20"/>
              <w:jc w:val="both"/>
            </w:pPr>
            <w:r>
              <w:rPr>
                <w:rFonts w:ascii="Times New Roman"/>
                <w:b w:val="false"/>
                <w:i w:val="false"/>
                <w:color w:val="000000"/>
                <w:sz w:val="20"/>
              </w:rPr>
              <w:t xml:space="preserve">
қызмет көрсету жөнiндегi техник, электромеханик, </w:t>
            </w:r>
          </w:p>
          <w:p>
            <w:pPr>
              <w:spacing w:after="20"/>
              <w:ind w:left="20"/>
              <w:jc w:val="both"/>
            </w:pPr>
            <w:r>
              <w:rPr>
                <w:rFonts w:ascii="Times New Roman"/>
                <w:b w:val="false"/>
                <w:i w:val="false"/>
                <w:color w:val="000000"/>
                <w:sz w:val="20"/>
              </w:rPr>
              <w:t>
электрондық медициналық аппаратураларды жөндеу және оларға қызмет көрсету жөнiндегi электр механик</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365-тарау. Алапеске қарсы емдеу мекемелері және алапеске қарсы емдеу бөлімшелері, кабинеттер мен пункттер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Алапес аурулары клиникалық ауласының және </w:t>
            </w:r>
          </w:p>
          <w:p>
            <w:pPr>
              <w:spacing w:after="20"/>
              <w:ind w:left="20"/>
              <w:jc w:val="both"/>
            </w:pPr>
            <w:r>
              <w:rPr>
                <w:rFonts w:ascii="Times New Roman"/>
                <w:b w:val="false"/>
                <w:i w:val="false"/>
                <w:color w:val="000000"/>
                <w:sz w:val="20"/>
              </w:rPr>
              <w:t>
алепеске қарсы емдейтiн бөлiмшелерiнiң, бөлiмдердiң, кабинеттiң, пункттiң қызметшiлерi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Алапес аурулары шаруашылық ауласының қызметшiлерi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366-тарау. Психиатриялық (психоневрологиялық), нейрохирургиялық емдеу-профилактикалық мекемелер, бөлімшелер, палаталар мен кабинеттер (оның ішінде нашақорлықтан және созылмалы алкоголизмнен зардап шегетін науқастарды емдеуге арналған); қарттар мен психикалық науқастарға арналған мүгедек адамдарға арналған медициналық-әлеуметтік мекемелер (ұйымдар), медициналық-әлеуметтік оңалту орталықтары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Басшы-дәрiгер, оның орынбасары- дәрiгер, бас медициналық бибi &lt;*&gt;</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Дәрiгер (оның iшiнде дәрiгер-бөлiмше, кабинет басшысы), дәрiгер-зертханашыдан басқа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Дәрiгер-диетолог, медициналық бибi (диеталық)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Ауруларға арналған киiм iлгiштерде жұмыс iстейтiн киiм iлушi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Өндiрiстiк тәжiрибенiң меңгерушiсi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нұсқаушысы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 көпшiлiк мамандыққа өндiрiстiк оқыту нұсқаушысы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Мәдени-көпшiлiк жұмыс нұсқаушысы және </w:t>
            </w:r>
          </w:p>
          <w:p>
            <w:pPr>
              <w:spacing w:after="20"/>
              <w:ind w:left="20"/>
              <w:jc w:val="both"/>
            </w:pPr>
            <w:r>
              <w:rPr>
                <w:rFonts w:ascii="Times New Roman"/>
                <w:b w:val="false"/>
                <w:i w:val="false"/>
                <w:color w:val="000000"/>
                <w:sz w:val="20"/>
              </w:rPr>
              <w:t>
мәдени шаралар ұйымдастырушысы, баянист</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Зертханашы (оның iшiнде дәрiгер-зертханашы мен зертхана меңгерушiсi)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Жүйке ауруымен ауыратындарға арналған емдеу-өндiрiстiк (еңбек) шеберханаларының ауылшаруашылығы қосалқы шаруашылықтарының шеберi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Мұрағаттың медициналық тiркеушiсi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статистикашы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Кiшi медициналық және қызмет көрсетушi </w:t>
            </w:r>
          </w:p>
          <w:p>
            <w:pPr>
              <w:spacing w:after="20"/>
              <w:ind w:left="20"/>
              <w:jc w:val="both"/>
            </w:pPr>
            <w:r>
              <w:rPr>
                <w:rFonts w:ascii="Times New Roman"/>
                <w:b w:val="false"/>
                <w:i w:val="false"/>
                <w:color w:val="000000"/>
                <w:sz w:val="20"/>
              </w:rPr>
              <w:t>
қызметшiлер (ауруларды күтушi кiшi медициналық бибi(санитарлар), буфетшi, официант, ыдыс жуушы, моншашы, шаруашылық бибiсi, күтушi, өндiрiстiк үй-жайларды жинаушы)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Музыкалық жетекшi, әлеуметтiк қамсыздандыру </w:t>
            </w:r>
          </w:p>
          <w:p>
            <w:pPr>
              <w:spacing w:after="20"/>
              <w:ind w:left="20"/>
              <w:jc w:val="both"/>
            </w:pPr>
            <w:r>
              <w:rPr>
                <w:rFonts w:ascii="Times New Roman"/>
                <w:b w:val="false"/>
                <w:i w:val="false"/>
                <w:color w:val="000000"/>
                <w:sz w:val="20"/>
              </w:rPr>
              <w:t>
мекемесiнiң үйiрме жетекшiсi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Аурулармен тiкелей және толық жұмыс күнi </w:t>
            </w:r>
          </w:p>
          <w:p>
            <w:pPr>
              <w:spacing w:after="20"/>
              <w:ind w:left="20"/>
              <w:jc w:val="both"/>
            </w:pPr>
            <w:r>
              <w:rPr>
                <w:rFonts w:ascii="Times New Roman"/>
                <w:b w:val="false"/>
                <w:i w:val="false"/>
                <w:color w:val="000000"/>
                <w:sz w:val="20"/>
              </w:rPr>
              <w:t>
бойына жұмыс iстейтiн ғылыми қызметкер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Шаштараз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Аурулармен тiкелей және толық жұмыс күнi </w:t>
            </w:r>
          </w:p>
          <w:p>
            <w:pPr>
              <w:spacing w:after="20"/>
              <w:ind w:left="20"/>
              <w:jc w:val="both"/>
            </w:pPr>
            <w:r>
              <w:rPr>
                <w:rFonts w:ascii="Times New Roman"/>
                <w:b w:val="false"/>
                <w:i w:val="false"/>
                <w:color w:val="000000"/>
                <w:sz w:val="20"/>
              </w:rPr>
              <w:t>
бойына жұмыс iстейтiн психолог</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бибiсi, кастелянша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 медициналық қызметшi (зертханашыдан басқа)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367-тарау. Балалар психиатриялық (психиатриялық жүйке аурулары), емдеу-алдын алу мекемелері, бөлімдері палаталары және кабинеттерi (психикасы бұзылмай орталық жүйке жүйесiне нұқсан келген балаларды емдеуге арналғандардан басқа); әлеуметтiк қамсыздандыру мекемелері, орталық жүйке жүйесiне нұқсан келiп, психикасы зақымданған ақыл-есi кемiс балаларға арналған мектептер, (кластар), балалар үйлерi (топтар), бала бақшалар (топтар) мен сәбилер үйі ауруларға тікелей ұйымдар мен бөлімшелерде (соның ішінде емдеу-еңбек шеберханалары мен ауылшаруашылығының қосалқы шаруашылықтарында) қызмет көрсететін қызметшiлер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Басшы-дәрiгер, оның орынбасары-дәрiгер,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Қарттар мен жалпы үлгідегі мүгедек адамдарға арналған медициналық-әлеуметтік мекемелердің (ұйымдардың), белгілі бір тұрғылықты жері жоқ адамдарға арналған әлеуметтік бейімдеу орталықтарының басшысы және басшының орынбасары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Ақыл-ойы кеміс және дене кемістігі бар </w:t>
            </w:r>
          </w:p>
          <w:p>
            <w:pPr>
              <w:spacing w:after="20"/>
              <w:ind w:left="20"/>
              <w:jc w:val="both"/>
            </w:pPr>
            <w:r>
              <w:rPr>
                <w:rFonts w:ascii="Times New Roman"/>
                <w:b w:val="false"/>
                <w:i w:val="false"/>
                <w:color w:val="000000"/>
                <w:sz w:val="20"/>
              </w:rPr>
              <w:t>
балаларға арналған интернат-үйлерінің басшылары (директор), басшыларының орынбасарлары (директор орынбасарлары) және әлеуметтік қызметкерлері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Дәрiгер (оның iшiнде дәрiгер-бөлiмше, </w:t>
            </w:r>
          </w:p>
          <w:p>
            <w:pPr>
              <w:spacing w:after="20"/>
              <w:ind w:left="20"/>
              <w:jc w:val="both"/>
            </w:pPr>
            <w:r>
              <w:rPr>
                <w:rFonts w:ascii="Times New Roman"/>
                <w:b w:val="false"/>
                <w:i w:val="false"/>
                <w:color w:val="000000"/>
                <w:sz w:val="20"/>
              </w:rPr>
              <w:t>
кабинет басшысы), дәрiгер-зертханашыдан басқа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Дәрiгер-диетолог, медициналық бибi (диеталық)</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Ауруларға арналған киiм iлгiштерде жұмыс </w:t>
            </w:r>
          </w:p>
          <w:p>
            <w:pPr>
              <w:spacing w:after="20"/>
              <w:ind w:left="20"/>
              <w:jc w:val="both"/>
            </w:pPr>
            <w:r>
              <w:rPr>
                <w:rFonts w:ascii="Times New Roman"/>
                <w:b w:val="false"/>
                <w:i w:val="false"/>
                <w:color w:val="000000"/>
                <w:sz w:val="20"/>
              </w:rPr>
              <w:t>
iстейтiн киiм iлушi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Мәдени-бұқаралық жұмыс жөнiндегi нұсқаушы, </w:t>
            </w:r>
          </w:p>
          <w:p>
            <w:pPr>
              <w:spacing w:after="20"/>
              <w:ind w:left="20"/>
              <w:jc w:val="both"/>
            </w:pPr>
            <w:r>
              <w:rPr>
                <w:rFonts w:ascii="Times New Roman"/>
                <w:b w:val="false"/>
                <w:i w:val="false"/>
                <w:color w:val="000000"/>
                <w:sz w:val="20"/>
              </w:rPr>
              <w:t xml:space="preserve">
мәдени жұмыстарды ұйымдастырушы баянист, </w:t>
            </w:r>
          </w:p>
          <w:p>
            <w:pPr>
              <w:spacing w:after="20"/>
              <w:ind w:left="20"/>
              <w:jc w:val="both"/>
            </w:pPr>
            <w:r>
              <w:rPr>
                <w:rFonts w:ascii="Times New Roman"/>
                <w:b w:val="false"/>
                <w:i w:val="false"/>
                <w:color w:val="000000"/>
                <w:sz w:val="20"/>
              </w:rPr>
              <w:t>
ойын терапевті, музыка терапевті, еңбек терапевті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нұсқаушысы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 көпшiлiк мамандыққа өндiрiстiк оқыту нұсқаушысы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Кастелянша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Зертханашы (оның iшiнде дәрiгер-зертханашы </w:t>
            </w:r>
          </w:p>
          <w:p>
            <w:pPr>
              <w:spacing w:after="20"/>
              <w:ind w:left="20"/>
              <w:jc w:val="both"/>
            </w:pPr>
            <w:r>
              <w:rPr>
                <w:rFonts w:ascii="Times New Roman"/>
                <w:b w:val="false"/>
                <w:i w:val="false"/>
                <w:color w:val="000000"/>
                <w:sz w:val="20"/>
              </w:rPr>
              <w:t>
мен зертхана меңгерушiсi)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Емдеу-өндiрiстiк (еңбек) шеберханаларының шеберi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Мұрағаттың медициналық тiркеушiсi, медициналық статистигi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Кiшi медициналық және қызмет көрсетушi </w:t>
            </w:r>
          </w:p>
          <w:p>
            <w:pPr>
              <w:spacing w:after="20"/>
              <w:ind w:left="20"/>
              <w:jc w:val="both"/>
            </w:pPr>
            <w:r>
              <w:rPr>
                <w:rFonts w:ascii="Times New Roman"/>
                <w:b w:val="false"/>
                <w:i w:val="false"/>
                <w:color w:val="000000"/>
                <w:sz w:val="20"/>
              </w:rPr>
              <w:t xml:space="preserve">
қызметшiлер (ауруларды күтушi кiшi медициналық </w:t>
            </w:r>
          </w:p>
          <w:p>
            <w:pPr>
              <w:spacing w:after="20"/>
              <w:ind w:left="20"/>
              <w:jc w:val="both"/>
            </w:pPr>
            <w:r>
              <w:rPr>
                <w:rFonts w:ascii="Times New Roman"/>
                <w:b w:val="false"/>
                <w:i w:val="false"/>
                <w:color w:val="000000"/>
                <w:sz w:val="20"/>
              </w:rPr>
              <w:t xml:space="preserve">
бибi(санитарлар), буфетшi, официант, ыдыс жуушы, </w:t>
            </w:r>
          </w:p>
          <w:p>
            <w:pPr>
              <w:spacing w:after="20"/>
              <w:ind w:left="20"/>
              <w:jc w:val="both"/>
            </w:pPr>
            <w:r>
              <w:rPr>
                <w:rFonts w:ascii="Times New Roman"/>
                <w:b w:val="false"/>
                <w:i w:val="false"/>
                <w:color w:val="000000"/>
                <w:sz w:val="20"/>
              </w:rPr>
              <w:t>
моншашы, шаруашылық бибiсi, күтушi, өндiрiстiк үй-жайларды жинаушы)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Аурулармен тiкелей және толық жұмыс күнi бойына жұмыс iстейтiн ғылыми қызметкер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Шаштараз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Психиатриялық және психоневрологиялық </w:t>
            </w:r>
          </w:p>
          <w:p>
            <w:pPr>
              <w:spacing w:after="20"/>
              <w:ind w:left="20"/>
              <w:jc w:val="both"/>
            </w:pPr>
            <w:r>
              <w:rPr>
                <w:rFonts w:ascii="Times New Roman"/>
                <w:b w:val="false"/>
                <w:i w:val="false"/>
                <w:color w:val="000000"/>
                <w:sz w:val="20"/>
              </w:rPr>
              <w:t xml:space="preserve">
мекемелерiнде тiкелей және толық жұмыс күнi </w:t>
            </w:r>
          </w:p>
          <w:p>
            <w:pPr>
              <w:spacing w:after="20"/>
              <w:ind w:left="20"/>
              <w:jc w:val="both"/>
            </w:pPr>
            <w:r>
              <w:rPr>
                <w:rFonts w:ascii="Times New Roman"/>
                <w:b w:val="false"/>
                <w:i w:val="false"/>
                <w:color w:val="000000"/>
                <w:sz w:val="20"/>
              </w:rPr>
              <w:t>
бойына жұмыс iстейтiн психолог, дефектолог</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Тәрбиешi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медбибiсi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 медициналық қызметшi (зертханашыдан </w:t>
            </w:r>
          </w:p>
          <w:p>
            <w:pPr>
              <w:spacing w:after="20"/>
              <w:ind w:left="20"/>
              <w:jc w:val="both"/>
            </w:pPr>
            <w:r>
              <w:rPr>
                <w:rFonts w:ascii="Times New Roman"/>
                <w:b w:val="false"/>
                <w:i w:val="false"/>
                <w:color w:val="000000"/>
                <w:sz w:val="20"/>
              </w:rPr>
              <w:t>
басқа)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Психиатриялық және психоневрологиялық ұйымдарда науқастармен тікелей және толық жұмыс күні бойына жұмыс істейтін логопед</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білім беру, әлеуметтік</w:t>
            </w:r>
          </w:p>
          <w:p>
            <w:pPr>
              <w:spacing w:after="20"/>
              <w:ind w:left="20"/>
              <w:jc w:val="both"/>
            </w:pPr>
            <w:r>
              <w:rPr>
                <w:rFonts w:ascii="Times New Roman"/>
                <w:b w:val="false"/>
                <w:i w:val="false"/>
                <w:color w:val="000000"/>
                <w:sz w:val="20"/>
              </w:rPr>
              <w:t xml:space="preserve">
қамсыздандыру ұйымдарының және демалыс </w:t>
            </w:r>
          </w:p>
          <w:p>
            <w:pPr>
              <w:spacing w:after="20"/>
              <w:ind w:left="20"/>
              <w:jc w:val="both"/>
            </w:pPr>
            <w:r>
              <w:rPr>
                <w:rFonts w:ascii="Times New Roman"/>
                <w:b w:val="false"/>
                <w:i w:val="false"/>
                <w:color w:val="000000"/>
                <w:sz w:val="20"/>
              </w:rPr>
              <w:t xml:space="preserve">
үйлерінің (санаторийлердің логопеді, сурдологы)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368-тарау. Физиотерапевтiк кабинеттер (бөлiмдер)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Дәрiгер-физиотерапевт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200 ваттқа дейiн және одан да жоғары </w:t>
            </w:r>
          </w:p>
          <w:p>
            <w:pPr>
              <w:spacing w:after="20"/>
              <w:ind w:left="20"/>
              <w:jc w:val="both"/>
            </w:pPr>
            <w:r>
              <w:rPr>
                <w:rFonts w:ascii="Times New Roman"/>
                <w:b w:val="false"/>
                <w:i w:val="false"/>
                <w:color w:val="000000"/>
                <w:sz w:val="20"/>
              </w:rPr>
              <w:t xml:space="preserve">
ультра жоғары жиiлiктi (УЖЖ) медициналық генераторларда тiкелей жұмыс iстейтiн </w:t>
            </w:r>
          </w:p>
          <w:p>
            <w:pPr>
              <w:spacing w:after="20"/>
              <w:ind w:left="20"/>
              <w:jc w:val="both"/>
            </w:pPr>
            <w:r>
              <w:rPr>
                <w:rFonts w:ascii="Times New Roman"/>
                <w:b w:val="false"/>
                <w:i w:val="false"/>
                <w:color w:val="000000"/>
                <w:sz w:val="20"/>
              </w:rPr>
              <w:t xml:space="preserve">
дәрiгер, орта және кiшi медициналық </w:t>
            </w:r>
          </w:p>
          <w:p>
            <w:pPr>
              <w:spacing w:after="20"/>
              <w:ind w:left="20"/>
              <w:jc w:val="both"/>
            </w:pPr>
            <w:r>
              <w:rPr>
                <w:rFonts w:ascii="Times New Roman"/>
                <w:b w:val="false"/>
                <w:i w:val="false"/>
                <w:color w:val="000000"/>
                <w:sz w:val="20"/>
              </w:rPr>
              <w:t>
қызметшiлер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200 ваттқа дейiнгi ультра жоғары </w:t>
            </w:r>
          </w:p>
          <w:p>
            <w:pPr>
              <w:spacing w:after="20"/>
              <w:ind w:left="20"/>
              <w:jc w:val="both"/>
            </w:pPr>
            <w:r>
              <w:rPr>
                <w:rFonts w:ascii="Times New Roman"/>
                <w:b w:val="false"/>
                <w:i w:val="false"/>
                <w:color w:val="000000"/>
                <w:sz w:val="20"/>
              </w:rPr>
              <w:t xml:space="preserve">
жиiлiктi (УЖЖ) және УҚЖ медициналық </w:t>
            </w:r>
          </w:p>
          <w:p>
            <w:pPr>
              <w:spacing w:after="20"/>
              <w:ind w:left="20"/>
              <w:jc w:val="both"/>
            </w:pPr>
            <w:r>
              <w:rPr>
                <w:rFonts w:ascii="Times New Roman"/>
                <w:b w:val="false"/>
                <w:i w:val="false"/>
                <w:color w:val="000000"/>
                <w:sz w:val="20"/>
              </w:rPr>
              <w:t xml:space="preserve">
генераторларда тiкелей жұмыс iстейтiн </w:t>
            </w:r>
          </w:p>
          <w:p>
            <w:pPr>
              <w:spacing w:after="20"/>
              <w:ind w:left="20"/>
              <w:jc w:val="both"/>
            </w:pPr>
            <w:r>
              <w:rPr>
                <w:rFonts w:ascii="Times New Roman"/>
                <w:b w:val="false"/>
                <w:i w:val="false"/>
                <w:color w:val="000000"/>
                <w:sz w:val="20"/>
              </w:rPr>
              <w:t>
медициналық қызметшiлер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емдеу кабинеттерiнде жұмыс iстейтiн кiшi медициналық қызметшiлер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Жарықпен емдеу, ультра жоғары жиiлiктi және аса жоғары жиiлiктi аппараттармен тұрақты жұмыс iстейтiн медициналық электрондық аппараттарға қызмет көрсететiн электр механик</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Күкiрттiк сутегi және күкiрттi ванналар </w:t>
            </w:r>
          </w:p>
          <w:p>
            <w:pPr>
              <w:spacing w:after="20"/>
              <w:ind w:left="20"/>
              <w:jc w:val="both"/>
            </w:pPr>
            <w:r>
              <w:rPr>
                <w:rFonts w:ascii="Times New Roman"/>
                <w:b w:val="false"/>
                <w:i w:val="false"/>
                <w:color w:val="000000"/>
                <w:sz w:val="20"/>
              </w:rPr>
              <w:t>
орналасқан жайларда толық жұмыс күнi бойы iстейтiн дәрiгер, орта және кiшi медициналық қызметшiлер, өндiрiстiк үй-жайларды жинаушы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Күкiрттiк сутегi және күкiрттi ванналар орналасқан жайларда жұмыс кастелянша, швейцар және вахтер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Күкiрттiк сутегi және күкiрттi суларда, емдiк балшықтарда жұмыс iстейтiн насостық құрылғылар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 қана жасанды күкiрттi сутегi суды </w:t>
            </w:r>
          </w:p>
          <w:p>
            <w:pPr>
              <w:spacing w:after="20"/>
              <w:ind w:left="20"/>
              <w:jc w:val="both"/>
            </w:pPr>
            <w:r>
              <w:rPr>
                <w:rFonts w:ascii="Times New Roman"/>
                <w:b w:val="false"/>
                <w:i w:val="false"/>
                <w:color w:val="000000"/>
                <w:sz w:val="20"/>
              </w:rPr>
              <w:t>
дайындаумен, сондай-ақ күкiрттi сутегi және күкiрттi ванналарда, жылжытпаларда, резервуарларда, насос станциялары мен бұрғылау ұңғыларының жақтауларында күкiрттi сутегi мен күкiрттi газдың құрамын талдаумен айналысатын орта және кiшi медициналық қызметшiлер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Үй-жайлардың iшiнде жылжытпаларда, резервуарларда, насос құбырлары мен </w:t>
            </w:r>
          </w:p>
          <w:p>
            <w:pPr>
              <w:spacing w:after="20"/>
              <w:ind w:left="20"/>
              <w:jc w:val="both"/>
            </w:pPr>
            <w:r>
              <w:rPr>
                <w:rFonts w:ascii="Times New Roman"/>
                <w:b w:val="false"/>
                <w:i w:val="false"/>
                <w:color w:val="000000"/>
                <w:sz w:val="20"/>
              </w:rPr>
              <w:t xml:space="preserve">
күкiрттi сутегi және күкiрттi су бұрғылау ұңғыларының жақтауларына қызмет көрсететiн </w:t>
            </w:r>
          </w:p>
          <w:p>
            <w:pPr>
              <w:spacing w:after="20"/>
              <w:ind w:left="20"/>
              <w:jc w:val="both"/>
            </w:pPr>
            <w:r>
              <w:rPr>
                <w:rFonts w:ascii="Times New Roman"/>
                <w:b w:val="false"/>
                <w:i w:val="false"/>
                <w:color w:val="000000"/>
                <w:sz w:val="20"/>
              </w:rPr>
              <w:t>
өндiрiстiк үй-жайлардың жұмысшылары мен жинаушылары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Күкiрттi сутегi және күкiрттi ванналар </w:t>
            </w:r>
          </w:p>
          <w:p>
            <w:pPr>
              <w:spacing w:after="20"/>
              <w:ind w:left="20"/>
              <w:jc w:val="both"/>
            </w:pPr>
            <w:r>
              <w:rPr>
                <w:rFonts w:ascii="Times New Roman"/>
                <w:b w:val="false"/>
                <w:i w:val="false"/>
                <w:color w:val="000000"/>
                <w:sz w:val="20"/>
              </w:rPr>
              <w:t xml:space="preserve">
орналасқан үй-жайларға тұрақты қызмет </w:t>
            </w:r>
          </w:p>
          <w:p>
            <w:pPr>
              <w:spacing w:after="20"/>
              <w:ind w:left="20"/>
              <w:jc w:val="both"/>
            </w:pPr>
            <w:r>
              <w:rPr>
                <w:rFonts w:ascii="Times New Roman"/>
                <w:b w:val="false"/>
                <w:i w:val="false"/>
                <w:color w:val="000000"/>
                <w:sz w:val="20"/>
              </w:rPr>
              <w:t xml:space="preserve">
көрсетумен айналысатын қызмет көрсетушi </w:t>
            </w:r>
          </w:p>
          <w:p>
            <w:pPr>
              <w:spacing w:after="20"/>
              <w:ind w:left="20"/>
              <w:jc w:val="both"/>
            </w:pPr>
            <w:r>
              <w:rPr>
                <w:rFonts w:ascii="Times New Roman"/>
                <w:b w:val="false"/>
                <w:i w:val="false"/>
                <w:color w:val="000000"/>
                <w:sz w:val="20"/>
              </w:rPr>
              <w:t xml:space="preserve">
электр монтер және слесарь-жөндеушi, </w:t>
            </w:r>
          </w:p>
          <w:p>
            <w:pPr>
              <w:spacing w:after="20"/>
              <w:ind w:left="20"/>
              <w:jc w:val="both"/>
            </w:pPr>
            <w:r>
              <w:rPr>
                <w:rFonts w:ascii="Times New Roman"/>
                <w:b w:val="false"/>
                <w:i w:val="false"/>
                <w:color w:val="000000"/>
                <w:sz w:val="20"/>
              </w:rPr>
              <w:t xml:space="preserve">
сондай-ақ подвалдар мен ваннасы бар осы </w:t>
            </w:r>
          </w:p>
          <w:p>
            <w:pPr>
              <w:spacing w:after="20"/>
              <w:ind w:left="20"/>
              <w:jc w:val="both"/>
            </w:pPr>
            <w:r>
              <w:rPr>
                <w:rFonts w:ascii="Times New Roman"/>
                <w:b w:val="false"/>
                <w:i w:val="false"/>
                <w:color w:val="000000"/>
                <w:sz w:val="20"/>
              </w:rPr>
              <w:t>
үйлердегi қыздырғыш аспаптарға қызмет көрсететiн электр жабдығының слесарь-жөндеушiсi және электр монтер, механигi мен камероншы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Көмiрқышқылды су ванналарының арнаулы жайларында толық жұмыс күнiнде тiкелей </w:t>
            </w:r>
          </w:p>
          <w:p>
            <w:pPr>
              <w:spacing w:after="20"/>
              <w:ind w:left="20"/>
              <w:jc w:val="both"/>
            </w:pPr>
            <w:r>
              <w:rPr>
                <w:rFonts w:ascii="Times New Roman"/>
                <w:b w:val="false"/>
                <w:i w:val="false"/>
                <w:color w:val="000000"/>
                <w:sz w:val="20"/>
              </w:rPr>
              <w:t xml:space="preserve">
жұмыс iстейтiн дәрiгер, орта және кiшi </w:t>
            </w:r>
          </w:p>
          <w:p>
            <w:pPr>
              <w:spacing w:after="20"/>
              <w:ind w:left="20"/>
              <w:jc w:val="both"/>
            </w:pPr>
            <w:r>
              <w:rPr>
                <w:rFonts w:ascii="Times New Roman"/>
                <w:b w:val="false"/>
                <w:i w:val="false"/>
                <w:color w:val="000000"/>
                <w:sz w:val="20"/>
              </w:rPr>
              <w:t xml:space="preserve">
медициналық қызметшiлер мен өндiрiстiк </w:t>
            </w:r>
          </w:p>
          <w:p>
            <w:pPr>
              <w:spacing w:after="20"/>
              <w:ind w:left="20"/>
              <w:jc w:val="both"/>
            </w:pPr>
            <w:r>
              <w:rPr>
                <w:rFonts w:ascii="Times New Roman"/>
                <w:b w:val="false"/>
                <w:i w:val="false"/>
                <w:color w:val="000000"/>
                <w:sz w:val="20"/>
              </w:rPr>
              <w:t>
үй-жайлардың жинаушысы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Көмiрқышқыл ванналарының үй-жайларында жұмыс iстейтiн кастелянша, швейцар және вахтер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Көмiрқышқыл ванналарында, бұрғылау ұңғылары мен жылжытпалардағы көмiрқышқыл газының құрамын талдаумен ғана айналысатын зертханашы мен кiшi қызметкерлер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Көмiрқышқыл ванналарына қызмет көрсетумен </w:t>
            </w:r>
          </w:p>
          <w:p>
            <w:pPr>
              <w:spacing w:after="20"/>
              <w:ind w:left="20"/>
              <w:jc w:val="both"/>
            </w:pPr>
            <w:r>
              <w:rPr>
                <w:rFonts w:ascii="Times New Roman"/>
                <w:b w:val="false"/>
                <w:i w:val="false"/>
                <w:color w:val="000000"/>
                <w:sz w:val="20"/>
              </w:rPr>
              <w:t>
айналысатын насос құрылғыларының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Жылжытпалар, резервуарлар, насос станциялары мен көмiрқышқылды суларды бұрғылау ұңғыларының жақтаулары орналасқан өндiрiстiк үй-жайлардың жұмысшысы, жинаушысы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Көмiрқышқылды су ванналары орналасқан үй-жайларға тұрақты қызмет көрсетумен айналысатын қызмет көрсетушi электр монтер және слесарь-жөндеушi, сондай-ақ подвалдар мен ваннасы бар осы үйлердегi қыздырғыш приборларға қызмет көрсететiн электр жабдығының слесарь-жөндеушiсi және электр </w:t>
            </w:r>
          </w:p>
          <w:p>
            <w:pPr>
              <w:spacing w:after="20"/>
              <w:ind w:left="20"/>
              <w:jc w:val="both"/>
            </w:pPr>
            <w:r>
              <w:rPr>
                <w:rFonts w:ascii="Times New Roman"/>
                <w:b w:val="false"/>
                <w:i w:val="false"/>
                <w:color w:val="000000"/>
                <w:sz w:val="20"/>
              </w:rPr>
              <w:t>
монтер, механик пен камероншы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Балшықты торфпен емдеу орындары мен озокеритпен емдеу орындары орналасқан жайларда толық жұмыс күнi iстейтiн дәрiгер, орта және кiшi медициналық қызметшiлер мен өндiрiстiк үй-жайлардың жинаушысы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Балшықты әкелумен және қыздырумен айналысатын және брезенттердi емдiк балшық пен озокериттен тазартатын кiшi медициналық қызметшiлер мен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Балшықпен емдейтiн жайларда электр жабдықтарға тұрақты қызмет көрсетумен айналысатын слесарь жөндеушi мен электр жабдығына қызмет көрсетушi электр монтер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Массаж жасайтын медициналық бибi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Тiкелей сумен емдеу жүргiзетiн кiшi медициналық қызметшiлер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369-тарау. Тіс емдеу емханалары, бөлiмшелерi және кабинеттерi</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Тiс емдеушi дәрiгер, тiс емдеушi дәрiгер-протезшi, тiс емдеушi дәрiгер ортодонтшы, тiс дәрiгерi, тiс технигi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Тiс емдеушi дәрiгер-аурухана хирургi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Құюшы мен тегiстеушi &lt;*&gt;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370-тарау. Патологоанатомиялық бөлiмшелер мен зертханалар (сою бөлмелері мен мәйітханалар). Мәйiттермен және мәйiт материалдарымен жұмыс істейтін қызметшілер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Дәрiгер, (оның iшiнде дәрiгер-бөлiмше, зертхана басшысы), орта және кiшi медициналық қызметкерлер (санитарлар), өндiрiстiк үй-жайлардың жинаушысы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Сою бөлмелерi мен мәйiтханаларда жұмыс iстейтiн ғылыми зерттеу институттарының қызметшiлерi, сондай-ақ мәйiттермен және мүрде материалдарымен тұрақты жұмыс iстейтiн қалыпты патологиялық және топографиялық анатомия, сот медицинасы мен жедел хирургия кафедрасының қызметшiлерi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371-тарау. Шұғыл және жедел жәрдем станциялары (бөлiмдерi) мен барып төтенше және кеңес беру арқылы медициналық жәрдем көрсететiн облыстық, өлкелік және республикалық ауруханалардың бөлiмдерi</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жүргiзушiсi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Дәрiгер, аға дәрiгер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Шақыруды қабылдап алу және оны көшпелi бригадаға (диспетчерге) берушi фельдшер мен медициналық бибi)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мен Алматы қалаларының жедел және шұғыл жәрдем станциялары мен бөлiмшелерiнiң диспетчерi &lt;*&gt;</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жедел және шұғыл жәрдем көрсету </w:t>
            </w:r>
          </w:p>
          <w:p>
            <w:pPr>
              <w:spacing w:after="20"/>
              <w:ind w:left="20"/>
              <w:jc w:val="both"/>
            </w:pPr>
            <w:r>
              <w:rPr>
                <w:rFonts w:ascii="Times New Roman"/>
                <w:b w:val="false"/>
                <w:i w:val="false"/>
                <w:color w:val="000000"/>
                <w:sz w:val="20"/>
              </w:rPr>
              <w:t>
жөніндегі жол жүріп бару бригадаларының орта және кіші медициналық персоналы &lt;*&gt;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жедел жәрдем станциялары мен </w:t>
            </w:r>
          </w:p>
          <w:p>
            <w:pPr>
              <w:spacing w:after="20"/>
              <w:ind w:left="20"/>
              <w:jc w:val="both"/>
            </w:pPr>
            <w:r>
              <w:rPr>
                <w:rFonts w:ascii="Times New Roman"/>
                <w:b w:val="false"/>
                <w:i w:val="false"/>
                <w:color w:val="000000"/>
                <w:sz w:val="20"/>
              </w:rPr>
              <w:t>
бөлiмшелерiнде жұмыс iстейтiн радиооператор: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Астана мен Алматының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және басқа да қалалардың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жәрдем көрсетумен және жүйке </w:t>
            </w:r>
          </w:p>
          <w:p>
            <w:pPr>
              <w:spacing w:after="20"/>
              <w:ind w:left="20"/>
              <w:jc w:val="both"/>
            </w:pPr>
            <w:r>
              <w:rPr>
                <w:rFonts w:ascii="Times New Roman"/>
                <w:b w:val="false"/>
                <w:i w:val="false"/>
                <w:color w:val="000000"/>
                <w:sz w:val="20"/>
              </w:rPr>
              <w:t xml:space="preserve">
ауруымен ауыратын сырқаттарды эвакуациялаумен </w:t>
            </w:r>
          </w:p>
          <w:p>
            <w:pPr>
              <w:spacing w:after="20"/>
              <w:ind w:left="20"/>
              <w:jc w:val="both"/>
            </w:pPr>
            <w:r>
              <w:rPr>
                <w:rFonts w:ascii="Times New Roman"/>
                <w:b w:val="false"/>
                <w:i w:val="false"/>
                <w:color w:val="000000"/>
                <w:sz w:val="20"/>
              </w:rPr>
              <w:t xml:space="preserve">
айналысатын дәрiгер-психиатор, орта және кiшi </w:t>
            </w:r>
          </w:p>
          <w:p>
            <w:pPr>
              <w:spacing w:after="20"/>
              <w:ind w:left="20"/>
              <w:jc w:val="both"/>
            </w:pPr>
            <w:r>
              <w:rPr>
                <w:rFonts w:ascii="Times New Roman"/>
                <w:b w:val="false"/>
                <w:i w:val="false"/>
                <w:color w:val="000000"/>
                <w:sz w:val="20"/>
              </w:rPr>
              <w:t xml:space="preserve">
медициналық қызметшiлер, жүйке ауруымен </w:t>
            </w:r>
          </w:p>
          <w:p>
            <w:pPr>
              <w:spacing w:after="20"/>
              <w:ind w:left="20"/>
              <w:jc w:val="both"/>
            </w:pPr>
            <w:r>
              <w:rPr>
                <w:rFonts w:ascii="Times New Roman"/>
                <w:b w:val="false"/>
                <w:i w:val="false"/>
                <w:color w:val="000000"/>
                <w:sz w:val="20"/>
              </w:rPr>
              <w:t>
ауыратын сырқаттарды эвакуациялау кезiнде санитар мiндетiн қатар атқарушы автомобиль жүргiзушiсi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Жұқпалы ауруымен ауыратын сырқаттарды </w:t>
            </w:r>
          </w:p>
          <w:p>
            <w:pPr>
              <w:spacing w:after="20"/>
              <w:ind w:left="20"/>
              <w:jc w:val="both"/>
            </w:pPr>
            <w:r>
              <w:rPr>
                <w:rFonts w:ascii="Times New Roman"/>
                <w:b w:val="false"/>
                <w:i w:val="false"/>
                <w:color w:val="000000"/>
                <w:sz w:val="20"/>
              </w:rPr>
              <w:t xml:space="preserve">
эвакуациялаумен тiкелей айналысатын, орта </w:t>
            </w:r>
          </w:p>
          <w:p>
            <w:pPr>
              <w:spacing w:after="20"/>
              <w:ind w:left="20"/>
              <w:jc w:val="both"/>
            </w:pPr>
            <w:r>
              <w:rPr>
                <w:rFonts w:ascii="Times New Roman"/>
                <w:b w:val="false"/>
                <w:i w:val="false"/>
                <w:color w:val="000000"/>
                <w:sz w:val="20"/>
              </w:rPr>
              <w:t xml:space="preserve">
және кiшi медициналық қызметшiлер, жұқпалы </w:t>
            </w:r>
          </w:p>
          <w:p>
            <w:pPr>
              <w:spacing w:after="20"/>
              <w:ind w:left="20"/>
              <w:jc w:val="both"/>
            </w:pPr>
            <w:r>
              <w:rPr>
                <w:rFonts w:ascii="Times New Roman"/>
                <w:b w:val="false"/>
                <w:i w:val="false"/>
                <w:color w:val="000000"/>
                <w:sz w:val="20"/>
              </w:rPr>
              <w:t xml:space="preserve">
ауруымен ауыратын сырқаттарды эвакуациялау </w:t>
            </w:r>
          </w:p>
          <w:p>
            <w:pPr>
              <w:spacing w:after="20"/>
              <w:ind w:left="20"/>
              <w:jc w:val="both"/>
            </w:pPr>
            <w:r>
              <w:rPr>
                <w:rFonts w:ascii="Times New Roman"/>
                <w:b w:val="false"/>
                <w:i w:val="false"/>
                <w:color w:val="000000"/>
                <w:sz w:val="20"/>
              </w:rPr>
              <w:t xml:space="preserve">
кезiнде санитар мiндетiн қатар атқарушы </w:t>
            </w:r>
          </w:p>
          <w:p>
            <w:pPr>
              <w:spacing w:after="20"/>
              <w:ind w:left="20"/>
              <w:jc w:val="both"/>
            </w:pPr>
            <w:r>
              <w:rPr>
                <w:rFonts w:ascii="Times New Roman"/>
                <w:b w:val="false"/>
                <w:i w:val="false"/>
                <w:color w:val="000000"/>
                <w:sz w:val="20"/>
              </w:rPr>
              <w:t>
автомобиль жүргiзушiс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мен Алматының медициналық жедел </w:t>
            </w:r>
          </w:p>
          <w:p>
            <w:pPr>
              <w:spacing w:after="20"/>
              <w:ind w:left="20"/>
              <w:jc w:val="both"/>
            </w:pPr>
            <w:r>
              <w:rPr>
                <w:rFonts w:ascii="Times New Roman"/>
                <w:b w:val="false"/>
                <w:i w:val="false"/>
                <w:color w:val="000000"/>
                <w:sz w:val="20"/>
              </w:rPr>
              <w:t xml:space="preserve">
жәрдем станциялары мен бөлiмшелерiнiң аға </w:t>
            </w:r>
          </w:p>
          <w:p>
            <w:pPr>
              <w:spacing w:after="20"/>
              <w:ind w:left="20"/>
              <w:jc w:val="both"/>
            </w:pPr>
            <w:r>
              <w:rPr>
                <w:rFonts w:ascii="Times New Roman"/>
                <w:b w:val="false"/>
                <w:i w:val="false"/>
                <w:color w:val="000000"/>
                <w:sz w:val="20"/>
              </w:rPr>
              <w:t>
дәрiгерi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мен Алматының медициналық жедел </w:t>
            </w:r>
          </w:p>
          <w:p>
            <w:pPr>
              <w:spacing w:after="20"/>
              <w:ind w:left="20"/>
              <w:jc w:val="both"/>
            </w:pPr>
            <w:r>
              <w:rPr>
                <w:rFonts w:ascii="Times New Roman"/>
                <w:b w:val="false"/>
                <w:i w:val="false"/>
                <w:color w:val="000000"/>
                <w:sz w:val="20"/>
              </w:rPr>
              <w:t xml:space="preserve">
жәрдем станциялары мен бөлiмшелерiнiң </w:t>
            </w:r>
          </w:p>
          <w:p>
            <w:pPr>
              <w:spacing w:after="20"/>
              <w:ind w:left="20"/>
              <w:jc w:val="both"/>
            </w:pPr>
            <w:r>
              <w:rPr>
                <w:rFonts w:ascii="Times New Roman"/>
                <w:b w:val="false"/>
                <w:i w:val="false"/>
                <w:color w:val="000000"/>
                <w:sz w:val="20"/>
              </w:rPr>
              <w:t>
эвакуаторшысы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372-тарау. Сот-медициналық сараптама</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Дәрiгер-сот-медициналық сарапшы (соның iшiнде бөлiмнің, бөлiмшенiң басшысы):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мәйiттермен және мәйiт материалдарымен жұмыс iстеу кезiндегi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2)аурулар мен зардап шеккендердi амбулаторлық қабылдау кезiнде ғана, сондай-ақ басқа да жұмыстар кезiндегi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Мәйiттермен және мәйiт материалдарымен </w:t>
            </w:r>
          </w:p>
          <w:p>
            <w:pPr>
              <w:spacing w:after="20"/>
              <w:ind w:left="20"/>
              <w:jc w:val="both"/>
            </w:pPr>
            <w:r>
              <w:rPr>
                <w:rFonts w:ascii="Times New Roman"/>
                <w:b w:val="false"/>
                <w:i w:val="false"/>
                <w:color w:val="000000"/>
                <w:sz w:val="20"/>
              </w:rPr>
              <w:t>
жұмыс iстеу кезiндегi орта және кiшi медициналық қызметшiлер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Амбулаторияларда жұмыс iстейтiн медициналық бибi, фельдшер, медициналық тiркеушi және санитар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373-тарау. Санитарлық-эпидемологиялық қызметті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1-параграф. Ұйымдастыру емдеу-алдын-алу ұйымдарында медициналық-алдын алу (санитарлық-гигиеналық) саласының мамандары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Дәрігерлік және орта медициналық қызметшілер, </w:t>
            </w:r>
          </w:p>
          <w:p>
            <w:pPr>
              <w:spacing w:after="20"/>
              <w:ind w:left="20"/>
              <w:jc w:val="both"/>
            </w:pPr>
            <w:r>
              <w:rPr>
                <w:rFonts w:ascii="Times New Roman"/>
                <w:b w:val="false"/>
                <w:i w:val="false"/>
                <w:color w:val="000000"/>
                <w:sz w:val="20"/>
              </w:rPr>
              <w:t>
паразитолог, энтомолог, биолог, зоолог, бөлімнің (бөлімшелердің) инженерлік-техникалық</w:t>
            </w:r>
          </w:p>
          <w:p>
            <w:pPr>
              <w:spacing w:after="20"/>
              <w:ind w:left="20"/>
              <w:jc w:val="both"/>
            </w:pPr>
            <w:r>
              <w:rPr>
                <w:rFonts w:ascii="Times New Roman"/>
                <w:b w:val="false"/>
                <w:i w:val="false"/>
                <w:color w:val="000000"/>
                <w:sz w:val="20"/>
              </w:rPr>
              <w:t>
қызметкерлері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Бактериологиялық, паразитологиялық және вирусологиялық зертханалардың дәрiгерлік, </w:t>
            </w:r>
          </w:p>
          <w:p>
            <w:pPr>
              <w:spacing w:after="20"/>
              <w:ind w:left="20"/>
              <w:jc w:val="both"/>
            </w:pPr>
            <w:r>
              <w:rPr>
                <w:rFonts w:ascii="Times New Roman"/>
                <w:b w:val="false"/>
                <w:i w:val="false"/>
                <w:color w:val="000000"/>
                <w:sz w:val="20"/>
              </w:rPr>
              <w:t>
орта және кiшi медициналық қызметшiлерi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Санитарлық-химиялық және токсикологиялық зертханалардың дәрiгерлік, орта және кіші </w:t>
            </w:r>
          </w:p>
          <w:p>
            <w:pPr>
              <w:spacing w:after="20"/>
              <w:ind w:left="20"/>
              <w:jc w:val="both"/>
            </w:pPr>
            <w:r>
              <w:rPr>
                <w:rFonts w:ascii="Times New Roman"/>
                <w:b w:val="false"/>
                <w:i w:val="false"/>
                <w:color w:val="000000"/>
                <w:sz w:val="20"/>
              </w:rPr>
              <w:t>
медициналық қызметшілері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Радиологиялық зертханалардың, электромагниттік </w:t>
            </w:r>
          </w:p>
          <w:p>
            <w:pPr>
              <w:spacing w:after="20"/>
              <w:ind w:left="20"/>
              <w:jc w:val="both"/>
            </w:pPr>
            <w:r>
              <w:rPr>
                <w:rFonts w:ascii="Times New Roman"/>
                <w:b w:val="false"/>
                <w:i w:val="false"/>
                <w:color w:val="000000"/>
                <w:sz w:val="20"/>
              </w:rPr>
              <w:t xml:space="preserve">
сәулелену және де басқа физикалық факторлар </w:t>
            </w:r>
          </w:p>
          <w:p>
            <w:pPr>
              <w:spacing w:after="20"/>
              <w:ind w:left="20"/>
              <w:jc w:val="both"/>
            </w:pPr>
            <w:r>
              <w:rPr>
                <w:rFonts w:ascii="Times New Roman"/>
                <w:b w:val="false"/>
                <w:i w:val="false"/>
                <w:color w:val="000000"/>
                <w:sz w:val="20"/>
              </w:rPr>
              <w:t>
зертханаларының дәрігерлік, орта және кіші медициналық қызметшілері, инженерлік-техникалық қызметкерлері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Ошақтық, камералық және алдын-алу дезинфекциясымен, дезинсекциясымен, </w:t>
            </w:r>
          </w:p>
          <w:p>
            <w:pPr>
              <w:spacing w:after="20"/>
              <w:ind w:left="20"/>
              <w:jc w:val="both"/>
            </w:pPr>
            <w:r>
              <w:rPr>
                <w:rFonts w:ascii="Times New Roman"/>
                <w:b w:val="false"/>
                <w:i w:val="false"/>
                <w:color w:val="000000"/>
                <w:sz w:val="20"/>
              </w:rPr>
              <w:t xml:space="preserve">
дератизациямен айналысатын дәрігерлік, орта </w:t>
            </w:r>
          </w:p>
          <w:p>
            <w:pPr>
              <w:spacing w:after="20"/>
              <w:ind w:left="20"/>
              <w:jc w:val="both"/>
            </w:pPr>
            <w:r>
              <w:rPr>
                <w:rFonts w:ascii="Times New Roman"/>
                <w:b w:val="false"/>
                <w:i w:val="false"/>
                <w:color w:val="000000"/>
                <w:sz w:val="20"/>
              </w:rPr>
              <w:t xml:space="preserve">
және кіші медициналық қызметшілер. </w:t>
            </w:r>
          </w:p>
          <w:p>
            <w:pPr>
              <w:spacing w:after="20"/>
              <w:ind w:left="20"/>
              <w:jc w:val="both"/>
            </w:pPr>
            <w:r>
              <w:rPr>
                <w:rFonts w:ascii="Times New Roman"/>
                <w:b w:val="false"/>
                <w:i w:val="false"/>
                <w:color w:val="000000"/>
                <w:sz w:val="20"/>
              </w:rPr>
              <w:t xml:space="preserve">
Дезинфекциялық қондырғыларға қызмет көрсететін </w:t>
            </w:r>
          </w:p>
          <w:p>
            <w:pPr>
              <w:spacing w:after="20"/>
              <w:ind w:left="20"/>
              <w:jc w:val="both"/>
            </w:pPr>
            <w:r>
              <w:rPr>
                <w:rFonts w:ascii="Times New Roman"/>
                <w:b w:val="false"/>
                <w:i w:val="false"/>
                <w:color w:val="000000"/>
                <w:sz w:val="20"/>
              </w:rPr>
              <w:t xml:space="preserve">
және тікелей дезинфекциялау бойынша жұмыс </w:t>
            </w:r>
          </w:p>
          <w:p>
            <w:pPr>
              <w:spacing w:after="20"/>
              <w:ind w:left="20"/>
              <w:jc w:val="both"/>
            </w:pPr>
            <w:r>
              <w:rPr>
                <w:rFonts w:ascii="Times New Roman"/>
                <w:b w:val="false"/>
                <w:i w:val="false"/>
                <w:color w:val="000000"/>
                <w:sz w:val="20"/>
              </w:rPr>
              <w:t>
атқаратын автомобиль жүргізушісі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Аса қатерлі індет бөлімінің дәрігерлік, орта </w:t>
            </w:r>
          </w:p>
          <w:p>
            <w:pPr>
              <w:spacing w:after="20"/>
              <w:ind w:left="20"/>
              <w:jc w:val="both"/>
            </w:pPr>
            <w:r>
              <w:rPr>
                <w:rFonts w:ascii="Times New Roman"/>
                <w:b w:val="false"/>
                <w:i w:val="false"/>
                <w:color w:val="000000"/>
                <w:sz w:val="20"/>
              </w:rPr>
              <w:t xml:space="preserve">
және кіші медициналық қызметшілері, биолог, </w:t>
            </w:r>
          </w:p>
          <w:p>
            <w:pPr>
              <w:spacing w:after="20"/>
              <w:ind w:left="20"/>
              <w:jc w:val="both"/>
            </w:pPr>
            <w:r>
              <w:rPr>
                <w:rFonts w:ascii="Times New Roman"/>
                <w:b w:val="false"/>
                <w:i w:val="false"/>
                <w:color w:val="000000"/>
                <w:sz w:val="20"/>
              </w:rPr>
              <w:t xml:space="preserve">
зоолог, энтомолог, виварщик. Дәрігер-эпидемиолог, дәрігер-вирусолог, дәрігер-бактериолог (оның ішінде құрылымдық бөлімшенің басшысы), энтомолог, орта және кіші медициналық қызметшілер, бруцеллез, жұқпалы гепатит, қызылша, қызамық, күл, тымау, </w:t>
            </w:r>
          </w:p>
          <w:p>
            <w:pPr>
              <w:spacing w:after="20"/>
              <w:ind w:left="20"/>
              <w:jc w:val="both"/>
            </w:pPr>
            <w:r>
              <w:rPr>
                <w:rFonts w:ascii="Times New Roman"/>
                <w:b w:val="false"/>
                <w:i w:val="false"/>
                <w:color w:val="000000"/>
                <w:sz w:val="20"/>
              </w:rPr>
              <w:t>
полиомиелит, геморрагиялық безгек, сары безгек, Ку безгегі және басқа риккетсиоздар, мелиоидоз, менингит, орнитоз, маңқа, күйдіргі, сүзек, туляремия, құтыру, мидың қабынуы сияқты тірі дақылдармен (жұқтырған жануарлармен), сондай-ақ осы аурулар бойынша ошақтар мен аудандарда тікелей жұмыспен айналысатын виварияның қызметкерлері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Кене энцефалиті және трансмиссиялық аурумен </w:t>
            </w:r>
          </w:p>
          <w:p>
            <w:pPr>
              <w:spacing w:after="20"/>
              <w:ind w:left="20"/>
              <w:jc w:val="both"/>
            </w:pPr>
            <w:r>
              <w:rPr>
                <w:rFonts w:ascii="Times New Roman"/>
                <w:b w:val="false"/>
                <w:i w:val="false"/>
                <w:color w:val="000000"/>
                <w:sz w:val="20"/>
              </w:rPr>
              <w:t>
күресу жөніндегі энтомологиялық отрядтың бастығы, лаборант, инструктор-дезинфектор, дезинфектор, эпидемиолог, энтомолог және энтомологтың көмекшісі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Жұқпалы аурумен ауыратын сырқаттарды </w:t>
            </w:r>
          </w:p>
          <w:p>
            <w:pPr>
              <w:spacing w:after="20"/>
              <w:ind w:left="20"/>
              <w:jc w:val="both"/>
            </w:pPr>
            <w:r>
              <w:rPr>
                <w:rFonts w:ascii="Times New Roman"/>
                <w:b w:val="false"/>
                <w:i w:val="false"/>
                <w:color w:val="000000"/>
                <w:sz w:val="20"/>
              </w:rPr>
              <w:t xml:space="preserve">
эвакуациялаумен тiкелей айналысатын, орта </w:t>
            </w:r>
          </w:p>
          <w:p>
            <w:pPr>
              <w:spacing w:after="20"/>
              <w:ind w:left="20"/>
              <w:jc w:val="both"/>
            </w:pPr>
            <w:r>
              <w:rPr>
                <w:rFonts w:ascii="Times New Roman"/>
                <w:b w:val="false"/>
                <w:i w:val="false"/>
                <w:color w:val="000000"/>
                <w:sz w:val="20"/>
              </w:rPr>
              <w:t xml:space="preserve">
және кiшi медициналық қызметшiлер, жұқпалы </w:t>
            </w:r>
          </w:p>
          <w:p>
            <w:pPr>
              <w:spacing w:after="20"/>
              <w:ind w:left="20"/>
              <w:jc w:val="both"/>
            </w:pPr>
            <w:r>
              <w:rPr>
                <w:rFonts w:ascii="Times New Roman"/>
                <w:b w:val="false"/>
                <w:i w:val="false"/>
                <w:color w:val="000000"/>
                <w:sz w:val="20"/>
              </w:rPr>
              <w:t xml:space="preserve">
аурумен ауыратын сырқаттарды эвакуациялау </w:t>
            </w:r>
          </w:p>
          <w:p>
            <w:pPr>
              <w:spacing w:after="20"/>
              <w:ind w:left="20"/>
              <w:jc w:val="both"/>
            </w:pPr>
            <w:r>
              <w:rPr>
                <w:rFonts w:ascii="Times New Roman"/>
                <w:b w:val="false"/>
                <w:i w:val="false"/>
                <w:color w:val="000000"/>
                <w:sz w:val="20"/>
              </w:rPr>
              <w:t xml:space="preserve">
кезiнде санитар мiндетiн қатар атқарушы </w:t>
            </w:r>
          </w:p>
          <w:p>
            <w:pPr>
              <w:spacing w:after="20"/>
              <w:ind w:left="20"/>
              <w:jc w:val="both"/>
            </w:pPr>
            <w:r>
              <w:rPr>
                <w:rFonts w:ascii="Times New Roman"/>
                <w:b w:val="false"/>
                <w:i w:val="false"/>
                <w:color w:val="000000"/>
                <w:sz w:val="20"/>
              </w:rPr>
              <w:t>
автомобиль жүргiзушiсi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Желдеткіш қондырғылар және зарарсыздандыру </w:t>
            </w:r>
          </w:p>
          <w:p>
            <w:pPr>
              <w:spacing w:after="20"/>
              <w:ind w:left="20"/>
              <w:jc w:val="both"/>
            </w:pPr>
            <w:r>
              <w:rPr>
                <w:rFonts w:ascii="Times New Roman"/>
                <w:b w:val="false"/>
                <w:i w:val="false"/>
                <w:color w:val="000000"/>
                <w:sz w:val="20"/>
              </w:rPr>
              <w:t>
жабдықтары бойынша инженерлік-техникалық қызметкерлер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374-тарау. Обаға қарсы күрес жүргізу ұйымдары (станциялар), "А. Айқымбаев атындағы қазақ карантинді және зоонозды індеттер жөніндегі ғылыми орталығы" РМҚК жұқпалы деп күдік тудыратын материалдарға жанасып немесе көрінеу жұқпалы материалдармен және айрықша қауiптi жұқпалы аурулар бойынша жұқпалы заттар бөлмелерінде (бокстарда),сондай-ақ бактериялық дәрi-дәрмектер өндiрiсiнде тiкелей жұмыс жүргізетiн қызметшiлер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және бөлім (бөлімше) меңгерушісі (бастығы), зоолог, паразитолог, ғылыми қызметкер бас, жетекші, аға, кіші)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эпидемиологиялық жұмыс және өндіріс жөніндегі ұйымның директоры (бастығы) және орынбасарлары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Өндірістегі инженерлік-техникалық қызметкерлер,</w:t>
            </w:r>
          </w:p>
          <w:p>
            <w:pPr>
              <w:spacing w:after="20"/>
              <w:ind w:left="20"/>
              <w:jc w:val="both"/>
            </w:pPr>
            <w:r>
              <w:rPr>
                <w:rFonts w:ascii="Times New Roman"/>
                <w:b w:val="false"/>
                <w:i w:val="false"/>
                <w:color w:val="000000"/>
                <w:sz w:val="20"/>
              </w:rPr>
              <w:t>
зертханашы, инструктор-дезинфектор, препаратор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медициналық қызметші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Обаға қарсы күрес жүргізетін ұйымның басқа да қызметкерлері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375-тарау. Шетелден әкелiнетiн маймылдарға арналған карантиндiк питомниктер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Маймылдарға қызмет көрсетумен тiкелей айналысатын ветеринар дәрiгер, ветеринар </w:t>
            </w:r>
          </w:p>
          <w:p>
            <w:pPr>
              <w:spacing w:after="20"/>
              <w:ind w:left="20"/>
              <w:jc w:val="both"/>
            </w:pPr>
            <w:r>
              <w:rPr>
                <w:rFonts w:ascii="Times New Roman"/>
                <w:b w:val="false"/>
                <w:i w:val="false"/>
                <w:color w:val="000000"/>
                <w:sz w:val="20"/>
              </w:rPr>
              <w:t>
фельдшер, зоотехник, виварщик</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376-тарау. Медициналық сүліктер өсіретін және өңдейтін кәсіпорындар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сүлiктердi өсiрушi, жуушы, </w:t>
            </w:r>
          </w:p>
          <w:p>
            <w:pPr>
              <w:spacing w:after="20"/>
              <w:ind w:left="20"/>
              <w:jc w:val="both"/>
            </w:pPr>
            <w:r>
              <w:rPr>
                <w:rFonts w:ascii="Times New Roman"/>
                <w:b w:val="false"/>
                <w:i w:val="false"/>
                <w:color w:val="000000"/>
                <w:sz w:val="20"/>
              </w:rPr>
              <w:t>
салып-хаттаушы, өндiрiстiк үй-жайлардың жинаушысы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377-тарау. Қан орталықтары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Қанды, оның препараттары мен қанды </w:t>
            </w:r>
          </w:p>
          <w:p>
            <w:pPr>
              <w:spacing w:after="20"/>
              <w:ind w:left="20"/>
              <w:jc w:val="both"/>
            </w:pPr>
            <w:r>
              <w:rPr>
                <w:rFonts w:ascii="Times New Roman"/>
                <w:b w:val="false"/>
                <w:i w:val="false"/>
                <w:color w:val="000000"/>
                <w:sz w:val="20"/>
              </w:rPr>
              <w:t xml:space="preserve">
алмастыратын заттарды дайындаумен, өңдеумен </w:t>
            </w:r>
          </w:p>
          <w:p>
            <w:pPr>
              <w:spacing w:after="20"/>
              <w:ind w:left="20"/>
              <w:jc w:val="both"/>
            </w:pPr>
            <w:r>
              <w:rPr>
                <w:rFonts w:ascii="Times New Roman"/>
                <w:b w:val="false"/>
                <w:i w:val="false"/>
                <w:color w:val="000000"/>
                <w:sz w:val="20"/>
              </w:rPr>
              <w:t xml:space="preserve">
және кептiрумен айналысатын бокстық орын </w:t>
            </w:r>
          </w:p>
          <w:p>
            <w:pPr>
              <w:spacing w:after="20"/>
              <w:ind w:left="20"/>
              <w:jc w:val="both"/>
            </w:pPr>
            <w:r>
              <w:rPr>
                <w:rFonts w:ascii="Times New Roman"/>
                <w:b w:val="false"/>
                <w:i w:val="false"/>
                <w:color w:val="000000"/>
                <w:sz w:val="20"/>
              </w:rPr>
              <w:t xml:space="preserve">
бөлiнген операциялық бөлмелердiң және </w:t>
            </w:r>
          </w:p>
          <w:p>
            <w:pPr>
              <w:spacing w:after="20"/>
              <w:ind w:left="20"/>
              <w:jc w:val="both"/>
            </w:pPr>
            <w:r>
              <w:rPr>
                <w:rFonts w:ascii="Times New Roman"/>
                <w:b w:val="false"/>
                <w:i w:val="false"/>
                <w:color w:val="000000"/>
                <w:sz w:val="20"/>
              </w:rPr>
              <w:t>
бокстардың қызметшiлерi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378-тарау. Фармацевтикалық қызмет объектілері. Дәрiхана қызметшілерi (оның iшiнде денсаулық сақтау және әлеуметтiк қамсыздандыру мекемелерінің штатындағылар)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Дәріханада дәрі-дәрмектерді дайындаумен, және сапасын бақылаумен тікелей байланысты фармацевтикалық қызметті жүзеге асыратын </w:t>
            </w:r>
          </w:p>
          <w:p>
            <w:pPr>
              <w:spacing w:after="20"/>
              <w:ind w:left="20"/>
              <w:jc w:val="both"/>
            </w:pPr>
            <w:r>
              <w:rPr>
                <w:rFonts w:ascii="Times New Roman"/>
                <w:b w:val="false"/>
                <w:i w:val="false"/>
                <w:color w:val="000000"/>
                <w:sz w:val="20"/>
              </w:rPr>
              <w:t xml:space="preserve">
дәріхана басшысы және оның орынбасары, </w:t>
            </w:r>
          </w:p>
          <w:p>
            <w:pPr>
              <w:spacing w:after="20"/>
              <w:ind w:left="20"/>
              <w:jc w:val="both"/>
            </w:pPr>
            <w:r>
              <w:rPr>
                <w:rFonts w:ascii="Times New Roman"/>
                <w:b w:val="false"/>
                <w:i w:val="false"/>
                <w:color w:val="000000"/>
                <w:sz w:val="20"/>
              </w:rPr>
              <w:t xml:space="preserve">
провизор-технолог, фармацевт-технолог, </w:t>
            </w:r>
          </w:p>
          <w:p>
            <w:pPr>
              <w:spacing w:after="20"/>
              <w:ind w:left="20"/>
              <w:jc w:val="both"/>
            </w:pPr>
            <w:r>
              <w:rPr>
                <w:rFonts w:ascii="Times New Roman"/>
                <w:b w:val="false"/>
                <w:i w:val="false"/>
                <w:color w:val="000000"/>
                <w:sz w:val="20"/>
              </w:rPr>
              <w:t>
провизор-сарапшы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Дәрі-дәрмектердің сапасын бақылауды жүзеге </w:t>
            </w:r>
          </w:p>
          <w:p>
            <w:pPr>
              <w:spacing w:after="20"/>
              <w:ind w:left="20"/>
              <w:jc w:val="both"/>
            </w:pPr>
            <w:r>
              <w:rPr>
                <w:rFonts w:ascii="Times New Roman"/>
                <w:b w:val="false"/>
                <w:i w:val="false"/>
                <w:color w:val="000000"/>
                <w:sz w:val="20"/>
              </w:rPr>
              <w:t xml:space="preserve">
асыратын дәріхана, оның ішінде өндірістік, </w:t>
            </w:r>
          </w:p>
          <w:p>
            <w:pPr>
              <w:spacing w:after="20"/>
              <w:ind w:left="20"/>
              <w:jc w:val="both"/>
            </w:pPr>
            <w:r>
              <w:rPr>
                <w:rFonts w:ascii="Times New Roman"/>
                <w:b w:val="false"/>
                <w:i w:val="false"/>
                <w:color w:val="000000"/>
                <w:sz w:val="20"/>
              </w:rPr>
              <w:t xml:space="preserve">
бөлімдерінің басшылары, сондай-ақ олардың </w:t>
            </w:r>
          </w:p>
          <w:p>
            <w:pPr>
              <w:spacing w:after="20"/>
              <w:ind w:left="20"/>
              <w:jc w:val="both"/>
            </w:pPr>
            <w:r>
              <w:rPr>
                <w:rFonts w:ascii="Times New Roman"/>
                <w:b w:val="false"/>
                <w:i w:val="false"/>
                <w:color w:val="000000"/>
                <w:sz w:val="20"/>
              </w:rPr>
              <w:t>
орынбасарлары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Дәрі-дәрмектерді сатумен айналысатын объектінің меңгерушісі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Фармацевтикалық қызметті жүзеге асыратын </w:t>
            </w:r>
          </w:p>
          <w:p>
            <w:pPr>
              <w:spacing w:after="20"/>
              <w:ind w:left="20"/>
              <w:jc w:val="both"/>
            </w:pPr>
            <w:r>
              <w:rPr>
                <w:rFonts w:ascii="Times New Roman"/>
                <w:b w:val="false"/>
                <w:i w:val="false"/>
                <w:color w:val="000000"/>
                <w:sz w:val="20"/>
              </w:rPr>
              <w:t xml:space="preserve">
провизор, фармацевт, дәрілік заттарды тасуды, </w:t>
            </w:r>
          </w:p>
          <w:p>
            <w:pPr>
              <w:spacing w:after="20"/>
              <w:ind w:left="20"/>
              <w:jc w:val="both"/>
            </w:pPr>
            <w:r>
              <w:rPr>
                <w:rFonts w:ascii="Times New Roman"/>
                <w:b w:val="false"/>
                <w:i w:val="false"/>
                <w:color w:val="000000"/>
                <w:sz w:val="20"/>
              </w:rPr>
              <w:t xml:space="preserve">
дәріханалық ыдысты жууды жүзеге асыратын </w:t>
            </w:r>
          </w:p>
          <w:p>
            <w:pPr>
              <w:spacing w:after="20"/>
              <w:ind w:left="20"/>
              <w:jc w:val="both"/>
            </w:pPr>
            <w:r>
              <w:rPr>
                <w:rFonts w:ascii="Times New Roman"/>
                <w:b w:val="false"/>
                <w:i w:val="false"/>
                <w:color w:val="000000"/>
                <w:sz w:val="20"/>
              </w:rPr>
              <w:t>
фармацевтикалық қызмет объектісінің қызметкерлері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379-тарау. Дәрілік заттарды көтеріп сатумен айналысатын объектінің, дәрілік заттарды уақытша сақтайтын қойманың қызметкерлері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заттардың сапасын, дәрілік заттарды </w:t>
            </w:r>
          </w:p>
          <w:p>
            <w:pPr>
              <w:spacing w:after="20"/>
              <w:ind w:left="20"/>
              <w:jc w:val="both"/>
            </w:pPr>
            <w:r>
              <w:rPr>
                <w:rFonts w:ascii="Times New Roman"/>
                <w:b w:val="false"/>
                <w:i w:val="false"/>
                <w:color w:val="000000"/>
                <w:sz w:val="20"/>
              </w:rPr>
              <w:t xml:space="preserve">
қабылдап алу, сақтау, жіберіп отыру, тасумен </w:t>
            </w:r>
          </w:p>
          <w:p>
            <w:pPr>
              <w:spacing w:after="20"/>
              <w:ind w:left="20"/>
              <w:jc w:val="both"/>
            </w:pPr>
            <w:r>
              <w:rPr>
                <w:rFonts w:ascii="Times New Roman"/>
                <w:b w:val="false"/>
                <w:i w:val="false"/>
                <w:color w:val="000000"/>
                <w:sz w:val="20"/>
              </w:rPr>
              <w:t xml:space="preserve">
қамтамасыз етуге байланысты фармацевтикалық </w:t>
            </w:r>
          </w:p>
          <w:p>
            <w:pPr>
              <w:spacing w:after="20"/>
              <w:ind w:left="20"/>
              <w:jc w:val="both"/>
            </w:pPr>
            <w:r>
              <w:rPr>
                <w:rFonts w:ascii="Times New Roman"/>
                <w:b w:val="false"/>
                <w:i w:val="false"/>
                <w:color w:val="000000"/>
                <w:sz w:val="20"/>
              </w:rPr>
              <w:t xml:space="preserve">
қызметті жүзеге асыратын провизор, фармацевт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заттардың сапасын, дәрілік заттарды </w:t>
            </w:r>
          </w:p>
          <w:p>
            <w:pPr>
              <w:spacing w:after="20"/>
              <w:ind w:left="20"/>
              <w:jc w:val="both"/>
            </w:pPr>
            <w:r>
              <w:rPr>
                <w:rFonts w:ascii="Times New Roman"/>
                <w:b w:val="false"/>
                <w:i w:val="false"/>
                <w:color w:val="000000"/>
                <w:sz w:val="20"/>
              </w:rPr>
              <w:t xml:space="preserve">
қабылдап алу, сақтау, жіберіп отыру, тасумен қамтамасыз етуге байланысты фармацевтикалық қызметті жүзеге асыратын бөлім меңгерушісі </w:t>
            </w:r>
          </w:p>
          <w:p>
            <w:pPr>
              <w:spacing w:after="20"/>
              <w:ind w:left="20"/>
              <w:jc w:val="both"/>
            </w:pPr>
            <w:r>
              <w:rPr>
                <w:rFonts w:ascii="Times New Roman"/>
                <w:b w:val="false"/>
                <w:i w:val="false"/>
                <w:color w:val="000000"/>
                <w:sz w:val="20"/>
              </w:rPr>
              <w:t xml:space="preserve">
және оның орынбасары, оның ішінде наркотикалық </w:t>
            </w:r>
          </w:p>
          <w:p>
            <w:pPr>
              <w:spacing w:after="20"/>
              <w:ind w:left="20"/>
              <w:jc w:val="both"/>
            </w:pPr>
            <w:r>
              <w:rPr>
                <w:rFonts w:ascii="Times New Roman"/>
                <w:b w:val="false"/>
                <w:i w:val="false"/>
                <w:color w:val="000000"/>
                <w:sz w:val="20"/>
              </w:rPr>
              <w:t xml:space="preserve">
заттармен, психотроптық заттармен және </w:t>
            </w:r>
          </w:p>
          <w:p>
            <w:pPr>
              <w:spacing w:after="20"/>
              <w:ind w:left="20"/>
              <w:jc w:val="both"/>
            </w:pPr>
            <w:r>
              <w:rPr>
                <w:rFonts w:ascii="Times New Roman"/>
                <w:b w:val="false"/>
                <w:i w:val="false"/>
                <w:color w:val="000000"/>
                <w:sz w:val="20"/>
              </w:rPr>
              <w:t>
прекурсорлармен жұмыс істеуге құқығы бар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заттарды тасуды, дәріханалық ыдысты </w:t>
            </w:r>
          </w:p>
          <w:p>
            <w:pPr>
              <w:spacing w:after="20"/>
              <w:ind w:left="20"/>
              <w:jc w:val="both"/>
            </w:pPr>
            <w:r>
              <w:rPr>
                <w:rFonts w:ascii="Times New Roman"/>
                <w:b w:val="false"/>
                <w:i w:val="false"/>
                <w:color w:val="000000"/>
                <w:sz w:val="20"/>
              </w:rPr>
              <w:t xml:space="preserve">
жууды жүзеге асыратын фармацевтикалық қызмет </w:t>
            </w:r>
          </w:p>
          <w:p>
            <w:pPr>
              <w:spacing w:after="20"/>
              <w:ind w:left="20"/>
              <w:jc w:val="both"/>
            </w:pPr>
            <w:r>
              <w:rPr>
                <w:rFonts w:ascii="Times New Roman"/>
                <w:b w:val="false"/>
                <w:i w:val="false"/>
                <w:color w:val="000000"/>
                <w:sz w:val="20"/>
              </w:rPr>
              <w:t>
объектінің қызметкерлері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380-тарау. Дәрілік заттарды сертификаттау және сынау жөніндегі зертханалардың қызметкерлері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заттарды сертификаттау және сынау </w:t>
            </w:r>
          </w:p>
          <w:p>
            <w:pPr>
              <w:spacing w:after="20"/>
              <w:ind w:left="20"/>
              <w:jc w:val="both"/>
            </w:pPr>
            <w:r>
              <w:rPr>
                <w:rFonts w:ascii="Times New Roman"/>
                <w:b w:val="false"/>
                <w:i w:val="false"/>
                <w:color w:val="000000"/>
                <w:sz w:val="20"/>
              </w:rPr>
              <w:t xml:space="preserve">
жөніндегі, тікелей дәрілік заттардың сапасын </w:t>
            </w:r>
          </w:p>
          <w:p>
            <w:pPr>
              <w:spacing w:after="20"/>
              <w:ind w:left="20"/>
              <w:jc w:val="both"/>
            </w:pPr>
            <w:r>
              <w:rPr>
                <w:rFonts w:ascii="Times New Roman"/>
                <w:b w:val="false"/>
                <w:i w:val="false"/>
                <w:color w:val="000000"/>
                <w:sz w:val="20"/>
              </w:rPr>
              <w:t xml:space="preserve">
бақылаумен байланысты қызметті жүзеге асыратын зертханалардың меңгерушісі және оның </w:t>
            </w:r>
          </w:p>
          <w:p>
            <w:pPr>
              <w:spacing w:after="20"/>
              <w:ind w:left="20"/>
              <w:jc w:val="both"/>
            </w:pPr>
            <w:r>
              <w:rPr>
                <w:rFonts w:ascii="Times New Roman"/>
                <w:b w:val="false"/>
                <w:i w:val="false"/>
                <w:color w:val="000000"/>
                <w:sz w:val="20"/>
              </w:rPr>
              <w:t>
орынбасары, провизор-сарапшы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тасуд дәріханалық ыдысты</w:t>
            </w:r>
          </w:p>
          <w:p>
            <w:pPr>
              <w:spacing w:after="20"/>
              <w:ind w:left="20"/>
              <w:jc w:val="both"/>
            </w:pPr>
            <w:r>
              <w:rPr>
                <w:rFonts w:ascii="Times New Roman"/>
                <w:b w:val="false"/>
                <w:i w:val="false"/>
                <w:color w:val="000000"/>
                <w:sz w:val="20"/>
              </w:rPr>
              <w:t xml:space="preserve">
жууды жүзеге асыратын фармацевтикалық қызмет </w:t>
            </w:r>
          </w:p>
          <w:p>
            <w:pPr>
              <w:spacing w:after="20"/>
              <w:ind w:left="20"/>
              <w:jc w:val="both"/>
            </w:pPr>
            <w:r>
              <w:rPr>
                <w:rFonts w:ascii="Times New Roman"/>
                <w:b w:val="false"/>
                <w:i w:val="false"/>
                <w:color w:val="000000"/>
                <w:sz w:val="20"/>
              </w:rPr>
              <w:t>
объектісінің провизоры, фармацевті,</w:t>
            </w:r>
          </w:p>
          <w:p>
            <w:pPr>
              <w:spacing w:after="20"/>
              <w:ind w:left="20"/>
              <w:jc w:val="both"/>
            </w:pPr>
            <w:r>
              <w:rPr>
                <w:rFonts w:ascii="Times New Roman"/>
                <w:b w:val="false"/>
                <w:i w:val="false"/>
                <w:color w:val="000000"/>
                <w:sz w:val="20"/>
              </w:rPr>
              <w:t xml:space="preserve">
қызметкерлері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381-тарау. Бактериялық және вирустық дәрі-дәрмек, қан, қан алмастырғыштар мен қоректік орта дәрі-дәрмектерiнiң өндiрiсi</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Жұқпалы ауруларды қоздырушылардың тiрi </w:t>
            </w:r>
          </w:p>
          <w:p>
            <w:pPr>
              <w:spacing w:after="20"/>
              <w:ind w:left="20"/>
              <w:jc w:val="both"/>
            </w:pPr>
            <w:r>
              <w:rPr>
                <w:rFonts w:ascii="Times New Roman"/>
                <w:b w:val="false"/>
                <w:i w:val="false"/>
                <w:color w:val="000000"/>
                <w:sz w:val="20"/>
              </w:rPr>
              <w:t xml:space="preserve">
дақылдарымен (144-тармақта тiзiмделiп </w:t>
            </w:r>
          </w:p>
          <w:p>
            <w:pPr>
              <w:spacing w:after="20"/>
              <w:ind w:left="20"/>
              <w:jc w:val="both"/>
            </w:pPr>
            <w:r>
              <w:rPr>
                <w:rFonts w:ascii="Times New Roman"/>
                <w:b w:val="false"/>
                <w:i w:val="false"/>
                <w:color w:val="000000"/>
                <w:sz w:val="20"/>
              </w:rPr>
              <w:t xml:space="preserve">
көрсетiлгеннен басқа), жануарлардан және бактериялардан алынатын (уытты заттар) улы </w:t>
            </w:r>
          </w:p>
          <w:p>
            <w:pPr>
              <w:spacing w:after="20"/>
              <w:ind w:left="20"/>
              <w:jc w:val="both"/>
            </w:pPr>
            <w:r>
              <w:rPr>
                <w:rFonts w:ascii="Times New Roman"/>
                <w:b w:val="false"/>
                <w:i w:val="false"/>
                <w:color w:val="000000"/>
                <w:sz w:val="20"/>
              </w:rPr>
              <w:t xml:space="preserve">
заттармен, құрғақ диагностикалық ортамен </w:t>
            </w:r>
          </w:p>
          <w:p>
            <w:pPr>
              <w:spacing w:after="20"/>
              <w:ind w:left="20"/>
              <w:jc w:val="both"/>
            </w:pPr>
            <w:r>
              <w:rPr>
                <w:rFonts w:ascii="Times New Roman"/>
                <w:b w:val="false"/>
                <w:i w:val="false"/>
                <w:color w:val="000000"/>
                <w:sz w:val="20"/>
              </w:rPr>
              <w:t xml:space="preserve">
және құнарлы ортамен, сондай-ақ жұқпалы </w:t>
            </w:r>
          </w:p>
          <w:p>
            <w:pPr>
              <w:spacing w:after="20"/>
              <w:ind w:left="20"/>
              <w:jc w:val="both"/>
            </w:pPr>
            <w:r>
              <w:rPr>
                <w:rFonts w:ascii="Times New Roman"/>
                <w:b w:val="false"/>
                <w:i w:val="false"/>
                <w:color w:val="000000"/>
                <w:sz w:val="20"/>
              </w:rPr>
              <w:t>
аурулар жұқтырылған хайуанаттармен және материалдармен тұрақты және тiкелей жұмыс iстейтiн өндiрiс қызметшiлерi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Энцефалит, мененгит, көше құтырмасы, сары безгек, пситтакоза, орнитоза, полимиелит, табиғи шешек, геморрагиялық безгек, жұқпалы гепатит, бөрiтпе сүзек, Ку безгегi және басқа да риккетсиоздардың тiрi </w:t>
            </w:r>
          </w:p>
          <w:p>
            <w:pPr>
              <w:spacing w:after="20"/>
              <w:ind w:left="20"/>
              <w:jc w:val="both"/>
            </w:pPr>
            <w:r>
              <w:rPr>
                <w:rFonts w:ascii="Times New Roman"/>
                <w:b w:val="false"/>
                <w:i w:val="false"/>
                <w:color w:val="000000"/>
                <w:sz w:val="20"/>
              </w:rPr>
              <w:t>
дақылдарымен, сондай-ақ тырысқақ, топалаң, маңқа, мелиоидоза, бруцеллез, туляремия немесе осы iндеттер жұқтырылған хайуанаттармен тұрақты және тiкелей жұмыс iстейтiн өндiрiс қызметшiлерi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Өңдеумен, тазалаумен және сарысу қоюымен </w:t>
            </w:r>
          </w:p>
          <w:p>
            <w:pPr>
              <w:spacing w:after="20"/>
              <w:ind w:left="20"/>
              <w:jc w:val="both"/>
            </w:pPr>
            <w:r>
              <w:rPr>
                <w:rFonts w:ascii="Times New Roman"/>
                <w:b w:val="false"/>
                <w:i w:val="false"/>
                <w:color w:val="000000"/>
                <w:sz w:val="20"/>
              </w:rPr>
              <w:t>
тұрақты және тiкелей жұмыс iстейтiн қызметшi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Бокстарда жұмыс iстеумен айналысатын қызметшiлер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камераларындағы жұмыстармен тұрақты және тiкелей айналысатын қызметшiлер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Қараңғыланған үй-жайларда жұмыс iстеген кезде егу ерiтiндiлерi құйылған ампулалардың бақылаушысы мен оларды тексерушi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Өндiрiстiк цехтардағы технологиялық жабдықтарға тұрақты қызмет көрсетумен айналысатын электр жабдықтарға қызмет көрсетушi слесарь-жөндеушi мен электр монтер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382-тарау. Кәмелетке толмағандарға арналған балаларды қабылдау-бөлу орындары мен еңбекпен тәрбиелеу колониялары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Дәрiгер, орта және кiшi медициналық қызметшiлер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383-тарау. Қабылдау-бөлу бөлмелері, арнаулы қабылдау бөлмелері мен алдын ала қамау камералары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Дәрiгер, орта медициналық қызметшiлер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384-тарау. Алкоголизммен, нашақорлықпен және токсикоманиямен ауыратын адамдарды мәжбүрлеп емдеуге арналған мамандандырылған емдеу-алдын алу мекемелері (меам), бөлімшелер (палаталар)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Дәрiгер, (оның iшiнде бөлiмше, кабинет басшысы-дәрiгер), зертханашы-дәрiгерден басқа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Зертханашы (оның iшiнде зертханашы-дәрiгер)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статистикашы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 медициналық қызметшiлер (зертханашы мен медициналық статистиктен басқа) мен кiшi </w:t>
            </w:r>
          </w:p>
          <w:p>
            <w:pPr>
              <w:spacing w:after="20"/>
              <w:ind w:left="20"/>
              <w:jc w:val="both"/>
            </w:pPr>
            <w:r>
              <w:rPr>
                <w:rFonts w:ascii="Times New Roman"/>
                <w:b w:val="false"/>
                <w:i w:val="false"/>
                <w:color w:val="000000"/>
                <w:sz w:val="20"/>
              </w:rPr>
              <w:t>
медициналық қызметшiлер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бибiсi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385-тарау. Медициналық айықтырғыштар</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Дәрiгер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 және кiшi медициналық қызметшiлер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386-тарау. Денсаулық сақтау, әлеуметтік қамсыздандыру және білім беру ұйымдар медицина қызметкерлерінің жалпы мамандықтары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Барокамералар мен кессондардың дәрiгерi, орта медициналық қызметшiлерi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барокамераларында тiкелей жұмыс iстейтiн инженерлiк-техникалық қызметшiлер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Жабық үлгідегi соз аурулары ауруханаларының </w:t>
            </w:r>
          </w:p>
          <w:p>
            <w:pPr>
              <w:spacing w:after="20"/>
              <w:ind w:left="20"/>
              <w:jc w:val="both"/>
            </w:pPr>
            <w:r>
              <w:rPr>
                <w:rFonts w:ascii="Times New Roman"/>
                <w:b w:val="false"/>
                <w:i w:val="false"/>
                <w:color w:val="000000"/>
                <w:sz w:val="20"/>
              </w:rPr>
              <w:t>
дәрiгерi, орта және кiшi медициналық қызметшiлерi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Терi-соз аурулары мекемелерiнiң, бөлiмшелерiнiң, палаталарының және кабинеттерiнiң кiшi медициналық қызметшiлерi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Ауруханалардағы барлық саладағы хирургиялық </w:t>
            </w:r>
          </w:p>
          <w:p>
            <w:pPr>
              <w:spacing w:after="20"/>
              <w:ind w:left="20"/>
              <w:jc w:val="both"/>
            </w:pPr>
            <w:r>
              <w:rPr>
                <w:rFonts w:ascii="Times New Roman"/>
                <w:b w:val="false"/>
                <w:i w:val="false"/>
                <w:color w:val="000000"/>
                <w:sz w:val="20"/>
              </w:rPr>
              <w:t xml:space="preserve">
бөлiмшелер мен палаталардың дәрiгерi, орта </w:t>
            </w:r>
          </w:p>
          <w:p>
            <w:pPr>
              <w:spacing w:after="20"/>
              <w:ind w:left="20"/>
              <w:jc w:val="both"/>
            </w:pPr>
            <w:r>
              <w:rPr>
                <w:rFonts w:ascii="Times New Roman"/>
                <w:b w:val="false"/>
                <w:i w:val="false"/>
                <w:color w:val="000000"/>
                <w:sz w:val="20"/>
              </w:rPr>
              <w:t>
және кiшi медициналық қызметшiлерi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Пластикалық микрохирургияда, микротамырлар </w:t>
            </w:r>
          </w:p>
          <w:p>
            <w:pPr>
              <w:spacing w:after="20"/>
              <w:ind w:left="20"/>
              <w:jc w:val="both"/>
            </w:pPr>
            <w:r>
              <w:rPr>
                <w:rFonts w:ascii="Times New Roman"/>
                <w:b w:val="false"/>
                <w:i w:val="false"/>
                <w:color w:val="000000"/>
                <w:sz w:val="20"/>
              </w:rPr>
              <w:t>
хирургиясында саусақтарды, қолдың басын, аяқ-қол сегменттерiн микроскоп арқылы микрохирургиялық тiгу операцияларын тiкелей орындайтын орталық пен бөлiмшелердiң қызметшiлерi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денсаулық сақтау пункттерiнiң дәрiгерi, орта және кiші медициналық қызметшiлерi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"Жасанды жүрек", "Жасанды бүйрек", "Жасанды өкпе" аппараттары мен тыныс орталық қондырғыларын қолданып жасалатын </w:t>
            </w:r>
          </w:p>
          <w:p>
            <w:pPr>
              <w:spacing w:after="20"/>
              <w:ind w:left="20"/>
              <w:jc w:val="both"/>
            </w:pPr>
            <w:r>
              <w:rPr>
                <w:rFonts w:ascii="Times New Roman"/>
                <w:b w:val="false"/>
                <w:i w:val="false"/>
                <w:color w:val="000000"/>
                <w:sz w:val="20"/>
              </w:rPr>
              <w:t xml:space="preserve">
операцияларға тiкелей қатысатын дәрiгер, </w:t>
            </w:r>
          </w:p>
          <w:p>
            <w:pPr>
              <w:spacing w:after="20"/>
              <w:ind w:left="20"/>
              <w:jc w:val="both"/>
            </w:pPr>
            <w:r>
              <w:rPr>
                <w:rFonts w:ascii="Times New Roman"/>
                <w:b w:val="false"/>
                <w:i w:val="false"/>
                <w:color w:val="000000"/>
                <w:sz w:val="20"/>
              </w:rPr>
              <w:t xml:space="preserve">
орта және кiшi медициналық қызметшiлер мен </w:t>
            </w:r>
          </w:p>
          <w:p>
            <w:pPr>
              <w:spacing w:after="20"/>
              <w:ind w:left="20"/>
              <w:jc w:val="both"/>
            </w:pPr>
            <w:r>
              <w:rPr>
                <w:rFonts w:ascii="Times New Roman"/>
                <w:b w:val="false"/>
                <w:i w:val="false"/>
                <w:color w:val="000000"/>
                <w:sz w:val="20"/>
              </w:rPr>
              <w:t xml:space="preserve">
мамандар, сондай-ақ анестезиология- реанимацияның және интенсивтi терапия </w:t>
            </w:r>
          </w:p>
          <w:p>
            <w:pPr>
              <w:spacing w:after="20"/>
              <w:ind w:left="20"/>
              <w:jc w:val="both"/>
            </w:pPr>
            <w:r>
              <w:rPr>
                <w:rFonts w:ascii="Times New Roman"/>
                <w:b w:val="false"/>
                <w:i w:val="false"/>
                <w:color w:val="000000"/>
                <w:sz w:val="20"/>
              </w:rPr>
              <w:t>
бөлiмшелерiнiң (топтарының) кiшi медициналық қызметшiлерi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Дәрiгер анестезиолог-реаниматолог, медициналық бибi-анестезиолог, сондай-ақ анестезиология-реанимацияның және интенсивтi терапия бөлiмшелерiнiң (топтарының) кiшi медициналық қызметшiлерi (анестезиология- реанимация бөлiмшелерiнiң (топтарының) мен реанимация және интенсивтi терапияға арналған палаталардың дәрiгер-зертханашысы аға медбибiсi мен зертханашысынан басқа)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Кардиохирургия, комбустиология, практология дәрiгерлерi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Экстракорпоральдық литотрипсия бойынша </w:t>
            </w:r>
          </w:p>
          <w:p>
            <w:pPr>
              <w:spacing w:after="20"/>
              <w:ind w:left="20"/>
              <w:jc w:val="both"/>
            </w:pPr>
            <w:r>
              <w:rPr>
                <w:rFonts w:ascii="Times New Roman"/>
                <w:b w:val="false"/>
                <w:i w:val="false"/>
                <w:color w:val="000000"/>
                <w:sz w:val="20"/>
              </w:rPr>
              <w:t>
органдар мен талшықтарды транплактологиялау мен сақтау дәрiгерi мен орта медициналық қызметшi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Анестезиология-реанимация бөлiмшелерiнiң </w:t>
            </w:r>
          </w:p>
          <w:p>
            <w:pPr>
              <w:spacing w:after="20"/>
              <w:ind w:left="20"/>
              <w:jc w:val="both"/>
            </w:pPr>
            <w:r>
              <w:rPr>
                <w:rFonts w:ascii="Times New Roman"/>
                <w:b w:val="false"/>
                <w:i w:val="false"/>
                <w:color w:val="000000"/>
                <w:sz w:val="20"/>
              </w:rPr>
              <w:t xml:space="preserve">
(топтарының) және реанимация және интенсивтi </w:t>
            </w:r>
          </w:p>
          <w:p>
            <w:pPr>
              <w:spacing w:after="20"/>
              <w:ind w:left="20"/>
              <w:jc w:val="both"/>
            </w:pPr>
            <w:r>
              <w:rPr>
                <w:rFonts w:ascii="Times New Roman"/>
                <w:b w:val="false"/>
                <w:i w:val="false"/>
                <w:color w:val="000000"/>
                <w:sz w:val="20"/>
              </w:rPr>
              <w:t>
терапияға арналған палаталардың дәрiгер-зертханашысы, аға медициналық бибi мен зертханашысы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Учаскелiк және аудандық (селолық) аурухананың, селолық жердегi амбулаториялардың дәрiгер-учаскелiк терапевтi, жалпы аурулар бойынша дәрiгерi </w:t>
            </w:r>
          </w:p>
          <w:p>
            <w:pPr>
              <w:spacing w:after="20"/>
              <w:ind w:left="20"/>
              <w:jc w:val="both"/>
            </w:pPr>
            <w:r>
              <w:rPr>
                <w:rFonts w:ascii="Times New Roman"/>
                <w:b w:val="false"/>
                <w:i w:val="false"/>
                <w:color w:val="000000"/>
                <w:sz w:val="20"/>
              </w:rPr>
              <w:t xml:space="preserve">
(отбасылық дәрiгер), педиатр-дәрiгерi, онколог-дәрiгерi, аурухана акушер-гинеколог- дәрiгерi, жүйке аурулары дәрiгерi, денсаулық сақтау пунктiнiң және медициналық пунктiнiң дәрiгерi (стоматолог дәрiгер мен тiс дәрiгерiнен басқа), цехтық дәрiгерлiк </w:t>
            </w:r>
          </w:p>
          <w:p>
            <w:pPr>
              <w:spacing w:after="20"/>
              <w:ind w:left="20"/>
              <w:jc w:val="both"/>
            </w:pPr>
            <w:r>
              <w:rPr>
                <w:rFonts w:ascii="Times New Roman"/>
                <w:b w:val="false"/>
                <w:i w:val="false"/>
                <w:color w:val="000000"/>
                <w:sz w:val="20"/>
              </w:rPr>
              <w:t>
учаскенiң учаскелiк терапевт-дәрiгерi, жасөспiрiм терапевт-дәрiгерi; антирабикалық екпе жасау кабинетiнiң дәрiгерi; дәрiгер- бөлiмше, бөлiм, зертхана, кабинет, қабылдау бөлмелерiнiң меңгерушiсi; сондай-ақ аудан орталықтары мен селолық жерлерге жататын елдi мекендерде орналасқан госпиталдың, лазареттiң, медсанбаттың, медсанротаның дәрiгерi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бiлiм беру, әлеуметтiк қамсыздандыру ұйымдарының және демалыс </w:t>
            </w:r>
          </w:p>
          <w:p>
            <w:pPr>
              <w:spacing w:after="20"/>
              <w:ind w:left="20"/>
              <w:jc w:val="both"/>
            </w:pPr>
            <w:r>
              <w:rPr>
                <w:rFonts w:ascii="Times New Roman"/>
                <w:b w:val="false"/>
                <w:i w:val="false"/>
                <w:color w:val="000000"/>
                <w:sz w:val="20"/>
              </w:rPr>
              <w:t>
үйлерінің дәрiгерi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Аурухананың әйелдер босанатын, әйелдер </w:t>
            </w:r>
          </w:p>
          <w:p>
            <w:pPr>
              <w:spacing w:after="20"/>
              <w:ind w:left="20"/>
              <w:jc w:val="both"/>
            </w:pPr>
            <w:r>
              <w:rPr>
                <w:rFonts w:ascii="Times New Roman"/>
                <w:b w:val="false"/>
                <w:i w:val="false"/>
                <w:color w:val="000000"/>
                <w:sz w:val="20"/>
              </w:rPr>
              <w:t xml:space="preserve">
босану бөлiмшесiнiң (палатасының), босану </w:t>
            </w:r>
          </w:p>
          <w:p>
            <w:pPr>
              <w:spacing w:after="20"/>
              <w:ind w:left="20"/>
              <w:jc w:val="both"/>
            </w:pPr>
            <w:r>
              <w:rPr>
                <w:rFonts w:ascii="Times New Roman"/>
                <w:b w:val="false"/>
                <w:i w:val="false"/>
                <w:color w:val="000000"/>
                <w:sz w:val="20"/>
              </w:rPr>
              <w:t xml:space="preserve">
алдындағы бөлімшесінің (палатасының) және </w:t>
            </w:r>
          </w:p>
          <w:p>
            <w:pPr>
              <w:spacing w:after="20"/>
              <w:ind w:left="20"/>
              <w:jc w:val="both"/>
            </w:pPr>
            <w:r>
              <w:rPr>
                <w:rFonts w:ascii="Times New Roman"/>
                <w:b w:val="false"/>
                <w:i w:val="false"/>
                <w:color w:val="000000"/>
                <w:sz w:val="20"/>
              </w:rPr>
              <w:t xml:space="preserve">
жүкті әйелдердің патологиясы бөлімшесінің </w:t>
            </w:r>
          </w:p>
          <w:p>
            <w:pPr>
              <w:spacing w:after="20"/>
              <w:ind w:left="20"/>
              <w:jc w:val="both"/>
            </w:pPr>
            <w:r>
              <w:rPr>
                <w:rFonts w:ascii="Times New Roman"/>
                <w:b w:val="false"/>
                <w:i w:val="false"/>
                <w:color w:val="000000"/>
                <w:sz w:val="20"/>
              </w:rPr>
              <w:t xml:space="preserve">
(палатасының) акушеркасы, медициналық пункттiң, </w:t>
            </w:r>
          </w:p>
          <w:p>
            <w:pPr>
              <w:spacing w:after="20"/>
              <w:ind w:left="20"/>
              <w:jc w:val="both"/>
            </w:pPr>
            <w:r>
              <w:rPr>
                <w:rFonts w:ascii="Times New Roman"/>
                <w:b w:val="false"/>
                <w:i w:val="false"/>
                <w:color w:val="000000"/>
                <w:sz w:val="20"/>
              </w:rPr>
              <w:t xml:space="preserve">
лазареттiң, фельдшерлiк-акушерлiк пункттiң </w:t>
            </w:r>
          </w:p>
          <w:p>
            <w:pPr>
              <w:spacing w:after="20"/>
              <w:ind w:left="20"/>
              <w:jc w:val="both"/>
            </w:pPr>
            <w:r>
              <w:rPr>
                <w:rFonts w:ascii="Times New Roman"/>
                <w:b w:val="false"/>
                <w:i w:val="false"/>
                <w:color w:val="000000"/>
                <w:sz w:val="20"/>
              </w:rPr>
              <w:t xml:space="preserve">
акушеркасы; жеке учаскеде жұмыс iстеп, </w:t>
            </w:r>
          </w:p>
          <w:p>
            <w:pPr>
              <w:spacing w:after="20"/>
              <w:ind w:left="20"/>
              <w:jc w:val="both"/>
            </w:pPr>
            <w:r>
              <w:rPr>
                <w:rFonts w:ascii="Times New Roman"/>
                <w:b w:val="false"/>
                <w:i w:val="false"/>
                <w:color w:val="000000"/>
                <w:sz w:val="20"/>
              </w:rPr>
              <w:t xml:space="preserve">
фельдшерлiк пункттiң фельдшерi мiндетiн </w:t>
            </w:r>
          </w:p>
          <w:p>
            <w:pPr>
              <w:spacing w:after="20"/>
              <w:ind w:left="20"/>
              <w:jc w:val="both"/>
            </w:pPr>
            <w:r>
              <w:rPr>
                <w:rFonts w:ascii="Times New Roman"/>
                <w:b w:val="false"/>
                <w:i w:val="false"/>
                <w:color w:val="000000"/>
                <w:sz w:val="20"/>
              </w:rPr>
              <w:t>
атқарушы әскери бөлiмнiң фельдшерi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iздеу жұмыстарын жүргiзетiн </w:t>
            </w:r>
          </w:p>
          <w:p>
            <w:pPr>
              <w:spacing w:after="20"/>
              <w:ind w:left="20"/>
              <w:jc w:val="both"/>
            </w:pPr>
            <w:r>
              <w:rPr>
                <w:rFonts w:ascii="Times New Roman"/>
                <w:b w:val="false"/>
                <w:i w:val="false"/>
                <w:color w:val="000000"/>
                <w:sz w:val="20"/>
              </w:rPr>
              <w:t xml:space="preserve">
жасанды аралдардағы амбулаториялар мен денсаулық сақтау пункттерiнiң дәрiгерi, орта </w:t>
            </w:r>
          </w:p>
          <w:p>
            <w:pPr>
              <w:spacing w:after="20"/>
              <w:ind w:left="20"/>
              <w:jc w:val="both"/>
            </w:pPr>
            <w:r>
              <w:rPr>
                <w:rFonts w:ascii="Times New Roman"/>
                <w:b w:val="false"/>
                <w:i w:val="false"/>
                <w:color w:val="000000"/>
                <w:sz w:val="20"/>
              </w:rPr>
              <w:t>
және кiшi медициналық қызметшiлер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әлеуметтiк қамсыздандыру мекемелерi (бөлiмшелерiнiң, палаталарының және тоқтарының) орта және кiшi медициналық қызметшiлерi балалар ауруханаларының (және сәбилер яслилерi мен ясли-бақшалардағы топтық медициналық қызметшiлерi, сәбилер яслилерi мен ясли-бақшалардағы ясли тобының нянясы (санитарка-няня)</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бiлiм беру және әлеуметтiк қамсыздандыру мекемелерiнiң кiшi медициналық қызметшiлерi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бiлiм беру және әлеуметтiк қамсыздандыру мекемелерiнiң орта медициналық қызметшiлерi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 жасау жөнiндегi медициналық бөлiмдер мен ауруханалардың кiшi медициналық қызметшiлерi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 қан айналымы бұзылған ауруларға арналған </w:t>
            </w:r>
          </w:p>
          <w:p>
            <w:pPr>
              <w:spacing w:after="20"/>
              <w:ind w:left="20"/>
              <w:jc w:val="both"/>
            </w:pPr>
            <w:r>
              <w:rPr>
                <w:rFonts w:ascii="Times New Roman"/>
                <w:b w:val="false"/>
                <w:i w:val="false"/>
                <w:color w:val="000000"/>
                <w:sz w:val="20"/>
              </w:rPr>
              <w:t>
неврологиялық бөлімшелерде жұмыс істейтін дәрігер: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1)жұмыс күнінің жартысынан кемінде жартысынан ауырып жатқан адамдарға тікелей қызмет көрсету кезінде;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аталған жұмыстарда жұмыс ауырып жатқан -күнінің кемінде жартысынан адамдарға тікелей аталған жұмыстарды қызмет көрсету өткізген кезінде уақытына тепе-тең</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 қан айналымы бұзылған ауруларға арналған </w:t>
            </w:r>
          </w:p>
          <w:p>
            <w:pPr>
              <w:spacing w:after="20"/>
              <w:ind w:left="20"/>
              <w:jc w:val="both"/>
            </w:pPr>
            <w:r>
              <w:rPr>
                <w:rFonts w:ascii="Times New Roman"/>
                <w:b w:val="false"/>
                <w:i w:val="false"/>
                <w:color w:val="000000"/>
                <w:sz w:val="20"/>
              </w:rPr>
              <w:t>
неврологиялық бөлімшелерде жұмыс істейтін кіші және орта медициналық персонал</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жылына: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50-ден 200 сағатқа дейiн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201-ден 300 сағатқа дейiн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300-ден 400 сағатқа дейiн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401-ден 500 сағатқа дейiн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500-ден көп сағат ұшатын дәрiгер, фельдшер және медициналық бибi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Темiржол көлiгiмен жүретiн фельдшер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Дене-бiтiмi кемiс балалардың немесе психикасы бұзылмай жүру-қозғалу аппараты бұзылған, орталық нерв жүйкесiне зақым келген балаларға арналған емдеу-алдын алу мекемелерiнiң (бөлiмшелердiң, топтардың), әлеуметтiк қамсыздандыру мекемелерiнiң </w:t>
            </w:r>
          </w:p>
          <w:p>
            <w:pPr>
              <w:spacing w:after="20"/>
              <w:ind w:left="20"/>
              <w:jc w:val="both"/>
            </w:pPr>
            <w:r>
              <w:rPr>
                <w:rFonts w:ascii="Times New Roman"/>
                <w:b w:val="false"/>
                <w:i w:val="false"/>
                <w:color w:val="000000"/>
                <w:sz w:val="20"/>
              </w:rPr>
              <w:t>
дәрiгерi, орта және кiшi медициналық қызметшiлерi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Емдеу-профилактикалық мекемелердегі және мүгедек адамдарға арналған медициналық-әлеуметтік мекемелердегі (ұйымдардағы) жұлын мен омыртқа зақымданған науқастарға арналған бөлімшелер мен палаталардың дәрігері, орта және кіші медициналық персоналы, сондай-ақ осы науқастарға қызмет көрсетумен айналысатын мәдени-массалық жұмыс жөніндегі нұсқаушы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Емдеу-алдын алу мекемелерiндегi дератизациялаудың ошақтық, камералық және алдын алу дезинфекциясымен, дезинфекциялаумен, дератизациялаумен айналысатын дезинфекциялаушы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Күйiк бөлiмшелерiнiң (палаталарының) орта және кiшi медициналық қызметшiлерi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Плиталар мен автоклавтардың жанында тұрып жұмыс iстейтiн медициналық бибi (диет бибiсi) мен сүт асүйiнiң санитаркасы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Бокстарда жұмыс iстейтiн қанды жинау және оны өңдеу жөнiндегi дәрiгер, орта және кiшi медициналық қызметшiлер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Мәйiт қаны мен мәйiт талшығын әзiрлеумен </w:t>
            </w:r>
          </w:p>
          <w:p>
            <w:pPr>
              <w:spacing w:after="20"/>
              <w:ind w:left="20"/>
              <w:jc w:val="both"/>
            </w:pPr>
            <w:r>
              <w:rPr>
                <w:rFonts w:ascii="Times New Roman"/>
                <w:b w:val="false"/>
                <w:i w:val="false"/>
                <w:color w:val="000000"/>
                <w:sz w:val="20"/>
              </w:rPr>
              <w:t>
және консервациялаумен айналысатын зертханалар, бөлiмшелер және бөлiмдерқызметшiлерi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 және орта медициналық персонал, кіші медициналық персонал, қарттарға және жалпы үлгідегі мүгедек адамдарға арналған медициналық-әлеуметтік мекемелердің (ұйымдардың), гериатриялық ауруханалардың (бөлімшелердің, кабинеттердің), хоспистердің, мейірбике күтімі үйлерінің, паллиативтік көмек орталықтарының, белгілі бір тұрғылықты жері жоқ адамдарға арналған әлеуметтік бейімдеу орталықтарының санитары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жүйесiнiң жалпы кәсiптегi жұмысшыларын өндiрiстiк оқытып-үйрету нұсқаушысы: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туберкулезбен ауыратындарды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жүйкесi ауыратындарды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күнiнiң 50 пайыздан кем емес уақытын </w:t>
            </w:r>
          </w:p>
          <w:p>
            <w:pPr>
              <w:spacing w:after="20"/>
              <w:ind w:left="20"/>
              <w:jc w:val="both"/>
            </w:pPr>
            <w:r>
              <w:rPr>
                <w:rFonts w:ascii="Times New Roman"/>
                <w:b w:val="false"/>
                <w:i w:val="false"/>
                <w:color w:val="000000"/>
                <w:sz w:val="20"/>
              </w:rPr>
              <w:t xml:space="preserve">
барлық негiзгi қызметшiлерiне қосымша демалыс беру көзделген цехтарда, бөлiмшелерде, бөлiмдерде және зертханаларда жабдықтарды, аппаратураларды және жарық беру көздерiн жөндеумен айналысатын </w:t>
            </w:r>
          </w:p>
          <w:p>
            <w:pPr>
              <w:spacing w:after="20"/>
              <w:ind w:left="20"/>
              <w:jc w:val="both"/>
            </w:pPr>
            <w:r>
              <w:rPr>
                <w:rFonts w:ascii="Times New Roman"/>
                <w:b w:val="false"/>
                <w:i w:val="false"/>
                <w:color w:val="000000"/>
                <w:sz w:val="20"/>
              </w:rPr>
              <w:t xml:space="preserve">
медициналық жабдықтарды жөндеушi және оларға </w:t>
            </w:r>
          </w:p>
          <w:p>
            <w:pPr>
              <w:spacing w:after="20"/>
              <w:ind w:left="20"/>
              <w:jc w:val="both"/>
            </w:pPr>
            <w:r>
              <w:rPr>
                <w:rFonts w:ascii="Times New Roman"/>
                <w:b w:val="false"/>
                <w:i w:val="false"/>
                <w:color w:val="000000"/>
                <w:sz w:val="20"/>
              </w:rPr>
              <w:t xml:space="preserve">
қызмет көрсетушi слесарь-сантехник, электр </w:t>
            </w:r>
          </w:p>
          <w:p>
            <w:pPr>
              <w:spacing w:after="20"/>
              <w:ind w:left="20"/>
              <w:jc w:val="both"/>
            </w:pPr>
            <w:r>
              <w:rPr>
                <w:rFonts w:ascii="Times New Roman"/>
                <w:b w:val="false"/>
                <w:i w:val="false"/>
                <w:color w:val="000000"/>
                <w:sz w:val="20"/>
              </w:rPr>
              <w:t>
механик, электр монтер, электр жабдығын жөндеушi электр монтер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44-бөлім. Радиоактивті заттармен және иондаушы сәуле көздерімен жұмыс істеу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387-тарау. Радиоактивті заттардың гамма-сәулелену көздері ретінде қолданылуы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Гамма-дефектоскопия жөнiндегi қондырғыларда тiкелей жұмыс iстейтiн қызметшiлер: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алып жүретiн қондырғыларда iстейтiндер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тұрақты қондырғыларда iстейтiндер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Өндiрiстiк және медициналық гамма-қондырғылары мен аппараттарында тiкелей жұмыс iстейтiн қызметшiлер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миллиграмм-эквивалент радийден көп мөлшердегi гамма-активтi заттарды жинаумен, тасымалдаумен, қоймаға салумен, сақтаумен және көмумен тiкелей айналысатын қызметшiлер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Гамма-терапиямен және эксперименттiк гамма-сәулелерiмен тiкелей жұмыс iстейтiн қызметшiлер: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радиоактивтi дәрiлер салынған ауру адамдарға палатада қызмет көрсетумен айналысатын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гамма-қондырғыларымен жұмыс iстейтiн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3)радиоманипуляциялық кабинеттер мен зертханаларда гамма-дәрi-дәрмектерiмен жұмыс iстейтiн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388-тарау. Рентгендік сәулелену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Рентген-дефектографиялық өндiрiстiк қондырғыларда жұмыспен тiкелей айналысатын қызметшiлер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 дефектоскофты радиозотопты қондырғыларында жұмыспен тiкелей айналысатын қызметшiлер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Бета-аппликаторларын қолданып, рентген терапиямен, эксперименттiк рентгенмен сәулелендiрумен және сәулелiк терапиямен тiкелей айналысатын қызметшiлер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Рентген диагностикада, флюорографияда, </w:t>
            </w:r>
          </w:p>
          <w:p>
            <w:pPr>
              <w:spacing w:after="20"/>
              <w:ind w:left="20"/>
              <w:jc w:val="both"/>
            </w:pPr>
            <w:r>
              <w:rPr>
                <w:rFonts w:ascii="Times New Roman"/>
                <w:b w:val="false"/>
                <w:i w:val="false"/>
                <w:color w:val="000000"/>
                <w:sz w:val="20"/>
              </w:rPr>
              <w:t>
ратоциялық рентген терапевтiк қондырғыларында көзбен бақылау жасап тiкелей жұмыс iстейтiн қызметшiлер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Рентгендiк, флюорографиялық кабинеттер </w:t>
            </w:r>
          </w:p>
          <w:p>
            <w:pPr>
              <w:spacing w:after="20"/>
              <w:ind w:left="20"/>
              <w:jc w:val="both"/>
            </w:pPr>
            <w:r>
              <w:rPr>
                <w:rFonts w:ascii="Times New Roman"/>
                <w:b w:val="false"/>
                <w:i w:val="false"/>
                <w:color w:val="000000"/>
                <w:sz w:val="20"/>
              </w:rPr>
              <w:t>
мен қондырғылардың санитаркасы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 түтiктерi және түтiктi рентген аппараттарын зерттеумен, сынаумен және жөндеумен (жұмыс орнында ұсақ жөндеу жұмыстарын орындаумен) тiкелей айналысатын қызметшiлер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30 киловольттан астам электронографтық және электрондық микроскоптарда тiкелей жұмыс iстейтiн </w:t>
            </w:r>
          </w:p>
          <w:p>
            <w:pPr>
              <w:spacing w:after="20"/>
              <w:ind w:left="20"/>
              <w:jc w:val="both"/>
            </w:pPr>
            <w:r>
              <w:rPr>
                <w:rFonts w:ascii="Times New Roman"/>
                <w:b w:val="false"/>
                <w:i w:val="false"/>
                <w:color w:val="000000"/>
                <w:sz w:val="20"/>
              </w:rPr>
              <w:t>
қызметшiлер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 флюрография кабинеттері мен қондырғылардың санитары: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дәрігер рентгенмен диагностикалау, флюрография, рентгенотерапевтикалық қондырғыда бақылап тұру жұмыстарын орындау кезінде жұмыс күнінің кемінде </w:t>
            </w:r>
          </w:p>
          <w:p>
            <w:pPr>
              <w:spacing w:after="20"/>
              <w:ind w:left="20"/>
              <w:jc w:val="both"/>
            </w:pPr>
            <w:r>
              <w:rPr>
                <w:rFonts w:ascii="Times New Roman"/>
                <w:b w:val="false"/>
                <w:i w:val="false"/>
                <w:color w:val="000000"/>
                <w:sz w:val="20"/>
              </w:rPr>
              <w:t>
жартысында дәрігерге тікелей көмек көрсеткенде</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2)жұмыс уақытының кемінде дәрігерге жартысын аталған жұмыстарда көмек көрсету тікелей жұмыс істеу кезінде уақытына тепе тең</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 диагностикасымен көзбен көрiп, тiкелей айналысатын қызметшiлер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интенсивтi лазерлiк сәуленi қолданып тiкелей лазерлiк терапиямен айналысатын қызметшiлер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Магниттi-резонансты томография жұмысымен тiкелей айналысатын қызметшiлер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389-тарау. Рентген және гамма-сәулелердiң физикасы мен дозиметриясы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Эксперименттiк зерттеулермен және дозиметриялық өлшеумен тiкелей айналысатын қызметшiлер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Дозиметриялық және радиометриялық</w:t>
            </w:r>
          </w:p>
          <w:p>
            <w:pPr>
              <w:spacing w:after="20"/>
              <w:ind w:left="20"/>
              <w:jc w:val="both"/>
            </w:pPr>
            <w:r>
              <w:rPr>
                <w:rFonts w:ascii="Times New Roman"/>
                <w:b w:val="false"/>
                <w:i w:val="false"/>
                <w:color w:val="000000"/>
                <w:sz w:val="20"/>
              </w:rPr>
              <w:t>
аппаратуралармен айналысатын қызметкерлер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Циклотрон У-150, электрондарды күшейтетін ЭЛВ-4 және ауыр иондарды күшейтетін УКП-2-1 айналысатын қызметкерлер, мамандар мен басшылар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 ауданында зерттеу жұмыстарымен айналысатын проба алатын оны тасымалдайтын қызметкерлер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Радиоактивтi заттармен және дозиметриялық </w:t>
            </w:r>
          </w:p>
          <w:p>
            <w:pPr>
              <w:spacing w:after="20"/>
              <w:ind w:left="20"/>
              <w:jc w:val="both"/>
            </w:pPr>
            <w:r>
              <w:rPr>
                <w:rFonts w:ascii="Times New Roman"/>
                <w:b w:val="false"/>
                <w:i w:val="false"/>
                <w:color w:val="000000"/>
                <w:sz w:val="20"/>
              </w:rPr>
              <w:t xml:space="preserve">
өлшемдермен тiкелей жұмыс iстейтiн </w:t>
            </w:r>
          </w:p>
          <w:p>
            <w:pPr>
              <w:spacing w:after="20"/>
              <w:ind w:left="20"/>
              <w:jc w:val="both"/>
            </w:pPr>
            <w:r>
              <w:rPr>
                <w:rFonts w:ascii="Times New Roman"/>
                <w:b w:val="false"/>
                <w:i w:val="false"/>
                <w:color w:val="000000"/>
                <w:sz w:val="20"/>
              </w:rPr>
              <w:t xml:space="preserve">
дәрiгерлер (оның iшiнде басшылар), орта және </w:t>
            </w:r>
          </w:p>
          <w:p>
            <w:pPr>
              <w:spacing w:after="20"/>
              <w:ind w:left="20"/>
              <w:jc w:val="both"/>
            </w:pPr>
            <w:r>
              <w:rPr>
                <w:rFonts w:ascii="Times New Roman"/>
                <w:b w:val="false"/>
                <w:i w:val="false"/>
                <w:color w:val="000000"/>
                <w:sz w:val="20"/>
              </w:rPr>
              <w:t>
кiшi медициналық қызметшiлер, инженерлiк-техникалық қызметшiлер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магниттi өрiстерге дозиметриялық </w:t>
            </w:r>
          </w:p>
          <w:p>
            <w:pPr>
              <w:spacing w:after="20"/>
              <w:ind w:left="20"/>
              <w:jc w:val="both"/>
            </w:pPr>
            <w:r>
              <w:rPr>
                <w:rFonts w:ascii="Times New Roman"/>
                <w:b w:val="false"/>
                <w:i w:val="false"/>
                <w:color w:val="000000"/>
                <w:sz w:val="20"/>
              </w:rPr>
              <w:t xml:space="preserve">
бақылау жасаумен тiкелей айналысатын </w:t>
            </w:r>
          </w:p>
          <w:p>
            <w:pPr>
              <w:spacing w:after="20"/>
              <w:ind w:left="20"/>
              <w:jc w:val="both"/>
            </w:pPr>
            <w:r>
              <w:rPr>
                <w:rFonts w:ascii="Times New Roman"/>
                <w:b w:val="false"/>
                <w:i w:val="false"/>
                <w:color w:val="000000"/>
                <w:sz w:val="20"/>
              </w:rPr>
              <w:t xml:space="preserve">
дәрiгерлер (оның iшiнде басшылар), орта </w:t>
            </w:r>
          </w:p>
          <w:p>
            <w:pPr>
              <w:spacing w:after="20"/>
              <w:ind w:left="20"/>
              <w:jc w:val="both"/>
            </w:pPr>
            <w:r>
              <w:rPr>
                <w:rFonts w:ascii="Times New Roman"/>
                <w:b w:val="false"/>
                <w:i w:val="false"/>
                <w:color w:val="000000"/>
                <w:sz w:val="20"/>
              </w:rPr>
              <w:t xml:space="preserve">
медициналық қызметшiлер, электр магниттi </w:t>
            </w:r>
          </w:p>
          <w:p>
            <w:pPr>
              <w:spacing w:after="20"/>
              <w:ind w:left="20"/>
              <w:jc w:val="both"/>
            </w:pPr>
            <w:r>
              <w:rPr>
                <w:rFonts w:ascii="Times New Roman"/>
                <w:b w:val="false"/>
                <w:i w:val="false"/>
                <w:color w:val="000000"/>
                <w:sz w:val="20"/>
              </w:rPr>
              <w:t xml:space="preserve">
өрiстер мен басқа да физикалық құбылыстар </w:t>
            </w:r>
          </w:p>
          <w:p>
            <w:pPr>
              <w:spacing w:after="20"/>
              <w:ind w:left="20"/>
              <w:jc w:val="both"/>
            </w:pPr>
            <w:r>
              <w:rPr>
                <w:rFonts w:ascii="Times New Roman"/>
                <w:b w:val="false"/>
                <w:i w:val="false"/>
                <w:color w:val="000000"/>
                <w:sz w:val="20"/>
              </w:rPr>
              <w:t>
зертханасының инженерлерi, техниктері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жасанды радон ванналарын тiкелей жасаумен және оларға қызмет көрсетумен айналысатын қызметшілер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390-тарау. Ядролық энергетикалық қондырғылардың ғылыми-зерттеу, көліктік, энергетикалық, тәжірибелiк-өнеркәсіптік атом реакторлары мен прототиптері, жеделдеткіш қондырғылар мен нейтрондардың көздері</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реакторларында пайдалану, жөндеу және эксперименттiк жұмыстармен тұрақты айналысатын қызметшiлер: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1)ионданушы сәулелер аймағында тұрақты </w:t>
            </w:r>
          </w:p>
          <w:p>
            <w:pPr>
              <w:spacing w:after="20"/>
              <w:ind w:left="20"/>
              <w:jc w:val="both"/>
            </w:pPr>
            <w:r>
              <w:rPr>
                <w:rFonts w:ascii="Times New Roman"/>
                <w:b w:val="false"/>
                <w:i w:val="false"/>
                <w:color w:val="000000"/>
                <w:sz w:val="20"/>
              </w:rPr>
              <w:t xml:space="preserve">
жұмыс кезiнде қуаты 2000 квт-тан жоғары </w:t>
            </w:r>
          </w:p>
          <w:p>
            <w:pPr>
              <w:spacing w:after="20"/>
              <w:ind w:left="20"/>
              <w:jc w:val="both"/>
            </w:pPr>
            <w:r>
              <w:rPr>
                <w:rFonts w:ascii="Times New Roman"/>
                <w:b w:val="false"/>
                <w:i w:val="false"/>
                <w:color w:val="000000"/>
                <w:sz w:val="20"/>
              </w:rPr>
              <w:t>
реакторларда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қуаты 2000 квт-тан кем реакторларда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Нейтронды көздермен (радий-бериллилiк, </w:t>
            </w:r>
          </w:p>
          <w:p>
            <w:pPr>
              <w:spacing w:after="20"/>
              <w:ind w:left="20"/>
              <w:jc w:val="both"/>
            </w:pPr>
            <w:r>
              <w:rPr>
                <w:rFonts w:ascii="Times New Roman"/>
                <w:b w:val="false"/>
                <w:i w:val="false"/>
                <w:color w:val="000000"/>
                <w:sz w:val="20"/>
              </w:rPr>
              <w:t xml:space="preserve">
полоний-бериллилiк және басқалары) тiкелей </w:t>
            </w:r>
          </w:p>
          <w:p>
            <w:pPr>
              <w:spacing w:after="20"/>
              <w:ind w:left="20"/>
              <w:jc w:val="both"/>
            </w:pPr>
            <w:r>
              <w:rPr>
                <w:rFonts w:ascii="Times New Roman"/>
                <w:b w:val="false"/>
                <w:i w:val="false"/>
                <w:color w:val="000000"/>
                <w:sz w:val="20"/>
              </w:rPr>
              <w:t>
жұмыс iстейтiн қызметшiлер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Циклотронда, бетатронда, тікелей күшейткіштерде және басқа да күшейткіш қондырғыларда істейтін қызметкерлер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391-тарау. Ашық радиоактивті көздер қолданылып істелінетін жұмыс</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радиоактивтi заттармен тiкелей жұмыс iстейтiн (жасаумен, өңдеумен, сақтаумен,ыдыстарға салумен, зерттеумен, қолданумен және жұмыстың басқа да түрлерiмен) қызметшiлер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орнында 3 сыныпты жұмысқа сәйкес келетiн белсендiлiкпен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жұмыс орнында 2 сыныпты жұмысқа сәйкес </w:t>
            </w:r>
          </w:p>
          <w:p>
            <w:pPr>
              <w:spacing w:after="20"/>
              <w:ind w:left="20"/>
              <w:jc w:val="both"/>
            </w:pPr>
            <w:r>
              <w:rPr>
                <w:rFonts w:ascii="Times New Roman"/>
                <w:b w:val="false"/>
                <w:i w:val="false"/>
                <w:color w:val="000000"/>
                <w:sz w:val="20"/>
              </w:rPr>
              <w:t>
келетiн белсендiлiкпен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жұмыс орнында 1 сыныпты жұмысқа сәйкес </w:t>
            </w:r>
          </w:p>
          <w:p>
            <w:pPr>
              <w:spacing w:after="20"/>
              <w:ind w:left="20"/>
              <w:jc w:val="both"/>
            </w:pPr>
            <w:r>
              <w:rPr>
                <w:rFonts w:ascii="Times New Roman"/>
                <w:b w:val="false"/>
                <w:i w:val="false"/>
                <w:color w:val="000000"/>
                <w:sz w:val="20"/>
              </w:rPr>
              <w:t>
келетiн белсендiлiкпен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және жасанды радон ванналарын жасаумен және оларға қызмет көрсетумен тiкелей айналысатын қызметшiлер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45-бөлім. Зертханалар, ғылыми-зерттеу зертханалары, институттары, мекемелері мен ұйымдары, оқу орындарының зертханалары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Зертханашы мен препаратор, инженер, техник, химик, шебер, аға зертханашы, аға инженер, аға техник, аға шебер, аппаратшы, аға және кiшi ғылыми қызметкерлер, зертхана меңгерушiсi және оның орынбасары, биолог, биофизик, биохимик, медицина дәрiгерi, ветеринар дәрiгерi, зоолог, зоотехник, кiшi және орта медициналық қызметшiлер, дәрiшi, </w:t>
            </w:r>
          </w:p>
          <w:p>
            <w:pPr>
              <w:spacing w:after="20"/>
              <w:ind w:left="20"/>
              <w:jc w:val="both"/>
            </w:pPr>
            <w:r>
              <w:rPr>
                <w:rFonts w:ascii="Times New Roman"/>
                <w:b w:val="false"/>
                <w:i w:val="false"/>
                <w:color w:val="000000"/>
                <w:sz w:val="20"/>
              </w:rPr>
              <w:t xml:space="preserve">
фармаколог, энтомолог, миколог, микробиолог, </w:t>
            </w:r>
          </w:p>
          <w:p>
            <w:pPr>
              <w:spacing w:after="20"/>
              <w:ind w:left="20"/>
              <w:jc w:val="both"/>
            </w:pPr>
            <w:r>
              <w:rPr>
                <w:rFonts w:ascii="Times New Roman"/>
                <w:b w:val="false"/>
                <w:i w:val="false"/>
                <w:color w:val="000000"/>
                <w:sz w:val="20"/>
              </w:rPr>
              <w:t xml:space="preserve">
сот медициналық сараптамашы: көпшiлiк үй-жайлар мен бокстарда ауыртқыш микробтармен, вирустармен, актинимицетаттармен, хайуанаттармен, буынаяқтылармен, жұқпалы ауыртқыш микробтармен, вирустармен, токсоплазмалармен, сондай-ақ жұқпалы </w:t>
            </w:r>
          </w:p>
          <w:p>
            <w:pPr>
              <w:spacing w:after="20"/>
              <w:ind w:left="20"/>
              <w:jc w:val="both"/>
            </w:pPr>
            <w:r>
              <w:rPr>
                <w:rFonts w:ascii="Times New Roman"/>
                <w:b w:val="false"/>
                <w:i w:val="false"/>
                <w:color w:val="000000"/>
                <w:sz w:val="20"/>
              </w:rPr>
              <w:t xml:space="preserve">
аурулармен ауыратын сырқаттардан түсетiн бөлiнiп шығатын заттар мен қандарға зерттеу </w:t>
            </w:r>
          </w:p>
          <w:p>
            <w:pPr>
              <w:spacing w:after="20"/>
              <w:ind w:left="20"/>
              <w:jc w:val="both"/>
            </w:pPr>
            <w:r>
              <w:rPr>
                <w:rFonts w:ascii="Times New Roman"/>
                <w:b w:val="false"/>
                <w:i w:val="false"/>
                <w:color w:val="000000"/>
                <w:sz w:val="20"/>
              </w:rPr>
              <w:t xml:space="preserve">
жұмыстарын жүргiзетiндер (ауыртқыш және </w:t>
            </w:r>
          </w:p>
          <w:p>
            <w:pPr>
              <w:spacing w:after="20"/>
              <w:ind w:left="20"/>
              <w:jc w:val="both"/>
            </w:pPr>
            <w:r>
              <w:rPr>
                <w:rFonts w:ascii="Times New Roman"/>
                <w:b w:val="false"/>
                <w:i w:val="false"/>
                <w:color w:val="000000"/>
                <w:sz w:val="20"/>
              </w:rPr>
              <w:t xml:space="preserve">
жұқпалы микробтар мен вирустарға: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1)iш сүзегiн, А және Б паратифтер мен басқа </w:t>
            </w:r>
          </w:p>
          <w:p>
            <w:pPr>
              <w:spacing w:after="20"/>
              <w:ind w:left="20"/>
              <w:jc w:val="both"/>
            </w:pPr>
            <w:r>
              <w:rPr>
                <w:rFonts w:ascii="Times New Roman"/>
                <w:b w:val="false"/>
                <w:i w:val="false"/>
                <w:color w:val="000000"/>
                <w:sz w:val="20"/>
              </w:rPr>
              <w:t xml:space="preserve">
да салмонеллоздердi, дизентериялардың, таз ауруының, мерездi, листереллозды, эризипелоидты, туберкулезді, дифтерияны, ботулизмдi, газ гангренасын, тырыспаны, жалған туберкулезді, аусылды, қайталама iш сүзектi, паппатчи безгегiн, паротиттi, iсiк тудыратын вирустарды қоздырғыштар, </w:t>
            </w:r>
          </w:p>
          <w:p>
            <w:pPr>
              <w:spacing w:after="20"/>
              <w:ind w:left="20"/>
              <w:jc w:val="both"/>
            </w:pPr>
            <w:r>
              <w:rPr>
                <w:rFonts w:ascii="Times New Roman"/>
                <w:b w:val="false"/>
                <w:i w:val="false"/>
                <w:color w:val="000000"/>
                <w:sz w:val="20"/>
              </w:rPr>
              <w:t xml:space="preserve">
сондай-ақ жануарлардан және бактериядан </w:t>
            </w:r>
          </w:p>
          <w:p>
            <w:pPr>
              <w:spacing w:after="20"/>
              <w:ind w:left="20"/>
              <w:jc w:val="both"/>
            </w:pPr>
            <w:r>
              <w:rPr>
                <w:rFonts w:ascii="Times New Roman"/>
                <w:b w:val="false"/>
                <w:i w:val="false"/>
                <w:color w:val="000000"/>
                <w:sz w:val="20"/>
              </w:rPr>
              <w:t>
алынатын уытты заттар жатады)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мәйiт материалымен жұмыс iстейтiндер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газ сипатты және тез ұшып кететiн уытты заттарды: галоидтар мен туынды галоидтарды, ангидридтар мен органикалық және органикалық емес қышқылдарды, галоидпен алмастырылатын кетондар мен эфирлердi; </w:t>
            </w:r>
          </w:p>
          <w:p>
            <w:pPr>
              <w:spacing w:after="20"/>
              <w:ind w:left="20"/>
              <w:jc w:val="both"/>
            </w:pPr>
            <w:r>
              <w:rPr>
                <w:rFonts w:ascii="Times New Roman"/>
                <w:b w:val="false"/>
                <w:i w:val="false"/>
                <w:color w:val="000000"/>
                <w:sz w:val="20"/>
              </w:rPr>
              <w:t xml:space="preserve">
фосфор мен оның қосындыларын, мышьяк пен </w:t>
            </w:r>
          </w:p>
          <w:p>
            <w:pPr>
              <w:spacing w:after="20"/>
              <w:ind w:left="20"/>
              <w:jc w:val="both"/>
            </w:pPr>
            <w:r>
              <w:rPr>
                <w:rFonts w:ascii="Times New Roman"/>
                <w:b w:val="false"/>
                <w:i w:val="false"/>
                <w:color w:val="000000"/>
                <w:sz w:val="20"/>
              </w:rPr>
              <w:t xml:space="preserve">
оның қосындыларын, қорғасынды, күкiрттi </w:t>
            </w:r>
          </w:p>
          <w:p>
            <w:pPr>
              <w:spacing w:after="20"/>
              <w:ind w:left="20"/>
              <w:jc w:val="both"/>
            </w:pPr>
            <w:r>
              <w:rPr>
                <w:rFonts w:ascii="Times New Roman"/>
                <w:b w:val="false"/>
                <w:i w:val="false"/>
                <w:color w:val="000000"/>
                <w:sz w:val="20"/>
              </w:rPr>
              <w:t xml:space="preserve">
көмiртектi, күкiрттi сутегiн, меркаптанды, </w:t>
            </w:r>
          </w:p>
          <w:p>
            <w:pPr>
              <w:spacing w:after="20"/>
              <w:ind w:left="20"/>
              <w:jc w:val="both"/>
            </w:pPr>
            <w:r>
              <w:rPr>
                <w:rFonts w:ascii="Times New Roman"/>
                <w:b w:val="false"/>
                <w:i w:val="false"/>
                <w:color w:val="000000"/>
                <w:sz w:val="20"/>
              </w:rPr>
              <w:t xml:space="preserve">
қышқылдарды (бор қышқылы мен ас қышқылдарын </w:t>
            </w:r>
          </w:p>
          <w:p>
            <w:pPr>
              <w:spacing w:after="20"/>
              <w:ind w:left="20"/>
              <w:jc w:val="both"/>
            </w:pPr>
            <w:r>
              <w:rPr>
                <w:rFonts w:ascii="Times New Roman"/>
                <w:b w:val="false"/>
                <w:i w:val="false"/>
                <w:color w:val="000000"/>
                <w:sz w:val="20"/>
              </w:rPr>
              <w:t xml:space="preserve">
қоспағанда), азот тотықтарын; нитрохлоридтарды; хлороформдарды, дихлороэтан және басқа да хлорланған көмiр сутегiлерiн; бензол, толуолдарды, </w:t>
            </w:r>
          </w:p>
          <w:p>
            <w:pPr>
              <w:spacing w:after="20"/>
              <w:ind w:left="20"/>
              <w:jc w:val="both"/>
            </w:pPr>
            <w:r>
              <w:rPr>
                <w:rFonts w:ascii="Times New Roman"/>
                <w:b w:val="false"/>
                <w:i w:val="false"/>
                <w:color w:val="000000"/>
                <w:sz w:val="20"/>
              </w:rPr>
              <w:t xml:space="preserve">
ксилолдарды, фенолды және басқа да туынды </w:t>
            </w:r>
          </w:p>
          <w:p>
            <w:pPr>
              <w:spacing w:after="20"/>
              <w:ind w:left="20"/>
              <w:jc w:val="both"/>
            </w:pPr>
            <w:r>
              <w:rPr>
                <w:rFonts w:ascii="Times New Roman"/>
                <w:b w:val="false"/>
                <w:i w:val="false"/>
                <w:color w:val="000000"/>
                <w:sz w:val="20"/>
              </w:rPr>
              <w:t xml:space="preserve">
хош истiлер қатарын; уайтспирттi, күкiрттi эфирдi, метил спиртi мен басқа да ерiтiндiлердi; пиридин мен оның негiзiн; аммиак, бiрiншi, екiншi қайталама және </w:t>
            </w:r>
          </w:p>
          <w:p>
            <w:pPr>
              <w:spacing w:after="20"/>
              <w:ind w:left="20"/>
              <w:jc w:val="both"/>
            </w:pPr>
            <w:r>
              <w:rPr>
                <w:rFonts w:ascii="Times New Roman"/>
                <w:b w:val="false"/>
                <w:i w:val="false"/>
                <w:color w:val="000000"/>
                <w:sz w:val="20"/>
              </w:rPr>
              <w:t xml:space="preserve">
үшiншi қайталама аминдердi; нитробензолды, </w:t>
            </w:r>
          </w:p>
          <w:p>
            <w:pPr>
              <w:spacing w:after="20"/>
              <w:ind w:left="20"/>
              <w:jc w:val="both"/>
            </w:pPr>
            <w:r>
              <w:rPr>
                <w:rFonts w:ascii="Times New Roman"/>
                <w:b w:val="false"/>
                <w:i w:val="false"/>
                <w:color w:val="000000"/>
                <w:sz w:val="20"/>
              </w:rPr>
              <w:t xml:space="preserve">
нитрометанды және басқа да нитро қосындыларды; циандық және тиоциандық қосындыларды, метал сынабын, сынап туындылары мен оның тұздарын; фторлы органикалық қосындыларды; формалин, </w:t>
            </w:r>
          </w:p>
          <w:p>
            <w:pPr>
              <w:spacing w:after="20"/>
              <w:ind w:left="20"/>
              <w:jc w:val="both"/>
            </w:pPr>
            <w:r>
              <w:rPr>
                <w:rFonts w:ascii="Times New Roman"/>
                <w:b w:val="false"/>
                <w:i w:val="false"/>
                <w:color w:val="000000"/>
                <w:sz w:val="20"/>
              </w:rPr>
              <w:t xml:space="preserve">
формальдегидтi, акролеиндi, сiрке қышқылды </w:t>
            </w:r>
          </w:p>
          <w:p>
            <w:pPr>
              <w:spacing w:after="20"/>
              <w:ind w:left="20"/>
              <w:jc w:val="both"/>
            </w:pPr>
            <w:r>
              <w:rPr>
                <w:rFonts w:ascii="Times New Roman"/>
                <w:b w:val="false"/>
                <w:i w:val="false"/>
                <w:color w:val="000000"/>
                <w:sz w:val="20"/>
              </w:rPr>
              <w:t xml:space="preserve">
ангидридтi, ацетонигидридтi, этилацетатты, </w:t>
            </w:r>
          </w:p>
          <w:p>
            <w:pPr>
              <w:spacing w:after="20"/>
              <w:ind w:left="20"/>
              <w:jc w:val="both"/>
            </w:pPr>
            <w:r>
              <w:rPr>
                <w:rFonts w:ascii="Times New Roman"/>
                <w:b w:val="false"/>
                <w:i w:val="false"/>
                <w:color w:val="000000"/>
                <w:sz w:val="20"/>
              </w:rPr>
              <w:t xml:space="preserve">
метилацетатты және басқа да ұшпалы альдегидтердi; жәй және күрделi эфирлердi; нитридтар мен изонитридтарды, гидразин мен алмастырылған гидразиндердi; анилдi бояғыштар мен олардың жартылай өнiмдерiн, өңделген көмiр өнiмдерiн; өңделген мұнай өнiмдерiн; аминопластарды, хош иiстi және көмiртек сутегiн, хлоропрендi, совпрендi, </w:t>
            </w:r>
          </w:p>
          <w:p>
            <w:pPr>
              <w:spacing w:after="20"/>
              <w:ind w:left="20"/>
              <w:jc w:val="both"/>
            </w:pPr>
            <w:r>
              <w:rPr>
                <w:rFonts w:ascii="Times New Roman"/>
                <w:b w:val="false"/>
                <w:i w:val="false"/>
                <w:color w:val="000000"/>
                <w:sz w:val="20"/>
              </w:rPr>
              <w:t>
резиниттi, синтетикалық латекстi, алкалоидтарды, көзден жас ағызатын, iрiңдететiн, тұншықтырғыш және жалпылай улы әсерi бар қоспаларды қолданып талдау жасау жұмысын iстейтiндер; осы химиялық өнiмдерден босаған ыдыстарды жуушы, сондай-ақ толық жұмыс күнi бойы тiкелей химиялық және сантехникалық жабдықтарға қызмет көрсетумен және оларды жөндеумен айналысатын зертхана жұмысшылары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4)энцефалит, алапес, мененгит, көше құтырмасы, сары безгек, пситтакоза, орнитоза, полимиелит, табиғи шешек, геморрагиялық безгек, жұқпалы гепатит, </w:t>
            </w:r>
          </w:p>
          <w:p>
            <w:pPr>
              <w:spacing w:after="20"/>
              <w:ind w:left="20"/>
              <w:jc w:val="both"/>
            </w:pPr>
            <w:r>
              <w:rPr>
                <w:rFonts w:ascii="Times New Roman"/>
                <w:b w:val="false"/>
                <w:i w:val="false"/>
                <w:color w:val="000000"/>
                <w:sz w:val="20"/>
              </w:rPr>
              <w:t xml:space="preserve">
бөрiтпе сүзек, Ку безгегi және аса жұқпалы басқа да риккетсиоздардың тiрi дақылдарымен, сондай-ақ тырысқақ, топалаң, маңқа, мелиоидоза, оба, бруцеллез, туляремия немесе осы iндеттер жұқтырылған хайуанаттармен тұрақты және </w:t>
            </w:r>
          </w:p>
          <w:p>
            <w:pPr>
              <w:spacing w:after="20"/>
              <w:ind w:left="20"/>
              <w:jc w:val="both"/>
            </w:pPr>
            <w:r>
              <w:rPr>
                <w:rFonts w:ascii="Times New Roman"/>
                <w:b w:val="false"/>
                <w:i w:val="false"/>
                <w:color w:val="000000"/>
                <w:sz w:val="20"/>
              </w:rPr>
              <w:t>
тiкелей жұмыс iстейтiн өндiрiс қызметшiлерi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лептоспироздың тiрi дақылдарымен тұрақты жұмыс iстейтiндер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6)күштi қышқылдарды, хлорлы әктi, хлорды, бромды, циандық қоспаларды, фенолды, формальдегидтi, құрамында күкiрт бар органикалық қоспаларды; </w:t>
            </w:r>
          </w:p>
          <w:p>
            <w:pPr>
              <w:spacing w:after="20"/>
              <w:ind w:left="20"/>
              <w:jc w:val="both"/>
            </w:pPr>
            <w:r>
              <w:rPr>
                <w:rFonts w:ascii="Times New Roman"/>
                <w:b w:val="false"/>
                <w:i w:val="false"/>
                <w:color w:val="000000"/>
                <w:sz w:val="20"/>
              </w:rPr>
              <w:t xml:space="preserve">
қорғасын, марганец, мышьякты, сурьмянды, </w:t>
            </w:r>
          </w:p>
          <w:p>
            <w:pPr>
              <w:spacing w:after="20"/>
              <w:ind w:left="20"/>
              <w:jc w:val="both"/>
            </w:pPr>
            <w:r>
              <w:rPr>
                <w:rFonts w:ascii="Times New Roman"/>
                <w:b w:val="false"/>
                <w:i w:val="false"/>
                <w:color w:val="000000"/>
                <w:sz w:val="20"/>
              </w:rPr>
              <w:t xml:space="preserve">
хромды, фторлы және сынапты қоспаларды, </w:t>
            </w:r>
          </w:p>
          <w:p>
            <w:pPr>
              <w:spacing w:after="20"/>
              <w:ind w:left="20"/>
              <w:jc w:val="both"/>
            </w:pPr>
            <w:r>
              <w:rPr>
                <w:rFonts w:ascii="Times New Roman"/>
                <w:b w:val="false"/>
                <w:i w:val="false"/>
                <w:color w:val="000000"/>
                <w:sz w:val="20"/>
              </w:rPr>
              <w:t xml:space="preserve">
метиль спиртi мен метилацетатты, хлорланған және хош иiстi көмiр сутегiлер мен олардың </w:t>
            </w:r>
          </w:p>
          <w:p>
            <w:pPr>
              <w:spacing w:after="20"/>
              <w:ind w:left="20"/>
              <w:jc w:val="both"/>
            </w:pPr>
            <w:r>
              <w:rPr>
                <w:rFonts w:ascii="Times New Roman"/>
                <w:b w:val="false"/>
                <w:i w:val="false"/>
                <w:color w:val="000000"/>
                <w:sz w:val="20"/>
              </w:rPr>
              <w:t xml:space="preserve">
нитро және амин қоспаларын; ыстық және </w:t>
            </w:r>
          </w:p>
          <w:p>
            <w:pPr>
              <w:spacing w:after="20"/>
              <w:ind w:left="20"/>
              <w:jc w:val="both"/>
            </w:pPr>
            <w:r>
              <w:rPr>
                <w:rFonts w:ascii="Times New Roman"/>
                <w:b w:val="false"/>
                <w:i w:val="false"/>
                <w:color w:val="000000"/>
                <w:sz w:val="20"/>
              </w:rPr>
              <w:t xml:space="preserve">
балқытылған металдар мен олардың </w:t>
            </w:r>
          </w:p>
          <w:p>
            <w:pPr>
              <w:spacing w:after="20"/>
              <w:ind w:left="20"/>
              <w:jc w:val="both"/>
            </w:pPr>
            <w:r>
              <w:rPr>
                <w:rFonts w:ascii="Times New Roman"/>
                <w:b w:val="false"/>
                <w:i w:val="false"/>
                <w:color w:val="000000"/>
                <w:sz w:val="20"/>
              </w:rPr>
              <w:t xml:space="preserve">
балқымаларын, рудалардың күйдiрмесi мен </w:t>
            </w:r>
          </w:p>
          <w:p>
            <w:pPr>
              <w:spacing w:after="20"/>
              <w:ind w:left="20"/>
              <w:jc w:val="both"/>
            </w:pPr>
            <w:r>
              <w:rPr>
                <w:rFonts w:ascii="Times New Roman"/>
                <w:b w:val="false"/>
                <w:i w:val="false"/>
                <w:color w:val="000000"/>
                <w:sz w:val="20"/>
              </w:rPr>
              <w:t xml:space="preserve">
балқымасының өнiмдерi мен жартылай өнiмдерiн iрiктеудiң өндiрiстiк үй-жайларында жұмыс </w:t>
            </w:r>
          </w:p>
          <w:p>
            <w:pPr>
              <w:spacing w:after="20"/>
              <w:ind w:left="20"/>
              <w:jc w:val="both"/>
            </w:pPr>
            <w:r>
              <w:rPr>
                <w:rFonts w:ascii="Times New Roman"/>
                <w:b w:val="false"/>
                <w:i w:val="false"/>
                <w:color w:val="000000"/>
                <w:sz w:val="20"/>
              </w:rPr>
              <w:t>
iстеушiлер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аэрофото түсiру материалдарын камеральдық өңдеу жұмысын iстейтiндер және топографиялық геодезиялық және географиялық жоспарлары мен карталарын жасау жұмысын iстейтiндер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спектралдық талдау жұмысын жүргiзушiлер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9)сынап приборлары мен аппараттарында </w:t>
            </w:r>
          </w:p>
          <w:p>
            <w:pPr>
              <w:spacing w:after="20"/>
              <w:ind w:left="20"/>
              <w:jc w:val="both"/>
            </w:pPr>
            <w:r>
              <w:rPr>
                <w:rFonts w:ascii="Times New Roman"/>
                <w:b w:val="false"/>
                <w:i w:val="false"/>
                <w:color w:val="000000"/>
                <w:sz w:val="20"/>
              </w:rPr>
              <w:t>
тiкелей және тұрақты жұмыс iстейтiндер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10)спектрографтарда, стилометрлерде және стилоскоптарда спектралдық талдау бойынша жұмыс iстейтiндер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11)көмiр сынамасын талдау бойынша жұмыс жүргiзетiндер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12)пластометрикалық көрсеткiштердi анықтау бойынша жұмыс iстейтiндер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ЖҚТБ вирустарымен тікелей және тұрақты </w:t>
            </w:r>
          </w:p>
          <w:p>
            <w:pPr>
              <w:spacing w:after="20"/>
              <w:ind w:left="20"/>
              <w:jc w:val="both"/>
            </w:pPr>
            <w:r>
              <w:rPr>
                <w:rFonts w:ascii="Times New Roman"/>
                <w:b w:val="false"/>
                <w:i w:val="false"/>
                <w:color w:val="000000"/>
                <w:sz w:val="20"/>
              </w:rPr>
              <w:t xml:space="preserve">
жұмыс істейтіндер, сондай-ақ ВИЧ-диагностика </w:t>
            </w:r>
          </w:p>
          <w:p>
            <w:pPr>
              <w:spacing w:after="20"/>
              <w:ind w:left="20"/>
              <w:jc w:val="both"/>
            </w:pPr>
            <w:r>
              <w:rPr>
                <w:rFonts w:ascii="Times New Roman"/>
                <w:b w:val="false"/>
                <w:i w:val="false"/>
                <w:color w:val="000000"/>
                <w:sz w:val="20"/>
              </w:rPr>
              <w:t>
зертханаларында жұмыс iстейтiндер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 тармақтың 1-тармақшасында көрсетiлген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 тармақтың 4-тармақшасында көрсетiлген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тармақтың 5-тармақшасында көрсетiлген ауру жұқтырылған хайуанаттарды күтiп, жайлайтын виваридiң жұмысшысы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Бүркегiштермен, аэрозол генераторларының </w:t>
            </w:r>
          </w:p>
          <w:p>
            <w:pPr>
              <w:spacing w:after="20"/>
              <w:ind w:left="20"/>
              <w:jc w:val="both"/>
            </w:pPr>
            <w:r>
              <w:rPr>
                <w:rFonts w:ascii="Times New Roman"/>
                <w:b w:val="false"/>
                <w:i w:val="false"/>
                <w:color w:val="000000"/>
                <w:sz w:val="20"/>
              </w:rPr>
              <w:t xml:space="preserve">
тозаңдатқыштармен де және автомашиналармен </w:t>
            </w:r>
          </w:p>
          <w:p>
            <w:pPr>
              <w:spacing w:after="20"/>
              <w:ind w:left="20"/>
              <w:jc w:val="both"/>
            </w:pPr>
            <w:r>
              <w:rPr>
                <w:rFonts w:ascii="Times New Roman"/>
                <w:b w:val="false"/>
                <w:i w:val="false"/>
                <w:color w:val="000000"/>
                <w:sz w:val="20"/>
              </w:rPr>
              <w:t xml:space="preserve">
де өсiмдiктерге улы химикаттар шашумен және </w:t>
            </w:r>
          </w:p>
          <w:p>
            <w:pPr>
              <w:spacing w:after="20"/>
              <w:ind w:left="20"/>
              <w:jc w:val="both"/>
            </w:pPr>
            <w:r>
              <w:rPr>
                <w:rFonts w:ascii="Times New Roman"/>
                <w:b w:val="false"/>
                <w:i w:val="false"/>
                <w:color w:val="000000"/>
                <w:sz w:val="20"/>
              </w:rPr>
              <w:t xml:space="preserve">
тозаңдатумен, сондай-ақ уларды дайындаумен, </w:t>
            </w:r>
          </w:p>
          <w:p>
            <w:pPr>
              <w:spacing w:after="20"/>
              <w:ind w:left="20"/>
              <w:jc w:val="both"/>
            </w:pPr>
            <w:r>
              <w:rPr>
                <w:rFonts w:ascii="Times New Roman"/>
                <w:b w:val="false"/>
                <w:i w:val="false"/>
                <w:color w:val="000000"/>
                <w:sz w:val="20"/>
              </w:rPr>
              <w:t xml:space="preserve">
ыдыстарға салумен және кемiрушiлерге қарсы </w:t>
            </w:r>
          </w:p>
          <w:p>
            <w:pPr>
              <w:spacing w:after="20"/>
              <w:ind w:left="20"/>
              <w:jc w:val="both"/>
            </w:pPr>
            <w:r>
              <w:rPr>
                <w:rFonts w:ascii="Times New Roman"/>
                <w:b w:val="false"/>
                <w:i w:val="false"/>
                <w:color w:val="000000"/>
                <w:sz w:val="20"/>
              </w:rPr>
              <w:t xml:space="preserve">
учаскелердi өңдеумен тiкелей және тұрақты </w:t>
            </w:r>
          </w:p>
          <w:p>
            <w:pPr>
              <w:spacing w:after="20"/>
              <w:ind w:left="20"/>
              <w:jc w:val="both"/>
            </w:pPr>
            <w:r>
              <w:rPr>
                <w:rFonts w:ascii="Times New Roman"/>
                <w:b w:val="false"/>
                <w:i w:val="false"/>
                <w:color w:val="000000"/>
                <w:sz w:val="20"/>
              </w:rPr>
              <w:t xml:space="preserve">
айналысатын зертхана қызметшілерi Өсімдіктерге улы химикаттар себумен және бүркумен айналысатын </w:t>
            </w:r>
          </w:p>
          <w:p>
            <w:pPr>
              <w:spacing w:after="20"/>
              <w:ind w:left="20"/>
              <w:jc w:val="both"/>
            </w:pPr>
            <w:r>
              <w:rPr>
                <w:rFonts w:ascii="Times New Roman"/>
                <w:b w:val="false"/>
                <w:i w:val="false"/>
                <w:color w:val="000000"/>
                <w:sz w:val="20"/>
              </w:rPr>
              <w:t xml:space="preserve">
және автомашиналарда себумен және бүркумен айналысатын, сондай-ақ улы заттарды дайындаумен </w:t>
            </w:r>
          </w:p>
          <w:p>
            <w:pPr>
              <w:spacing w:after="20"/>
              <w:ind w:left="20"/>
              <w:jc w:val="both"/>
            </w:pPr>
            <w:r>
              <w:rPr>
                <w:rFonts w:ascii="Times New Roman"/>
                <w:b w:val="false"/>
                <w:i w:val="false"/>
                <w:color w:val="000000"/>
                <w:sz w:val="20"/>
              </w:rPr>
              <w:t>
және кемірушілерге қарсы учаскелерді өңдеумен тікелей және тұрақты айналысатын зертхана қызметкерлері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1)резина қоспаларына арналған химиялық </w:t>
            </w:r>
          </w:p>
          <w:p>
            <w:pPr>
              <w:spacing w:after="20"/>
              <w:ind w:left="20"/>
              <w:jc w:val="both"/>
            </w:pPr>
            <w:r>
              <w:rPr>
                <w:rFonts w:ascii="Times New Roman"/>
                <w:b w:val="false"/>
                <w:i w:val="false"/>
                <w:color w:val="000000"/>
                <w:sz w:val="20"/>
              </w:rPr>
              <w:t>
материалдарды тiкелей талдаумен айналысатын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2)резина қоспаларының өзiн дайындаумен және вулканизациямен тiкелей айналысатын зертхана қызметшiлерi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Асбестпен және асбестiк техникалық бұйымдармен тiкелей және тұрақты жұмыс iстейтiн зертхана қызметшiлерi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көмiрсутек (күйе) өндiрiсiне тiкелей қызмет көрсетумен айналысатын зертхана қызметшiлерi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Колористикалық зертханалардың қызметшiлерi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Пластмассаларға әртүрлi физикалық тексеру жұмысын тiкелей жүргiзетiн зертхана қызметшiлерi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Ванадий, селен, теллур, германий, кремний, титан, ниобий, тантал, цирконий, гафний, талий қосындыларына талдау жасаумен тiкелей айналысатын зертхана қызметшiлерi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Липаритпен және оны өңдеу кезiнде алынған </w:t>
            </w:r>
          </w:p>
          <w:p>
            <w:pPr>
              <w:spacing w:after="20"/>
              <w:ind w:left="20"/>
              <w:jc w:val="both"/>
            </w:pPr>
            <w:r>
              <w:rPr>
                <w:rFonts w:ascii="Times New Roman"/>
                <w:b w:val="false"/>
                <w:i w:val="false"/>
                <w:color w:val="000000"/>
                <w:sz w:val="20"/>
              </w:rPr>
              <w:t>
жартылай өнiмдерiмен тiкелей және тұрақты жұмыс жүргiзетiн зертхана қызметшiлерi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Сiлтiлiк және сiлтiлiк топырақ металдарының балқытылған хлоридтерiмен, ниобийдiң, хлордың, темiрдiң, титанның ұшпалы хлоридтерiмен талдау жұмысын жүргiзетiн зертхана қызметшiлерi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Зертханалар қызметшiлерi: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1)қос хлорлы балқытылған қалайының, қос </w:t>
            </w:r>
          </w:p>
          <w:p>
            <w:pPr>
              <w:spacing w:after="20"/>
              <w:ind w:left="20"/>
              <w:jc w:val="both"/>
            </w:pPr>
            <w:r>
              <w:rPr>
                <w:rFonts w:ascii="Times New Roman"/>
                <w:b w:val="false"/>
                <w:i w:val="false"/>
                <w:color w:val="000000"/>
                <w:sz w:val="20"/>
              </w:rPr>
              <w:t xml:space="preserve">
хлорлы сурьманың, сулеманың, фенол, крезол, бихроматтың, калийдiң, күкiрт қышқылды </w:t>
            </w:r>
          </w:p>
          <w:p>
            <w:pPr>
              <w:spacing w:after="20"/>
              <w:ind w:left="20"/>
              <w:jc w:val="both"/>
            </w:pPr>
            <w:r>
              <w:rPr>
                <w:rFonts w:ascii="Times New Roman"/>
                <w:b w:val="false"/>
                <w:i w:val="false"/>
                <w:color w:val="000000"/>
                <w:sz w:val="20"/>
              </w:rPr>
              <w:t xml:space="preserve">
қалайының, лактардың, ксилолдың, толуолдың, </w:t>
            </w:r>
          </w:p>
          <w:p>
            <w:pPr>
              <w:spacing w:after="20"/>
              <w:ind w:left="20"/>
              <w:jc w:val="both"/>
            </w:pPr>
            <w:r>
              <w:rPr>
                <w:rFonts w:ascii="Times New Roman"/>
                <w:b w:val="false"/>
                <w:i w:val="false"/>
                <w:color w:val="000000"/>
                <w:sz w:val="20"/>
              </w:rPr>
              <w:t xml:space="preserve">
этилацеттiң, бутилацеттiң талдауымен </w:t>
            </w:r>
          </w:p>
          <w:p>
            <w:pPr>
              <w:spacing w:after="20"/>
              <w:ind w:left="20"/>
              <w:jc w:val="both"/>
            </w:pPr>
            <w:r>
              <w:rPr>
                <w:rFonts w:ascii="Times New Roman"/>
                <w:b w:val="false"/>
                <w:i w:val="false"/>
                <w:color w:val="000000"/>
                <w:sz w:val="20"/>
              </w:rPr>
              <w:t>
тiкелей айналысатын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2)чугуннiң, болаттың, руданың, шлактың, </w:t>
            </w:r>
          </w:p>
          <w:p>
            <w:pPr>
              <w:spacing w:after="20"/>
              <w:ind w:left="20"/>
              <w:jc w:val="both"/>
            </w:pPr>
            <w:r>
              <w:rPr>
                <w:rFonts w:ascii="Times New Roman"/>
                <w:b w:val="false"/>
                <w:i w:val="false"/>
                <w:color w:val="000000"/>
                <w:sz w:val="20"/>
              </w:rPr>
              <w:t xml:space="preserve">
флюстардың, ферросплавтардың, силикаттардың, </w:t>
            </w:r>
          </w:p>
          <w:p>
            <w:pPr>
              <w:spacing w:after="20"/>
              <w:ind w:left="20"/>
              <w:jc w:val="both"/>
            </w:pPr>
            <w:r>
              <w:rPr>
                <w:rFonts w:ascii="Times New Roman"/>
                <w:b w:val="false"/>
                <w:i w:val="false"/>
                <w:color w:val="000000"/>
                <w:sz w:val="20"/>
              </w:rPr>
              <w:t xml:space="preserve">
түстi металдың, газдардың, реактивтердiң </w:t>
            </w:r>
          </w:p>
          <w:p>
            <w:pPr>
              <w:spacing w:after="20"/>
              <w:ind w:left="20"/>
              <w:jc w:val="both"/>
            </w:pPr>
            <w:r>
              <w:rPr>
                <w:rFonts w:ascii="Times New Roman"/>
                <w:b w:val="false"/>
                <w:i w:val="false"/>
                <w:color w:val="000000"/>
                <w:sz w:val="20"/>
              </w:rPr>
              <w:t xml:space="preserve">
талдауымен және қышқылдарды, сiлтiлердi, бензолды және басқа да күштi әсер ететiн </w:t>
            </w:r>
          </w:p>
          <w:p>
            <w:pPr>
              <w:spacing w:after="20"/>
              <w:ind w:left="20"/>
              <w:jc w:val="both"/>
            </w:pPr>
            <w:r>
              <w:rPr>
                <w:rFonts w:ascii="Times New Roman"/>
                <w:b w:val="false"/>
                <w:i w:val="false"/>
                <w:color w:val="000000"/>
                <w:sz w:val="20"/>
              </w:rPr>
              <w:t xml:space="preserve">
заттарды қолданып құбырларды сырлаумен </w:t>
            </w:r>
          </w:p>
          <w:p>
            <w:pPr>
              <w:spacing w:after="20"/>
              <w:ind w:left="20"/>
              <w:jc w:val="both"/>
            </w:pPr>
            <w:r>
              <w:rPr>
                <w:rFonts w:ascii="Times New Roman"/>
                <w:b w:val="false"/>
                <w:i w:val="false"/>
                <w:color w:val="000000"/>
                <w:sz w:val="20"/>
              </w:rPr>
              <w:t>
тiкелей айналысатын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3)сынамаларды құрғақтай тегiстеу мен өңдеу </w:t>
            </w:r>
          </w:p>
          <w:p>
            <w:pPr>
              <w:spacing w:after="20"/>
              <w:ind w:left="20"/>
              <w:jc w:val="both"/>
            </w:pPr>
            <w:r>
              <w:rPr>
                <w:rFonts w:ascii="Times New Roman"/>
                <w:b w:val="false"/>
                <w:i w:val="false"/>
                <w:color w:val="000000"/>
                <w:sz w:val="20"/>
              </w:rPr>
              <w:t>
тәсiлмен тiкелей айналысатын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4)созу және механикалық сынақ тәсiлмен </w:t>
            </w:r>
          </w:p>
          <w:p>
            <w:pPr>
              <w:spacing w:after="20"/>
              <w:ind w:left="20"/>
              <w:jc w:val="both"/>
            </w:pPr>
            <w:r>
              <w:rPr>
                <w:rFonts w:ascii="Times New Roman"/>
                <w:b w:val="false"/>
                <w:i w:val="false"/>
                <w:color w:val="000000"/>
                <w:sz w:val="20"/>
              </w:rPr>
              <w:t xml:space="preserve">
сынамалардың ыстықтай дайындалған үлгiлерiн </w:t>
            </w:r>
          </w:p>
          <w:p>
            <w:pPr>
              <w:spacing w:after="20"/>
              <w:ind w:left="20"/>
              <w:jc w:val="both"/>
            </w:pPr>
            <w:r>
              <w:rPr>
                <w:rFonts w:ascii="Times New Roman"/>
                <w:b w:val="false"/>
                <w:i w:val="false"/>
                <w:color w:val="000000"/>
                <w:sz w:val="20"/>
              </w:rPr>
              <w:t xml:space="preserve">
ғана термоөңдеумен, прокаттаумен, құюмен </w:t>
            </w:r>
          </w:p>
          <w:p>
            <w:pPr>
              <w:spacing w:after="20"/>
              <w:ind w:left="20"/>
              <w:jc w:val="both"/>
            </w:pPr>
            <w:r>
              <w:rPr>
                <w:rFonts w:ascii="Times New Roman"/>
                <w:b w:val="false"/>
                <w:i w:val="false"/>
                <w:color w:val="000000"/>
                <w:sz w:val="20"/>
              </w:rPr>
              <w:t xml:space="preserve">
және өңдеумен тiкелей айналысатын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5)ыстық газдарды, ыстық және балқытылған </w:t>
            </w:r>
          </w:p>
          <w:p>
            <w:pPr>
              <w:spacing w:after="20"/>
              <w:ind w:left="20"/>
              <w:jc w:val="both"/>
            </w:pPr>
            <w:r>
              <w:rPr>
                <w:rFonts w:ascii="Times New Roman"/>
                <w:b w:val="false"/>
                <w:i w:val="false"/>
                <w:color w:val="000000"/>
                <w:sz w:val="20"/>
              </w:rPr>
              <w:t xml:space="preserve">
металдар мен олардың құймаларын, флюстар </w:t>
            </w:r>
          </w:p>
          <w:p>
            <w:pPr>
              <w:spacing w:after="20"/>
              <w:ind w:left="20"/>
              <w:jc w:val="both"/>
            </w:pPr>
            <w:r>
              <w:rPr>
                <w:rFonts w:ascii="Times New Roman"/>
                <w:b w:val="false"/>
                <w:i w:val="false"/>
                <w:color w:val="000000"/>
                <w:sz w:val="20"/>
              </w:rPr>
              <w:t xml:space="preserve">
мен ферросплавтардың ыстық сынамаларын </w:t>
            </w:r>
          </w:p>
          <w:p>
            <w:pPr>
              <w:spacing w:after="20"/>
              <w:ind w:left="20"/>
              <w:jc w:val="both"/>
            </w:pPr>
            <w:r>
              <w:rPr>
                <w:rFonts w:ascii="Times New Roman"/>
                <w:b w:val="false"/>
                <w:i w:val="false"/>
                <w:color w:val="000000"/>
                <w:sz w:val="20"/>
              </w:rPr>
              <w:t>
iрiктеумен тiкелей және тұрақты айналысатын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6)электронды микроскоппен және қуаты </w:t>
            </w:r>
          </w:p>
          <w:p>
            <w:pPr>
              <w:spacing w:after="20"/>
              <w:ind w:left="20"/>
              <w:jc w:val="both"/>
            </w:pPr>
            <w:r>
              <w:rPr>
                <w:rFonts w:ascii="Times New Roman"/>
                <w:b w:val="false"/>
                <w:i w:val="false"/>
                <w:color w:val="000000"/>
                <w:sz w:val="20"/>
              </w:rPr>
              <w:t xml:space="preserve">
30 кВт-дан асатын электронографта жұмыс </w:t>
            </w:r>
          </w:p>
          <w:p>
            <w:pPr>
              <w:spacing w:after="20"/>
              <w:ind w:left="20"/>
              <w:jc w:val="both"/>
            </w:pPr>
            <w:r>
              <w:rPr>
                <w:rFonts w:ascii="Times New Roman"/>
                <w:b w:val="false"/>
                <w:i w:val="false"/>
                <w:color w:val="000000"/>
                <w:sz w:val="20"/>
              </w:rPr>
              <w:t xml:space="preserve">
iстеу кезiнде зерттеудiң физикалық </w:t>
            </w:r>
          </w:p>
          <w:p>
            <w:pPr>
              <w:spacing w:after="20"/>
              <w:ind w:left="20"/>
              <w:jc w:val="both"/>
            </w:pPr>
            <w:r>
              <w:rPr>
                <w:rFonts w:ascii="Times New Roman"/>
                <w:b w:val="false"/>
                <w:i w:val="false"/>
                <w:color w:val="000000"/>
                <w:sz w:val="20"/>
              </w:rPr>
              <w:t>
тәсiлдерiн жүргiзумен тiкелей айналысатын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электр пештерге қызмет көрсетумен, металдар мен ферросплавтарды құюмен, темiр ұнтағын пiсiрумен тiкелей айналысатын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8)рудаларды, көмiрдi, ферросплавтарды және концентраттарды ұнтақтаумен және кептiрумен тiкелей және тұрақты айналысатын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зертхана жағдайында электролиздеумен тiкелей және тұрақты айналысатын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өткiзгiш металдар мен олардың физикалық қасиеттерiн талдаумен тiкелей айналысатын зертхана қызметшiлерi (зертханашы, инженер, техник, химик және препаратор)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Сирек кездесетiн және бытыраңқы металдарды, </w:t>
            </w:r>
          </w:p>
          <w:p>
            <w:pPr>
              <w:spacing w:after="20"/>
              <w:ind w:left="20"/>
              <w:jc w:val="both"/>
            </w:pPr>
            <w:r>
              <w:rPr>
                <w:rFonts w:ascii="Times New Roman"/>
                <w:b w:val="false"/>
                <w:i w:val="false"/>
                <w:color w:val="000000"/>
                <w:sz w:val="20"/>
              </w:rPr>
              <w:t>
құймаларды және олардың қосындыларын (бериллийдiң, стронцийдiң, цирконийдiң, висмуттың, сурьманың, мышьяктың және басқаларының) талдаумен тiкелей айналысатын зертхана қызметшiлерi (зертханашы, инженер, техник, химик және препаратор)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Қалыптағыш материалдардың барлық түрлерiне </w:t>
            </w:r>
          </w:p>
          <w:p>
            <w:pPr>
              <w:spacing w:after="20"/>
              <w:ind w:left="20"/>
              <w:jc w:val="both"/>
            </w:pPr>
            <w:r>
              <w:rPr>
                <w:rFonts w:ascii="Times New Roman"/>
                <w:b w:val="false"/>
                <w:i w:val="false"/>
                <w:color w:val="000000"/>
                <w:sz w:val="20"/>
              </w:rPr>
              <w:t>
сынақ жүргiзумен айналысатын зертханашы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қыш бұйымдарға сынақ жүргiзетiн зертханашы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пьезокерамикалық зертхана қызметшiлерi (инженер, аға инженер, техникаға техник, зертханашы және аға зертханашы)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Құю цехтарында және басқа да ыстық </w:t>
            </w:r>
          </w:p>
          <w:p>
            <w:pPr>
              <w:spacing w:after="20"/>
              <w:ind w:left="20"/>
              <w:jc w:val="both"/>
            </w:pPr>
            <w:r>
              <w:rPr>
                <w:rFonts w:ascii="Times New Roman"/>
                <w:b w:val="false"/>
                <w:i w:val="false"/>
                <w:color w:val="000000"/>
                <w:sz w:val="20"/>
              </w:rPr>
              <w:t xml:space="preserve">
учаскелерде жұмыс iстейтiн газдар мен </w:t>
            </w:r>
          </w:p>
          <w:p>
            <w:pPr>
              <w:spacing w:after="20"/>
              <w:ind w:left="20"/>
              <w:jc w:val="both"/>
            </w:pPr>
            <w:r>
              <w:rPr>
                <w:rFonts w:ascii="Times New Roman"/>
                <w:b w:val="false"/>
                <w:i w:val="false"/>
                <w:color w:val="000000"/>
                <w:sz w:val="20"/>
              </w:rPr>
              <w:t>
шаңдарға талдау жасаушы зертханашы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Қиыршықталған йодтар мен газ сипатты </w:t>
            </w:r>
          </w:p>
          <w:p>
            <w:pPr>
              <w:spacing w:after="20"/>
              <w:ind w:left="20"/>
              <w:jc w:val="both"/>
            </w:pPr>
            <w:r>
              <w:rPr>
                <w:rFonts w:ascii="Times New Roman"/>
                <w:b w:val="false"/>
                <w:i w:val="false"/>
                <w:color w:val="000000"/>
                <w:sz w:val="20"/>
              </w:rPr>
              <w:t>
хлорды қолдана отырып сирек кездесетiн және жерде сирек кездесетiн металдарды йодтаумен және хлорлаумен айналысатын зертханалар қызметшiлерi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жүзден бiр проценттен бiрлiкке дейiн уран мен торий бар сирек металдар рудаларын байытумен және зерделеумен тiкелей айналысатын зертханалар қызметшiлерi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Жартылай өткiзгiш материалдарға арналған </w:t>
            </w:r>
          </w:p>
          <w:p>
            <w:pPr>
              <w:spacing w:after="20"/>
              <w:ind w:left="20"/>
              <w:jc w:val="both"/>
            </w:pPr>
            <w:r>
              <w:rPr>
                <w:rFonts w:ascii="Times New Roman"/>
                <w:b w:val="false"/>
                <w:i w:val="false"/>
                <w:color w:val="000000"/>
                <w:sz w:val="20"/>
              </w:rPr>
              <w:t xml:space="preserve">
тетрахлоридтi кремнийдiң тазалаумен, </w:t>
            </w:r>
          </w:p>
          <w:p>
            <w:pPr>
              <w:spacing w:after="20"/>
              <w:ind w:left="20"/>
              <w:jc w:val="both"/>
            </w:pPr>
            <w:r>
              <w:rPr>
                <w:rFonts w:ascii="Times New Roman"/>
                <w:b w:val="false"/>
                <w:i w:val="false"/>
                <w:color w:val="000000"/>
                <w:sz w:val="20"/>
              </w:rPr>
              <w:t xml:space="preserve">
жiктеумен, силан мен хлорлы қосындыларды </w:t>
            </w:r>
          </w:p>
          <w:p>
            <w:pPr>
              <w:spacing w:after="20"/>
              <w:ind w:left="20"/>
              <w:jc w:val="both"/>
            </w:pPr>
            <w:r>
              <w:rPr>
                <w:rFonts w:ascii="Times New Roman"/>
                <w:b w:val="false"/>
                <w:i w:val="false"/>
                <w:color w:val="000000"/>
                <w:sz w:val="20"/>
              </w:rPr>
              <w:t xml:space="preserve">
жiктеумен және алумен тiкелей айналысатын </w:t>
            </w:r>
          </w:p>
          <w:p>
            <w:pPr>
              <w:spacing w:after="20"/>
              <w:ind w:left="20"/>
              <w:jc w:val="both"/>
            </w:pPr>
            <w:r>
              <w:rPr>
                <w:rFonts w:ascii="Times New Roman"/>
                <w:b w:val="false"/>
                <w:i w:val="false"/>
                <w:color w:val="000000"/>
                <w:sz w:val="20"/>
              </w:rPr>
              <w:t>
зертханалар қызметшiлерi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Шаңдыгазды ұстау әдiстерi мен аппаратын </w:t>
            </w:r>
          </w:p>
          <w:p>
            <w:pPr>
              <w:spacing w:after="20"/>
              <w:ind w:left="20"/>
              <w:jc w:val="both"/>
            </w:pPr>
            <w:r>
              <w:rPr>
                <w:rFonts w:ascii="Times New Roman"/>
                <w:b w:val="false"/>
                <w:i w:val="false"/>
                <w:color w:val="000000"/>
                <w:sz w:val="20"/>
              </w:rPr>
              <w:t xml:space="preserve">
әзiрлеумен, сондай-ақ сирек кездесетiн </w:t>
            </w:r>
          </w:p>
          <w:p>
            <w:pPr>
              <w:spacing w:after="20"/>
              <w:ind w:left="20"/>
              <w:jc w:val="both"/>
            </w:pPr>
            <w:r>
              <w:rPr>
                <w:rFonts w:ascii="Times New Roman"/>
                <w:b w:val="false"/>
                <w:i w:val="false"/>
                <w:color w:val="000000"/>
                <w:sz w:val="20"/>
              </w:rPr>
              <w:t xml:space="preserve">
металдар мен жерде сирек кездесетiн </w:t>
            </w:r>
          </w:p>
          <w:p>
            <w:pPr>
              <w:spacing w:after="20"/>
              <w:ind w:left="20"/>
              <w:jc w:val="both"/>
            </w:pPr>
            <w:r>
              <w:rPr>
                <w:rFonts w:ascii="Times New Roman"/>
                <w:b w:val="false"/>
                <w:i w:val="false"/>
                <w:color w:val="000000"/>
                <w:sz w:val="20"/>
              </w:rPr>
              <w:t xml:space="preserve">
элементтер шығаратын кәсiпорындарда </w:t>
            </w:r>
          </w:p>
          <w:p>
            <w:pPr>
              <w:spacing w:after="20"/>
              <w:ind w:left="20"/>
              <w:jc w:val="both"/>
            </w:pPr>
            <w:r>
              <w:rPr>
                <w:rFonts w:ascii="Times New Roman"/>
                <w:b w:val="false"/>
                <w:i w:val="false"/>
                <w:color w:val="000000"/>
                <w:sz w:val="20"/>
              </w:rPr>
              <w:t xml:space="preserve">
ағынды суларды тазалаумен тiкелей </w:t>
            </w:r>
          </w:p>
          <w:p>
            <w:pPr>
              <w:spacing w:after="20"/>
              <w:ind w:left="20"/>
              <w:jc w:val="both"/>
            </w:pPr>
            <w:r>
              <w:rPr>
                <w:rFonts w:ascii="Times New Roman"/>
                <w:b w:val="false"/>
                <w:i w:val="false"/>
                <w:color w:val="000000"/>
                <w:sz w:val="20"/>
              </w:rPr>
              <w:t>
айналысатын зертханалар қызметшiлерi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Арнаулы құймаларды, ерiмейтiн ұнтақтарды, </w:t>
            </w:r>
          </w:p>
          <w:p>
            <w:pPr>
              <w:spacing w:after="20"/>
              <w:ind w:left="20"/>
              <w:jc w:val="both"/>
            </w:pPr>
            <w:r>
              <w:rPr>
                <w:rFonts w:ascii="Times New Roman"/>
                <w:b w:val="false"/>
                <w:i w:val="false"/>
                <w:color w:val="000000"/>
                <w:sz w:val="20"/>
              </w:rPr>
              <w:t>
карбидтердi, силицидтердi, боридтердi, фосфидтердi және басқа да бұйымдарды сирек кездесетiн металдар негiзiнде әзiрлеумен, оларды қайнату және химиялық өңдеумен, металдарды жоғары температуралы пештердi және тығыз газды токтарда сынаумен тiкелей айналысатын зертханалар қызметшiлерi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 күлгiн сәуле көздерi бар микроскоптармен жұмыс iстеу кезiнде; иммерсиялық объективтердi қолдану кезiнде (90-120 есе үлкейткiш) уытты иммерсиялық сұйықтарды қолдану арқылы микроскоптарда, полярископтарда және конометрлерде жұмыс iстеумен, сондай-ақ қалың қабатты ядролық фотоэмульсияларды қараумен тiкелей айналысатын зертханалар қызметшiлерi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Сынап рудаларымен немесе концентраттарымен </w:t>
            </w:r>
          </w:p>
          <w:p>
            <w:pPr>
              <w:spacing w:after="20"/>
              <w:ind w:left="20"/>
              <w:jc w:val="both"/>
            </w:pPr>
            <w:r>
              <w:rPr>
                <w:rFonts w:ascii="Times New Roman"/>
                <w:b w:val="false"/>
                <w:i w:val="false"/>
                <w:color w:val="000000"/>
                <w:sz w:val="20"/>
              </w:rPr>
              <w:t>
және металл сынабымен iстелетiн жұмыспен (полярографиялаумен амперометрлiк титрлеумен, сынаптық катодтарда препаративтiкпен, порметриялаумен) тiкелей айналысатын зертханалар қызметшiлерi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Әртүрлi қанығатын барлық түрдегi майларды, </w:t>
            </w:r>
          </w:p>
          <w:p>
            <w:pPr>
              <w:spacing w:after="20"/>
              <w:ind w:left="20"/>
              <w:jc w:val="both"/>
            </w:pPr>
            <w:r>
              <w:rPr>
                <w:rFonts w:ascii="Times New Roman"/>
                <w:b w:val="false"/>
                <w:i w:val="false"/>
                <w:color w:val="000000"/>
                <w:sz w:val="20"/>
              </w:rPr>
              <w:t xml:space="preserve">
консистенттiк майлағыштарды, тежегiш </w:t>
            </w:r>
          </w:p>
          <w:p>
            <w:pPr>
              <w:spacing w:after="20"/>
              <w:ind w:left="20"/>
              <w:jc w:val="both"/>
            </w:pPr>
            <w:r>
              <w:rPr>
                <w:rFonts w:ascii="Times New Roman"/>
                <w:b w:val="false"/>
                <w:i w:val="false"/>
                <w:color w:val="000000"/>
                <w:sz w:val="20"/>
              </w:rPr>
              <w:t xml:space="preserve">
материалдарды, сұйық және газ тектес </w:t>
            </w:r>
          </w:p>
          <w:p>
            <w:pPr>
              <w:spacing w:after="20"/>
              <w:ind w:left="20"/>
              <w:jc w:val="both"/>
            </w:pPr>
            <w:r>
              <w:rPr>
                <w:rFonts w:ascii="Times New Roman"/>
                <w:b w:val="false"/>
                <w:i w:val="false"/>
                <w:color w:val="000000"/>
                <w:sz w:val="20"/>
              </w:rPr>
              <w:t>
отындарды зерттеумен тiкелей айналысатын зертханалар қызметшiлерi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Уытты компонентер қолданылған лакты бояу </w:t>
            </w:r>
          </w:p>
          <w:p>
            <w:pPr>
              <w:spacing w:after="20"/>
              <w:ind w:left="20"/>
              <w:jc w:val="both"/>
            </w:pPr>
            <w:r>
              <w:rPr>
                <w:rFonts w:ascii="Times New Roman"/>
                <w:b w:val="false"/>
                <w:i w:val="false"/>
                <w:color w:val="000000"/>
                <w:sz w:val="20"/>
              </w:rPr>
              <w:t xml:space="preserve">
қабаттары зертханаларында тұрақты жұмыс </w:t>
            </w:r>
          </w:p>
          <w:p>
            <w:pPr>
              <w:spacing w:after="20"/>
              <w:ind w:left="20"/>
              <w:jc w:val="both"/>
            </w:pPr>
            <w:r>
              <w:rPr>
                <w:rFonts w:ascii="Times New Roman"/>
                <w:b w:val="false"/>
                <w:i w:val="false"/>
                <w:color w:val="000000"/>
                <w:sz w:val="20"/>
              </w:rPr>
              <w:t>
iстейтiн қызметшiлер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Тiкелей және тұрақты жұмыспен айналысатын зертханалар қызметшiлерi: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1)Ферриттi жартылай өткiзгiштер мен </w:t>
            </w:r>
          </w:p>
          <w:p>
            <w:pPr>
              <w:spacing w:after="20"/>
              <w:ind w:left="20"/>
              <w:jc w:val="both"/>
            </w:pPr>
            <w:r>
              <w:rPr>
                <w:rFonts w:ascii="Times New Roman"/>
                <w:b w:val="false"/>
                <w:i w:val="false"/>
                <w:color w:val="000000"/>
                <w:sz w:val="20"/>
              </w:rPr>
              <w:t xml:space="preserve">
кристалдарды дайындауға жұмсалатын уытты заттардың ұсақ дисперсiлiк ұнтақтарын, </w:t>
            </w:r>
          </w:p>
          <w:p>
            <w:pPr>
              <w:spacing w:after="20"/>
              <w:ind w:left="20"/>
              <w:jc w:val="both"/>
            </w:pPr>
            <w:r>
              <w:rPr>
                <w:rFonts w:ascii="Times New Roman"/>
                <w:b w:val="false"/>
                <w:i w:val="false"/>
                <w:color w:val="000000"/>
                <w:sz w:val="20"/>
              </w:rPr>
              <w:t xml:space="preserve">
олардың тұздарын және тотықтарды </w:t>
            </w:r>
          </w:p>
          <w:p>
            <w:pPr>
              <w:spacing w:after="20"/>
              <w:ind w:left="20"/>
              <w:jc w:val="both"/>
            </w:pPr>
            <w:r>
              <w:rPr>
                <w:rFonts w:ascii="Times New Roman"/>
                <w:b w:val="false"/>
                <w:i w:val="false"/>
                <w:color w:val="000000"/>
                <w:sz w:val="20"/>
              </w:rPr>
              <w:t xml:space="preserve">
(марганецтiң, магнийдiң, берилийдiң, </w:t>
            </w:r>
          </w:p>
          <w:p>
            <w:pPr>
              <w:spacing w:after="20"/>
              <w:ind w:left="20"/>
              <w:jc w:val="both"/>
            </w:pPr>
            <w:r>
              <w:rPr>
                <w:rFonts w:ascii="Times New Roman"/>
                <w:b w:val="false"/>
                <w:i w:val="false"/>
                <w:color w:val="000000"/>
                <w:sz w:val="20"/>
              </w:rPr>
              <w:t xml:space="preserve">
фосфордың, селеннiң, теллурдың, индийдiң, </w:t>
            </w:r>
          </w:p>
          <w:p>
            <w:pPr>
              <w:spacing w:after="20"/>
              <w:ind w:left="20"/>
              <w:jc w:val="both"/>
            </w:pPr>
            <w:r>
              <w:rPr>
                <w:rFonts w:ascii="Times New Roman"/>
                <w:b w:val="false"/>
                <w:i w:val="false"/>
                <w:color w:val="000000"/>
                <w:sz w:val="20"/>
              </w:rPr>
              <w:t xml:space="preserve">
сынаптың, кремнийдiң, мырыштың, барийдiң) </w:t>
            </w:r>
          </w:p>
          <w:p>
            <w:pPr>
              <w:spacing w:after="20"/>
              <w:ind w:left="20"/>
              <w:jc w:val="both"/>
            </w:pPr>
            <w:r>
              <w:rPr>
                <w:rFonts w:ascii="Times New Roman"/>
                <w:b w:val="false"/>
                <w:i w:val="false"/>
                <w:color w:val="000000"/>
                <w:sz w:val="20"/>
              </w:rPr>
              <w:t>
дайындаумен, бөлшектеумен, ұнтақтаумен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2)1-тармақта көрсетiлген заттарды жоғары температураларды (3000 С-қа дейiнгi) қолданып өңдеу мен зерттеу жұмысында iстейтiн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кремнийлi органикалық лактардан жасалған пленкаларды сiңiру мен салу жұмысында бiр мезгілде фторлы айырғышты сымдарды жылумен сынау арқылы iстейтiн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электрлi көмiр бұйымдарына балқытылған металдарды, тас көмiрлi пекалар мен смолаларды, бакелиттi лактарды, фторлы кадмийдi, кремнийлi органикалық және басқа да жасанды смолаларды оларды бензолда, төртхлорлы көмiртек пен дихлорэтонда жуу арқылы сiңiру жұмысында, сондай-ақ электрградитациялау мен электрлi көмiр </w:t>
            </w:r>
          </w:p>
          <w:p>
            <w:pPr>
              <w:spacing w:after="20"/>
              <w:ind w:left="20"/>
              <w:jc w:val="both"/>
            </w:pPr>
            <w:r>
              <w:rPr>
                <w:rFonts w:ascii="Times New Roman"/>
                <w:b w:val="false"/>
                <w:i w:val="false"/>
                <w:color w:val="000000"/>
                <w:sz w:val="20"/>
              </w:rPr>
              <w:t>
бұйымдарын газбен тазалауда iстейтiндер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температуралы балқыту </w:t>
            </w:r>
          </w:p>
          <w:p>
            <w:pPr>
              <w:spacing w:after="20"/>
              <w:ind w:left="20"/>
              <w:jc w:val="both"/>
            </w:pPr>
            <w:r>
              <w:rPr>
                <w:rFonts w:ascii="Times New Roman"/>
                <w:b w:val="false"/>
                <w:i w:val="false"/>
                <w:color w:val="000000"/>
                <w:sz w:val="20"/>
              </w:rPr>
              <w:t xml:space="preserve">
қондырғыларында органикалық ерiтiндiлердi </w:t>
            </w:r>
          </w:p>
          <w:p>
            <w:pPr>
              <w:spacing w:after="20"/>
              <w:ind w:left="20"/>
              <w:jc w:val="both"/>
            </w:pPr>
            <w:r>
              <w:rPr>
                <w:rFonts w:ascii="Times New Roman"/>
                <w:b w:val="false"/>
                <w:i w:val="false"/>
                <w:color w:val="000000"/>
                <w:sz w:val="20"/>
              </w:rPr>
              <w:t xml:space="preserve">
қолдану арқылы шыны пластиктер, эпоксидтi </w:t>
            </w:r>
          </w:p>
          <w:p>
            <w:pPr>
              <w:spacing w:after="20"/>
              <w:ind w:left="20"/>
              <w:jc w:val="both"/>
            </w:pPr>
            <w:r>
              <w:rPr>
                <w:rFonts w:ascii="Times New Roman"/>
                <w:b w:val="false"/>
                <w:i w:val="false"/>
                <w:color w:val="000000"/>
                <w:sz w:val="20"/>
              </w:rPr>
              <w:t xml:space="preserve">
смолалар бар шыны талшықтарын дайындаумен </w:t>
            </w:r>
          </w:p>
          <w:p>
            <w:pPr>
              <w:spacing w:after="20"/>
              <w:ind w:left="20"/>
              <w:jc w:val="both"/>
            </w:pPr>
            <w:r>
              <w:rPr>
                <w:rFonts w:ascii="Times New Roman"/>
                <w:b w:val="false"/>
                <w:i w:val="false"/>
                <w:color w:val="000000"/>
                <w:sz w:val="20"/>
              </w:rPr>
              <w:t xml:space="preserve">
және сонымен бiр мезгiлде шыны пластиктердi </w:t>
            </w:r>
          </w:p>
          <w:p>
            <w:pPr>
              <w:spacing w:after="20"/>
              <w:ind w:left="20"/>
              <w:jc w:val="both"/>
            </w:pPr>
            <w:r>
              <w:rPr>
                <w:rFonts w:ascii="Times New Roman"/>
                <w:b w:val="false"/>
                <w:i w:val="false"/>
                <w:color w:val="000000"/>
                <w:sz w:val="20"/>
              </w:rPr>
              <w:t xml:space="preserve">
өңдеумен және сынаумен тiкелей және тұрақты </w:t>
            </w:r>
          </w:p>
          <w:p>
            <w:pPr>
              <w:spacing w:after="20"/>
              <w:ind w:left="20"/>
              <w:jc w:val="both"/>
            </w:pPr>
            <w:r>
              <w:rPr>
                <w:rFonts w:ascii="Times New Roman"/>
                <w:b w:val="false"/>
                <w:i w:val="false"/>
                <w:color w:val="000000"/>
                <w:sz w:val="20"/>
              </w:rPr>
              <w:t>
айналысатын зертханалар қызметшiлерi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Фено-аминопластарды, этролдарды, полихлорвинилдiк смолаларды, асбовинилдердi, </w:t>
            </w:r>
          </w:p>
          <w:p>
            <w:pPr>
              <w:spacing w:after="20"/>
              <w:ind w:left="20"/>
              <w:jc w:val="both"/>
            </w:pPr>
            <w:r>
              <w:rPr>
                <w:rFonts w:ascii="Times New Roman"/>
                <w:b w:val="false"/>
                <w:i w:val="false"/>
                <w:color w:val="000000"/>
                <w:sz w:val="20"/>
              </w:rPr>
              <w:t xml:space="preserve">
АТМ массаларын, фаолиттердi, полиэтилендердi, текстолиттi, органикалық шыныны, гетинаксты, тефлонды, полистиролды ыстықтай престеумен, </w:t>
            </w:r>
          </w:p>
          <w:p>
            <w:pPr>
              <w:spacing w:after="20"/>
              <w:ind w:left="20"/>
              <w:jc w:val="both"/>
            </w:pPr>
            <w:r>
              <w:rPr>
                <w:rFonts w:ascii="Times New Roman"/>
                <w:b w:val="false"/>
                <w:i w:val="false"/>
                <w:color w:val="000000"/>
                <w:sz w:val="20"/>
              </w:rPr>
              <w:t xml:space="preserve">
қалыптаумен, құюмен, желiмдеумен және </w:t>
            </w:r>
          </w:p>
          <w:p>
            <w:pPr>
              <w:spacing w:after="20"/>
              <w:ind w:left="20"/>
              <w:jc w:val="both"/>
            </w:pPr>
            <w:r>
              <w:rPr>
                <w:rFonts w:ascii="Times New Roman"/>
                <w:b w:val="false"/>
                <w:i w:val="false"/>
                <w:color w:val="000000"/>
                <w:sz w:val="20"/>
              </w:rPr>
              <w:t xml:space="preserve">
дәнекерлеумен тiкелей және тұрақты </w:t>
            </w:r>
          </w:p>
          <w:p>
            <w:pPr>
              <w:spacing w:after="20"/>
              <w:ind w:left="20"/>
              <w:jc w:val="both"/>
            </w:pPr>
            <w:r>
              <w:rPr>
                <w:rFonts w:ascii="Times New Roman"/>
                <w:b w:val="false"/>
                <w:i w:val="false"/>
                <w:color w:val="000000"/>
                <w:sz w:val="20"/>
              </w:rPr>
              <w:t>
айналысатын зертханалар қызметшiлерi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айырғыштар зертханасының </w:t>
            </w:r>
          </w:p>
          <w:p>
            <w:pPr>
              <w:spacing w:after="20"/>
              <w:ind w:left="20"/>
              <w:jc w:val="both"/>
            </w:pPr>
            <w:r>
              <w:rPr>
                <w:rFonts w:ascii="Times New Roman"/>
                <w:b w:val="false"/>
                <w:i w:val="false"/>
                <w:color w:val="000000"/>
                <w:sz w:val="20"/>
              </w:rPr>
              <w:t xml:space="preserve">
қызметшiлерi (инженерлер, аға инженерлер, </w:t>
            </w:r>
          </w:p>
          <w:p>
            <w:pPr>
              <w:spacing w:after="20"/>
              <w:ind w:left="20"/>
              <w:jc w:val="both"/>
            </w:pPr>
            <w:r>
              <w:rPr>
                <w:rFonts w:ascii="Times New Roman"/>
                <w:b w:val="false"/>
                <w:i w:val="false"/>
                <w:color w:val="000000"/>
                <w:sz w:val="20"/>
              </w:rPr>
              <w:t xml:space="preserve">
техниктер, аға техниктер, зертханашылар, </w:t>
            </w:r>
          </w:p>
          <w:p>
            <w:pPr>
              <w:spacing w:after="20"/>
              <w:ind w:left="20"/>
              <w:jc w:val="both"/>
            </w:pPr>
            <w:r>
              <w:rPr>
                <w:rFonts w:ascii="Times New Roman"/>
                <w:b w:val="false"/>
                <w:i w:val="false"/>
                <w:color w:val="000000"/>
                <w:sz w:val="20"/>
              </w:rPr>
              <w:t>
аға зертханашылар және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Көмiрдi, сланецтердi және мұнайдың </w:t>
            </w:r>
          </w:p>
          <w:p>
            <w:pPr>
              <w:spacing w:after="20"/>
              <w:ind w:left="20"/>
              <w:jc w:val="both"/>
            </w:pPr>
            <w:r>
              <w:rPr>
                <w:rFonts w:ascii="Times New Roman"/>
                <w:b w:val="false"/>
                <w:i w:val="false"/>
                <w:color w:val="000000"/>
                <w:sz w:val="20"/>
              </w:rPr>
              <w:t xml:space="preserve">
қалдықтарын байыту, флотациялау және </w:t>
            </w:r>
          </w:p>
          <w:p>
            <w:pPr>
              <w:spacing w:after="20"/>
              <w:ind w:left="20"/>
              <w:jc w:val="both"/>
            </w:pPr>
            <w:r>
              <w:rPr>
                <w:rFonts w:ascii="Times New Roman"/>
                <w:b w:val="false"/>
                <w:i w:val="false"/>
                <w:color w:val="000000"/>
                <w:sz w:val="20"/>
              </w:rPr>
              <w:t xml:space="preserve">
брикеттеу зертханаларында талдаумен, </w:t>
            </w:r>
          </w:p>
          <w:p>
            <w:pPr>
              <w:spacing w:after="20"/>
              <w:ind w:left="20"/>
              <w:jc w:val="both"/>
            </w:pPr>
            <w:r>
              <w:rPr>
                <w:rFonts w:ascii="Times New Roman"/>
                <w:b w:val="false"/>
                <w:i w:val="false"/>
                <w:color w:val="000000"/>
                <w:sz w:val="20"/>
              </w:rPr>
              <w:t xml:space="preserve">
зерттеумен тiкелей айналысатын зертханалар </w:t>
            </w:r>
          </w:p>
          <w:p>
            <w:pPr>
              <w:spacing w:after="20"/>
              <w:ind w:left="20"/>
              <w:jc w:val="both"/>
            </w:pPr>
            <w:r>
              <w:rPr>
                <w:rFonts w:ascii="Times New Roman"/>
                <w:b w:val="false"/>
                <w:i w:val="false"/>
                <w:color w:val="000000"/>
                <w:sz w:val="20"/>
              </w:rPr>
              <w:t>
қызметшiлерi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Карбидтерден, баридтерден, силицидтерден, нитридтерден, фосфидтерден, анилиндiк уыттық қоспалардан жасалған металқыш бұйымдарды </w:t>
            </w:r>
          </w:p>
          <w:p>
            <w:pPr>
              <w:spacing w:after="20"/>
              <w:ind w:left="20"/>
              <w:jc w:val="both"/>
            </w:pPr>
            <w:r>
              <w:rPr>
                <w:rFonts w:ascii="Times New Roman"/>
                <w:b w:val="false"/>
                <w:i w:val="false"/>
                <w:color w:val="000000"/>
                <w:sz w:val="20"/>
              </w:rPr>
              <w:t xml:space="preserve">
өңдеумен тiкелей және тұрақты айналысатын </w:t>
            </w:r>
          </w:p>
          <w:p>
            <w:pPr>
              <w:spacing w:after="20"/>
              <w:ind w:left="20"/>
              <w:jc w:val="both"/>
            </w:pPr>
            <w:r>
              <w:rPr>
                <w:rFonts w:ascii="Times New Roman"/>
                <w:b w:val="false"/>
                <w:i w:val="false"/>
                <w:color w:val="000000"/>
                <w:sz w:val="20"/>
              </w:rPr>
              <w:t>
зертханалар қызметшiлерi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Қорғасын мен қорғасын құймаларын құюмен </w:t>
            </w:r>
          </w:p>
          <w:p>
            <w:pPr>
              <w:spacing w:after="20"/>
              <w:ind w:left="20"/>
              <w:jc w:val="both"/>
            </w:pPr>
            <w:r>
              <w:rPr>
                <w:rFonts w:ascii="Times New Roman"/>
                <w:b w:val="false"/>
                <w:i w:val="false"/>
                <w:color w:val="000000"/>
                <w:sz w:val="20"/>
              </w:rPr>
              <w:t>
және оларды механикалық өңдеумен тiкелей және тұрақты айналысатын зертханалар қызметшiлерi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1)Ұнтақ металлургия тәсiлiмен, уытты қасиетi бар заттар мен олардың қоспаларын (кобальт, молибден, никель, вольфрам, кремний, берилий, литий) қолдану арқылы арнаулы құймалар мен бұйымдарды жасаумен (ұнтақтаумен әбден үгiтiлгенше ұсақтаумен, елеумен, престеумен, жылытып өңдеумен) тiкелей және тұрақты айналысатын зертханалар қызметшiлерi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Жоғары температура кезiнде (2000-3000 С) пештерде, әртүрлi газдардың тогымен (көмiртек тотығы, фосфорсутегi) материалдарды, қиын балқитын ұнтақ қоспаларды (карбид, барид, силицидтер, фосфидтер және басқа да қоспалар мен олардың бұйымдарын) зерттеумен және сынақтан өткiзумен тiкелей және тұрақты айналысатын зертханалар қызметшiлерi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Титан, гафний, литий және басқа да сирек </w:t>
            </w:r>
          </w:p>
          <w:p>
            <w:pPr>
              <w:spacing w:after="20"/>
              <w:ind w:left="20"/>
              <w:jc w:val="both"/>
            </w:pPr>
            <w:r>
              <w:rPr>
                <w:rFonts w:ascii="Times New Roman"/>
                <w:b w:val="false"/>
                <w:i w:val="false"/>
                <w:color w:val="000000"/>
                <w:sz w:val="20"/>
              </w:rPr>
              <w:t xml:space="preserve">
элементтер негiзiнде қоспаларды прокаттаумен тiкелей және тұрақты айналысатын </w:t>
            </w:r>
          </w:p>
          <w:p>
            <w:pPr>
              <w:spacing w:after="20"/>
              <w:ind w:left="20"/>
              <w:jc w:val="both"/>
            </w:pPr>
            <w:r>
              <w:rPr>
                <w:rFonts w:ascii="Times New Roman"/>
                <w:b w:val="false"/>
                <w:i w:val="false"/>
                <w:color w:val="000000"/>
                <w:sz w:val="20"/>
              </w:rPr>
              <w:t>
зертханалар қызметшiлерi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Үй-жайлардың стендтерiнде реактивтi </w:t>
            </w:r>
          </w:p>
          <w:p>
            <w:pPr>
              <w:spacing w:after="20"/>
              <w:ind w:left="20"/>
              <w:jc w:val="both"/>
            </w:pPr>
            <w:r>
              <w:rPr>
                <w:rFonts w:ascii="Times New Roman"/>
                <w:b w:val="false"/>
                <w:i w:val="false"/>
                <w:color w:val="000000"/>
                <w:sz w:val="20"/>
              </w:rPr>
              <w:t xml:space="preserve">
двигателдердi, сұйық реактивтi двигателдердi </w:t>
            </w:r>
          </w:p>
          <w:p>
            <w:pPr>
              <w:spacing w:after="20"/>
              <w:ind w:left="20"/>
              <w:jc w:val="both"/>
            </w:pPr>
            <w:r>
              <w:rPr>
                <w:rFonts w:ascii="Times New Roman"/>
                <w:b w:val="false"/>
                <w:i w:val="false"/>
                <w:color w:val="000000"/>
                <w:sz w:val="20"/>
              </w:rPr>
              <w:t xml:space="preserve">
(СРД) және газ тектес отындармен және </w:t>
            </w:r>
          </w:p>
          <w:p>
            <w:pPr>
              <w:spacing w:after="20"/>
              <w:ind w:left="20"/>
              <w:jc w:val="both"/>
            </w:pPr>
            <w:r>
              <w:rPr>
                <w:rFonts w:ascii="Times New Roman"/>
                <w:b w:val="false"/>
                <w:i w:val="false"/>
                <w:color w:val="000000"/>
                <w:sz w:val="20"/>
              </w:rPr>
              <w:t xml:space="preserve">
этилдендiрiлген бензинмен жұмыс iстейтiн двигателдердi пайдаланумен жөндеумен және </w:t>
            </w:r>
          </w:p>
          <w:p>
            <w:pPr>
              <w:spacing w:after="20"/>
              <w:ind w:left="20"/>
              <w:jc w:val="both"/>
            </w:pPr>
            <w:r>
              <w:rPr>
                <w:rFonts w:ascii="Times New Roman"/>
                <w:b w:val="false"/>
                <w:i w:val="false"/>
                <w:color w:val="000000"/>
                <w:sz w:val="20"/>
              </w:rPr>
              <w:t xml:space="preserve">
сынаумен тiкелей және тұрақты айналысатын </w:t>
            </w:r>
          </w:p>
          <w:p>
            <w:pPr>
              <w:spacing w:after="20"/>
              <w:ind w:left="20"/>
              <w:jc w:val="both"/>
            </w:pPr>
            <w:r>
              <w:rPr>
                <w:rFonts w:ascii="Times New Roman"/>
                <w:b w:val="false"/>
                <w:i w:val="false"/>
                <w:color w:val="000000"/>
                <w:sz w:val="20"/>
              </w:rPr>
              <w:t>
зертханалар қызметшiлерi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Реактивтi двигателдердi, агрегаттарды, </w:t>
            </w:r>
          </w:p>
          <w:p>
            <w:pPr>
              <w:spacing w:after="20"/>
              <w:ind w:left="20"/>
              <w:jc w:val="both"/>
            </w:pPr>
            <w:r>
              <w:rPr>
                <w:rFonts w:ascii="Times New Roman"/>
                <w:b w:val="false"/>
                <w:i w:val="false"/>
                <w:color w:val="000000"/>
                <w:sz w:val="20"/>
              </w:rPr>
              <w:t xml:space="preserve">
тораптарды және олардың деталдарын </w:t>
            </w:r>
          </w:p>
          <w:p>
            <w:pPr>
              <w:spacing w:after="20"/>
              <w:ind w:left="20"/>
              <w:jc w:val="both"/>
            </w:pPr>
            <w:r>
              <w:rPr>
                <w:rFonts w:ascii="Times New Roman"/>
                <w:b w:val="false"/>
                <w:i w:val="false"/>
                <w:color w:val="000000"/>
                <w:sz w:val="20"/>
              </w:rPr>
              <w:t xml:space="preserve">
аэродинамикалық құбырларда тiкелей және </w:t>
            </w:r>
          </w:p>
          <w:p>
            <w:pPr>
              <w:spacing w:after="20"/>
              <w:ind w:left="20"/>
              <w:jc w:val="both"/>
            </w:pPr>
            <w:r>
              <w:rPr>
                <w:rFonts w:ascii="Times New Roman"/>
                <w:b w:val="false"/>
                <w:i w:val="false"/>
                <w:color w:val="000000"/>
                <w:sz w:val="20"/>
              </w:rPr>
              <w:t xml:space="preserve">
тұрақты айналысатын зертханалар </w:t>
            </w:r>
          </w:p>
          <w:p>
            <w:pPr>
              <w:spacing w:after="20"/>
              <w:ind w:left="20"/>
              <w:jc w:val="both"/>
            </w:pPr>
            <w:r>
              <w:rPr>
                <w:rFonts w:ascii="Times New Roman"/>
                <w:b w:val="false"/>
                <w:i w:val="false"/>
                <w:color w:val="000000"/>
                <w:sz w:val="20"/>
              </w:rPr>
              <w:t>
қызметшiлерi: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децибел және одан да жоғары жоғары жиiлiктi шу деңгейi кезiнде</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90-нан 100 децибелге дейiнгi жоғары жиiлiктi шу деңгейi кезiнде</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Органикалық заттарды (күкіртсутегі бар </w:t>
            </w:r>
          </w:p>
          <w:p>
            <w:pPr>
              <w:spacing w:after="20"/>
              <w:ind w:left="20"/>
              <w:jc w:val="both"/>
            </w:pPr>
            <w:r>
              <w:rPr>
                <w:rFonts w:ascii="Times New Roman"/>
                <w:b w:val="false"/>
                <w:i w:val="false"/>
                <w:color w:val="000000"/>
                <w:sz w:val="20"/>
              </w:rPr>
              <w:t>
көмірсутегі өнімдері) зерттеуге проба дайындайтын және көмірсутегі өнімдері сараптап жүргізетін қызметкерлер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Органикалық заттарды, қышқылдарды мен </w:t>
            </w:r>
          </w:p>
          <w:p>
            <w:pPr>
              <w:spacing w:after="20"/>
              <w:ind w:left="20"/>
              <w:jc w:val="both"/>
            </w:pPr>
            <w:r>
              <w:rPr>
                <w:rFonts w:ascii="Times New Roman"/>
                <w:b w:val="false"/>
                <w:i w:val="false"/>
                <w:color w:val="000000"/>
                <w:sz w:val="20"/>
              </w:rPr>
              <w:t>
қалдықтарды сараптап жүргізетін қызметкерлер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Радиациондық спектрометриялық өлшемдермен </w:t>
            </w:r>
          </w:p>
          <w:p>
            <w:pPr>
              <w:spacing w:after="20"/>
              <w:ind w:left="20"/>
              <w:jc w:val="both"/>
            </w:pPr>
            <w:r>
              <w:rPr>
                <w:rFonts w:ascii="Times New Roman"/>
                <w:b w:val="false"/>
                <w:i w:val="false"/>
                <w:color w:val="000000"/>
                <w:sz w:val="20"/>
              </w:rPr>
              <w:t>
айналысатын қызметкерлер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Көмiртегi тотығын конверсиялау, ағынды суларды дефеноляциялау, көмiртсутегi газдарын ыдырату, сұйық және бу түрiнде гидрогенизациялау, газдан синтездеу, гидрирлендiру өнiмдерiн өңдеу синтездеу </w:t>
            </w:r>
          </w:p>
          <w:p>
            <w:pPr>
              <w:spacing w:after="20"/>
              <w:ind w:left="20"/>
              <w:jc w:val="both"/>
            </w:pPr>
            <w:r>
              <w:rPr>
                <w:rFonts w:ascii="Times New Roman"/>
                <w:b w:val="false"/>
                <w:i w:val="false"/>
                <w:color w:val="000000"/>
                <w:sz w:val="20"/>
              </w:rPr>
              <w:t xml:space="preserve">
мен дегидрирлендiру, бензиндi хош иiстендiру, </w:t>
            </w:r>
          </w:p>
          <w:p>
            <w:pPr>
              <w:spacing w:after="20"/>
              <w:ind w:left="20"/>
              <w:jc w:val="both"/>
            </w:pPr>
            <w:r>
              <w:rPr>
                <w:rFonts w:ascii="Times New Roman"/>
                <w:b w:val="false"/>
                <w:i w:val="false"/>
                <w:color w:val="000000"/>
                <w:sz w:val="20"/>
              </w:rPr>
              <w:t xml:space="preserve">
газды күкiрттi сутегi мен көмiртектен тазалау, </w:t>
            </w:r>
          </w:p>
          <w:p>
            <w:pPr>
              <w:spacing w:after="20"/>
              <w:ind w:left="20"/>
              <w:jc w:val="both"/>
            </w:pPr>
            <w:r>
              <w:rPr>
                <w:rFonts w:ascii="Times New Roman"/>
                <w:b w:val="false"/>
                <w:i w:val="false"/>
                <w:color w:val="000000"/>
                <w:sz w:val="20"/>
              </w:rPr>
              <w:t xml:space="preserve">
сулы газ бен сутегiн компрестеу, жартылай </w:t>
            </w:r>
          </w:p>
          <w:p>
            <w:pPr>
              <w:spacing w:after="20"/>
              <w:ind w:left="20"/>
              <w:jc w:val="both"/>
            </w:pPr>
            <w:r>
              <w:rPr>
                <w:rFonts w:ascii="Times New Roman"/>
                <w:b w:val="false"/>
                <w:i w:val="false"/>
                <w:color w:val="000000"/>
                <w:sz w:val="20"/>
              </w:rPr>
              <w:t>
кокстендiру өндiрiсiнiң зертханашысы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Электрваккумдық зертхананың инженерi, аға </w:t>
            </w:r>
          </w:p>
          <w:p>
            <w:pPr>
              <w:spacing w:after="20"/>
              <w:ind w:left="20"/>
              <w:jc w:val="both"/>
            </w:pPr>
            <w:r>
              <w:rPr>
                <w:rFonts w:ascii="Times New Roman"/>
                <w:b w:val="false"/>
                <w:i w:val="false"/>
                <w:color w:val="000000"/>
                <w:sz w:val="20"/>
              </w:rPr>
              <w:t xml:space="preserve">
инженерi, технигi, аға технигi, зертханашысы, </w:t>
            </w:r>
          </w:p>
          <w:p>
            <w:pPr>
              <w:spacing w:after="20"/>
              <w:ind w:left="20"/>
              <w:jc w:val="both"/>
            </w:pPr>
            <w:r>
              <w:rPr>
                <w:rFonts w:ascii="Times New Roman"/>
                <w:b w:val="false"/>
                <w:i w:val="false"/>
                <w:color w:val="000000"/>
                <w:sz w:val="20"/>
              </w:rPr>
              <w:t>
аға зертханашысы және жұмысшысы: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Тиiстi бөлiмнiң "радиотехникалық </w:t>
            </w:r>
          </w:p>
          <w:p>
            <w:pPr>
              <w:spacing w:after="20"/>
              <w:ind w:left="20"/>
              <w:jc w:val="both"/>
            </w:pPr>
            <w:r>
              <w:rPr>
                <w:rFonts w:ascii="Times New Roman"/>
                <w:b w:val="false"/>
                <w:i w:val="false"/>
                <w:color w:val="000000"/>
                <w:sz w:val="20"/>
              </w:rPr>
              <w:t xml:space="preserve">
өндiрiс" тiзiмiндегi қысқартылған жұмыс </w:t>
            </w:r>
          </w:p>
          <w:p>
            <w:pPr>
              <w:spacing w:after="20"/>
              <w:ind w:left="20"/>
              <w:jc w:val="both"/>
            </w:pPr>
            <w:r>
              <w:rPr>
                <w:rFonts w:ascii="Times New Roman"/>
                <w:b w:val="false"/>
                <w:i w:val="false"/>
                <w:color w:val="000000"/>
                <w:sz w:val="20"/>
              </w:rPr>
              <w:t xml:space="preserve">
күнi белгiленген электрваккумдық жұмыстарда </w:t>
            </w:r>
          </w:p>
          <w:p>
            <w:pPr>
              <w:spacing w:after="20"/>
              <w:ind w:left="20"/>
              <w:jc w:val="both"/>
            </w:pPr>
            <w:r>
              <w:rPr>
                <w:rFonts w:ascii="Times New Roman"/>
                <w:b w:val="false"/>
                <w:i w:val="false"/>
                <w:color w:val="000000"/>
                <w:sz w:val="20"/>
              </w:rPr>
              <w:t>
тiкелей және тұрақты жұмыс iстейтiн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басқа да электрваккумдық жұмыстармен тiкелей айналысатын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Өлшеу микроскобы бар арнаулы компараторда </w:t>
            </w:r>
          </w:p>
          <w:p>
            <w:pPr>
              <w:spacing w:after="20"/>
              <w:ind w:left="20"/>
              <w:jc w:val="both"/>
            </w:pPr>
            <w:r>
              <w:rPr>
                <w:rFonts w:ascii="Times New Roman"/>
                <w:b w:val="false"/>
                <w:i w:val="false"/>
                <w:color w:val="000000"/>
                <w:sz w:val="20"/>
              </w:rPr>
              <w:t xml:space="preserve">
Гельмгольц эталондық катушкаларының </w:t>
            </w:r>
          </w:p>
          <w:p>
            <w:pPr>
              <w:spacing w:after="20"/>
              <w:ind w:left="20"/>
              <w:jc w:val="both"/>
            </w:pPr>
            <w:r>
              <w:rPr>
                <w:rFonts w:ascii="Times New Roman"/>
                <w:b w:val="false"/>
                <w:i w:val="false"/>
                <w:color w:val="000000"/>
                <w:sz w:val="20"/>
              </w:rPr>
              <w:t xml:space="preserve">
геометриялық нысандарын компарирлеу </w:t>
            </w:r>
          </w:p>
          <w:p>
            <w:pPr>
              <w:spacing w:after="20"/>
              <w:ind w:left="20"/>
              <w:jc w:val="both"/>
            </w:pPr>
            <w:r>
              <w:rPr>
                <w:rFonts w:ascii="Times New Roman"/>
                <w:b w:val="false"/>
                <w:i w:val="false"/>
                <w:color w:val="000000"/>
                <w:sz w:val="20"/>
              </w:rPr>
              <w:t xml:space="preserve">
жұмыстарымен тiкелей айналысатын </w:t>
            </w:r>
          </w:p>
          <w:p>
            <w:pPr>
              <w:spacing w:after="20"/>
              <w:ind w:left="20"/>
              <w:jc w:val="both"/>
            </w:pPr>
            <w:r>
              <w:rPr>
                <w:rFonts w:ascii="Times New Roman"/>
                <w:b w:val="false"/>
                <w:i w:val="false"/>
                <w:color w:val="000000"/>
                <w:sz w:val="20"/>
              </w:rPr>
              <w:t>
зертханалар қызметшiлерi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Есептеу машиналары мен табуляторларда (астрономиялық, геодезиялық және басқа да) есептеулер жүргiзумен айналысатын </w:t>
            </w:r>
          </w:p>
          <w:p>
            <w:pPr>
              <w:spacing w:after="20"/>
              <w:ind w:left="20"/>
              <w:jc w:val="both"/>
            </w:pPr>
            <w:r>
              <w:rPr>
                <w:rFonts w:ascii="Times New Roman"/>
                <w:b w:val="false"/>
                <w:i w:val="false"/>
                <w:color w:val="000000"/>
                <w:sz w:val="20"/>
              </w:rPr>
              <w:t>
зертханалар қызметшiлерi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Мұздатқыш зертханасы: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зертханашы, препаратор, инженер мен техник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2)тiкелей зертханада жұмыс iстейтiн механик, жұмысшы және өндiрiстiк үй-жайларды жинаушы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асты жағдайында гравиметрикалық </w:t>
            </w:r>
          </w:p>
          <w:p>
            <w:pPr>
              <w:spacing w:after="20"/>
              <w:ind w:left="20"/>
              <w:jc w:val="both"/>
            </w:pPr>
            <w:r>
              <w:rPr>
                <w:rFonts w:ascii="Times New Roman"/>
                <w:b w:val="false"/>
                <w:i w:val="false"/>
                <w:color w:val="000000"/>
                <w:sz w:val="20"/>
              </w:rPr>
              <w:t xml:space="preserve">
еңiстiк өлшемдер жүргiзумен және шахталар </w:t>
            </w:r>
          </w:p>
          <w:p>
            <w:pPr>
              <w:spacing w:after="20"/>
              <w:ind w:left="20"/>
              <w:jc w:val="both"/>
            </w:pPr>
            <w:r>
              <w:rPr>
                <w:rFonts w:ascii="Times New Roman"/>
                <w:b w:val="false"/>
                <w:i w:val="false"/>
                <w:color w:val="000000"/>
                <w:sz w:val="20"/>
              </w:rPr>
              <w:t xml:space="preserve">
мен кенiштерде эксперименттiк жұмыстарды </w:t>
            </w:r>
          </w:p>
          <w:p>
            <w:pPr>
              <w:spacing w:after="20"/>
              <w:ind w:left="20"/>
              <w:jc w:val="both"/>
            </w:pPr>
            <w:r>
              <w:rPr>
                <w:rFonts w:ascii="Times New Roman"/>
                <w:b w:val="false"/>
                <w:i w:val="false"/>
                <w:color w:val="000000"/>
                <w:sz w:val="20"/>
              </w:rPr>
              <w:t>
тұрақты iстейтiн зертханалар қызметшiлерi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Тропикалық оранжереяларда тұрақты жұмыс </w:t>
            </w:r>
          </w:p>
          <w:p>
            <w:pPr>
              <w:spacing w:after="20"/>
              <w:ind w:left="20"/>
              <w:jc w:val="both"/>
            </w:pPr>
            <w:r>
              <w:rPr>
                <w:rFonts w:ascii="Times New Roman"/>
                <w:b w:val="false"/>
                <w:i w:val="false"/>
                <w:color w:val="000000"/>
                <w:sz w:val="20"/>
              </w:rPr>
              <w:t xml:space="preserve">
жүргiзетiн зертханалар қызметшiлерi мен </w:t>
            </w:r>
          </w:p>
          <w:p>
            <w:pPr>
              <w:spacing w:after="20"/>
              <w:ind w:left="20"/>
              <w:jc w:val="both"/>
            </w:pPr>
            <w:r>
              <w:rPr>
                <w:rFonts w:ascii="Times New Roman"/>
                <w:b w:val="false"/>
                <w:i w:val="false"/>
                <w:color w:val="000000"/>
                <w:sz w:val="20"/>
              </w:rPr>
              <w:t>
басқа да қызметшiлер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Карантин және коллекциялық өсiмдiктердi </w:t>
            </w:r>
          </w:p>
          <w:p>
            <w:pPr>
              <w:spacing w:after="20"/>
              <w:ind w:left="20"/>
              <w:jc w:val="both"/>
            </w:pPr>
            <w:r>
              <w:rPr>
                <w:rFonts w:ascii="Times New Roman"/>
                <w:b w:val="false"/>
                <w:i w:val="false"/>
                <w:color w:val="000000"/>
                <w:sz w:val="20"/>
              </w:rPr>
              <w:t>
зарарсыздандыру бойынша тұрақты және тiкелей жұмыс iстейтiн зертханалар қызметшiлерi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Бүркегiштермен және автомашиналармен өсiмдiктерге улы химикаттар бүркумен және тозаңдатумен, сондай-ақ уларды дайындаумен, ыдыстарға салумен және </w:t>
            </w:r>
          </w:p>
          <w:p>
            <w:pPr>
              <w:spacing w:after="20"/>
              <w:ind w:left="20"/>
              <w:jc w:val="both"/>
            </w:pPr>
            <w:r>
              <w:rPr>
                <w:rFonts w:ascii="Times New Roman"/>
                <w:b w:val="false"/>
                <w:i w:val="false"/>
                <w:color w:val="000000"/>
                <w:sz w:val="20"/>
              </w:rPr>
              <w:t>
учаскелердi кемiргiштер қарсы өңдеумен тұрақты және тiкелей айналысатын зертханалар қызметшiлерi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Уытты, химиялық заттарды синтездеумен, зерттеумен және сынаумен; уытты заттардың </w:t>
            </w:r>
          </w:p>
          <w:p>
            <w:pPr>
              <w:spacing w:after="20"/>
              <w:ind w:left="20"/>
              <w:jc w:val="both"/>
            </w:pPr>
            <w:r>
              <w:rPr>
                <w:rFonts w:ascii="Times New Roman"/>
                <w:b w:val="false"/>
                <w:i w:val="false"/>
                <w:color w:val="000000"/>
                <w:sz w:val="20"/>
              </w:rPr>
              <w:t xml:space="preserve">
жаңа химиялық өндiрiсiнiң тәсiлiн жетiлдiру жөнiндегi жұмыстармен; күштi-уытты ортада материалдар мен бұйымдарды сынақтан өткiзумен, сондай-ақ жоғарыда аталған жұмыстар атқарылатын </w:t>
            </w:r>
          </w:p>
          <w:p>
            <w:pPr>
              <w:spacing w:after="20"/>
              <w:ind w:left="20"/>
              <w:jc w:val="both"/>
            </w:pPr>
            <w:r>
              <w:rPr>
                <w:rFonts w:ascii="Times New Roman"/>
                <w:b w:val="false"/>
                <w:i w:val="false"/>
                <w:color w:val="000000"/>
                <w:sz w:val="20"/>
              </w:rPr>
              <w:t xml:space="preserve">
химиялық, сантехникалық жабдықтарға толық </w:t>
            </w:r>
          </w:p>
          <w:p>
            <w:pPr>
              <w:spacing w:after="20"/>
              <w:ind w:left="20"/>
              <w:jc w:val="both"/>
            </w:pPr>
            <w:r>
              <w:rPr>
                <w:rFonts w:ascii="Times New Roman"/>
                <w:b w:val="false"/>
                <w:i w:val="false"/>
                <w:color w:val="000000"/>
                <w:sz w:val="20"/>
              </w:rPr>
              <w:t xml:space="preserve">
жұмыс күнi iшiнде қызмет көрсетумен </w:t>
            </w:r>
          </w:p>
          <w:p>
            <w:pPr>
              <w:spacing w:after="20"/>
              <w:ind w:left="20"/>
              <w:jc w:val="both"/>
            </w:pPr>
            <w:r>
              <w:rPr>
                <w:rFonts w:ascii="Times New Roman"/>
                <w:b w:val="false"/>
                <w:i w:val="false"/>
                <w:color w:val="000000"/>
                <w:sz w:val="20"/>
              </w:rPr>
              <w:t>
тұрақты және тiкелей айналысатын зертханалар қызметшiлерi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Бордың, фосфордың, кремнийдiң, фтор мен </w:t>
            </w:r>
          </w:p>
          <w:p>
            <w:pPr>
              <w:spacing w:after="20"/>
              <w:ind w:left="20"/>
              <w:jc w:val="both"/>
            </w:pPr>
            <w:r>
              <w:rPr>
                <w:rFonts w:ascii="Times New Roman"/>
                <w:b w:val="false"/>
                <w:i w:val="false"/>
                <w:color w:val="000000"/>
                <w:sz w:val="20"/>
              </w:rPr>
              <w:t xml:space="preserve">
сынаптың уытты, органикалық қоспаларын </w:t>
            </w:r>
          </w:p>
          <w:p>
            <w:pPr>
              <w:spacing w:after="20"/>
              <w:ind w:left="20"/>
              <w:jc w:val="both"/>
            </w:pPr>
            <w:r>
              <w:rPr>
                <w:rFonts w:ascii="Times New Roman"/>
                <w:b w:val="false"/>
                <w:i w:val="false"/>
                <w:color w:val="000000"/>
                <w:sz w:val="20"/>
              </w:rPr>
              <w:t xml:space="preserve">
синтездеу, зерттеу және сынау жұмыстарымен </w:t>
            </w:r>
          </w:p>
          <w:p>
            <w:pPr>
              <w:spacing w:after="20"/>
              <w:ind w:left="20"/>
              <w:jc w:val="both"/>
            </w:pPr>
            <w:r>
              <w:rPr>
                <w:rFonts w:ascii="Times New Roman"/>
                <w:b w:val="false"/>
                <w:i w:val="false"/>
                <w:color w:val="000000"/>
                <w:sz w:val="20"/>
              </w:rPr>
              <w:t>
тiкелей айналысатын зертханалар қызметшiлерi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Металдардың уытты, органикалық қоспаларын </w:t>
            </w:r>
          </w:p>
          <w:p>
            <w:pPr>
              <w:spacing w:after="20"/>
              <w:ind w:left="20"/>
              <w:jc w:val="both"/>
            </w:pPr>
            <w:r>
              <w:rPr>
                <w:rFonts w:ascii="Times New Roman"/>
                <w:b w:val="false"/>
                <w:i w:val="false"/>
                <w:color w:val="000000"/>
                <w:sz w:val="20"/>
              </w:rPr>
              <w:t xml:space="preserve">
синтездеу, зерттеу және сынау жұмыстарымен </w:t>
            </w:r>
          </w:p>
          <w:p>
            <w:pPr>
              <w:spacing w:after="20"/>
              <w:ind w:left="20"/>
              <w:jc w:val="both"/>
            </w:pPr>
            <w:r>
              <w:rPr>
                <w:rFonts w:ascii="Times New Roman"/>
                <w:b w:val="false"/>
                <w:i w:val="false"/>
                <w:color w:val="000000"/>
                <w:sz w:val="20"/>
              </w:rPr>
              <w:t>
тiкелей айналысатын зертханалар қызметшiлерi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Ванадийдiң, селеннiң, теллурдың, германийдiң, кремнийдiң, титанның, ниобийдiң, танталдың, цирконийдiң, гафнийдiң, таллийдiң уытты, органикалық қоспаларын қайта өңдеу және зерттеу-сынау жұмыстарымен тiкелей айналысатын зертханалар қызметшiлерi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Сiлтiлiк және сiлтiлiк жер металдарының </w:t>
            </w:r>
          </w:p>
          <w:p>
            <w:pPr>
              <w:spacing w:after="20"/>
              <w:ind w:left="20"/>
              <w:jc w:val="both"/>
            </w:pPr>
            <w:r>
              <w:rPr>
                <w:rFonts w:ascii="Times New Roman"/>
                <w:b w:val="false"/>
                <w:i w:val="false"/>
                <w:color w:val="000000"/>
                <w:sz w:val="20"/>
              </w:rPr>
              <w:t xml:space="preserve">
балқытылған хлоридтерiн, ниобийдiң, хромның, </w:t>
            </w:r>
          </w:p>
          <w:p>
            <w:pPr>
              <w:spacing w:after="20"/>
              <w:ind w:left="20"/>
              <w:jc w:val="both"/>
            </w:pPr>
            <w:r>
              <w:rPr>
                <w:rFonts w:ascii="Times New Roman"/>
                <w:b w:val="false"/>
                <w:i w:val="false"/>
                <w:color w:val="000000"/>
                <w:sz w:val="20"/>
              </w:rPr>
              <w:t xml:space="preserve">
титанның және темiрдiң ұшпалы хлоридтерiн </w:t>
            </w:r>
          </w:p>
          <w:p>
            <w:pPr>
              <w:spacing w:after="20"/>
              <w:ind w:left="20"/>
              <w:jc w:val="both"/>
            </w:pPr>
            <w:r>
              <w:rPr>
                <w:rFonts w:ascii="Times New Roman"/>
                <w:b w:val="false"/>
                <w:i w:val="false"/>
                <w:color w:val="000000"/>
                <w:sz w:val="20"/>
              </w:rPr>
              <w:t xml:space="preserve">
зерттеу жұмыстарымен тiкелей айналысатын </w:t>
            </w:r>
          </w:p>
          <w:p>
            <w:pPr>
              <w:spacing w:after="20"/>
              <w:ind w:left="20"/>
              <w:jc w:val="both"/>
            </w:pPr>
            <w:r>
              <w:rPr>
                <w:rFonts w:ascii="Times New Roman"/>
                <w:b w:val="false"/>
                <w:i w:val="false"/>
                <w:color w:val="000000"/>
                <w:sz w:val="20"/>
              </w:rPr>
              <w:t>
зертханалар қызметшiлерi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Сирек кездесетiн және бытыраңқы металдарды, құймалар мен олардың қоспаларын (бериллийдiң, стронцийдiң, цирконийдiң, висмуттың, сурьманың, </w:t>
            </w:r>
          </w:p>
          <w:p>
            <w:pPr>
              <w:spacing w:after="20"/>
              <w:ind w:left="20"/>
              <w:jc w:val="both"/>
            </w:pPr>
            <w:r>
              <w:rPr>
                <w:rFonts w:ascii="Times New Roman"/>
                <w:b w:val="false"/>
                <w:i w:val="false"/>
                <w:color w:val="000000"/>
                <w:sz w:val="20"/>
              </w:rPr>
              <w:t>
мышьяктың және басқаларының) зерттеу жұмыстарымен тiкелей айналысатын зертханалар қызметшiлерi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Зертханаларда электрлi газ дәнекерлеу </w:t>
            </w:r>
          </w:p>
          <w:p>
            <w:pPr>
              <w:spacing w:after="20"/>
              <w:ind w:left="20"/>
              <w:jc w:val="both"/>
            </w:pPr>
            <w:r>
              <w:rPr>
                <w:rFonts w:ascii="Times New Roman"/>
                <w:b w:val="false"/>
                <w:i w:val="false"/>
                <w:color w:val="000000"/>
                <w:sz w:val="20"/>
              </w:rPr>
              <w:t xml:space="preserve">
аппараттарында тiкелей және тұрақты </w:t>
            </w:r>
          </w:p>
          <w:p>
            <w:pPr>
              <w:spacing w:after="20"/>
              <w:ind w:left="20"/>
              <w:jc w:val="both"/>
            </w:pPr>
            <w:r>
              <w:rPr>
                <w:rFonts w:ascii="Times New Roman"/>
                <w:b w:val="false"/>
                <w:i w:val="false"/>
                <w:color w:val="000000"/>
                <w:sz w:val="20"/>
              </w:rPr>
              <w:t>
жұмыспен айналысатын қызметшiлер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Кремнийдiң, германийдiң, мышьяктың, сурьманың, фосфордың және олардың уытты қоспаларының өткiзгiш материалдарын зерттеумен және алумен; </w:t>
            </w:r>
          </w:p>
          <w:p>
            <w:pPr>
              <w:spacing w:after="20"/>
              <w:ind w:left="20"/>
              <w:jc w:val="both"/>
            </w:pPr>
            <w:r>
              <w:rPr>
                <w:rFonts w:ascii="Times New Roman"/>
                <w:b w:val="false"/>
                <w:i w:val="false"/>
                <w:color w:val="000000"/>
                <w:sz w:val="20"/>
              </w:rPr>
              <w:t xml:space="preserve">
силан мен хлорлы қосындыларды ыдыратумен </w:t>
            </w:r>
          </w:p>
          <w:p>
            <w:pPr>
              <w:spacing w:after="20"/>
              <w:ind w:left="20"/>
              <w:jc w:val="both"/>
            </w:pPr>
            <w:r>
              <w:rPr>
                <w:rFonts w:ascii="Times New Roman"/>
                <w:b w:val="false"/>
                <w:i w:val="false"/>
                <w:color w:val="000000"/>
                <w:sz w:val="20"/>
              </w:rPr>
              <w:t>
және алумен тiкелей айналысатын зертханалар қызметшiлерi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Мынадай жұмыстармен тiкелей айналысатын </w:t>
            </w:r>
          </w:p>
          <w:p>
            <w:pPr>
              <w:spacing w:after="20"/>
              <w:ind w:left="20"/>
              <w:jc w:val="both"/>
            </w:pPr>
            <w:r>
              <w:rPr>
                <w:rFonts w:ascii="Times New Roman"/>
                <w:b w:val="false"/>
                <w:i w:val="false"/>
                <w:color w:val="000000"/>
                <w:sz w:val="20"/>
              </w:rPr>
              <w:t>
зертхана қызметшiлерi: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1)дәрi түрлерiн синтездеумен, химиялық </w:t>
            </w:r>
          </w:p>
          <w:p>
            <w:pPr>
              <w:spacing w:after="20"/>
              <w:ind w:left="20"/>
              <w:jc w:val="both"/>
            </w:pPr>
            <w:r>
              <w:rPr>
                <w:rFonts w:ascii="Times New Roman"/>
                <w:b w:val="false"/>
                <w:i w:val="false"/>
                <w:color w:val="000000"/>
                <w:sz w:val="20"/>
              </w:rPr>
              <w:t xml:space="preserve">
талдаумен, шығарумен, сынаумен (биологиялық, </w:t>
            </w:r>
          </w:p>
          <w:p>
            <w:pPr>
              <w:spacing w:after="20"/>
              <w:ind w:left="20"/>
              <w:jc w:val="both"/>
            </w:pPr>
            <w:r>
              <w:rPr>
                <w:rFonts w:ascii="Times New Roman"/>
                <w:b w:val="false"/>
                <w:i w:val="false"/>
                <w:color w:val="000000"/>
                <w:sz w:val="20"/>
              </w:rPr>
              <w:t xml:space="preserve">
уыттылықпен, фармакологиялық, микробиологиялық, химиялық терапевтiк жолмен), дәрi түрлерiмен жасаумен, уытты және әсерi күштi синтетикалық дәрi-дәрмектердi, антибиотиктердi, В витаминiн, алкалоидтарды, глюкозидтердi, сапониндердi, бактериалдық дәрi-дәрмектердi, гармондарды, инсектицидтердi, дезинфекциялық құралдарды, канцерогендiк заттарды аппараттық-технологиялық зерттеумен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2)уытты және әсерi күштi дәрiлiк </w:t>
            </w:r>
          </w:p>
          <w:p>
            <w:pPr>
              <w:spacing w:after="20"/>
              <w:ind w:left="20"/>
              <w:jc w:val="both"/>
            </w:pPr>
            <w:r>
              <w:rPr>
                <w:rFonts w:ascii="Times New Roman"/>
                <w:b w:val="false"/>
                <w:i w:val="false"/>
                <w:color w:val="000000"/>
                <w:sz w:val="20"/>
              </w:rPr>
              <w:t xml:space="preserve">
өсiмдiктердi, атап айтқанда, анабазистi, </w:t>
            </w:r>
          </w:p>
          <w:p>
            <w:pPr>
              <w:spacing w:after="20"/>
              <w:ind w:left="20"/>
              <w:jc w:val="both"/>
            </w:pPr>
            <w:r>
              <w:rPr>
                <w:rFonts w:ascii="Times New Roman"/>
                <w:b w:val="false"/>
                <w:i w:val="false"/>
                <w:color w:val="000000"/>
                <w:sz w:val="20"/>
              </w:rPr>
              <w:t xml:space="preserve">
тiс аммиiн, акониттi, астматолды, итжидектi, </w:t>
            </w:r>
          </w:p>
          <w:p>
            <w:pPr>
              <w:spacing w:after="20"/>
              <w:ind w:left="20"/>
              <w:jc w:val="both"/>
            </w:pPr>
            <w:r>
              <w:rPr>
                <w:rFonts w:ascii="Times New Roman"/>
                <w:b w:val="false"/>
                <w:i w:val="false"/>
                <w:color w:val="000000"/>
                <w:sz w:val="20"/>
              </w:rPr>
              <w:t xml:space="preserve">
бодяганы, меңдуананы, валериананы, </w:t>
            </w:r>
          </w:p>
          <w:p>
            <w:pPr>
              <w:spacing w:after="20"/>
              <w:ind w:left="20"/>
              <w:jc w:val="both"/>
            </w:pPr>
            <w:r>
              <w:rPr>
                <w:rFonts w:ascii="Times New Roman"/>
                <w:b w:val="false"/>
                <w:i w:val="false"/>
                <w:color w:val="000000"/>
                <w:sz w:val="20"/>
              </w:rPr>
              <w:t xml:space="preserve">
жалынгүлдi, сасық меңдуананы, дермененi, далмат түймедағын, желтушниктi, живкостiнi, </w:t>
            </w:r>
          </w:p>
          <w:p>
            <w:pPr>
              <w:spacing w:after="20"/>
              <w:ind w:left="20"/>
              <w:jc w:val="both"/>
            </w:pPr>
            <w:r>
              <w:rPr>
                <w:rFonts w:ascii="Times New Roman"/>
                <w:b w:val="false"/>
                <w:i w:val="false"/>
                <w:color w:val="000000"/>
                <w:sz w:val="20"/>
              </w:rPr>
              <w:t xml:space="preserve">
истодты, шаршы гүлді, кендiрдi, iнжугүл, </w:t>
            </w:r>
          </w:p>
          <w:p>
            <w:pPr>
              <w:spacing w:after="20"/>
              <w:ind w:left="20"/>
              <w:jc w:val="both"/>
            </w:pPr>
            <w:r>
              <w:rPr>
                <w:rFonts w:ascii="Times New Roman"/>
                <w:b w:val="false"/>
                <w:i w:val="false"/>
                <w:color w:val="000000"/>
                <w:sz w:val="20"/>
              </w:rPr>
              <w:t xml:space="preserve">
мари iшекқұртын айдаушыны, оймақгүлдi </w:t>
            </w:r>
          </w:p>
          <w:p>
            <w:pPr>
              <w:spacing w:after="20"/>
              <w:ind w:left="20"/>
              <w:jc w:val="both"/>
            </w:pPr>
            <w:r>
              <w:rPr>
                <w:rFonts w:ascii="Times New Roman"/>
                <w:b w:val="false"/>
                <w:i w:val="false"/>
                <w:color w:val="000000"/>
                <w:sz w:val="20"/>
              </w:rPr>
              <w:t xml:space="preserve">
олеандрды, обвойниктi, бұршаққынды қызыл </w:t>
            </w:r>
          </w:p>
          <w:p>
            <w:pPr>
              <w:spacing w:after="20"/>
              <w:ind w:left="20"/>
              <w:jc w:val="both"/>
            </w:pPr>
            <w:r>
              <w:rPr>
                <w:rFonts w:ascii="Times New Roman"/>
                <w:b w:val="false"/>
                <w:i w:val="false"/>
                <w:color w:val="000000"/>
                <w:sz w:val="20"/>
              </w:rPr>
              <w:t xml:space="preserve">
бұрышты, еркек қырыққұлағын, құс пасленiн, </w:t>
            </w:r>
          </w:p>
          <w:p>
            <w:pPr>
              <w:spacing w:after="20"/>
              <w:ind w:left="20"/>
              <w:jc w:val="both"/>
            </w:pPr>
            <w:r>
              <w:rPr>
                <w:rFonts w:ascii="Times New Roman"/>
                <w:b w:val="false"/>
                <w:i w:val="false"/>
                <w:color w:val="000000"/>
                <w:sz w:val="20"/>
              </w:rPr>
              <w:t xml:space="preserve">
ұрықшаны, софораны, жуанұрықты, </w:t>
            </w:r>
          </w:p>
          <w:p>
            <w:pPr>
              <w:spacing w:after="20"/>
              <w:ind w:left="20"/>
              <w:jc w:val="both"/>
            </w:pPr>
            <w:r>
              <w:rPr>
                <w:rFonts w:ascii="Times New Roman"/>
                <w:b w:val="false"/>
                <w:i w:val="false"/>
                <w:color w:val="000000"/>
                <w:sz w:val="20"/>
              </w:rPr>
              <w:t xml:space="preserve">
сферофизаны, скоплидi, секуренганы, </w:t>
            </w:r>
          </w:p>
          <w:p>
            <w:pPr>
              <w:spacing w:after="20"/>
              <w:ind w:left="20"/>
              <w:jc w:val="both"/>
            </w:pPr>
            <w:r>
              <w:rPr>
                <w:rFonts w:ascii="Times New Roman"/>
                <w:b w:val="false"/>
                <w:i w:val="false"/>
                <w:color w:val="000000"/>
                <w:sz w:val="20"/>
              </w:rPr>
              <w:t xml:space="preserve">
скоплийдi, секуренгенiң көгiлдiр көкгүл, </w:t>
            </w:r>
          </w:p>
          <w:p>
            <w:pPr>
              <w:spacing w:after="20"/>
              <w:ind w:left="20"/>
              <w:jc w:val="both"/>
            </w:pPr>
            <w:r>
              <w:rPr>
                <w:rFonts w:ascii="Times New Roman"/>
                <w:b w:val="false"/>
                <w:i w:val="false"/>
                <w:color w:val="000000"/>
                <w:sz w:val="20"/>
              </w:rPr>
              <w:t xml:space="preserve">
Рихтер солянкасын. Термопсистi, деремеге </w:t>
            </w:r>
          </w:p>
          <w:p>
            <w:pPr>
              <w:spacing w:after="20"/>
              <w:ind w:left="20"/>
              <w:jc w:val="both"/>
            </w:pPr>
            <w:r>
              <w:rPr>
                <w:rFonts w:ascii="Times New Roman"/>
                <w:b w:val="false"/>
                <w:i w:val="false"/>
                <w:color w:val="000000"/>
                <w:sz w:val="20"/>
              </w:rPr>
              <w:t xml:space="preserve">
жусанды, чилибуханы, томар дәрiнi, тау </w:t>
            </w:r>
          </w:p>
          <w:p>
            <w:pPr>
              <w:spacing w:after="20"/>
              <w:ind w:left="20"/>
              <w:jc w:val="both"/>
            </w:pPr>
            <w:r>
              <w:rPr>
                <w:rFonts w:ascii="Times New Roman"/>
                <w:b w:val="false"/>
                <w:i w:val="false"/>
                <w:color w:val="000000"/>
                <w:sz w:val="20"/>
              </w:rPr>
              <w:t xml:space="preserve">
қылшасын, сондай-ақ өңделмеген апиын мен </w:t>
            </w:r>
          </w:p>
          <w:p>
            <w:pPr>
              <w:spacing w:after="20"/>
              <w:ind w:left="20"/>
              <w:jc w:val="both"/>
            </w:pPr>
            <w:r>
              <w:rPr>
                <w:rFonts w:ascii="Times New Roman"/>
                <w:b w:val="false"/>
                <w:i w:val="false"/>
                <w:color w:val="000000"/>
                <w:sz w:val="20"/>
              </w:rPr>
              <w:t>
апиын ұнтағын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3)мынадай дәрiлiк өсiмдiк шикiзатын: батпақ багульнигiн безвременниктi, гледичтi, </w:t>
            </w:r>
          </w:p>
          <w:p>
            <w:pPr>
              <w:spacing w:after="20"/>
              <w:ind w:left="20"/>
              <w:jc w:val="both"/>
            </w:pPr>
            <w:r>
              <w:rPr>
                <w:rFonts w:ascii="Times New Roman"/>
                <w:b w:val="false"/>
                <w:i w:val="false"/>
                <w:color w:val="000000"/>
                <w:sz w:val="20"/>
              </w:rPr>
              <w:t xml:space="preserve">
золототысячниктi, Здренко жазбасы бойынша </w:t>
            </w:r>
          </w:p>
          <w:p>
            <w:pPr>
              <w:spacing w:after="20"/>
              <w:ind w:left="20"/>
              <w:jc w:val="both"/>
            </w:pPr>
            <w:r>
              <w:rPr>
                <w:rFonts w:ascii="Times New Roman"/>
                <w:b w:val="false"/>
                <w:i w:val="false"/>
                <w:color w:val="000000"/>
                <w:sz w:val="20"/>
              </w:rPr>
              <w:t xml:space="preserve">
өсiмдiктер құрамын, мордовниктi, теңiз </w:t>
            </w:r>
          </w:p>
          <w:p>
            <w:pPr>
              <w:spacing w:after="20"/>
              <w:ind w:left="20"/>
              <w:jc w:val="both"/>
            </w:pPr>
            <w:r>
              <w:rPr>
                <w:rFonts w:ascii="Times New Roman"/>
                <w:b w:val="false"/>
                <w:i w:val="false"/>
                <w:color w:val="000000"/>
                <w:sz w:val="20"/>
              </w:rPr>
              <w:t xml:space="preserve">
жуасын, морозниктi, Воронов бәйшешегiн, </w:t>
            </w:r>
          </w:p>
          <w:p>
            <w:pPr>
              <w:spacing w:after="20"/>
              <w:ind w:left="20"/>
              <w:jc w:val="both"/>
            </w:pPr>
            <w:r>
              <w:rPr>
                <w:rFonts w:ascii="Times New Roman"/>
                <w:b w:val="false"/>
                <w:i w:val="false"/>
                <w:color w:val="000000"/>
                <w:sz w:val="20"/>
              </w:rPr>
              <w:t>
Виктор унгерниiн, чистотелдi ұсақтаумен, кептiрумен және ыдыстарға салумен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4)басқа да өсiмдiк дәрi шөптерi шикiзаттарын ұсақтаумен, кептiрумен және ыдыстарға салумен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Ғылыми-зерттеу және басқа да ұйымдардың </w:t>
            </w:r>
          </w:p>
          <w:p>
            <w:pPr>
              <w:spacing w:after="20"/>
              <w:ind w:left="20"/>
              <w:jc w:val="both"/>
            </w:pPr>
            <w:r>
              <w:rPr>
                <w:rFonts w:ascii="Times New Roman"/>
                <w:b w:val="false"/>
                <w:i w:val="false"/>
                <w:color w:val="000000"/>
                <w:sz w:val="20"/>
              </w:rPr>
              <w:t xml:space="preserve">
қызметкерлерi, тәжiрибелi-экспериментальды және басқа жұмыстар кезеңiнде қызметкерлердiң көбi зиянды еңбек жағдайына байланысты, бiрақ негiзгi жұмысында алатын қосымша демалысынан аз болмайтын қосымша демалыс алатын өндiрiс </w:t>
            </w:r>
          </w:p>
          <w:p>
            <w:pPr>
              <w:spacing w:after="20"/>
              <w:ind w:left="20"/>
              <w:jc w:val="both"/>
            </w:pPr>
            <w:r>
              <w:rPr>
                <w:rFonts w:ascii="Times New Roman"/>
                <w:b w:val="false"/>
                <w:i w:val="false"/>
                <w:color w:val="000000"/>
                <w:sz w:val="20"/>
              </w:rPr>
              <w:t>
учаскелерiнде толық жұмыс күн iстейтiн.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сағаттан 100 сағатқа дейiн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сағаттан 200 сағатқа дейiн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 сағаттан 300 сағатқа дейiн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301 сағаттан 400 сағатқа дейiн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401 сағаттан 500 сағатқа дейiн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сағаттан жоғары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Тәжірибе жасау кезінде зиянды жұмыста толық </w:t>
            </w:r>
          </w:p>
          <w:p>
            <w:pPr>
              <w:spacing w:after="20"/>
              <w:ind w:left="20"/>
              <w:jc w:val="both"/>
            </w:pPr>
            <w:r>
              <w:rPr>
                <w:rFonts w:ascii="Times New Roman"/>
                <w:b w:val="false"/>
                <w:i w:val="false"/>
                <w:color w:val="000000"/>
                <w:sz w:val="20"/>
              </w:rPr>
              <w:t xml:space="preserve">
жұмыс күн істеген ғылыми зертеу және басқа да мекемелердің қызметкерлері, негізгі қызметкерлердей соншама қосымша демалыс алады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Сот-сарапшылар жұмыс істейтін: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1)химиялық реактивпен, есірткі және қатты әсер ететін заттармен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2)дыбыс жазу аппаратураларымен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3)оптикалық аспаптармен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46-бөлім. Экономиканың барлық саласының жалпы мамандықтары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Шеге жасайтын автоматтар мен жартылай автоматтарда жұмыс iстейтiн салқындатқыш </w:t>
            </w:r>
          </w:p>
          <w:p>
            <w:pPr>
              <w:spacing w:after="20"/>
              <w:ind w:left="20"/>
              <w:jc w:val="both"/>
            </w:pPr>
            <w:r>
              <w:rPr>
                <w:rFonts w:ascii="Times New Roman"/>
                <w:b w:val="false"/>
                <w:i w:val="false"/>
                <w:color w:val="000000"/>
                <w:sz w:val="20"/>
              </w:rPr>
              <w:t>
автоматтардың автоматшысы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Аккумуляторларды жөндеумен және зарядтаумен айналысатын аккумуляторшы: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қышқылдық (қорғасындық)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сiлтiлiк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Оттегiлiк, сiлтiлiк және криптондық қондырғыларға қызмет көрсетумен айналысатын ауа айырғыш аппаратшысы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Көмiрқышылын алушы аппаратшы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смолаларды, қышқылдарды және антисептиктердi дайындаумен айналысатын пiсiру аппаратшысы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Өнеркәсiптiк ағынды суларды бейтараптандырумен айналысатын тазалау аппаратшысы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хлорлау процесiн енгiзумен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2)суды басқа да химиялық тазалау жұмыстарымен айналысатын химиялық сумен тазалау аппаратшысы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ментол, бензол және олардың </w:t>
            </w:r>
          </w:p>
          <w:p>
            <w:pPr>
              <w:spacing w:after="20"/>
              <w:ind w:left="20"/>
              <w:jc w:val="both"/>
            </w:pPr>
            <w:r>
              <w:rPr>
                <w:rFonts w:ascii="Times New Roman"/>
                <w:b w:val="false"/>
                <w:i w:val="false"/>
                <w:color w:val="000000"/>
                <w:sz w:val="20"/>
              </w:rPr>
              <w:t>
дервиттерi бар (толуол, ксилол және күрделi қоспалы спирттер) бояулармен iстелетiн жұмыстармен айналысатын аэрографист:</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үй-жайлардағы жұмыс кезiнде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тыста iстелiнетiн жұмыс кезiнде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Түтiктерге бакелиттi лактарды қолмен сiңiрумен айналысатын (сiңiрушi) бакелитшi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Бандажды салумен, шешумен айналысатынбандажшы: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ыстықтай тәсiлмен (электрмен қыздырудан басқа)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электрмен қыздыру кезiнде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жөндеумен айналысушы күбiшi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1)химиялық шикiзаттан, уытты химиялық, мұнай өнiмдерiнен және техникалық көмiртектен (күйеден) босаған ыдыстарды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көмiрден, рудадан және жағар майлардан босаған ыдыстарды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Резина қоспаларын ыстықтай үгiтумен айналысатын резина қоспаларын үгiтушi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Антисептикалық пасталарды дайындаумен, </w:t>
            </w:r>
          </w:p>
          <w:p>
            <w:pPr>
              <w:spacing w:after="20"/>
              <w:ind w:left="20"/>
              <w:jc w:val="both"/>
            </w:pPr>
            <w:r>
              <w:rPr>
                <w:rFonts w:ascii="Times New Roman"/>
                <w:b w:val="false"/>
                <w:i w:val="false"/>
                <w:color w:val="000000"/>
                <w:sz w:val="20"/>
              </w:rPr>
              <w:t xml:space="preserve">
гидрооқшаулағышпен, консистендiк майлаумен </w:t>
            </w:r>
          </w:p>
          <w:p>
            <w:pPr>
              <w:spacing w:after="20"/>
              <w:ind w:left="20"/>
              <w:jc w:val="both"/>
            </w:pPr>
            <w:r>
              <w:rPr>
                <w:rFonts w:ascii="Times New Roman"/>
                <w:b w:val="false"/>
                <w:i w:val="false"/>
                <w:color w:val="000000"/>
                <w:sz w:val="20"/>
              </w:rPr>
              <w:t xml:space="preserve">
айналысатын аралау материалдары мен ағаш </w:t>
            </w:r>
          </w:p>
          <w:p>
            <w:pPr>
              <w:spacing w:after="20"/>
              <w:ind w:left="20"/>
              <w:jc w:val="both"/>
            </w:pPr>
            <w:r>
              <w:rPr>
                <w:rFonts w:ascii="Times New Roman"/>
                <w:b w:val="false"/>
                <w:i w:val="false"/>
                <w:color w:val="000000"/>
                <w:sz w:val="20"/>
              </w:rPr>
              <w:t>
бұйымдарына оларды сiңдiрушi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1)гипстi, шихталарды, цементтi, зығыртасты және жабық үй-жайларда шаң болып жатқан материалдарды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химиялық шикiзаттарды, мұнай өнiмдерiн және техникалық көмiрдi (күйенi)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көмiрдi, руданы және жағар майларды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химиялық шикiзаттарды, мұнай өнiмдерiн және техникалық көмiрдi (күйенi) вагон мен автомобиль таразыларында өлшеумен айналысатын таразышы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Қалдықтарды кәдеге жарату зауыттары мен </w:t>
            </w:r>
          </w:p>
          <w:p>
            <w:pPr>
              <w:spacing w:after="20"/>
              <w:ind w:left="20"/>
              <w:jc w:val="both"/>
            </w:pPr>
            <w:r>
              <w:rPr>
                <w:rFonts w:ascii="Times New Roman"/>
                <w:b w:val="false"/>
                <w:i w:val="false"/>
                <w:color w:val="000000"/>
                <w:sz w:val="20"/>
              </w:rPr>
              <w:t>
қалдықтарды кәдеге жарату қондырғыларында жұмыс iстейтiн мал дәрiгерi, мал фельдшерi мен санитар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қызметiнiң жеңiл жарақталған сүңгуiрiн қоспағанда, сүңгуiр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үстi жағдайында танклердi сынаумен айналысатын қоқыс және арнаулы машиналарын </w:t>
            </w:r>
          </w:p>
          <w:p>
            <w:pPr>
              <w:spacing w:after="20"/>
              <w:ind w:left="20"/>
              <w:jc w:val="both"/>
            </w:pPr>
            <w:r>
              <w:rPr>
                <w:rFonts w:ascii="Times New Roman"/>
                <w:b w:val="false"/>
                <w:i w:val="false"/>
                <w:color w:val="000000"/>
                <w:sz w:val="20"/>
              </w:rPr>
              <w:t>
сынаушы жүргiзушi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Сынаумен айналысатын сынаушы жүргiзушi: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1)өндiрiстiк үй-жайлардың сынақ стендтерiнде мотоциклдарды сынаушы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автодромдарда автомобилдердi сынаушы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Резина қоспаларын ыстықтай вулканизациялаумен айналысатын вулканизаторлаушы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жұмыс iстеп тұрған газгенераторларға қызмет көрсетушi газгенераторшы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учаскелерiнде жұмыс iстейтiн, сондай-ақ цехтарда кезекшiлiк жұмысын атқаратын газ құтқарушысы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газ бөлу пунктерiнде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2)тұрақты жұмыс iстеп тұрған газгенераторларында қызмет көрсетумен айналысатын газшы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Бiлiктердi хромдаумен тұрақты айналысатын гальваншы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Радонмен емдеу орнында жұмыс iстейтiн киiм iлушi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үй-жайларда әктердiң уытын қайтарумен тұрақты айналысатын әк уытын қайтарушы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Ацетилен газ генераторларына қызмет көрсетумен және оларды жөндеумен айналысатын ацетилен газ генераторшысы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Гидромониторшы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Гидроқұмсусылдатушы, гидротазалаушы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Ойма-нақыш жұмыстарын орындаушы оймашы: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1)металдан жасалған бөлшектер мен бұйымдарға ойма-нақыш жасайтын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2)құрамында қорғасын бар құймалардан </w:t>
            </w:r>
          </w:p>
          <w:p>
            <w:pPr>
              <w:spacing w:after="20"/>
              <w:ind w:left="20"/>
              <w:jc w:val="both"/>
            </w:pPr>
            <w:r>
              <w:rPr>
                <w:rFonts w:ascii="Times New Roman"/>
                <w:b w:val="false"/>
                <w:i w:val="false"/>
                <w:color w:val="000000"/>
                <w:sz w:val="20"/>
              </w:rPr>
              <w:t xml:space="preserve">
жасалған бөлшектер мен бұйымдарға ойма-нақыш </w:t>
            </w:r>
          </w:p>
          <w:p>
            <w:pPr>
              <w:spacing w:after="20"/>
              <w:ind w:left="20"/>
              <w:jc w:val="both"/>
            </w:pPr>
            <w:r>
              <w:rPr>
                <w:rFonts w:ascii="Times New Roman"/>
                <w:b w:val="false"/>
                <w:i w:val="false"/>
                <w:color w:val="000000"/>
                <w:sz w:val="20"/>
              </w:rPr>
              <w:t>
жасайтын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Фторлы аммонийдi қолданып шыныдан жасалған </w:t>
            </w:r>
          </w:p>
          <w:p>
            <w:pPr>
              <w:spacing w:after="20"/>
              <w:ind w:left="20"/>
              <w:jc w:val="both"/>
            </w:pPr>
            <w:r>
              <w:rPr>
                <w:rFonts w:ascii="Times New Roman"/>
                <w:b w:val="false"/>
                <w:i w:val="false"/>
                <w:color w:val="000000"/>
                <w:sz w:val="20"/>
              </w:rPr>
              <w:t xml:space="preserve">
бұйымдарды өлшемдеумен тұрақты айналысатын </w:t>
            </w:r>
          </w:p>
          <w:p>
            <w:pPr>
              <w:spacing w:after="20"/>
              <w:ind w:left="20"/>
              <w:jc w:val="both"/>
            </w:pPr>
            <w:r>
              <w:rPr>
                <w:rFonts w:ascii="Times New Roman"/>
                <w:b w:val="false"/>
                <w:i w:val="false"/>
                <w:color w:val="000000"/>
                <w:sz w:val="20"/>
              </w:rPr>
              <w:t xml:space="preserve">
өлшемдеушi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хайуанаттар өлексесiн тиеумен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пеканы үймелеп тиеумен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3)шаңытты және басқа да уытты мынадай </w:t>
            </w:r>
          </w:p>
          <w:p>
            <w:pPr>
              <w:spacing w:after="20"/>
              <w:ind w:left="20"/>
              <w:jc w:val="both"/>
            </w:pPr>
            <w:r>
              <w:rPr>
                <w:rFonts w:ascii="Times New Roman"/>
                <w:b w:val="false"/>
                <w:i w:val="false"/>
                <w:color w:val="000000"/>
                <w:sz w:val="20"/>
              </w:rPr>
              <w:t xml:space="preserve">
заттарды: агломератты, зығыртасты, алебастрды, шлактарды, күлдi, сөндiрiлмеген әктi, хлорлы әктi, кокс, коксиктi, кокс ұсақтарын, цементтi, техникалық көмiртектi (күйенi), көмiрдi, жанғыш сланцтарды, </w:t>
            </w:r>
          </w:p>
          <w:p>
            <w:pPr>
              <w:spacing w:after="20"/>
              <w:ind w:left="20"/>
              <w:jc w:val="both"/>
            </w:pPr>
            <w:r>
              <w:rPr>
                <w:rFonts w:ascii="Times New Roman"/>
                <w:b w:val="false"/>
                <w:i w:val="false"/>
                <w:color w:val="000000"/>
                <w:sz w:val="20"/>
              </w:rPr>
              <w:t xml:space="preserve">
инерттi колош шаңын, нiлдi; минералды, шыны, </w:t>
            </w:r>
          </w:p>
          <w:p>
            <w:pPr>
              <w:spacing w:after="20"/>
              <w:ind w:left="20"/>
              <w:jc w:val="both"/>
            </w:pPr>
            <w:r>
              <w:rPr>
                <w:rFonts w:ascii="Times New Roman"/>
                <w:b w:val="false"/>
                <w:i w:val="false"/>
                <w:color w:val="000000"/>
                <w:sz w:val="20"/>
              </w:rPr>
              <w:t xml:space="preserve">
шлакты мақталарды және одан жасалған </w:t>
            </w:r>
          </w:p>
          <w:p>
            <w:pPr>
              <w:spacing w:after="20"/>
              <w:ind w:left="20"/>
              <w:jc w:val="both"/>
            </w:pPr>
            <w:r>
              <w:rPr>
                <w:rFonts w:ascii="Times New Roman"/>
                <w:b w:val="false"/>
                <w:i w:val="false"/>
                <w:color w:val="000000"/>
                <w:sz w:val="20"/>
              </w:rPr>
              <w:t xml:space="preserve">
бұйымдарды; ұсатылған, кесек, ұсақ, үйме </w:t>
            </w:r>
          </w:p>
          <w:p>
            <w:pPr>
              <w:spacing w:after="20"/>
              <w:ind w:left="20"/>
              <w:jc w:val="both"/>
            </w:pPr>
            <w:r>
              <w:rPr>
                <w:rFonts w:ascii="Times New Roman"/>
                <w:b w:val="false"/>
                <w:i w:val="false"/>
                <w:color w:val="000000"/>
                <w:sz w:val="20"/>
              </w:rPr>
              <w:t xml:space="preserve">
графиттi; ыдысқа салынбаған көмiр электорды; </w:t>
            </w:r>
          </w:p>
          <w:p>
            <w:pPr>
              <w:spacing w:after="20"/>
              <w:ind w:left="20"/>
              <w:jc w:val="both"/>
            </w:pPr>
            <w:r>
              <w:rPr>
                <w:rFonts w:ascii="Times New Roman"/>
                <w:b w:val="false"/>
                <w:i w:val="false"/>
                <w:color w:val="000000"/>
                <w:sz w:val="20"/>
              </w:rPr>
              <w:t xml:space="preserve">
ыдысқа салынбаған отқа төзгiштер мен түрпi </w:t>
            </w:r>
          </w:p>
          <w:p>
            <w:pPr>
              <w:spacing w:after="20"/>
              <w:ind w:left="20"/>
              <w:jc w:val="both"/>
            </w:pPr>
            <w:r>
              <w:rPr>
                <w:rFonts w:ascii="Times New Roman"/>
                <w:b w:val="false"/>
                <w:i w:val="false"/>
                <w:color w:val="000000"/>
                <w:sz w:val="20"/>
              </w:rPr>
              <w:t xml:space="preserve">
материалдар; шикi сүйек пен оның ұнтақталған </w:t>
            </w:r>
          </w:p>
          <w:p>
            <w:pPr>
              <w:spacing w:after="20"/>
              <w:ind w:left="20"/>
              <w:jc w:val="both"/>
            </w:pPr>
            <w:r>
              <w:rPr>
                <w:rFonts w:ascii="Times New Roman"/>
                <w:b w:val="false"/>
                <w:i w:val="false"/>
                <w:color w:val="000000"/>
                <w:sz w:val="20"/>
              </w:rPr>
              <w:t xml:space="preserve">
үймесiн; сусымалы тотияйынды; үйме борды; </w:t>
            </w:r>
          </w:p>
          <w:p>
            <w:pPr>
              <w:spacing w:after="20"/>
              <w:ind w:left="20"/>
              <w:jc w:val="both"/>
            </w:pPr>
            <w:r>
              <w:rPr>
                <w:rFonts w:ascii="Times New Roman"/>
                <w:b w:val="false"/>
                <w:i w:val="false"/>
                <w:color w:val="000000"/>
                <w:sz w:val="20"/>
              </w:rPr>
              <w:t xml:space="preserve">
үйiлген және тюктелген талшықты; </w:t>
            </w:r>
          </w:p>
          <w:p>
            <w:pPr>
              <w:spacing w:after="20"/>
              <w:ind w:left="20"/>
              <w:jc w:val="both"/>
            </w:pPr>
            <w:r>
              <w:rPr>
                <w:rFonts w:ascii="Times New Roman"/>
                <w:b w:val="false"/>
                <w:i w:val="false"/>
                <w:color w:val="000000"/>
                <w:sz w:val="20"/>
              </w:rPr>
              <w:t xml:space="preserve">
жуылмаған жүндi; сусымалы тальктi, ыдысқа </w:t>
            </w:r>
          </w:p>
          <w:p>
            <w:pPr>
              <w:spacing w:after="20"/>
              <w:ind w:left="20"/>
              <w:jc w:val="both"/>
            </w:pPr>
            <w:r>
              <w:rPr>
                <w:rFonts w:ascii="Times New Roman"/>
                <w:b w:val="false"/>
                <w:i w:val="false"/>
                <w:color w:val="000000"/>
                <w:sz w:val="20"/>
              </w:rPr>
              <w:t xml:space="preserve">
салынбаған темекiнi; сусымалы және қаптарға </w:t>
            </w:r>
          </w:p>
          <w:p>
            <w:pPr>
              <w:spacing w:after="20"/>
              <w:ind w:left="20"/>
              <w:jc w:val="both"/>
            </w:pPr>
            <w:r>
              <w:rPr>
                <w:rFonts w:ascii="Times New Roman"/>
                <w:b w:val="false"/>
                <w:i w:val="false"/>
                <w:color w:val="000000"/>
                <w:sz w:val="20"/>
              </w:rPr>
              <w:t xml:space="preserve">
салынған темекi тозаңын; рудалар мен </w:t>
            </w:r>
          </w:p>
          <w:p>
            <w:pPr>
              <w:spacing w:after="20"/>
              <w:ind w:left="20"/>
              <w:jc w:val="both"/>
            </w:pPr>
            <w:r>
              <w:rPr>
                <w:rFonts w:ascii="Times New Roman"/>
                <w:b w:val="false"/>
                <w:i w:val="false"/>
                <w:color w:val="000000"/>
                <w:sz w:val="20"/>
              </w:rPr>
              <w:t xml:space="preserve">
олардың концентратын; фрезерлiк торфты; </w:t>
            </w:r>
          </w:p>
          <w:p>
            <w:pPr>
              <w:spacing w:after="20"/>
              <w:ind w:left="20"/>
              <w:jc w:val="both"/>
            </w:pPr>
            <w:r>
              <w:rPr>
                <w:rFonts w:ascii="Times New Roman"/>
                <w:b w:val="false"/>
                <w:i w:val="false"/>
                <w:color w:val="000000"/>
                <w:sz w:val="20"/>
              </w:rPr>
              <w:t xml:space="preserve">
тауықтың қиын; ағызылатын және құйылатын креозит пен крезолдарды; сусымалы минералдық тыңайтқыштарды; брикеттер мен қаптарға салынған нафталиндi; күйдiргiш және кальцилендiрiлген соданы; қорғасын күйдiрмесiн; паста мен глеттi; фекалиилердi, ағызылатын және құйылатын фенолды; бу мен газ шығаратын шламдарды; ағызылатын және </w:t>
            </w:r>
          </w:p>
          <w:p>
            <w:pPr>
              <w:spacing w:after="20"/>
              <w:ind w:left="20"/>
              <w:jc w:val="both"/>
            </w:pPr>
            <w:r>
              <w:rPr>
                <w:rFonts w:ascii="Times New Roman"/>
                <w:b w:val="false"/>
                <w:i w:val="false"/>
                <w:color w:val="000000"/>
                <w:sz w:val="20"/>
              </w:rPr>
              <w:t xml:space="preserve">
құйылатын сiлтiлердi тиеу-түсiру жұмыстарымен тұрақты айналысатын жүк тиеушi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Бұйымдар мен аппаратураларды гуммирлеумен </w:t>
            </w:r>
          </w:p>
          <w:p>
            <w:pPr>
              <w:spacing w:after="20"/>
              <w:ind w:left="20"/>
              <w:jc w:val="both"/>
            </w:pPr>
            <w:r>
              <w:rPr>
                <w:rFonts w:ascii="Times New Roman"/>
                <w:b w:val="false"/>
                <w:i w:val="false"/>
                <w:color w:val="000000"/>
                <w:sz w:val="20"/>
              </w:rPr>
              <w:t xml:space="preserve">
тiкелей айналысатын металл бұйымдарының </w:t>
            </w:r>
          </w:p>
          <w:p>
            <w:pPr>
              <w:spacing w:after="20"/>
              <w:ind w:left="20"/>
              <w:jc w:val="both"/>
            </w:pPr>
            <w:r>
              <w:rPr>
                <w:rFonts w:ascii="Times New Roman"/>
                <w:b w:val="false"/>
                <w:i w:val="false"/>
                <w:color w:val="000000"/>
                <w:sz w:val="20"/>
              </w:rPr>
              <w:t>
гуммирлеушi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токарлық-жаншу станоктарында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2)газ горелкасымен және ошақ көмейiнде </w:t>
            </w:r>
          </w:p>
          <w:p>
            <w:pPr>
              <w:spacing w:after="20"/>
              <w:ind w:left="20"/>
              <w:jc w:val="both"/>
            </w:pPr>
            <w:r>
              <w:rPr>
                <w:rFonts w:ascii="Times New Roman"/>
                <w:b w:val="false"/>
                <w:i w:val="false"/>
                <w:color w:val="000000"/>
                <w:sz w:val="20"/>
              </w:rPr>
              <w:t xml:space="preserve">
жылытып түстi металдардан арнаулы бұйымдар </w:t>
            </w:r>
          </w:p>
          <w:p>
            <w:pPr>
              <w:spacing w:after="20"/>
              <w:ind w:left="20"/>
              <w:jc w:val="both"/>
            </w:pPr>
            <w:r>
              <w:rPr>
                <w:rFonts w:ascii="Times New Roman"/>
                <w:b w:val="false"/>
                <w:i w:val="false"/>
                <w:color w:val="000000"/>
                <w:sz w:val="20"/>
              </w:rPr>
              <w:t>
дайындаумен айналысатын шаныштаушы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үйлерiн газсыздандыратын дезактиватор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Дезинфекциялаушы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Үнемi алып жүретiн дефектоскоппен жұмыс </w:t>
            </w:r>
          </w:p>
          <w:p>
            <w:pPr>
              <w:spacing w:after="20"/>
              <w:ind w:left="20"/>
              <w:jc w:val="both"/>
            </w:pPr>
            <w:r>
              <w:rPr>
                <w:rFonts w:ascii="Times New Roman"/>
                <w:b w:val="false"/>
                <w:i w:val="false"/>
                <w:color w:val="000000"/>
                <w:sz w:val="20"/>
              </w:rPr>
              <w:t>
iстейтiн ультрадыбыс бақылауы бойынша дефоктоскопист</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Зағип машинисткаға жазба машинкаға мәтiндi </w:t>
            </w:r>
          </w:p>
          <w:p>
            <w:pPr>
              <w:spacing w:after="20"/>
              <w:ind w:left="20"/>
              <w:jc w:val="both"/>
            </w:pPr>
            <w:r>
              <w:rPr>
                <w:rFonts w:ascii="Times New Roman"/>
                <w:b w:val="false"/>
                <w:i w:val="false"/>
                <w:color w:val="000000"/>
                <w:sz w:val="20"/>
              </w:rPr>
              <w:t>
тұрақты айтып тұратын айтушы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Брайль терудiң дикторы, брайль терушiге </w:t>
            </w:r>
          </w:p>
          <w:p>
            <w:pPr>
              <w:spacing w:after="20"/>
              <w:ind w:left="20"/>
              <w:jc w:val="both"/>
            </w:pPr>
            <w:r>
              <w:rPr>
                <w:rFonts w:ascii="Times New Roman"/>
                <w:b w:val="false"/>
                <w:i w:val="false"/>
                <w:color w:val="000000"/>
                <w:sz w:val="20"/>
              </w:rPr>
              <w:t>
мәтiндi айтып тұратын (зағип)</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Жабық үйлерде гипсты, шихтаны, зығыртасты </w:t>
            </w:r>
          </w:p>
          <w:p>
            <w:pPr>
              <w:spacing w:after="20"/>
              <w:ind w:left="20"/>
              <w:jc w:val="both"/>
            </w:pPr>
            <w:r>
              <w:rPr>
                <w:rFonts w:ascii="Times New Roman"/>
                <w:b w:val="false"/>
                <w:i w:val="false"/>
                <w:color w:val="000000"/>
                <w:sz w:val="20"/>
              </w:rPr>
              <w:t>
және басқа шаңдайтын материалдарды дозалаумен айналысатын дозалаушы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Пластмасса қалдықтарын бөлшектеумен </w:t>
            </w:r>
          </w:p>
          <w:p>
            <w:pPr>
              <w:spacing w:after="20"/>
              <w:ind w:left="20"/>
              <w:jc w:val="both"/>
            </w:pPr>
            <w:r>
              <w:rPr>
                <w:rFonts w:ascii="Times New Roman"/>
                <w:b w:val="false"/>
                <w:i w:val="false"/>
                <w:color w:val="000000"/>
                <w:sz w:val="20"/>
              </w:rPr>
              <w:t>
айналысатын бөлшектеушi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Қаңылтыршы: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1)селен және купроксты түзулеткiштер өндiрiсiндегi желдеткiш қондырғыларды жөндейтiн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жұмыстың ыстық учаскелерде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құю станцияларының операторы: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самолеттерге этильденген бензиндi қолмен құятын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Қорғасын-қалайы балқымаларын құюшы: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қорғасын мен қорғасын балқымаларын балқытатын, құятын, бөлiп құятын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2)қорғасын қалыптарын құятын және қорғасын </w:t>
            </w:r>
          </w:p>
          <w:p>
            <w:pPr>
              <w:spacing w:after="20"/>
              <w:ind w:left="20"/>
              <w:jc w:val="both"/>
            </w:pPr>
            <w:r>
              <w:rPr>
                <w:rFonts w:ascii="Times New Roman"/>
                <w:b w:val="false"/>
                <w:i w:val="false"/>
                <w:color w:val="000000"/>
                <w:sz w:val="20"/>
              </w:rPr>
              <w:t>
валиктерiн құятын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 кем қорғасыны бар басқа балқымалар мен баббиттердi балқытатын және құятын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сөндiргiштердi тұрақты түрде бромэтанмен және көмiрқышқылмен шаятын, жөндейтiн және зарядтайтын және шайған кезде дихлорэтан қолданатын от сөндiргiштердi зарядтаушы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Оттықтар мен бункерлерден, күл камералары </w:t>
            </w:r>
          </w:p>
          <w:p>
            <w:pPr>
              <w:spacing w:after="20"/>
              <w:ind w:left="20"/>
              <w:jc w:val="both"/>
            </w:pPr>
            <w:r>
              <w:rPr>
                <w:rFonts w:ascii="Times New Roman"/>
                <w:b w:val="false"/>
                <w:i w:val="false"/>
                <w:color w:val="000000"/>
                <w:sz w:val="20"/>
              </w:rPr>
              <w:t xml:space="preserve">
мен кептiру пештерiнен, өндiрiстiк және </w:t>
            </w:r>
          </w:p>
          <w:p>
            <w:pPr>
              <w:spacing w:after="20"/>
              <w:ind w:left="20"/>
              <w:jc w:val="both"/>
            </w:pPr>
            <w:r>
              <w:rPr>
                <w:rFonts w:ascii="Times New Roman"/>
                <w:b w:val="false"/>
                <w:i w:val="false"/>
                <w:color w:val="000000"/>
                <w:sz w:val="20"/>
              </w:rPr>
              <w:t xml:space="preserve">
коммунальдық қазандықтардың бу және су ысыту </w:t>
            </w:r>
          </w:p>
          <w:p>
            <w:pPr>
              <w:spacing w:after="20"/>
              <w:ind w:left="20"/>
              <w:jc w:val="both"/>
            </w:pPr>
            <w:r>
              <w:rPr>
                <w:rFonts w:ascii="Times New Roman"/>
                <w:b w:val="false"/>
                <w:i w:val="false"/>
                <w:color w:val="000000"/>
                <w:sz w:val="20"/>
              </w:rPr>
              <w:t>
қазандарынан және газогенераторлардың үрлегiштерiнен, сондай-ақ колосник торкөздерiнен, оттықтардан, паровоздардың қазандары мен үрлегiштерiнен қатты минералды және торф отынымен жұмыс iстеген кезде шлак пен күл шығаратын қазандықтың машинисi (от жағушысы):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қолмен жұмыс iстегенде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механикалық тәсiлмен жұмыс iстегенде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Термооқшаулаудағы тiкелей мына жұмыстарда iстейтiн изоляциялаушы (термооқшаулаушыны)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1)шынымақтаны, шыныталшықты, шыныкиiздермен шлакмақтаны қолданып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2)жабық үйлердегi ыстық заттарды (қазандарды, құбырларды) изоляциялайтын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Пештердi ағаш отынмен жағатын от жағушы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 сынайтын станцияда этильденген бензинмен жұмыс iстейтiн моторларды тiкелей сынайтын двигательдердi сынаушы: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бокстарда жұмыс iстегенде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жабық үйлерде жұмыс iстегенде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3)ашық типтегi сынау станцияда жұмыс iстегенде және моторлар үй iшiнде және бокстарда таза бензинмен жұмыс iстегенде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Этильденген бензинмен жұмыс iстейтiн блок </w:t>
            </w:r>
          </w:p>
          <w:p>
            <w:pPr>
              <w:spacing w:after="20"/>
              <w:ind w:left="20"/>
              <w:jc w:val="both"/>
            </w:pPr>
            <w:r>
              <w:rPr>
                <w:rFonts w:ascii="Times New Roman"/>
                <w:b w:val="false"/>
                <w:i w:val="false"/>
                <w:color w:val="000000"/>
                <w:sz w:val="20"/>
              </w:rPr>
              <w:t xml:space="preserve">
қондырғыларын, карбюраторларды, жиклерлердi, май помпаларын, нагнетательдердi және винттердi </w:t>
            </w:r>
          </w:p>
          <w:p>
            <w:pPr>
              <w:spacing w:after="20"/>
              <w:ind w:left="20"/>
              <w:jc w:val="both"/>
            </w:pPr>
            <w:r>
              <w:rPr>
                <w:rFonts w:ascii="Times New Roman"/>
                <w:b w:val="false"/>
                <w:i w:val="false"/>
                <w:color w:val="000000"/>
                <w:sz w:val="20"/>
              </w:rPr>
              <w:t>
кемелдендiруде үй iшiнде iстейтiн сынақшы-двигатель механигi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Дизельдер мен дизель-генераторларды сынауда тiкелей iстейтiн двигательдердi сынаушы: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1)қоршаған үйлерден дыбыс оқшаулағышы </w:t>
            </w:r>
          </w:p>
          <w:p>
            <w:pPr>
              <w:spacing w:after="20"/>
              <w:ind w:left="20"/>
              <w:jc w:val="both"/>
            </w:pPr>
            <w:r>
              <w:rPr>
                <w:rFonts w:ascii="Times New Roman"/>
                <w:b w:val="false"/>
                <w:i w:val="false"/>
                <w:color w:val="000000"/>
                <w:sz w:val="20"/>
              </w:rPr>
              <w:t>
жасалған арнайы жабдықталған бокстарда, бокстың iшiнде, тiкелей дизельдiң қасында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үйдiң сынау стендiлерiнде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3)тепловоздардың реостатты және жүргiзу сынақтарында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Мыналарда:</w:t>
            </w:r>
          </w:p>
          <w:p>
            <w:pPr>
              <w:spacing w:after="20"/>
              <w:ind w:left="20"/>
              <w:jc w:val="both"/>
            </w:pPr>
            <w:r>
              <w:rPr>
                <w:rFonts w:ascii="Times New Roman"/>
                <w:b w:val="false"/>
                <w:i w:val="false"/>
                <w:color w:val="000000"/>
                <w:sz w:val="20"/>
              </w:rPr>
              <w:t>
1) ашық түрдегі металл сынаппен (жұмыс орнында тиімді ауа алмасу қамтамасыз етілетін жартылай автоматты қондырғыларда жұмыс істейтіндерді қоспағанда)</w:t>
            </w:r>
          </w:p>
          <w:p>
            <w:pPr>
              <w:spacing w:after="0"/>
              <w:ind w:left="0"/>
              <w:jc w:val="both"/>
            </w:pPr>
            <w:r>
              <w:rPr>
                <w:rFonts w:ascii="Times New Roman"/>
                <w:b w:val="false"/>
                <w:i w:val="false"/>
                <w:color w:val="000000"/>
                <w:sz w:val="20"/>
              </w:rPr>
              <w:t>
2) күкіртті мұнай, оны қайта өңдеу өнімдері және құрамында күкірт бар мұнай газы болған ыдыстарды (резервуарларды, өлшегіштерді, цистерналарды, баржаларды) тазалаумен айналысатын жұмысшылар</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Этильдендiрiлген бензинмен жұмыс iстейтiн </w:t>
            </w:r>
          </w:p>
          <w:p>
            <w:pPr>
              <w:spacing w:after="20"/>
              <w:ind w:left="20"/>
              <w:jc w:val="both"/>
            </w:pPr>
            <w:r>
              <w:rPr>
                <w:rFonts w:ascii="Times New Roman"/>
                <w:b w:val="false"/>
                <w:i w:val="false"/>
                <w:color w:val="000000"/>
                <w:sz w:val="20"/>
              </w:rPr>
              <w:t>
мотор сынау станцияларында тiкелей iстейтiн басшылар мен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бокстарда жұмыс iстегенде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үй iшiнде жұмыс iстегенде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3)мотор таза бензинмен iстейтiн ашық типтегi сынақ станцияларында жұмыс iстегенде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Жұмысын теңiз деңгейiнен мынадай биiктiкте iстейтiн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2000 м-ден 2300 м-ге дейiн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2301 м-ден 3000 м-ге дейiн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3001 м-ден 4000 м-ге дейiн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4001 м және одан жоғары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Антидепон өндiрiсiндегi фосфат, пiсiру, тоңазыту және оксалат бөлiмдерiнде тiкелей iстейтiн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Топографиялық, геологиялық және географиялық пландар мен карталар құрау және сызумен айналысатын инженер-картограф, техник-картограф, топограф және сызу сызушы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Этильденген бензинмен жұмыс iстейтiн блок </w:t>
            </w:r>
          </w:p>
          <w:p>
            <w:pPr>
              <w:spacing w:after="20"/>
              <w:ind w:left="20"/>
              <w:jc w:val="both"/>
            </w:pPr>
            <w:r>
              <w:rPr>
                <w:rFonts w:ascii="Times New Roman"/>
                <w:b w:val="false"/>
                <w:i w:val="false"/>
                <w:color w:val="000000"/>
                <w:sz w:val="20"/>
              </w:rPr>
              <w:t xml:space="preserve">
қондырғыларын, карбюраторларды, жиклерлердi, </w:t>
            </w:r>
          </w:p>
          <w:p>
            <w:pPr>
              <w:spacing w:after="20"/>
              <w:ind w:left="20"/>
              <w:jc w:val="both"/>
            </w:pPr>
            <w:r>
              <w:rPr>
                <w:rFonts w:ascii="Times New Roman"/>
                <w:b w:val="false"/>
                <w:i w:val="false"/>
                <w:color w:val="000000"/>
                <w:sz w:val="20"/>
              </w:rPr>
              <w:t>
май помпаларын, нагнетательдердi және винттердi кемелдендiруде үй iшiнде iстейтiн басшылар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Сырды ысқылайтын валдарды өңдейтiн тас қашаушы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Өндiрiстiк пештер мен қазандардың </w:t>
            </w:r>
          </w:p>
          <w:p>
            <w:pPr>
              <w:spacing w:after="20"/>
              <w:ind w:left="20"/>
              <w:jc w:val="both"/>
            </w:pPr>
            <w:r>
              <w:rPr>
                <w:rFonts w:ascii="Times New Roman"/>
                <w:b w:val="false"/>
                <w:i w:val="false"/>
                <w:color w:val="000000"/>
                <w:sz w:val="20"/>
              </w:rPr>
              <w:t xml:space="preserve">
оттықтарын жөндеуде ыстық жұмыстарда </w:t>
            </w:r>
          </w:p>
          <w:p>
            <w:pPr>
              <w:spacing w:after="20"/>
              <w:ind w:left="20"/>
              <w:jc w:val="both"/>
            </w:pPr>
            <w:r>
              <w:rPr>
                <w:rFonts w:ascii="Times New Roman"/>
                <w:b w:val="false"/>
                <w:i w:val="false"/>
                <w:color w:val="000000"/>
                <w:sz w:val="20"/>
              </w:rPr>
              <w:t>
iстейтiн отқа берiкшi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Радондық емханада iстейтiн кастелянша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Мамандандырылған материалдық қоймаларда </w:t>
            </w:r>
          </w:p>
          <w:p>
            <w:pPr>
              <w:spacing w:after="20"/>
              <w:ind w:left="20"/>
              <w:jc w:val="both"/>
            </w:pPr>
            <w:r>
              <w:rPr>
                <w:rFonts w:ascii="Times New Roman"/>
                <w:b w:val="false"/>
                <w:i w:val="false"/>
                <w:color w:val="000000"/>
                <w:sz w:val="20"/>
              </w:rPr>
              <w:t>
iстейтiн қоймашы: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1)химикаттар, ерiткiштер, мұнай өнiмдерi, майлағыш майлар, пластмасса бұйымдары үшiн престеу ұнтақтары, көмiр, химиялық заттардан босаған ыдыстар қоймасындағы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2)сынап және сынаппен ластанған арнайы киiм қоймасындағы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3)техникалық көмiртектiң (күйенiң) қоймасындағы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Желiм пiсiрушi: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1)хромпик және антисептик қосып, желiм дайындайтын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2)ВИАМ Б-3, бакелит және карбамид </w:t>
            </w:r>
          </w:p>
          <w:p>
            <w:pPr>
              <w:spacing w:after="20"/>
              <w:ind w:left="20"/>
              <w:jc w:val="both"/>
            </w:pPr>
            <w:r>
              <w:rPr>
                <w:rFonts w:ascii="Times New Roman"/>
                <w:b w:val="false"/>
                <w:i w:val="false"/>
                <w:color w:val="000000"/>
                <w:sz w:val="20"/>
              </w:rPr>
              <w:t>
желiмдерiн жасауда тұрақты iстейтiн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қол құралымен iстейтiн жамаушы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Кессон жұмыстарында iстейтiн аппаратшы-кессоншы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Кессон жұмыстарында iстейтiн жол салушы-кессоншы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Кессон жұмыстарында iстейтiн слесарь-кессоншы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Кессон жұмыстарында iстейтiн электромонтаждаушы-кессоншы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Сырлау цехтарындағы өндiрiстiк учаскелерде және жұмыс орындарында операциялар бойынша бақылау жасайтын сырлау жұмыстарының бақылаушысы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Металмен жабу жұмыстарының бақылаушысы, </w:t>
            </w:r>
          </w:p>
          <w:p>
            <w:pPr>
              <w:spacing w:after="20"/>
              <w:ind w:left="20"/>
              <w:jc w:val="both"/>
            </w:pPr>
            <w:r>
              <w:rPr>
                <w:rFonts w:ascii="Times New Roman"/>
                <w:b w:val="false"/>
                <w:i w:val="false"/>
                <w:color w:val="000000"/>
                <w:sz w:val="20"/>
              </w:rPr>
              <w:t>
операциялар бойынша бақылау жасайтын: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1)гальвандау цехтарындағы өндiрiстiк учаскелерде және жұмыс орындарында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2)қорғасын балқымаларымен дәнекерленген </w:t>
            </w:r>
          </w:p>
          <w:p>
            <w:pPr>
              <w:spacing w:after="20"/>
              <w:ind w:left="20"/>
              <w:jc w:val="both"/>
            </w:pPr>
            <w:r>
              <w:rPr>
                <w:rFonts w:ascii="Times New Roman"/>
                <w:b w:val="false"/>
                <w:i w:val="false"/>
                <w:color w:val="000000"/>
                <w:sz w:val="20"/>
              </w:rPr>
              <w:t>
радиаторларды және қорғасындалған бензобактарды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Ұста-престеу цехтарындағы ыстық жұмыс елерiн операциялар бойынша бақылау жасайтын ұста-престеу жұмыстарының бақылаушысы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Термикалық цехтарындағы ыстық жұмыс </w:t>
            </w:r>
          </w:p>
          <w:p>
            <w:pPr>
              <w:spacing w:after="20"/>
              <w:ind w:left="20"/>
              <w:jc w:val="both"/>
            </w:pPr>
            <w:r>
              <w:rPr>
                <w:rFonts w:ascii="Times New Roman"/>
                <w:b w:val="false"/>
                <w:i w:val="false"/>
                <w:color w:val="000000"/>
                <w:sz w:val="20"/>
              </w:rPr>
              <w:t xml:space="preserve">
учаскелерiн операциялар бойынша бақылау </w:t>
            </w:r>
          </w:p>
          <w:p>
            <w:pPr>
              <w:spacing w:after="20"/>
              <w:ind w:left="20"/>
              <w:jc w:val="both"/>
            </w:pPr>
            <w:r>
              <w:rPr>
                <w:rFonts w:ascii="Times New Roman"/>
                <w:b w:val="false"/>
                <w:i w:val="false"/>
                <w:color w:val="000000"/>
                <w:sz w:val="20"/>
              </w:rPr>
              <w:t xml:space="preserve">
жасайтын термикалық өңдеу жұмыстарының </w:t>
            </w:r>
          </w:p>
          <w:p>
            <w:pPr>
              <w:spacing w:after="20"/>
              <w:ind w:left="20"/>
              <w:jc w:val="both"/>
            </w:pPr>
            <w:r>
              <w:rPr>
                <w:rFonts w:ascii="Times New Roman"/>
                <w:b w:val="false"/>
                <w:i w:val="false"/>
                <w:color w:val="000000"/>
                <w:sz w:val="20"/>
              </w:rPr>
              <w:t>
бақылаушысы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Операциялар бойынша тiкелей бақылау </w:t>
            </w:r>
          </w:p>
          <w:p>
            <w:pPr>
              <w:spacing w:after="20"/>
              <w:ind w:left="20"/>
              <w:jc w:val="both"/>
            </w:pPr>
            <w:r>
              <w:rPr>
                <w:rFonts w:ascii="Times New Roman"/>
                <w:b w:val="false"/>
                <w:i w:val="false"/>
                <w:color w:val="000000"/>
                <w:sz w:val="20"/>
              </w:rPr>
              <w:t>
жасайтын құю өндiрiсiнiң бақылаушысы: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құю цехтарындағы ыстық, жұмыс учаскелерiндегi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2)шабу, қалыптау, өзектеу және жер дайындау бөлiмдерiнiң өндiрiстiк учаскелерi мен жұмыс орындарындағы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Эмальдау цехындағы өндiрiстiк учаскелер </w:t>
            </w:r>
          </w:p>
          <w:p>
            <w:pPr>
              <w:spacing w:after="20"/>
              <w:ind w:left="20"/>
              <w:jc w:val="both"/>
            </w:pPr>
            <w:r>
              <w:rPr>
                <w:rFonts w:ascii="Times New Roman"/>
                <w:b w:val="false"/>
                <w:i w:val="false"/>
                <w:color w:val="000000"/>
                <w:sz w:val="20"/>
              </w:rPr>
              <w:t xml:space="preserve">
мен жұмыс орындарында операциялар бойынша тiкелей бақылау жасайтын эмальмен жабу </w:t>
            </w:r>
          </w:p>
          <w:p>
            <w:pPr>
              <w:spacing w:after="20"/>
              <w:ind w:left="20"/>
              <w:jc w:val="both"/>
            </w:pPr>
            <w:r>
              <w:rPr>
                <w:rFonts w:ascii="Times New Roman"/>
                <w:b w:val="false"/>
                <w:i w:val="false"/>
                <w:color w:val="000000"/>
                <w:sz w:val="20"/>
              </w:rPr>
              <w:t>
бақылаушысы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Жабық үйлерде қаруды ату және атып </w:t>
            </w:r>
          </w:p>
          <w:p>
            <w:pPr>
              <w:spacing w:after="20"/>
              <w:ind w:left="20"/>
              <w:jc w:val="both"/>
            </w:pPr>
            <w:r>
              <w:rPr>
                <w:rFonts w:ascii="Times New Roman"/>
                <w:b w:val="false"/>
                <w:i w:val="false"/>
                <w:color w:val="000000"/>
                <w:sz w:val="20"/>
              </w:rPr>
              <w:t>
босатуды бақылаушы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Қорғасын балқымаларын қолданып, автомобиль кузовтарын тазалау, балқыту және рихтовкалау учаскелерiнде операциялар бойынша тiкелей бақылау жасайтын станоктық және слесарьлық жұмыстар </w:t>
            </w:r>
          </w:p>
          <w:p>
            <w:pPr>
              <w:spacing w:after="20"/>
              <w:ind w:left="20"/>
              <w:jc w:val="both"/>
            </w:pPr>
            <w:r>
              <w:rPr>
                <w:rFonts w:ascii="Times New Roman"/>
                <w:b w:val="false"/>
                <w:i w:val="false"/>
                <w:color w:val="000000"/>
                <w:sz w:val="20"/>
              </w:rPr>
              <w:t>
бақылаушысы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майлағыштар қолданып, бұйымдарды </w:t>
            </w:r>
          </w:p>
          <w:p>
            <w:pPr>
              <w:spacing w:after="20"/>
              <w:ind w:left="20"/>
              <w:jc w:val="both"/>
            </w:pPr>
            <w:r>
              <w:rPr>
                <w:rFonts w:ascii="Times New Roman"/>
                <w:b w:val="false"/>
                <w:i w:val="false"/>
                <w:color w:val="000000"/>
                <w:sz w:val="20"/>
              </w:rPr>
              <w:t xml:space="preserve">
консервация жасайтын жабдықты және металл </w:t>
            </w:r>
          </w:p>
          <w:p>
            <w:pPr>
              <w:spacing w:after="20"/>
              <w:ind w:left="20"/>
              <w:jc w:val="both"/>
            </w:pPr>
            <w:r>
              <w:rPr>
                <w:rFonts w:ascii="Times New Roman"/>
                <w:b w:val="false"/>
                <w:i w:val="false"/>
                <w:color w:val="000000"/>
                <w:sz w:val="20"/>
              </w:rPr>
              <w:t>
бұйымдарын консервiлеушi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Пластмассадан жасалған бұйымдар цехтары мен учаскелерiнде тiкелей iстейтi бақылаушы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 кәсiпорындарында iстейтiн корректор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Yнемi ыстық котелдердi жөндейтiн қазаншы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Қазан тазалаушы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Өндiрiстiк пештерге қызмет көрсететiн технологиялық пештердiң от жағушысы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Термопласавтоматтарда iстейтiн пластмасса құюшы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Қорғасынмен, қалайымен және олардың балқымаларымен жұмыс iстейтiн ыстық </w:t>
            </w:r>
          </w:p>
          <w:p>
            <w:pPr>
              <w:spacing w:after="20"/>
              <w:ind w:left="20"/>
              <w:jc w:val="both"/>
            </w:pPr>
            <w:r>
              <w:rPr>
                <w:rFonts w:ascii="Times New Roman"/>
                <w:b w:val="false"/>
                <w:i w:val="false"/>
                <w:color w:val="000000"/>
                <w:sz w:val="20"/>
              </w:rPr>
              <w:t>
тәсiлмен қалайылаушы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металл конструкцияларын сырлайтын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2)кеме корпустарының металл негiздерiн </w:t>
            </w:r>
          </w:p>
          <w:p>
            <w:pPr>
              <w:spacing w:after="20"/>
              <w:ind w:left="20"/>
              <w:jc w:val="both"/>
            </w:pPr>
            <w:r>
              <w:rPr>
                <w:rFonts w:ascii="Times New Roman"/>
                <w:b w:val="false"/>
                <w:i w:val="false"/>
                <w:color w:val="000000"/>
                <w:sz w:val="20"/>
              </w:rPr>
              <w:t xml:space="preserve">
және қалқымалы құралдардың теңiз негiздерiн </w:t>
            </w:r>
          </w:p>
          <w:p>
            <w:pPr>
              <w:spacing w:after="20"/>
              <w:ind w:left="20"/>
              <w:jc w:val="both"/>
            </w:pPr>
            <w:r>
              <w:rPr>
                <w:rFonts w:ascii="Times New Roman"/>
                <w:b w:val="false"/>
                <w:i w:val="false"/>
                <w:color w:val="000000"/>
                <w:sz w:val="20"/>
              </w:rPr>
              <w:t>
қаптайтын, қырнайтын және сырлайтын, сондай-ақ цистерналардың, резервуарлардың, бактардың, понтондар мен қалқымалы доктардың iштерiн сырлайтын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Үнемi фторлы аммониймен жұмыс iстейтiн таңбалаушы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бұйымдарды (детальдарды) престеу және құю учаскелерiнде iстейтiн мастер және учаске (ауысым) бастығы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балқымаларын қолданып автомобиль кузовтарын тазалау, балқыту және рихтовкалау учаскелерiнде iстейтiн мастер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Үнемi жазу машинкасымен iстейтiн машинистка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Автокомпрессорлар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1)жүк көтергiштiгi 3 т-дан асатын автомобиль шассиiне орнатылған машиналарда iстегенде</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2)жүк көтергiштiгi 3 т-ға дейiн автомобиль шассиiне орнатылған машиналарда iстегенде</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тоңазытатын тоңазыту қондырғысының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Бутурбаауаүрлегiшке қызмет жасайтын газ </w:t>
            </w:r>
          </w:p>
          <w:p>
            <w:pPr>
              <w:spacing w:after="20"/>
              <w:ind w:left="20"/>
              <w:jc w:val="both"/>
            </w:pPr>
            <w:r>
              <w:rPr>
                <w:rFonts w:ascii="Times New Roman"/>
                <w:b w:val="false"/>
                <w:i w:val="false"/>
                <w:color w:val="000000"/>
                <w:sz w:val="20"/>
              </w:rPr>
              <w:t xml:space="preserve">
үрлейтiн машиналардың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Iштен жану двигателiнiң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газ двигательдерiне қызмет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2)дизельдi және лакомобильдi электростанцияларға қызмет iстейтiн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үй iшiнде iстегенде дизельдерге қызмет көрсететiн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iшiндегi жұмыстарда бу машинасы мен локомобильге қызмет көрсететiн бу машинасы мен локомобильдiң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 қондырғылардың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1)аммиакты, ауа қысатын, оттегi, криптон, фреон компрессорларына, турбокомпрессорларға, дизель двигателi бар компрессорларға қызмет көрсететiн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хлорлы компрессорларға қызмет көрсететiн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Қатты минерал және торф отынымен жұмыс </w:t>
            </w:r>
          </w:p>
          <w:p>
            <w:pPr>
              <w:spacing w:after="20"/>
              <w:ind w:left="20"/>
              <w:jc w:val="both"/>
            </w:pPr>
            <w:r>
              <w:rPr>
                <w:rFonts w:ascii="Times New Roman"/>
                <w:b w:val="false"/>
                <w:i w:val="false"/>
                <w:color w:val="000000"/>
                <w:sz w:val="20"/>
              </w:rPr>
              <w:t>
iстейтiн бу және су ысыту қазандарына қызмет көрсететiн қазандықтың машинисi (от жағушысы):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қолмен тиегенде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механикалық амалмен тиегенде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 отынмен және газбен жұмыс iстейтiн </w:t>
            </w:r>
          </w:p>
          <w:p>
            <w:pPr>
              <w:spacing w:after="20"/>
              <w:ind w:left="20"/>
              <w:jc w:val="both"/>
            </w:pPr>
            <w:r>
              <w:rPr>
                <w:rFonts w:ascii="Times New Roman"/>
                <w:b w:val="false"/>
                <w:i w:val="false"/>
                <w:color w:val="000000"/>
                <w:sz w:val="20"/>
              </w:rPr>
              <w:t>
бу және су ысыту қазандарына қызмет көрсететiн қазандықтың машинисi (от жағушысы)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крандарының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жүк көтергiштiгi 3 т және одан асатын </w:t>
            </w:r>
          </w:p>
          <w:p>
            <w:pPr>
              <w:spacing w:after="20"/>
              <w:ind w:left="20"/>
              <w:jc w:val="both"/>
            </w:pPr>
            <w:r>
              <w:rPr>
                <w:rFonts w:ascii="Times New Roman"/>
                <w:b w:val="false"/>
                <w:i w:val="false"/>
                <w:color w:val="000000"/>
                <w:sz w:val="20"/>
              </w:rPr>
              <w:t>
автомобиль шассиiне орнатылған машиналарда iстегенде</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2)жүк көтергiштiгi 3 т-ға дейiн автомобиль шассиiне орнатылған машиналарда iстегенде</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 машинисi (краншы):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1)ыстық жұмыс учаскелерiндегi; өңдеу бөлiмiндегi; құйманы құю, ұрып түсiру және шабуучаскелерiндегi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2)технологиялық отын ретiнде мазут қолданылатын цехтарда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3)қалыптау, өзектеу және жер дайындау цехтарында (учаскелерiнде)</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4)гальвандау және бұйымдарды (детальдарды) пульверизатормен сырлайтын сырлау цехтарында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бу крандарына қызмет көрсететiн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6)iштен жану двигателi, дизельдерi және электр двигательдерi бар крандарды темiр жол, шынжыртабан және пневмодоңғалақты жүрiсiнде қызмет ететiн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м тереңде орналасқан су құбыры және канализациялық насос станцияларына қызмет </w:t>
            </w:r>
          </w:p>
          <w:p>
            <w:pPr>
              <w:spacing w:after="20"/>
              <w:ind w:left="20"/>
              <w:jc w:val="both"/>
            </w:pPr>
            <w:r>
              <w:rPr>
                <w:rFonts w:ascii="Times New Roman"/>
                <w:b w:val="false"/>
                <w:i w:val="false"/>
                <w:color w:val="000000"/>
                <w:sz w:val="20"/>
              </w:rPr>
              <w:t>
көрсететiн машинист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машина станцияларының жол салу машинисi, кран машинистерi ретiнде 95-тармаққа қатысты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мен мұнай өнiмдерiн тасымалдайтын </w:t>
            </w:r>
          </w:p>
          <w:p>
            <w:pPr>
              <w:spacing w:after="20"/>
              <w:ind w:left="20"/>
              <w:jc w:val="both"/>
            </w:pPr>
            <w:r>
              <w:rPr>
                <w:rFonts w:ascii="Times New Roman"/>
                <w:b w:val="false"/>
                <w:i w:val="false"/>
                <w:color w:val="000000"/>
                <w:sz w:val="20"/>
              </w:rPr>
              <w:t>
технологиялық насостардың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Тоңазыту қондырғыларының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Экскаваторларға қызмет көрсететiн экскаватор машинисi: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1)электр двигателiмен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2)iштен жану двигателiмен және бу двигателiмен iстейтiн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электростанциялардың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Бұйымдарды шоопирлау тәсiлiмен түстi және </w:t>
            </w:r>
          </w:p>
          <w:p>
            <w:pPr>
              <w:spacing w:after="20"/>
              <w:ind w:left="20"/>
              <w:jc w:val="both"/>
            </w:pPr>
            <w:r>
              <w:rPr>
                <w:rFonts w:ascii="Times New Roman"/>
                <w:b w:val="false"/>
                <w:i w:val="false"/>
                <w:color w:val="000000"/>
                <w:sz w:val="20"/>
              </w:rPr>
              <w:t>
қара металдармен жабатын металлизатор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машинасының машинисi және тазалаушы: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лак-сыр өнiмдерiнен босаған ыдысты жағатын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улы химиялық өнiмдерден босаған ыдысты жуатын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ыдыстарды ерiткiштермен жуатын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детальдарды (бұйымдарды) негiз және қышқыл ерiтiндiлерiнде үнемi жуатын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5)детальдарды дихлорэтанмен және трихлорэтанмен шаятын, майсыздандыратын және сүртетiн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6)бөлшектердi жабық үйлерде бензинмен үнемi шаюмен айналысатын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7)кемелердi, резервуарларды, цистерналарды, бактарды және мұнай өнiмдерi мен химиялық заттардан босаған басқа ыдыстарды шаюда, булауда және газсыздандыруда iстейтiн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Тиеу машинасының машинисi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Бульдозерлер машинисi (бульдозершi)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Жылжымалы құрамды бензин, сiлтi және қышқыл ерiтiндiлерiн қолданып жуып тазалаумен үнемi айналысатын жуып-тазалаушы, жуушы ретiнде 102-тармаққа қатысты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Фрезер-шарлы күрекке қызмет iстейтiн </w:t>
            </w:r>
          </w:p>
          <w:p>
            <w:pPr>
              <w:spacing w:after="20"/>
              <w:ind w:left="20"/>
              <w:jc w:val="both"/>
            </w:pPr>
            <w:r>
              <w:rPr>
                <w:rFonts w:ascii="Times New Roman"/>
                <w:b w:val="false"/>
                <w:i w:val="false"/>
                <w:color w:val="000000"/>
                <w:sz w:val="20"/>
              </w:rPr>
              <w:t>
механикалық күректiң моторшысы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Жұмсақ дөңгелектердi абразивтi ұнтақтармен </w:t>
            </w:r>
          </w:p>
          <w:p>
            <w:pPr>
              <w:spacing w:after="20"/>
              <w:ind w:left="20"/>
              <w:jc w:val="both"/>
            </w:pPr>
            <w:r>
              <w:rPr>
                <w:rFonts w:ascii="Times New Roman"/>
                <w:b w:val="false"/>
                <w:i w:val="false"/>
                <w:color w:val="000000"/>
                <w:sz w:val="20"/>
              </w:rPr>
              <w:t>
үнемi басқылайтын және техникалық жылтырату пастасын жағатын (хромды қоспағанда) жылтырату дөңгелектерiн басқылаушы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Пластмассадан бұйымдар жасау жөнiндегi </w:t>
            </w:r>
          </w:p>
          <w:p>
            <w:pPr>
              <w:spacing w:after="20"/>
              <w:ind w:left="20"/>
              <w:jc w:val="both"/>
            </w:pPr>
            <w:r>
              <w:rPr>
                <w:rFonts w:ascii="Times New Roman"/>
                <w:b w:val="false"/>
                <w:i w:val="false"/>
                <w:color w:val="000000"/>
                <w:sz w:val="20"/>
              </w:rPr>
              <w:t>
автоматикалық желiлердi және машиналардытүзетушi: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термопластавтоматтарды түзететiн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2)пластмасса бұйымдары (детальдары) </w:t>
            </w:r>
          </w:p>
          <w:p>
            <w:pPr>
              <w:spacing w:after="20"/>
              <w:ind w:left="20"/>
              <w:jc w:val="both"/>
            </w:pPr>
            <w:r>
              <w:rPr>
                <w:rFonts w:ascii="Times New Roman"/>
                <w:b w:val="false"/>
                <w:i w:val="false"/>
                <w:color w:val="000000"/>
                <w:sz w:val="20"/>
              </w:rPr>
              <w:t>
өндiрiсiндегi престердi түзететiн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Абразив шарықтастарымен құрғақ тәсiлмен </w:t>
            </w:r>
          </w:p>
          <w:p>
            <w:pPr>
              <w:spacing w:after="20"/>
              <w:ind w:left="20"/>
              <w:jc w:val="both"/>
            </w:pPr>
            <w:r>
              <w:rPr>
                <w:rFonts w:ascii="Times New Roman"/>
                <w:b w:val="false"/>
                <w:i w:val="false"/>
                <w:color w:val="000000"/>
                <w:sz w:val="20"/>
              </w:rPr>
              <w:t xml:space="preserve">
жұмыс жасалатын сыдыру, қайрау және </w:t>
            </w:r>
          </w:p>
          <w:p>
            <w:pPr>
              <w:spacing w:after="20"/>
              <w:ind w:left="20"/>
              <w:jc w:val="both"/>
            </w:pPr>
            <w:r>
              <w:rPr>
                <w:rFonts w:ascii="Times New Roman"/>
                <w:b w:val="false"/>
                <w:i w:val="false"/>
                <w:color w:val="000000"/>
                <w:sz w:val="20"/>
              </w:rPr>
              <w:t>
ысқылау станоктарын түзетумен айналысатын түзетушi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Напильниктер, рашпилдер мен араларды ұштаушы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Авиаполотно, авиатол және арнайы маталар-эмалетпен желiмдеп жапсырушы-обойшы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ЭРА-1, ЭРА-Ф және "КСЕРОКС" типтегi электрографиялық репродукциялық </w:t>
            </w:r>
          </w:p>
          <w:p>
            <w:pPr>
              <w:spacing w:after="20"/>
              <w:ind w:left="20"/>
              <w:jc w:val="both"/>
            </w:pPr>
            <w:r>
              <w:rPr>
                <w:rFonts w:ascii="Times New Roman"/>
                <w:b w:val="false"/>
                <w:i w:val="false"/>
                <w:color w:val="000000"/>
                <w:sz w:val="20"/>
              </w:rPr>
              <w:t xml:space="preserve">
аппараттарда тiкелей iстейтiн көшiру және </w:t>
            </w:r>
          </w:p>
          <w:p>
            <w:pPr>
              <w:spacing w:after="20"/>
              <w:ind w:left="20"/>
              <w:jc w:val="both"/>
            </w:pPr>
            <w:r>
              <w:rPr>
                <w:rFonts w:ascii="Times New Roman"/>
                <w:b w:val="false"/>
                <w:i w:val="false"/>
                <w:color w:val="000000"/>
                <w:sz w:val="20"/>
              </w:rPr>
              <w:t>
көбейту машиналарының операторы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ЭВМ АСУ-дағы операторы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Тозаң-газ ұстайтын қондырғылардың үнемi </w:t>
            </w:r>
          </w:p>
          <w:p>
            <w:pPr>
              <w:spacing w:after="20"/>
              <w:ind w:left="20"/>
              <w:jc w:val="both"/>
            </w:pPr>
            <w:r>
              <w:rPr>
                <w:rFonts w:ascii="Times New Roman"/>
                <w:b w:val="false"/>
                <w:i w:val="false"/>
                <w:color w:val="000000"/>
                <w:sz w:val="20"/>
              </w:rPr>
              <w:t xml:space="preserve">
құбырларды, тозаң-газұстайтын циклондарды, желдету жүйелерiнiң сүзгiлерi мен </w:t>
            </w:r>
          </w:p>
          <w:p>
            <w:pPr>
              <w:spacing w:after="20"/>
              <w:ind w:left="20"/>
              <w:jc w:val="both"/>
            </w:pPr>
            <w:r>
              <w:rPr>
                <w:rFonts w:ascii="Times New Roman"/>
                <w:b w:val="false"/>
                <w:i w:val="false"/>
                <w:color w:val="000000"/>
                <w:sz w:val="20"/>
              </w:rPr>
              <w:t>
камераларын тазалайтын операторы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Линзаларды кесумен, сындырумен және </w:t>
            </w:r>
          </w:p>
          <w:p>
            <w:pPr>
              <w:spacing w:after="20"/>
              <w:ind w:left="20"/>
              <w:jc w:val="both"/>
            </w:pPr>
            <w:r>
              <w:rPr>
                <w:rFonts w:ascii="Times New Roman"/>
                <w:b w:val="false"/>
                <w:i w:val="false"/>
                <w:color w:val="000000"/>
                <w:sz w:val="20"/>
              </w:rPr>
              <w:t>
калибрлеумен айналысатын медициналық оптик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өнiмдерiн құятын вагон-цистерналарды </w:t>
            </w:r>
          </w:p>
          <w:p>
            <w:pPr>
              <w:spacing w:after="20"/>
              <w:ind w:left="20"/>
              <w:jc w:val="both"/>
            </w:pPr>
            <w:r>
              <w:rPr>
                <w:rFonts w:ascii="Times New Roman"/>
                <w:b w:val="false"/>
                <w:i w:val="false"/>
                <w:color w:val="000000"/>
                <w:sz w:val="20"/>
              </w:rPr>
              <w:t xml:space="preserve">
iшiнен қарайтын, қабылдап алатын және </w:t>
            </w:r>
          </w:p>
          <w:p>
            <w:pPr>
              <w:spacing w:after="20"/>
              <w:ind w:left="20"/>
              <w:jc w:val="both"/>
            </w:pPr>
            <w:r>
              <w:rPr>
                <w:rFonts w:ascii="Times New Roman"/>
                <w:b w:val="false"/>
                <w:i w:val="false"/>
                <w:color w:val="000000"/>
                <w:sz w:val="20"/>
              </w:rPr>
              <w:t>
тапсыратын мұнай құятын ыдыстарды қараушы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1)мыс-фосфориттi припоймен дәнекерлегенде үнемi қорғасынмен, қалайым ен және олардың балқымаларымен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жезбен жұмыс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3)сынап припойын дайындайтын және осы припоймен дәнекерлейтiн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тұзды ванналарда дәнекерлейтiн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5)қатты балқымалардан жасалған пластиналарды кескiштерге дәнекерлеумен тiкелей айналысатын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Пенополиуретан мен хром тотығынан жасалған </w:t>
            </w:r>
          </w:p>
          <w:p>
            <w:pPr>
              <w:spacing w:after="20"/>
              <w:ind w:left="20"/>
              <w:jc w:val="both"/>
            </w:pPr>
            <w:r>
              <w:rPr>
                <w:rFonts w:ascii="Times New Roman"/>
                <w:b w:val="false"/>
                <w:i w:val="false"/>
                <w:color w:val="000000"/>
                <w:sz w:val="20"/>
              </w:rPr>
              <w:t>
қоспаны жағатын пластмассаны балқытушы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Қорғасынды дәнекерлеушi (қорғасын дәнекерлеушi)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Тасымалдайтын термопарлар, оптикалық және радиотүсiргiш пирометрлер бар ыстық жұмыс учаскелерiнде тұрақты iстейтiн пирометршi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мен балқымаларды балқытушы: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қорғасын мен оның балқымаларын балқытатын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баббиттi және құрамында 50% аз </w:t>
            </w:r>
          </w:p>
          <w:p>
            <w:pPr>
              <w:spacing w:after="20"/>
              <w:ind w:left="20"/>
              <w:jc w:val="both"/>
            </w:pPr>
            <w:r>
              <w:rPr>
                <w:rFonts w:ascii="Times New Roman"/>
                <w:b w:val="false"/>
                <w:i w:val="false"/>
                <w:color w:val="000000"/>
                <w:sz w:val="20"/>
              </w:rPr>
              <w:t>
қорғасын бар басқа балқымаларды балқытатын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Плитаның жанында үнемi iстейтiн аспаз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Көмекшi жұмысшы: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стационарлы газ генераторына қызмет көрсететiн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өңдеу, тотықтыру және гальванды цехтарда тiкелей және тұрақты iстейтiн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көмiр, кен және майлағыш майларды тұрақты тиеп-түсiретiн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4)химшикiзатпен, химиялық өнiмдермен, мұнай өнiмдерiмен және техникалық көмiртекпен (күйемен) iстейтiн жұмыстардағы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5)антисептиктер сiңiрiлген шпалдарды тиеуде және түсiруде, оларды қатарластырып орналастырып, звеноларын жинауда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6)пластмассадан жасалған бұйымдарды (бөлшектердi) өндiру цехтары мен учаскелерiнде</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Бұйымдарды (бөлшектердi) жылтырататын жылтыратушы: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хром пастасын қолданып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2)бензин, керосин, карборунд және </w:t>
            </w:r>
          </w:p>
          <w:p>
            <w:pPr>
              <w:spacing w:after="20"/>
              <w:ind w:left="20"/>
              <w:jc w:val="both"/>
            </w:pPr>
            <w:r>
              <w:rPr>
                <w:rFonts w:ascii="Times New Roman"/>
                <w:b w:val="false"/>
                <w:i w:val="false"/>
                <w:color w:val="000000"/>
                <w:sz w:val="20"/>
              </w:rPr>
              <w:t>
колчедан пасталарын, вена әгiн және ГОИ пастасын қолданып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Шыныматадан жасалған бөлшектердi престеуде тұрақты iстейтiн престеушi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бұйымдар (детальдар) өндiрiсiнде престердi түзететiн, ыстық тәсiлмен жұмыс iстейтiн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Резина бұйымдарын ыстықтай штампылауда, престеуде және вулканизация жасауда </w:t>
            </w:r>
          </w:p>
          <w:p>
            <w:pPr>
              <w:spacing w:after="20"/>
              <w:ind w:left="20"/>
              <w:jc w:val="both"/>
            </w:pPr>
            <w:r>
              <w:rPr>
                <w:rFonts w:ascii="Times New Roman"/>
                <w:b w:val="false"/>
                <w:i w:val="false"/>
                <w:color w:val="000000"/>
                <w:sz w:val="20"/>
              </w:rPr>
              <w:t>
iстейтiн престеушi-вулканизаторшы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Бронзографиттен жасалған бұйымдарды престейтiн престеушi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Пиломатериалдар мен ағаштан жасалған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бұйымдарды қанықтырушы: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1)ағаш қанықтыратын қондырғыға қызмет көрсететiн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ағашты антисептиктермен қанықтыруда, жағу және изоляция жасауда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ағашты антисептикпен қолдан жағуда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Статор, ротор, катушкалар, секциялар, </w:t>
            </w:r>
          </w:p>
          <w:p>
            <w:pPr>
              <w:spacing w:after="20"/>
              <w:ind w:left="20"/>
              <w:jc w:val="both"/>
            </w:pPr>
            <w:r>
              <w:rPr>
                <w:rFonts w:ascii="Times New Roman"/>
                <w:b w:val="false"/>
                <w:i w:val="false"/>
                <w:color w:val="000000"/>
                <w:sz w:val="20"/>
              </w:rPr>
              <w:t xml:space="preserve">
электр машиналары мен приборларының </w:t>
            </w:r>
          </w:p>
          <w:p>
            <w:pPr>
              <w:spacing w:after="20"/>
              <w:ind w:left="20"/>
              <w:jc w:val="both"/>
            </w:pPr>
            <w:r>
              <w:rPr>
                <w:rFonts w:ascii="Times New Roman"/>
                <w:b w:val="false"/>
                <w:i w:val="false"/>
                <w:color w:val="000000"/>
                <w:sz w:val="20"/>
              </w:rPr>
              <w:t xml:space="preserve">
автопроводтары және орауларын арнайы улы </w:t>
            </w:r>
          </w:p>
          <w:p>
            <w:pPr>
              <w:spacing w:after="20"/>
              <w:ind w:left="20"/>
              <w:jc w:val="both"/>
            </w:pPr>
            <w:r>
              <w:rPr>
                <w:rFonts w:ascii="Times New Roman"/>
                <w:b w:val="false"/>
                <w:i w:val="false"/>
                <w:color w:val="000000"/>
                <w:sz w:val="20"/>
              </w:rPr>
              <w:t xml:space="preserve">
лактармен қанықтыратын электротехникалық </w:t>
            </w:r>
          </w:p>
          <w:p>
            <w:pPr>
              <w:spacing w:after="20"/>
              <w:ind w:left="20"/>
              <w:jc w:val="both"/>
            </w:pPr>
            <w:r>
              <w:rPr>
                <w:rFonts w:ascii="Times New Roman"/>
                <w:b w:val="false"/>
                <w:i w:val="false"/>
                <w:color w:val="000000"/>
                <w:sz w:val="20"/>
              </w:rPr>
              <w:t>
бұйымдарды қанықтырушы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прокат тәсiлiмен бұрғы дайындайтын станға қызмет көрсететiн шарларды прокаттаушы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Антисептикалық пасталар жасауда химикаттарды елейтін елеушi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керосин ГОИ қолданып ауа таратушы бөлшектердi сүртумен тiкелей айналысатын вагон депосының автобақылау пункттерiнiң қызметкерi, жылтыратушы және ажарлаушы ретiнде 119-тармағына қатысты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Тазалық орнату жөнiндегi жұмысшы (лас </w:t>
            </w:r>
          </w:p>
          <w:p>
            <w:pPr>
              <w:spacing w:after="20"/>
              <w:ind w:left="20"/>
              <w:jc w:val="both"/>
            </w:pPr>
            <w:r>
              <w:rPr>
                <w:rFonts w:ascii="Times New Roman"/>
                <w:b w:val="false"/>
                <w:i w:val="false"/>
                <w:color w:val="000000"/>
                <w:sz w:val="20"/>
              </w:rPr>
              <w:t>
қоқыстарды қолдан жоятын жұмыстардағы)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Қатты абразивтi жарықтастармен, жұмсақ </w:t>
            </w:r>
          </w:p>
          <w:p>
            <w:pPr>
              <w:spacing w:after="20"/>
              <w:ind w:left="20"/>
              <w:jc w:val="both"/>
            </w:pPr>
            <w:r>
              <w:rPr>
                <w:rFonts w:ascii="Times New Roman"/>
                <w:b w:val="false"/>
                <w:i w:val="false"/>
                <w:color w:val="000000"/>
                <w:sz w:val="20"/>
              </w:rPr>
              <w:t xml:space="preserve">
шарықтастармен және шүберектермен оларға абразивтi ұнтақтар (дәндер) жағып, құрғақ </w:t>
            </w:r>
          </w:p>
          <w:p>
            <w:pPr>
              <w:spacing w:after="20"/>
              <w:ind w:left="20"/>
              <w:jc w:val="both"/>
            </w:pPr>
            <w:r>
              <w:rPr>
                <w:rFonts w:ascii="Times New Roman"/>
                <w:b w:val="false"/>
                <w:i w:val="false"/>
                <w:color w:val="000000"/>
                <w:sz w:val="20"/>
              </w:rPr>
              <w:t xml:space="preserve">
тәсiлмен өңдейтiн, сыдыратын, жалтырататын, </w:t>
            </w:r>
          </w:p>
          <w:p>
            <w:pPr>
              <w:spacing w:after="20"/>
              <w:ind w:left="20"/>
              <w:jc w:val="both"/>
            </w:pPr>
            <w:r>
              <w:rPr>
                <w:rFonts w:ascii="Times New Roman"/>
                <w:b w:val="false"/>
                <w:i w:val="false"/>
                <w:color w:val="000000"/>
                <w:sz w:val="20"/>
              </w:rPr>
              <w:t>
қайрайтын және ажарлайтын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Майлы қатардың қышқылдарымен вакуумның </w:t>
            </w:r>
          </w:p>
          <w:p>
            <w:pPr>
              <w:spacing w:after="20"/>
              <w:ind w:left="20"/>
              <w:jc w:val="both"/>
            </w:pPr>
            <w:r>
              <w:rPr>
                <w:rFonts w:ascii="Times New Roman"/>
                <w:b w:val="false"/>
                <w:i w:val="false"/>
                <w:color w:val="000000"/>
                <w:sz w:val="20"/>
              </w:rPr>
              <w:t>
астында қанықтыратын жұмысты тiкелей атқаратын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Хайуандардың өлекселерiн залалсыздандыру </w:t>
            </w:r>
          </w:p>
          <w:p>
            <w:pPr>
              <w:spacing w:after="20"/>
              <w:ind w:left="20"/>
              <w:jc w:val="both"/>
            </w:pPr>
            <w:r>
              <w:rPr>
                <w:rFonts w:ascii="Times New Roman"/>
                <w:b w:val="false"/>
                <w:i w:val="false"/>
                <w:color w:val="000000"/>
                <w:sz w:val="20"/>
              </w:rPr>
              <w:t>
және пайдаға асыру бойынша және пайдаға асыру кәсiпорындарында (цехтарда, бөлiмшелерде) тiкелей iстейтiн қызметкерлер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тоңазытқыштарды күкiрттi ангидридпен толтыратын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Киiз бен картонды фенол-формальдегид желiмдерiмен жабыстыратын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Металды натрий толтыратын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станынан кейiн бұрғыларды иiретiн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Хлорвинил, бакелит және битум материалдарынан жасалған ыстық мастикаларды дайындау және қолдану кезiнде суық үстiңгi қабаттарды оқшаулауда </w:t>
            </w:r>
          </w:p>
          <w:p>
            <w:pPr>
              <w:spacing w:after="20"/>
              <w:ind w:left="20"/>
              <w:jc w:val="both"/>
            </w:pPr>
            <w:r>
              <w:rPr>
                <w:rFonts w:ascii="Times New Roman"/>
                <w:b w:val="false"/>
                <w:i w:val="false"/>
                <w:color w:val="000000"/>
                <w:sz w:val="20"/>
              </w:rPr>
              <w:t>
үй iшiнде жұмыс iстейтiн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Приборларға сынап толтырумен, сынапты </w:t>
            </w:r>
          </w:p>
          <w:p>
            <w:pPr>
              <w:spacing w:after="20"/>
              <w:ind w:left="20"/>
              <w:jc w:val="both"/>
            </w:pPr>
            <w:r>
              <w:rPr>
                <w:rFonts w:ascii="Times New Roman"/>
                <w:b w:val="false"/>
                <w:i w:val="false"/>
                <w:color w:val="000000"/>
                <w:sz w:val="20"/>
              </w:rPr>
              <w:t>
тазалаумен, термометрлердi, капиллярларды сынаппен калибрлеумен және приборлардан сынапты алумен тiкелей шұғылданатын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Сынап толтырылған приборларды өңдеумен, </w:t>
            </w:r>
          </w:p>
          <w:p>
            <w:pPr>
              <w:spacing w:after="20"/>
              <w:ind w:left="20"/>
              <w:jc w:val="both"/>
            </w:pPr>
            <w:r>
              <w:rPr>
                <w:rFonts w:ascii="Times New Roman"/>
                <w:b w:val="false"/>
                <w:i w:val="false"/>
                <w:color w:val="000000"/>
                <w:sz w:val="20"/>
              </w:rPr>
              <w:t>
градустаумен, клишелеумен, бақылаумен, тексерумен және жинаумен айналысатын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мен қорғасын балқымаларын механикалық және қолмен өңдейтiн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Майыстыратын немесе газды шiлтерде немесе көрiкте металды қыздырып майыстыруды, дәнекерлеудi және қалайылауды бiрiктiре iстейтiн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Абразивтi шарықтастарда тұрақты толтыратын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Графит бұйымдарын (детальдарды) өңдеумен айналысатын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Антинакипин (қаққа қарсы) дайындайтын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Текстолиттен, миканиттен, гетинакстан және </w:t>
            </w:r>
          </w:p>
          <w:p>
            <w:pPr>
              <w:spacing w:after="20"/>
              <w:ind w:left="20"/>
              <w:jc w:val="both"/>
            </w:pPr>
            <w:r>
              <w:rPr>
                <w:rFonts w:ascii="Times New Roman"/>
                <w:b w:val="false"/>
                <w:i w:val="false"/>
                <w:color w:val="000000"/>
                <w:sz w:val="20"/>
              </w:rPr>
              <w:t>
басқа пластикалық массалардан жасалған бөлшектердi кесетiн және өңдейтiн және көрсетiлген материалдар өңделетiн жабдықтарды түзететiн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Пластмассадан бұйымдар (детальдар) жасау </w:t>
            </w:r>
          </w:p>
          <w:p>
            <w:pPr>
              <w:spacing w:after="20"/>
              <w:ind w:left="20"/>
              <w:jc w:val="both"/>
            </w:pPr>
            <w:r>
              <w:rPr>
                <w:rFonts w:ascii="Times New Roman"/>
                <w:b w:val="false"/>
                <w:i w:val="false"/>
                <w:color w:val="000000"/>
                <w:sz w:val="20"/>
              </w:rPr>
              <w:t>
цехтарында (учаскелерiнде) шикiзатты дайындаумен және арматураны күйдiрумен айналысатын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Капроннан жасалатын бұйымдарды құюшы тұрақты айналысатын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Нитрокамераларға қызмет көрсетумен айналысатын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үй-жайларда қаруларды атып сынаумен және атып көрумен айналысатын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пастасын дайындаумен және оны бұйымдарға жағумен тұрақты айналысатын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Таблетка түрiндегi припойларды (мыс пен </w:t>
            </w:r>
          </w:p>
          <w:p>
            <w:pPr>
              <w:spacing w:after="20"/>
              <w:ind w:left="20"/>
              <w:jc w:val="both"/>
            </w:pPr>
            <w:r>
              <w:rPr>
                <w:rFonts w:ascii="Times New Roman"/>
                <w:b w:val="false"/>
                <w:i w:val="false"/>
                <w:color w:val="000000"/>
                <w:sz w:val="20"/>
              </w:rPr>
              <w:t>
мырыштың қоспасы) дайындаумен айналысатын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ВИАМ Б-3, бакелиттi және карбамидтi желiмдердi қолданып iстелетiн жұмыстармен тұрақты айналысатын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67 лакты қолданып iстелiнетiн жұмыстармен тұрақты айналысатын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Антидепон өндiрiсiнiң фосфаттық, пiсiру </w:t>
            </w:r>
          </w:p>
          <w:p>
            <w:pPr>
              <w:spacing w:after="20"/>
              <w:ind w:left="20"/>
              <w:jc w:val="both"/>
            </w:pPr>
            <w:r>
              <w:rPr>
                <w:rFonts w:ascii="Times New Roman"/>
                <w:b w:val="false"/>
                <w:i w:val="false"/>
                <w:color w:val="000000"/>
                <w:sz w:val="20"/>
              </w:rPr>
              <w:t xml:space="preserve">
және оксалаттық бөлiмшелерiнде жұмыспен </w:t>
            </w:r>
          </w:p>
          <w:p>
            <w:pPr>
              <w:spacing w:after="20"/>
              <w:ind w:left="20"/>
              <w:jc w:val="both"/>
            </w:pPr>
            <w:r>
              <w:rPr>
                <w:rFonts w:ascii="Times New Roman"/>
                <w:b w:val="false"/>
                <w:i w:val="false"/>
                <w:color w:val="000000"/>
                <w:sz w:val="20"/>
              </w:rPr>
              <w:t>
тұрақты айналысатын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Мипораны кесiп-пiшумен, одан ажыратқыштар үшiн қораптар дайындаумен, сондай-ақ жөндеу кезiнде ескi қораптарды жаңасына ауыстырумен тұрақты айналысатын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Теңiз деңгейiнен: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2000 метрден 2300 м. дейiн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2300 метрден 3000 м. дейiн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3001 метрден 4000 м. дейiн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4000 м. және одан да жоғары биiктiктерде жұмыс атқаратын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Дизелдер мен дизел-генераторларының:</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1)дыбыс-шу естiлуiнен айналадағы үй-жайлардан оқшауланған арнайы жасалған бокстарда, бокстардың iшiнде тiкелей дизелдiң жанында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үй-жайлар мен сынақ стендтерiнде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3)тепловоздардың реостаттық және жүру сынағын өткiзумен тiкелей айналысатын жұмысшылар мен ауысым басшылары және мамандар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генераторы станцияларының астаулары мен су тұндыратын ыдыстарын жөндеумен тұрақты айналысатын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Қорғасын құймаларының тозаңымен ластанған </w:t>
            </w:r>
          </w:p>
          <w:p>
            <w:pPr>
              <w:spacing w:after="20"/>
              <w:ind w:left="20"/>
              <w:jc w:val="both"/>
            </w:pPr>
            <w:r>
              <w:rPr>
                <w:rFonts w:ascii="Times New Roman"/>
                <w:b w:val="false"/>
                <w:i w:val="false"/>
                <w:color w:val="000000"/>
                <w:sz w:val="20"/>
              </w:rPr>
              <w:t xml:space="preserve">
арнаулы киiмдердi тазалаумен және шаңын </w:t>
            </w:r>
          </w:p>
          <w:p>
            <w:pPr>
              <w:spacing w:after="20"/>
              <w:ind w:left="20"/>
              <w:jc w:val="both"/>
            </w:pPr>
            <w:r>
              <w:rPr>
                <w:rFonts w:ascii="Times New Roman"/>
                <w:b w:val="false"/>
                <w:i w:val="false"/>
                <w:color w:val="000000"/>
                <w:sz w:val="20"/>
              </w:rPr>
              <w:t>
қағумен тұрақты айналысатын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Арнаулы киiмдердiң шаңын қағумен және кептiрумен айналысатын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Пекамен iстелiнетiн жұмыстарда тұрақты айналысатын жұмысшылар (жүк тиеушiлерден </w:t>
            </w:r>
          </w:p>
          <w:p>
            <w:pPr>
              <w:spacing w:after="20"/>
              <w:ind w:left="20"/>
              <w:jc w:val="both"/>
            </w:pPr>
            <w:r>
              <w:rPr>
                <w:rFonts w:ascii="Times New Roman"/>
                <w:b w:val="false"/>
                <w:i w:val="false"/>
                <w:color w:val="000000"/>
                <w:sz w:val="20"/>
              </w:rPr>
              <w:t>
басқа)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Тотияйындағы күкiрт қышқылын өңдеумен </w:t>
            </w:r>
          </w:p>
          <w:p>
            <w:pPr>
              <w:spacing w:after="20"/>
              <w:ind w:left="20"/>
              <w:jc w:val="both"/>
            </w:pPr>
            <w:r>
              <w:rPr>
                <w:rFonts w:ascii="Times New Roman"/>
                <w:b w:val="false"/>
                <w:i w:val="false"/>
                <w:color w:val="000000"/>
                <w:sz w:val="20"/>
              </w:rPr>
              <w:t>
тұрақты айналысатын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Қышқылдарды регенирациялаумен айналысатын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мен этил сұйығының қоспасын жасаумен тұрақты айналысатын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 аппараттары үшiн блендтердi құрастырумен тұрақты айналысатын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Бакелиттi және карбамидтi желiмдермен </w:t>
            </w:r>
          </w:p>
          <w:p>
            <w:pPr>
              <w:spacing w:after="20"/>
              <w:ind w:left="20"/>
              <w:jc w:val="both"/>
            </w:pPr>
            <w:r>
              <w:rPr>
                <w:rFonts w:ascii="Times New Roman"/>
                <w:b w:val="false"/>
                <w:i w:val="false"/>
                <w:color w:val="000000"/>
                <w:sz w:val="20"/>
              </w:rPr>
              <w:t xml:space="preserve">
желiмделген бөлшектердi әртүрлi станоктарда </w:t>
            </w:r>
          </w:p>
          <w:p>
            <w:pPr>
              <w:spacing w:after="20"/>
              <w:ind w:left="20"/>
              <w:jc w:val="both"/>
            </w:pPr>
            <w:r>
              <w:rPr>
                <w:rFonts w:ascii="Times New Roman"/>
                <w:b w:val="false"/>
                <w:i w:val="false"/>
                <w:color w:val="000000"/>
                <w:sz w:val="20"/>
              </w:rPr>
              <w:t>
өңдеумен тұрақты айналысатын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Жабық үй-жайларда балқытылған күкiртпен </w:t>
            </w:r>
          </w:p>
          <w:p>
            <w:pPr>
              <w:spacing w:after="20"/>
              <w:ind w:left="20"/>
              <w:jc w:val="both"/>
            </w:pPr>
            <w:r>
              <w:rPr>
                <w:rFonts w:ascii="Times New Roman"/>
                <w:b w:val="false"/>
                <w:i w:val="false"/>
                <w:color w:val="000000"/>
                <w:sz w:val="20"/>
              </w:rPr>
              <w:t>
iстелiнетiн жұмыстармен тұрақты айналысатын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Қорғасындалған қабықтарды сорттаумен айналысатын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Қышқылдар мен антисептиктердi дайындаумен айналысатын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Қоқыстар мен лас заттарды жинаумен және шығарып тастау жұмысындағы көлiк-арба көлiгiнде жұмыс iстейтiн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Кiр жуу үйлерiндегi: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лас кiрлердi қабылдау және сорттау бөлiмiндегi (лас кiрлер мен арнаулы киiмдердi қабылдаумен айналысатын тапсырыс қабылдаушысы; лас кiрлердi сорттаумен, сондай-ақ лас кiрлердiң өндiрiстiк </w:t>
            </w:r>
          </w:p>
          <w:p>
            <w:pPr>
              <w:spacing w:after="20"/>
              <w:ind w:left="20"/>
              <w:jc w:val="both"/>
            </w:pPr>
            <w:r>
              <w:rPr>
                <w:rFonts w:ascii="Times New Roman"/>
                <w:b w:val="false"/>
                <w:i w:val="false"/>
                <w:color w:val="000000"/>
                <w:sz w:val="20"/>
              </w:rPr>
              <w:t>
партияларын жасаумен және лас кiрлермен және iш киiмдердiң есебiн жүргiзумен айналысатын iш киiмдердiң жинақтаушысы; таңбалаушы; қосалқы жұмысшы)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2)жұқпалы аурулар, туберкулез, алапеске қарсы емдеу, чумаға қарсы емдеу мекемелерiнен, бөлiмшелерiнен, бөлiмдерiнен, өндiрiсiнен және зертханалардан әкелiнген лас iш киiмдер мен арнаулы киiмдердi қабылдауда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3)кiр жуу цехы немесе бөлiмшелерiндегi (кептiру қондырғыларының аппаратшысы, арнаулы киiмдердi жуу мен жөндеу машинисi; жуу машиналарының iш киiмдердi жуумен, жуылған iш киiмдердi центрифугаларда сығумен айналысатын қосалқы жұмысшысы, операторы, үй-жайды жинаушы)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4)ауру жұққан iш киiмдер мен арнаулы киiмдердi жуу мен суға салып қоюда iстейтiн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iш киiмдер мен арнаулы киiмдердi қолмен жуумен айналысатын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6)балшықпен емдеу орнында iш киiмдер мен арнаулы киiмдердi қолмен жуумен айналысатын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7)кептiрiп-үтiктеу цехтарындағы (бөлiмшелерiндегi): iш киiмдер мен арнаулы киiмдердi булы үтiкпен </w:t>
            </w:r>
          </w:p>
          <w:p>
            <w:pPr>
              <w:spacing w:after="20"/>
              <w:ind w:left="20"/>
              <w:jc w:val="both"/>
            </w:pPr>
            <w:r>
              <w:rPr>
                <w:rFonts w:ascii="Times New Roman"/>
                <w:b w:val="false"/>
                <w:i w:val="false"/>
                <w:color w:val="000000"/>
                <w:sz w:val="20"/>
              </w:rPr>
              <w:t>
үтiктеумен айналысатын киiм үтiктеушi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iш киiмдер мен арнаулы киiмдердi </w:t>
            </w:r>
          </w:p>
          <w:p>
            <w:pPr>
              <w:spacing w:after="20"/>
              <w:ind w:left="20"/>
              <w:jc w:val="both"/>
            </w:pPr>
            <w:r>
              <w:rPr>
                <w:rFonts w:ascii="Times New Roman"/>
                <w:b w:val="false"/>
                <w:i w:val="false"/>
                <w:color w:val="000000"/>
                <w:sz w:val="20"/>
              </w:rPr>
              <w:t>
каландрларда, катоктар мен престерде электрүтiкпен үтiктеумен айналысатын киiм үтiктеушi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iш киiмдер мен арнаулы киiмдердi кептiрумен айналысатын iш киiмдердi кептiру қондырғысының аппаратшысы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iш киiмдердi үтiктеуге дайындаушы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кiр жуу ерiтiндiлерiн дайындаушы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Өндiрiстiк құбыр тораптары мен оқпандарға </w:t>
            </w:r>
          </w:p>
          <w:p>
            <w:pPr>
              <w:spacing w:after="20"/>
              <w:ind w:left="20"/>
              <w:jc w:val="both"/>
            </w:pPr>
            <w:r>
              <w:rPr>
                <w:rFonts w:ascii="Times New Roman"/>
                <w:b w:val="false"/>
                <w:i w:val="false"/>
                <w:color w:val="000000"/>
                <w:sz w:val="20"/>
              </w:rPr>
              <w:t xml:space="preserve">
қызмет көрсетумен, оларды тазалаумен және </w:t>
            </w:r>
          </w:p>
          <w:p>
            <w:pPr>
              <w:spacing w:after="20"/>
              <w:ind w:left="20"/>
              <w:jc w:val="both"/>
            </w:pPr>
            <w:r>
              <w:rPr>
                <w:rFonts w:ascii="Times New Roman"/>
                <w:b w:val="false"/>
                <w:i w:val="false"/>
                <w:color w:val="000000"/>
                <w:sz w:val="20"/>
              </w:rPr>
              <w:t>
жөндеумен тұрақты айналысатын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Шыны текстолиттен жасалатын деталдар мен </w:t>
            </w:r>
          </w:p>
          <w:p>
            <w:pPr>
              <w:spacing w:after="20"/>
              <w:ind w:left="20"/>
              <w:jc w:val="both"/>
            </w:pPr>
            <w:r>
              <w:rPr>
                <w:rFonts w:ascii="Times New Roman"/>
                <w:b w:val="false"/>
                <w:i w:val="false"/>
                <w:color w:val="000000"/>
                <w:sz w:val="20"/>
              </w:rPr>
              <w:t xml:space="preserve">
бұйымдарды механикалық және қолмен </w:t>
            </w:r>
          </w:p>
          <w:p>
            <w:pPr>
              <w:spacing w:after="20"/>
              <w:ind w:left="20"/>
              <w:jc w:val="both"/>
            </w:pPr>
            <w:r>
              <w:rPr>
                <w:rFonts w:ascii="Times New Roman"/>
                <w:b w:val="false"/>
                <w:i w:val="false"/>
                <w:color w:val="000000"/>
                <w:sz w:val="20"/>
              </w:rPr>
              <w:t>
өңдеумен айналысатын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Пенополиуретаннан жасалатын бұйымдар </w:t>
            </w:r>
          </w:p>
          <w:p>
            <w:pPr>
              <w:spacing w:after="20"/>
              <w:ind w:left="20"/>
              <w:jc w:val="both"/>
            </w:pPr>
            <w:r>
              <w:rPr>
                <w:rFonts w:ascii="Times New Roman"/>
                <w:b w:val="false"/>
                <w:i w:val="false"/>
                <w:color w:val="000000"/>
                <w:sz w:val="20"/>
              </w:rPr>
              <w:t xml:space="preserve">
(деталдар) өндiрiсiнде қалыптау тәсiлiмен </w:t>
            </w:r>
          </w:p>
          <w:p>
            <w:pPr>
              <w:spacing w:after="20"/>
              <w:ind w:left="20"/>
              <w:jc w:val="both"/>
            </w:pPr>
            <w:r>
              <w:rPr>
                <w:rFonts w:ascii="Times New Roman"/>
                <w:b w:val="false"/>
                <w:i w:val="false"/>
                <w:color w:val="000000"/>
                <w:sz w:val="20"/>
              </w:rPr>
              <w:t>
тiкелей айналысатын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Учаскелерде тежегiш ленталарын фрикциялық </w:t>
            </w:r>
          </w:p>
          <w:p>
            <w:pPr>
              <w:spacing w:after="20"/>
              <w:ind w:left="20"/>
              <w:jc w:val="both"/>
            </w:pPr>
            <w:r>
              <w:rPr>
                <w:rFonts w:ascii="Times New Roman"/>
                <w:b w:val="false"/>
                <w:i w:val="false"/>
                <w:color w:val="000000"/>
                <w:sz w:val="20"/>
              </w:rPr>
              <w:t xml:space="preserve">
бастырма салып жасаумен, қорғасын, жез, </w:t>
            </w:r>
          </w:p>
          <w:p>
            <w:pPr>
              <w:spacing w:after="20"/>
              <w:ind w:left="20"/>
              <w:jc w:val="both"/>
            </w:pPr>
            <w:r>
              <w:rPr>
                <w:rFonts w:ascii="Times New Roman"/>
                <w:b w:val="false"/>
                <w:i w:val="false"/>
                <w:color w:val="000000"/>
                <w:sz w:val="20"/>
              </w:rPr>
              <w:t xml:space="preserve">
никель, темiр, хром, мыс және басқа да метал ұнтағынан, пульвербакелиттен, зығыртас пен және графиттен тұратын тежегiш пластинкаларын жасаумен; фрикциялық бастырма мен тежегiш </w:t>
            </w:r>
          </w:p>
          <w:p>
            <w:pPr>
              <w:spacing w:after="20"/>
              <w:ind w:left="20"/>
              <w:jc w:val="both"/>
            </w:pPr>
            <w:r>
              <w:rPr>
                <w:rFonts w:ascii="Times New Roman"/>
                <w:b w:val="false"/>
                <w:i w:val="false"/>
                <w:color w:val="000000"/>
                <w:sz w:val="20"/>
              </w:rPr>
              <w:t xml:space="preserve">
пластинкаларының құрамына кiретiн компоненттiң бәрiн електен өткiзумен; қоспаны жасаумен, шамалаумен, пакеттердi, тежегiш пластиналарын, жинаумен, фрикциялық бастырма мен тежегiш </w:t>
            </w:r>
          </w:p>
          <w:p>
            <w:pPr>
              <w:spacing w:after="20"/>
              <w:ind w:left="20"/>
              <w:jc w:val="both"/>
            </w:pPr>
            <w:r>
              <w:rPr>
                <w:rFonts w:ascii="Times New Roman"/>
                <w:b w:val="false"/>
                <w:i w:val="false"/>
                <w:color w:val="000000"/>
                <w:sz w:val="20"/>
              </w:rPr>
              <w:t xml:space="preserve">
пластинкаларының сыртқы бетiн престеумен, пiсiрумен, жете қалпына келтiрумен, тазалаумен, iшкi сыртқы қабаттар мен бөлшектердiң майын кетiрумен (трихлорэтиленмен және ацетонмен), оларға желiм жағумен (Вс-10Т типтегi) және желiмдеумен, желiмдi кептiрумен, фрикциялық бастырма мен тежегiш </w:t>
            </w:r>
          </w:p>
          <w:p>
            <w:pPr>
              <w:spacing w:after="20"/>
              <w:ind w:left="20"/>
              <w:jc w:val="both"/>
            </w:pPr>
            <w:r>
              <w:rPr>
                <w:rFonts w:ascii="Times New Roman"/>
                <w:b w:val="false"/>
                <w:i w:val="false"/>
                <w:color w:val="000000"/>
                <w:sz w:val="20"/>
              </w:rPr>
              <w:t>
пластинкаларының iшкi бетiн түрпiлi қағаздармен құрғақтай және қырнап тазалаумен тiкелей айналысатын жұмысшылар мен шебер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Өлшеу генераторларында ашық сәулелену </w:t>
            </w:r>
          </w:p>
          <w:p>
            <w:pPr>
              <w:spacing w:after="20"/>
              <w:ind w:left="20"/>
              <w:jc w:val="both"/>
            </w:pPr>
            <w:r>
              <w:rPr>
                <w:rFonts w:ascii="Times New Roman"/>
                <w:b w:val="false"/>
                <w:i w:val="false"/>
                <w:color w:val="000000"/>
                <w:sz w:val="20"/>
              </w:rPr>
              <w:t>
жүйелерiнде толқындардың сол диапазондарында (1 см-ден 100 см-ге дейiнгiнi қоса) сантиметрлiк және дециметрлiк диапазондардағы генераторларды реттеумен, түзеумен, сынаумен және оларға қызмет көрсетумен тiкелей айналысатын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1)жұмыс күнi iшiндегi сағатына </w:t>
            </w:r>
          </w:p>
          <w:p>
            <w:pPr>
              <w:spacing w:after="20"/>
              <w:ind w:left="20"/>
              <w:jc w:val="both"/>
            </w:pPr>
            <w:r>
              <w:rPr>
                <w:rFonts w:ascii="Times New Roman"/>
                <w:b w:val="false"/>
                <w:i w:val="false"/>
                <w:color w:val="000000"/>
                <w:sz w:val="20"/>
              </w:rPr>
              <w:t xml:space="preserve">
2000 мкВт см2 энергетикалық жүктеменiң </w:t>
            </w:r>
          </w:p>
          <w:p>
            <w:pPr>
              <w:spacing w:after="20"/>
              <w:ind w:left="20"/>
              <w:jc w:val="both"/>
            </w:pPr>
            <w:r>
              <w:rPr>
                <w:rFonts w:ascii="Times New Roman"/>
                <w:b w:val="false"/>
                <w:i w:val="false"/>
                <w:color w:val="000000"/>
                <w:sz w:val="20"/>
              </w:rPr>
              <w:t xml:space="preserve">
нормативтiк шамасына тең, айналмалы және </w:t>
            </w:r>
          </w:p>
          <w:p>
            <w:pPr>
              <w:spacing w:after="20"/>
              <w:ind w:left="20"/>
              <w:jc w:val="both"/>
            </w:pPr>
            <w:r>
              <w:rPr>
                <w:rFonts w:ascii="Times New Roman"/>
                <w:b w:val="false"/>
                <w:i w:val="false"/>
                <w:color w:val="000000"/>
                <w:sz w:val="20"/>
              </w:rPr>
              <w:t xml:space="preserve">
сканер жасайтын антеннадан сәулеленудi </w:t>
            </w:r>
          </w:p>
          <w:p>
            <w:pPr>
              <w:spacing w:after="20"/>
              <w:ind w:left="20"/>
              <w:jc w:val="both"/>
            </w:pPr>
            <w:r>
              <w:rPr>
                <w:rFonts w:ascii="Times New Roman"/>
                <w:b w:val="false"/>
                <w:i w:val="false"/>
                <w:color w:val="000000"/>
                <w:sz w:val="20"/>
              </w:rPr>
              <w:t xml:space="preserve">
қоспағанда, барлық жағдайларға орай </w:t>
            </w:r>
          </w:p>
          <w:p>
            <w:pPr>
              <w:spacing w:after="20"/>
              <w:ind w:left="20"/>
              <w:jc w:val="both"/>
            </w:pPr>
            <w:r>
              <w:rPr>
                <w:rFonts w:ascii="Times New Roman"/>
                <w:b w:val="false"/>
                <w:i w:val="false"/>
                <w:color w:val="000000"/>
                <w:sz w:val="20"/>
              </w:rPr>
              <w:t xml:space="preserve">
сәулелену алу аймағындағы жұмыс ауысымы </w:t>
            </w:r>
          </w:p>
          <w:p>
            <w:pPr>
              <w:spacing w:after="20"/>
              <w:ind w:left="20"/>
              <w:jc w:val="both"/>
            </w:pPr>
            <w:r>
              <w:rPr>
                <w:rFonts w:ascii="Times New Roman"/>
                <w:b w:val="false"/>
                <w:i w:val="false"/>
                <w:color w:val="000000"/>
                <w:sz w:val="20"/>
              </w:rPr>
              <w:t xml:space="preserve">
iшiндегi уақыттың сағатына бөлiнген (8 </w:t>
            </w:r>
          </w:p>
          <w:p>
            <w:pPr>
              <w:spacing w:after="20"/>
              <w:ind w:left="20"/>
              <w:jc w:val="both"/>
            </w:pPr>
            <w:r>
              <w:rPr>
                <w:rFonts w:ascii="Times New Roman"/>
                <w:b w:val="false"/>
                <w:i w:val="false"/>
                <w:color w:val="000000"/>
                <w:sz w:val="20"/>
              </w:rPr>
              <w:t>
сағаттық жұмыс уақыты және 25 мкВт/см2 тұрақты сәулелену кезiнде) электромагниттiк энергия ағынының жол берiлетiн шектi тығыздығының артуы кезiнде айналысатын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2)жұмыс күнi iшiндегi сағатына </w:t>
            </w:r>
          </w:p>
          <w:p>
            <w:pPr>
              <w:spacing w:after="20"/>
              <w:ind w:left="20"/>
              <w:jc w:val="both"/>
            </w:pPr>
            <w:r>
              <w:rPr>
                <w:rFonts w:ascii="Times New Roman"/>
                <w:b w:val="false"/>
                <w:i w:val="false"/>
                <w:color w:val="000000"/>
                <w:sz w:val="20"/>
              </w:rPr>
              <w:t xml:space="preserve">
2000 мкВт см2 энергетикалық жүктеменің </w:t>
            </w:r>
          </w:p>
          <w:p>
            <w:pPr>
              <w:spacing w:after="20"/>
              <w:ind w:left="20"/>
              <w:jc w:val="both"/>
            </w:pPr>
            <w:r>
              <w:rPr>
                <w:rFonts w:ascii="Times New Roman"/>
                <w:b w:val="false"/>
                <w:i w:val="false"/>
                <w:color w:val="000000"/>
                <w:sz w:val="20"/>
              </w:rPr>
              <w:t xml:space="preserve">
нормативтiк шамасына тең, айналмалы және </w:t>
            </w:r>
          </w:p>
          <w:p>
            <w:pPr>
              <w:spacing w:after="20"/>
              <w:ind w:left="20"/>
              <w:jc w:val="both"/>
            </w:pPr>
            <w:r>
              <w:rPr>
                <w:rFonts w:ascii="Times New Roman"/>
                <w:b w:val="false"/>
                <w:i w:val="false"/>
                <w:color w:val="000000"/>
                <w:sz w:val="20"/>
              </w:rPr>
              <w:t xml:space="preserve">
сканер жасайтын антеннадан сәулелену </w:t>
            </w:r>
          </w:p>
          <w:p>
            <w:pPr>
              <w:spacing w:after="20"/>
              <w:ind w:left="20"/>
              <w:jc w:val="both"/>
            </w:pPr>
            <w:r>
              <w:rPr>
                <w:rFonts w:ascii="Times New Roman"/>
                <w:b w:val="false"/>
                <w:i w:val="false"/>
                <w:color w:val="000000"/>
                <w:sz w:val="20"/>
              </w:rPr>
              <w:t xml:space="preserve">
жағдайларына орай сәулелену алу </w:t>
            </w:r>
          </w:p>
          <w:p>
            <w:pPr>
              <w:spacing w:after="20"/>
              <w:ind w:left="20"/>
              <w:jc w:val="both"/>
            </w:pPr>
            <w:r>
              <w:rPr>
                <w:rFonts w:ascii="Times New Roman"/>
                <w:b w:val="false"/>
                <w:i w:val="false"/>
                <w:color w:val="000000"/>
                <w:sz w:val="20"/>
              </w:rPr>
              <w:t xml:space="preserve">
аймағындағы жұмыс ауысымы iшiндегi </w:t>
            </w:r>
          </w:p>
          <w:p>
            <w:pPr>
              <w:spacing w:after="20"/>
              <w:ind w:left="20"/>
              <w:jc w:val="both"/>
            </w:pPr>
            <w:r>
              <w:rPr>
                <w:rFonts w:ascii="Times New Roman"/>
                <w:b w:val="false"/>
                <w:i w:val="false"/>
                <w:color w:val="000000"/>
                <w:sz w:val="20"/>
              </w:rPr>
              <w:t xml:space="preserve">
уақыттың сағатына бөлiнген (8 сағаттық </w:t>
            </w:r>
          </w:p>
          <w:p>
            <w:pPr>
              <w:spacing w:after="20"/>
              <w:ind w:left="20"/>
              <w:jc w:val="both"/>
            </w:pPr>
            <w:r>
              <w:rPr>
                <w:rFonts w:ascii="Times New Roman"/>
                <w:b w:val="false"/>
                <w:i w:val="false"/>
                <w:color w:val="000000"/>
                <w:sz w:val="20"/>
              </w:rPr>
              <w:t xml:space="preserve">
жұмыс уақыты және 250 мкВт/см2 тұрақты </w:t>
            </w:r>
          </w:p>
          <w:p>
            <w:pPr>
              <w:spacing w:after="20"/>
              <w:ind w:left="20"/>
              <w:jc w:val="both"/>
            </w:pPr>
            <w:r>
              <w:rPr>
                <w:rFonts w:ascii="Times New Roman"/>
                <w:b w:val="false"/>
                <w:i w:val="false"/>
                <w:color w:val="000000"/>
                <w:sz w:val="20"/>
              </w:rPr>
              <w:t xml:space="preserve">
сәулелену кезiнде) электромагниттiк энергия </w:t>
            </w:r>
          </w:p>
          <w:p>
            <w:pPr>
              <w:spacing w:after="20"/>
              <w:ind w:left="20"/>
              <w:jc w:val="both"/>
            </w:pPr>
            <w:r>
              <w:rPr>
                <w:rFonts w:ascii="Times New Roman"/>
                <w:b w:val="false"/>
                <w:i w:val="false"/>
                <w:color w:val="000000"/>
                <w:sz w:val="20"/>
              </w:rPr>
              <w:t>
ағынының жол берiлетiн шектi тығыздығының артуы кезiнде айналысатын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 МГц бастап жоғары жиілік </w:t>
            </w:r>
          </w:p>
          <w:p>
            <w:pPr>
              <w:spacing w:after="20"/>
              <w:ind w:left="20"/>
              <w:jc w:val="both"/>
            </w:pPr>
            <w:r>
              <w:rPr>
                <w:rFonts w:ascii="Times New Roman"/>
                <w:b w:val="false"/>
                <w:i w:val="false"/>
                <w:color w:val="000000"/>
                <w:sz w:val="20"/>
              </w:rPr>
              <w:t xml:space="preserve">
ауқымындағы қуаты 100 ватт және одан да жоғары сәулелендіру антенналы жүйесі бар желісі </w:t>
            </w:r>
          </w:p>
          <w:p>
            <w:pPr>
              <w:spacing w:after="20"/>
              <w:ind w:left="20"/>
              <w:jc w:val="both"/>
            </w:pPr>
            <w:r>
              <w:rPr>
                <w:rFonts w:ascii="Times New Roman"/>
                <w:b w:val="false"/>
                <w:i w:val="false"/>
                <w:color w:val="000000"/>
                <w:sz w:val="20"/>
              </w:rPr>
              <w:t xml:space="preserve">
емес локациялы УЖЖ аппаратураларды реттеумен, </w:t>
            </w:r>
          </w:p>
          <w:p>
            <w:pPr>
              <w:spacing w:after="20"/>
              <w:ind w:left="20"/>
              <w:jc w:val="both"/>
            </w:pPr>
            <w:r>
              <w:rPr>
                <w:rFonts w:ascii="Times New Roman"/>
                <w:b w:val="false"/>
                <w:i w:val="false"/>
                <w:color w:val="000000"/>
                <w:sz w:val="20"/>
              </w:rPr>
              <w:t>
баптаумен, сынаумен және қызмет көрсетумен тікелей айналысатын қызметкерлер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Сынап түзеткiш үй-жайларында тұрақты </w:t>
            </w:r>
          </w:p>
          <w:p>
            <w:pPr>
              <w:spacing w:after="20"/>
              <w:ind w:left="20"/>
              <w:jc w:val="both"/>
            </w:pPr>
            <w:r>
              <w:rPr>
                <w:rFonts w:ascii="Times New Roman"/>
                <w:b w:val="false"/>
                <w:i w:val="false"/>
                <w:color w:val="000000"/>
                <w:sz w:val="20"/>
              </w:rPr>
              <w:t xml:space="preserve">
жұмыс iстейтiн сынап түзегiш станциялары </w:t>
            </w:r>
          </w:p>
          <w:p>
            <w:pPr>
              <w:spacing w:after="20"/>
              <w:ind w:left="20"/>
              <w:jc w:val="both"/>
            </w:pPr>
            <w:r>
              <w:rPr>
                <w:rFonts w:ascii="Times New Roman"/>
                <w:b w:val="false"/>
                <w:i w:val="false"/>
                <w:color w:val="000000"/>
                <w:sz w:val="20"/>
              </w:rPr>
              <w:t>
(қосалқы станцияларда) мен қуаттық станциялардың (қосалқы станцияларда) қызметшiлерi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Сынап приборлары өндiрiсiнде ашық сынапты </w:t>
            </w:r>
          </w:p>
          <w:p>
            <w:pPr>
              <w:spacing w:after="20"/>
              <w:ind w:left="20"/>
              <w:jc w:val="both"/>
            </w:pPr>
            <w:r>
              <w:rPr>
                <w:rFonts w:ascii="Times New Roman"/>
                <w:b w:val="false"/>
                <w:i w:val="false"/>
                <w:color w:val="000000"/>
                <w:sz w:val="20"/>
              </w:rPr>
              <w:t>
қолдану цехында жұмыс iстейтiн жұмысшылар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Сынап толтырғыш сынаптық түзеткiштер мен </w:t>
            </w:r>
          </w:p>
          <w:p>
            <w:pPr>
              <w:spacing w:after="20"/>
              <w:ind w:left="20"/>
              <w:jc w:val="both"/>
            </w:pPr>
            <w:r>
              <w:rPr>
                <w:rFonts w:ascii="Times New Roman"/>
                <w:b w:val="false"/>
                <w:i w:val="false"/>
                <w:color w:val="000000"/>
                <w:sz w:val="20"/>
              </w:rPr>
              <w:t>
приборларды сұрыптау мен жөндеумен тiкелей айналысатын жұмысшылар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Туберкулезбен ауыратын жұмысшыларға </w:t>
            </w:r>
          </w:p>
          <w:p>
            <w:pPr>
              <w:spacing w:after="20"/>
              <w:ind w:left="20"/>
              <w:jc w:val="both"/>
            </w:pPr>
            <w:r>
              <w:rPr>
                <w:rFonts w:ascii="Times New Roman"/>
                <w:b w:val="false"/>
                <w:i w:val="false"/>
                <w:color w:val="000000"/>
                <w:sz w:val="20"/>
              </w:rPr>
              <w:t xml:space="preserve">
арналып арнайы ұйымдастырылған цехтар мен </w:t>
            </w:r>
          </w:p>
          <w:p>
            <w:pPr>
              <w:spacing w:after="20"/>
              <w:ind w:left="20"/>
              <w:jc w:val="both"/>
            </w:pPr>
            <w:r>
              <w:rPr>
                <w:rFonts w:ascii="Times New Roman"/>
                <w:b w:val="false"/>
                <w:i w:val="false"/>
                <w:color w:val="000000"/>
                <w:sz w:val="20"/>
              </w:rPr>
              <w:t xml:space="preserve">
учаскелерде осы ауруларға басшылық жасау </w:t>
            </w:r>
          </w:p>
          <w:p>
            <w:pPr>
              <w:spacing w:after="20"/>
              <w:ind w:left="20"/>
              <w:jc w:val="both"/>
            </w:pPr>
            <w:r>
              <w:rPr>
                <w:rFonts w:ascii="Times New Roman"/>
                <w:b w:val="false"/>
                <w:i w:val="false"/>
                <w:color w:val="000000"/>
                <w:sz w:val="20"/>
              </w:rPr>
              <w:t xml:space="preserve">
және оларға қызмет көрсету жұмыстарымен </w:t>
            </w:r>
          </w:p>
          <w:p>
            <w:pPr>
              <w:spacing w:after="20"/>
              <w:ind w:left="20"/>
              <w:jc w:val="both"/>
            </w:pPr>
            <w:r>
              <w:rPr>
                <w:rFonts w:ascii="Times New Roman"/>
                <w:b w:val="false"/>
                <w:i w:val="false"/>
                <w:color w:val="000000"/>
                <w:sz w:val="20"/>
              </w:rPr>
              <w:t>
тұрақты айналысатын кәсiпорын қызметшiлерi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Кернеуi 30 мкВ-дан жоғары электрондық </w:t>
            </w:r>
          </w:p>
          <w:p>
            <w:pPr>
              <w:spacing w:after="20"/>
              <w:ind w:left="20"/>
              <w:jc w:val="both"/>
            </w:pPr>
            <w:r>
              <w:rPr>
                <w:rFonts w:ascii="Times New Roman"/>
                <w:b w:val="false"/>
                <w:i w:val="false"/>
                <w:color w:val="000000"/>
                <w:sz w:val="20"/>
              </w:rPr>
              <w:t>
микроскоптарда жұмыс iстейтiн қызметшiлер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Мұздатқыш және тоңазытқыш камераларындағы </w:t>
            </w:r>
          </w:p>
          <w:p>
            <w:pPr>
              <w:spacing w:after="20"/>
              <w:ind w:left="20"/>
              <w:jc w:val="both"/>
            </w:pPr>
            <w:r>
              <w:rPr>
                <w:rFonts w:ascii="Times New Roman"/>
                <w:b w:val="false"/>
                <w:i w:val="false"/>
                <w:color w:val="000000"/>
                <w:sz w:val="20"/>
              </w:rPr>
              <w:t xml:space="preserve">
және лифтiлер тоңазытқыштарында жұмыстармен </w:t>
            </w:r>
          </w:p>
          <w:p>
            <w:pPr>
              <w:spacing w:after="20"/>
              <w:ind w:left="20"/>
              <w:jc w:val="both"/>
            </w:pPr>
            <w:r>
              <w:rPr>
                <w:rFonts w:ascii="Times New Roman"/>
                <w:b w:val="false"/>
                <w:i w:val="false"/>
                <w:color w:val="000000"/>
                <w:sz w:val="20"/>
              </w:rPr>
              <w:t>
тiкелей айналысатын қызметшiлер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100 ватт және одан да жоғары </w:t>
            </w:r>
          </w:p>
          <w:p>
            <w:pPr>
              <w:spacing w:after="20"/>
              <w:ind w:left="20"/>
              <w:jc w:val="both"/>
            </w:pPr>
            <w:r>
              <w:rPr>
                <w:rFonts w:ascii="Times New Roman"/>
                <w:b w:val="false"/>
                <w:i w:val="false"/>
                <w:color w:val="000000"/>
                <w:sz w:val="20"/>
              </w:rPr>
              <w:t>
30 мегагерцтен 300 мГц-ке дейiнгiнi қоса жиілiк ауқымындағы УЖЖ (УҚЖ) генераторлары мен аппаратураларын сынаумен, сондай-ақ жұмыс iстеп тұрған кезiнде осы генераторлар мен аппаратураларды түзеумен және оларды бақылаумен тiкелей айналысатын қызметшiлер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Самолет бортында тiкелей жұмыспен </w:t>
            </w:r>
          </w:p>
          <w:p>
            <w:pPr>
              <w:spacing w:after="20"/>
              <w:ind w:left="20"/>
              <w:jc w:val="both"/>
            </w:pPr>
            <w:r>
              <w:rPr>
                <w:rFonts w:ascii="Times New Roman"/>
                <w:b w:val="false"/>
                <w:i w:val="false"/>
                <w:color w:val="000000"/>
                <w:sz w:val="20"/>
              </w:rPr>
              <w:t xml:space="preserve">
айналысатын кәсiпорындар мен ұйымдардың </w:t>
            </w:r>
          </w:p>
          <w:p>
            <w:pPr>
              <w:spacing w:after="20"/>
              <w:ind w:left="20"/>
              <w:jc w:val="both"/>
            </w:pPr>
            <w:r>
              <w:rPr>
                <w:rFonts w:ascii="Times New Roman"/>
                <w:b w:val="false"/>
                <w:i w:val="false"/>
                <w:color w:val="000000"/>
                <w:sz w:val="20"/>
              </w:rPr>
              <w:t xml:space="preserve">
қызметшiлерi. Жұмыс жылына мынадай ұшу </w:t>
            </w:r>
          </w:p>
          <w:p>
            <w:pPr>
              <w:spacing w:after="20"/>
              <w:ind w:left="20"/>
              <w:jc w:val="both"/>
            </w:pPr>
            <w:r>
              <w:rPr>
                <w:rFonts w:ascii="Times New Roman"/>
                <w:b w:val="false"/>
                <w:i w:val="false"/>
                <w:color w:val="000000"/>
                <w:sz w:val="20"/>
              </w:rPr>
              <w:t>
уақыты санын өткiзетiн: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50 сағаттан 100 сағатқа дейiн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101 сағаттан 200 сағатқа дейiн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201 сағаттан 300 сағатқа дейiн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301 сағаттан 400 сағатқа дейiн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401 сағаттан 500 сағатқа дейiн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500 сағаттан жоғары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Есептеу машиналарында тұрақты жұмыс </w:t>
            </w:r>
          </w:p>
          <w:p>
            <w:pPr>
              <w:spacing w:after="20"/>
              <w:ind w:left="20"/>
              <w:jc w:val="both"/>
            </w:pPr>
            <w:r>
              <w:rPr>
                <w:rFonts w:ascii="Times New Roman"/>
                <w:b w:val="false"/>
                <w:i w:val="false"/>
                <w:color w:val="000000"/>
                <w:sz w:val="20"/>
              </w:rPr>
              <w:t xml:space="preserve">
iстейтiн қызметшiлер, машинамен есептеу станцияларында жұмыс iстейтiн есептеу </w:t>
            </w:r>
          </w:p>
          <w:p>
            <w:pPr>
              <w:spacing w:after="20"/>
              <w:ind w:left="20"/>
              <w:jc w:val="both"/>
            </w:pPr>
            <w:r>
              <w:rPr>
                <w:rFonts w:ascii="Times New Roman"/>
                <w:b w:val="false"/>
                <w:i w:val="false"/>
                <w:color w:val="000000"/>
                <w:sz w:val="20"/>
              </w:rPr>
              <w:t>
машиналарының операторы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Электровоздарды зауыттық жүру жолдары </w:t>
            </w:r>
          </w:p>
          <w:p>
            <w:pPr>
              <w:spacing w:after="20"/>
              <w:ind w:left="20"/>
              <w:jc w:val="both"/>
            </w:pPr>
            <w:r>
              <w:rPr>
                <w:rFonts w:ascii="Times New Roman"/>
                <w:b w:val="false"/>
                <w:i w:val="false"/>
                <w:color w:val="000000"/>
                <w:sz w:val="20"/>
              </w:rPr>
              <w:t xml:space="preserve">
сынағынан өткiзумен тiкелей айналысатын </w:t>
            </w:r>
          </w:p>
          <w:p>
            <w:pPr>
              <w:spacing w:after="20"/>
              <w:ind w:left="20"/>
              <w:jc w:val="both"/>
            </w:pPr>
            <w:r>
              <w:rPr>
                <w:rFonts w:ascii="Times New Roman"/>
                <w:b w:val="false"/>
                <w:i w:val="false"/>
                <w:color w:val="000000"/>
                <w:sz w:val="20"/>
              </w:rPr>
              <w:t>
қызметшiлер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Жұмысқа пайдаланылған майды және </w:t>
            </w:r>
          </w:p>
          <w:p>
            <w:pPr>
              <w:spacing w:after="20"/>
              <w:ind w:left="20"/>
              <w:jc w:val="both"/>
            </w:pPr>
            <w:r>
              <w:rPr>
                <w:rFonts w:ascii="Times New Roman"/>
                <w:b w:val="false"/>
                <w:i w:val="false"/>
                <w:color w:val="000000"/>
                <w:sz w:val="20"/>
              </w:rPr>
              <w:t xml:space="preserve">
майланған шүберектердi регенерациялаумен </w:t>
            </w:r>
          </w:p>
          <w:p>
            <w:pPr>
              <w:spacing w:after="20"/>
              <w:ind w:left="20"/>
              <w:jc w:val="both"/>
            </w:pPr>
            <w:r>
              <w:rPr>
                <w:rFonts w:ascii="Times New Roman"/>
                <w:b w:val="false"/>
                <w:i w:val="false"/>
                <w:color w:val="000000"/>
                <w:sz w:val="20"/>
              </w:rPr>
              <w:t>
тұрақты айналысатын регенерациялаушы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Материалдарды және шыны дәке мен шыны </w:t>
            </w:r>
          </w:p>
          <w:p>
            <w:pPr>
              <w:spacing w:after="20"/>
              <w:ind w:left="20"/>
              <w:jc w:val="both"/>
            </w:pPr>
            <w:r>
              <w:rPr>
                <w:rFonts w:ascii="Times New Roman"/>
                <w:b w:val="false"/>
                <w:i w:val="false"/>
                <w:color w:val="000000"/>
                <w:sz w:val="20"/>
              </w:rPr>
              <w:t xml:space="preserve">
талшықтарды пiшумен айналысатын шыны </w:t>
            </w:r>
          </w:p>
          <w:p>
            <w:pPr>
              <w:spacing w:after="20"/>
              <w:ind w:left="20"/>
              <w:jc w:val="both"/>
            </w:pPr>
            <w:r>
              <w:rPr>
                <w:rFonts w:ascii="Times New Roman"/>
                <w:b w:val="false"/>
                <w:i w:val="false"/>
                <w:color w:val="000000"/>
                <w:sz w:val="20"/>
              </w:rPr>
              <w:t xml:space="preserve">
талшықты және шыны пластикалық </w:t>
            </w:r>
          </w:p>
          <w:p>
            <w:pPr>
              <w:spacing w:after="20"/>
              <w:ind w:left="20"/>
              <w:jc w:val="both"/>
            </w:pPr>
            <w:r>
              <w:rPr>
                <w:rFonts w:ascii="Times New Roman"/>
                <w:b w:val="false"/>
                <w:i w:val="false"/>
                <w:color w:val="000000"/>
                <w:sz w:val="20"/>
              </w:rPr>
              <w:t>
материалдарды кесушi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ерiтiндiлердi (дихлорэтанды) қолдана отырып пластмассадан және органикалық шыныдан жасалған бұйымдарды желiмдеумен айналысатын пластмасса бұйымдарын құрастырушы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Аммиакты қолдана отырып жұмыс iстейтiн жарықпен көшiрме жасаушы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үй-жайларда ерiтiндiлермен (ацетон, бензол, толуол, амил спиртi) iстелiнетiн жұмыстармен айналысушы бояуларды және лактарды қырнаушы-жуушы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Радонмен емдеу орнында жұмыс iстейтiн шаруашылық бикесi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Эпиксидтi смолаларды қолданып тарту </w:t>
            </w:r>
          </w:p>
          <w:p>
            <w:pPr>
              <w:spacing w:after="20"/>
              <w:ind w:left="20"/>
              <w:jc w:val="both"/>
            </w:pPr>
            <w:r>
              <w:rPr>
                <w:rFonts w:ascii="Times New Roman"/>
                <w:b w:val="false"/>
                <w:i w:val="false"/>
                <w:color w:val="000000"/>
                <w:sz w:val="20"/>
              </w:rPr>
              <w:t>
двигательдерiнiң шыны плассикалық қаптаманы жөндеумен айналысатын слесарь, жұмысшы ретiнде 144-тармақшаға қатысты қолданылады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Эпоктдтi смолаларды қолданып автомобиль жөндеу слесары: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1)этилдендiрiлген бензинмен жұмыс iстейтiн двигателдердi, моторларды, оттық аппаратураны және карбюраторларды: үй-жайларда</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тыстағы жұмыс үстiнде жөндеумен айналысатын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2)этилдендiрiлген бензинмен жұмыс iстейтiн моторларды жуумен және тазалаумен айналысатын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3)ассенизациялық машиналарды, қоқыс </w:t>
            </w:r>
          </w:p>
          <w:p>
            <w:pPr>
              <w:spacing w:after="20"/>
              <w:ind w:left="20"/>
              <w:jc w:val="both"/>
            </w:pPr>
            <w:r>
              <w:rPr>
                <w:rFonts w:ascii="Times New Roman"/>
                <w:b w:val="false"/>
                <w:i w:val="false"/>
                <w:color w:val="000000"/>
                <w:sz w:val="20"/>
              </w:rPr>
              <w:t xml:space="preserve">
тасығыштарды, жинаушы машиналарды </w:t>
            </w:r>
          </w:p>
          <w:p>
            <w:pPr>
              <w:spacing w:after="20"/>
              <w:ind w:left="20"/>
              <w:jc w:val="both"/>
            </w:pPr>
            <w:r>
              <w:rPr>
                <w:rFonts w:ascii="Times New Roman"/>
                <w:b w:val="false"/>
                <w:i w:val="false"/>
                <w:color w:val="000000"/>
                <w:sz w:val="20"/>
              </w:rPr>
              <w:t>
жөндеумен айналысатын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4)қорғасын құймаларын қолдана отырып </w:t>
            </w:r>
          </w:p>
          <w:p>
            <w:pPr>
              <w:spacing w:after="20"/>
              <w:ind w:left="20"/>
              <w:jc w:val="both"/>
            </w:pPr>
            <w:r>
              <w:rPr>
                <w:rFonts w:ascii="Times New Roman"/>
                <w:b w:val="false"/>
                <w:i w:val="false"/>
                <w:color w:val="000000"/>
                <w:sz w:val="20"/>
              </w:rPr>
              <w:t xml:space="preserve">
автомобиль кузовтарын тазалаумен, құюмен, </w:t>
            </w:r>
          </w:p>
          <w:p>
            <w:pPr>
              <w:spacing w:after="20"/>
              <w:ind w:left="20"/>
              <w:jc w:val="both"/>
            </w:pPr>
            <w:r>
              <w:rPr>
                <w:rFonts w:ascii="Times New Roman"/>
                <w:b w:val="false"/>
                <w:i w:val="false"/>
                <w:color w:val="000000"/>
                <w:sz w:val="20"/>
              </w:rPr>
              <w:t>
рихтовка жасаумен айналысатын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Дизелдi двигателдердiң отын аппаратураларын жөндеумен айналысатын отын аппаратурасының слесары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Ассенизациялық машиналарды, қоқыс </w:t>
            </w:r>
          </w:p>
          <w:p>
            <w:pPr>
              <w:spacing w:after="20"/>
              <w:ind w:left="20"/>
              <w:jc w:val="both"/>
            </w:pPr>
            <w:r>
              <w:rPr>
                <w:rFonts w:ascii="Times New Roman"/>
                <w:b w:val="false"/>
                <w:i w:val="false"/>
                <w:color w:val="000000"/>
                <w:sz w:val="20"/>
              </w:rPr>
              <w:t>
тасығыштарды, жинау машиналарын және мәйiттi тасымалдауға арналған автомобильдердi жөндеумен айналысатын автомобильдер жөндеушi слесарь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Механикалық жинау жұмыстарының слесары: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1)пневматикалық қол және электр сайманымен iстелетiн жұмыспен тұрақты айналысатын үздiксiз-жаппай өндiрiстегi конвейерлiк жинауда iстейтiн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2)термобаракамераларда тiкелей болып </w:t>
            </w:r>
          </w:p>
          <w:p>
            <w:pPr>
              <w:spacing w:after="20"/>
              <w:ind w:left="20"/>
              <w:jc w:val="both"/>
            </w:pPr>
            <w:r>
              <w:rPr>
                <w:rFonts w:ascii="Times New Roman"/>
                <w:b w:val="false"/>
                <w:i w:val="false"/>
                <w:color w:val="000000"/>
                <w:sz w:val="20"/>
              </w:rPr>
              <w:t xml:space="preserve">
бұйымдарды, агрегаттарды және приборларды </w:t>
            </w:r>
          </w:p>
          <w:p>
            <w:pPr>
              <w:spacing w:after="20"/>
              <w:ind w:left="20"/>
              <w:jc w:val="both"/>
            </w:pPr>
            <w:r>
              <w:rPr>
                <w:rFonts w:ascii="Times New Roman"/>
                <w:b w:val="false"/>
                <w:i w:val="false"/>
                <w:color w:val="000000"/>
                <w:sz w:val="20"/>
              </w:rPr>
              <w:t xml:space="preserve">
сынаумен айналысатын - 60 және одан да төмен температурада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+ 40 және одан да жоғары температурада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Газойлда (күкiрттi) жұмыс iстейтiн отын </w:t>
            </w:r>
          </w:p>
          <w:p>
            <w:pPr>
              <w:spacing w:after="20"/>
              <w:ind w:left="20"/>
              <w:jc w:val="both"/>
            </w:pPr>
            <w:r>
              <w:rPr>
                <w:rFonts w:ascii="Times New Roman"/>
                <w:b w:val="false"/>
                <w:i w:val="false"/>
                <w:color w:val="000000"/>
                <w:sz w:val="20"/>
              </w:rPr>
              <w:t xml:space="preserve">
аппаратурасын дәлдеумен, реттеумен және </w:t>
            </w:r>
          </w:p>
          <w:p>
            <w:pPr>
              <w:spacing w:after="20"/>
              <w:ind w:left="20"/>
              <w:jc w:val="both"/>
            </w:pPr>
            <w:r>
              <w:rPr>
                <w:rFonts w:ascii="Times New Roman"/>
                <w:b w:val="false"/>
                <w:i w:val="false"/>
                <w:color w:val="000000"/>
                <w:sz w:val="20"/>
              </w:rPr>
              <w:t>
бақылаумен айналысатын отын аппаратурасының слесары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Мипоралы вагондарды жөндеумен айналысатын жылжымалы составты жөндеушi слесарь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 жөндеушi: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1)этилдендiрiлген бензинмен жұмыс iстейтiн мотор сынағы станцияларында технологиялық жабдықтарды жөндеумен тiкелей айналысатын: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бокстарда жұмыс iстеу кезiнде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үй-жайларда жұмыс iстеу кезiнде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үлгiдегi сынақ станцияларында жұмыс iстеу кезiнде және үй-жайлар мен бокстарда таза бензинмен моторда жұмыс iстеу кезiнде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2)кiр жуу цехтарында жабдықтарды жөндеумен айналысатын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3)қазандықтардың қатты минералды, сұйық отынмен және газбен жұмыс iстеуi кезiнде бу қазандарын жөндеумен және қазандықтарда кезекшiлiкпен айналысатын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4)жұмыстың қызу жүргiзiлетiн учаскелерiнде, кесу, жер дайындау, қағу, қалыпқа құю, өзек жасау, гальваникалық, майлау және өңдеу учаскелерiнде </w:t>
            </w:r>
          </w:p>
          <w:p>
            <w:pPr>
              <w:spacing w:after="20"/>
              <w:ind w:left="20"/>
              <w:jc w:val="both"/>
            </w:pPr>
            <w:r>
              <w:rPr>
                <w:rFonts w:ascii="Times New Roman"/>
                <w:b w:val="false"/>
                <w:i w:val="false"/>
                <w:color w:val="000000"/>
                <w:sz w:val="20"/>
              </w:rPr>
              <w:t xml:space="preserve">
жабдықтарға қызмет көрсетумен және оны </w:t>
            </w:r>
          </w:p>
          <w:p>
            <w:pPr>
              <w:spacing w:after="20"/>
              <w:ind w:left="20"/>
              <w:jc w:val="both"/>
            </w:pPr>
            <w:r>
              <w:rPr>
                <w:rFonts w:ascii="Times New Roman"/>
                <w:b w:val="false"/>
                <w:i w:val="false"/>
                <w:color w:val="000000"/>
                <w:sz w:val="20"/>
              </w:rPr>
              <w:t>
жөндеумен тiкелей және тұрақты айналысатын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5)фреондық және аммиактық компрессорлар </w:t>
            </w:r>
          </w:p>
          <w:p>
            <w:pPr>
              <w:spacing w:after="20"/>
              <w:ind w:left="20"/>
              <w:jc w:val="both"/>
            </w:pPr>
            <w:r>
              <w:rPr>
                <w:rFonts w:ascii="Times New Roman"/>
                <w:b w:val="false"/>
                <w:i w:val="false"/>
                <w:color w:val="000000"/>
                <w:sz w:val="20"/>
              </w:rPr>
              <w:t xml:space="preserve">
мен тоңазытқыш қондырғыларын сынау және </w:t>
            </w:r>
          </w:p>
          <w:p>
            <w:pPr>
              <w:spacing w:after="20"/>
              <w:ind w:left="20"/>
              <w:jc w:val="both"/>
            </w:pPr>
            <w:r>
              <w:rPr>
                <w:rFonts w:ascii="Times New Roman"/>
                <w:b w:val="false"/>
                <w:i w:val="false"/>
                <w:color w:val="000000"/>
                <w:sz w:val="20"/>
              </w:rPr>
              <w:t>
жөндеу жұмыстарымен айналысатын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6)азотты, сутегi және сутегi-гелийлi сұйылтқыш станцияларын жөндеу және сынау жұмыстарымен айналысатын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7)автомобиль кузовтарын қорғасын қоспасымен құю және рихтовка жасау учаскелерiнде жабдықтарға қызмет көрсету және жөндеумен тұрақты айналысатын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8)шлак сiңiргiш қондырғыларды жөндеумен айналысатын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9)бакелиттi карбамидтi желiмдермен жұмыс жүргiзiлетiн учаскелерде жабдықтарды жөндеумен айналысатын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ыстық қазандарды жөндеумен айналысатын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11)платмасса бұйымдарын (бөлшектерiн) шығару цехтары мен учаскелерiнде жабдықтарға қызмет көрсетумен тiкелей айналысатын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тұрақты газгенераторларына қызмет көрсетумен тұрақты айналысатын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Фреонды тоңазытқыш қондырғыларын қараумен, </w:t>
            </w:r>
          </w:p>
          <w:p>
            <w:pPr>
              <w:spacing w:after="20"/>
              <w:ind w:left="20"/>
              <w:jc w:val="both"/>
            </w:pPr>
            <w:r>
              <w:rPr>
                <w:rFonts w:ascii="Times New Roman"/>
                <w:b w:val="false"/>
                <w:i w:val="false"/>
                <w:color w:val="000000"/>
                <w:sz w:val="20"/>
              </w:rPr>
              <w:t xml:space="preserve">
жөндеумен айналысатын жылжымалы құраманың </w:t>
            </w:r>
          </w:p>
          <w:p>
            <w:pPr>
              <w:spacing w:after="20"/>
              <w:ind w:left="20"/>
              <w:jc w:val="both"/>
            </w:pPr>
            <w:r>
              <w:rPr>
                <w:rFonts w:ascii="Times New Roman"/>
                <w:b w:val="false"/>
                <w:i w:val="false"/>
                <w:color w:val="000000"/>
                <w:sz w:val="20"/>
              </w:rPr>
              <w:t>
слесары, слесарь жөндеушi ретiнде 194-тармағына қатысты қолданылады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1)химиялық шикiзат, химиялық өнiмдер, </w:t>
            </w:r>
          </w:p>
          <w:p>
            <w:pPr>
              <w:spacing w:after="20"/>
              <w:ind w:left="20"/>
              <w:jc w:val="both"/>
            </w:pPr>
            <w:r>
              <w:rPr>
                <w:rFonts w:ascii="Times New Roman"/>
                <w:b w:val="false"/>
                <w:i w:val="false"/>
                <w:color w:val="000000"/>
                <w:sz w:val="20"/>
              </w:rPr>
              <w:t>
мұнай өнiмдерi және техникалық көмiртегi (күйе) қоймаларындағы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2)көмір, руда және майлау материалдары </w:t>
            </w:r>
          </w:p>
          <w:p>
            <w:pPr>
              <w:spacing w:after="20"/>
              <w:ind w:left="20"/>
              <w:jc w:val="both"/>
            </w:pPr>
            <w:r>
              <w:rPr>
                <w:rFonts w:ascii="Times New Roman"/>
                <w:b w:val="false"/>
                <w:i w:val="false"/>
                <w:color w:val="000000"/>
                <w:sz w:val="20"/>
              </w:rPr>
              <w:t xml:space="preserve">
қоймаларындағы технологиялық жабдықтарға </w:t>
            </w:r>
          </w:p>
          <w:p>
            <w:pPr>
              <w:spacing w:after="20"/>
              <w:ind w:left="20"/>
              <w:jc w:val="both"/>
            </w:pPr>
            <w:r>
              <w:rPr>
                <w:rFonts w:ascii="Times New Roman"/>
                <w:b w:val="false"/>
                <w:i w:val="false"/>
                <w:color w:val="000000"/>
                <w:sz w:val="20"/>
              </w:rPr>
              <w:t xml:space="preserve">
қызмет көрсетумен және оларды жөндеумен </w:t>
            </w:r>
          </w:p>
          <w:p>
            <w:pPr>
              <w:spacing w:after="20"/>
              <w:ind w:left="20"/>
              <w:jc w:val="both"/>
            </w:pPr>
            <w:r>
              <w:rPr>
                <w:rFonts w:ascii="Times New Roman"/>
                <w:b w:val="false"/>
                <w:i w:val="false"/>
                <w:color w:val="000000"/>
                <w:sz w:val="20"/>
              </w:rPr>
              <w:t>
айналысатын слесарь жөндеушi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Селендiк және купрокостық түзеткiштер </w:t>
            </w:r>
          </w:p>
          <w:p>
            <w:pPr>
              <w:spacing w:after="20"/>
              <w:ind w:left="20"/>
              <w:jc w:val="both"/>
            </w:pPr>
            <w:r>
              <w:rPr>
                <w:rFonts w:ascii="Times New Roman"/>
                <w:b w:val="false"/>
                <w:i w:val="false"/>
                <w:color w:val="000000"/>
                <w:sz w:val="20"/>
              </w:rPr>
              <w:t xml:space="preserve">
өндiрiсiндегi желдеткiш қондырғыларын </w:t>
            </w:r>
          </w:p>
          <w:p>
            <w:pPr>
              <w:spacing w:after="20"/>
              <w:ind w:left="20"/>
              <w:jc w:val="both"/>
            </w:pPr>
            <w:r>
              <w:rPr>
                <w:rFonts w:ascii="Times New Roman"/>
                <w:b w:val="false"/>
                <w:i w:val="false"/>
                <w:color w:val="000000"/>
                <w:sz w:val="20"/>
              </w:rPr>
              <w:t xml:space="preserve">
жөндеумен тұрақты айналысатын желдеткiш </w:t>
            </w:r>
          </w:p>
          <w:p>
            <w:pPr>
              <w:spacing w:after="20"/>
              <w:ind w:left="20"/>
              <w:jc w:val="both"/>
            </w:pPr>
            <w:r>
              <w:rPr>
                <w:rFonts w:ascii="Times New Roman"/>
                <w:b w:val="false"/>
                <w:i w:val="false"/>
                <w:color w:val="000000"/>
                <w:sz w:val="20"/>
              </w:rPr>
              <w:t xml:space="preserve">
және кондиционерлеу жүйесiн жөндеушi </w:t>
            </w:r>
          </w:p>
          <w:p>
            <w:pPr>
              <w:spacing w:after="20"/>
              <w:ind w:left="20"/>
              <w:jc w:val="both"/>
            </w:pPr>
            <w:r>
              <w:rPr>
                <w:rFonts w:ascii="Times New Roman"/>
                <w:b w:val="false"/>
                <w:i w:val="false"/>
                <w:color w:val="000000"/>
                <w:sz w:val="20"/>
              </w:rPr>
              <w:t>
және оған қызмет көрсетушi слесарь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Сынап насостары мен сынап толтырылған </w:t>
            </w:r>
          </w:p>
          <w:p>
            <w:pPr>
              <w:spacing w:after="20"/>
              <w:ind w:left="20"/>
              <w:jc w:val="both"/>
            </w:pPr>
            <w:r>
              <w:rPr>
                <w:rFonts w:ascii="Times New Roman"/>
                <w:b w:val="false"/>
                <w:i w:val="false"/>
                <w:color w:val="000000"/>
                <w:sz w:val="20"/>
              </w:rPr>
              <w:t>
басқа да жабдықтарды жөндеумен айналысатын слесарь-жөндеушi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Жерасты жылу өткiзгiштер мен ағынды сулар </w:t>
            </w:r>
          </w:p>
          <w:p>
            <w:pPr>
              <w:spacing w:after="20"/>
              <w:ind w:left="20"/>
              <w:jc w:val="both"/>
            </w:pPr>
            <w:r>
              <w:rPr>
                <w:rFonts w:ascii="Times New Roman"/>
                <w:b w:val="false"/>
                <w:i w:val="false"/>
                <w:color w:val="000000"/>
                <w:sz w:val="20"/>
              </w:rPr>
              <w:t xml:space="preserve">
жабдығына қызмет көрсетумен тұрақты </w:t>
            </w:r>
          </w:p>
          <w:p>
            <w:pPr>
              <w:spacing w:after="20"/>
              <w:ind w:left="20"/>
              <w:jc w:val="both"/>
            </w:pPr>
            <w:r>
              <w:rPr>
                <w:rFonts w:ascii="Times New Roman"/>
                <w:b w:val="false"/>
                <w:i w:val="false"/>
                <w:color w:val="000000"/>
                <w:sz w:val="20"/>
              </w:rPr>
              <w:t>
айналысатын iшкi санитарлық-техникалық жүйелер мен жабдықтардың монтаждаушысы (қадағалау мен жөндеу)</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Жерасты және зауыт газ торабын жөндеумен </w:t>
            </w:r>
          </w:p>
          <w:p>
            <w:pPr>
              <w:spacing w:after="20"/>
              <w:ind w:left="20"/>
              <w:jc w:val="both"/>
            </w:pPr>
            <w:r>
              <w:rPr>
                <w:rFonts w:ascii="Times New Roman"/>
                <w:b w:val="false"/>
                <w:i w:val="false"/>
                <w:color w:val="000000"/>
                <w:sz w:val="20"/>
              </w:rPr>
              <w:t>
айналысатын жерасты газ құбырларын пайдалану мен жөндеу бойынша слесарь</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қышқылдармен, антисептиктермен, химиялық шикiзаттармен, мұнай өнiмдерiмен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майлау материалдарымен iстелiнетiн жұмыстармен айналысатын ағызушы-құюшы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1)дизелдi және локомобилдi электрстанцияларға қызмет көрсетумен айналысатын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2)жұмыс қызу жүрiп жатқан учаскелерде </w:t>
            </w:r>
          </w:p>
          <w:p>
            <w:pPr>
              <w:spacing w:after="20"/>
              <w:ind w:left="20"/>
              <w:jc w:val="both"/>
            </w:pPr>
            <w:r>
              <w:rPr>
                <w:rFonts w:ascii="Times New Roman"/>
                <w:b w:val="false"/>
                <w:i w:val="false"/>
                <w:color w:val="000000"/>
                <w:sz w:val="20"/>
              </w:rPr>
              <w:t xml:space="preserve">
шабу, жер дайындау, қағу, қалыптау, өзек </w:t>
            </w:r>
          </w:p>
          <w:p>
            <w:pPr>
              <w:spacing w:after="20"/>
              <w:ind w:left="20"/>
              <w:jc w:val="both"/>
            </w:pPr>
            <w:r>
              <w:rPr>
                <w:rFonts w:ascii="Times New Roman"/>
                <w:b w:val="false"/>
                <w:i w:val="false"/>
                <w:color w:val="000000"/>
                <w:sz w:val="20"/>
              </w:rPr>
              <w:t xml:space="preserve">
жасау, гальваникалық, сылау және өңдеу </w:t>
            </w:r>
          </w:p>
          <w:p>
            <w:pPr>
              <w:spacing w:after="20"/>
              <w:ind w:left="20"/>
              <w:jc w:val="both"/>
            </w:pPr>
            <w:r>
              <w:rPr>
                <w:rFonts w:ascii="Times New Roman"/>
                <w:b w:val="false"/>
                <w:i w:val="false"/>
                <w:color w:val="000000"/>
                <w:sz w:val="20"/>
              </w:rPr>
              <w:t xml:space="preserve">
жұмыстары учаскелерiнде тiкелей және </w:t>
            </w:r>
          </w:p>
          <w:p>
            <w:pPr>
              <w:spacing w:after="20"/>
              <w:ind w:left="20"/>
              <w:jc w:val="both"/>
            </w:pPr>
            <w:r>
              <w:rPr>
                <w:rFonts w:ascii="Times New Roman"/>
                <w:b w:val="false"/>
                <w:i w:val="false"/>
                <w:color w:val="000000"/>
                <w:sz w:val="20"/>
              </w:rPr>
              <w:t>
тұрақты жұмыспен айналысатын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Бакелиттi және карбамидтi желiмдер қолданылатын учаскенiң ауысым шеберi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смолалармен желiмделген ыстық плиталарды кесумен айналысатын станокшы-аралаушы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Шыныграфист (роторшы)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жұмыс күнi бойына стенограмма жасаумен айналысатын стенограммашы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қызу жүрiп жатқан учаскелерде, </w:t>
            </w:r>
          </w:p>
          <w:p>
            <w:pPr>
              <w:spacing w:after="20"/>
              <w:ind w:left="20"/>
              <w:jc w:val="both"/>
            </w:pPr>
            <w:r>
              <w:rPr>
                <w:rFonts w:ascii="Times New Roman"/>
                <w:b w:val="false"/>
                <w:i w:val="false"/>
                <w:color w:val="000000"/>
                <w:sz w:val="20"/>
              </w:rPr>
              <w:t xml:space="preserve">
құю цехының шабу жұмыстары учаскесiнде, дәнекерлеу цехтарында және антисептиктер </w:t>
            </w:r>
          </w:p>
          <w:p>
            <w:pPr>
              <w:spacing w:after="20"/>
              <w:ind w:left="20"/>
              <w:jc w:val="both"/>
            </w:pPr>
            <w:r>
              <w:rPr>
                <w:rFonts w:ascii="Times New Roman"/>
                <w:b w:val="false"/>
                <w:i w:val="false"/>
                <w:color w:val="000000"/>
                <w:sz w:val="20"/>
              </w:rPr>
              <w:t xml:space="preserve">
сiңдiрiлген ағаштарды тиеуде тiкелей жұмыс </w:t>
            </w:r>
          </w:p>
          <w:p>
            <w:pPr>
              <w:spacing w:after="20"/>
              <w:ind w:left="20"/>
              <w:jc w:val="both"/>
            </w:pPr>
            <w:r>
              <w:rPr>
                <w:rFonts w:ascii="Times New Roman"/>
                <w:b w:val="false"/>
                <w:i w:val="false"/>
                <w:color w:val="000000"/>
                <w:sz w:val="20"/>
              </w:rPr>
              <w:t>
iстейтiн жүктердi бiр орыннан екiншi орынға ауыстырушы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Бакелиттi және карбамидтi желiмдермен </w:t>
            </w:r>
          </w:p>
          <w:p>
            <w:pPr>
              <w:spacing w:after="20"/>
              <w:ind w:left="20"/>
              <w:jc w:val="both"/>
            </w:pPr>
            <w:r>
              <w:rPr>
                <w:rFonts w:ascii="Times New Roman"/>
                <w:b w:val="false"/>
                <w:i w:val="false"/>
                <w:color w:val="000000"/>
                <w:sz w:val="20"/>
              </w:rPr>
              <w:t>
майланған және олар сiңдiрiлген деталдар мен бұйымдарды майлаумен және кептiрумен айналысатын кептiрушi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Битумдық эмульсияларды және силикаттарды </w:t>
            </w:r>
          </w:p>
          <w:p>
            <w:pPr>
              <w:spacing w:after="20"/>
              <w:ind w:left="20"/>
              <w:jc w:val="both"/>
            </w:pPr>
            <w:r>
              <w:rPr>
                <w:rFonts w:ascii="Times New Roman"/>
                <w:b w:val="false"/>
                <w:i w:val="false"/>
                <w:color w:val="000000"/>
                <w:sz w:val="20"/>
              </w:rPr>
              <w:t>
қолданып цементтеумен айналысатын термист</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Жөндеу мен дәлдеу жұмысымен және осыған </w:t>
            </w:r>
          </w:p>
          <w:p>
            <w:pPr>
              <w:spacing w:after="20"/>
              <w:ind w:left="20"/>
              <w:jc w:val="both"/>
            </w:pPr>
            <w:r>
              <w:rPr>
                <w:rFonts w:ascii="Times New Roman"/>
                <w:b w:val="false"/>
                <w:i w:val="false"/>
                <w:color w:val="000000"/>
                <w:sz w:val="20"/>
              </w:rPr>
              <w:t xml:space="preserve">
байланысты рентген аппараттары мен </w:t>
            </w:r>
          </w:p>
          <w:p>
            <w:pPr>
              <w:spacing w:after="20"/>
              <w:ind w:left="20"/>
              <w:jc w:val="both"/>
            </w:pPr>
            <w:r>
              <w:rPr>
                <w:rFonts w:ascii="Times New Roman"/>
                <w:b w:val="false"/>
                <w:i w:val="false"/>
                <w:color w:val="000000"/>
                <w:sz w:val="20"/>
              </w:rPr>
              <w:t xml:space="preserve">
құрылғыларын реттеу жұмысымен тұрақты </w:t>
            </w:r>
          </w:p>
          <w:p>
            <w:pPr>
              <w:spacing w:after="20"/>
              <w:ind w:left="20"/>
              <w:jc w:val="both"/>
            </w:pPr>
            <w:r>
              <w:rPr>
                <w:rFonts w:ascii="Times New Roman"/>
                <w:b w:val="false"/>
                <w:i w:val="false"/>
                <w:color w:val="000000"/>
                <w:sz w:val="20"/>
              </w:rPr>
              <w:t>
айналысатын техник (рентгентехник) пен механик</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Қышқылдармен iстелiнетiн жұмыстармен </w:t>
            </w:r>
          </w:p>
          <w:p>
            <w:pPr>
              <w:spacing w:after="20"/>
              <w:ind w:left="20"/>
              <w:jc w:val="both"/>
            </w:pPr>
            <w:r>
              <w:rPr>
                <w:rFonts w:ascii="Times New Roman"/>
                <w:b w:val="false"/>
                <w:i w:val="false"/>
                <w:color w:val="000000"/>
                <w:sz w:val="20"/>
              </w:rPr>
              <w:t>
айналысатын өңдеушi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Тракторшы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Сырттағы көпшiлiк әжетханалар мен санитарлық тораптарды жинаумен айналысатын қызметтiк үй-жайларды жинаушы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жұмыс iстейтiн өндiрiстiк үй-жайларды жинаушы: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1)мұнай мен мұнай өнiмдерiнен босаған мұнай қоймаларын тазалаумен айналысатын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2)ыстық цехтарда төбедегi әйнектер мен </w:t>
            </w:r>
          </w:p>
          <w:p>
            <w:pPr>
              <w:spacing w:after="20"/>
              <w:ind w:left="20"/>
              <w:jc w:val="both"/>
            </w:pPr>
            <w:r>
              <w:rPr>
                <w:rFonts w:ascii="Times New Roman"/>
                <w:b w:val="false"/>
                <w:i w:val="false"/>
                <w:color w:val="000000"/>
                <w:sz w:val="20"/>
              </w:rPr>
              <w:t>
фонарларды жуумен және сүртумен айналысатын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3)сынап қуатымен жұмыс iстейтiн қосымша станцияларын жинаумен айналысатын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4)қайрау, тегiстеу және гальваникалық </w:t>
            </w:r>
          </w:p>
          <w:p>
            <w:pPr>
              <w:spacing w:after="20"/>
              <w:ind w:left="20"/>
              <w:jc w:val="both"/>
            </w:pPr>
            <w:r>
              <w:rPr>
                <w:rFonts w:ascii="Times New Roman"/>
                <w:b w:val="false"/>
                <w:i w:val="false"/>
                <w:color w:val="000000"/>
                <w:sz w:val="20"/>
              </w:rPr>
              <w:t xml:space="preserve">
цехтардың (бөлiмшелердiң) өндiрiстiк </w:t>
            </w:r>
          </w:p>
          <w:p>
            <w:pPr>
              <w:spacing w:after="20"/>
              <w:ind w:left="20"/>
              <w:jc w:val="both"/>
            </w:pPr>
            <w:r>
              <w:rPr>
                <w:rFonts w:ascii="Times New Roman"/>
                <w:b w:val="false"/>
                <w:i w:val="false"/>
                <w:color w:val="000000"/>
                <w:sz w:val="20"/>
              </w:rPr>
              <w:t xml:space="preserve">
алаңдарын, сондай-ақ қорғасын құймасы </w:t>
            </w:r>
          </w:p>
          <w:p>
            <w:pPr>
              <w:spacing w:after="20"/>
              <w:ind w:left="20"/>
              <w:jc w:val="both"/>
            </w:pPr>
            <w:r>
              <w:rPr>
                <w:rFonts w:ascii="Times New Roman"/>
                <w:b w:val="false"/>
                <w:i w:val="false"/>
                <w:color w:val="000000"/>
                <w:sz w:val="20"/>
              </w:rPr>
              <w:t xml:space="preserve">
бұйымдарын құю және рихтовка жасау </w:t>
            </w:r>
          </w:p>
          <w:p>
            <w:pPr>
              <w:spacing w:after="20"/>
              <w:ind w:left="20"/>
              <w:jc w:val="both"/>
            </w:pPr>
            <w:r>
              <w:rPr>
                <w:rFonts w:ascii="Times New Roman"/>
                <w:b w:val="false"/>
                <w:i w:val="false"/>
                <w:color w:val="000000"/>
                <w:sz w:val="20"/>
              </w:rPr>
              <w:t>
учаскелерiн жинаумен айналысатын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сынапты қолдану арқылы сынап приборларын өңдеу жұмысы кезiнде сынап приборларын футлярларға салумен айналысатын салушы-қаттаушы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 газгенераторына қызмет көрсету </w:t>
            </w:r>
          </w:p>
          <w:p>
            <w:pPr>
              <w:spacing w:after="20"/>
              <w:ind w:left="20"/>
              <w:jc w:val="both"/>
            </w:pPr>
            <w:r>
              <w:rPr>
                <w:rFonts w:ascii="Times New Roman"/>
                <w:b w:val="false"/>
                <w:i w:val="false"/>
                <w:color w:val="000000"/>
                <w:sz w:val="20"/>
              </w:rPr>
              <w:t>
жөнiндегi технологиялық процеске қатысушы фенолшы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қол сайманын қолданып iстелiнетiн жұмыстармен айналысатын безендiрушi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Кемелердiң iшiн, мұнай өнiмдерi мен химиялық заттардан босаған цистерналарды, резервуарларды және бактерды тазалаумен тұрақты айналысатын тазалаушы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Түтiн мұржаларын, пештердiң түтiн шығарғыштары мен көмейлерiн тазалаумен айналысатын тазалаушы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Металдардың, құймалардың, бұйымдар мен </w:t>
            </w:r>
          </w:p>
          <w:p>
            <w:pPr>
              <w:spacing w:after="20"/>
              <w:ind w:left="20"/>
              <w:jc w:val="both"/>
            </w:pPr>
            <w:r>
              <w:rPr>
                <w:rFonts w:ascii="Times New Roman"/>
                <w:b w:val="false"/>
                <w:i w:val="false"/>
                <w:color w:val="000000"/>
                <w:sz w:val="20"/>
              </w:rPr>
              <w:t>
бөлшектердi мынандай жұмыстармен айналысатын тазалаушысы: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1)жабық үй-жайларда құрғақ құммен және </w:t>
            </w:r>
          </w:p>
          <w:p>
            <w:pPr>
              <w:spacing w:after="20"/>
              <w:ind w:left="20"/>
              <w:jc w:val="both"/>
            </w:pPr>
            <w:r>
              <w:rPr>
                <w:rFonts w:ascii="Times New Roman"/>
                <w:b w:val="false"/>
                <w:i w:val="false"/>
                <w:color w:val="000000"/>
                <w:sz w:val="20"/>
              </w:rPr>
              <w:t>
метал үгiндiлерiмен жұмыс iстейтiн Бак</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2)ашық ауада құрғақ құммен және метал үгiндiлерiмен жұмыс iстейтiн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3)құрғақ тәсiлмен ұнтақтап жинап және </w:t>
            </w:r>
          </w:p>
          <w:p>
            <w:pPr>
              <w:spacing w:after="20"/>
              <w:ind w:left="20"/>
              <w:jc w:val="both"/>
            </w:pPr>
            <w:r>
              <w:rPr>
                <w:rFonts w:ascii="Times New Roman"/>
                <w:b w:val="false"/>
                <w:i w:val="false"/>
                <w:color w:val="000000"/>
                <w:sz w:val="20"/>
              </w:rPr>
              <w:t xml:space="preserve">
ұнтақ ағынмен тазалауда сүйектi үгiткiшпен </w:t>
            </w:r>
          </w:p>
          <w:p>
            <w:pPr>
              <w:spacing w:after="20"/>
              <w:ind w:left="20"/>
              <w:jc w:val="both"/>
            </w:pPr>
            <w:r>
              <w:rPr>
                <w:rFonts w:ascii="Times New Roman"/>
                <w:b w:val="false"/>
                <w:i w:val="false"/>
                <w:color w:val="000000"/>
                <w:sz w:val="20"/>
              </w:rPr>
              <w:t xml:space="preserve">
iстелiнетiн және мырышталған бұйымдарды </w:t>
            </w:r>
          </w:p>
          <w:p>
            <w:pPr>
              <w:spacing w:after="20"/>
              <w:ind w:left="20"/>
              <w:jc w:val="both"/>
            </w:pPr>
            <w:r>
              <w:rPr>
                <w:rFonts w:ascii="Times New Roman"/>
                <w:b w:val="false"/>
                <w:i w:val="false"/>
                <w:color w:val="000000"/>
                <w:sz w:val="20"/>
              </w:rPr>
              <w:t xml:space="preserve">
(деталдарды) құрғақтай тазалау жұмысында </w:t>
            </w:r>
          </w:p>
          <w:p>
            <w:pPr>
              <w:spacing w:after="20"/>
              <w:ind w:left="20"/>
              <w:jc w:val="both"/>
            </w:pPr>
            <w:r>
              <w:rPr>
                <w:rFonts w:ascii="Times New Roman"/>
                <w:b w:val="false"/>
                <w:i w:val="false"/>
                <w:color w:val="000000"/>
                <w:sz w:val="20"/>
              </w:rPr>
              <w:t>
iстейтiн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4)галтовтық барабандарындағы бұйымдарды (деталдарды) тазалау жұмысында iстейтiн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металды құрғақ тәсiлмен жез және болат </w:t>
            </w:r>
          </w:p>
          <w:p>
            <w:pPr>
              <w:spacing w:after="20"/>
              <w:ind w:left="20"/>
              <w:jc w:val="both"/>
            </w:pPr>
            <w:r>
              <w:rPr>
                <w:rFonts w:ascii="Times New Roman"/>
                <w:b w:val="false"/>
                <w:i w:val="false"/>
                <w:color w:val="000000"/>
                <w:sz w:val="20"/>
              </w:rPr>
              <w:t>
щеткалармен тазалау мен тегiстеу жұмысында iстейтiн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Шыны мамықпен, шыны талшықпен және </w:t>
            </w:r>
          </w:p>
          <w:p>
            <w:pPr>
              <w:spacing w:after="20"/>
              <w:ind w:left="20"/>
              <w:jc w:val="both"/>
            </w:pPr>
            <w:r>
              <w:rPr>
                <w:rFonts w:ascii="Times New Roman"/>
                <w:b w:val="false"/>
                <w:i w:val="false"/>
                <w:color w:val="000000"/>
                <w:sz w:val="20"/>
              </w:rPr>
              <w:t xml:space="preserve">
базальттi талшықпен жұмыс iстеу кезiнде </w:t>
            </w:r>
          </w:p>
          <w:p>
            <w:pPr>
              <w:spacing w:after="20"/>
              <w:ind w:left="20"/>
              <w:jc w:val="both"/>
            </w:pPr>
            <w:r>
              <w:rPr>
                <w:rFonts w:ascii="Times New Roman"/>
                <w:b w:val="false"/>
                <w:i w:val="false"/>
                <w:color w:val="000000"/>
                <w:sz w:val="20"/>
              </w:rPr>
              <w:t>
тiгiн машинасында iстейтiн тiгiншi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Радонмен емдеу орнында жұмыс iстейтiн швейцар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Анодты механикалық және электр ұшқынды </w:t>
            </w:r>
          </w:p>
          <w:p>
            <w:pPr>
              <w:spacing w:after="20"/>
              <w:ind w:left="20"/>
              <w:jc w:val="both"/>
            </w:pPr>
            <w:r>
              <w:rPr>
                <w:rFonts w:ascii="Times New Roman"/>
                <w:b w:val="false"/>
                <w:i w:val="false"/>
                <w:color w:val="000000"/>
                <w:sz w:val="20"/>
              </w:rPr>
              <w:t>
тәсiлмен қайрау жұмысымен айналысатын электрмен қайраушы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жабдықтарына қызмет көрсетушi </w:t>
            </w:r>
          </w:p>
          <w:p>
            <w:pPr>
              <w:spacing w:after="20"/>
              <w:ind w:left="20"/>
              <w:jc w:val="both"/>
            </w:pPr>
            <w:r>
              <w:rPr>
                <w:rFonts w:ascii="Times New Roman"/>
                <w:b w:val="false"/>
                <w:i w:val="false"/>
                <w:color w:val="000000"/>
                <w:sz w:val="20"/>
              </w:rPr>
              <w:t>
электр монтер және электр жабдықтарын жөндеушi монтер: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1)жұмыстың қызу жүргiзілетiн учаскелерiнде, кесу, жер дайындау, қағу, қалыпқа құю, өзек жасау, гальваникалық, майлау және өңдеу учаскелерiнде </w:t>
            </w:r>
          </w:p>
          <w:p>
            <w:pPr>
              <w:spacing w:after="20"/>
              <w:ind w:left="20"/>
              <w:jc w:val="both"/>
            </w:pPr>
            <w:r>
              <w:rPr>
                <w:rFonts w:ascii="Times New Roman"/>
                <w:b w:val="false"/>
                <w:i w:val="false"/>
                <w:color w:val="000000"/>
                <w:sz w:val="20"/>
              </w:rPr>
              <w:t xml:space="preserve">
(бөлiмшелерiнде) жабдықтарды, бақылау-өлшеу </w:t>
            </w:r>
          </w:p>
          <w:p>
            <w:pPr>
              <w:spacing w:after="20"/>
              <w:ind w:left="20"/>
              <w:jc w:val="both"/>
            </w:pPr>
            <w:r>
              <w:rPr>
                <w:rFonts w:ascii="Times New Roman"/>
                <w:b w:val="false"/>
                <w:i w:val="false"/>
                <w:color w:val="000000"/>
                <w:sz w:val="20"/>
              </w:rPr>
              <w:t xml:space="preserve">
приборларға және автоматикаға қызмет </w:t>
            </w:r>
          </w:p>
          <w:p>
            <w:pPr>
              <w:spacing w:after="20"/>
              <w:ind w:left="20"/>
              <w:jc w:val="both"/>
            </w:pPr>
            <w:r>
              <w:rPr>
                <w:rFonts w:ascii="Times New Roman"/>
                <w:b w:val="false"/>
                <w:i w:val="false"/>
                <w:color w:val="000000"/>
                <w:sz w:val="20"/>
              </w:rPr>
              <w:t xml:space="preserve">
көрсетумен және оны жөндеумен тiкелей және </w:t>
            </w:r>
          </w:p>
          <w:p>
            <w:pPr>
              <w:spacing w:after="20"/>
              <w:ind w:left="20"/>
              <w:jc w:val="both"/>
            </w:pPr>
            <w:r>
              <w:rPr>
                <w:rFonts w:ascii="Times New Roman"/>
                <w:b w:val="false"/>
                <w:i w:val="false"/>
                <w:color w:val="000000"/>
                <w:sz w:val="20"/>
              </w:rPr>
              <w:t>
тұрақты айналысатын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2)бакелиттiк және карбамидтiк желiмдер </w:t>
            </w:r>
          </w:p>
          <w:p>
            <w:pPr>
              <w:spacing w:after="20"/>
              <w:ind w:left="20"/>
              <w:jc w:val="both"/>
            </w:pPr>
            <w:r>
              <w:rPr>
                <w:rFonts w:ascii="Times New Roman"/>
                <w:b w:val="false"/>
                <w:i w:val="false"/>
                <w:color w:val="000000"/>
                <w:sz w:val="20"/>
              </w:rPr>
              <w:t xml:space="preserve">
дайындау және оларды қолдану учаскелерiнде </w:t>
            </w:r>
          </w:p>
          <w:p>
            <w:pPr>
              <w:spacing w:after="20"/>
              <w:ind w:left="20"/>
              <w:jc w:val="both"/>
            </w:pPr>
            <w:r>
              <w:rPr>
                <w:rFonts w:ascii="Times New Roman"/>
                <w:b w:val="false"/>
                <w:i w:val="false"/>
                <w:color w:val="000000"/>
                <w:sz w:val="20"/>
              </w:rPr>
              <w:t>
кезекшiлiкпен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3)пластмассадан жасалатын бұйымдар (деталдар) цехтары мен учаскелерiндегi жұмыспен тiкелей айналысатын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4)тұрақты газгенераторларға қызмет көрсетумен тұрақты айналысатын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5)құю және автомобиль кузовтарына </w:t>
            </w:r>
          </w:p>
          <w:p>
            <w:pPr>
              <w:spacing w:after="20"/>
              <w:ind w:left="20"/>
              <w:jc w:val="both"/>
            </w:pPr>
            <w:r>
              <w:rPr>
                <w:rFonts w:ascii="Times New Roman"/>
                <w:b w:val="false"/>
                <w:i w:val="false"/>
                <w:color w:val="000000"/>
                <w:sz w:val="20"/>
              </w:rPr>
              <w:t xml:space="preserve">
қорғасын құймасымен рихтовка жасайтын </w:t>
            </w:r>
          </w:p>
          <w:p>
            <w:pPr>
              <w:spacing w:after="20"/>
              <w:ind w:left="20"/>
              <w:jc w:val="both"/>
            </w:pPr>
            <w:r>
              <w:rPr>
                <w:rFonts w:ascii="Times New Roman"/>
                <w:b w:val="false"/>
                <w:i w:val="false"/>
                <w:color w:val="000000"/>
                <w:sz w:val="20"/>
              </w:rPr>
              <w:t xml:space="preserve">
учаскелерде жабдықтарға қызмет көрсетумен </w:t>
            </w:r>
          </w:p>
          <w:p>
            <w:pPr>
              <w:spacing w:after="20"/>
              <w:ind w:left="20"/>
              <w:jc w:val="both"/>
            </w:pPr>
            <w:r>
              <w:rPr>
                <w:rFonts w:ascii="Times New Roman"/>
                <w:b w:val="false"/>
                <w:i w:val="false"/>
                <w:color w:val="000000"/>
                <w:sz w:val="20"/>
              </w:rPr>
              <w:t>
және жөндеумен тұрақты айналысатын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 жөндеушi электр монтер: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мипоролы вагондардың электр жабдықтарын жөндеумен айналысатын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кiр жуу цехтарындағы жабдықтарды жөндеумен тұрақты айналысатын</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Уытты ерiтiндiлер мен арнаулы лактарды </w:t>
            </w:r>
          </w:p>
          <w:p>
            <w:pPr>
              <w:spacing w:after="20"/>
              <w:ind w:left="20"/>
              <w:jc w:val="both"/>
            </w:pPr>
            <w:r>
              <w:rPr>
                <w:rFonts w:ascii="Times New Roman"/>
                <w:b w:val="false"/>
                <w:i w:val="false"/>
                <w:color w:val="000000"/>
                <w:sz w:val="20"/>
              </w:rPr>
              <w:t>
қолданып бұйымдарға оларды сiңiру жұмыстарымен тұрақты айналысатын трансформаторлардың орамын және оқшаулағыштарын жөндеушi электр монтер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Уытты ерiтiндiлер мен арнаулы лактарды </w:t>
            </w:r>
          </w:p>
          <w:p>
            <w:pPr>
              <w:spacing w:after="20"/>
              <w:ind w:left="20"/>
              <w:jc w:val="both"/>
            </w:pPr>
            <w:r>
              <w:rPr>
                <w:rFonts w:ascii="Times New Roman"/>
                <w:b w:val="false"/>
                <w:i w:val="false"/>
                <w:color w:val="000000"/>
                <w:sz w:val="20"/>
              </w:rPr>
              <w:t>
қолданып бұйымдарға оларды сiңiру жұмыстарымен тұрақты айналысатын трансформаторлардың орамын және оқшаулағыштарын жөндеушi электр монтер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Қорғасынды кабельдiк муфталарды </w:t>
            </w:r>
          </w:p>
          <w:p>
            <w:pPr>
              <w:spacing w:after="20"/>
              <w:ind w:left="20"/>
              <w:jc w:val="both"/>
            </w:pPr>
            <w:r>
              <w:rPr>
                <w:rFonts w:ascii="Times New Roman"/>
                <w:b w:val="false"/>
                <w:i w:val="false"/>
                <w:color w:val="000000"/>
                <w:sz w:val="20"/>
              </w:rPr>
              <w:t xml:space="preserve">
(шүмектердi) және сынаптық түзеткiштер </w:t>
            </w:r>
          </w:p>
          <w:p>
            <w:pPr>
              <w:spacing w:after="20"/>
              <w:ind w:left="20"/>
              <w:jc w:val="both"/>
            </w:pPr>
            <w:r>
              <w:rPr>
                <w:rFonts w:ascii="Times New Roman"/>
                <w:b w:val="false"/>
                <w:i w:val="false"/>
                <w:color w:val="000000"/>
                <w:sz w:val="20"/>
              </w:rPr>
              <w:t xml:space="preserve">
бойынша монтаждаумен айналысатын кабельдiк </w:t>
            </w:r>
          </w:p>
          <w:p>
            <w:pPr>
              <w:spacing w:after="20"/>
              <w:ind w:left="20"/>
              <w:jc w:val="both"/>
            </w:pPr>
            <w:r>
              <w:rPr>
                <w:rFonts w:ascii="Times New Roman"/>
                <w:b w:val="false"/>
                <w:i w:val="false"/>
                <w:color w:val="000000"/>
                <w:sz w:val="20"/>
              </w:rPr>
              <w:t xml:space="preserve">
желiлердi жөндеу және монтаждау электр </w:t>
            </w:r>
          </w:p>
          <w:p>
            <w:pPr>
              <w:spacing w:after="20"/>
              <w:ind w:left="20"/>
              <w:jc w:val="both"/>
            </w:pPr>
            <w:r>
              <w:rPr>
                <w:rFonts w:ascii="Times New Roman"/>
                <w:b w:val="false"/>
                <w:i w:val="false"/>
                <w:color w:val="000000"/>
                <w:sz w:val="20"/>
              </w:rPr>
              <w:t>
монтерi</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кернеулi әуе желiлерi мен темiр </w:t>
            </w:r>
          </w:p>
          <w:p>
            <w:pPr>
              <w:spacing w:after="20"/>
              <w:ind w:left="20"/>
              <w:jc w:val="both"/>
            </w:pPr>
            <w:r>
              <w:rPr>
                <w:rFonts w:ascii="Times New Roman"/>
                <w:b w:val="false"/>
                <w:i w:val="false"/>
                <w:color w:val="000000"/>
                <w:sz w:val="20"/>
              </w:rPr>
              <w:t>
жолдардың түйiсу тораптарын монтаждау мен жөндеудiң биiкте iстелетiн жұмыстарымен электр тораптарының әуе желiлерiн жөндеумен айналысатын электр монтер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Электродшы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Рентген аппараттары мен қондырғыларын </w:t>
            </w:r>
          </w:p>
          <w:p>
            <w:pPr>
              <w:spacing w:after="20"/>
              <w:ind w:left="20"/>
              <w:jc w:val="both"/>
            </w:pPr>
            <w:r>
              <w:rPr>
                <w:rFonts w:ascii="Times New Roman"/>
                <w:b w:val="false"/>
                <w:i w:val="false"/>
                <w:color w:val="000000"/>
                <w:sz w:val="20"/>
              </w:rPr>
              <w:t xml:space="preserve">
жөндеумен және қалыпқа келтiрумен және </w:t>
            </w:r>
          </w:p>
          <w:p>
            <w:pPr>
              <w:spacing w:after="20"/>
              <w:ind w:left="20"/>
              <w:jc w:val="both"/>
            </w:pPr>
            <w:r>
              <w:rPr>
                <w:rFonts w:ascii="Times New Roman"/>
                <w:b w:val="false"/>
                <w:i w:val="false"/>
                <w:color w:val="000000"/>
                <w:sz w:val="20"/>
              </w:rPr>
              <w:t xml:space="preserve">
осыған байланысты рентген аппараттары </w:t>
            </w:r>
          </w:p>
          <w:p>
            <w:pPr>
              <w:spacing w:after="20"/>
              <w:ind w:left="20"/>
              <w:jc w:val="both"/>
            </w:pPr>
            <w:r>
              <w:rPr>
                <w:rFonts w:ascii="Times New Roman"/>
                <w:b w:val="false"/>
                <w:i w:val="false"/>
                <w:color w:val="000000"/>
                <w:sz w:val="20"/>
              </w:rPr>
              <w:t xml:space="preserve">
мен қондырғыларын қалыпқа келтiрумен </w:t>
            </w:r>
          </w:p>
          <w:p>
            <w:pPr>
              <w:spacing w:after="20"/>
              <w:ind w:left="20"/>
              <w:jc w:val="both"/>
            </w:pPr>
            <w:r>
              <w:rPr>
                <w:rFonts w:ascii="Times New Roman"/>
                <w:b w:val="false"/>
                <w:i w:val="false"/>
                <w:color w:val="000000"/>
                <w:sz w:val="20"/>
              </w:rPr>
              <w:t xml:space="preserve">
тұрақты айналысатын медициналық рентген </w:t>
            </w:r>
          </w:p>
          <w:p>
            <w:pPr>
              <w:spacing w:after="20"/>
              <w:ind w:left="20"/>
              <w:jc w:val="both"/>
            </w:pPr>
            <w:r>
              <w:rPr>
                <w:rFonts w:ascii="Times New Roman"/>
                <w:b w:val="false"/>
                <w:i w:val="false"/>
                <w:color w:val="000000"/>
                <w:sz w:val="20"/>
              </w:rPr>
              <w:t xml:space="preserve">
жабдықтарын жөндеумен және оларға қызмет </w:t>
            </w:r>
          </w:p>
          <w:p>
            <w:pPr>
              <w:spacing w:after="20"/>
              <w:ind w:left="20"/>
              <w:jc w:val="both"/>
            </w:pPr>
            <w:r>
              <w:rPr>
                <w:rFonts w:ascii="Times New Roman"/>
                <w:b w:val="false"/>
                <w:i w:val="false"/>
                <w:color w:val="000000"/>
                <w:sz w:val="20"/>
              </w:rPr>
              <w:t>
көрсету жөнiндегi электрмеханик</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Эмульсия қайнатушы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ҚДҰ – қосымша демалыстың ұзақтығы (күнтізбелік күндермен);</w:t>
      </w:r>
    </w:p>
    <w:p>
      <w:pPr>
        <w:spacing w:after="0"/>
        <w:ind w:left="0"/>
        <w:jc w:val="both"/>
      </w:pPr>
      <w:r>
        <w:rPr>
          <w:rFonts w:ascii="Times New Roman"/>
          <w:b w:val="false"/>
          <w:i w:val="false"/>
          <w:color w:val="000000"/>
          <w:sz w:val="28"/>
        </w:rPr>
        <w:t>
      ҚЖҰ – қысқартылған жұмыс уақытының ұзақтығы (сағат аптасына);</w:t>
      </w:r>
    </w:p>
    <w:p>
      <w:pPr>
        <w:spacing w:after="0"/>
        <w:ind w:left="0"/>
        <w:jc w:val="both"/>
      </w:pPr>
      <w:r>
        <w:rPr>
          <w:rFonts w:ascii="Times New Roman"/>
          <w:b w:val="false"/>
          <w:i w:val="false"/>
          <w:color w:val="000000"/>
          <w:sz w:val="28"/>
        </w:rPr>
        <w:t>
      мкВТ*/см</w:t>
      </w:r>
      <w:r>
        <w:rPr>
          <w:rFonts w:ascii="Times New Roman"/>
          <w:b w:val="false"/>
          <w:i w:val="false"/>
          <w:color w:val="000000"/>
          <w:vertAlign w:val="superscript"/>
        </w:rPr>
        <w:t>2</w:t>
      </w:r>
      <w:r>
        <w:rPr>
          <w:rFonts w:ascii="Times New Roman"/>
          <w:b w:val="false"/>
          <w:i w:val="false"/>
          <w:color w:val="000000"/>
          <w:sz w:val="28"/>
        </w:rPr>
        <w:t xml:space="preserve"> – шаршы сантиметрге микроватт;</w:t>
      </w:r>
    </w:p>
    <w:p>
      <w:pPr>
        <w:spacing w:after="0"/>
        <w:ind w:left="0"/>
        <w:jc w:val="both"/>
      </w:pPr>
      <w:r>
        <w:rPr>
          <w:rFonts w:ascii="Times New Roman"/>
          <w:b w:val="false"/>
          <w:i w:val="false"/>
          <w:color w:val="000000"/>
          <w:sz w:val="28"/>
        </w:rPr>
        <w:t>
      мкВТ*сағ/см</w:t>
      </w:r>
      <w:r>
        <w:rPr>
          <w:rFonts w:ascii="Times New Roman"/>
          <w:b w:val="false"/>
          <w:i w:val="false"/>
          <w:color w:val="000000"/>
          <w:vertAlign w:val="superscript"/>
        </w:rPr>
        <w:t>2</w:t>
      </w:r>
      <w:r>
        <w:rPr>
          <w:rFonts w:ascii="Times New Roman"/>
          <w:b w:val="false"/>
          <w:i w:val="false"/>
          <w:color w:val="000000"/>
          <w:sz w:val="28"/>
        </w:rPr>
        <w:t xml:space="preserve"> – сағатына шаршы сантиметрге микроватт;</w:t>
      </w:r>
    </w:p>
    <w:p>
      <w:pPr>
        <w:spacing w:after="0"/>
        <w:ind w:left="0"/>
        <w:jc w:val="both"/>
      </w:pPr>
      <w:r>
        <w:rPr>
          <w:rFonts w:ascii="Times New Roman"/>
          <w:b w:val="false"/>
          <w:i w:val="false"/>
          <w:color w:val="000000"/>
          <w:sz w:val="28"/>
        </w:rPr>
        <w:t>
      ТББ – техникалық бақылау бөлімі;</w:t>
      </w:r>
    </w:p>
    <w:p>
      <w:pPr>
        <w:spacing w:after="0"/>
        <w:ind w:left="0"/>
        <w:jc w:val="both"/>
      </w:pPr>
      <w:r>
        <w:rPr>
          <w:rFonts w:ascii="Times New Roman"/>
          <w:b w:val="false"/>
          <w:i w:val="false"/>
          <w:color w:val="000000"/>
          <w:sz w:val="28"/>
        </w:rPr>
        <w:t>
      0о С – Цельсия градусы;</w:t>
      </w:r>
    </w:p>
    <w:p>
      <w:pPr>
        <w:spacing w:after="0"/>
        <w:ind w:left="0"/>
        <w:jc w:val="both"/>
      </w:pPr>
      <w:r>
        <w:rPr>
          <w:rFonts w:ascii="Times New Roman"/>
          <w:b w:val="false"/>
          <w:i w:val="false"/>
          <w:color w:val="000000"/>
          <w:sz w:val="28"/>
        </w:rPr>
        <w:t>
      м – метр;</w:t>
      </w:r>
    </w:p>
    <w:p>
      <w:pPr>
        <w:spacing w:after="0"/>
        <w:ind w:left="0"/>
        <w:jc w:val="both"/>
      </w:pPr>
      <w:r>
        <w:rPr>
          <w:rFonts w:ascii="Times New Roman"/>
          <w:b w:val="false"/>
          <w:i w:val="false"/>
          <w:color w:val="000000"/>
          <w:sz w:val="28"/>
        </w:rPr>
        <w:t>
      % - пайыз;</w:t>
      </w:r>
    </w:p>
    <w:p>
      <w:pPr>
        <w:spacing w:after="0"/>
        <w:ind w:left="0"/>
        <w:jc w:val="both"/>
      </w:pPr>
      <w:r>
        <w:rPr>
          <w:rFonts w:ascii="Times New Roman"/>
          <w:b w:val="false"/>
          <w:i w:val="false"/>
          <w:color w:val="000000"/>
          <w:sz w:val="28"/>
        </w:rPr>
        <w:t>
      ИҚ – инфрақызыл;</w:t>
      </w:r>
    </w:p>
    <w:p>
      <w:pPr>
        <w:spacing w:after="0"/>
        <w:ind w:left="0"/>
        <w:jc w:val="both"/>
      </w:pPr>
      <w:r>
        <w:rPr>
          <w:rFonts w:ascii="Times New Roman"/>
          <w:b w:val="false"/>
          <w:i w:val="false"/>
          <w:color w:val="000000"/>
          <w:sz w:val="28"/>
        </w:rPr>
        <w:t>
      дцб – децибелл;</w:t>
      </w:r>
    </w:p>
    <w:p>
      <w:pPr>
        <w:spacing w:after="0"/>
        <w:ind w:left="0"/>
        <w:jc w:val="both"/>
      </w:pPr>
      <w:r>
        <w:rPr>
          <w:rFonts w:ascii="Times New Roman"/>
          <w:b w:val="false"/>
          <w:i w:val="false"/>
          <w:color w:val="000000"/>
          <w:sz w:val="28"/>
        </w:rPr>
        <w:t>
      км - километр.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1053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90" w:id="12"/>
    <w:p>
      <w:pPr>
        <w:spacing w:after="0"/>
        <w:ind w:left="0"/>
        <w:jc w:val="left"/>
      </w:pPr>
      <w:r>
        <w:rPr>
          <w:rFonts w:ascii="Times New Roman"/>
          <w:b/>
          <w:i w:val="false"/>
          <w:color w:val="000000"/>
        </w:rPr>
        <w:t xml:space="preserve"> Жұмыс уақытының қысқартылған ұзақтығын, жыл сайынғы ақы төленетін</w:t>
      </w:r>
      <w:r>
        <w:br/>
      </w:r>
      <w:r>
        <w:rPr>
          <w:rFonts w:ascii="Times New Roman"/>
          <w:b/>
          <w:i w:val="false"/>
          <w:color w:val="000000"/>
        </w:rPr>
        <w:t>қосымша еңбек демалысын және еңбекке ақы төлеудің жоғарылатылған</w:t>
      </w:r>
      <w:r>
        <w:br/>
      </w:r>
      <w:r>
        <w:rPr>
          <w:rFonts w:ascii="Times New Roman"/>
          <w:b/>
          <w:i w:val="false"/>
          <w:color w:val="000000"/>
        </w:rPr>
        <w:t>мөлшерін беру қағидалары</w:t>
      </w:r>
      <w:r>
        <w:br/>
      </w:r>
      <w:r>
        <w:rPr>
          <w:rFonts w:ascii="Times New Roman"/>
          <w:b/>
          <w:i w:val="false"/>
          <w:color w:val="000000"/>
        </w:rPr>
        <w:t>1-тарау. Жалпы ережелер</w:t>
      </w:r>
    </w:p>
    <w:bookmarkEnd w:id="12"/>
    <w:p>
      <w:pPr>
        <w:spacing w:after="0"/>
        <w:ind w:left="0"/>
        <w:jc w:val="both"/>
      </w:pPr>
      <w:r>
        <w:rPr>
          <w:rFonts w:ascii="Times New Roman"/>
          <w:b w:val="false"/>
          <w:i w:val="false"/>
          <w:color w:val="ff0000"/>
          <w:sz w:val="28"/>
        </w:rPr>
        <w:t xml:space="preserve">
      Ескерту. 1-тараудың тақырыбы жаңа редакцияда - ҚР Еңбек және халықты әлеуметтік қорғау министрінің 09.12.2020 </w:t>
      </w:r>
      <w:r>
        <w:rPr>
          <w:rFonts w:ascii="Times New Roman"/>
          <w:b w:val="false"/>
          <w:i w:val="false"/>
          <w:color w:val="ff0000"/>
          <w:sz w:val="28"/>
        </w:rPr>
        <w:t>№ 488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1" w:id="13"/>
    <w:p>
      <w:pPr>
        <w:spacing w:after="0"/>
        <w:ind w:left="0"/>
        <w:jc w:val="both"/>
      </w:pPr>
      <w:r>
        <w:rPr>
          <w:rFonts w:ascii="Times New Roman"/>
          <w:b w:val="false"/>
          <w:i w:val="false"/>
          <w:color w:val="000000"/>
          <w:sz w:val="28"/>
        </w:rPr>
        <w:t xml:space="preserve">
      1. Осы Жұмыс уақытының қысқартылған ұзақтығын, жыл сайынғы ақы төленетін қосымша еңбек демалысын және еңбекке ақы төлеудің жоғарылатылған мөлшерiн беру қағидалары (бұдан әрi – Қағидалар) Қазақстан Республикасының 2015 жылғы 23 қарашадағы Еңбек кодексінің (бұдан әрі – Еңбек кодексі) 16-бабының </w:t>
      </w:r>
      <w:r>
        <w:rPr>
          <w:rFonts w:ascii="Times New Roman"/>
          <w:b w:val="false"/>
          <w:i w:val="false"/>
          <w:color w:val="000000"/>
          <w:sz w:val="28"/>
        </w:rPr>
        <w:t xml:space="preserve">18) тармақшасына </w:t>
      </w:r>
      <w:r>
        <w:rPr>
          <w:rFonts w:ascii="Times New Roman"/>
          <w:b w:val="false"/>
          <w:i w:val="false"/>
          <w:color w:val="000000"/>
          <w:sz w:val="28"/>
        </w:rPr>
        <w:t>сәйкес әзірленді және жұмыс уақытының қысқартылған ұзақтығын, жыл сайынғы ақы төленетін қосымша еңбек демалысын және еңбекке ақы төлеудің жоғарылатылған мөлшерін беру тәртібін белгілейді.</w:t>
      </w:r>
    </w:p>
    <w:bookmarkEnd w:id="13"/>
    <w:bookmarkStart w:name="z69" w:id="14"/>
    <w:p>
      <w:pPr>
        <w:spacing w:after="0"/>
        <w:ind w:left="0"/>
        <w:jc w:val="both"/>
      </w:pPr>
      <w:r>
        <w:rPr>
          <w:rFonts w:ascii="Times New Roman"/>
          <w:b w:val="false"/>
          <w:i w:val="false"/>
          <w:color w:val="000000"/>
          <w:sz w:val="28"/>
        </w:rPr>
        <w:t xml:space="preserve">
      2. Жұмыс уақытының қысқартылған ұзақтығы, жыл сайынғы ақы төленетін қосымша еңбек демалысы (бұдан әрі – қосымша демалыс) және еңбекке ақы төлеудің жоғарылатылған мөлшері жұмысшыларға, мамандарға және қызметшілерге (бұдан әрі – жұмыскерлер) Еңбек кодексінің 16-бабының </w:t>
      </w:r>
      <w:r>
        <w:rPr>
          <w:rFonts w:ascii="Times New Roman"/>
          <w:b w:val="false"/>
          <w:i w:val="false"/>
          <w:color w:val="000000"/>
          <w:sz w:val="28"/>
        </w:rPr>
        <w:t>18) тармақшасына</w:t>
      </w:r>
      <w:r>
        <w:rPr>
          <w:rFonts w:ascii="Times New Roman"/>
          <w:b w:val="false"/>
          <w:i w:val="false"/>
          <w:color w:val="000000"/>
          <w:sz w:val="28"/>
        </w:rPr>
        <w:t xml:space="preserve"> сәйкес бекітілген Оларда жұмыс істеу жұмыс уақытының қысқартылған ұзақтығына, жыл сайынғы ақы төленетін қосымша еңбек демалысына және еңбекке ақы төлеудің жоғарылатылған мөлшеріне құқық беретін өндрістердің, цехтардың, кәсіптер мен лауазымдардың тізіміне, ауыр жұмыстардың еңбек жағдайлары зиянды және (немесе) қауіпті жұмыстардың тізбесіне сәйкес беріледі.</w:t>
      </w:r>
    </w:p>
    <w:bookmarkEnd w:id="14"/>
    <w:bookmarkStart w:name="z70" w:id="15"/>
    <w:p>
      <w:pPr>
        <w:spacing w:after="0"/>
        <w:ind w:left="0"/>
        <w:jc w:val="both"/>
      </w:pPr>
      <w:r>
        <w:rPr>
          <w:rFonts w:ascii="Times New Roman"/>
          <w:b w:val="false"/>
          <w:i w:val="false"/>
          <w:color w:val="000000"/>
          <w:sz w:val="28"/>
        </w:rPr>
        <w:t xml:space="preserve">
      3. Тiзiмде белгiленетiн қысқартылған жұмыс уақытының және қосымша демалыстың ұзақтығын, еңбекке ақы төлеудің жоғарылатылған мөлшерiн жұмыс беруші Еңбек кодексінің 16-бабының 29) тармақшасына сәйкес бекітілген Өндірістік объектілерді еңбек жағдайлары бойынша міндетті мерзімдік аттестаттау қағидаларына сәйкес өткізiлетiн ұйымдардың өндірістік объектілерін аттестаттаудың нәтижелерi негiзiнде өзгертеді. Қысқартылған жұмыс уақытының және қосымша демалыстың нақты ұзақтығы, еңбекке ақы төлеудің жоғарылатылған мөлшері ұжымдық шарттағы және еңбек шартындағы норматив ретінде белгіленеді. </w:t>
      </w:r>
    </w:p>
    <w:bookmarkEnd w:id="15"/>
    <w:bookmarkStart w:name="z71" w:id="16"/>
    <w:p>
      <w:pPr>
        <w:spacing w:after="0"/>
        <w:ind w:left="0"/>
        <w:jc w:val="both"/>
      </w:pPr>
      <w:r>
        <w:rPr>
          <w:rFonts w:ascii="Times New Roman"/>
          <w:b w:val="false"/>
          <w:i w:val="false"/>
          <w:color w:val="000000"/>
          <w:sz w:val="28"/>
        </w:rPr>
        <w:t>
      4. Жұмыс берушi ұйымның өндiрiстiк объектiлерiн еңбек жағдайлары бойынша аттестаттауды жүргiзбеген жағдайда, жұмыс уақытының қысқартылған ұзақтығы мен қосымша демалыстар, еңбекке ақы төлеудің жоғарылатылған мөлшерi Тiзiмде көзделген толық көлемде берiледi.</w:t>
      </w:r>
    </w:p>
    <w:bookmarkEnd w:id="16"/>
    <w:bookmarkStart w:name="z72" w:id="17"/>
    <w:p>
      <w:pPr>
        <w:spacing w:after="0"/>
        <w:ind w:left="0"/>
        <w:jc w:val="both"/>
      </w:pPr>
      <w:r>
        <w:rPr>
          <w:rFonts w:ascii="Times New Roman"/>
          <w:b w:val="false"/>
          <w:i w:val="false"/>
          <w:color w:val="000000"/>
          <w:sz w:val="28"/>
        </w:rPr>
        <w:t>
      5. Кәсiптері мен лауазымдары Тiзiмнiң "Экономиканың барлық салаларының жалпы кәсiптерi" бөлімінде көзделген жұмыскерлерге жұмыс уақытының қысқартылған ұзақтығы және қосымша демалыс, егер осы кәсіптері мен лауазымдары Тізімнің тиісті бөлімдерінде не шағын бөлімдерінде арнайы көзделмесе, олардың қандай өндiрiстер мен цехтарда жұмыс iстейтiнiне қарамастан берiледi.</w:t>
      </w:r>
    </w:p>
    <w:bookmarkEnd w:id="17"/>
    <w:bookmarkStart w:name="z73" w:id="18"/>
    <w:p>
      <w:pPr>
        <w:spacing w:after="0"/>
        <w:ind w:left="0"/>
        <w:jc w:val="both"/>
      </w:pPr>
      <w:r>
        <w:rPr>
          <w:rFonts w:ascii="Times New Roman"/>
          <w:b w:val="false"/>
          <w:i w:val="false"/>
          <w:color w:val="000000"/>
          <w:sz w:val="28"/>
        </w:rPr>
        <w:t>
      6. Лауазымдары Тiзiмде көзделген бригадирлерге, олардың көмекшiлерiне жұмыс уақытының қысқартылған ұзақтығы және қосымша демалыс тиiстi кәсiптердiң жұмысшыларына берiлетiн ұзақтықпен бірдей берiледi.</w:t>
      </w:r>
    </w:p>
    <w:bookmarkEnd w:id="18"/>
    <w:bookmarkStart w:name="z74" w:id="19"/>
    <w:p>
      <w:pPr>
        <w:spacing w:after="0"/>
        <w:ind w:left="0"/>
        <w:jc w:val="both"/>
      </w:pPr>
      <w:r>
        <w:rPr>
          <w:rFonts w:ascii="Times New Roman"/>
          <w:b w:val="false"/>
          <w:i w:val="false"/>
          <w:color w:val="000000"/>
          <w:sz w:val="28"/>
        </w:rPr>
        <w:t>
      7. Тізімнің дұрыс қолданылуын бақылауды мемлекеттік еңбек инспекторлары жүзеге асырады.</w:t>
      </w:r>
    </w:p>
    <w:bookmarkEnd w:id="19"/>
    <w:bookmarkStart w:name="z75" w:id="20"/>
    <w:p>
      <w:pPr>
        <w:spacing w:after="0"/>
        <w:ind w:left="0"/>
        <w:jc w:val="left"/>
      </w:pPr>
      <w:r>
        <w:rPr>
          <w:rFonts w:ascii="Times New Roman"/>
          <w:b/>
          <w:i w:val="false"/>
          <w:color w:val="000000"/>
        </w:rPr>
        <w:t xml:space="preserve"> 2-тарау. Жұмыс уақытының қысқартылған ұзақтығын белгілеу тәртібі</w:t>
      </w:r>
    </w:p>
    <w:bookmarkEnd w:id="20"/>
    <w:p>
      <w:pPr>
        <w:spacing w:after="0"/>
        <w:ind w:left="0"/>
        <w:jc w:val="both"/>
      </w:pPr>
      <w:r>
        <w:rPr>
          <w:rFonts w:ascii="Times New Roman"/>
          <w:b w:val="false"/>
          <w:i w:val="false"/>
          <w:color w:val="ff0000"/>
          <w:sz w:val="28"/>
        </w:rPr>
        <w:t xml:space="preserve">
      Ескерту. 2-тараудың тақырыбы жаңа редакцияда - ҚР Еңбек және халықты әлеуметтік қорғау министрінің 09.12.2020 </w:t>
      </w:r>
      <w:r>
        <w:rPr>
          <w:rFonts w:ascii="Times New Roman"/>
          <w:b w:val="false"/>
          <w:i w:val="false"/>
          <w:color w:val="ff0000"/>
          <w:sz w:val="28"/>
        </w:rPr>
        <w:t>№ 488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6" w:id="21"/>
    <w:p>
      <w:pPr>
        <w:spacing w:after="0"/>
        <w:ind w:left="0"/>
        <w:jc w:val="both"/>
      </w:pPr>
      <w:r>
        <w:rPr>
          <w:rFonts w:ascii="Times New Roman"/>
          <w:b w:val="false"/>
          <w:i w:val="false"/>
          <w:color w:val="000000"/>
          <w:sz w:val="28"/>
        </w:rPr>
        <w:t>
      8. Тiзiмде көрсетiлген жұмыс уақытының қысқартылған ұзақтығы жұмыскерлерге осы өндiрiстiң, цехтың, кәсiптiң немесе лауазымның жұмысы үшiн белгiленген жұмыс күннiң жартысынан артық уақыт зиянды еңбек жағдайларында жұмыс істеген күндерiне ғана белгiленедi.</w:t>
      </w:r>
    </w:p>
    <w:bookmarkEnd w:id="21"/>
    <w:bookmarkStart w:name="z77" w:id="22"/>
    <w:p>
      <w:pPr>
        <w:spacing w:after="0"/>
        <w:ind w:left="0"/>
        <w:jc w:val="both"/>
      </w:pPr>
      <w:r>
        <w:rPr>
          <w:rFonts w:ascii="Times New Roman"/>
          <w:b w:val="false"/>
          <w:i w:val="false"/>
          <w:color w:val="000000"/>
          <w:sz w:val="28"/>
        </w:rPr>
        <w:t xml:space="preserve">
      9. Бөлек ұйымдардың жұмыскерлерiне және ұйымдардың қосалқы цехтарының жұмыскерлерiне, осы өндiрiстер мен цехтардың негiзгi жұмыскерлеріне де, сондай-ақ жөндеу және қызмет көрсету персоналына да жұмыс уақытының қысқартылған ұзақтығы белгiленетiн жұмыс істеп тұрған еңбек жағдайлары зиянды өндiрiстер мен цехтардағы жұмыс істеген күндерi үшiн осы Қағидалардың </w:t>
      </w:r>
      <w:r>
        <w:rPr>
          <w:rFonts w:ascii="Times New Roman"/>
          <w:b w:val="false"/>
          <w:i w:val="false"/>
          <w:color w:val="000000"/>
          <w:sz w:val="28"/>
        </w:rPr>
        <w:t>8-тармағында</w:t>
      </w:r>
      <w:r>
        <w:rPr>
          <w:rFonts w:ascii="Times New Roman"/>
          <w:b w:val="false"/>
          <w:i w:val="false"/>
          <w:color w:val="000000"/>
          <w:sz w:val="28"/>
        </w:rPr>
        <w:t xml:space="preserve"> көзделген тәртiппен жұмыс уақытының қысқартылған ұзақтығы белгiленедi.</w:t>
      </w:r>
    </w:p>
    <w:bookmarkEnd w:id="22"/>
    <w:bookmarkStart w:name="z78" w:id="23"/>
    <w:p>
      <w:pPr>
        <w:spacing w:after="0"/>
        <w:ind w:left="0"/>
        <w:jc w:val="left"/>
      </w:pPr>
      <w:r>
        <w:rPr>
          <w:rFonts w:ascii="Times New Roman"/>
          <w:b/>
          <w:i w:val="false"/>
          <w:color w:val="000000"/>
        </w:rPr>
        <w:t xml:space="preserve"> 3-тарау. Қосымша демалыс беру тәртібі</w:t>
      </w:r>
    </w:p>
    <w:bookmarkEnd w:id="23"/>
    <w:p>
      <w:pPr>
        <w:spacing w:after="0"/>
        <w:ind w:left="0"/>
        <w:jc w:val="both"/>
      </w:pPr>
      <w:r>
        <w:rPr>
          <w:rFonts w:ascii="Times New Roman"/>
          <w:b w:val="false"/>
          <w:i w:val="false"/>
          <w:color w:val="ff0000"/>
          <w:sz w:val="28"/>
        </w:rPr>
        <w:t xml:space="preserve">
      Ескерту. 3-тараудың тақырыбы жаңа редакцияда - ҚР Еңбек және халықты әлеуметтік қорғау министрінің 09.12.2020 </w:t>
      </w:r>
      <w:r>
        <w:rPr>
          <w:rFonts w:ascii="Times New Roman"/>
          <w:b w:val="false"/>
          <w:i w:val="false"/>
          <w:color w:val="ff0000"/>
          <w:sz w:val="28"/>
        </w:rPr>
        <w:t>№ 488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9" w:id="24"/>
    <w:p>
      <w:pPr>
        <w:spacing w:after="0"/>
        <w:ind w:left="0"/>
        <w:jc w:val="both"/>
      </w:pPr>
      <w:r>
        <w:rPr>
          <w:rFonts w:ascii="Times New Roman"/>
          <w:b w:val="false"/>
          <w:i w:val="false"/>
          <w:color w:val="000000"/>
          <w:sz w:val="28"/>
        </w:rPr>
        <w:t>
      10. Тiзiмде көзделген еңбек жағдайлары зиянды өндiрiстерде, цехтарда, кәсiптер мен лауазымдарда жұмыс жылы бойы жұмыс істеген жұмыскерге қосымша демалыс іс жүзінде жұмыс істеген күндеріне пропорционалды түрде берiледi.</w:t>
      </w:r>
    </w:p>
    <w:bookmarkEnd w:id="24"/>
    <w:bookmarkStart w:name="z80" w:id="25"/>
    <w:p>
      <w:pPr>
        <w:spacing w:after="0"/>
        <w:ind w:left="0"/>
        <w:jc w:val="both"/>
      </w:pPr>
      <w:r>
        <w:rPr>
          <w:rFonts w:ascii="Times New Roman"/>
          <w:b w:val="false"/>
          <w:i w:val="false"/>
          <w:color w:val="000000"/>
          <w:sz w:val="28"/>
        </w:rPr>
        <w:t>
      11. Жұмыскерлер жұмыс жылы iшiнде олардағы жұмыс үшiн ұзақтығы әртүрлi қосымша демалыс берiлетiн әртүрлi өндiрiстерде, цехтарда, кәсiптерде және лауазымдарда жұмыс істеген жағдайларда, зиянды еңбек жағдайларында жұмыс iстелген уақыт, Тiзiмде тиiстi өндiрiстердiң, цехтардың, кәсiптердiң және лауазымдардың жұмыскерлерi үшiн белгiленген қосымша демалыстың ұзақтығына қарай, әрбiр жұмыс бойынша жеке есептеледi.</w:t>
      </w:r>
    </w:p>
    <w:bookmarkEnd w:id="25"/>
    <w:bookmarkStart w:name="z81" w:id="26"/>
    <w:p>
      <w:pPr>
        <w:spacing w:after="0"/>
        <w:ind w:left="0"/>
        <w:jc w:val="both"/>
      </w:pPr>
      <w:r>
        <w:rPr>
          <w:rFonts w:ascii="Times New Roman"/>
          <w:b w:val="false"/>
          <w:i w:val="false"/>
          <w:color w:val="000000"/>
          <w:sz w:val="28"/>
        </w:rPr>
        <w:t>
      12. Еңбек шарты бұзылған кезде, оның негiздемесiне қарамастан, қосымша демалыс алу құқығын пайдаланбаған не толығымен пайдаланбаған жұмыскерге өтемақы төленедi.</w:t>
      </w:r>
    </w:p>
    <w:bookmarkEnd w:id="26"/>
    <w:bookmarkStart w:name="z82" w:id="27"/>
    <w:p>
      <w:pPr>
        <w:spacing w:after="0"/>
        <w:ind w:left="0"/>
        <w:jc w:val="both"/>
      </w:pPr>
      <w:r>
        <w:rPr>
          <w:rFonts w:ascii="Times New Roman"/>
          <w:b w:val="false"/>
          <w:i w:val="false"/>
          <w:color w:val="000000"/>
          <w:sz w:val="28"/>
        </w:rPr>
        <w:t>
      13. Еңбек жағдайлары зиянды өндiрiстер мен цехтарда үнемi жұмыс iстейтiн жұмыскерлерге қосымша демалыс толығымен немесе жұмыскердiң қалауы бойынша бөлiніп берiледi.</w:t>
      </w:r>
    </w:p>
    <w:bookmarkEnd w:id="27"/>
    <w:bookmarkStart w:name="z83" w:id="28"/>
    <w:p>
      <w:pPr>
        <w:spacing w:after="0"/>
        <w:ind w:left="0"/>
        <w:jc w:val="both"/>
      </w:pPr>
      <w:r>
        <w:rPr>
          <w:rFonts w:ascii="Times New Roman"/>
          <w:b w:val="false"/>
          <w:i w:val="false"/>
          <w:color w:val="000000"/>
          <w:sz w:val="28"/>
        </w:rPr>
        <w:t>
      14. Кәсiптерi мен лауазымдары Тiзiмге кiрмеген, бiрақ жекелеген уақыт кезеңдерінде еңбек жағдайлары зиянды өндiрiстерде, цехтарда, кәсiптерде және лауазымдарда жұмыс істейтін жұмыскерлерге қосымша демалыс кәсiптерi мен лауазымдары Тiзiмде көзделген жұмыскерлерге қолданылатын негiздемелермен берiледi.</w:t>
      </w:r>
    </w:p>
    <w:bookmarkEnd w:id="28"/>
    <w:bookmarkStart w:name="z84" w:id="29"/>
    <w:p>
      <w:pPr>
        <w:spacing w:after="0"/>
        <w:ind w:left="0"/>
        <w:jc w:val="both"/>
      </w:pPr>
      <w:r>
        <w:rPr>
          <w:rFonts w:ascii="Times New Roman"/>
          <w:b w:val="false"/>
          <w:i w:val="false"/>
          <w:color w:val="000000"/>
          <w:sz w:val="28"/>
        </w:rPr>
        <w:t>
      15. Бөлек ұйымдардың (құрылыс, жөндеу, iске қосу-баптау) жұмыскерлерiне және ұйымдардың қосалқы цехтарының (механикалық, жөндеу, энергетикалық, автоматика) жұмыскерлерiне еңбек жағдайлары зиянды өндiрiстер мен цехтарда жұмыс істеген уақыты үшiн қосымша демалыс негізгі жұмыскерлермен бірдей негіздемелер бойынша Қағидалардың осы тарауында көзделген тәртiппен берiледi.</w:t>
      </w:r>
    </w:p>
    <w:bookmarkEnd w:id="29"/>
    <w:bookmarkStart w:name="z85" w:id="30"/>
    <w:p>
      <w:pPr>
        <w:spacing w:after="0"/>
        <w:ind w:left="0"/>
        <w:jc w:val="both"/>
      </w:pPr>
      <w:r>
        <w:rPr>
          <w:rFonts w:ascii="Times New Roman"/>
          <w:b w:val="false"/>
          <w:i w:val="false"/>
          <w:color w:val="000000"/>
          <w:sz w:val="28"/>
        </w:rPr>
        <w:t>
      16. Негiзгi және қосымша демалыстардың ұзақтығын есептеу негiзгi және қосымша демалыстардың күндерiн күнтiзбелiк күндермен қосу арқылы жүргізіледi.</w:t>
      </w:r>
    </w:p>
    <w:bookmarkEnd w:id="30"/>
    <w:bookmarkStart w:name="z86" w:id="31"/>
    <w:p>
      <w:pPr>
        <w:spacing w:after="0"/>
        <w:ind w:left="0"/>
        <w:jc w:val="left"/>
      </w:pPr>
      <w:r>
        <w:rPr>
          <w:rFonts w:ascii="Times New Roman"/>
          <w:b/>
          <w:i w:val="false"/>
          <w:color w:val="000000"/>
        </w:rPr>
        <w:t xml:space="preserve"> 4-тарау. Еңбекке ақы төлеудің жоғарылатылған мөлшерін белгілеу тәртібі</w:t>
      </w:r>
    </w:p>
    <w:bookmarkEnd w:id="31"/>
    <w:p>
      <w:pPr>
        <w:spacing w:after="0"/>
        <w:ind w:left="0"/>
        <w:jc w:val="both"/>
      </w:pPr>
      <w:r>
        <w:rPr>
          <w:rFonts w:ascii="Times New Roman"/>
          <w:b w:val="false"/>
          <w:i w:val="false"/>
          <w:color w:val="ff0000"/>
          <w:sz w:val="28"/>
        </w:rPr>
        <w:t xml:space="preserve">
      Ескерту. 4-тараудың тақырыбы жаңа редакцияда - ҚР Еңбек және халықты әлеуметтік қорғау министрінің 09.12.2020 </w:t>
      </w:r>
      <w:r>
        <w:rPr>
          <w:rFonts w:ascii="Times New Roman"/>
          <w:b w:val="false"/>
          <w:i w:val="false"/>
          <w:color w:val="ff0000"/>
          <w:sz w:val="28"/>
        </w:rPr>
        <w:t>№ 488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7" w:id="32"/>
    <w:p>
      <w:pPr>
        <w:spacing w:after="0"/>
        <w:ind w:left="0"/>
        <w:jc w:val="both"/>
      </w:pPr>
      <w:r>
        <w:rPr>
          <w:rFonts w:ascii="Times New Roman"/>
          <w:b w:val="false"/>
          <w:i w:val="false"/>
          <w:color w:val="000000"/>
          <w:sz w:val="28"/>
        </w:rPr>
        <w:t>
      17. Ауыр жұмыстарда, еңбек жағдайлары зиянды және (немесе) қауіпті жұмыстарда істейтін жұмыскерлердің еңбегіне ақы төлеу еңбек жағдайлары қалыпты жұмыстарда істейтін жұмыскерлердің еңбегіне ақы төлеумен салыстырғанда жоғарылатылған мөлшерде, жоғарылатылған лауазымдық айлықақылар (мөлшерлемелер) немесе еңбек жағдайларын салалық келісімде айқындалатын зияндылық пен қауіптілік дәрежесі бойынша сыныптайтын салалық коэффициенттерді ескере отырып, ұжымдық шартта немесе жұмыс берушінің актісінде мөлшері айқындалатын қосымша ақылар белгілеу арқылы белгіленеді.</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Еңбек және халықты әлеуметтік қорғау министрінің 09.12.2020 </w:t>
      </w:r>
      <w:r>
        <w:rPr>
          <w:rFonts w:ascii="Times New Roman"/>
          <w:b w:val="false"/>
          <w:i w:val="false"/>
          <w:color w:val="000000"/>
          <w:sz w:val="28"/>
        </w:rPr>
        <w:t>№ 488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8" w:id="33"/>
    <w:p>
      <w:pPr>
        <w:spacing w:after="0"/>
        <w:ind w:left="0"/>
        <w:jc w:val="both"/>
      </w:pPr>
      <w:r>
        <w:rPr>
          <w:rFonts w:ascii="Times New Roman"/>
          <w:b w:val="false"/>
          <w:i w:val="false"/>
          <w:color w:val="000000"/>
          <w:sz w:val="28"/>
        </w:rPr>
        <w:t xml:space="preserve">
      18. Ауыр жұмыстарда, еңбек жағдайлары зиянды және қауiптi жұмыстарда iстейтiн азаматтық қызметшiлердің, мемлекеттiк бюджет қаражаты есебiнен ұсталатын ұйымдар жұмыскерлерiнің, қазыналық кәсiпорындар жұмыскерлерiнің еңбегіне ақы төлеудің жоғарылатылған мөлшерi Еңбек кодексінің 15-бабының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белгiленедi.</w:t>
      </w:r>
    </w:p>
    <w:bookmarkEnd w:id="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