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5887" w14:textId="eb55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Тауарларды кәсіпкерлік қызмет мақсатында импортталатындарға жатқызу өлшемшартын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29 желтоқсандағы № 717 бұйрығы. Қазақстан Республикасының Әділет министрлігінде 2015 жылы 31 желтоқсанда № 12746 болып тіркелді. Күші жойылды - Қазақстан Республикасы Қаржы министрінің 2018 жылғы 1 ақпандағы № 104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Қаржы министрінің 01.02.2018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2008 жылғы 10 желтоқсандағы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276-2-бабының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Жеке тұлғалардың тауарларын кәсіпкерлік қызмет мақсатында импортталатын тауарларына жатқызуының мынадай өлшемшарты бекітілсін: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сату, айырбастау, өтеусіз беру мақсатында тауарларды тиеп жөнелту және (немесе) беру, жұмыстарды орындау, қызметтерді көрсету сондай-ақ табысы Қазақстан Республикасының республикалық бюджет туралы заңымен белгiленген және тиiстi қаржы жылының 1 қаңтарында қолданыста болатын </w:t>
      </w:r>
      <w:r>
        <w:rPr>
          <w:rFonts w:ascii="Times New Roman"/>
          <w:b w:val="false"/>
          <w:i w:val="false"/>
          <w:color w:val="000000"/>
          <w:sz w:val="28"/>
        </w:rPr>
        <w:t>ең төменгі жалақының 12 еселенген 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 күнтізбелік жылдағыдан асатын кепіл ұстаушыға кепілге салынған тауарларды беру.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(Д.Е. Ерғожин) заңнамамен белгіленген тәртіпте: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Республикасының Әділет министрлігінде мемлекеттік тіркелгеннен кейін күнтізбелік он күн ішінде оның мерзімді баспа басылымдарына және "Әділет" ақпараттық-құқықтық жүйесіне ресми жариялануға, сондай-ақ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кәсіпорнына жіберілуін;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Қаржы министрлігінің интернет-ресурсында орналастырылуын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он күнтізбелік күн өткен соң қолданысқа енгізіледі және 2016 жылдың 1 қаңтарынан бастап туындайтын қатынастарға қолданылады.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Сұлтанов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