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c82a" w14:textId="3efc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Ротацияға жататын қаржы мониторингі органдарының жедел-тергеу бөлімшелерінің (экономикалық тергеу қызметі) басшылық лауазымдардың тізбесін және оларды ауыстыру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29 желтоқсандағы № 724 бұйрығы. Қазақстан Республикасының Әділет министрлігінде 2015 жылы 31 желтоқсанда № 12761 болып тіркелді. Күші жойылды - Қазақстан Республикасы Қаржылық мониторинг агенттігі Төрағасының 2022 жылғы 6 қаңтардағы № 5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06.01.2022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Тақырып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Республикасының Заңы 31-бабының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Ротацияға жататын қаржы мониторингі органдарының жедел-тергеу бөлімшелерінің (экономикалық тергеу қызметі) басшылық лауазымдардың тізбесі;</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Ротацияға жататын қаржы мониторингі органдарының жедел-тергеу бөлімшелерінің (экономикалық тергеу қызметі) басшылық лауазымдарын атқаратын қызметкерлерін ауыстыру қағидалары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724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Ротацияға жататын мемлекеттік кірістер органдарының жедел-тергеу бөлімшелерінің (экономикалық тергеу қызметі) басшылық лауазымдарының тізбесі</w:t>
      </w:r>
    </w:p>
    <w:bookmarkEnd w:id="8"/>
    <w:p>
      <w:pPr>
        <w:spacing w:after="0"/>
        <w:ind w:left="0"/>
        <w:jc w:val="both"/>
      </w:pPr>
      <w:r>
        <w:rPr>
          <w:rFonts w:ascii="Times New Roman"/>
          <w:b w:val="false"/>
          <w:i w:val="false"/>
          <w:color w:val="ff0000"/>
          <w:sz w:val="28"/>
        </w:rPr>
        <w:t xml:space="preserve">
      Ескерту. 1-қосымша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Қазақстан Республикасы Қаржы министрлігі Қаржы мониторингі комитетінің (бұдан әрі - Комитет) орталық аппаратында басқарма басшысы;</w:t>
      </w:r>
    </w:p>
    <w:p>
      <w:pPr>
        <w:spacing w:after="0"/>
        <w:ind w:left="0"/>
        <w:jc w:val="both"/>
      </w:pPr>
      <w:r>
        <w:rPr>
          <w:rFonts w:ascii="Times New Roman"/>
          <w:b w:val="false"/>
          <w:i w:val="false"/>
          <w:color w:val="000000"/>
          <w:sz w:val="28"/>
        </w:rPr>
        <w:t>
      Комитеттің аумақтық органдарында:</w:t>
      </w:r>
    </w:p>
    <w:p>
      <w:pPr>
        <w:spacing w:after="0"/>
        <w:ind w:left="0"/>
        <w:jc w:val="both"/>
      </w:pPr>
      <w:r>
        <w:rPr>
          <w:rFonts w:ascii="Times New Roman"/>
          <w:b w:val="false"/>
          <w:i w:val="false"/>
          <w:color w:val="000000"/>
          <w:sz w:val="28"/>
        </w:rPr>
        <w:t>
      құқық қорғау қызметіне жетекшілік ететін облыстар, республикалық маңызы бар қалалар және астана бойынша экономикалық тергеу департаменттері басшысының орынбасары;</w:t>
      </w:r>
    </w:p>
    <w:p>
      <w:pPr>
        <w:spacing w:after="0"/>
        <w:ind w:left="0"/>
        <w:jc w:val="both"/>
      </w:pPr>
      <w:r>
        <w:rPr>
          <w:rFonts w:ascii="Times New Roman"/>
          <w:b w:val="false"/>
          <w:i w:val="false"/>
          <w:color w:val="000000"/>
          <w:sz w:val="28"/>
        </w:rPr>
        <w:t>
      басқарма басшысы.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724 бұйрығына</w:t>
            </w:r>
            <w:r>
              <w:br/>
            </w:r>
            <w:r>
              <w:rPr>
                <w:rFonts w:ascii="Times New Roman"/>
                <w:b w:val="false"/>
                <w:i w:val="false"/>
                <w:color w:val="000000"/>
                <w:sz w:val="20"/>
              </w:rPr>
              <w:t>2-қосымша</w:t>
            </w:r>
          </w:p>
        </w:tc>
      </w:tr>
    </w:tbl>
    <w:bookmarkStart w:name="z12" w:id="9"/>
    <w:p>
      <w:pPr>
        <w:spacing w:after="0"/>
        <w:ind w:left="0"/>
        <w:jc w:val="left"/>
      </w:pPr>
      <w:r>
        <w:rPr>
          <w:rFonts w:ascii="Times New Roman"/>
          <w:b/>
          <w:i w:val="false"/>
          <w:color w:val="000000"/>
        </w:rPr>
        <w:t xml:space="preserve"> Ротацияға жататын қаржы мониторингі органдарының жедел-тергеу бөлімшелерінің (экономикалық тергеу қызметі) басшылық лауазымдарын атқаратын қызметкерлерін ауыстыру қағидалары</w:t>
      </w:r>
    </w:p>
    <w:bookmarkEnd w:id="9"/>
    <w:p>
      <w:pPr>
        <w:spacing w:after="0"/>
        <w:ind w:left="0"/>
        <w:jc w:val="both"/>
      </w:pPr>
      <w:r>
        <w:rPr>
          <w:rFonts w:ascii="Times New Roman"/>
          <w:b w:val="false"/>
          <w:i w:val="false"/>
          <w:color w:val="ff0000"/>
          <w:sz w:val="28"/>
        </w:rPr>
        <w:t xml:space="preserve">
      Ескерту. Қағидалардың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3" w:id="10"/>
    <w:p>
      <w:pPr>
        <w:spacing w:after="0"/>
        <w:ind w:left="0"/>
        <w:jc w:val="both"/>
      </w:pPr>
      <w:r>
        <w:rPr>
          <w:rFonts w:ascii="Times New Roman"/>
          <w:b w:val="false"/>
          <w:i w:val="false"/>
          <w:color w:val="000000"/>
          <w:sz w:val="28"/>
        </w:rPr>
        <w:t xml:space="preserve">
      1. Осы Ротацияға жататын, басшылық лауазымдарын атқаратын қызметкерлерді ауыстыру қағидалары (бұдан әрі - Қағида) "Құқық қорғау қызметі туралы" 2011 жылғы 6 қаңтардағы Қазақстан Республикасының Заңы 31-бабының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10"/>
    <w:bookmarkStart w:name="z14" w:id="11"/>
    <w:p>
      <w:pPr>
        <w:spacing w:after="0"/>
        <w:ind w:left="0"/>
        <w:jc w:val="both"/>
      </w:pPr>
      <w:r>
        <w:rPr>
          <w:rFonts w:ascii="Times New Roman"/>
          <w:b w:val="false"/>
          <w:i w:val="false"/>
          <w:color w:val="000000"/>
          <w:sz w:val="28"/>
        </w:rPr>
        <w:t>
      2. Ротация – қызмет мүддесіне орай кадрлық әлеуетті ұтымды пайдалану мақсатында жүзеге асырылатын, басшылық лауазымдарды атқаратын қызметкерлерді жоспарлы ауыстыру.</w:t>
      </w:r>
    </w:p>
    <w:bookmarkEnd w:id="11"/>
    <w:bookmarkStart w:name="z39" w:id="12"/>
    <w:p>
      <w:pPr>
        <w:spacing w:after="0"/>
        <w:ind w:left="0"/>
        <w:jc w:val="left"/>
      </w:pPr>
      <w:r>
        <w:rPr>
          <w:rFonts w:ascii="Times New Roman"/>
          <w:b/>
          <w:i w:val="false"/>
          <w:color w:val="000000"/>
        </w:rPr>
        <w:t xml:space="preserve"> Қаржы мониторингі органдарының жедел-тергеу бөлімшелерінің (экономикалық тергеу қызметі) қызметкерлерін ауыстыру тәртібі</w:t>
      </w:r>
    </w:p>
    <w:bookmarkEnd w:id="12"/>
    <w:p>
      <w:pPr>
        <w:spacing w:after="0"/>
        <w:ind w:left="0"/>
        <w:jc w:val="both"/>
      </w:pPr>
      <w:r>
        <w:rPr>
          <w:rFonts w:ascii="Times New Roman"/>
          <w:b w:val="false"/>
          <w:i w:val="false"/>
          <w:color w:val="ff0000"/>
          <w:sz w:val="28"/>
        </w:rPr>
        <w:t xml:space="preserve">
      Ескерту. Бөлімнің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5" w:id="13"/>
    <w:p>
      <w:pPr>
        <w:spacing w:after="0"/>
        <w:ind w:left="0"/>
        <w:jc w:val="both"/>
      </w:pPr>
      <w:r>
        <w:rPr>
          <w:rFonts w:ascii="Times New Roman"/>
          <w:b w:val="false"/>
          <w:i w:val="false"/>
          <w:color w:val="000000"/>
          <w:sz w:val="28"/>
        </w:rPr>
        <w:t>
      3. Қаржы мониторингі органдарының жедел-тергеу бөлімшелерінде (экономикалық тергеу қызметі) (бұдан әрі – ЭТҚ) қызмет өткеру кезінде кәсіби әлеуеттің тиімді пайдалануын қамтамасыз ету мақсатында басшылық лауазымын атқаратын қызметкерлердің ротациясы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4. Ротацияға Комитеттің және оның аумақтық органдарының ЭТҚ қызметкерлері жатады.</w:t>
      </w:r>
    </w:p>
    <w:bookmarkEnd w:id="14"/>
    <w:bookmarkStart w:name="z17" w:id="15"/>
    <w:p>
      <w:pPr>
        <w:spacing w:after="0"/>
        <w:ind w:left="0"/>
        <w:jc w:val="both"/>
      </w:pPr>
      <w:r>
        <w:rPr>
          <w:rFonts w:ascii="Times New Roman"/>
          <w:b w:val="false"/>
          <w:i w:val="false"/>
          <w:color w:val="000000"/>
          <w:sz w:val="28"/>
        </w:rPr>
        <w:t>
      5. ЭТҚ қызметкерлерінің ротациясы Комитет төрағасының шешімі бойынша жоспарлы негізде бес жылда бір рет жүзеге асырылады.</w:t>
      </w:r>
    </w:p>
    <w:bookmarkEnd w:id="15"/>
    <w:bookmarkStart w:name="z18" w:id="16"/>
    <w:p>
      <w:pPr>
        <w:spacing w:after="0"/>
        <w:ind w:left="0"/>
        <w:jc w:val="both"/>
      </w:pPr>
      <w:r>
        <w:rPr>
          <w:rFonts w:ascii="Times New Roman"/>
          <w:b w:val="false"/>
          <w:i w:val="false"/>
          <w:color w:val="000000"/>
          <w:sz w:val="28"/>
        </w:rPr>
        <w:t>
      6. ЭТҚ қызметкерлерін ротациялау мынадай схема бойынша жүйелі негізде өткізіледі:</w:t>
      </w:r>
    </w:p>
    <w:bookmarkEnd w:id="16"/>
    <w:bookmarkStart w:name="z19" w:id="17"/>
    <w:p>
      <w:pPr>
        <w:spacing w:after="0"/>
        <w:ind w:left="0"/>
        <w:jc w:val="both"/>
      </w:pPr>
      <w:r>
        <w:rPr>
          <w:rFonts w:ascii="Times New Roman"/>
          <w:b w:val="false"/>
          <w:i w:val="false"/>
          <w:color w:val="000000"/>
          <w:sz w:val="28"/>
        </w:rPr>
        <w:t>
      1) деңгейаралық ("орталық-өңір", "өңір-орталық");</w:t>
      </w:r>
    </w:p>
    <w:bookmarkEnd w:id="17"/>
    <w:bookmarkStart w:name="z20" w:id="18"/>
    <w:p>
      <w:pPr>
        <w:spacing w:after="0"/>
        <w:ind w:left="0"/>
        <w:jc w:val="both"/>
      </w:pPr>
      <w:r>
        <w:rPr>
          <w:rFonts w:ascii="Times New Roman"/>
          <w:b w:val="false"/>
          <w:i w:val="false"/>
          <w:color w:val="000000"/>
          <w:sz w:val="28"/>
        </w:rPr>
        <w:t>
      2) өңірааралық ("өңір-өңір");</w:t>
      </w:r>
    </w:p>
    <w:bookmarkEnd w:id="18"/>
    <w:bookmarkStart w:name="z21" w:id="19"/>
    <w:p>
      <w:pPr>
        <w:spacing w:after="0"/>
        <w:ind w:left="0"/>
        <w:jc w:val="both"/>
      </w:pPr>
      <w:r>
        <w:rPr>
          <w:rFonts w:ascii="Times New Roman"/>
          <w:b w:val="false"/>
          <w:i w:val="false"/>
          <w:color w:val="000000"/>
          <w:sz w:val="28"/>
        </w:rPr>
        <w:t>
      3) сектораралық ("орталық-орталық").</w:t>
      </w:r>
    </w:p>
    <w:bookmarkEnd w:id="19"/>
    <w:bookmarkStart w:name="z22" w:id="20"/>
    <w:p>
      <w:pPr>
        <w:spacing w:after="0"/>
        <w:ind w:left="0"/>
        <w:jc w:val="both"/>
      </w:pPr>
      <w:r>
        <w:rPr>
          <w:rFonts w:ascii="Times New Roman"/>
          <w:b w:val="false"/>
          <w:i w:val="false"/>
          <w:color w:val="000000"/>
          <w:sz w:val="28"/>
        </w:rPr>
        <w:t>
      7. ЭТҚ қызметкерлеріне ротациялауды жүргізу бойынша, оның ішінде қызметкерлерді ротациялау бойынша жоспар жобаларын жасау бойынша іс-шараларды ұйымдастыру Комитеттің кадр қызметіне кемінде бес жылға жүктеледі.</w:t>
      </w:r>
    </w:p>
    <w:bookmarkEnd w:id="20"/>
    <w:bookmarkStart w:name="z23" w:id="21"/>
    <w:p>
      <w:pPr>
        <w:spacing w:after="0"/>
        <w:ind w:left="0"/>
        <w:jc w:val="both"/>
      </w:pPr>
      <w:r>
        <w:rPr>
          <w:rFonts w:ascii="Times New Roman"/>
          <w:b w:val="false"/>
          <w:i w:val="false"/>
          <w:color w:val="000000"/>
          <w:sz w:val="28"/>
        </w:rPr>
        <w:t>
      8. Ротациялау жоспар жобасында ЭТҚ қызметкерлері туралы мынадай мәліметтер көрсетіледі:</w:t>
      </w:r>
    </w:p>
    <w:bookmarkEnd w:id="21"/>
    <w:bookmarkStart w:name="z24" w:id="22"/>
    <w:p>
      <w:pPr>
        <w:spacing w:after="0"/>
        <w:ind w:left="0"/>
        <w:jc w:val="both"/>
      </w:pPr>
      <w:r>
        <w:rPr>
          <w:rFonts w:ascii="Times New Roman"/>
          <w:b w:val="false"/>
          <w:i w:val="false"/>
          <w:color w:val="000000"/>
          <w:sz w:val="28"/>
        </w:rPr>
        <w:t>
      1) ЭТҚ қызметкерінің тегі, аты, әкесінің аты (ол болған кезде);</w:t>
      </w:r>
    </w:p>
    <w:bookmarkEnd w:id="22"/>
    <w:bookmarkStart w:name="z25" w:id="23"/>
    <w:p>
      <w:pPr>
        <w:spacing w:after="0"/>
        <w:ind w:left="0"/>
        <w:jc w:val="both"/>
      </w:pPr>
      <w:r>
        <w:rPr>
          <w:rFonts w:ascii="Times New Roman"/>
          <w:b w:val="false"/>
          <w:i w:val="false"/>
          <w:color w:val="000000"/>
          <w:sz w:val="28"/>
        </w:rPr>
        <w:t>
      2) ЭТҚ қызметкерінің лауазымы, біліктілік сыныбы;</w:t>
      </w:r>
    </w:p>
    <w:bookmarkEnd w:id="23"/>
    <w:bookmarkStart w:name="z26" w:id="24"/>
    <w:p>
      <w:pPr>
        <w:spacing w:after="0"/>
        <w:ind w:left="0"/>
        <w:jc w:val="both"/>
      </w:pPr>
      <w:r>
        <w:rPr>
          <w:rFonts w:ascii="Times New Roman"/>
          <w:b w:val="false"/>
          <w:i w:val="false"/>
          <w:color w:val="000000"/>
          <w:sz w:val="28"/>
        </w:rPr>
        <w:t>
      3) аталған басшылық лауазымда ротациялаудың жоспарланған мерзімі;</w:t>
      </w:r>
    </w:p>
    <w:bookmarkEnd w:id="24"/>
    <w:bookmarkStart w:name="z27" w:id="25"/>
    <w:p>
      <w:pPr>
        <w:spacing w:after="0"/>
        <w:ind w:left="0"/>
        <w:jc w:val="both"/>
      </w:pPr>
      <w:r>
        <w:rPr>
          <w:rFonts w:ascii="Times New Roman"/>
          <w:b w:val="false"/>
          <w:i w:val="false"/>
          <w:color w:val="000000"/>
          <w:sz w:val="28"/>
        </w:rPr>
        <w:t>
      4) отбасы жағдайы және отбасы мүшелерінің саны;</w:t>
      </w:r>
    </w:p>
    <w:bookmarkEnd w:id="25"/>
    <w:bookmarkStart w:name="z28" w:id="26"/>
    <w:p>
      <w:pPr>
        <w:spacing w:after="0"/>
        <w:ind w:left="0"/>
        <w:jc w:val="both"/>
      </w:pPr>
      <w:r>
        <w:rPr>
          <w:rFonts w:ascii="Times New Roman"/>
          <w:b w:val="false"/>
          <w:i w:val="false"/>
          <w:color w:val="000000"/>
          <w:sz w:val="28"/>
        </w:rPr>
        <w:t>
      5) ЭТҚ қызметкерін қызметтік тұрғын үй-жаймен қамтамасыз ету қажеттілігі туралы ақпарат.</w:t>
      </w:r>
    </w:p>
    <w:bookmarkEnd w:id="26"/>
    <w:bookmarkStart w:name="z29" w:id="27"/>
    <w:p>
      <w:pPr>
        <w:spacing w:after="0"/>
        <w:ind w:left="0"/>
        <w:jc w:val="both"/>
      </w:pPr>
      <w:r>
        <w:rPr>
          <w:rFonts w:ascii="Times New Roman"/>
          <w:b w:val="false"/>
          <w:i w:val="false"/>
          <w:color w:val="000000"/>
          <w:sz w:val="28"/>
        </w:rPr>
        <w:t>
      9. ЭТҚ қызметкерлеріне ротациялауды жүргізу жоспары құқық қорғау қызметіне жетекшілік ететін Комитет төрағасы орынбасарымен, аумақтық қаржы мониторингі органдарының басшыларымен келіседі және Комитет төрағасы бекітеді.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10. Жоспарды бекіту ЭТҚ қызметкерлеріне ротациялауды жүргізу кезеңі болғанға дейін кемінде үш ай бұрын жүзеге асырылады.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05.01.2017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11. ЭТҚ қызметкерлерін ротациялау бойынша шешім қабылдаған кезде олардың қызметін бағалау нәтижесі есепке алынады (жұмыс тәжірибесі, кәсіби жетістіктері, кәсіби құзыреттілік деңгейі, біліктілігін арттыруы).</w:t>
      </w:r>
    </w:p>
    <w:bookmarkEnd w:id="29"/>
    <w:bookmarkStart w:name="z32" w:id="30"/>
    <w:p>
      <w:pPr>
        <w:spacing w:after="0"/>
        <w:ind w:left="0"/>
        <w:jc w:val="both"/>
      </w:pPr>
      <w:r>
        <w:rPr>
          <w:rFonts w:ascii="Times New Roman"/>
          <w:b w:val="false"/>
          <w:i w:val="false"/>
          <w:color w:val="000000"/>
          <w:sz w:val="28"/>
        </w:rPr>
        <w:t>
      12. Ротациялау жоспарына енгізілген ЭТҚ қызметкерлері ол бекітілгеннен кейін үш күндік мерзімде жоспармен таныстырылады.</w:t>
      </w:r>
    </w:p>
    <w:bookmarkEnd w:id="30"/>
    <w:p>
      <w:pPr>
        <w:spacing w:after="0"/>
        <w:ind w:left="0"/>
        <w:jc w:val="both"/>
      </w:pPr>
      <w:r>
        <w:rPr>
          <w:rFonts w:ascii="Times New Roman"/>
          <w:b w:val="false"/>
          <w:i w:val="false"/>
          <w:color w:val="000000"/>
          <w:sz w:val="28"/>
        </w:rPr>
        <w:t>
      Ротациялау бойынша қабылданған шешім жеке құрам бойынша Комитет төрағасының бұйрығымен ресімделеді.</w:t>
      </w:r>
    </w:p>
    <w:bookmarkStart w:name="z33" w:id="31"/>
    <w:p>
      <w:pPr>
        <w:spacing w:after="0"/>
        <w:ind w:left="0"/>
        <w:jc w:val="both"/>
      </w:pPr>
      <w:r>
        <w:rPr>
          <w:rFonts w:ascii="Times New Roman"/>
          <w:b w:val="false"/>
          <w:i w:val="false"/>
          <w:color w:val="000000"/>
          <w:sz w:val="28"/>
        </w:rPr>
        <w:t>
      13. ЭТҚ қызметкерін ротациялау тәртібінде басқа елді-мекенге тағайындау туралы мәселені шешкен кезде, тиісті қаржы мониторингі органының кадр қызметі ЭТҚ қызметкерін тағайындағанға дейін кем дегенде 10 күнтізбелік күн бұрын қызметкердің тағайындалуы жоспарланған тиісті қаржы мониторингі органына (Комитетке немесе аумақтық органына) тұрғын үй қажеттілігі туралы уәжді ақпаратты жолдайды.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14. Жоспардан тыс жүзеге асырылатын ЭТҚ басшылық лауазымдарына ЭТҚ қызметкерін тағайындау ротация болып табылмайды.</w:t>
      </w:r>
    </w:p>
    <w:bookmarkEnd w:id="32"/>
    <w:bookmarkStart w:name="z35" w:id="33"/>
    <w:p>
      <w:pPr>
        <w:spacing w:after="0"/>
        <w:ind w:left="0"/>
        <w:jc w:val="both"/>
      </w:pPr>
      <w:r>
        <w:rPr>
          <w:rFonts w:ascii="Times New Roman"/>
          <w:b w:val="false"/>
          <w:i w:val="false"/>
          <w:color w:val="000000"/>
          <w:sz w:val="28"/>
        </w:rPr>
        <w:t>
      15. ЭТҚ қызметкерін басқа елді-мекендегі қызметке ротациялауға қызметкердің жазбаша келісімімен, ал қызмет мүддесінде – лауазымында болу мерзіміне қарамастан және қызметкердің жазбаша келісімінсіз жол беріледі.</w:t>
      </w:r>
    </w:p>
    <w:bookmarkEnd w:id="33"/>
    <w:bookmarkStart w:name="z36" w:id="34"/>
    <w:p>
      <w:pPr>
        <w:spacing w:after="0"/>
        <w:ind w:left="0"/>
        <w:jc w:val="both"/>
      </w:pPr>
      <w:r>
        <w:rPr>
          <w:rFonts w:ascii="Times New Roman"/>
          <w:b w:val="false"/>
          <w:i w:val="false"/>
          <w:color w:val="000000"/>
          <w:sz w:val="28"/>
        </w:rPr>
        <w:t>
      16. Басқа елді-мекенге көшумен байланысты ротациялауға мүгедек балалары (қамқоршы болып табылатын), оның ішінде асырап алған ұлдары (қыздары) немесе асырауында қарт ата-аналары, не онымен бірге тұрақты тұратын және 1 және 2-топ мүгедектігі бар отбасы мүшелері бар қызметкерлер жатпайды.</w:t>
      </w:r>
    </w:p>
    <w:bookmarkEnd w:id="34"/>
    <w:p>
      <w:pPr>
        <w:spacing w:after="0"/>
        <w:ind w:left="0"/>
        <w:jc w:val="both"/>
      </w:pPr>
      <w:r>
        <w:rPr>
          <w:rFonts w:ascii="Times New Roman"/>
          <w:b w:val="false"/>
          <w:i w:val="false"/>
          <w:color w:val="000000"/>
          <w:sz w:val="28"/>
        </w:rPr>
        <w:t>
      Көрсетілген мән-жайлар құжаттармен расталуы тиіс.</w:t>
      </w:r>
    </w:p>
    <w:bookmarkStart w:name="z37" w:id="35"/>
    <w:p>
      <w:pPr>
        <w:spacing w:after="0"/>
        <w:ind w:left="0"/>
        <w:jc w:val="both"/>
      </w:pPr>
      <w:r>
        <w:rPr>
          <w:rFonts w:ascii="Times New Roman"/>
          <w:b w:val="false"/>
          <w:i w:val="false"/>
          <w:color w:val="000000"/>
          <w:sz w:val="28"/>
        </w:rPr>
        <w:t>
      17. ЭТҚ қызметкерін ауыстыру, бір басшылық лауазымнан ЭТҚ басшылық лауазымы бойынша бұрынғы лауазымдағы бірдей біліктілік сыныбы мен жалақысын көздейтін басқа тең дәрежелі лауазымға жүргізіледі.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