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8b02" w14:textId="cb68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дәрілік заттар, медициналық мақсаттағы бұйымдар және медициналық техника айналысының сапасы салаларындағы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желтоқсандағы № 1064 және Қазақстан Республикасы Ұлттық экономика министрінің 2015 жылғы 29 желтоқсандағы № 831 бірлескен бұйрығы. Қазақстан Республикасының Әділет министрлігінде 2015 жылы 31 желтоқсанда № 12763 болып тіркелді. Күші жойылды - Күші жойылды -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15.11.2018 </w:t>
      </w:r>
      <w:r>
        <w:rPr>
          <w:rFonts w:ascii="Times New Roman"/>
          <w:b w:val="false"/>
          <w:i w:val="false"/>
          <w:color w:val="ff0000"/>
          <w:sz w:val="28"/>
        </w:rPr>
        <w:t>№ ҚР ДСМ-32</w:t>
      </w:r>
      <w:r>
        <w:rPr>
          <w:rFonts w:ascii="Times New Roman"/>
          <w:b w:val="false"/>
          <w:i w:val="false"/>
          <w:color w:val="ff0000"/>
          <w:sz w:val="28"/>
        </w:rPr>
        <w:t xml:space="preserve"> және ҚР Ұлттық экономика министрінің 15.11.2018 № 70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p>
    <w:bookmarkEnd w:id="0"/>
    <w:bookmarkStart w:name="z116" w:id="1"/>
    <w:p>
      <w:pPr>
        <w:spacing w:after="0"/>
        <w:ind w:left="0"/>
        <w:jc w:val="both"/>
      </w:pPr>
      <w:r>
        <w:rPr>
          <w:rFonts w:ascii="Times New Roman"/>
          <w:b w:val="false"/>
          <w:i w:val="false"/>
          <w:color w:val="000000"/>
          <w:sz w:val="28"/>
        </w:rPr>
        <w:t>
      1. Мыналар:</w:t>
      </w:r>
    </w:p>
    <w:bookmarkEnd w:id="1"/>
    <w:bookmarkStart w:name="z117"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қызметтерді көрсету сапасы саласындағы тәуекел дәрежесін бағалау өлшемшарттары;</w:t>
      </w:r>
    </w:p>
    <w:bookmarkEnd w:id="2"/>
    <w:bookmarkStart w:name="z118"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қызметтерді көрсету сапасы саласындағы тексеру парақтары; </w:t>
      </w:r>
    </w:p>
    <w:bookmarkEnd w:id="3"/>
    <w:bookmarkStart w:name="z119"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тәуекел дәрежесін бағалау өлшемшарттары;</w:t>
      </w:r>
    </w:p>
    <w:bookmarkEnd w:id="4"/>
    <w:bookmarkStart w:name="z120"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тексеру парақтары бекітілсін.</w:t>
      </w:r>
    </w:p>
    <w:bookmarkEnd w:id="5"/>
    <w:bookmarkStart w:name="z121" w:id="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6"/>
    <w:bookmarkStart w:name="z122" w:id="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7"/>
    <w:bookmarkStart w:name="z123" w:id="8"/>
    <w:p>
      <w:pPr>
        <w:spacing w:after="0"/>
        <w:ind w:left="0"/>
        <w:jc w:val="both"/>
      </w:pPr>
      <w:r>
        <w:rPr>
          <w:rFonts w:ascii="Times New Roman"/>
          <w:b w:val="false"/>
          <w:i w:val="false"/>
          <w:color w:val="000000"/>
          <w:sz w:val="28"/>
        </w:rPr>
        <w:t xml:space="preserve">
      2) осы бірлескен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жіберуді; </w:t>
      </w:r>
    </w:p>
    <w:bookmarkEnd w:id="8"/>
    <w:bookmarkStart w:name="z124" w:id="9"/>
    <w:p>
      <w:pPr>
        <w:spacing w:after="0"/>
        <w:ind w:left="0"/>
        <w:jc w:val="both"/>
      </w:pPr>
      <w:r>
        <w:rPr>
          <w:rFonts w:ascii="Times New Roman"/>
          <w:b w:val="false"/>
          <w:i w:val="false"/>
          <w:color w:val="000000"/>
          <w:sz w:val="28"/>
        </w:rPr>
        <w:t>
      3) осы бірлескен бұйрықты Қазақстан Республикасы Денсаулық сақтау және әлеуметтік даму министрлігінің ресми интернет-ресурсында орналастыруды;</w:t>
      </w:r>
    </w:p>
    <w:bookmarkEnd w:id="9"/>
    <w:bookmarkStart w:name="z125" w:id="10"/>
    <w:p>
      <w:pPr>
        <w:spacing w:after="0"/>
        <w:ind w:left="0"/>
        <w:jc w:val="both"/>
      </w:pPr>
      <w:r>
        <w:rPr>
          <w:rFonts w:ascii="Times New Roman"/>
          <w:b w:val="false"/>
          <w:i w:val="false"/>
          <w:color w:val="000000"/>
          <w:sz w:val="28"/>
        </w:rPr>
        <w:t>
      4) осы бірлескен бұйрықты Қазақстан Республикасы Әділет министрлігінде мемлекеттік тіркегеннен кейін 10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10"/>
    <w:bookmarkStart w:name="z126" w:id="11"/>
    <w:p>
      <w:pPr>
        <w:spacing w:after="0"/>
        <w:ind w:left="0"/>
        <w:jc w:val="both"/>
      </w:pPr>
      <w:r>
        <w:rPr>
          <w:rFonts w:ascii="Times New Roman"/>
          <w:b w:val="false"/>
          <w:i w:val="false"/>
          <w:color w:val="000000"/>
          <w:sz w:val="28"/>
        </w:rPr>
        <w:t>
      3. Республикалық электрондық денсаулық сақтау орталығы (келісім бойынша):</w:t>
      </w:r>
    </w:p>
    <w:bookmarkEnd w:id="11"/>
    <w:bookmarkStart w:name="z127" w:id="12"/>
    <w:p>
      <w:pPr>
        <w:spacing w:after="0"/>
        <w:ind w:left="0"/>
        <w:jc w:val="both"/>
      </w:pPr>
      <w:r>
        <w:rPr>
          <w:rFonts w:ascii="Times New Roman"/>
          <w:b w:val="false"/>
          <w:i w:val="false"/>
          <w:color w:val="000000"/>
          <w:sz w:val="28"/>
        </w:rPr>
        <w:t>
      1) ақпараттық жүйелерде тұрақты негізде медициналық қызметтерді көрсету саласындағы тәуекел дәрежесін бағалау өлшемшарттарының мониторингін;</w:t>
      </w:r>
    </w:p>
    <w:bookmarkEnd w:id="12"/>
    <w:bookmarkStart w:name="z128" w:id="13"/>
    <w:p>
      <w:pPr>
        <w:spacing w:after="0"/>
        <w:ind w:left="0"/>
        <w:jc w:val="both"/>
      </w:pPr>
      <w:r>
        <w:rPr>
          <w:rFonts w:ascii="Times New Roman"/>
          <w:b w:val="false"/>
          <w:i w:val="false"/>
          <w:color w:val="000000"/>
          <w:sz w:val="28"/>
        </w:rPr>
        <w:t>
      2) ақпараттық жүйелерден қалыптастырылмайтын осы бұйрыққа 1-қосымшаға сәйкес медициналық қызметтерді көрсету саласындағы тәуекел дәрежесін бағалау өлшемшарттары бойынша басқа мемлекеттік органдардан ақпаратты жинауды;</w:t>
      </w:r>
    </w:p>
    <w:bookmarkEnd w:id="13"/>
    <w:bookmarkStart w:name="z129" w:id="14"/>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министрлігінің Медициналық және фармацевтикалық қызметті бақылау комитетіне жыл сайын 15 қазанға қарай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қызметтерді көрсету саласындағы тәуекел дәрежесін бағалау өлшемшарттары бойынша жиынтық деректерді беруді қамтамасыз етсін.</w:t>
      </w:r>
    </w:p>
    <w:bookmarkEnd w:id="14"/>
    <w:bookmarkStart w:name="z130" w:id="15"/>
    <w:p>
      <w:pPr>
        <w:spacing w:after="0"/>
        <w:ind w:left="0"/>
        <w:jc w:val="both"/>
      </w:pPr>
      <w:r>
        <w:rPr>
          <w:rFonts w:ascii="Times New Roman"/>
          <w:b w:val="false"/>
          <w:i w:val="false"/>
          <w:color w:val="000000"/>
          <w:sz w:val="28"/>
        </w:rPr>
        <w:t xml:space="preserve">
      4. "Медициналық қызметтерді көрсету сапасы, дәрілік заттардың, медициналық мақсаттағы бұйымдар мен медициналық техниканың айналысы саласындағы тәуекел дәрежесін бағалау критерийлерін және тексеру парақтарының нысандарын бекіту туралы" Қазақстан Республикасы Денсаулық сақтау және әлеуметтік даму министрінің 2015 жылғы 29 маусымдағы № 538 және Қазақстан Республикасы Ұлттық экономика министрінің міндетін атқарушының 2015 жылғы 30 маусымдағы № 490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тіркелімінде № 11796 болып тіркелген және 2015 жылғы 10 тамызда "Әділет" ақпараттық-құқықтық жүйесінде жарияланған) күші жойылды деп танылсын.</w:t>
      </w:r>
    </w:p>
    <w:bookmarkEnd w:id="15"/>
    <w:bookmarkStart w:name="z131" w:id="16"/>
    <w:p>
      <w:pPr>
        <w:spacing w:after="0"/>
        <w:ind w:left="0"/>
        <w:jc w:val="both"/>
      </w:pPr>
      <w:r>
        <w:rPr>
          <w:rFonts w:ascii="Times New Roman"/>
          <w:b w:val="false"/>
          <w:i w:val="false"/>
          <w:color w:val="000000"/>
          <w:sz w:val="28"/>
        </w:rPr>
        <w:t>
      5. Осы бірлескен бұйрықтың орындалуын бақылау Қазақстан Республикасының Денсаулық сақтау және әлеуметтік даму вице-министрі А.В. Цойға жүктелсін.</w:t>
      </w:r>
    </w:p>
    <w:bookmarkEnd w:id="16"/>
    <w:bookmarkStart w:name="z132" w:id="17"/>
    <w:p>
      <w:pPr>
        <w:spacing w:after="0"/>
        <w:ind w:left="0"/>
        <w:jc w:val="both"/>
      </w:pPr>
      <w:r>
        <w:rPr>
          <w:rFonts w:ascii="Times New Roman"/>
          <w:b w:val="false"/>
          <w:i w:val="false"/>
          <w:color w:val="000000"/>
          <w:sz w:val="28"/>
        </w:rPr>
        <w:t>
      6. Осы бірлескен бұйрық 2016 жылғы 1 қаңтардан бастап қолданысқа енгізіледі және ресми жариялауға жатады.</w:t>
      </w:r>
    </w:p>
    <w:bookmarkEnd w:id="17"/>
    <w:tbl>
      <w:tblPr>
        <w:tblW w:w="0" w:type="auto"/>
        <w:tblCellSpacing w:w="0" w:type="auto"/>
        <w:tblBorders>
          <w:top w:val="none"/>
          <w:left w:val="none"/>
          <w:bottom w:val="none"/>
          <w:right w:val="none"/>
          <w:insideH w:val="none"/>
          <w:insideV w:val="none"/>
        </w:tblBorders>
      </w:tblPr>
      <w:tblGrid>
        <w:gridCol w:w="6582"/>
        <w:gridCol w:w="5718"/>
      </w:tblGrid>
      <w:tr>
        <w:trPr>
          <w:trHeight w:val="30" w:hRule="atLeast"/>
        </w:trPr>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_____________ Т. Дүйсенова</w:t>
            </w:r>
          </w:p>
        </w:tc>
        <w:tc>
          <w:tcPr>
            <w:tcW w:w="5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___________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жөнiндегi   </w:t>
      </w:r>
    </w:p>
    <w:p>
      <w:pPr>
        <w:spacing w:after="0"/>
        <w:ind w:left="0"/>
        <w:jc w:val="both"/>
      </w:pPr>
      <w:r>
        <w:rPr>
          <w:rFonts w:ascii="Times New Roman"/>
          <w:b w:val="false"/>
          <w:i w:val="false"/>
          <w:color w:val="000000"/>
          <w:sz w:val="28"/>
        </w:rPr>
        <w:t xml:space="preserve">
      комитетiнің төрағасы   </w:t>
      </w:r>
    </w:p>
    <w:p>
      <w:pPr>
        <w:spacing w:after="0"/>
        <w:ind w:left="0"/>
        <w:jc w:val="both"/>
      </w:pPr>
      <w:r>
        <w:rPr>
          <w:rFonts w:ascii="Times New Roman"/>
          <w:b w:val="false"/>
          <w:i w:val="false"/>
          <w:color w:val="000000"/>
          <w:sz w:val="28"/>
        </w:rPr>
        <w:t xml:space="preserve">
      ___________________ С. Айтпаева   </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желтоқсандағы № 1064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831 бірлескен бұйрығына</w:t>
            </w:r>
            <w:r>
              <w:br/>
            </w:r>
            <w:r>
              <w:rPr>
                <w:rFonts w:ascii="Times New Roman"/>
                <w:b w:val="false"/>
                <w:i w:val="false"/>
                <w:color w:val="000000"/>
                <w:sz w:val="20"/>
              </w:rPr>
              <w:t>1-қосымша</w:t>
            </w:r>
          </w:p>
        </w:tc>
      </w:tr>
    </w:tbl>
    <w:bookmarkStart w:name="z3" w:id="18"/>
    <w:p>
      <w:pPr>
        <w:spacing w:after="0"/>
        <w:ind w:left="0"/>
        <w:jc w:val="left"/>
      </w:pPr>
      <w:r>
        <w:rPr>
          <w:rFonts w:ascii="Times New Roman"/>
          <w:b/>
          <w:i w:val="false"/>
          <w:color w:val="000000"/>
        </w:rPr>
        <w:t xml:space="preserve"> Медициналық қызметтерді көрсету сапасы саласындағы</w:t>
      </w:r>
      <w:r>
        <w:br/>
      </w:r>
      <w:r>
        <w:rPr>
          <w:rFonts w:ascii="Times New Roman"/>
          <w:b/>
          <w:i w:val="false"/>
          <w:color w:val="000000"/>
        </w:rPr>
        <w:t>тәуекел дәрежесін бағалау өлшемшарттары</w:t>
      </w:r>
      <w:r>
        <w:br/>
      </w:r>
      <w:r>
        <w:rPr>
          <w:rFonts w:ascii="Times New Roman"/>
          <w:b/>
          <w:i w:val="false"/>
          <w:color w:val="000000"/>
        </w:rPr>
        <w:t>1. Жалпы ережелер</w:t>
      </w:r>
    </w:p>
    <w:bookmarkEnd w:id="18"/>
    <w:bookmarkStart w:name="z5" w:id="19"/>
    <w:p>
      <w:pPr>
        <w:spacing w:after="0"/>
        <w:ind w:left="0"/>
        <w:jc w:val="both"/>
      </w:pPr>
      <w:r>
        <w:rPr>
          <w:rFonts w:ascii="Times New Roman"/>
          <w:b w:val="false"/>
          <w:i w:val="false"/>
          <w:color w:val="000000"/>
          <w:sz w:val="28"/>
        </w:rPr>
        <w:t xml:space="preserve">
      1. Осы Медициналық қызметтерді көрсету саласындағы тәуекел дәрежесін бағалау өлшемшарттары (бұдан әрі – Өлшемшарттары)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 Ұлттық экономика министрінің міндетін атқарушының 2015 жылғы 25 қарашадағы № 722 </w:t>
      </w:r>
      <w:r>
        <w:rPr>
          <w:rFonts w:ascii="Times New Roman"/>
          <w:b w:val="false"/>
          <w:i w:val="false"/>
          <w:color w:val="000000"/>
          <w:sz w:val="28"/>
        </w:rPr>
        <w:t>бұйрығымен бекітілген</w:t>
      </w:r>
      <w:r>
        <w:rPr>
          <w:rFonts w:ascii="Times New Roman"/>
          <w:b w:val="false"/>
          <w:i w:val="false"/>
          <w:color w:val="000000"/>
          <w:sz w:val="28"/>
        </w:rPr>
        <w:t xml:space="preserve"> Мемлекеттік органдардың (Қазақстан Республикасының Ұлттық Банкін қоспағанда) тәуекелді бағалау жүйесін қалыптастыру әдістемесіне (Қазақстан Республикасы Нормативтік құқықтық актілерді мемлекеттік тіркеу тізілімінде № 12389 болып тіркелген) сәйкес әзірленді. </w:t>
      </w:r>
    </w:p>
    <w:bookmarkEnd w:id="19"/>
    <w:bookmarkStart w:name="z133" w:id="20"/>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20"/>
    <w:bookmarkStart w:name="z134" w:id="21"/>
    <w:p>
      <w:pPr>
        <w:spacing w:after="0"/>
        <w:ind w:left="0"/>
        <w:jc w:val="both"/>
      </w:pPr>
      <w:r>
        <w:rPr>
          <w:rFonts w:ascii="Times New Roman"/>
          <w:b w:val="false"/>
          <w:i w:val="false"/>
          <w:color w:val="000000"/>
          <w:sz w:val="28"/>
        </w:rPr>
        <w:t xml:space="preserve">
      1) бағалау кезеңі – есепті деректердің, есептілік мониторингі және автоматтандырылған ақпараттық жүйелер мен ақпараттың басқа да көздерінің мәліметтері нәтижелерінің негізінде объективті және субъективті өлшемшарттар бойынша тәуекелдерді бағалау жүргізілетін белгілі бір уақыт кезеңі. Тексерілетін субъектілер үшін Өлшемшарттарда пайдаланылатын бағалау кезеңі – жылына 1 рет; </w:t>
      </w:r>
    </w:p>
    <w:bookmarkEnd w:id="21"/>
    <w:bookmarkStart w:name="z135" w:id="22"/>
    <w:p>
      <w:pPr>
        <w:spacing w:after="0"/>
        <w:ind w:left="0"/>
        <w:jc w:val="both"/>
      </w:pPr>
      <w:r>
        <w:rPr>
          <w:rFonts w:ascii="Times New Roman"/>
          <w:b w:val="false"/>
          <w:i w:val="false"/>
          <w:color w:val="000000"/>
          <w:sz w:val="28"/>
        </w:rPr>
        <w:t xml:space="preserve">
      2) медициналық қызметтерді көрсету саласындағы тәуекел – тексерілетін субъектінің қызметі нәтижесінде жеке және заңды тұлғалардың заңды мүдделеріне, мемлекеттің мүліктік мүдделеріне зиян келтіру ықтималдығы; </w:t>
      </w:r>
    </w:p>
    <w:bookmarkEnd w:id="22"/>
    <w:bookmarkStart w:name="z136" w:id="23"/>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қызметін жүзеге асыру кезінде жеке тексерілетін субъектіге (объектіге) тікелей бағынысты емес, медициналық қызметтерді көрсету саласындағы әлеуетті тәуекелі бар субъектілерді іріктеу үшін пайдаланылатын өлшемшарттар;</w:t>
      </w:r>
    </w:p>
    <w:bookmarkEnd w:id="23"/>
    <w:bookmarkStart w:name="z137" w:id="24"/>
    <w:p>
      <w:pPr>
        <w:spacing w:after="0"/>
        <w:ind w:left="0"/>
        <w:jc w:val="both"/>
      </w:pPr>
      <w:r>
        <w:rPr>
          <w:rFonts w:ascii="Times New Roman"/>
          <w:b w:val="false"/>
          <w:i w:val="false"/>
          <w:color w:val="000000"/>
          <w:sz w:val="28"/>
        </w:rPr>
        <w:t xml:space="preserve">
      4) тәуекел дәрежесін бағалаудың субъективті өлшемшарттары (бұдан әрі – субъективті өлшемшарттар) – нақты тексерілетін субъектінің (объектінің) қызметінің нәтижелеріне байланысты тексерілетін субъектілерді (объектілерді) іріктеу үшін пайдаланылатын тәуекел дәрежесін бағалау өлшемшарттары; </w:t>
      </w:r>
    </w:p>
    <w:bookmarkEnd w:id="24"/>
    <w:bookmarkStart w:name="z138" w:id="25"/>
    <w:p>
      <w:pPr>
        <w:spacing w:after="0"/>
        <w:ind w:left="0"/>
        <w:jc w:val="both"/>
      </w:pPr>
      <w:r>
        <w:rPr>
          <w:rFonts w:ascii="Times New Roman"/>
          <w:b w:val="false"/>
          <w:i w:val="false"/>
          <w:color w:val="000000"/>
          <w:sz w:val="28"/>
        </w:rPr>
        <w:t>
      5) тексерілетін субъектілер – қызметіне бақылау жүзеге асырылатын денсаулық сақтау саласындағы жеке, заңды тұлғалар, заңды тұлғалардың филиалдары мен өкілдіктері;</w:t>
      </w:r>
    </w:p>
    <w:bookmarkEnd w:id="25"/>
    <w:bookmarkStart w:name="z139" w:id="26"/>
    <w:p>
      <w:pPr>
        <w:spacing w:after="0"/>
        <w:ind w:left="0"/>
        <w:jc w:val="both"/>
      </w:pPr>
      <w:r>
        <w:rPr>
          <w:rFonts w:ascii="Times New Roman"/>
          <w:b w:val="false"/>
          <w:i w:val="false"/>
          <w:color w:val="000000"/>
          <w:sz w:val="28"/>
        </w:rPr>
        <w:t>
      6) өрескел бұзушылықтар – жоғары мамандандырылған медициналық көмек (бұдан әрі – ЖММК) (жүргізілген әрбір ЖММК әрбір түрлеріне) көрсету үшін белгіленген денсаулық сақтау саласындағы талаптарды, сондай-ақ алдын алуға болатын өлім санының алдыңғы бағалау кезеңімен салыстырғанда өсуі жағдайларының болуымен байланысты бұзушылықтар;</w:t>
      </w:r>
    </w:p>
    <w:bookmarkEnd w:id="26"/>
    <w:bookmarkStart w:name="z140" w:id="27"/>
    <w:p>
      <w:pPr>
        <w:spacing w:after="0"/>
        <w:ind w:left="0"/>
        <w:jc w:val="both"/>
      </w:pPr>
      <w:r>
        <w:rPr>
          <w:rFonts w:ascii="Times New Roman"/>
          <w:b w:val="false"/>
          <w:i w:val="false"/>
          <w:color w:val="000000"/>
          <w:sz w:val="28"/>
        </w:rPr>
        <w:t xml:space="preserve">
      7) елеулі бұзушылықтар – денсаулық сақтау саласының тиісті саласындағы нормативтік құқықтық актілермен белгіленген, өрескел және болмашы бұзушылықтарға жатпайтын бұзушылықтар; </w:t>
      </w:r>
    </w:p>
    <w:bookmarkEnd w:id="27"/>
    <w:bookmarkStart w:name="z141" w:id="28"/>
    <w:p>
      <w:pPr>
        <w:spacing w:after="0"/>
        <w:ind w:left="0"/>
        <w:jc w:val="both"/>
      </w:pPr>
      <w:r>
        <w:rPr>
          <w:rFonts w:ascii="Times New Roman"/>
          <w:b w:val="false"/>
          <w:i w:val="false"/>
          <w:color w:val="000000"/>
          <w:sz w:val="28"/>
        </w:rPr>
        <w:t>
      8) болмашы бұзушылықтар – дұрыс емес есептік ақпарат ұсынылуы және Қазақстан Республикасы Денсаулық сақтау және әлеуметтік даму министрлігінің ресми интернет-ресурсында медицина ұйымы туралы теріс ой-пікірлердің санының бағалаудың алдыңғы кезеңімен салыстырғанда өсуі жағдайларының болуымен байланысты бұзушылықтар.</w:t>
      </w:r>
    </w:p>
    <w:bookmarkEnd w:id="28"/>
    <w:bookmarkStart w:name="z142" w:id="29"/>
    <w:p>
      <w:pPr>
        <w:spacing w:after="0"/>
        <w:ind w:left="0"/>
        <w:jc w:val="both"/>
      </w:pPr>
      <w:r>
        <w:rPr>
          <w:rFonts w:ascii="Times New Roman"/>
          <w:b w:val="false"/>
          <w:i w:val="false"/>
          <w:color w:val="000000"/>
          <w:sz w:val="28"/>
        </w:rPr>
        <w:t xml:space="preserve">
      3. Іріктеп тексеру үшін тәуекел дәрежесін бағалау өлшемшарттары объективті және субъективті өлшемшарттар арқылы қалыптасады. </w:t>
      </w:r>
    </w:p>
    <w:bookmarkEnd w:id="29"/>
    <w:bookmarkStart w:name="z6" w:id="30"/>
    <w:p>
      <w:pPr>
        <w:spacing w:after="0"/>
        <w:ind w:left="0"/>
        <w:jc w:val="left"/>
      </w:pPr>
      <w:r>
        <w:rPr>
          <w:rFonts w:ascii="Times New Roman"/>
          <w:b/>
          <w:i w:val="false"/>
          <w:color w:val="000000"/>
        </w:rPr>
        <w:t xml:space="preserve"> 2. Объективті өлшемшарттар</w:t>
      </w:r>
    </w:p>
    <w:bookmarkEnd w:id="30"/>
    <w:bookmarkStart w:name="z7" w:id="31"/>
    <w:p>
      <w:pPr>
        <w:spacing w:after="0"/>
        <w:ind w:left="0"/>
        <w:jc w:val="both"/>
      </w:pPr>
      <w:r>
        <w:rPr>
          <w:rFonts w:ascii="Times New Roman"/>
          <w:b w:val="false"/>
          <w:i w:val="false"/>
          <w:color w:val="000000"/>
          <w:sz w:val="28"/>
        </w:rPr>
        <w:t>
      4. Объективті өлшемшарттар келесі кезеңдер арқылы қалыатасады:</w:t>
      </w:r>
    </w:p>
    <w:bookmarkEnd w:id="31"/>
    <w:bookmarkStart w:name="z143" w:id="32"/>
    <w:p>
      <w:pPr>
        <w:spacing w:after="0"/>
        <w:ind w:left="0"/>
        <w:jc w:val="both"/>
      </w:pPr>
      <w:r>
        <w:rPr>
          <w:rFonts w:ascii="Times New Roman"/>
          <w:b w:val="false"/>
          <w:i w:val="false"/>
          <w:color w:val="000000"/>
          <w:sz w:val="28"/>
        </w:rPr>
        <w:t>
      1) тәуекел дәрежесін бағалау;</w:t>
      </w:r>
    </w:p>
    <w:bookmarkEnd w:id="32"/>
    <w:bookmarkStart w:name="z144" w:id="33"/>
    <w:p>
      <w:pPr>
        <w:spacing w:after="0"/>
        <w:ind w:left="0"/>
        <w:jc w:val="both"/>
      </w:pPr>
      <w:r>
        <w:rPr>
          <w:rFonts w:ascii="Times New Roman"/>
          <w:b w:val="false"/>
          <w:i w:val="false"/>
          <w:color w:val="000000"/>
          <w:sz w:val="28"/>
        </w:rPr>
        <w:t>
      2) тексерілетін субъектілерді (объектілерді) тәуекел дәрежесіне қарай бөлу (жоғары және жоғарыға жатпайтын).</w:t>
      </w:r>
    </w:p>
    <w:bookmarkEnd w:id="33"/>
    <w:bookmarkStart w:name="z145" w:id="34"/>
    <w:p>
      <w:pPr>
        <w:spacing w:after="0"/>
        <w:ind w:left="0"/>
        <w:jc w:val="both"/>
      </w:pPr>
      <w:r>
        <w:rPr>
          <w:rFonts w:ascii="Times New Roman"/>
          <w:b w:val="false"/>
          <w:i w:val="false"/>
          <w:color w:val="000000"/>
          <w:sz w:val="28"/>
        </w:rPr>
        <w:t xml:space="preserve">
      5. Тексерілетін субъектілерді тәуекел дәрежесіне жатқызу мынадай объективті өлшемшарттар ескеріле отырып жүзеге асырылады: </w:t>
      </w:r>
    </w:p>
    <w:bookmarkEnd w:id="34"/>
    <w:bookmarkStart w:name="z146" w:id="35"/>
    <w:p>
      <w:pPr>
        <w:spacing w:after="0"/>
        <w:ind w:left="0"/>
        <w:jc w:val="both"/>
      </w:pPr>
      <w:r>
        <w:rPr>
          <w:rFonts w:ascii="Times New Roman"/>
          <w:b w:val="false"/>
          <w:i w:val="false"/>
          <w:color w:val="000000"/>
          <w:sz w:val="28"/>
        </w:rPr>
        <w:t>
      1) тексерілетін субъектінің жүзеге асырып отырған қызметіне байланысты қауіп деңгейі;</w:t>
      </w:r>
    </w:p>
    <w:bookmarkEnd w:id="35"/>
    <w:bookmarkStart w:name="z147" w:id="36"/>
    <w:p>
      <w:pPr>
        <w:spacing w:after="0"/>
        <w:ind w:left="0"/>
        <w:jc w:val="both"/>
      </w:pPr>
      <w:r>
        <w:rPr>
          <w:rFonts w:ascii="Times New Roman"/>
          <w:b w:val="false"/>
          <w:i w:val="false"/>
          <w:color w:val="000000"/>
          <w:sz w:val="28"/>
        </w:rPr>
        <w:t xml:space="preserve">
      2) медициналық қызметті жүзеге асыру процесіндегі зиянның мүмкін болатын жағымсыз салдары ауырлығының ауқымы; </w:t>
      </w:r>
    </w:p>
    <w:bookmarkEnd w:id="36"/>
    <w:bookmarkStart w:name="z148" w:id="37"/>
    <w:p>
      <w:pPr>
        <w:spacing w:after="0"/>
        <w:ind w:left="0"/>
        <w:jc w:val="both"/>
      </w:pPr>
      <w:r>
        <w:rPr>
          <w:rFonts w:ascii="Times New Roman"/>
          <w:b w:val="false"/>
          <w:i w:val="false"/>
          <w:color w:val="000000"/>
          <w:sz w:val="28"/>
        </w:rPr>
        <w:t xml:space="preserve">
      3) адамның өмірі мен денсаулығына, жеке және заңды тұлғалардың, мемлекеттің заңды мүдделеріне қолайсыз әсер ету мүмкіндігі. </w:t>
      </w:r>
    </w:p>
    <w:bookmarkEnd w:id="37"/>
    <w:bookmarkStart w:name="z149" w:id="38"/>
    <w:p>
      <w:pPr>
        <w:spacing w:after="0"/>
        <w:ind w:left="0"/>
        <w:jc w:val="both"/>
      </w:pPr>
      <w:r>
        <w:rPr>
          <w:rFonts w:ascii="Times New Roman"/>
          <w:b w:val="false"/>
          <w:i w:val="false"/>
          <w:color w:val="000000"/>
          <w:sz w:val="28"/>
        </w:rPr>
        <w:t>
      6. Іріктеп тексеру жоғары тәуекел дәрежесіне жататын тексерілетін субъектілерге (объектілерге) қатысты қолданылады.</w:t>
      </w:r>
    </w:p>
    <w:bookmarkEnd w:id="38"/>
    <w:bookmarkStart w:name="z150" w:id="39"/>
    <w:p>
      <w:pPr>
        <w:spacing w:after="0"/>
        <w:ind w:left="0"/>
        <w:jc w:val="both"/>
      </w:pPr>
      <w:r>
        <w:rPr>
          <w:rFonts w:ascii="Times New Roman"/>
          <w:b w:val="false"/>
          <w:i w:val="false"/>
          <w:color w:val="000000"/>
          <w:sz w:val="28"/>
        </w:rPr>
        <w:t xml:space="preserve">
      7. Меншік нысанына және ведомстволық бағыныстылығына қарамастан барлық тексерілетін стационарлық (қалпына келтіру емін, медициналық оңалтуды, паллиативтік көмек және мейірбике күтімін көрсететін субъектілерді (объектілерді) қоспағанда), стационарды алмастыратын (қалпына келтіру емін, медициналық оңалтуды, паллиативтік көмек және мейірбике күтімін көрсететін субъектілерді (объектілерді) қоспағанда), амбулаториялық-емханалық (қалпына келтіру емін, медициналық оңалтуды, инвазивті әдістерді қолданумен және дәрілік заттарды, медициналық мақсаттағы бұйымдарды және медициналық техниканы пайдаланумен арнайы дерматокосметологиялық көмекті, дәрігерге дейінгі көмекті көрсететін субъектілерді (объектілерді) қоспағанда), стоматологиялық, наркологиялық, психиатриялық, фтизиатриялық, онкологиялық, кардиохирургиялық, жедел медициналық көмек, оның ішінде санитариялық авиация нысанында көмек көрсететін субъектілер (объектілер), зертханалық қызметтер көрсететін, АИТВ жұқтырған және ЖИТС-пен ауыратын науқастарға көмек көрсететін ұйымдар, қан қызметі жоғары тәуекел дәрежесіне жатады. </w:t>
      </w:r>
    </w:p>
    <w:bookmarkEnd w:id="39"/>
    <w:bookmarkStart w:name="z151" w:id="40"/>
    <w:p>
      <w:pPr>
        <w:spacing w:after="0"/>
        <w:ind w:left="0"/>
        <w:jc w:val="both"/>
      </w:pPr>
      <w:r>
        <w:rPr>
          <w:rFonts w:ascii="Times New Roman"/>
          <w:b w:val="false"/>
          <w:i w:val="false"/>
          <w:color w:val="000000"/>
          <w:sz w:val="28"/>
        </w:rPr>
        <w:t>
      8. Меншік нысанына және ведомстволық бағыныстылығына қарамастан барлық тексерілетін қалпына келтіру емін, медициналық оңалтуды жүзеге асыратын, дәрігерге дейінгі көмек, паллиативтік көмек және мейірбике күтімін, дәстүрлі медицина бойынша көмек көрсететін; инвазивті әдістерді қолданумен және дәрілік заттарды, медициналық мақсаттағы бұйымдарды және медициналық техниканы пайдаланумен арнайы дерматокосметологиялық көмек көрсететін субъектілер (объектілер) жоғары тәуекел дәрежесіне жатпайды.</w:t>
      </w:r>
    </w:p>
    <w:bookmarkEnd w:id="40"/>
    <w:bookmarkStart w:name="z8" w:id="41"/>
    <w:p>
      <w:pPr>
        <w:spacing w:after="0"/>
        <w:ind w:left="0"/>
        <w:jc w:val="left"/>
      </w:pPr>
      <w:r>
        <w:rPr>
          <w:rFonts w:ascii="Times New Roman"/>
          <w:b/>
          <w:i w:val="false"/>
          <w:color w:val="000000"/>
        </w:rPr>
        <w:t xml:space="preserve"> 3. Субъективті өлшемшарттар</w:t>
      </w:r>
    </w:p>
    <w:bookmarkEnd w:id="41"/>
    <w:bookmarkStart w:name="z9" w:id="42"/>
    <w:p>
      <w:pPr>
        <w:spacing w:after="0"/>
        <w:ind w:left="0"/>
        <w:jc w:val="both"/>
      </w:pPr>
      <w:r>
        <w:rPr>
          <w:rFonts w:ascii="Times New Roman"/>
          <w:b w:val="false"/>
          <w:i w:val="false"/>
          <w:color w:val="000000"/>
          <w:sz w:val="28"/>
        </w:rPr>
        <w:t xml:space="preserve">
      9. Іріктеп тексеру жүргізу үшін жоғары тәуекел дәрежесіне жататын тексерілетін субъектілерді (объектілерді) бөлу және іріктеу субъективті өлшемшарттар арқылы жүзеге асырады. </w:t>
      </w:r>
    </w:p>
    <w:bookmarkEnd w:id="42"/>
    <w:bookmarkStart w:name="z152" w:id="43"/>
    <w:p>
      <w:pPr>
        <w:spacing w:after="0"/>
        <w:ind w:left="0"/>
        <w:jc w:val="both"/>
      </w:pPr>
      <w:r>
        <w:rPr>
          <w:rFonts w:ascii="Times New Roman"/>
          <w:b w:val="false"/>
          <w:i w:val="false"/>
          <w:color w:val="000000"/>
          <w:sz w:val="28"/>
        </w:rPr>
        <w:t xml:space="preserve">
      10. Тәуекел дәрежесінің субъективті өлшемшарттарын анықтау үшін мынадай ақпарат көздері пайдаланылады: </w:t>
      </w:r>
    </w:p>
    <w:bookmarkEnd w:id="43"/>
    <w:bookmarkStart w:name="z153" w:id="44"/>
    <w:p>
      <w:pPr>
        <w:spacing w:after="0"/>
        <w:ind w:left="0"/>
        <w:jc w:val="both"/>
      </w:pPr>
      <w:r>
        <w:rPr>
          <w:rFonts w:ascii="Times New Roman"/>
          <w:b w:val="false"/>
          <w:i w:val="false"/>
          <w:color w:val="000000"/>
          <w:sz w:val="28"/>
        </w:rPr>
        <w:t xml:space="preserve">
      1) алдыңғы тексерулердің және бақылаудың өзге де нысандарының нәтижелері (бұл ретте бұзушылықтардың ауырлық дәрежесі тексеру парақтарында белгіленген талаптарды сақтамаған кезде белгіленеді); </w:t>
      </w:r>
    </w:p>
    <w:bookmarkEnd w:id="44"/>
    <w:bookmarkStart w:name="z154" w:id="45"/>
    <w:p>
      <w:pPr>
        <w:spacing w:after="0"/>
        <w:ind w:left="0"/>
        <w:jc w:val="both"/>
      </w:pPr>
      <w:r>
        <w:rPr>
          <w:rFonts w:ascii="Times New Roman"/>
          <w:b w:val="false"/>
          <w:i w:val="false"/>
          <w:color w:val="000000"/>
          <w:sz w:val="28"/>
        </w:rPr>
        <w:t xml:space="preserve">
      2) тексерілетін субъектілер ұсынатын есептік деректерге, оның ішінде автоматтандырылған ақпараттық жүйелерден алынатын мәліметтерге мемлекеттік органдар, мекемелер мен ұйымдар жүргізетін мониторингтің нәтижелері; </w:t>
      </w:r>
    </w:p>
    <w:bookmarkEnd w:id="45"/>
    <w:bookmarkStart w:name="z155" w:id="46"/>
    <w:p>
      <w:pPr>
        <w:spacing w:after="0"/>
        <w:ind w:left="0"/>
        <w:jc w:val="both"/>
      </w:pPr>
      <w:r>
        <w:rPr>
          <w:rFonts w:ascii="Times New Roman"/>
          <w:b w:val="false"/>
          <w:i w:val="false"/>
          <w:color w:val="000000"/>
          <w:sz w:val="28"/>
        </w:rPr>
        <w:t>
      3) уәкілетті органдар мен ұйымдардан алынатын ақпаратты талдаудың нәтижелері;</w:t>
      </w:r>
    </w:p>
    <w:bookmarkEnd w:id="46"/>
    <w:bookmarkStart w:name="z156" w:id="47"/>
    <w:p>
      <w:pPr>
        <w:spacing w:after="0"/>
        <w:ind w:left="0"/>
        <w:jc w:val="both"/>
      </w:pPr>
      <w:r>
        <w:rPr>
          <w:rFonts w:ascii="Times New Roman"/>
          <w:b w:val="false"/>
          <w:i w:val="false"/>
          <w:color w:val="000000"/>
          <w:sz w:val="28"/>
        </w:rPr>
        <w:t xml:space="preserve">
      4) мемлекеттік органның ресми интернет-ресурсының ақпаратын талдаудың нәтижелері. </w:t>
      </w:r>
    </w:p>
    <w:bookmarkEnd w:id="47"/>
    <w:bookmarkStart w:name="z157" w:id="48"/>
    <w:p>
      <w:pPr>
        <w:spacing w:after="0"/>
        <w:ind w:left="0"/>
        <w:jc w:val="both"/>
      </w:pPr>
      <w:r>
        <w:rPr>
          <w:rFonts w:ascii="Times New Roman"/>
          <w:b w:val="false"/>
          <w:i w:val="false"/>
          <w:color w:val="000000"/>
          <w:sz w:val="28"/>
        </w:rPr>
        <w:t xml:space="preserve">
      11. Тексерілетін субъектілерді субъективті өлшемшарттар бойынша бағалау үшін мынадай автоматтандырылған ақпараттық жүйелердің деректері пайдаланылады: стационарлық науқастардың электрондық тіркелімі, медициналық қызметтердің сапасын басқару жүйесі, жан басына шаққандағы нормативтің қосымша компоненті, онкологиялық аурумен ауыратын науқастардың электрондық тіркелімі, медициналық техниканы есепке алу жүйесі, емхананың автоматтандырылған ақпараттық жүйесі, диспансерлік науқастардың тіркелімі, туберкулез ауруымен ауыратын науқастардың ұлттық тіркелімі. </w:t>
      </w:r>
    </w:p>
    <w:bookmarkEnd w:id="48"/>
    <w:bookmarkStart w:name="z158" w:id="49"/>
    <w:p>
      <w:pPr>
        <w:spacing w:after="0"/>
        <w:ind w:left="0"/>
        <w:jc w:val="both"/>
      </w:pPr>
      <w:r>
        <w:rPr>
          <w:rFonts w:ascii="Times New Roman"/>
          <w:b w:val="false"/>
          <w:i w:val="false"/>
          <w:color w:val="000000"/>
          <w:sz w:val="28"/>
        </w:rPr>
        <w:t xml:space="preserve">
      12. Субъективті өлшемшарттар үш бұзушылықтар дәрежесіне бөлінеді: өрескел, елеулі, болмашы. Бұзылу мәнінің дәрежелері мен ақпарат көздері бойынша бөлінген субъективті өлшемшарттар осы Өлшемшарттарға қосымшада келтірілген. </w:t>
      </w:r>
    </w:p>
    <w:bookmarkEnd w:id="49"/>
    <w:bookmarkStart w:name="z159" w:id="50"/>
    <w:p>
      <w:pPr>
        <w:spacing w:after="0"/>
        <w:ind w:left="0"/>
        <w:jc w:val="both"/>
      </w:pPr>
      <w:r>
        <w:rPr>
          <w:rFonts w:ascii="Times New Roman"/>
          <w:b w:val="false"/>
          <w:i w:val="false"/>
          <w:color w:val="000000"/>
          <w:sz w:val="28"/>
        </w:rPr>
        <w:t>
      13. Тәуекел дәрежесінің жалпы көрсеткішін есептеу кезінде алдыңғы тексерулердің және бақылаудың өзге де нысандарының, тексерілетін субъектілер ұсынатын есептік деректерге, оның ішінде автоматтандырылған ақпараттық жүйелерден алынатын мәліметтерге мемлекеттік органдар, мекемелер мен ұйымдар жүргізетін мониторингтің, уәкілетті органдар мен ұйымдардан алынатын ақпаратты талдаудың, мемлекеттік органның ресми интернет-ресурсының ақпаратын талдаудың нәтижелерінен тұратын барлық ақпарат көздерінен алынатын тиісті өлшемшарттар нәтижелері бойынша тексерілетін субъектіге бағалау жүргізіледі. Бағалау медициналық көмекті ұсыну бейіні мен нысанын ескере отырып жүзеге асырылады.</w:t>
      </w:r>
    </w:p>
    <w:bookmarkEnd w:id="50"/>
    <w:bookmarkStart w:name="z160" w:id="51"/>
    <w:p>
      <w:pPr>
        <w:spacing w:after="0"/>
        <w:ind w:left="0"/>
        <w:jc w:val="both"/>
      </w:pPr>
      <w:r>
        <w:rPr>
          <w:rFonts w:ascii="Times New Roman"/>
          <w:b w:val="false"/>
          <w:i w:val="false"/>
          <w:color w:val="000000"/>
          <w:sz w:val="28"/>
        </w:rPr>
        <w:t>
      14. Тексерілетін субъектіні тәуекел дәрежесіне жатқызу үшін тәуекел дәрежесінің көрсеткішін есептеудің мынадай тәртібі қолданылады.</w:t>
      </w:r>
    </w:p>
    <w:bookmarkEnd w:id="51"/>
    <w:bookmarkStart w:name="z161" w:id="52"/>
    <w:p>
      <w:pPr>
        <w:spacing w:after="0"/>
        <w:ind w:left="0"/>
        <w:jc w:val="both"/>
      </w:pPr>
      <w:r>
        <w:rPr>
          <w:rFonts w:ascii="Times New Roman"/>
          <w:b w:val="false"/>
          <w:i w:val="false"/>
          <w:color w:val="000000"/>
          <w:sz w:val="28"/>
        </w:rPr>
        <w:t>
      Бір өрескел бұзушылық болған жағдайда тексерілетін субъектінің тәуекел дәрежесінің көрсеткіші 100-ге теңестіріледі және оған қатысты іріктеп тексеру жүргізіледі.</w:t>
      </w:r>
    </w:p>
    <w:bookmarkEnd w:id="52"/>
    <w:bookmarkStart w:name="z162" w:id="53"/>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бұзушылықтар бойынша қосынды көрсеткіш есептеледі.</w:t>
      </w:r>
    </w:p>
    <w:bookmarkEnd w:id="53"/>
    <w:bookmarkStart w:name="z163" w:id="5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 </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bookmarkStart w:name="z10" w:id="55"/>
    <w:p>
      <w:pPr>
        <w:spacing w:after="0"/>
        <w:ind w:left="0"/>
        <w:jc w:val="both"/>
      </w:pPr>
      <w:r>
        <w:rPr>
          <w:rFonts w:ascii="Times New Roman"/>
          <w:b w:val="false"/>
          <w:i w:val="false"/>
          <w:color w:val="000000"/>
          <w:sz w:val="28"/>
        </w:rPr>
        <w:t xml:space="preserve">
      15. Тәуекел дәрежесінің жалпы көрсеткіші бойынша тексерілетін субъект (объект): </w:t>
      </w:r>
    </w:p>
    <w:bookmarkEnd w:id="55"/>
    <w:bookmarkStart w:name="z11" w:id="56"/>
    <w:p>
      <w:pPr>
        <w:spacing w:after="0"/>
        <w:ind w:left="0"/>
        <w:jc w:val="both"/>
      </w:pPr>
      <w:r>
        <w:rPr>
          <w:rFonts w:ascii="Times New Roman"/>
          <w:b w:val="false"/>
          <w:i w:val="false"/>
          <w:color w:val="000000"/>
          <w:sz w:val="28"/>
        </w:rPr>
        <w:t xml:space="preserve">
      1) жоғары тәуекел дәрежесіне жатады – 60-тан бастап 100-ді қоса алғанға дейінгі дәреже көрсеткіші кезінде және оған қатысты іріктеп тексеру жүргізіледі; </w:t>
      </w:r>
    </w:p>
    <w:bookmarkEnd w:id="56"/>
    <w:bookmarkStart w:name="z12" w:id="57"/>
    <w:p>
      <w:pPr>
        <w:spacing w:after="0"/>
        <w:ind w:left="0"/>
        <w:jc w:val="both"/>
      </w:pPr>
      <w:r>
        <w:rPr>
          <w:rFonts w:ascii="Times New Roman"/>
          <w:b w:val="false"/>
          <w:i w:val="false"/>
          <w:color w:val="000000"/>
          <w:sz w:val="28"/>
        </w:rPr>
        <w:t xml:space="preserve">
      2) жоғары тәуекел дәрежесіне жатпайды – 0-ден бастап 60-қа дейінгі дәреже көрсеткіші кезінде және оған қатысты іріктеп тексеру жүргізілмейді. </w:t>
      </w:r>
    </w:p>
    <w:bookmarkEnd w:id="57"/>
    <w:bookmarkStart w:name="z13" w:id="58"/>
    <w:p>
      <w:pPr>
        <w:spacing w:after="0"/>
        <w:ind w:left="0"/>
        <w:jc w:val="both"/>
      </w:pPr>
      <w:r>
        <w:rPr>
          <w:rFonts w:ascii="Times New Roman"/>
          <w:b w:val="false"/>
          <w:i w:val="false"/>
          <w:color w:val="000000"/>
          <w:sz w:val="28"/>
        </w:rPr>
        <w:t>
      16. Іріктеп тексеру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бір реттен аспауы тиіс.</w:t>
      </w:r>
    </w:p>
    <w:bookmarkEnd w:id="58"/>
    <w:bookmarkStart w:name="z14" w:id="59"/>
    <w:p>
      <w:pPr>
        <w:spacing w:after="0"/>
        <w:ind w:left="0"/>
        <w:jc w:val="both"/>
      </w:pPr>
      <w:r>
        <w:rPr>
          <w:rFonts w:ascii="Times New Roman"/>
          <w:b w:val="false"/>
          <w:i w:val="false"/>
          <w:color w:val="000000"/>
          <w:sz w:val="28"/>
        </w:rPr>
        <w:t>
      17. Іріктеп тексерулер реттеуші мемлекеттік органның немесе жергілікті атқарушы органның бірінші басшысы бекітетін, тиісті есепті кезең басталғанға дейін күнтізбелік он бес күннен кешіктірмей құқықтық статистика және арнайы есепке алу жөніндегі уәкілетті органға жіберілетін, жүргізілген талдау және бағалау нәтижелері бойынша бір жылға қалыптастырылатын іріктеп тексерулер тізімдері негізінде жүргізіледі.</w:t>
      </w:r>
    </w:p>
    <w:bookmarkEnd w:id="59"/>
    <w:bookmarkStart w:name="z15" w:id="60"/>
    <w:p>
      <w:pPr>
        <w:spacing w:after="0"/>
        <w:ind w:left="0"/>
        <w:jc w:val="both"/>
      </w:pPr>
      <w:r>
        <w:rPr>
          <w:rFonts w:ascii="Times New Roman"/>
          <w:b w:val="false"/>
          <w:i w:val="false"/>
          <w:color w:val="000000"/>
          <w:sz w:val="28"/>
        </w:rPr>
        <w:t xml:space="preserve">
      18. Іріктеп тексеру жүргізу субъектілерінің (объектілерінің) тізімі: </w:t>
      </w:r>
    </w:p>
    <w:bookmarkEnd w:id="60"/>
    <w:bookmarkStart w:name="z164" w:id="61"/>
    <w:p>
      <w:pPr>
        <w:spacing w:after="0"/>
        <w:ind w:left="0"/>
        <w:jc w:val="both"/>
      </w:pPr>
      <w:r>
        <w:rPr>
          <w:rFonts w:ascii="Times New Roman"/>
          <w:b w:val="false"/>
          <w:i w:val="false"/>
          <w:color w:val="000000"/>
          <w:sz w:val="28"/>
        </w:rPr>
        <w:t>
      1) тәуекел дәрежесінің ең көп көрсеткіші бар тексерілетін субъектілердің басымдылығын;</w:t>
      </w:r>
    </w:p>
    <w:bookmarkEnd w:id="61"/>
    <w:bookmarkStart w:name="z165" w:id="62"/>
    <w:p>
      <w:pPr>
        <w:spacing w:after="0"/>
        <w:ind w:left="0"/>
        <w:jc w:val="both"/>
      </w:pPr>
      <w:r>
        <w:rPr>
          <w:rFonts w:ascii="Times New Roman"/>
          <w:b w:val="false"/>
          <w:i w:val="false"/>
          <w:color w:val="000000"/>
          <w:sz w:val="28"/>
        </w:rPr>
        <w:t xml:space="preserve">
      2) тексеруді жүзеге асыратын мемлекеттік органның лауазымдық тұлғаларының жүктемесін есепке ала отырып жасалады.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қызметтерді</w:t>
            </w:r>
            <w:r>
              <w:br/>
            </w:r>
            <w:r>
              <w:rPr>
                <w:rFonts w:ascii="Times New Roman"/>
                <w:b w:val="false"/>
                <w:i w:val="false"/>
                <w:color w:val="000000"/>
                <w:sz w:val="20"/>
              </w:rPr>
              <w:t>көрсету сапасы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қосымша</w:t>
            </w:r>
          </w:p>
        </w:tc>
      </w:tr>
    </w:tbl>
    <w:bookmarkStart w:name="z17" w:id="63"/>
    <w:p>
      <w:pPr>
        <w:spacing w:after="0"/>
        <w:ind w:left="0"/>
        <w:jc w:val="left"/>
      </w:pPr>
      <w:r>
        <w:rPr>
          <w:rFonts w:ascii="Times New Roman"/>
          <w:b/>
          <w:i w:val="false"/>
          <w:color w:val="000000"/>
        </w:rPr>
        <w:t xml:space="preserve"> Медициналық қызметтерді көрсету сапасы саласындағы</w:t>
      </w:r>
      <w:r>
        <w:br/>
      </w:r>
      <w:r>
        <w:rPr>
          <w:rFonts w:ascii="Times New Roman"/>
          <w:b/>
          <w:i w:val="false"/>
          <w:color w:val="000000"/>
        </w:rPr>
        <w:t>субъективті өлшемшарттар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1145"/>
        <w:gridCol w:w="295"/>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Өлшемшарттардың атауы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бақылаудың өзге де нысандарының нәтижелері" деген ақпарат көзі бойынша өлшемшарттар (төменде санамаланған талаптар сақталмаған кезде ауырлық дәрежесі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стационарды алмастыратын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ЖММК көрсетуге қойылатын талаптарға сәйкес келуі (жүргізілген әрбір ЖММК түрлеріне)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Стационарлық/стационарды алмастыратын көмек ұсынуға арналған көрсетілімдердің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жатқызуды ұйымдастыру тәртібінің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емдеуге жатқызуды ұйымдастыру тәртібінің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алу кезінде пациент немесе оның заңды өкілі ұсынылған және бара-бар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алуға құқығының сақталуы, сондай-ақ стационарға келіп түскен кезде медициналық ұйымның ішкі тәртібінің қағидалары туралы, медициналық қызметтер көрсететін медицина қызметкерлерінің кәсіптік мәртебесі туралы мәліметтердің ұсынылуы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пациенттің не оның заңды өкілінің жазбаша ерікті келісімінің болуы туралы талаптардың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тегін медициналық көмектің кепілдік берілген көлемін қамтамасыз ету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пациент стационарға келіп түскен күннен бастап күнтізбелік үш күннен кешіктірілмей белгіленуі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Стационарларда айналасындағыларға қауіп төндіретін пациенттерді бөлек орналастыру үшін палаталар немесе бокстардың болуы жөнінде талаптардың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 медицина қызметкері тексеруді жүзеге асыратын демалыс және мейрам күндерінен басқа, емдеуші дәрігердің күн сайынғы қарап-тексеруді жүргізуі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көрсетудің кез келген деңгейінде диагнозды сәйкестендіру қиындаған, жүргізілген ем тиімсіз болған жағдайда, сондай-ақ өзге көрсетілімдер болған жағдайда пациентті қосымша зерттеп қарауды жүргізе отырып, консультация немесе консилиум ұйымдастыру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шығару шарттарының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препарттарын мен оның компоненттерін арнайы тоңазытқыш жабдықта сақтау шарттарының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көрсетілімдермен және клиникалық деректермен расталған қан өнімдерін қолдану үшін негіздемелерге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көрсетілімдер бойынша адамдарды АИТВ-инфекциясының болуына міндетті құпия медициналық тексеру өткізу тәртібінің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(әкесіне немесе балаға күтім жасайтын өзге де адамға) қосымша күтуді жүзеге асыру үшін жататын орын ұсыну және өмірінің 1 жасына дейінгі баласын емшек сүтімен қоректендіретін ананы тегін тамақпен қамтамасыз ету бойынша талаптардың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бөлімшенің/кабинеттің медициналық техникамен және жабдықтармен жарақтандырылуының бекітілген ең аз тізбеге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анестезиология мен қарқынды терапия кезінде науқастың функциялық жағдайының мониторингі және операциялық-анестезиялық қауіпті бағалауды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қағидаларының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инфекцияларға, онкологиялық ауруларға, балалар жас шамасындағы патологияға, медициналық манипуляциялармен байланысты өлім жағдайларына күдік туындаған кезде өлім жағдайлары кезінде патологиялық-анатомиялық ашып қарауды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(медициналық-санитариялық алғашқы көмек және консультациялық-диагностикалық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ЖММК көрсетуге қойылатын талаптарға сәйкес келуі (жүргізілген әрбір ЖММК түрлеріне)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медициналық-санитариялық көмек көрсету қағидаларын және Азаматтарды алғашқы медициналық-санитариялық көмек ұйымдарына бекіту қағидаларын сақтау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ұйымдардың қызметі туралы ережемен бекітілген МСАК деңгейінде медициналық қызметтердің ең төменгі көлеміне сәйкес келу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тегін медициналық көмектің кепілдік берілген көлемін қамтамасыз ету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диспансерлік іс-шаралардың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мерекелік күндері МСАК және КДК кезекші дәрігерлерінің жұмысын қамтамасыз ету арқылы барлық мамандарының және құрылымдық бөлімшелерінің жұмыс режимін, жылжымалы кестенің сақтаулы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үйге шақыртуға қызмет көрсетуге арналған көрсетілімдердің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ұйымының медицина қызметкерінің пациенттің үйіне, оның ішінде аула аралау (пәтер аралау) арқылы белсенді бару тәртібінің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 скринингтік қарап-тексеру жүргізу тәртібі мен кезеңділігінің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акушериялық-гинекологиялық бөлімшелерде (кабинеттерде) акушерлік-гинекологиялық көмектің ұйымдастырылуының белгіленген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туберкулезге жыл сайынғы міндетті флюрографиялық зерттеп-қарауға жататын "қауіпті" топ адамдарын флюрографиялық зерттеп-қарау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туберкулезбен ауыру бойынша "қауіп" тобын қалыптастыру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химиопрофилактикасы белгіленген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жетіспеушілігінің даму қаупі топтарынан пациенттерді зерттеп-қарау көлемінің бекітілген стандарттарға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кабинет жұмысының ұйымдастырылуының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топтың дәрі-дәрмекпен қамтамасыз етілуінің белгіленген талаптарға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көрсетілімдер бойынша адамдарды АИТВ-инфекциясының болуына міндетті құпия медициналық тексеру өткізу тәртібінің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Дені сау бала кабинетінің ұйымдастыруға және жұмыс істеуге қойылатын талаптардың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әйелдерге босанғанға дейін патронаж өткізудің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5 жасқа дейінгі балаларға патронаж өткізу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Жүргізіліп жатқан бала жасындағы ауруларды ықпалдастыра қараудың белгіленген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стационарлық көмекті көрсететін ұйымдар ұсынған тізімге сәйкес донор қаны мен оның компоненттерінің трансфузиясын алған адамдарды есепке алуды қамтамасыз ету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кардиологиялық кабинетте жүрек-қан тамыры ауруымен ауыратын науқастарды диспансерлік есепке алуды және динамикалық бақылауды қамтамасыз ету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мамандар кабинеттерінің ең аз тізбеге сәйкес жарақтандырылуы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ҚЖА анықтау және алдын алу мақсатында халықты профилактикалық медициналық қарап-тексеруді ұйымдастырылу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кабинеттерінің (ерлерге, әйелдерге арналған) қызметін ұйымдастырудың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қағидаларының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субъектілері (объектілері)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әйелдерді емдеуге жатқызу тәртібінің бекітілген ана мен бала денсаулығын қорғау бойынша медициналық ұйымдарда стационарлық көмек көрсету қағидаларына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бөлмесінің/қабылдау-диагностикалық бөлімшесінің жарақтандырылуы мен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босандыру палатасын (бөлімшесін)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бірге болатын палатаны (бөлімшені)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балалар бөлімшесін (палатасын) және қарқынды терапиясы палатасын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дейінгі бөлімше жұмысын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кардиохирургиялық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кардиохирургиялық көмек көрсететін ұйымдар құрылымының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зерттеулерді тәулік бойғы режимде жүргізудің бекітілген тізбеге сәйкес қамтамасыз етілуі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зерттеулердің жоспарлы тәртіпте жүргізудің бекітілген тізбеге сәйкес қамтамасыз етілуі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көмегін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Алмастырушы бүйрек терапиясына іріктеу және оны бастауға арналған өлшемшарттарға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ЖБЖ бар пациенттерге шұғыл бүйрек сыртындағы қанды тазалауды жүргізу үшін көрсетілімдерге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Жарақтандырудың бекітілген стандартына диализ залдарын жарақтандырудың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стандарттарға сәйкес қан тамырлары қолжетімділігін қалыптастыру және жұмыс істеуін қамтамасыз ету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денсаулық сақтау ұйымдарының қызметі туралы ереже талаптарының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стационарларда науқастарды қақырық жағындысының микроскопиясы, ДСТ нәтижелері мен тағайындалған ем режиміне сәйкес бөлек емдеуге жатқызуды қамтамасыз ету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бастан өткерген адамдарға жұмыс істеуге және оқуға берілген рұқсаттың бекітілген талаптарға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туберкулездің жұқпалы түрімен ауыратын науқастарға міндетті түрде емдеуге жатқызуды, емдеуді және оңалтуды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емдеу санаты мен типтері бойынша тіркеудің белгіленген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 диспансерлік есепке алуды ұйымдастыру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жанама әсерлерін жоюдың жалпы қағидаларын сақтау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 жүйелі диспансерлік бақылауды жүргізуді ұйымдастыру және өткізу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қалпына келтіру емі бөлімшесінің (кабинетінің) жұмысын ұйымдастыру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цитостатикалық дәрілік заттарды орталықтандырып араластыру кабинетінің жұмысын ұйымдастыру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мультипәндік топтың жұмысын ұйымдастыру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стандартқа сәйкес сәулелі терапия бөлімшесі жұмысын ұйымдастырылуы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медициналық бақылауды талап етпейтін онкологиялық аурумен ауыратын науқастарға профилактикалық, диагностикалық, емдік және оңалту іс-шараларын жүргізу үшін күндізгі стационар қызметінің белгіленген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онкологиялық науқастарға медициналық-әлеуметтік көмек көрсетуді ұйымдастыру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Наркологиялық көмек алатын халықтың нысаналы топтарын қалыптастырудың бекітілген стандарттарының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наркологиялық көмекті ұйымдастыру стандартын жүзеге асыру кезінде қол жеткізілетін индикаторларға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амбулаториялық емдеу және оңалту кезеңін ұйымдастыру стандартын жүзеге асыру кезінде қол жеткізілетін индикаторларға (нәтижелерге)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стационарлық емдеу және оңалту кезеңдерін ұйымдастыру стандартын жүзеге асыру кезінде қол жеткізілетін индикаторларға (нәтижелерге)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тұлғалардың рецидивке қарсы және қолдау терапиясы кезеңін ұйымдастыру стандартын жүзеге асыру кезінде қол жеткізілетін индикаторларға (нәтижелерге)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көмек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бөлімшелерде байқауды ұйымдастыру тәртібінің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стационарға емдеуге жатқызу тәртібінің бекітілген стандарттарға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Психикасының бұзылуынан (ауруынан) зардап шегетін науқастарды динамикалық байқаудың бекітілген стандарттарға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 психоневрологиялық ұйымдарға</w:t>
            </w:r>
          </w:p>
          <w:p>
            <w:pPr>
              <w:spacing w:after="20"/>
              <w:ind w:left="20"/>
              <w:jc w:val="both"/>
            </w:pPr>
            <w:r>
              <w:rPr>
                <w:rFonts w:ascii="Times New Roman"/>
                <w:b w:val="false"/>
                <w:i w:val="false"/>
                <w:color w:val="000000"/>
                <w:sz w:val="20"/>
              </w:rPr>
              <w:t xml:space="preserve">
орналастыру үшін негіздеменің бекітілген стандартқа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көрсететін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зертханалық зерттеулер сапасын қамтамасыз ету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Зерттеулердің көлемі мен түрлерінің белгіленген стандарттарға сәйкес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тегін медициналық көмектің кепілдік берілген көлемі шеңберінде халыққа зертханалық зерттеулердің қолжетімділігінің қамтамасыз етілуі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санитариялық авиация нысанында медициналық көмек көрсететін субъектілер (объектілер) үшін өлшемшарттар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және санитариялық авиация бригадаларын жасақтау үшін қажетті дәрілік заттардың ең төмен тізбесіне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санитариялық авиация ұйымдарын жарақтандыруға арналған медициналық мақсаттағы бұйымдардың, медициналық жинақтардың, реагенттердің және дезинфекциялық құралдардың ең төмен тізбесіне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үшін</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ЖМК бригадалары үшін 15 минутта көлікпен жетуді қамтамасыз ету үшін ЖМК кіші станцияларын орналасуы және қызмет көрсету аймағына қойылатын талаптарға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 шарттары және тәртібінің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Шақыруды алған сәттен бастап ЖМК бригадасына қызмет көрсету үшін бергенге дейін ЖМК бригадасының шығу регламентінің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жедел болуына қарай станциядан шақыртуға қызмет көрсетуге тапсырма алған кезден бастап пациенттің тұрған жеріне дейін ЖМК бригадасының жету уақытының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 бригадалар үшін жедел медициналық көмек автомобилін жарақтандырудың ең төмен тізбесіне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(мамандандырылған) бригадаларға арналған жедел медициналық көмек автомобилін жарақтандырудың ең төмен тізбесі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(кардиореанимациялық) бригадаларға және қарқынды терапия (реанимобиль) бригадаларына арналған жедел медициналық көмек автомобилін жарақтандырудың ең төмен тізбесіне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Стационарға жеткізу көрсетілімдері тізбесінің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нысанындағы медициналық көмек үшін</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ұтқыр бригадасының әуе көлігін (ұшақ, тікұшақ) жарақтандыру тізбесіне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нысанында жедел медициналық көмек көрсету шарттары мен тәртібін сақтау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және ЖИТС-пен ауыратын науқастарға көмек көрсету және АИТВ-инфекциясының профлактикасы бойынша іс-шараларды жүзеге асыратын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беруді қамтамасыз ету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шегінде медициналық көмекпен және дәрі-дәрмекпен қамтамасыз ету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позитивті адамдарды АИТВ-ға толық зерттеп-қарау мерзімдерінің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АИТВ-жұқтырған, ЖИТС-пен ауыратын аналардан туған балалардағы АИТВ-инфекциясының зертханалық диагностикасы алгоритмінің сақталуы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АИТВ-ға антиденені тексерудің теріс нәтижелерін растайтын анықтамалар-сертификаттарды беру тәртібінің сақталуы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саласындағы қызметті жүзеге асыратын субъектілер (объектілер) үшін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Бар-кодтау негізінде медициналық ұйымға қанды алу сәтінен бастап қан компонентін беруге дейінгі қан дозасының қадағалауды қамтамасыз ететін ақпараттық автоматтандырылған бағдарламаның қамтамасыз етілуі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қанындағы трансмиссиялық инфекция маркерлерінің диагностикалық әдістерінің бекітілген талаптарға сәйкес келуі (екі сатылы диагностика - иммундық және молекулярлық-биологиялық зерттеулер)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қанындағы трансмиссиялық инфекция маркерлерінің диагностикаға қолданылатын диагностикалық зертханалық жүйелердің түрлерінің бекітілген талаптарға сәйкес келуі (жабық автоматтандырылған зертханалық диагностикалық жүйелер)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 иммуногематологиялық зерттеу әдістерінің бекітілген талаптарға сәйкес келуі (колоналдық агглютинация)</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және қан жасушаларын дайындау процестерін автоматтандыруды қамтамасыз ету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 кезінде пайдаланылатын (қан жинауға арналған контейнерлер, реагенттер, тест-жүйелер, дезинфекциялайтын құралдар, аспаптар) сатып алынатын материалдарға арналған кіріс бақылауының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Өндіруде қолданылатын және тұрақты жоспарлы техникалық қызмет көрсетуден өтпеген қан өнімдерінің сапасын бақылау кезінде қолданылатын медициналық жабдықтың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"Автоматтандырылған ақпараттық жүйелерден алынатын мәліметтерді мониторингтеу нәтижелері" деген ақпарат көзі бойынша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бағалау кезеңімен салыстырғанда алдын алуға болатын өлім жағдайлары санының өсуі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стандарттардан емдеу, диагностикалық іс-шаралардың негізсіз ауытқу көрсеткіштерінің ұлғаюы (емделіп шыққан жағдайлар санына кемінде 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негізсіз емдеуге жатқызу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2 және одан артық тәуліктен кейін операциялық ем жүргізу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Трансплантациядан кейінгі асқынулардың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арасынан короналық араласу жүргізуге дейін тұрақсыз стенокардиясы бар пациенттерді инвазивті емес тестпен қамту, 100 % аспайтын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Трансмуралды инфаркт кезінде реперфузиялық терапиямен қамту, 75% аспайтын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Субэндокардиалды инфаркт кезінде тері арқылы коронарлық араласумен қамту, 40% аспайтын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халықтың орташа санына нормативтерден ауытқулардың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жерде қатерлі ісікті уақтылы анықтамау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туберкулезіне уақтылы диагностика жүргізілмеу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адамдардың санынан 5% астам қан айналымы жүйесінің аурулары (ЖМИ, ЖМКБ) асқынулары бойынша емдеуге жатқызылғандар көрсеткіштерінің ұлғаюы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жылмен салыстырғанда 5 % МСАК деңгейінде алдын алуға болатын балалар өлімі көрсеткіштерінің ұлғаюы (7 күннен бастап 5 жасқа дейін)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 (донорларды) донациялау кезінде ВВГ және СВГ маркерлерінің оң нәтижелері бар адамдар мен есепке алынған (рецепиенттерді) қан және оның компоненттерінің трансфузиясын алған адамдарды диспансерлеу көрсеткіштерінің төмендеуі, кемінде 80 % аспайтын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Бацилла бөлетін адамдарды уақтылы емдеуге жатқызбау жағдайларының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алғашқы рет анықталғандардың арасында өкпе туберкулезінің деструктивті түрлерінің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өту қаупі бар туберкулезге қарсы препараттардың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ұйымдардың қызметкерлерінің туберкулезбен ауру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өлім көрсеткішінің алдыңғы кезеңмен салыстырғанда 5 %-ға және одан да көп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 диагнозын қойған күннен бастап мамандандырылған емді бастау мерзімдерінің сақталмау жағдайларының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қаржыландыру сомасынан 2 %-дан асатын сомасын ақаулар үшін алынған қаржы қаражаты үлесінің асуы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алдыңғы кезеңімен салыстырғанда жаңа туған нәрестелердің туу кезіндегі жарақаттар көрсеткіштерінің өсуі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мәніне сәйкес туудың жалпы санына операциялық босандырудың үлес салмағы көрсеткіштерінің өсуі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донорлық қызмет және оның компоненттерінің қолайсыз салдарлары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шеңберінде пациенттерден ақша қаражатын, дәрілік препараттардың тарту жағдайларының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ЖММК, бірегей технологияларды қолданумен байланысты асқынулардың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"Тексерілетін субъектілер ұсынған есептік деректерді мониторингтеу нәтижелері" деген ақпарат көзі бойынша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зертханашы дәрігердің, зертханашының жүктемесінің бекітілген стандарттарға сәйкес келуі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Сауығуына немесе ремиссиясына байланысты наркологиялық есептен алынған пациенттер санының көрсеткіштерінің бекітілген стандарттарға сәйкес келуі (8 % аспайтын)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аяқталуына қарай ремиссия жағдайында 1 жыл және одан көп уақыттағы науқастар санының көрсеткішінің бекітілген стандарттарға сәйкес келуі (18% аспайтын – алкогольді тұтыну, 22 % есірткіні тұтыну)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медициналық-әлеуметтік оңалту бағдарламасында орташа болу мерзімінің бекітілген стандарттарға сәйкес келуі (30 аспайтын төсек күні)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ПБЗ тәуелді, наркологиялық есепте тұрған ПБЗ тәуелді адамдардың жалпы санына ПБЗ тәуелді адамдардың соңғы жыл ішінде стационарлық және оңалту курсынан өткен пациенттердің үлес салмағы көрсеткіштерінің бекітілген мәніне сәйкес келуі (есепте тұрғандар санынан 10% төмен)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Бағалаудың алдыңғы кезеңінің көрсеткіштерімен салыстырғанда есепті кезеңнің аяқталуына қарай 1 жыл және одан да астам уақыт ремиссия жағдайындағы науқастар санының көрсеткіштерінің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санатта (жедел медициналық көмек көрсететін ұйымдар үшін) жету уақытынан ауытқулардың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ішінде сол бір жағдай бойынша қайта шығулар жағдайларының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Зерттеп-қаралған донацияның жалпы көлемінен трансфузиялық инфекциялардың маркелерінің екі сатылы скрининг әдісімен зерттеп-қаралған донациялар үлесінің төмендеуі, 100% аспайтын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 қанының зерттеп-қаралған үлгілерінің жалпы көлемінен 100% аспайтын жабық автоматтандырылған диагностикалық жүйесін қолдана отырып иммуноферментті талдау (ИФТ) немесе иммунохемилюминесцентті талдау (ИХЛТ), әдістерімен АИТВ-1,2, СВГ, ВВГ, мерез маркерлерінің болуына иммунологиялық зерттеуге ұшыраған донор қанының үлгілері үлесінің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 қанының зерттеп-қаралған үлгілерінің жалпы көлемінен 100% аспайтын жабық автоматтандырылған диагностикалық жүйесін қолдана отырып РНК АИТВ-1,2, СВГ және ДНК ВВГ болуына молекулярлық-биологиялық зерттеуге – полимеразды тізбекті реакцияға ұшыраған донор қанының үлгілері үлесінің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донацияның орта көлемінен орташа республикалық көрсеткіштен төмен қан мен оның компоненттерінің тегін ерікті донациялар үлесінің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орташа республикалық көрсеткіштен төмен плазмаферез әдісімен қан дайындаудың жалпы көлемінде плазма дайындау процесінің автоматтандыру үлесінің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орташа республикалық көрсеткіштен төмен цитаферез әдісімен қан дайындаудың жалпы көлемінде тромбоциттер дайындау процесінің автоматтандыру көрсеткішінің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жоспарлы техникалық қызмет көрсетуден өтпеген қан өнімдерін өндіру және оның сапасын бақылау кезінде қолданылатын медициналық жабдықтардың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астам бактерия бөлетін жаңа жағдайлардың арасында емдеу режимінің бұзылу көрсеткіштерінің ұлғаюы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мультирезистенттілігі бар науқастар арасында резервтік қатардағы препараттармен емдеуді қамту көрсеткішінің төмендеуі, 85% аспайтын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есептік ақпарат жағдайларының болуы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органдардан, денсаулық сақтау ұйымдарынан алынатын ақпаратты талдау нәтижелері" деген ақпарат көзі бойынша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қызметкерлерінің гепатитпен, мерезбен ауру жағдайларының болуы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кезеңнің көрсеткіштерімен салыстырғанда АИТВ өмір сүретін (ВӨА) адамдардың, ЖИТС-тен болатын өлім көрсеткіштерінің өсуі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Инъекциялық есірткіні тұтынушы адамдардың (50% аспайтын) және профилактикалық бағдарламаға жүгінген адамдардың ішінен АИТВ-ға экспресс-диагностикадан өткен секс қызметкерлерінің ( 60% аспайтын) пайызының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РО және ДСБ арасындағы меморандумның көрсеткіштеріне жататындардың санынан антиретровирусты терапиямен қамтылғандардың үлес салмағының сәйкес келуі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жұқтырған жүкті әйелдердің АББП қамту көрсеткішінің ЖИТС РО және ДСБ арасындағы меморандумның көрсеткіштерінен аспайтын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 жұқтырған жүкті әйелдерден туған балалардың АББП қамту көрсеткішінің ЖИТС РО және ДСБ арасындағы меморандумның көрсеткіштерінен аспайтын төмендеуі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органның ресми интернет-ресурсының ақпаратын талдаудың нәтижелері" деген ақпарат көзі бойынша өлшемшарттар</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алдыңғы кезеңімен салыстырғанда Денсаулық сақтау және әлеуметтік даму министрлігінің ресми интернет-ресурсында медицина ұйымы туралы теріс ой-пікірлер санының өсуі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Қысқартулардың тізімі: </w:t>
      </w:r>
    </w:p>
    <w:p>
      <w:pPr>
        <w:spacing w:after="0"/>
        <w:ind w:left="0"/>
        <w:jc w:val="both"/>
      </w:pPr>
      <w:r>
        <w:rPr>
          <w:rFonts w:ascii="Times New Roman"/>
          <w:b w:val="false"/>
          <w:i w:val="false"/>
          <w:color w:val="000000"/>
          <w:sz w:val="28"/>
        </w:rPr>
        <w:t>
      АЕҰ – амбулаториялық-емханалық ұйым</w:t>
      </w:r>
    </w:p>
    <w:p>
      <w:pPr>
        <w:spacing w:after="0"/>
        <w:ind w:left="0"/>
        <w:jc w:val="both"/>
      </w:pPr>
      <w:r>
        <w:rPr>
          <w:rFonts w:ascii="Times New Roman"/>
          <w:b w:val="false"/>
          <w:i w:val="false"/>
          <w:color w:val="000000"/>
          <w:sz w:val="28"/>
        </w:rPr>
        <w:t>
      ЖММК – жоғары мамандандырылған медициналық көмек</w:t>
      </w:r>
    </w:p>
    <w:p>
      <w:pPr>
        <w:spacing w:after="0"/>
        <w:ind w:left="0"/>
        <w:jc w:val="both"/>
      </w:pPr>
      <w:r>
        <w:rPr>
          <w:rFonts w:ascii="Times New Roman"/>
          <w:b w:val="false"/>
          <w:i w:val="false"/>
          <w:color w:val="000000"/>
          <w:sz w:val="28"/>
        </w:rPr>
        <w:t>
      ВВГ – В вирусты гепатиті</w:t>
      </w:r>
    </w:p>
    <w:p>
      <w:pPr>
        <w:spacing w:after="0"/>
        <w:ind w:left="0"/>
        <w:jc w:val="both"/>
      </w:pPr>
      <w:r>
        <w:rPr>
          <w:rFonts w:ascii="Times New Roman"/>
          <w:b w:val="false"/>
          <w:i w:val="false"/>
          <w:color w:val="000000"/>
          <w:sz w:val="28"/>
        </w:rPr>
        <w:t>
      СВГ – С вирусты гепатиті</w:t>
      </w:r>
    </w:p>
    <w:p>
      <w:pPr>
        <w:spacing w:after="0"/>
        <w:ind w:left="0"/>
        <w:jc w:val="both"/>
      </w:pPr>
      <w:r>
        <w:rPr>
          <w:rFonts w:ascii="Times New Roman"/>
          <w:b w:val="false"/>
          <w:i w:val="false"/>
          <w:color w:val="000000"/>
          <w:sz w:val="28"/>
        </w:rPr>
        <w:t>
      АИТВ – адамның иммунитет тапшылығы вирусы</w:t>
      </w:r>
    </w:p>
    <w:p>
      <w:pPr>
        <w:spacing w:after="0"/>
        <w:ind w:left="0"/>
        <w:jc w:val="both"/>
      </w:pPr>
      <w:r>
        <w:rPr>
          <w:rFonts w:ascii="Times New Roman"/>
          <w:b w:val="false"/>
          <w:i w:val="false"/>
          <w:color w:val="000000"/>
          <w:sz w:val="28"/>
        </w:rPr>
        <w:t xml:space="preserve">
      ТМККК – тегін медициналық көмектің кепілдік берілген көлемі </w:t>
      </w:r>
    </w:p>
    <w:p>
      <w:pPr>
        <w:spacing w:after="0"/>
        <w:ind w:left="0"/>
        <w:jc w:val="both"/>
      </w:pPr>
      <w:r>
        <w:rPr>
          <w:rFonts w:ascii="Times New Roman"/>
          <w:b w:val="false"/>
          <w:i w:val="false"/>
          <w:color w:val="000000"/>
          <w:sz w:val="28"/>
        </w:rPr>
        <w:t xml:space="preserve">
      МФҚБК – Медициналық және фармацевтикалық қызметті бақылау комитеті </w:t>
      </w:r>
    </w:p>
    <w:p>
      <w:pPr>
        <w:spacing w:after="0"/>
        <w:ind w:left="0"/>
        <w:jc w:val="both"/>
      </w:pPr>
      <w:r>
        <w:rPr>
          <w:rFonts w:ascii="Times New Roman"/>
          <w:b w:val="false"/>
          <w:i w:val="false"/>
          <w:color w:val="000000"/>
          <w:sz w:val="28"/>
        </w:rPr>
        <w:t xml:space="preserve">
      ПБЗ – психикаға белсенді әсер ететін заттар </w:t>
      </w:r>
    </w:p>
    <w:p>
      <w:pPr>
        <w:spacing w:after="0"/>
        <w:ind w:left="0"/>
        <w:jc w:val="both"/>
      </w:pPr>
      <w:r>
        <w:rPr>
          <w:rFonts w:ascii="Times New Roman"/>
          <w:b w:val="false"/>
          <w:i w:val="false"/>
          <w:color w:val="000000"/>
          <w:sz w:val="28"/>
        </w:rPr>
        <w:t>
      ЖИТС – жұқтырылған иммун тапшылығы синдромы</w:t>
      </w:r>
    </w:p>
    <w:p>
      <w:pPr>
        <w:spacing w:after="0"/>
        <w:ind w:left="0"/>
        <w:jc w:val="both"/>
      </w:pPr>
      <w:r>
        <w:rPr>
          <w:rFonts w:ascii="Times New Roman"/>
          <w:b w:val="false"/>
          <w:i w:val="false"/>
          <w:color w:val="000000"/>
          <w:sz w:val="28"/>
        </w:rPr>
        <w:t xml:space="preserve">
      ОДСБ – облыстардың денсаулық сақтау басқармалары </w:t>
      </w:r>
    </w:p>
    <w:bookmarkStart w:name="z19" w:id="64"/>
    <w:p>
      <w:pPr>
        <w:spacing w:after="0"/>
        <w:ind w:left="0"/>
        <w:jc w:val="both"/>
      </w:pPr>
      <w:r>
        <w:rPr>
          <w:rFonts w:ascii="Times New Roman"/>
          <w:b w:val="false"/>
          <w:i w:val="false"/>
          <w:color w:val="000000"/>
          <w:sz w:val="28"/>
        </w:rPr>
        <w:t xml:space="preserve">
      Ескерту: </w:t>
      </w:r>
    </w:p>
    <w:bookmarkEnd w:id="64"/>
    <w:p>
      <w:pPr>
        <w:spacing w:after="0"/>
        <w:ind w:left="0"/>
        <w:jc w:val="both"/>
      </w:pPr>
      <w:r>
        <w:rPr>
          <w:rFonts w:ascii="Times New Roman"/>
          <w:b w:val="false"/>
          <w:i w:val="false"/>
          <w:color w:val="000000"/>
          <w:sz w:val="28"/>
        </w:rPr>
        <w:t xml:space="preserve">
      * – осы өлшемшарттар көрсететін медициналық қызметтерінің бейініне тәуелсіз түрде стационарлық, стационарды алмастыратын көмек көрсететін барлық субъектілерге (объектілерге) қатысты қолданылады </w:t>
      </w:r>
    </w:p>
    <w:p>
      <w:pPr>
        <w:spacing w:after="0"/>
        <w:ind w:left="0"/>
        <w:jc w:val="both"/>
      </w:pPr>
      <w:r>
        <w:rPr>
          <w:rFonts w:ascii="Times New Roman"/>
          <w:b w:val="false"/>
          <w:i w:val="false"/>
          <w:color w:val="000000"/>
          <w:sz w:val="28"/>
        </w:rPr>
        <w:t>
      ** – осы өлшемшарттар консультациялық-диагностикалық көмек нысанында көрсететін медициналық қызметтерінің бейініне тәуелсіз түрде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қолданылады</w:t>
      </w:r>
    </w:p>
    <w:p>
      <w:pPr>
        <w:spacing w:after="0"/>
        <w:ind w:left="0"/>
        <w:jc w:val="both"/>
      </w:pPr>
      <w:r>
        <w:rPr>
          <w:rFonts w:ascii="Times New Roman"/>
          <w:b w:val="false"/>
          <w:i w:val="false"/>
          <w:color w:val="000000"/>
          <w:sz w:val="28"/>
        </w:rPr>
        <w:t xml:space="preserve">
      *** – осы өлшемшарттар тексерілетін субъектіде (объектілерде) көрсетілетін медициналық көмек нысанына тәуелді түрде стационарлық, стационарды алмастыратын көмек және амбулаториялық-емханалық көмек көрсететін субъектілерге (объектілерге) қатысты қолданылатын барлық өлшемшарттарға қоса отырып, сәйкесті бейін бойынша медициналық қызмет көрсететін субъектілерге (объектілерге) қатысты қолданылады </w:t>
      </w:r>
    </w:p>
    <w:p>
      <w:pPr>
        <w:spacing w:after="0"/>
        <w:ind w:left="0"/>
        <w:jc w:val="both"/>
      </w:pPr>
      <w:r>
        <w:rPr>
          <w:rFonts w:ascii="Times New Roman"/>
          <w:b w:val="false"/>
          <w:i w:val="false"/>
          <w:color w:val="000000"/>
          <w:sz w:val="28"/>
        </w:rPr>
        <w:t>
      **** – осы өлшемшарттар зертханалық қызметті жүзеге асыратын субъектілерге (объектілерге) қатысты қолданылады, сондай-ақ құрылымында зертханалық қызметі бар денсаулық сақтау субъектілерін (объектілерін) тексеру кезінде осы өлшемшарттар тексерілетін субъектіде (объектіде) көрсетілетін медициналық көмектің нысаны мен бейініне тәуелді түрде қолданылатын өлшемшарттарға қосылады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желтоқсандағы № 1064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831 бірлескен бұйрығына</w:t>
            </w:r>
            <w:r>
              <w:br/>
            </w:r>
            <w:r>
              <w:rPr>
                <w:rFonts w:ascii="Times New Roman"/>
                <w:b w:val="false"/>
                <w:i w:val="false"/>
                <w:color w:val="000000"/>
                <w:sz w:val="20"/>
              </w:rPr>
              <w:t>2-қосымша</w:t>
            </w:r>
          </w:p>
        </w:tc>
      </w:tr>
    </w:tbl>
    <w:bookmarkStart w:name="z21" w:id="65"/>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стационарлық, стационарды алмастыратын көмек</w:t>
      </w:r>
      <w:r>
        <w:br/>
      </w:r>
      <w:r>
        <w:rPr>
          <w:rFonts w:ascii="Times New Roman"/>
          <w:b/>
          <w:i w:val="false"/>
          <w:color w:val="000000"/>
        </w:rPr>
        <w:t>көрсететін субъектілерге (объектілерге) қатысты тексеру</w:t>
      </w:r>
      <w:r>
        <w:br/>
      </w:r>
      <w:r>
        <w:rPr>
          <w:rFonts w:ascii="Times New Roman"/>
          <w:b/>
          <w:i w:val="false"/>
          <w:color w:val="000000"/>
        </w:rPr>
        <w:t>парағы*</w:t>
      </w:r>
    </w:p>
    <w:bookmarkEnd w:id="65"/>
    <w:bookmarkStart w:name="z22" w:id="66"/>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0309"/>
        <w:gridCol w:w="272"/>
        <w:gridCol w:w="272"/>
        <w:gridCol w:w="483"/>
        <w:gridCol w:w="37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ЖММК көрсетуге қойылатын талаптарға сәйкес келуі (жүргізілген әрбір ЖММК түрлеріне)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Стационарлық/стационарды алмастыратын көмек ұсынуға арналған көрсетілімдердің сақталуы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жатқызуды ұйымдастыру тәртібінің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емдеуге жатқызуды ұйымдастыру тәртібінің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алу кезінде пациент немесе оның заңды өкілі ұсынылған және бара-бар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алуға құқығының сақталуы, сондай-ақ стационарға келіп түскен кезде медициналық ұйымның ішкі тәртібінің қағидалары туралы, медициналық қызметтер көрсететін медицина қызметкерлерінің кәсіптік мәртебесі туралы мәліметтердің ұсынылуы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пациенттің не оның заңды өкілінің жазбаша ерікті келісімінің болуы туралы талаптардың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тегін медициналық көмектің кепілдік берілген көлемін қамтамасыз ету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пациент стационарға келіп түскен күннен бастап күнтізбелік үш күннен кешіктірілмей белгіленуі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Стационарларда айналасындағыларға қауіп төндіретін пациенттерді бөлек орналастыру үшін палаталар немесе бокстардың болуы жөнінде талаптардың сақталуы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 медицина қызметкері тексеруді жүзеге асыратын демалыс және мейрам күндерінен басқа, емдеуші дәрігердің күн сайынғы қарап-тексеруді жүргізуі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көрсетудің кез келген деңгейінде диагнозды сәйкестендіру қиындаған, жүргізілген ем тиімсіз болған жағдайда, сондай-ақ өзге көрсетілімдер болған жағдайда пациентті қосымша зерттеп қарауды жүргізе отырып, консультация немесе консилиум ұйымдастыру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шығару шарттарының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препарттарын мен оның компоненттерін арнайы тоңазытқыш жабдықта сақтау шарттарының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жүргізудің алдында пациенттің немесе он алты жасқа толмаған пациенттер үшін пациенттің немесе ата-аналарының, қамқоршыларының немесе қорғаншыларының, жақын туыстарының, ал психикалық ауруы бар пациенттер үшін ақпараттандырылған ерікті келісімінің болуы жөніндегі талаптарының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көрсетілімдермен және клиникалық деректермен расталған қан өнімдерін қолдану үшін негіздемелерге сәйкес келуі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(балалар, босандыру мекемелерінің реципиенттері, иммунодепрессиясы бар және трансфузияға тәуелді тұлғалар) қан компоненттерімен қамтамасыз етілуінің сәйкес келуі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көрсетілімдер бойынша адамдарды АИТВ-инфекциясының болуына міндетті құпия медициналық тексеру өткізу тәртібінің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(әкесіне немесе балаға күтім жасайтын өзге де адамға) қосымша күтуді жүзеге асыру үшін жататын орын ұсыну және өмірінің 1 жасына дейінгі баласын емшек сүтімен қоректендіретін ананы тегін тамақпен қамтамасыз ету бойынша талаптардың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бөлімшенің/кабинеттің медициналық техникамен және жабдықтармен жарақтандырылуының бекітілген ең аз тізбеге сәйкес келуі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анестезиология мен қарқынды терапия кезінде науқастың функциялық жағдайының мониторингі және операциялық-анестезиялық қауіпті бағалауды жүргізу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қағидаларының сақталуы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инфекцияларға, онкологиялық ауруларға, балалар жас шамасындағы патологияға, медициналық манипуляциялармен байланысты өлім жағдайларына күдік туындаған кезде өлім жағдайлары кезінде патологиялық-анатомиялық ашып қарауды жүргізу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24" w:id="67"/>
    <w:p>
      <w:pPr>
        <w:spacing w:after="0"/>
        <w:ind w:left="0"/>
        <w:jc w:val="both"/>
      </w:pPr>
      <w:r>
        <w:rPr>
          <w:rFonts w:ascii="Times New Roman"/>
          <w:b w:val="false"/>
          <w:i w:val="false"/>
          <w:color w:val="000000"/>
          <w:sz w:val="28"/>
        </w:rPr>
        <w:t xml:space="preserve">
      Тексерілетін субъектінің </w:t>
      </w:r>
    </w:p>
    <w:bookmarkEnd w:id="67"/>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25" w:id="68"/>
    <w:p>
      <w:pPr>
        <w:spacing w:after="0"/>
        <w:ind w:left="0"/>
        <w:jc w:val="left"/>
      </w:pPr>
      <w:r>
        <w:rPr>
          <w:rFonts w:ascii="Times New Roman"/>
          <w:b/>
          <w:i w:val="false"/>
          <w:color w:val="000000"/>
        </w:rPr>
        <w:t xml:space="preserve"> Медициналық қызметтерді көрсету сапасын мемлекеттік</w:t>
      </w:r>
      <w:r>
        <w:br/>
      </w:r>
      <w:r>
        <w:rPr>
          <w:rFonts w:ascii="Times New Roman"/>
          <w:b/>
          <w:i w:val="false"/>
          <w:color w:val="000000"/>
        </w:rPr>
        <w:t>бақылау саласындағы амбулаториялық-емханалық көмек</w:t>
      </w:r>
      <w:r>
        <w:br/>
      </w:r>
      <w:r>
        <w:rPr>
          <w:rFonts w:ascii="Times New Roman"/>
          <w:b/>
          <w:i w:val="false"/>
          <w:color w:val="000000"/>
        </w:rPr>
        <w:t>(медициналық-санитариялық алғашқы көмек және</w:t>
      </w:r>
      <w:r>
        <w:br/>
      </w:r>
      <w:r>
        <w:rPr>
          <w:rFonts w:ascii="Times New Roman"/>
          <w:b/>
          <w:i w:val="false"/>
          <w:color w:val="000000"/>
        </w:rPr>
        <w:t>консультациялық-диагностикалық көмек) көрсететін</w:t>
      </w:r>
      <w:r>
        <w:br/>
      </w:r>
      <w:r>
        <w:rPr>
          <w:rFonts w:ascii="Times New Roman"/>
          <w:b/>
          <w:i w:val="false"/>
          <w:color w:val="000000"/>
        </w:rPr>
        <w:t>субъектілерге (объектілерге) қатысты тексеру парағы**</w:t>
      </w:r>
    </w:p>
    <w:bookmarkEnd w:id="68"/>
    <w:bookmarkStart w:name="z26" w:id="69"/>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6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6944"/>
        <w:gridCol w:w="733"/>
        <w:gridCol w:w="733"/>
        <w:gridCol w:w="1298"/>
        <w:gridCol w:w="1017"/>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ЖММК көрсетуге қойылатын талаптарға сәйкес келуі (жүргізілген әрбір ЖММК түрлеріне)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медициналық-санитариялық көмек көрсету қағидаларын және Азаматтарды алғашқы медициналық-санитариялық көмек ұйымдарына бекіту қағидаларын сақтау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ұйымдардың қызметі туралы ережемен бекітілген МСАК деңгейінде медициналық қызметтердің ең төменгі көлеміне сәйкес келу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тегін медициналық көмектің кепілдік берілген көлемін қамтамасыз ету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диспансерлік іс-шаралардың бекітілген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мерекелік күндері МСАК және КДК кезекші дәрігерлерінің жұмысын қамтамасыз ету арқылы барлық мамандарының және құрылымдық бөлімшелерінің жұмыс режимін, жылжымалы кестенің сақтаулы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үйге шақыртуға қызмет көрсетуге арналған көрсетілімдердің сақталуы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ұйымының медицина қызметкерінің пациенттің үйіне, оның ішінде аула аралау (пәтер аралау) арқылы белсенді бару тәртібінің сақталуы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 скринингтік қарап-тексеру жүргізу тәртібі мен кезеңділігінің сақталуы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акушериялық-гинекологиялық бөлімшелерде (кабинеттерде) акушерлік-гинекологиялық көмектің ұйымдастырылуының белгіленген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туберкулезге жыл сайынғы міндетті флюрографиялық зерттеп-қарауға жататын "қауіпті" топ адамдарын флюрографиялық зерттеп-қарау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туберкулезбен ауыру бойынша "қауіп" тобын қалыптастыру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химиопрофилактикасы белгіленген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жетіспеушілігінің даму қаупі топтарынан пациенттерді зерттеп-қарау көлемінің бекітілген стандарттарға сәйкес келуі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кабинет жұмысының ұйымдастырылуының бекітілген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топтың дәрі-дәрмекпен қамтамасыз етілуінің белгіленген талаптарға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көрсетілімдер бойынша адамдарды АИТВ-инфекциясының болуына міндетті құпия медициналық тексеру өткізу тәртібінің сақталуы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Дені сау бала кабинетінің ұйымдастыруға және жұмыс істеуге қойылатын талаптардың сақталуы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әйелдерге босанғанға дейін патронаж өткізудің бекітілген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5 жасқа дейінгі балаларға патронаж өткізу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Жүргізіліп жатқан бала жасындағы ауруларды ықпалдастыра қараудың белгіленген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стационарлық көмекті көрсететін ұйымдар ұсынған тізімге сәйкес донор қаны мен оның компоненттерінің трансфузиясын алған адамдарды есепке алуды қамтамасыз ету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кардиологиялық кабинетте жүрек-қан тамыры ауруымен ауыратын науқастарды диспансерлік есепке алуды және динамикалық бақылауды қамтамасыз ету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мамандар кабинеттерінің ең аз тізбеге сәйкес жарақтандырылуы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стандарттарға сәйкес ҚЖА анықтау және алдын алу мақсатында халықты профилактикалық медициналық қарап-тексеруді ұйымдастырылу және жүргізу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кабинеттерінің (ерлерге, әйелдерге арналған) қызметін ұйымдастырудың бекітілген стандарттарға сәйкес келуі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қағидаларының сақталуы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29" w:id="70"/>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босандыру субъектілеріне (объектілеріне) қатысты</w:t>
      </w:r>
      <w:r>
        <w:br/>
      </w:r>
      <w:r>
        <w:rPr>
          <w:rFonts w:ascii="Times New Roman"/>
          <w:b/>
          <w:i w:val="false"/>
          <w:color w:val="000000"/>
        </w:rPr>
        <w:t>тексеру парағы***</w:t>
      </w:r>
    </w:p>
    <w:bookmarkEnd w:id="70"/>
    <w:bookmarkStart w:name="z30" w:id="71"/>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7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7877"/>
        <w:gridCol w:w="676"/>
        <w:gridCol w:w="676"/>
        <w:gridCol w:w="1197"/>
        <w:gridCol w:w="938"/>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әйелдерді емдеуге жатқызу тәртібінің бекітілген ана мен бала денсаулығын қорғау бойынша медициналық ұйымдарда стационарлық көмек көрсету қағидаларына сәйкес келуі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бөлмесінің/қабылдау-диагностикалық бөлімшесінің жарақтандырылуы мен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босандыру палатасын (бөлімшесін)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бірге болатын палатаны (бөлімшені)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балалар бөлімшесін (палатасын) және қарқынды терапиясы палатасын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дейінгі бөлімше жұмысын ұйымдастыру тәртібінің белгіленген ана мен бала денсаулығын қорғау бойынша медициналық ұйымдарда стационарлық көмек көрсету қағидаларына сәйкес келуі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33" w:id="72"/>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кардиологиялық, кардиохирургиялық көмек көрсететін</w:t>
      </w:r>
      <w:r>
        <w:br/>
      </w:r>
      <w:r>
        <w:rPr>
          <w:rFonts w:ascii="Times New Roman"/>
          <w:b/>
          <w:i w:val="false"/>
          <w:color w:val="000000"/>
        </w:rPr>
        <w:t>субъектілерге (объектілерге) қатысты тексеру парағы***</w:t>
      </w:r>
    </w:p>
    <w:bookmarkEnd w:id="72"/>
    <w:bookmarkStart w:name="z34" w:id="73"/>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7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5315"/>
        <w:gridCol w:w="1068"/>
        <w:gridCol w:w="1068"/>
        <w:gridCol w:w="1890"/>
        <w:gridCol w:w="1480"/>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кардиохирургиялық көмек көрсететін ұйымдар құрылымының бекітілген стандарттарға сәйкес келуі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зерттеулерді тәулік бойғы режимде жүргізудің бекітілген тізбеге сәйкес қамтамасыз етілуі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зерттеулердің жоспарлы тәртіпте жүргізудің бекітілген тізбеге сәйкес қамтамасыз етілуі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37" w:id="74"/>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гемодиализ көмегін көрсететін субъектілерге</w:t>
      </w:r>
      <w:r>
        <w:br/>
      </w:r>
      <w:r>
        <w:rPr>
          <w:rFonts w:ascii="Times New Roman"/>
          <w:b/>
          <w:i w:val="false"/>
          <w:color w:val="000000"/>
        </w:rPr>
        <w:t>(объектілерге) қатысты тексеру парағы***</w:t>
      </w:r>
    </w:p>
    <w:bookmarkEnd w:id="74"/>
    <w:bookmarkStart w:name="z38" w:id="75"/>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7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5469"/>
        <w:gridCol w:w="1044"/>
        <w:gridCol w:w="1044"/>
        <w:gridCol w:w="1849"/>
        <w:gridCol w:w="1448"/>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Алмастырушы бүйрек терапиясына іріктеу және оны бастауға арналған өлшемшарттарға сәйкес келуі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ЖБЖ бар пациенттерге шұғыл бүйрек сыртындағы қанды тазалауды жүргізу үшін көрсетілімдерге сәйкес келуі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Жарақтандырудың бекітілген стандартына диализ залдарын жарақтандырудың сәйкес келуі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стандарттарға сәйкес қан тамырлары қолжетімділігін қалыптастыру және жұмыс істеуін қамтамасыз ету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41" w:id="76"/>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стоматологиялық көмек көрсететін субъектілерге</w:t>
      </w:r>
      <w:r>
        <w:br/>
      </w:r>
      <w:r>
        <w:rPr>
          <w:rFonts w:ascii="Times New Roman"/>
          <w:b/>
          <w:i w:val="false"/>
          <w:color w:val="000000"/>
        </w:rPr>
        <w:t>(объектілерге) қатысты тексеру парағы***</w:t>
      </w:r>
    </w:p>
    <w:bookmarkEnd w:id="76"/>
    <w:bookmarkStart w:name="z42" w:id="77"/>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7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991"/>
        <w:gridCol w:w="1117"/>
        <w:gridCol w:w="1117"/>
        <w:gridCol w:w="1979"/>
        <w:gridCol w:w="1549"/>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денсаулық сақтау ұйымдарының қызметі туралы ереже талаптарының сақталуы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45" w:id="78"/>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фтизиатриялық көмек көрсететін субъектілерге</w:t>
      </w:r>
      <w:r>
        <w:br/>
      </w:r>
      <w:r>
        <w:rPr>
          <w:rFonts w:ascii="Times New Roman"/>
          <w:b/>
          <w:i w:val="false"/>
          <w:color w:val="000000"/>
        </w:rPr>
        <w:t>(объектілерге) қатысты тексеру парағы***</w:t>
      </w:r>
    </w:p>
    <w:bookmarkEnd w:id="78"/>
    <w:bookmarkStart w:name="z46" w:id="79"/>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7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7065"/>
        <w:gridCol w:w="800"/>
        <w:gridCol w:w="800"/>
        <w:gridCol w:w="1417"/>
        <w:gridCol w:w="1110"/>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стационарларда науқастарды қақырық жағындысының микроскопиясы, ДСТ нәтижелері мен тағайындалған ем режиміне сәйкес бөлек емдеуге жатқызуды қамтамасыз ету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бастан өткерген адамдарға жұмыс істеуге және оқуға берілген рұқсаттың бекітілген талаптарға сәйкес келуі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туберкулездің жұқпалы түрімен ауыратын науқастарға міндетті түрде емдеуге жатқызуды, емдеуді және оңалтуды жүргізу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емдеу санаты мен типтері бойынша тіркеудің белгіленген стандарттарға сәйкес келуі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науқастардың амбулаториялық емделуін ұйымдастыру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бойынша профилактикалық іс-шараларды ұйымдастыру және жүзеге асыру жөніндегі нұсқаулықтың талаптарына сәйкес туберкулезбен ауыратын науқастарды диспансерлік есепке алуды ұйымдастыру және жүргізу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жанама әсерлерін жоюдың жалпы қағидаларын сақтау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49" w:id="80"/>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онкологиялық көмек көрсететін субъектілерге</w:t>
      </w:r>
      <w:r>
        <w:br/>
      </w:r>
      <w:r>
        <w:rPr>
          <w:rFonts w:ascii="Times New Roman"/>
          <w:b/>
          <w:i w:val="false"/>
          <w:color w:val="000000"/>
        </w:rPr>
        <w:t>(объектілерге) қатысты тексеру парағы***</w:t>
      </w:r>
    </w:p>
    <w:bookmarkEnd w:id="80"/>
    <w:bookmarkStart w:name="z50" w:id="81"/>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8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7749"/>
        <w:gridCol w:w="696"/>
        <w:gridCol w:w="696"/>
        <w:gridCol w:w="1232"/>
        <w:gridCol w:w="964"/>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 жүйелі диспансерлік бақылауды жүргізуді ұйымдастыру және өткізу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қалпына келтіру емі бөлімшесінің (кабинетінің) жұмысын ұйымдастыру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цитостатикалық дәрілік заттарды орталықтандырып араластыру кабинетінің жұмысын ұйымдастыру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мультипәндік топтың жұмысын ұйымдастыру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стандартқа сәйкес сәулелі терапия бөлімшесі жұмысын ұйымдастырылуы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медициналық бақылауды талап етпейтін онкологиялық аурумен ауыратын науқастарға профилактикалық, диагностикалық, емдік және оңалту іс-шараларын жүргізу үшін күндізгі стационар қызметінің белгіленген стандарттарға сәйкес келуі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онкологиялық науқастарға медициналық-әлеуметтік көмек көрсетуді ұйымдастыру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53" w:id="82"/>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наркологиялық көмек көрсететін субъектілерге</w:t>
      </w:r>
      <w:r>
        <w:br/>
      </w:r>
      <w:r>
        <w:rPr>
          <w:rFonts w:ascii="Times New Roman"/>
          <w:b/>
          <w:i w:val="false"/>
          <w:color w:val="000000"/>
        </w:rPr>
        <w:t>(объектілерге) қатысты тексеру парағы***</w:t>
      </w:r>
    </w:p>
    <w:bookmarkEnd w:id="82"/>
    <w:bookmarkStart w:name="z54" w:id="83"/>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8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108"/>
        <w:gridCol w:w="793"/>
        <w:gridCol w:w="794"/>
        <w:gridCol w:w="1405"/>
        <w:gridCol w:w="1101"/>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Наркологиялық көмек алатын халықтың нысаналы топтарын қалыптастырудың бекітілген стандарттарының сақталуы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наркологиялық көмекті ұйымдастыру стандартын жүзеге асыру кезінде қол жеткізілетін индикаторларға сәйкес келуі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амбулаториялық емдеу және оңалту кезеңін ұйымдастыру стандартын жүзеге асыру кезінде қол жеткізілетін индикаторларға (нәтижелерге) сәйкес келуі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 стационарлық емдеу және оңалту кезеңдерін ұйымдастыру стандартын жүзеге асыру кезінде қол жеткізілетін индикаторларға (нәтижелерге) сәйкес келуі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тәуелді тұлғалардың рецидивке қарсы және қолдау терапиясы кезеңін ұйымдастыру стандартын жүзеге асыру кезінде қол жеткізілетін индикаторларға (нәтижелерге) сәйкес келуі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57" w:id="84"/>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психиатриялық көмек көрсететін субъектілерге</w:t>
      </w:r>
      <w:r>
        <w:br/>
      </w:r>
      <w:r>
        <w:rPr>
          <w:rFonts w:ascii="Times New Roman"/>
          <w:b/>
          <w:i w:val="false"/>
          <w:color w:val="000000"/>
        </w:rPr>
        <w:t>(объектілерге) қатысты тексеру парағы***</w:t>
      </w:r>
    </w:p>
    <w:bookmarkEnd w:id="84"/>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5819"/>
        <w:gridCol w:w="991"/>
        <w:gridCol w:w="991"/>
        <w:gridCol w:w="1754"/>
        <w:gridCol w:w="1373"/>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бөлімшелерде байқауды ұйымдастыру тәртібінің сақталуы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стационарға емдеуге жатқызу тәртібінің бекітілген стандарттарға сәйкес келуі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Психикасының бұзылуынан (ауруынан) зардап шегетін науқастарды динамикалық байқаудың бекітілген стандарттарға сәйкес келуі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Тұлғаларды психоневрологиялық ұйымдарға орналастыру үшін негіздеменің бекітілген стандартқа сәйкес келуі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61" w:id="85"/>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зертханалық қызмет көрсететін субъектілерге</w:t>
      </w:r>
      <w:r>
        <w:br/>
      </w:r>
      <w:r>
        <w:rPr>
          <w:rFonts w:ascii="Times New Roman"/>
          <w:b/>
          <w:i w:val="false"/>
          <w:color w:val="000000"/>
        </w:rPr>
        <w:t>(объектілерге) қатысты тексеру парағы****</w:t>
      </w:r>
    </w:p>
    <w:bookmarkEnd w:id="85"/>
    <w:bookmarkStart w:name="z62" w:id="86"/>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86"/>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6079"/>
        <w:gridCol w:w="951"/>
        <w:gridCol w:w="951"/>
        <w:gridCol w:w="1684"/>
        <w:gridCol w:w="1318"/>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медициналық қызметтерді көрсету тәртібі мен шарттарының сақталуы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стандарттарға сәйкес зертханалық зерттеулер сапасын қамтамасыз ету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Зерттеулердің көлемі мен түрлерінің белгіленген стандарттарға сәйкес сақталуы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тегін медициналық көмектің кепілдік берілген көлемі шеңберінде халыққа зертханалық зерттеулердің қолжетімділігінің қамтамасыз етілуі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65" w:id="87"/>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жедел медициналық көмек, санитариялық авиация</w:t>
      </w:r>
      <w:r>
        <w:br/>
      </w:r>
      <w:r>
        <w:rPr>
          <w:rFonts w:ascii="Times New Roman"/>
          <w:b/>
          <w:i w:val="false"/>
          <w:color w:val="000000"/>
        </w:rPr>
        <w:t>нысанында медициналық көмек көрсететін субъектілерге</w:t>
      </w:r>
      <w:r>
        <w:br/>
      </w:r>
      <w:r>
        <w:rPr>
          <w:rFonts w:ascii="Times New Roman"/>
          <w:b/>
          <w:i w:val="false"/>
          <w:color w:val="000000"/>
        </w:rPr>
        <w:t>(объектілерге) қатысты тексеру парағы</w:t>
      </w:r>
    </w:p>
    <w:bookmarkEnd w:id="87"/>
    <w:bookmarkStart w:name="z66" w:id="88"/>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8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7177"/>
        <w:gridCol w:w="701"/>
        <w:gridCol w:w="701"/>
        <w:gridCol w:w="1242"/>
        <w:gridCol w:w="972"/>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және санитариялық авиация бригадаларын жасақтау үшін қажетті дәрілік заттардың ең төмен тізбесіне сәйкес келуі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санитариялық авиация ұйымдарын жарақтандыруға арналған медициналық мақсаттағы бұйымдардың, медициналық жинақтардың, реагенттердің және дезинфекциялық құралдардың ең төмен тізбесіне сәйкес келуі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үшін</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ЖМК бригадалары үшін 15 минутта көлікпен жетуді қамтамасыз ету үшін ЖМК кіші станцияларын орналасуы және қызмет көрсету аймағына қойылатын талаптарға сәйкес келуі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 шарттары және тәртібінің сақталуы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Шақыруды алған сәттен бастап ЖМК бригадасына қызмет көрсету үшін бергенге дейін ЖМК бригадасының шығу регламентінің сақталуы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жедел болуына қарай станциядан шақыртуға қызмет көрсетуге тапсырма алған кезден бастап пациенттің тұрған жеріне дейін ЖМК бригадасының жету уақытының сақталуы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 бригадалар үшін жедел медициналық көмек автомобилін жарақтандырудың ең төмен тізбесіне сәйкес келуі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(мамандандырылған) бригадаларға арналған жедел медициналық көмек автомобилін жарақтандырудың ең төмен тізбесі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(кардиореанимациялық) бригадаларға және қарқынды терапия (реанимобиль) бригадаларына арналған жедел медициналық көмек автомобилін жарақтандырудың ең төмен тізбесіне сәйкес келуі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Стационарға жеткізу көрсетілімдері тізбесінің сақталуы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нысанындағы медициналық көмек үшін</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ұтқыр бригадасының әуе көлігін (ұшақ, тікұшақ) жарақтандыру тізбесіне сәйкес келуі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нысанында жедел медициналық көмек көрсету шарттары мен тәртібін сақтау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69" w:id="89"/>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АИТВ жұқтырған және ЖИТС-пен ауыратын науқастарға</w:t>
      </w:r>
      <w:r>
        <w:br/>
      </w:r>
      <w:r>
        <w:rPr>
          <w:rFonts w:ascii="Times New Roman"/>
          <w:b/>
          <w:i w:val="false"/>
          <w:color w:val="000000"/>
        </w:rPr>
        <w:t>көмек көрсету және АИТВ-инфекциясының профлактикасы бойынша</w:t>
      </w:r>
      <w:r>
        <w:br/>
      </w:r>
      <w:r>
        <w:rPr>
          <w:rFonts w:ascii="Times New Roman"/>
          <w:b/>
          <w:i w:val="false"/>
          <w:color w:val="000000"/>
        </w:rPr>
        <w:t>іс-шараларды жүзеге асыратын субъектілерге (объектілерге)</w:t>
      </w:r>
      <w:r>
        <w:br/>
      </w:r>
      <w:r>
        <w:rPr>
          <w:rFonts w:ascii="Times New Roman"/>
          <w:b/>
          <w:i w:val="false"/>
          <w:color w:val="000000"/>
        </w:rPr>
        <w:t>қатысты тексеру парағы</w:t>
      </w:r>
    </w:p>
    <w:bookmarkEnd w:id="89"/>
    <w:bookmarkStart w:name="z70" w:id="90"/>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9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7468"/>
        <w:gridCol w:w="738"/>
        <w:gridCol w:w="739"/>
        <w:gridCol w:w="1308"/>
        <w:gridCol w:w="1024"/>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емдеу, диагностикалық іс-шаралардың бекітілген клиникалық хаттамаларға сәйкес келуі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беруді қамтамасыз ету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шегінде медициналық көмекпен және дәрі-дәрмекпен қамтамасыз ету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позитивті адамдарды АИТВ-ға толық зерттеп-қарау мерзімдерінің сақталуы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АИТВ-жұқтырған, ЖИТС-пен ауыратын аналардан туған балалардағы АИТВ-инфекциясының зертханалық диагностикасы алгоритмінің сақталуы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АИТВ-ға антиденені тексерудің теріс нәтижелерін растайтын анықтамалар-сертификаттарды беру тәртібінің сақталуы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сапасына ішкі және сыртқы сараптамаларды ұйымдастыру мен жүргізу қағидаларына сәйкес ішкі сараптаманы ұйымдастыру және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73" w:id="91"/>
    <w:p>
      <w:pPr>
        <w:spacing w:after="0"/>
        <w:ind w:left="0"/>
        <w:jc w:val="left"/>
      </w:pPr>
      <w:r>
        <w:rPr>
          <w:rFonts w:ascii="Times New Roman"/>
          <w:b/>
          <w:i w:val="false"/>
          <w:color w:val="000000"/>
        </w:rPr>
        <w:t xml:space="preserve"> Медициналық қызметтерді көрсету сапасын мемлекеттік бақылау</w:t>
      </w:r>
      <w:r>
        <w:br/>
      </w:r>
      <w:r>
        <w:rPr>
          <w:rFonts w:ascii="Times New Roman"/>
          <w:b/>
          <w:i w:val="false"/>
          <w:color w:val="000000"/>
        </w:rPr>
        <w:t>саласындағы қан қызметі саласындағы қызметті жүзеге асыратын</w:t>
      </w:r>
      <w:r>
        <w:br/>
      </w:r>
      <w:r>
        <w:rPr>
          <w:rFonts w:ascii="Times New Roman"/>
          <w:b/>
          <w:i w:val="false"/>
          <w:color w:val="000000"/>
        </w:rPr>
        <w:t>субъектілерге (объектілерге) қатысты тексеру парағы</w:t>
      </w:r>
    </w:p>
    <w:bookmarkEnd w:id="91"/>
    <w:bookmarkStart w:name="z74" w:id="92"/>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92"/>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СТН (ЖСН), БСН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7813"/>
        <w:gridCol w:w="686"/>
        <w:gridCol w:w="686"/>
        <w:gridCol w:w="1214"/>
        <w:gridCol w:w="951"/>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келеді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түрлеріне лицензиялардың, лицензияға қосымшалардың, мамандар сертификаттарының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Бар-кодтау негізінде медициналық ұйымға қанды алу сәтінен бастап қан компонентін беруге дейінгі қан дозасының қадағалауды қамтамасыз ететін ақпараттық автоматтандырылған бағдарламаның қамтамасыз етілуі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қанындағы трансмиссиялық инфекция маркерлерінің диагностикалық әдістерінің бекітілген талаптарға сәйкес келуі (екі сатылы диагностика - иммундық және молекулярлық-биологиялық зерттеулер)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қанындағы трансмиссиялық инфекция маркерлерінің диагностикаға қолданылатын диагностикалық зертханалық жүйелердің түрлерінің бекітілген талаптарға сәйкес келуі (жабық автоматтандырылған зертханалық диагностикалық жүйелер)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 иммуногематологиялық зерттеу әдістерінің бекітілген талаптарға сәйкес келуі (колоналдық агглютинация)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және қан жасушаларын дайындау процестерін автоматтандыруды қамтамасыз ету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 өндіру кезінде пайдаланылатын (қан жинауға арналған контейнерлер, реагенттер, тест-жүйелер, дезинфекциялайтын құралдар, аспаптар) сатып алынатын материалдарға арналған кіріс бақылауының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Өндіруде қолданылатын және тұрақты жоспарлы техникалық қызмет көрсетуден өтпеген қан өнімдерінің сапасын бақылау кезінде қолданылатын медициналық жабдықтың болуы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77" w:id="93"/>
    <w:p>
      <w:pPr>
        <w:spacing w:after="0"/>
        <w:ind w:left="0"/>
        <w:jc w:val="both"/>
      </w:pPr>
      <w:r>
        <w:rPr>
          <w:rFonts w:ascii="Times New Roman"/>
          <w:b w:val="false"/>
          <w:i w:val="false"/>
          <w:color w:val="000000"/>
          <w:sz w:val="28"/>
        </w:rPr>
        <w:t>
      Ескерту:</w:t>
      </w:r>
    </w:p>
    <w:bookmarkEnd w:id="93"/>
    <w:p>
      <w:pPr>
        <w:spacing w:after="0"/>
        <w:ind w:left="0"/>
        <w:jc w:val="both"/>
      </w:pPr>
      <w:r>
        <w:rPr>
          <w:rFonts w:ascii="Times New Roman"/>
          <w:b w:val="false"/>
          <w:i w:val="false"/>
          <w:color w:val="000000"/>
          <w:sz w:val="28"/>
        </w:rPr>
        <w:t>
      * – осы талаптар көрсететін медициналық қызметтерінің бейініне тәуелсіз түрде стационарлық, стационарды алмастыратын көмек көрсететін барлық субъектілерге (объектілерге) қатысты қолданылады</w:t>
      </w:r>
    </w:p>
    <w:p>
      <w:pPr>
        <w:spacing w:after="0"/>
        <w:ind w:left="0"/>
        <w:jc w:val="both"/>
      </w:pPr>
      <w:r>
        <w:rPr>
          <w:rFonts w:ascii="Times New Roman"/>
          <w:b w:val="false"/>
          <w:i w:val="false"/>
          <w:color w:val="000000"/>
          <w:sz w:val="28"/>
        </w:rPr>
        <w:t>
      ** – осы талаптар консультациялық-диагностикалық көмек нысанында көрсететін медициналық қызметтерінің бейініне тәуелсіз түрде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қолданылады</w:t>
      </w:r>
    </w:p>
    <w:p>
      <w:pPr>
        <w:spacing w:after="0"/>
        <w:ind w:left="0"/>
        <w:jc w:val="both"/>
      </w:pPr>
      <w:r>
        <w:rPr>
          <w:rFonts w:ascii="Times New Roman"/>
          <w:b w:val="false"/>
          <w:i w:val="false"/>
          <w:color w:val="000000"/>
          <w:sz w:val="28"/>
        </w:rPr>
        <w:t>
      *** – осы талаптар тексерілетін субъектіде (объектілерде) көрсетілетін медициналық көмек нысанына тәуелді түрде стационарлық, стационарды алмастыратын көмек және амбулаториялық-емханалық көмек көрсететін субъектілерге (объектілерге) қатысты қолданылатын барлық талаптармен бірге тексеру парағына енгізіле отырып, сәйкесті бейін бойынша медициналық қызмет көрсететін субъектілерге (объектілерге) қатысты қолданылады</w:t>
      </w:r>
    </w:p>
    <w:p>
      <w:pPr>
        <w:spacing w:after="0"/>
        <w:ind w:left="0"/>
        <w:jc w:val="both"/>
      </w:pPr>
      <w:r>
        <w:rPr>
          <w:rFonts w:ascii="Times New Roman"/>
          <w:b w:val="false"/>
          <w:i w:val="false"/>
          <w:color w:val="000000"/>
          <w:sz w:val="28"/>
        </w:rPr>
        <w:t>
      **** – осы талаптар зертханалық қызметті жүзеге асыратын субъектілерге (объектілерге) қатысты қолданылады, сондай-ақ құрылымында зертханалық қызметі бар денсаулық сақтау субъектілерін (объектілерін) тексеру кезінде осы талаптар тексерілетін субъектіде (объектіде) көрсетілетін медициналық көмектің нысаны мен бейініне тәуелді түрде қолданылатын тексеру парағына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желтоқсандағы № 1064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831 бірлескен бұйрығына</w:t>
            </w:r>
            <w:r>
              <w:br/>
            </w:r>
            <w:r>
              <w:rPr>
                <w:rFonts w:ascii="Times New Roman"/>
                <w:b w:val="false"/>
                <w:i w:val="false"/>
                <w:color w:val="000000"/>
                <w:sz w:val="20"/>
              </w:rPr>
              <w:t>3-қосымша</w:t>
            </w:r>
          </w:p>
        </w:tc>
      </w:tr>
    </w:tbl>
    <w:bookmarkStart w:name="z79" w:id="94"/>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 саласындағы тәуекел дәрежесін</w:t>
      </w:r>
      <w:r>
        <w:br/>
      </w:r>
      <w:r>
        <w:rPr>
          <w:rFonts w:ascii="Times New Roman"/>
          <w:b/>
          <w:i w:val="false"/>
          <w:color w:val="000000"/>
        </w:rPr>
        <w:t>бағалау өлшемшарттары</w:t>
      </w:r>
      <w:r>
        <w:br/>
      </w:r>
      <w:r>
        <w:rPr>
          <w:rFonts w:ascii="Times New Roman"/>
          <w:b/>
          <w:i w:val="false"/>
          <w:color w:val="000000"/>
        </w:rPr>
        <w:t>1. Жалпы ережелер</w:t>
      </w:r>
    </w:p>
    <w:bookmarkEnd w:id="94"/>
    <w:bookmarkStart w:name="z81" w:id="95"/>
    <w:p>
      <w:pPr>
        <w:spacing w:after="0"/>
        <w:ind w:left="0"/>
        <w:jc w:val="both"/>
      </w:pPr>
      <w:r>
        <w:rPr>
          <w:rFonts w:ascii="Times New Roman"/>
          <w:b w:val="false"/>
          <w:i w:val="false"/>
          <w:color w:val="000000"/>
          <w:sz w:val="28"/>
        </w:rPr>
        <w:t xml:space="preserve">
      1. Осы Медициналық қызметтерді көрсету саласындағы тәуекел дәрежесін бағалау өлшемшарттары (бұдан әрі – Өлшемшарттары)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 Ұлттық экономика министрінің м.а. 2015 жылғы 25 қарашадағы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(Қазақстан Республикасының Ұлттық Банкін қоспағанда) тәуекелді бағалау жүйесін қалыптастыру әдістемесіне (Қазақстан Республикасы Нормативтік құқықтық актілерді мемлекеттік тіркеу тізілімінде № 12389 болып тіркелген) сәйкес әзірленді.</w:t>
      </w:r>
    </w:p>
    <w:bookmarkEnd w:id="95"/>
    <w:bookmarkStart w:name="z18" w:id="96"/>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96"/>
    <w:bookmarkStart w:name="z23" w:id="97"/>
    <w:p>
      <w:pPr>
        <w:spacing w:after="0"/>
        <w:ind w:left="0"/>
        <w:jc w:val="both"/>
      </w:pPr>
      <w:r>
        <w:rPr>
          <w:rFonts w:ascii="Times New Roman"/>
          <w:b w:val="false"/>
          <w:i w:val="false"/>
          <w:color w:val="000000"/>
          <w:sz w:val="28"/>
        </w:rPr>
        <w:t xml:space="preserve">
      1) дәрілік заттардың, медициналық мақсаттағы бұйымдар және медициналық техника айналысы саласындағы тәуекел – Қазақстан Республикасы заңнамаларының талаптарына сәйкес келмейтін дәрілік заттарды, медициналық мақсаттағы бұйымдар мен медициналық техниканы өндіру, дайындау, әкелу, әкету, бөлшек және көтерме саудада өткізу, қолдану (пайдалану) нәтижесінде зардаптарының күрделілік дәрежесін есепке ала отырып, адам өмірі мен денсаулығына зиян келтіру ықтималдығы; </w:t>
      </w:r>
    </w:p>
    <w:bookmarkEnd w:id="97"/>
    <w:bookmarkStart w:name="z27" w:id="98"/>
    <w:p>
      <w:pPr>
        <w:spacing w:after="0"/>
        <w:ind w:left="0"/>
        <w:jc w:val="both"/>
      </w:pPr>
      <w:r>
        <w:rPr>
          <w:rFonts w:ascii="Times New Roman"/>
          <w:b w:val="false"/>
          <w:i w:val="false"/>
          <w:color w:val="000000"/>
          <w:sz w:val="28"/>
        </w:rPr>
        <w:t>
      2) тәуекел дәрежесін бағалаудың объективті өлшемшарттары (бұдан әрі – объективті өлшемшарттар) – қызметін жүзеге асыру кезінде жеке тексерілетін субъектіге (объектіге) тікелей бағынысты емес, дәрілік заттардың, медициналық мақсаттағы бұйымдар мен медициналық техника айналысы саласындағы әлеуетті тәуекелі бар субъектілерді іріктеу үшін пайдаланылатын өлшемшарттар;</w:t>
      </w:r>
    </w:p>
    <w:bookmarkEnd w:id="98"/>
    <w:bookmarkStart w:name="z28" w:id="99"/>
    <w:p>
      <w:pPr>
        <w:spacing w:after="0"/>
        <w:ind w:left="0"/>
        <w:jc w:val="both"/>
      </w:pPr>
      <w:r>
        <w:rPr>
          <w:rFonts w:ascii="Times New Roman"/>
          <w:b w:val="false"/>
          <w:i w:val="false"/>
          <w:color w:val="000000"/>
          <w:sz w:val="28"/>
        </w:rPr>
        <w:t>
      3) тәуекел дәрежесін бағалаудың субъективті өлшемшарттары (бұдан әрі – субъективті өлшемшарттар) – нақты тексерілетін субъектінің (объектінің) қызметінің нәтижелеріне байланысты дәрілік заттардың, медициналық мақсаттағы бұйымдар мен медициналық техниканың айналысы саласындағы тексерілетін бұзушылықтың үш ауырлық дәрежесіне (өрескел, елеулі, болмашы) бөлінетін субъектілерді (объектілерді) іріктеу үшін пайдаланылатын тәуекел дәрежесін бағалау өлшемшарттары;</w:t>
      </w:r>
    </w:p>
    <w:bookmarkEnd w:id="99"/>
    <w:bookmarkStart w:name="z31" w:id="100"/>
    <w:p>
      <w:pPr>
        <w:spacing w:after="0"/>
        <w:ind w:left="0"/>
        <w:jc w:val="both"/>
      </w:pPr>
      <w:r>
        <w:rPr>
          <w:rFonts w:ascii="Times New Roman"/>
          <w:b w:val="false"/>
          <w:i w:val="false"/>
          <w:color w:val="000000"/>
          <w:sz w:val="28"/>
        </w:rPr>
        <w:t xml:space="preserve">
      4) бағалау кезеңі – есепті деректердің, есептілік мониторингі және автоматтандырылған ақпараттық жүйелер мен ақпараттың басқа да көздерінің мәліметтері нәтижелерінің негізінде объективті және субъективті өлшемшарттар бойынша тәуекелдерді бағалау жүргізілетін белгілі бір уақыт кезеңі. Дәрілік заттардың, медициналық мақсаттағы бұйымдар мен медициналық техниканың айналысы саласындағы қызметті жүзеге асыратын ұйымдар үшін Өлшемшарттарда пайдаланылатын бағалау кезеңі – жоспарлау кезеңінің алдындағы 3 жыл; </w:t>
      </w:r>
    </w:p>
    <w:bookmarkEnd w:id="100"/>
    <w:bookmarkStart w:name="z32" w:id="101"/>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техниканың айналысы саласындағы тексерілетін субъектілер – медициналық және фармацевтикалық қызметпен айналысатын денсаулық сақтау ұйымдары, сондай-ақ жеке тұлғалар (бұдан әрі – тексерілетін субъектілер);</w:t>
      </w:r>
    </w:p>
    <w:bookmarkEnd w:id="101"/>
    <w:bookmarkStart w:name="z35" w:id="102"/>
    <w:p>
      <w:pPr>
        <w:spacing w:after="0"/>
        <w:ind w:left="0"/>
        <w:jc w:val="both"/>
      </w:pPr>
      <w:r>
        <w:rPr>
          <w:rFonts w:ascii="Times New Roman"/>
          <w:b w:val="false"/>
          <w:i w:val="false"/>
          <w:color w:val="000000"/>
          <w:sz w:val="28"/>
        </w:rPr>
        <w:t>
      6) өрескел бұзушылықтар – дәрілік заттардың, медициналық мақсаттағы бұйымдар және медициналық техника сапасының оның айналысы процесінде адам денсаулығы мен өмірі үшін қауіпті болып, елеулі өзгеруіне, ластануына, алмасып кетуіне және қарама-қарсы контаминациясына алып келетін бұзушылықтар, оның ішінде денсаулық сақтау саласындағы заңнама талаптарына сәйкес келмеуі; есірткі құралдарының, психотроптық заттардың және прекурсорлардың айналымымен байланысты сәйкес келмеуі; дәрілік заттардың, медициналық мақсаттағы бұйымдар мен медициналық техника сапасы мен қауіпсіздігін растау жөніндегі талаптардың сақталмауы; расталған өтініштер мен шағымдардың, әкімшілік және қылмыстық жауапкершілікке тарту фактілерінің болуы;</w:t>
      </w:r>
    </w:p>
    <w:bookmarkEnd w:id="102"/>
    <w:bookmarkStart w:name="z36" w:id="103"/>
    <w:p>
      <w:pPr>
        <w:spacing w:after="0"/>
        <w:ind w:left="0"/>
        <w:jc w:val="both"/>
      </w:pPr>
      <w:r>
        <w:rPr>
          <w:rFonts w:ascii="Times New Roman"/>
          <w:b w:val="false"/>
          <w:i w:val="false"/>
          <w:color w:val="000000"/>
          <w:sz w:val="28"/>
        </w:rPr>
        <w:t>
      7) елеулі бұзушылықтар – дәрілік заттардың, медициналық мақсаттағы бұйымдар мен медициналық техника сапасының оның айналысы процесінде өзгеру қаупін, дәрілік заттардың, медициналық мақсаттағы бұйымдар мен медициналық техниканың сапасы мен қауіпсіздігін растайтын іс-шаралардың (процедуралардың) жеткіліксіз орындалуын тудыратын немесе оған алып келетін бұзушылықтар, оның ішінде денсаулық сақтау саласындағы заңнама талаптарына сәйкес келмеуі, сондай-ақ тегін медициналық көмектің кепілдік берілген көлемі шеңберінде дәрілік заттардың, медициналық мақсаттағы бұйымдар мен медициналық техниканың қажеттілігін айқындаумен және ұтымды пайдаланумен байланысты талаптардың сақталмауы; фармацевтикалық қызмет көрсету сапасы туралы теріс ой-пікірлердің болуы;</w:t>
      </w:r>
    </w:p>
    <w:bookmarkEnd w:id="103"/>
    <w:bookmarkStart w:name="z39" w:id="104"/>
    <w:p>
      <w:pPr>
        <w:spacing w:after="0"/>
        <w:ind w:left="0"/>
        <w:jc w:val="both"/>
      </w:pPr>
      <w:r>
        <w:rPr>
          <w:rFonts w:ascii="Times New Roman"/>
          <w:b w:val="false"/>
          <w:i w:val="false"/>
          <w:color w:val="000000"/>
          <w:sz w:val="28"/>
        </w:rPr>
        <w:t>
      8) болмашы бұзушылықтар – өрескел және елеулі бұзушылықтарға жатпайтын орындалмаған талаптар болмашы бұзушылықтар болып табылады.</w:t>
      </w:r>
    </w:p>
    <w:bookmarkEnd w:id="104"/>
    <w:bookmarkStart w:name="z40" w:id="105"/>
    <w:p>
      <w:pPr>
        <w:spacing w:after="0"/>
        <w:ind w:left="0"/>
        <w:jc w:val="both"/>
      </w:pPr>
      <w:r>
        <w:rPr>
          <w:rFonts w:ascii="Times New Roman"/>
          <w:b w:val="false"/>
          <w:i w:val="false"/>
          <w:color w:val="000000"/>
          <w:sz w:val="28"/>
        </w:rPr>
        <w:t xml:space="preserve">
      3. Іріктеп тексеру үшін тәуекел дәрежесін бағалау өлшемшарттары объективті және субъективті өлшемшарттар арқылы қалыптасады. </w:t>
      </w:r>
    </w:p>
    <w:bookmarkEnd w:id="105"/>
    <w:bookmarkStart w:name="z82" w:id="106"/>
    <w:p>
      <w:pPr>
        <w:spacing w:after="0"/>
        <w:ind w:left="0"/>
        <w:jc w:val="left"/>
      </w:pPr>
      <w:r>
        <w:rPr>
          <w:rFonts w:ascii="Times New Roman"/>
          <w:b/>
          <w:i w:val="false"/>
          <w:color w:val="000000"/>
        </w:rPr>
        <w:t xml:space="preserve"> 2. Объективті өлшемшарттар</w:t>
      </w:r>
    </w:p>
    <w:bookmarkEnd w:id="106"/>
    <w:bookmarkStart w:name="z83" w:id="107"/>
    <w:p>
      <w:pPr>
        <w:spacing w:after="0"/>
        <w:ind w:left="0"/>
        <w:jc w:val="both"/>
      </w:pPr>
      <w:r>
        <w:rPr>
          <w:rFonts w:ascii="Times New Roman"/>
          <w:b w:val="false"/>
          <w:i w:val="false"/>
          <w:color w:val="000000"/>
          <w:sz w:val="28"/>
        </w:rPr>
        <w:t>
      4. Объективті өлшемшарттар мынадай кезеңдер арқылы қалыптасады:</w:t>
      </w:r>
    </w:p>
    <w:bookmarkEnd w:id="107"/>
    <w:bookmarkStart w:name="z43" w:id="108"/>
    <w:p>
      <w:pPr>
        <w:spacing w:after="0"/>
        <w:ind w:left="0"/>
        <w:jc w:val="both"/>
      </w:pPr>
      <w:r>
        <w:rPr>
          <w:rFonts w:ascii="Times New Roman"/>
          <w:b w:val="false"/>
          <w:i w:val="false"/>
          <w:color w:val="000000"/>
          <w:sz w:val="28"/>
        </w:rPr>
        <w:t>
      1) тәуекел дәрежесін бағалау;</w:t>
      </w:r>
    </w:p>
    <w:bookmarkEnd w:id="108"/>
    <w:bookmarkStart w:name="z44" w:id="109"/>
    <w:p>
      <w:pPr>
        <w:spacing w:after="0"/>
        <w:ind w:left="0"/>
        <w:jc w:val="both"/>
      </w:pPr>
      <w:r>
        <w:rPr>
          <w:rFonts w:ascii="Times New Roman"/>
          <w:b w:val="false"/>
          <w:i w:val="false"/>
          <w:color w:val="000000"/>
          <w:sz w:val="28"/>
        </w:rPr>
        <w:t>
      2) тексерілетін субъектілерді (объектілерді) тәуекел дәрежесіне қарай бөлу (жоғары және жоғарыға жатпайтын).</w:t>
      </w:r>
    </w:p>
    <w:bookmarkEnd w:id="109"/>
    <w:bookmarkStart w:name="z47" w:id="110"/>
    <w:p>
      <w:pPr>
        <w:spacing w:after="0"/>
        <w:ind w:left="0"/>
        <w:jc w:val="both"/>
      </w:pPr>
      <w:r>
        <w:rPr>
          <w:rFonts w:ascii="Times New Roman"/>
          <w:b w:val="false"/>
          <w:i w:val="false"/>
          <w:color w:val="000000"/>
          <w:sz w:val="28"/>
        </w:rPr>
        <w:t xml:space="preserve">
      5. Тәуекелді айқындау мынадай объективті өлшемшарттар ескеріле отырып жүзеге асырылады: </w:t>
      </w:r>
    </w:p>
    <w:bookmarkEnd w:id="110"/>
    <w:bookmarkStart w:name="z48" w:id="111"/>
    <w:p>
      <w:pPr>
        <w:spacing w:after="0"/>
        <w:ind w:left="0"/>
        <w:jc w:val="both"/>
      </w:pPr>
      <w:r>
        <w:rPr>
          <w:rFonts w:ascii="Times New Roman"/>
          <w:b w:val="false"/>
          <w:i w:val="false"/>
          <w:color w:val="000000"/>
          <w:sz w:val="28"/>
        </w:rPr>
        <w:t>
      1) адамның өмірі мен денсаулығына, жеке және заңды тұлғалардың, мемлекеттің заңды мүдделеріне қолайсыз әсер ету мүмкіндігі;</w:t>
      </w:r>
    </w:p>
    <w:bookmarkEnd w:id="111"/>
    <w:bookmarkStart w:name="z51" w:id="112"/>
    <w:p>
      <w:pPr>
        <w:spacing w:after="0"/>
        <w:ind w:left="0"/>
        <w:jc w:val="both"/>
      </w:pPr>
      <w:r>
        <w:rPr>
          <w:rFonts w:ascii="Times New Roman"/>
          <w:b w:val="false"/>
          <w:i w:val="false"/>
          <w:color w:val="000000"/>
          <w:sz w:val="28"/>
        </w:rPr>
        <w:t xml:space="preserve">
      2) фармацевтикалық қызметті жүзеге асыру процесіндегі зиянның мүмкін болатын жағымсыз салдары ауырлығының ауқымы. </w:t>
      </w:r>
    </w:p>
    <w:bookmarkEnd w:id="112"/>
    <w:bookmarkStart w:name="z52" w:id="113"/>
    <w:p>
      <w:pPr>
        <w:spacing w:after="0"/>
        <w:ind w:left="0"/>
        <w:jc w:val="both"/>
      </w:pPr>
      <w:r>
        <w:rPr>
          <w:rFonts w:ascii="Times New Roman"/>
          <w:b w:val="false"/>
          <w:i w:val="false"/>
          <w:color w:val="000000"/>
          <w:sz w:val="28"/>
        </w:rPr>
        <w:t>
      6. Іріктеп тексерулер жоғары тәуекел дәрежесіне жататын тексерілетін субъектілерге (объектілерге) қатысты қолданылады.</w:t>
      </w:r>
    </w:p>
    <w:bookmarkEnd w:id="113"/>
    <w:bookmarkStart w:name="z55" w:id="114"/>
    <w:p>
      <w:pPr>
        <w:spacing w:after="0"/>
        <w:ind w:left="0"/>
        <w:jc w:val="both"/>
      </w:pPr>
      <w:r>
        <w:rPr>
          <w:rFonts w:ascii="Times New Roman"/>
          <w:b w:val="false"/>
          <w:i w:val="false"/>
          <w:color w:val="000000"/>
          <w:sz w:val="28"/>
        </w:rPr>
        <w:t>
      7. Жоғары тәуекел дәрежесіне:</w:t>
      </w:r>
    </w:p>
    <w:bookmarkEnd w:id="114"/>
    <w:bookmarkStart w:name="z56" w:id="115"/>
    <w:p>
      <w:pPr>
        <w:spacing w:after="0"/>
        <w:ind w:left="0"/>
        <w:jc w:val="both"/>
      </w:pPr>
      <w:r>
        <w:rPr>
          <w:rFonts w:ascii="Times New Roman"/>
          <w:b w:val="false"/>
          <w:i w:val="false"/>
          <w:color w:val="000000"/>
          <w:sz w:val="28"/>
        </w:rPr>
        <w:t>
      дәрілік заттарды, медициналық мақстағы бұйымдарды дайындаумен байланысты;</w:t>
      </w:r>
    </w:p>
    <w:bookmarkEnd w:id="115"/>
    <w:bookmarkStart w:name="z58" w:id="116"/>
    <w:p>
      <w:pPr>
        <w:spacing w:after="0"/>
        <w:ind w:left="0"/>
        <w:jc w:val="both"/>
      </w:pPr>
      <w:r>
        <w:rPr>
          <w:rFonts w:ascii="Times New Roman"/>
          <w:b w:val="false"/>
          <w:i w:val="false"/>
          <w:color w:val="000000"/>
          <w:sz w:val="28"/>
        </w:rPr>
        <w:t>
      GMP Тиісті өндірістік практика сертификаттары бар өндіріспен байланысты;</w:t>
      </w:r>
    </w:p>
    <w:bookmarkEnd w:id="116"/>
    <w:bookmarkStart w:name="z59" w:id="117"/>
    <w:p>
      <w:pPr>
        <w:spacing w:after="0"/>
        <w:ind w:left="0"/>
        <w:jc w:val="both"/>
      </w:pPr>
      <w:r>
        <w:rPr>
          <w:rFonts w:ascii="Times New Roman"/>
          <w:b w:val="false"/>
          <w:i w:val="false"/>
          <w:color w:val="000000"/>
          <w:sz w:val="28"/>
        </w:rPr>
        <w:t>
      GDP Тиісті дистрибюторлық практика сертификаттары бар объектілерді (субъектілерді) қоспағанда, дәрілік заттарды көтерме саудада өткізумен байланысты;</w:t>
      </w:r>
    </w:p>
    <w:bookmarkEnd w:id="117"/>
    <w:bookmarkStart w:name="z60" w:id="118"/>
    <w:p>
      <w:pPr>
        <w:spacing w:after="0"/>
        <w:ind w:left="0"/>
        <w:jc w:val="both"/>
      </w:pPr>
      <w:r>
        <w:rPr>
          <w:rFonts w:ascii="Times New Roman"/>
          <w:b w:val="false"/>
          <w:i w:val="false"/>
          <w:color w:val="000000"/>
          <w:sz w:val="28"/>
        </w:rPr>
        <w:t>
      GPP Тиісті дәріханалық практика сертификаттары бар объектілерді (субъектілерді) қоспағанда, дәрілік заттарды бөлшек саудада өткізумен байланысты қызметті жүзеге асыратын тексерілетін субъектілер;</w:t>
      </w:r>
    </w:p>
    <w:bookmarkEnd w:id="118"/>
    <w:bookmarkStart w:name="z63" w:id="119"/>
    <w:p>
      <w:pPr>
        <w:spacing w:after="0"/>
        <w:ind w:left="0"/>
        <w:jc w:val="both"/>
      </w:pPr>
      <w:r>
        <w:rPr>
          <w:rFonts w:ascii="Times New Roman"/>
          <w:b w:val="false"/>
          <w:i w:val="false"/>
          <w:color w:val="000000"/>
          <w:sz w:val="28"/>
        </w:rPr>
        <w:t>
      құрамында есірткі құралдары, псхотроптық заттар мен прекурсорлар бар дәрілік заттарды өндірумен, көтерме және бөлшек саудада өткізумен байланысты денсаулық сақтау ұйымдары;</w:t>
      </w:r>
    </w:p>
    <w:bookmarkEnd w:id="119"/>
    <w:bookmarkStart w:name="z64" w:id="120"/>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сатып алуды, сақтауды, бөлуді, пайдалануды (қолдануды) жүзеге асыратын медициналық ұйымдар жатады.</w:t>
      </w:r>
    </w:p>
    <w:bookmarkEnd w:id="120"/>
    <w:bookmarkStart w:name="z67" w:id="121"/>
    <w:p>
      <w:pPr>
        <w:spacing w:after="0"/>
        <w:ind w:left="0"/>
        <w:jc w:val="both"/>
      </w:pPr>
      <w:r>
        <w:rPr>
          <w:rFonts w:ascii="Times New Roman"/>
          <w:b w:val="false"/>
          <w:i w:val="false"/>
          <w:color w:val="000000"/>
          <w:sz w:val="28"/>
        </w:rPr>
        <w:t>
      8. Жоғары тәуекел дәрежесіне жатпайтын тексерілетін субъектілер (объектілер) тобына GMP, GDP, GPP сертификаттары бар объектілер, медициналық мақсаттағы бұйымдар мен медициналық техниканы көтерме және бөлшек саудада өткізумен байланысты фармацевтикалық қызметті жүзеге асыратын заңды және жеке тұлғалар жатады.</w:t>
      </w:r>
    </w:p>
    <w:bookmarkEnd w:id="121"/>
    <w:bookmarkStart w:name="z84" w:id="122"/>
    <w:p>
      <w:pPr>
        <w:spacing w:after="0"/>
        <w:ind w:left="0"/>
        <w:jc w:val="left"/>
      </w:pPr>
      <w:r>
        <w:rPr>
          <w:rFonts w:ascii="Times New Roman"/>
          <w:b/>
          <w:i w:val="false"/>
          <w:color w:val="000000"/>
        </w:rPr>
        <w:t xml:space="preserve"> 3. Субъективті өлшемшарттар</w:t>
      </w:r>
    </w:p>
    <w:bookmarkEnd w:id="122"/>
    <w:bookmarkStart w:name="z85" w:id="123"/>
    <w:p>
      <w:pPr>
        <w:spacing w:after="0"/>
        <w:ind w:left="0"/>
        <w:jc w:val="both"/>
      </w:pPr>
      <w:r>
        <w:rPr>
          <w:rFonts w:ascii="Times New Roman"/>
          <w:b w:val="false"/>
          <w:i w:val="false"/>
          <w:color w:val="000000"/>
          <w:sz w:val="28"/>
        </w:rPr>
        <w:t xml:space="preserve">
      9. Дәрілік заттардың, медициналық мақсаттағы бұйымдар мен медициналық техниканың айналысы саласындағы субъективті өлшемшарттар мынадай кезеңді қолданумен айқындалады: </w:t>
      </w:r>
    </w:p>
    <w:bookmarkEnd w:id="123"/>
    <w:bookmarkStart w:name="z68" w:id="124"/>
    <w:p>
      <w:pPr>
        <w:spacing w:after="0"/>
        <w:ind w:left="0"/>
        <w:jc w:val="both"/>
      </w:pPr>
      <w:r>
        <w:rPr>
          <w:rFonts w:ascii="Times New Roman"/>
          <w:b w:val="false"/>
          <w:i w:val="false"/>
          <w:color w:val="000000"/>
          <w:sz w:val="28"/>
        </w:rPr>
        <w:t>
      1) дерекқорларды қалыптастыру және ақпаратты жинау;</w:t>
      </w:r>
    </w:p>
    <w:bookmarkEnd w:id="124"/>
    <w:bookmarkStart w:name="z71" w:id="125"/>
    <w:p>
      <w:pPr>
        <w:spacing w:after="0"/>
        <w:ind w:left="0"/>
        <w:jc w:val="both"/>
      </w:pPr>
      <w:r>
        <w:rPr>
          <w:rFonts w:ascii="Times New Roman"/>
          <w:b w:val="false"/>
          <w:i w:val="false"/>
          <w:color w:val="000000"/>
          <w:sz w:val="28"/>
        </w:rPr>
        <w:t xml:space="preserve">
      2) ақпаратты талдау және тәуекелдерді бағалау кезеңдерін қолданумен айқындалады. </w:t>
      </w:r>
    </w:p>
    <w:bookmarkEnd w:id="125"/>
    <w:bookmarkStart w:name="z72" w:id="126"/>
    <w:p>
      <w:pPr>
        <w:spacing w:after="0"/>
        <w:ind w:left="0"/>
        <w:jc w:val="both"/>
      </w:pPr>
      <w:r>
        <w:rPr>
          <w:rFonts w:ascii="Times New Roman"/>
          <w:b w:val="false"/>
          <w:i w:val="false"/>
          <w:color w:val="000000"/>
          <w:sz w:val="28"/>
        </w:rPr>
        <w:t>
      10. Субъективті өлшемшарттарды айқындау үшін мынадай ақпарат көздері пайдаланылады:</w:t>
      </w:r>
    </w:p>
    <w:bookmarkEnd w:id="126"/>
    <w:bookmarkStart w:name="z75" w:id="127"/>
    <w:p>
      <w:pPr>
        <w:spacing w:after="0"/>
        <w:ind w:left="0"/>
        <w:jc w:val="both"/>
      </w:pPr>
      <w:r>
        <w:rPr>
          <w:rFonts w:ascii="Times New Roman"/>
          <w:b w:val="false"/>
          <w:i w:val="false"/>
          <w:color w:val="000000"/>
          <w:sz w:val="28"/>
        </w:rPr>
        <w:t>
      1) тексеру парақтарында айқындалған заңнама талаптарының сақталмауы және бұзушылықтың ауырлық дәрежелері (өрескел, елеулі, болмашы) белгіленетін алдыңғы тексерулердің нәтижелері;</w:t>
      </w:r>
    </w:p>
    <w:bookmarkEnd w:id="127"/>
    <w:bookmarkStart w:name="z76" w:id="128"/>
    <w:p>
      <w:pPr>
        <w:spacing w:after="0"/>
        <w:ind w:left="0"/>
        <w:jc w:val="both"/>
      </w:pPr>
      <w:r>
        <w:rPr>
          <w:rFonts w:ascii="Times New Roman"/>
          <w:b w:val="false"/>
          <w:i w:val="false"/>
          <w:color w:val="000000"/>
          <w:sz w:val="28"/>
        </w:rPr>
        <w:t>
      2) расталған шағымдар мен өтініштердің саны және олардың сипаты;</w:t>
      </w:r>
    </w:p>
    <w:bookmarkEnd w:id="128"/>
    <w:bookmarkStart w:name="z166" w:id="129"/>
    <w:p>
      <w:pPr>
        <w:spacing w:after="0"/>
        <w:ind w:left="0"/>
        <w:jc w:val="both"/>
      </w:pPr>
      <w:r>
        <w:rPr>
          <w:rFonts w:ascii="Times New Roman"/>
          <w:b w:val="false"/>
          <w:i w:val="false"/>
          <w:color w:val="000000"/>
          <w:sz w:val="28"/>
        </w:rPr>
        <w:t xml:space="preserve">
      3) мемлекеттік органдардың, соның ішінде ТМД денсаулық сақтау саласындағы уәкілетті органдардың, бұқаралық ақпарат құралдарының ресми интернет-ресурстарын талдау; </w:t>
      </w:r>
    </w:p>
    <w:bookmarkEnd w:id="129"/>
    <w:bookmarkStart w:name="z167" w:id="130"/>
    <w:p>
      <w:pPr>
        <w:spacing w:after="0"/>
        <w:ind w:left="0"/>
        <w:jc w:val="both"/>
      </w:pPr>
      <w:r>
        <w:rPr>
          <w:rFonts w:ascii="Times New Roman"/>
          <w:b w:val="false"/>
          <w:i w:val="false"/>
          <w:color w:val="000000"/>
          <w:sz w:val="28"/>
        </w:rPr>
        <w:t xml:space="preserve">
      4) "Дәрілік заттарды, медициналық мақсаттағы бұйымдар мен медицина техникасы сараптау ұлттық орталығы" ШЖҚ РМК мен оның филиалдары жүргізген зертханалық зерттеулер нәтижелері бойынша анықталған бұзушылықтардың тізбесі; </w:t>
      </w:r>
    </w:p>
    <w:bookmarkEnd w:id="130"/>
    <w:bookmarkStart w:name="z168" w:id="131"/>
    <w:p>
      <w:pPr>
        <w:spacing w:after="0"/>
        <w:ind w:left="0"/>
        <w:jc w:val="both"/>
      </w:pPr>
      <w:r>
        <w:rPr>
          <w:rFonts w:ascii="Times New Roman"/>
          <w:b w:val="false"/>
          <w:i w:val="false"/>
          <w:color w:val="000000"/>
          <w:sz w:val="28"/>
        </w:rPr>
        <w:t xml:space="preserve">
      5) уәкілетті органдар (прокуратура, құқық қорғау органдары), мемлекеттік ұйымдар ұсынған мәліметтерді талдау нәтижелері; </w:t>
      </w:r>
    </w:p>
    <w:bookmarkEnd w:id="131"/>
    <w:bookmarkStart w:name="z169" w:id="132"/>
    <w:p>
      <w:pPr>
        <w:spacing w:after="0"/>
        <w:ind w:left="0"/>
        <w:jc w:val="both"/>
      </w:pPr>
      <w:r>
        <w:rPr>
          <w:rFonts w:ascii="Times New Roman"/>
          <w:b w:val="false"/>
          <w:i w:val="false"/>
          <w:color w:val="000000"/>
          <w:sz w:val="28"/>
        </w:rPr>
        <w:t xml:space="preserve">
      6) тексерілетін субъектінің кінәсінен туындаған қолайсыз оқиғалардың болуы. Қолайсыз оқиғаларға дәрілік заттарды, медициналық мақсаттағы бұйымдар мен медициналық техниканы өндіру, дайындау, әкелу, сақтау, өткізу, қолдану (пайдалану) нәтижесінде, соның ішінде Қазақстан Республикасының заңнамасы талаптарына сәйкес келмейтін адам өмірі мен денсаулығына қауіптің, денсаулығына зиян келтіру ықтималдығы, соның ішінде әкімшілік және қылмыстық құқық бұзушылықтардың болуы жатады. </w:t>
      </w:r>
    </w:p>
    <w:bookmarkEnd w:id="132"/>
    <w:bookmarkStart w:name="z170" w:id="133"/>
    <w:p>
      <w:pPr>
        <w:spacing w:after="0"/>
        <w:ind w:left="0"/>
        <w:jc w:val="both"/>
      </w:pPr>
      <w:r>
        <w:rPr>
          <w:rFonts w:ascii="Times New Roman"/>
          <w:b w:val="false"/>
          <w:i w:val="false"/>
          <w:color w:val="000000"/>
          <w:sz w:val="28"/>
        </w:rPr>
        <w:t>
      7) халықаралық органдардың, елдердің мемлекеттік органдарының, соның ішінде Еуразиялық экономикалық одақтың ақпараты.</w:t>
      </w:r>
    </w:p>
    <w:bookmarkEnd w:id="133"/>
    <w:bookmarkStart w:name="z171" w:id="134"/>
    <w:p>
      <w:pPr>
        <w:spacing w:after="0"/>
        <w:ind w:left="0"/>
        <w:jc w:val="both"/>
      </w:pPr>
      <w:r>
        <w:rPr>
          <w:rFonts w:ascii="Times New Roman"/>
          <w:b w:val="false"/>
          <w:i w:val="false"/>
          <w:color w:val="000000"/>
          <w:sz w:val="28"/>
        </w:rPr>
        <w:t xml:space="preserve">
      11. Қолда бар ақпарат көздерінің, олардың талдауының, бұзушылықтардың бірдей болуы, қабылданған шешімдерді талдау негізінде субъективті өлшемшарттар үш дәрежеге бөлінеді: өрескел, елеулі, болмашы бұзушылық. Субъективті өлшемшарттар осы Өлшемшарттарға қосымшада келтірілген. </w:t>
      </w:r>
    </w:p>
    <w:bookmarkEnd w:id="134"/>
    <w:bookmarkStart w:name="z172" w:id="135"/>
    <w:p>
      <w:pPr>
        <w:spacing w:after="0"/>
        <w:ind w:left="0"/>
        <w:jc w:val="both"/>
      </w:pPr>
      <w:r>
        <w:rPr>
          <w:rFonts w:ascii="Times New Roman"/>
          <w:b w:val="false"/>
          <w:i w:val="false"/>
          <w:color w:val="000000"/>
          <w:sz w:val="28"/>
        </w:rPr>
        <w:t>
      12. Тексерілетін субъектіні тәуекел дәрежесіне жатқызу үшін тәуекел дәрежесінің көрсеткішін есептеудің мынадай тәртібі қолданылады.</w:t>
      </w:r>
    </w:p>
    <w:bookmarkEnd w:id="135"/>
    <w:bookmarkStart w:name="z173" w:id="136"/>
    <w:p>
      <w:pPr>
        <w:spacing w:after="0"/>
        <w:ind w:left="0"/>
        <w:jc w:val="both"/>
      </w:pPr>
      <w:r>
        <w:rPr>
          <w:rFonts w:ascii="Times New Roman"/>
          <w:b w:val="false"/>
          <w:i w:val="false"/>
          <w:color w:val="000000"/>
          <w:sz w:val="28"/>
        </w:rPr>
        <w:t>
      Бір өрескел бұзушылық анықталған жағдайда тексерілетін субъектінің тәуекел дәрежесінің көрсеткіші 100-ге теңестіріледі және оған қатысты іріктеп тексеру жүргізіледі.</w:t>
      </w:r>
    </w:p>
    <w:bookmarkEnd w:id="136"/>
    <w:bookmarkStart w:name="z174" w:id="137"/>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бұзушылықтар бойынша қосынды көрсеткіші есептеледі.</w:t>
      </w:r>
    </w:p>
    <w:bookmarkEnd w:id="137"/>
    <w:bookmarkStart w:name="z175" w:id="138"/>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 формула бойынша есептеледі:</w:t>
      </w:r>
    </w:p>
    <w:bookmarkEnd w:id="1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 </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көрсеткішін анықтау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bookmarkStart w:name="z86" w:id="139"/>
    <w:p>
      <w:pPr>
        <w:spacing w:after="0"/>
        <w:ind w:left="0"/>
        <w:jc w:val="both"/>
      </w:pPr>
      <w:r>
        <w:rPr>
          <w:rFonts w:ascii="Times New Roman"/>
          <w:b w:val="false"/>
          <w:i w:val="false"/>
          <w:color w:val="000000"/>
          <w:sz w:val="28"/>
        </w:rPr>
        <w:t xml:space="preserve">
      13. Тәуекел дәрежесінің жалпы көрсеткіші бойынша тексерілетін субъект (объект): </w:t>
      </w:r>
    </w:p>
    <w:bookmarkEnd w:id="139"/>
    <w:bookmarkStart w:name="z87" w:id="140"/>
    <w:p>
      <w:pPr>
        <w:spacing w:after="0"/>
        <w:ind w:left="0"/>
        <w:jc w:val="both"/>
      </w:pPr>
      <w:r>
        <w:rPr>
          <w:rFonts w:ascii="Times New Roman"/>
          <w:b w:val="false"/>
          <w:i w:val="false"/>
          <w:color w:val="000000"/>
          <w:sz w:val="28"/>
        </w:rPr>
        <w:t xml:space="preserve">
      1) жоғары тәуекел дәрежесіне жатады – 60-тан бастап 100-ге дейінгі дәреже көрсеткіші кезінде және оған қатысты іріктеп тексеру жүргізіледі; </w:t>
      </w:r>
    </w:p>
    <w:bookmarkEnd w:id="140"/>
    <w:bookmarkStart w:name="z88" w:id="141"/>
    <w:p>
      <w:pPr>
        <w:spacing w:after="0"/>
        <w:ind w:left="0"/>
        <w:jc w:val="both"/>
      </w:pPr>
      <w:r>
        <w:rPr>
          <w:rFonts w:ascii="Times New Roman"/>
          <w:b w:val="false"/>
          <w:i w:val="false"/>
          <w:color w:val="000000"/>
          <w:sz w:val="28"/>
        </w:rPr>
        <w:t xml:space="preserve">
      2) жоғары тәуекел дәрежесіне жатпайды – 1-ден бастап 60-қа дейінгі дәреже көрсеткіші кезінде және оған қатысты іріктеп тексеру жүргізілмейді. </w:t>
      </w:r>
    </w:p>
    <w:bookmarkEnd w:id="141"/>
    <w:bookmarkStart w:name="z89" w:id="142"/>
    <w:p>
      <w:pPr>
        <w:spacing w:after="0"/>
        <w:ind w:left="0"/>
        <w:jc w:val="both"/>
      </w:pPr>
      <w:r>
        <w:rPr>
          <w:rFonts w:ascii="Times New Roman"/>
          <w:b w:val="false"/>
          <w:i w:val="false"/>
          <w:color w:val="000000"/>
          <w:sz w:val="28"/>
        </w:rPr>
        <w:t>
      14. Іріктеп тексеру жүргізудің еселігі субъективті өлшемшарттар бойынша алынатын мәліметтерге жыл сайынғы жүргізілетін талдау мен бағалаудың нәтижелері бойынша айқындалады және жылына бір реттен аспауы тиіс.</w:t>
      </w:r>
    </w:p>
    <w:bookmarkEnd w:id="142"/>
    <w:bookmarkStart w:name="z90" w:id="143"/>
    <w:p>
      <w:pPr>
        <w:spacing w:after="0"/>
        <w:ind w:left="0"/>
        <w:jc w:val="both"/>
      </w:pPr>
      <w:r>
        <w:rPr>
          <w:rFonts w:ascii="Times New Roman"/>
          <w:b w:val="false"/>
          <w:i w:val="false"/>
          <w:color w:val="000000"/>
          <w:sz w:val="28"/>
        </w:rPr>
        <w:t>
      15. Іріктеп тексеру реттеуші мемлекеттік органның немесе жергілікті атқарушы органның бірінші басшысы бекітетін, тиісті есепті кезең басталғанға дейін күнтізбелік он бес күннен кешіктірмей құқықтық статистика және арнайы есепке алу жөніндегі уәкілетті органға жіберілетін, жүргізілген талдау және бағалау нәтижелері бойынша бір жылға қалыптастырылатын іріктеп тексерулер тізімдері негізінде жүргізіледі.</w:t>
      </w:r>
    </w:p>
    <w:bookmarkEnd w:id="143"/>
    <w:bookmarkStart w:name="z91" w:id="144"/>
    <w:p>
      <w:pPr>
        <w:spacing w:after="0"/>
        <w:ind w:left="0"/>
        <w:jc w:val="both"/>
      </w:pPr>
      <w:r>
        <w:rPr>
          <w:rFonts w:ascii="Times New Roman"/>
          <w:b w:val="false"/>
          <w:i w:val="false"/>
          <w:color w:val="000000"/>
          <w:sz w:val="28"/>
        </w:rPr>
        <w:t xml:space="preserve">
      16. Іріктеп тексеру жүргізу субъектілерінің (объектілерінің) тізімі: </w:t>
      </w:r>
    </w:p>
    <w:bookmarkEnd w:id="144"/>
    <w:bookmarkStart w:name="z176" w:id="145"/>
    <w:p>
      <w:pPr>
        <w:spacing w:after="0"/>
        <w:ind w:left="0"/>
        <w:jc w:val="both"/>
      </w:pPr>
      <w:r>
        <w:rPr>
          <w:rFonts w:ascii="Times New Roman"/>
          <w:b w:val="false"/>
          <w:i w:val="false"/>
          <w:color w:val="000000"/>
          <w:sz w:val="28"/>
        </w:rPr>
        <w:t>
      1) тәуекел дәрежесінің ең көп көрсеткіші бар тексерілетін субъектілердің басымдылығы;</w:t>
      </w:r>
    </w:p>
    <w:bookmarkEnd w:id="145"/>
    <w:bookmarkStart w:name="z177" w:id="146"/>
    <w:p>
      <w:pPr>
        <w:spacing w:after="0"/>
        <w:ind w:left="0"/>
        <w:jc w:val="both"/>
      </w:pPr>
      <w:r>
        <w:rPr>
          <w:rFonts w:ascii="Times New Roman"/>
          <w:b w:val="false"/>
          <w:i w:val="false"/>
          <w:color w:val="000000"/>
          <w:sz w:val="28"/>
        </w:rPr>
        <w:t xml:space="preserve">
      2) тексеруді жүзеге асыратын мемлекеттік органның лауазымдық тұлғаларының жүктемесі ескеріле отырып жасалады. </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медициналық</w:t>
            </w:r>
            <w:r>
              <w:br/>
            </w:r>
            <w:r>
              <w:rPr>
                <w:rFonts w:ascii="Times New Roman"/>
                <w:b w:val="false"/>
                <w:i w:val="false"/>
                <w:color w:val="000000"/>
                <w:sz w:val="20"/>
              </w:rPr>
              <w:t>мақсаттағы бұйымдар мен медициналық</w:t>
            </w:r>
            <w:r>
              <w:br/>
            </w:r>
            <w:r>
              <w:rPr>
                <w:rFonts w:ascii="Times New Roman"/>
                <w:b w:val="false"/>
                <w:i w:val="false"/>
                <w:color w:val="000000"/>
                <w:sz w:val="20"/>
              </w:rPr>
              <w:t>техниканың айналысы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қосымша</w:t>
            </w:r>
          </w:p>
        </w:tc>
      </w:tr>
    </w:tbl>
    <w:bookmarkStart w:name="z93" w:id="147"/>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 саласындағы тәуекел дәрежесін</w:t>
      </w:r>
      <w:r>
        <w:br/>
      </w:r>
      <w:r>
        <w:rPr>
          <w:rFonts w:ascii="Times New Roman"/>
          <w:b/>
          <w:i w:val="false"/>
          <w:color w:val="000000"/>
        </w:rPr>
        <w:t>бағалаудың субъективті өлшемшарттары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1048"/>
        <w:gridCol w:w="39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нәтижелері" деген ақпарат көзі бойынша өлшемшарттар</w:t>
            </w:r>
          </w:p>
          <w:p>
            <w:pPr>
              <w:spacing w:after="20"/>
              <w:ind w:left="20"/>
              <w:jc w:val="both"/>
            </w:pPr>
            <w:r>
              <w:rPr>
                <w:rFonts w:ascii="Times New Roman"/>
                <w:b w:val="false"/>
                <w:i w:val="false"/>
                <w:color w:val="000000"/>
                <w:sz w:val="20"/>
              </w:rPr>
              <w:t>
(төменде санамаланған талаптар сақталмаған кезде ауырлық дәрежесі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талаптар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мақсаттағы бұйымның сапасы мен қауіпсіздігін бақылау жөніндегі нормативтік құжат талаптарына (күмәнді ретінде алынған үлгілердің нәтижелері бойынша қауіпсіздігі мен сапасын бағалауды жүргізу кезінде) дәрілік заттың сәйкес келуі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тасымалдау тәртібінің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мен сапасын бағалауды жүргізусіз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есірткіні, психотроптық заттар мен прекурсорларды медициналық мақсатта пайдалану қағидаларында белгіленген құрамында есірткі құралдары, психотроптық заттар мен прекурсорлар бар дәрілік заттарды (соның ішінде субстанцияларды) сақтау, өткізу, тасымалдау және есепке алу, жою қағидалары мен тәртібінің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медициналық мақсаттағы бұйымдар мен медициналық техниканың қауіпсіздігі, тиімділігі мен сапасы бойынша Қазақстан Республикасының заңнама талаптарына дәрілік заттар, медициналық мақсаттағы бұйымдар мен медициналық техниканың сәйкес келмеу факторларының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дұрыс сақтауды қамтамасыз ету кезінде Дәрілік заттарды, медициналық мақсаттағы бұйымдарды сақтау мен тасымалдау қағидаларында белгіленген үй-жайға, сақтау аймақтарына, жабдыққа, персоналды жарақтандыруга қойылатын талаптардың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қағидаларында белгіленген дәрілік заттарды фармакологиялық қадағалау мен жанама әсерлерінің мониторингін жүргізу тәртібінің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 субъектісінің мемлекеттік және орыс тілдерінде оның ұйымдастыру-құқықтық нысанын және жұмыс режимін, атауын көрсетумен маңдайша жазуының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 және оған қосымша көшірмелерінің танысу үшін ыңғайлы жерде орналастырылуы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ақпараттың танысу үшін ыңғайлы жерде орналастырылуы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саласындағы жауапты мамандарда соңғы бес жыл ішінде, маманданудан немесе мамандығын жетілдіру курстарынан, біліктілігін жоғарылатудың басқа түрлерінен өтуін растайтын куәліктерінің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заттарға, медициналық мақсаттағы бұйымдар мен медициналық техникаға белгіленген тәртіпте ресімделген тауардың ілеспе құжаттарының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Дәрі-дәрмекпен қамтамасыз ету мәселелері бойынша медициналық ұйымдар үшін өлшемшарттар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Рецептілерді жазу, есепке алу және сақтау қағидаларында белгіленген амбулаториялық деңгейде азаматтарды тегін дәрі-дәрмекпен қамтамасыз ету талаптарының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рецептілік бланкілерді жазу, сақтау, бөлу, босату, есепке алу және жою қағидаларының және құрамында есірткі құралдары, психотроптық заттар мен прекурсорлар бар заттарға қойылатын талаптардың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(ТМККК) медициналық көмекті көрсетуге арналған дәрілік заттарды және ақылы қызметтерді көрсетуге арналған медициналық ұйым өз қаражаты есебінен сатып алған дәрілік заттардың бөлек сақталуы мен есепке алынуының қамтамасыз етілуі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көмекті көрсету үшін келіп түскен дәрілік заттарда "Тегін" деген медициналық ұйымның арнайы мөртабанының, сондай-ақ медициналық ұйымның атауының, оның мекенжайының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және республикалық бюджет қаражаты есебінен сатып алынған дәрілік заттардың денсаулық сақтау ұйымдары арасында қайта бөлу тәртібінің сақталуы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көлемін көрсету шеңберінде амбулаториялық деңгейде халықты тегін қамтамасыз ету тізбесіне сәйкес дәрілік заттарға қажеттілікті айқындау және олармен қамтамасыз ету тәртібінің сақталуы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уәкілетті орган айқындаған тәртіппен бекітілген және келісілген дәрілік формулярдың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формулярға сәйкес дәрілік заттарға қажеттілікті айқындау және олармен қамтамасыз ету тәртібінің сақталуы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құжаттамаға сәйкес және автоматтандырылған есепке алу бағдарламасында амбулаториялық-емханалық, жедел, стационарлық және стационарды алмастыратын көмекті көрсету шеңберінде дәрілік заттарды, медициналық мақсаттағы бұйымдар мен медициналық техниканы пайдалануды есепке алудың жүргізілуі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заттар мен медициналық мақсаттағы бұйымдардың өндірісін жүзеге асыратын фармацевтикалық қызмет субъектілері (объектілері) үшін өлшемшарттар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өндірісінің технологиялық процесінің технологиялық регламентке сәйкес келуі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орындау және бақылау үшін білікті, жауапты персоналдың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өндірісін ұйымдастыруға қойылатын талаптардың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жағдайында өндірілгендерді қоспағанда, өндіріс кезінде пайдаланылатын дәрілік субстанцияларды ҚР-да мемлекеттік тіркеудің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Субстанцияларды және жартылай өнімдерді жеткізушілерде дәрілік заттарды өндіруге немесе дәрілік заттарды көтерме саудада өткізуге лицензияларының көшірмелерінің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Субстанциялардың, қосалқы заттардың, шығыс және қаптама материалдарының өндірудің технологиялық регламентінде көрсетілген нормативтік құжаттарға сәйкес келуі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жинақталған өнімдерді кіріс бақылаудың; өндіру процесінде аралық бақылаудың, дайын фармацевтикалық өнімді бақылаудың жүзеге асырылуы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Өндіруде сапаны қамтамасыз ету, құжаттау және оның тиімділігін бағалау жүйесінің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медициналық мақсаттағы бұйымдар мен медициналық техниканың жеке бір серияларын өндіру процесінде барлық технологиялық және қосалқы операциялардың тіркелуінің қамтамасыз етілуі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кезінде пайдаланылатын өндіру және материалдардың барлық процестерінің құжаттамасын жүргізуге қойылатын талаптардың, оны сақтау тәртібінің сақталуы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Тұрақтылыққа сынақ жүргізу тәртібінің және дәрілік заттарды сақтау және қайта бақылау мерзімдерін белгілеу тәртібінің сақталуы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(арбитражды сынақтар) қайта сынақ жүргізу үшін жеткілікті үлгілер санының қамтамасыз етілуі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статусын көрсететін таңбалаудың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дайын өнімнің сапасын бақылаудың жүзеге асырылуы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сапаның белгіленген талаптарына сәйкес келмеуі белгіленген немесе сәйкес келмеуі болжанған өндірілген және босатылған дайын өнімнің кез келген сериясының қайтарылу (кері шақыртып алу) жүйесінің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Дәрілік заттар мен медициналық мақсаттағы бұйымдарды дайындауды жүзеге асыратын фармацевтикалық қызмет субъектілері (объектілері) үшін өлшемшарттар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дәрілік препараттардың сапасын бақылауды ұйымдастыруға және оны жүргізуге жауапты провизор-талдаушының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дәрілік препараттардың дәріханаішілік бақылауды жүргізу қағиадаларының талаптарына сәйкес жарақтандырылған провизор-талдаушының жұмыс орнының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дәрілік препараттарға дәріханаішілік бақылау жүргізу қағидаларына сәйкес алдын ала (ескерту) іс-шараларды, бастапқы материалдарды (дәрілік субстанция, қосалқы зат) кіріс бақылауды,</w:t>
            </w:r>
          </w:p>
          <w:p>
            <w:pPr>
              <w:spacing w:after="20"/>
              <w:ind w:left="20"/>
              <w:jc w:val="both"/>
            </w:pPr>
            <w:r>
              <w:rPr>
                <w:rFonts w:ascii="Times New Roman"/>
                <w:b w:val="false"/>
                <w:i w:val="false"/>
                <w:color w:val="000000"/>
                <w:sz w:val="20"/>
              </w:rPr>
              <w:t>
жазбаша, органолептикалық, іріктелген сауал алу бақылауларын, іріктелген физикалық және химиялық бақылауды, дәрілік препараттарды босату кезіндегі бақылауды жүзеге асыру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 және медициналық ұйымдардың талаптары бойынша дәрілік препараттарды дайындау кезінде бақылау парақтарының болуы және олардың жүргізілуі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нәтижелерінің нөмірленген, тігілген, мөрмен бекітілген тіркеу журналының болуы және жүргізілуі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Дәрілік заттарды, медициналық мақсаттағы бұйымдар мен медициналық техниканы көтерме саудада өткізуді жүзеге асыратын фармацевтикалық қызмет субъектілері (объектілері) үшін өлшемшарттар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мемлекеттік тіркеуден, қауіпсіздігі мен сапасын бағалаудан өтпеген жарамдылық мерзімі өтіп кеткен дәрілік заттарды, медициналық мақсаттағы бұйымдар мен медициналық техниканы анықтау фактісін құжатпен тіркеуді қамтамасыз ету, олар туралы хабарлау, оларды нарықтан алып тастау және уәкілетті органды немесе аумақтық бөлімшелерді хабардар ету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құжаттарға сәйкес келмейтін, жарамдылық мерзімі өткен, Қазақстан Республикасында мемлекеттік тіркеуден, қауіпсіздігі мен сапасын бағалаудан өтпеген дәрілік заттар, медициналық мақсаттағы бұйымдар мен медициналық техниканың көтерме және бөлшек сауда объектілерінде басқа дәрілік заттар, медициналық мақсаттағы бұйымдар мен медициналық техникадан бөлек сақталуын қамтамасыз ету және дәрілік заттар, медициналық мақсаттағы бұйымдар мен медициналық техниканы өткізуге тыйым салынғаны туралы затбелгінің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Заңында белгіленген Тізімнің ІІ, ІІІ, ІV Кестелерінің құрамында есірткі құралдары, психотроптық заттар мен прекурсорлар бар дәрілік заттарды есепке алу журналдарының жүргізілуі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бұйымдар мен медициналық техниканы алу мен жөнелтуді бақылау жөніндегі құжаттардың бар болуы және оның жұмыс істеуі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қауіпсіздігі мен сапасы туралы қорытындының сақталу мерзімдерінің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Дәрілік заттарды, медициналық мақсаттағы бұйымдар мен медициналық техниканы бөлшек саудада өткізуді жүзеге асыратын фармацевтикалық қызмет субъектілері (объектілері) үшін өлшемшарттар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ресімделген дәрілік заттар, медициналық мақсаттағы бұйымдар мен медициналық техникаға тауардың ілеспе құжаттарының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Рецептілерді жазу, есепке алу және сақтау қағидаларында белгіленген рецептілерді жазу, есепке алу және сақтау талаптарының, оның ішінде амбулаториялық деңгейде азаматтарды тегін қамтамасыз ету үшін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прекусорлар бар дәрілік заттарға арналған арнайы рецептуралық бланкілерді беру,сақтау, есепке алу және жою қағидаларын сақтау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Заңында айқындалған Тізімнің ІІ, ІІІ, ІV Кестелерінің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сақталуы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Заңында айқындалған Тізімнің ІІ, ІІІ, ІV Кестелерінің құрамында есірткі құралдары, психотроптық заттар мен прекурсорлар бар дәрілік заттарды есепке алу журналдарының жүргізілуі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жазылмаған рецептілерді есепке алудың жүргізілуі. "Рецепт жарамды емес" штампының болуы. Жазып берілген рецептіде қате табылған кезден бастап бір күндік мерзімде денсаулық сақтау ұйымының басшысына қате жазылған рецептілер туралы ақпараттың жіберілуі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құралдарына жататын медициналық техникаға өлшеу құралдарының түрін бекіту туралы сертификаттың немесе медициналық өлшеу техникасының метрологиялық аттестатталуы туралы сертификаттың болуы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рецептінсіз босатылатын дәрілік заттардың витринаға қойылуы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бар азаматтардың жекелеген санаттарына амбулаториялық деңгейде тегін қамтамасыз етуге арналған дәрілік заттардың және бейімделген емдік өнімдердің тізбесі туралы ақпараттың танысу үшін ыңғайлы орындарда орналастырылуы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берілетін дәрілік заттар рецептілеріне қол қоюға құқығы бар адамдардың тізімдері мен қол қою үлгілерінің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мен ұсыныстар кітабының танысуға ыңғайлы орындарда орналасуы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анықтама қызметінің телефон нөмірлері туралы ақпараттың танысуға ыңғайлы орындарда орналасуы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балаларға босатылмайды" ақпаратының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бойынша босатылуға арналған дәрілік заттарды рецептісіз өткізуге тыйым салынады" ақпаратының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қайтарылмайды және ауыстырылмайды" жазуының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Өлшемшарттардың 10-тармағының 2)-7) тармақшаларында көрсетілген ақпарат көздері бойынша өлшемшарттар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талдауы (саны мен сипаттамасы)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техниканың сапасының, қауіпсіздігі мен тиімділігінің сәйкессіздігін растайтын ҚР ДСӘДМ "Дәрілік заттарды, медициналық мақсаттағы бұйымдар мен медицина техникасын сараптау ұлттық орталығы" ШЖҚ РМК және оның филиалдары ұсынған зерттеулер, сынақтар нәтижелерінің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және медициналық техниканың Ресми бұқаралық ақпарат құралдары, сенім, "қызу желі" телефондары бойынша алынған мәліметтердің, мемлекеттік соның ішінде халықаралық органдар, ұйымдар ұсынатын ақпараттардың, сондай-ақ ТМД елдерінің денсаулық сақтау саласындағы сайттарының талдау нәтижелері бойынша анықталған дәрілік заттардың, медициналық мақсаттағы бұйымдар мен медициналық техниканың қауіпсіздігі, тиімділігі мен сапасы бойынша Қазақстан Республикасы заңнамасының талаптарына сәйкес келмеу фактілерінің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 кінәсінен адам өміріне немесе денсаулығына қауіп төндірген жағымсыз жағдайдың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субъектілерін мониторингтеу бойынша есеп нәтижелерінің талдауы (5-1-5 нысаны)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қылмыстық жауаптылыққа тарту фактілерінің болуы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желтоқсандағы № 1064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831 бірлескен бұйрығына</w:t>
            </w:r>
            <w:r>
              <w:br/>
            </w:r>
            <w:r>
              <w:rPr>
                <w:rFonts w:ascii="Times New Roman"/>
                <w:b w:val="false"/>
                <w:i w:val="false"/>
                <w:color w:val="000000"/>
                <w:sz w:val="20"/>
              </w:rPr>
              <w:t>4-қосымша</w:t>
            </w:r>
          </w:p>
        </w:tc>
      </w:tr>
    </w:tbl>
    <w:bookmarkStart w:name="z95" w:id="148"/>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айналысын мемлекеттік бақылау</w:t>
      </w:r>
      <w:r>
        <w:br/>
      </w:r>
      <w:r>
        <w:rPr>
          <w:rFonts w:ascii="Times New Roman"/>
          <w:b/>
          <w:i w:val="false"/>
          <w:color w:val="000000"/>
        </w:rPr>
        <w:t>саласындағы дәрі-дәрмекпен қамтамасыз ету мәселелері бойынша</w:t>
      </w:r>
      <w:r>
        <w:br/>
      </w:r>
      <w:r>
        <w:rPr>
          <w:rFonts w:ascii="Times New Roman"/>
          <w:b/>
          <w:i w:val="false"/>
          <w:color w:val="000000"/>
        </w:rPr>
        <w:t>медициналық ұйымдарға қатысты тексеру парағы</w:t>
      </w:r>
    </w:p>
    <w:bookmarkEnd w:id="148"/>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858"/>
        <w:gridCol w:w="497"/>
        <w:gridCol w:w="497"/>
        <w:gridCol w:w="689"/>
        <w:gridCol w:w="69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лицензияның және қызметтің кіші түрлеріне қосымшаларды алу кезінде мәлімделген қызмет түрлері мен кіші түрлерінің сәйкес келуі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тасымалдау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жағымсыз әсерлерінің мониторингін жүргізу қағидаларында белгіленген дәрілік заттарды фармакологиялық қадағалау мен жанама әсерлерінің мониторингін жүргізу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 мен сапасын бағалауды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есірткіні, психотроптық заттар мен прекурсорларды медициналық мақсатта пайдалану қағидаларында белгіленген құрамында есірткі құралдары, психотроптық заттар мен прекурсорлар бар дәрілік заттарды (соның ішінде субстанцияларды) сақтау, өткізу, тасымалдау және есепке алу, жою қағидалары мен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заттарға, медициналық мақсаттағы бұйымдар мен медициналық техникаға белгіленген тәртіпте рәсімделген ілеспе құжаттардың болуы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дұрыс сақтауды қамтамасыз ету кезінде Дәрілік заттарды, медициналық мақсаттағы бұйымдарды сақтау мен тасымалдау қағидаларында белгіленген үй-жайға, сақтау аймақтарына, жабдыққа, персоналды жарақтандыруға қойылатын талаптардың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азаматтарды тегін дәрі-дәрмекпен қамтамасыз ету үшін Рецептілерді жазу, есепке алу және сақтау қағидаларында белгіленген рецептілерді жазу, есепке алу және сақтау талаптарының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және прекурсорлар бар дәрілік заттарға арналуы рецепт бланкілерін және талаптарының сақталу, бөлу, босату, есепке алу және жою қағидаларының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(ТМККК) шеңберінде медициналық көмекті көрсетуге арналған дәрілік заттардың және ақылы қызметтерді көрсетуге арналған медициналық ұйым өз қаражаты есебінен сатып алған дәрілік заттарды бөлек сақталу және есепке алынуының қамтамасыз етілуі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көмекті көрсету үшін келіп түскен дәрілік заттарда "Тегін" деген медициналық ұйымның арнайы мөртабанының, сондай-ақ медициналық ұйымның атауының, оның мекенжайының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дәрілік заттар мен фармацевтикалық қызметтерді сатып алу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республикалық бюджет қаражаты есебінен сатып алынған дәрілік заттардың денсаулық сақтау ұйымдары арасында қайта бөлу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амбулаториялық деңгейде халықты тегін дәрі-дәрмекпен қамтамасыз ету тізбесіне сәйкес дәрілік заттарға қажеттілікті айқындау және олармен қамтамасыз ету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 айқындаған тәртіппен бекітілген және келісілген дәрілік формулярдың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формулярға сәйкес дәрілік заттарға қажеттілікті анықтау және олармен қамтамасыз ету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құжаттамаға сәйкес және автоматтандырылған есепке алу бағдарламасында амбулаториялық-емханалық, жедел, стационарлық және стационарды алмастыратын көмекті көрсету шеңберінде дәрілік заттарды, медициналық мақсаттағы бұйымдарды пайдалануды есепке алуды жүргізу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саласындағы жауапты мамандардың соңғы бес жыл ішінде маман сертификатының, маманданудан немесе мамандығын жетілдіру курстарынан, біліктілігін жоғарылатудың басқа түрлерінен өтуін растайтын куәліктерінің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қолжетімділігін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жедел, стационарлық, стационарды алмастыратын және амбулаториялық-емханалық көмек көрсету кезінде дәрілік заттарды тиімді пайдалану (тағайындау)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100" w:id="149"/>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айналысын мемлекеттік бақылау</w:t>
      </w:r>
      <w:r>
        <w:br/>
      </w:r>
      <w:r>
        <w:rPr>
          <w:rFonts w:ascii="Times New Roman"/>
          <w:b/>
          <w:i w:val="false"/>
          <w:color w:val="000000"/>
        </w:rPr>
        <w:t>саласындағы дәрілік заттарды, медициналық мақсаттағы бұйымдар</w:t>
      </w:r>
      <w:r>
        <w:br/>
      </w:r>
      <w:r>
        <w:rPr>
          <w:rFonts w:ascii="Times New Roman"/>
          <w:b/>
          <w:i w:val="false"/>
          <w:color w:val="000000"/>
        </w:rPr>
        <w:t>мен медициналық техниканы өндіретін ұйымдарға қатысты тексеру</w:t>
      </w:r>
      <w:r>
        <w:br/>
      </w:r>
      <w:r>
        <w:rPr>
          <w:rFonts w:ascii="Times New Roman"/>
          <w:b/>
          <w:i w:val="false"/>
          <w:color w:val="000000"/>
        </w:rPr>
        <w:t>парағы</w:t>
      </w:r>
    </w:p>
    <w:bookmarkEnd w:id="149"/>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858"/>
        <w:gridCol w:w="497"/>
        <w:gridCol w:w="497"/>
        <w:gridCol w:w="689"/>
        <w:gridCol w:w="69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оған қосымшаларды алу кезінде мәлімделген қызмет түрлерінің және кіші түрлерінің сәйкес келуі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 және қызметтің кіші түріне қосымшаларды қайта ресімдеумен байланысты шарттардың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соның ішінде есірткі құралдарын, психотроптық заттарды және прекурсоларды, сондай-ақ медициналық мақсаттағы бұйымдар мен медициналық техниканы өндіруді жүзеге асыратын объектілер үшін қойылатын бекітілген біліктілік талаптарына сәйкес келуі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тасымалдау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медициналық мақсаттағы бұйымдар мен медициналық техниканы сатып алу, өндіру, сақтау, жарнамалау, тасымалдау және көтерме саудада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заттарды, медициналық мақсаттағы бұйымдар мен медициналық техниканы сатып алу, сақтау, жарнамалау, тасымалдау, көтерме саудада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 бағалауды жүргізбей дәрілік заттарды, медициналық мақсаттағы бұйымдар мен медициналық техниканы сатып алу, өндіру, сақтау, тасымалдау, жарнамалау және көтерме саудада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заттарды, медициналық мақсаттағы бұйымдар мен медициналық техниканы сатып алу, өндіру, сақтау, жарнамалау, тасымалдау, бөлшек саудада өткізу фактілерінің болмауы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есірткіні, психотроптық заттар мен прекурсорларды медициналық мақсатта пайдалану қағидаларында белгіленген құрамында есірткі құралдары, психотроптық заттар мен прекурсорлар бар дәрілік заттарды (соның ішінде субстанцияларды) сақтау, өткізу, тасымалдау және есепке алу, жою қағидалары мен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соңғы бес жыл ішінде маманданудан немесе мамандығын жетілдіру курстарынан, біліктілігін жоғарылатудың басқа түрлерінен өтуін растайтын куәліктерінің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тиісінше сақтауды қамтамасыз ету кезінде Дәрілік заттарды, медициналық мақсаттағы бұйымдарды сақтау мен тасымалдау қағидаларында белгіленген үй-жайға, сақтау аймақтарына, жабдыққа, персоналды жарақтандыруға қойылатын талаптардың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қағидаларында белгіленген дәрілік заттарды фармакологиялық қадағалау мен жанама әсерлерінің мониторингін жүргізу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мақсатағы бұйымдар мен медициналық техниканы өндірудің технологиялық процесінің технологиялық регламентке сәйкес келуі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 үшін білікті персоналдың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өндірісін ұйымдастыруға қойылатын талаптардың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жағдайында өндірілгендерді қоспағанда өндіріс кезінде пайдаланылатын дәрілік субстанцияларды ҚР-да мемлекеттік тіркелуінің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медициналық мақсаттағы бұйымдар мен медициналық техникаға белгіленген тәртіпте ресімделген тауардың ілеспе құжаттарының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және жартылай өнімдерді жеткізушілерде дәрілік заттарды өндіруге немесе дәрілік заттарды көтерме саудада өткізуге лицензиялар көшірмелерінің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Субстанциялардың, қосалқы заттардың, шығыс және қаптама материалдарының өндірудің технологиялық регламентінде көрсетілген нормативтік құжаттарға сәйкес келуі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жиынтығын кіріс бақылаудың; өндіру процесінде аралық бақылаудың, дайын фармацевтикалық өнімді бақылаудың жүзеге асырылуы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Өндіруде сапаны қамтамасыз ету, құжаттау және оның тиімділігін бағалау жүйесінің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жеке серияларын өндіру процесінде барлық технологиялық және қосалқы операциялардың тіркелуінің қамтамасыз етілуі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кезінде пайдаланылатын өндіру және материалдардың барлық процестерінің құжаттамасын жүргізуге қойылатын талаптардың, оларды сақтау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Тұрақтылыққа сынақ жүргізу және дәрілік заттарды сақтау және қайта мерзімдерін белгілеу тәртібінің сақталуы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(арбитражды сынақ) қайта сынақ жүргізу үшін жеткілікті үлгілерінің санын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статусын көрсететін таңбалаудың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сапаның белгіленген талаптарына сәйкес келмеуі белгіленген немесе сәйкес келмеуі болжанған өндірілген және босатылған дайын өнімнің кез келген сериясының қайтарылу (кері шақырытып алу) жүйесінің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дайын өнімнің сапасын бақылаудың жүзеге асырылуы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мемлекеттік және орыс тілдерінде, оның ұйымдастыру-құқықтық нысанын және жұмыс режимін, атауын көрсетумен маңдайша жазуының болуы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104" w:id="150"/>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айналысын мемлекеттік бақылау</w:t>
      </w:r>
      <w:r>
        <w:br/>
      </w:r>
      <w:r>
        <w:rPr>
          <w:rFonts w:ascii="Times New Roman"/>
          <w:b/>
          <w:i w:val="false"/>
          <w:color w:val="000000"/>
        </w:rPr>
        <w:t>саласындағы дәрілік препараттар мен медициналық мақсаттағы</w:t>
      </w:r>
      <w:r>
        <w:br/>
      </w:r>
      <w:r>
        <w:rPr>
          <w:rFonts w:ascii="Times New Roman"/>
          <w:b/>
          <w:i w:val="false"/>
          <w:color w:val="000000"/>
        </w:rPr>
        <w:t>бұйымдарды дайындауды жүзеге асыратын фармацевтикалық қызмет</w:t>
      </w:r>
      <w:r>
        <w:br/>
      </w:r>
      <w:r>
        <w:rPr>
          <w:rFonts w:ascii="Times New Roman"/>
          <w:b/>
          <w:i w:val="false"/>
          <w:color w:val="000000"/>
        </w:rPr>
        <w:t>объектілеріне қатысты тексеру парағы</w:t>
      </w:r>
    </w:p>
    <w:bookmarkEnd w:id="150"/>
    <w:bookmarkStart w:name="z105" w:id="151"/>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15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152"/>
        <w:gridCol w:w="455"/>
        <w:gridCol w:w="455"/>
        <w:gridCol w:w="630"/>
        <w:gridCol w:w="631"/>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қызметтің кіші түрлеріне қосымшаларды алу кезінде мәлімделген қызметтің түрлерінің және кіші түрлерінің сәйкес келуі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дайындалуын жүзеге асыратын фармацевтикалық қызмет объектілерін лицензиялау кезіндегі бекітілген біліктілік талаптарына сәйкес келуі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шығыс материалдарын сатып алу, өндіру, сақтау, тасымалдау, қолдану фактілерінің болмауы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шығыс материалдарды сатып алу, тасымалдау фактілерінің болмауы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жағдайында өндірілгендерді қоспағанда, дайындау кезінде пайдаланылатын дәрілік субстанцияларды ҚР-да мемлекеттік тіркеудің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және жартылай өнімдерді жеткізушілерде дәрілік заттарды өндіруге немесе дәрілік заттарды көтерме саудада өткізуге лицензиялар көшірмелерінің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дәрілік препараттардың сапасын бақылауды ұйымдастыруға және оны жүргізуге жауапты провизор-талдаушының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дәрілік препараттардың дәріханаішілік бақылауды жүргізу қағиадаларының талаптарына сәйкес жарақтандырылған провизор-талдаушының жұмыс орнының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жарамдылық мерзімін есепке алуды жүргізу және бақылау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бекітілген дәріхана жағдайында дайындалған дәрілік заттарды таңбалау тәртібінің сақталуы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 және медициналық ұйымдардың талаптары бойынша дәрілік препараттарды дайындау кезінде бақылау парақтарының болуы және олардың жүргізілуі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нәтижелерінің нөмірленген, тігілген, мөрмен бекітілген тіркеу журналының болуы және жүргізілуі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дәрілік препараттарға дәріханаішілік бақылау жүргізу қағидаларына сәйкес алдын ала (ескерту) іс-шараларды, бастапқы материалдарды (дәрілік субстанция, қосалқы зат) кіріс бақылауды, жазбаша, органолептикалық, іріктелген сауал алу бақылауларын, іріктелген физикалық және химиялық бақылауды, дәрілік препараттарды босату кезіндегі бақылауды жүзеге асыру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соңғы бес жыл ішінде маманданудан немесе жетілдіру курстарынан, біліктілігін жоғарылатудың басқа түрлерінен өтуін растайтын куәліктерінің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108" w:id="152"/>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айналысын мемлекеттік бақылау</w:t>
      </w:r>
      <w:r>
        <w:br/>
      </w:r>
      <w:r>
        <w:rPr>
          <w:rFonts w:ascii="Times New Roman"/>
          <w:b/>
          <w:i w:val="false"/>
          <w:color w:val="000000"/>
        </w:rPr>
        <w:t>саласындағы дәрілік заттарды, медициналық мақсаттағы бұйымдар</w:t>
      </w:r>
      <w:r>
        <w:br/>
      </w:r>
      <w:r>
        <w:rPr>
          <w:rFonts w:ascii="Times New Roman"/>
          <w:b/>
          <w:i w:val="false"/>
          <w:color w:val="000000"/>
        </w:rPr>
        <w:t>мен медициналық техниканы көтерме саудада өткізуді жүзеге</w:t>
      </w:r>
      <w:r>
        <w:br/>
      </w:r>
      <w:r>
        <w:rPr>
          <w:rFonts w:ascii="Times New Roman"/>
          <w:b/>
          <w:i w:val="false"/>
          <w:color w:val="000000"/>
        </w:rPr>
        <w:t>асыратын фармацевтикалық қызмет объектілеріне қатысты тексеру</w:t>
      </w:r>
      <w:r>
        <w:br/>
      </w:r>
      <w:r>
        <w:rPr>
          <w:rFonts w:ascii="Times New Roman"/>
          <w:b/>
          <w:i w:val="false"/>
          <w:color w:val="000000"/>
        </w:rPr>
        <w:t>парағы</w:t>
      </w:r>
    </w:p>
    <w:bookmarkEnd w:id="152"/>
    <w:bookmarkStart w:name="z109" w:id="153"/>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15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9028"/>
        <w:gridCol w:w="472"/>
        <w:gridCol w:w="473"/>
        <w:gridCol w:w="655"/>
        <w:gridCol w:w="656"/>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қызметінің басталғаны туралы хабарламаның болуы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қызметтің кіші түрлеріне қосымшаларды алу кезінде мәлімделген қызметтің түрлерінің және кіші түрлерінің сәйкес келуі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 және қызметтің кіші түріне қосымшаларды қайта ресімдеумен байланысты шарттардың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кіші түріне сәйкес (білім туралы дипломдардың көшірмелерінің болуы) персоналдың біліктілігінің (білімінің) сәйкес келуі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соның ішінде есірткі құралдарын, психотроптық заттар мен прекурсорларды, сондай-ақ медициналық мақсаттағы бұйымдарды, медициналық техниканы көтерме саудада өткізуді жүзеге асыратын объектілерге арналған фармацевтикалық қызметті лицензиялау кезінде қойылатын талаптардың бекітілген біліктілік талаптарына сәйкес келуі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тасымалдау тәртібінің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медициналық мақсаттағы бұйымдар мен медициналық техниканы сатып алу, сақтау, жарнамалау, тасымалдау, қолдану, қамтамасыз ету және көтерме саудада өткізу фактілерінің болмауы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заттарды, медициналық мақсаттағы бұйымдар мен медициналық техниканы сатып алу, сақтау, жарнамалау, тасымалдау, қолдану, қамтамасыз ету және көтерме саудада өткізу фактілерінің болмауы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 бағалауды жүргізбей дәрілік заттарды, медициналық мақсаттағы бұйымдар мен медициналық техниканы сатып алу, өндіру, сақтау, жарнамалау, тасымалдау, қолдану, қамтамасыз ету және көтерме саудада өткізу фактілерінің болмауы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заттарды, медициналық мақсаттағы бұйымдар мен медициналық техниканы сатып алу, сақтау, жарнамалау, тасымалдау, қолдану, қамтамасыз ету және көтерме саудада өткізу фактілерінің болмауы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есірткіні, психотроптық заттар мен прекурсорларды медициналық мақсатта пайдалану қағидаларында белгіленген құрамында есірткі құралдары, психотроптық заттар мен прекурсорлар бар дәрілік заттарды (соның ішінде субстанцияларды) сақтау, көтерме саудада өткізу, тасымалдау және есепке алу, жою қағидалары мен тәртібінің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тиісінше сақтауды қамтамасыз ету кезінде Дәрілік заттарды, медициналық мақсаттағы бұйымдарды сақтау мен тасымалдау қағидаларында белгіленген үй-жайға, сақтау аймақтарына, жабдыққа, персоналды жарақтандыруга қойылатын талаптардың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мемлекеттік тіркеуден, қауіпсіздігі мен сапасын бағалаудан өтпеген жарамдылық мерзімі өтіп кеткен дәрілік заттарды, медициналық мақсаттағы бұйымдар мен медициналық техниканы анықтау фактісін құжатты тіркеу, олар туралы хабарлау, оларды нарықтан алып тастау және уәкілетті органды немесе олардың аумақтық бөлімшелерін хабардар ету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құжаттарға сәйкес келмейтін, жарамдылық мерзімі өткен, Қазақстан Республикасында мемлекеттік тіркеуден, қауіпсіздігі мен сапасын бағалаудан өтпеген, жалған және Қазақстан Республикасында заңнама талаптарына сәйкес келмейтін дәрілік заттардың, медициналық мақсаттағы бұйымдар мен медициналық техниканың жеке сақталуын және іске асыруға тыйым салу туралы затбелгісінің болуын қамтамасыз ету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ресімделген дәрілік заттар, медициналық мақсаттағы бұйымдар мен медициналық техникаға тауарға ілеспе құжаттардың болуы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жеткізушілер мен сатып алушыларда көтерме және/немесе бөлшек саудада өткізуге арналған лицензия көшірмесінің болуы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ІІ, ІІІ, ІV Кесетесінің құрамында есірткі құралдары, психотроптық заттар мен прекурсорлар бар дәрілік заттарды есепке алу журналының жүргізілуі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ІІ, ІІІ, ІV Кесетесінің құрамында есірткі құралдары, психотроптық заттар мен прекурсорлар бар дәрілік заттардың кірісі мен шығысы бойынша құжаттардың сақталу тәртібі мен мерзімдерінің (шот-фактуралар, жүк құжаттар, сенімхаттар, рецептілер, талаптар) сақталу тәртібі мен мерзімдерінің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қауіпсіздігі мен сапасы туралы қорытындының сақталу мерзімдерінің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бес жыл ішінде маманданудан немесе жетілдіру курстарынан, біліктілігін жоғарылатудың басқа түрлерінен өтуін растайтын куәліктерінің болуы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медициналық мақсаттағы бұйымдар мен медициналық техниканы алу мен жөнелтуді бақылау жөніндегі құжаттардың бар болуы және оның жұмыс істеуі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қағидаларында белгіленген дәрілік заттарды фармакологиялық қадағалау мен жанама әсерлерінің мониторингін жүргізу тәртібінің сақталуы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мемлекеттік және орыс тілдерінде оның ұйымдастыру-құқықтық нысанын және жұмыс режимін, атауын көрсетумен маңдайша жазуының болуы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 және оған қосымшалардың көшірмелерімен танысу үшін ыңғайлы жерде орналастырылуы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bookmarkStart w:name="z112" w:id="154"/>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медициналық техниканың айналысын мемлекеттік бақылау</w:t>
      </w:r>
      <w:r>
        <w:br/>
      </w:r>
      <w:r>
        <w:rPr>
          <w:rFonts w:ascii="Times New Roman"/>
          <w:b/>
          <w:i w:val="false"/>
          <w:color w:val="000000"/>
        </w:rPr>
        <w:t>саласындағы дәрілік заттарды, медициналық мақсаттағы бұйымдар</w:t>
      </w:r>
      <w:r>
        <w:br/>
      </w:r>
      <w:r>
        <w:rPr>
          <w:rFonts w:ascii="Times New Roman"/>
          <w:b/>
          <w:i w:val="false"/>
          <w:color w:val="000000"/>
        </w:rPr>
        <w:t>мен медициналық техниканы бөлшек саудада өткізуді жүзеге</w:t>
      </w:r>
      <w:r>
        <w:br/>
      </w:r>
      <w:r>
        <w:rPr>
          <w:rFonts w:ascii="Times New Roman"/>
          <w:b/>
          <w:i w:val="false"/>
          <w:color w:val="000000"/>
        </w:rPr>
        <w:t>асыратын фармацевтикалық қызмет объектілеріне қатысты тексеру парағы</w:t>
      </w:r>
    </w:p>
    <w:bookmarkEnd w:id="154"/>
    <w:bookmarkStart w:name="z113" w:id="155"/>
    <w:p>
      <w:pPr>
        <w:spacing w:after="0"/>
        <w:ind w:left="0"/>
        <w:jc w:val="both"/>
      </w:pPr>
      <w:r>
        <w:rPr>
          <w:rFonts w:ascii="Times New Roman"/>
          <w:b w:val="false"/>
          <w:i w:val="false"/>
          <w:color w:val="000000"/>
          <w:sz w:val="28"/>
        </w:rPr>
        <w:t>
      Тексеруді тағайындаған мемлекеттік орган ____________________________</w:t>
      </w:r>
    </w:p>
    <w:bookmarkEnd w:id="15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9410"/>
        <w:gridCol w:w="417"/>
        <w:gridCol w:w="418"/>
        <w:gridCol w:w="579"/>
        <w:gridCol w:w="579"/>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қызметтің кіші түрлеріне қосымшаларды алу кезінде мәлімделген қызмет түрлерінің және кіші түрлерінің сәйкес келуі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кіші түріне сәйкес (білім туралы дипломдардың көшірмелерінің болуы) персоналдың біліктілігінің (білімінің) сәйкес келуі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көтерме саудада өткізуге лицензия көшірмесінің және медициналық мақсаттағы бұйымдар мен медициналық техниканы жеткізушінің көтерме саудада өткізуге рұқсат беру құжатының (талонның)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соның ішінде есірткі құралдарын, психотроптық заттарды және прекурсоларды, соның ішінде медициналық мақсаттағы бұйымдарды, медициналық техниканы бөлшек саудада өткізуді жүзеге асыратын объектілер үшін фармацевтикалық қызметті лицензиялау кезінде қойылатын бекітілген біліктілік талаптарына сәйкес келуі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ресімделген дәрілік заттар, медициналық мақсаттағы бұйымдар мен медициналық техника тауарына ілеспе құжаттардың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көтерме саудада өткізу үшін қабылдау кезінде сапасын бақылауды жүзеге асыру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сақтау тәртібінің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сақтау мен тасымалдау қағидаларында белгіленген дәрілік заттарды, медициналық мақсаттағы бұйымдар мен медициналық техниканы тасымалдау тәртібінің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заттарды, медициналық мақсаттағы бұйымдар мен медициналық техниканы жою қағидаларында белгіленген дәрілік заттарды, медициналық мақсаттағы бұйымдар мен медициналық техниканы жою тәртібінің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есірткіні, психотроптық заттар мен прекурсорларды медициналық мақсатта пайдалану қағидаларында белгіленген құрамында есірткі құралдары, психотроптық заттар мен прекурсорлар бар дәрілік заттарды (соның ішінде субстанцияларды) сақтау, өткізу, тасымалдау және есепке алу, жою қағидалары мен тәртібінің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ресімделген дәрілік заттар, медициналық мақсаттағы бұйымдар мен медициналық техника тауарына ілеспе құжаттардың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Рецептілерді жазу, есепке алу және сақтау қағидаларында белгіленген рецептілерді жазу, есепке алу және сақтау талаптарының, оның ішінде амбулаториялық деңгейде азаматтарды тегін қамтамасыз ету үшін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таңбалау қағидаларында белгіленген дәрілік заттарды, медициналық мақсаттағы бұйымдар мен медициналық техниканы таңбалауға қойылатын талаптардың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 мен медициналық техниканы дұрыс сақтауды қамтамасыз ету кезінде Дәрілік заттарды, медициналық мақсаттағы бұйымдарды сақтау мен тасымалдау қағидаларында белгіленген үй-жайға, сақтау аймақтарына, жабдыққа, персоналды жарақтандыруға қойылатын талаптардың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қағидаларында белгіленген дәрілік заттарды фармакологиялық қадағалау мен жанама әсерлерінің мониторингін жүргізу тәртібінің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медициналық мақсаттағы бұйымдар мен медициналық техниканы сатып алу, сақтау, жарнамалау, тасымалдау, көтерме саудада өткізу фактілерінің болмауы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заттарды, медициналық мақсаттағы бұйымдар мен медициналық техниканы сатып алу, сақтау, жарнамалау, тасымалдау, көтерме саудада өткізу фактілерінің болмауы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бағалауды жүргізбей дәрілік заттарды, медициналық мақсаттағы бұйымдар мен медициналық техниканы сатып алу, сақтау, жарнамалау, тасымалдау, көтерме саудада өткізу фактілерінің болмауы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заттарды, медициналық мақсаттағы бұйымдар мен медициналық техниканы сатып алу, сақтау, жарнамалау, тасымалдау, көтерме саудада өткізу фактілерінің болмауы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Заңында айқындалған Тізімнің ІІ, ІІІ, ІV Кестелерінің құрамында есірткі құралдары, психотроптық заттар мен прекурсорлар бар дәрілік заттарды есепке алу журналдарының жүргізілуі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психотроптық заттар мен прекурсорлар бар дәрілік заттарға арнайы рецептілік бланкілерді жазу, сақтау, есепке алу және жою қағидаларының сақталуы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соңғы бес жыл ішінде маманданудан немесе жетілдіру курстарынан, біліктілікті жоғарылатудың басқа түрлерінен өткендігін растайтын куәліктерінің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жазылмаған рецептілерді есепке алу журналының болуы және жүргізу. "Рецепт жарамды емес" мөрінің болуы. Жазып берілген рецептіде қате анықталған кезден бастап бір күндік мерзімде тиісті денсаулық сақтау ұйымының басшысына дұрыс жазылып берлімеген рецептілер туралы ақпараттың берілуі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құралдарына жататын медициналық техникаға өлшеу құралдарының түрін бекіту туралы сертификаттың немесе медициналық өлшеу техникасының метрологиялық аттестатталуы туралы сертификаттың болуы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мемлекеттік және орыс тілдерінде оның ұйымдастыру-құқықтық нысанын және жұмыс режимін, атауын көрсетумен маңдайша жазуының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 және оған қосымшалардың көшірмелерімен танысу үшін ыңғайлы жерде орналастырылуы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мемлекеттік органдардың аумақтық бөлімшелерінің телефондары мен мекенжайлары туралы ақпаратпен танысу үшін ыңғайлы жерде орналастырылуының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Сөреге дәрігердің рецетісіз босатылатын дәрілік заттардың қойылуы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бар азаматтардың жекелеген санаттарына амбулаториялық деңгейде тегін дәрі-дәрмекпен қамтамасыз етуге арналған дәрілік заттардың және бейімделген емдік өнімдердің тізбесі туралы ақпараттың танысу үшін ыңғайлы орындарда орналастырылуы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 тұлғалардың тізімдері және қол қою үлгілерінің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мен ұсыныстар кітабының танысуға ыңғайлы орындарда орналастырылуы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анықтама қызметінің телефон нөмірлері туралы ақпаратты танысуға ыңғайлы орындарда орналастырылуы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балаларға босатылмайды" деген ақпараттың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бойынша босатылуға арналған дәрілік заттарды рецептісіз өткізуге тыйым салынады" ақпаратының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қайтарылмайды және ауыстырылмайды" жазуының болуы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(лар)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w:t>
      </w:r>
    </w:p>
    <w:p>
      <w:pPr>
        <w:spacing w:after="0"/>
        <w:ind w:left="0"/>
        <w:jc w:val="both"/>
      </w:pPr>
      <w:r>
        <w:rPr>
          <w:rFonts w:ascii="Times New Roman"/>
          <w:b w:val="false"/>
          <w:i w:val="false"/>
          <w:color w:val="000000"/>
          <w:sz w:val="28"/>
        </w:rPr>
        <w:t>
      басшысы               _______ 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