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584c" w14:textId="5475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14 желтоқсандағы № 1205 және Ұлттық экономика министрінің 2015 жылғы 29 желтоқсандағы № 823 бірлескен бұйрығы. Қазақстан Республикасының Әділет министрлігінде 2015 жылы 31 желтоқсанда № 12769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28.04.2023 </w:t>
      </w:r>
      <w:r>
        <w:rPr>
          <w:rFonts w:ascii="Times New Roman"/>
          <w:b w:val="false"/>
          <w:i w:val="false"/>
          <w:color w:val="00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теміржол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2-1)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ішкі су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2-2) осы бірлескен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сауда мақсатында теңізде жүзу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таксимен тасымалдаушыларға және ақпараттық-диспетчерлік такси қызметіне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3-1) осы бірлескен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автовокзалдарға, автостанцияларға және жолаушыларға қызмет көрсету пункттеріне қызмет көрсететін тұлғаларға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3-2) осы бірлескен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жолаушылар мен багажды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3-3) осы бірлескен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қауіпті жүктерді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3-4) осы бірлескен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жүктерді, сондай-ақ ірі габаритті және ауыр салмақты жүктерді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3-5) осы бірлескен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жүк жөнелтушiлер және (немесе) жүк алушылар ретінде әрекет ететін тұлғаларға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3-6) осы бірлескен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халықаралық автомобиль тасымалын жүзеге асыратын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3-7) осы бірлескен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техникалық қарап-тексеру операторларына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3-8) осы бірлескен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тез бұзылатын жүктерді тасымалдау жөніндегі қызметтерді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3-9) осы бірлескен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тахографтарды орнату және оларға қызмет көрсету, электрондық (цифрлық) тахографтарға электрондық карточкаларды дайындау және беру жөнiндегi қызметтi жүзеге асыратын тұлғаларға катысты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3-10) осы бірлескен бұйрыққа </w:t>
      </w:r>
      <w:r>
        <w:rPr>
          <w:rFonts w:ascii="Times New Roman"/>
          <w:b w:val="false"/>
          <w:i w:val="false"/>
          <w:color w:val="000000"/>
          <w:sz w:val="28"/>
        </w:rPr>
        <w:t>3-10-қосымшаға</w:t>
      </w:r>
      <w:r>
        <w:rPr>
          <w:rFonts w:ascii="Times New Roman"/>
          <w:b w:val="false"/>
          <w:i w:val="false"/>
          <w:color w:val="000000"/>
          <w:sz w:val="28"/>
        </w:rPr>
        <w:t xml:space="preserve"> сәйкес такси тасымалдаушылары мен таксидің ақпараттық-диспетчерлік қызметтеріне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3-11) осы бірлескен бұйрыққа </w:t>
      </w:r>
      <w:r>
        <w:rPr>
          <w:rFonts w:ascii="Times New Roman"/>
          <w:b w:val="false"/>
          <w:i w:val="false"/>
          <w:color w:val="000000"/>
          <w:sz w:val="28"/>
        </w:rPr>
        <w:t>3-11-қосымшаға</w:t>
      </w:r>
      <w:r>
        <w:rPr>
          <w:rFonts w:ascii="Times New Roman"/>
          <w:b w:val="false"/>
          <w:i w:val="false"/>
          <w:color w:val="000000"/>
          <w:sz w:val="28"/>
        </w:rPr>
        <w:t xml:space="preserve"> сәйкес автовокзалдарға, автостанцияларға және жолаушыларға қызмет көрсету пункттеріне қызмет көрсететін адамдарға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3-12) осы бірлескен бұйрыққа </w:t>
      </w:r>
      <w:r>
        <w:rPr>
          <w:rFonts w:ascii="Times New Roman"/>
          <w:b w:val="false"/>
          <w:i w:val="false"/>
          <w:color w:val="000000"/>
          <w:sz w:val="28"/>
        </w:rPr>
        <w:t>3-12-қосымшаға</w:t>
      </w:r>
      <w:r>
        <w:rPr>
          <w:rFonts w:ascii="Times New Roman"/>
          <w:b w:val="false"/>
          <w:i w:val="false"/>
          <w:color w:val="000000"/>
          <w:sz w:val="28"/>
        </w:rPr>
        <w:t xml:space="preserve"> сәйкес жолаушылар мен багажды тасымалдау жөніндегі қызметтерді жүзеге асыратын және (немесе) көрсететін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3-13) осы бірлескен бұйрыққа </w:t>
      </w:r>
      <w:r>
        <w:rPr>
          <w:rFonts w:ascii="Times New Roman"/>
          <w:b w:val="false"/>
          <w:i w:val="false"/>
          <w:color w:val="000000"/>
          <w:sz w:val="28"/>
        </w:rPr>
        <w:t>3-13-қосымшаға</w:t>
      </w:r>
      <w:r>
        <w:rPr>
          <w:rFonts w:ascii="Times New Roman"/>
          <w:b w:val="false"/>
          <w:i w:val="false"/>
          <w:color w:val="000000"/>
          <w:sz w:val="28"/>
        </w:rPr>
        <w:t xml:space="preserve"> сәйкес қауіпті жүктерді тасымалдау жөніндегі қызметтерді жүзеге асыратын және (немесе) ұсынатын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3-14) осы бірлескен бұйрыққа </w:t>
      </w:r>
      <w:r>
        <w:rPr>
          <w:rFonts w:ascii="Times New Roman"/>
          <w:b w:val="false"/>
          <w:i w:val="false"/>
          <w:color w:val="000000"/>
          <w:sz w:val="28"/>
        </w:rPr>
        <w:t>3-14-қосымшаға</w:t>
      </w:r>
      <w:r>
        <w:rPr>
          <w:rFonts w:ascii="Times New Roman"/>
          <w:b w:val="false"/>
          <w:i w:val="false"/>
          <w:color w:val="000000"/>
          <w:sz w:val="28"/>
        </w:rPr>
        <w:t xml:space="preserve"> сәйкес жүктерді тасымалдау, сондай-ақ ірі габаритті және (немесе) ауыр салмақты жүктерді тасымалдау жөніндегі қызметтерді жүзеге асыратын және (немесе) ұсынатын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3-15) осы бірлескен бұйрыққа </w:t>
      </w:r>
      <w:r>
        <w:rPr>
          <w:rFonts w:ascii="Times New Roman"/>
          <w:b w:val="false"/>
          <w:i w:val="false"/>
          <w:color w:val="000000"/>
          <w:sz w:val="28"/>
        </w:rPr>
        <w:t>3-15-қосымшаға</w:t>
      </w:r>
      <w:r>
        <w:rPr>
          <w:rFonts w:ascii="Times New Roman"/>
          <w:b w:val="false"/>
          <w:i w:val="false"/>
          <w:color w:val="000000"/>
          <w:sz w:val="28"/>
        </w:rPr>
        <w:t xml:space="preserve"> сәйкес халықаралық автомобиль тасымалдарын жүзеге асыратын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xml:space="preserve">
      3-16) техникалық байқау операторларына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 осы бірлескен бұйрыққа </w:t>
      </w:r>
      <w:r>
        <w:rPr>
          <w:rFonts w:ascii="Times New Roman"/>
          <w:b w:val="false"/>
          <w:i w:val="false"/>
          <w:color w:val="000000"/>
          <w:sz w:val="28"/>
        </w:rPr>
        <w:t>3-16-қосымшаға</w:t>
      </w:r>
      <w:r>
        <w:rPr>
          <w:rFonts w:ascii="Times New Roman"/>
          <w:b w:val="false"/>
          <w:i w:val="false"/>
          <w:color w:val="000000"/>
          <w:sz w:val="28"/>
        </w:rPr>
        <w:t xml:space="preserve"> сәйкес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тармақ иеленушiлерге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4-1) осы бірлескен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теміржол көлігінің көмекші қызметіне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4-2) осы бірлескен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ұлттық инфрақұрылым операторына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4-3) осы бірлескен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тасымалдаушыға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4-4) осы бірлескен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локомотивтiк тартқыш операторына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4-5) осы бірлескен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теміржол вокзалдарына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4-6) осы бірлескен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вагондар (контейнерлер) операторлар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4-7) осы бірлескен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қалалық рельстік көлікке (метрополитен)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4-8) осы бірлескен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рельстік қала көлігіне (трамвай)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ішкі су жолдарында орналасқан кеме қатынасы су жолдарының және ішкі су жолдарындағы құрылыстардың иелеріне қатысты ішкі су көлігі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5-1) осы бірлескен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шағын көлемді кемелер тоқтауға арналған базалардың иелеріне қатысты ішкі су көлігі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порттар мен порт құрылыстарының иелеріне қатысты сауда мақсатында теңізде жүзу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6-1) осы бірлескен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шағын көлемді кемелер тоқтауға арналған базалардың иелеріне қатысты сауда мақсатында теңізде жүзу аясында мемлекеттік бақылау және қадағалау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28.04.2023 </w:t>
      </w:r>
      <w:r>
        <w:rPr>
          <w:rFonts w:ascii="Times New Roman"/>
          <w:b w:val="false"/>
          <w:i w:val="false"/>
          <w:color w:val="00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"Автомобиль, теміржол, ішкі су көлігі және сауда мақсатында теңізде жүзу саласындағы тәуекел дәрежесін бағалау критерийлері мен тексеру парақтарының нысандарын бекіту туралы" Қазақстан Республикасы Инвестициялар және даму министрінің 2015 жылғы 29 маусымдағы № 739 және Қазақстан Республикасы Ұлттық экономика министрінің 2015 жылғы 20 шілдедегі № 543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11914 болып тіркелген, 2015 жылғы 11 қыркүйекте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Көлік комитеті (Ә.А. Асавбаев):</w:t>
      </w:r>
    </w:p>
    <w:bookmarkEnd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p>
      <w:pPr>
        <w:spacing w:after="0"/>
        <w:ind w:left="0"/>
        <w:jc w:val="both"/>
      </w:pP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Инвестициялар және даму</w:t>
            </w:r>
          </w:p>
          <w:p>
            <w:pPr>
              <w:spacing w:after="20"/>
              <w:ind w:left="20"/>
              <w:jc w:val="both"/>
            </w:pPr>
            <w:r>
              <w:rPr>
                <w:rFonts w:ascii="Times New Roman"/>
                <w:b w:val="false"/>
                <w:i w:val="false"/>
                <w:color w:val="000000"/>
                <w:sz w:val="20"/>
              </w:rPr>
              <w:t>министрінің міндетін атқарушы</w:t>
            </w:r>
          </w:p>
          <w:p>
            <w:pPr>
              <w:spacing w:after="20"/>
              <w:ind w:left="20"/>
              <w:jc w:val="both"/>
            </w:pPr>
            <w:r>
              <w:rPr>
                <w:rFonts w:ascii="Times New Roman"/>
                <w:b w:val="false"/>
                <w:i w:val="false"/>
                <w:color w:val="000000"/>
                <w:sz w:val="20"/>
              </w:rPr>
              <w:t>_______________Ж. Қасымбек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_________________ С. Айтпаева   </w:t>
      </w:r>
    </w:p>
    <w:p>
      <w:pPr>
        <w:spacing w:after="0"/>
        <w:ind w:left="0"/>
        <w:jc w:val="both"/>
      </w:pPr>
      <w:r>
        <w:rPr>
          <w:rFonts w:ascii="Times New Roman"/>
          <w:b w:val="false"/>
          <w:i w:val="false"/>
          <w:color w:val="000000"/>
          <w:sz w:val="28"/>
        </w:rPr>
        <w:t>
      2015 жылғы 23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Автомобиль көлігі саласындағы тәуекел дәрежесін бағалау өлшемшарттары</w:t>
      </w:r>
    </w:p>
    <w:bookmarkEnd w:id="6"/>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bookmarkStart w:name="z1079" w:id="7"/>
    <w:p>
      <w:pPr>
        <w:spacing w:after="0"/>
        <w:ind w:left="0"/>
        <w:jc w:val="left"/>
      </w:pPr>
      <w:r>
        <w:rPr>
          <w:rFonts w:ascii="Times New Roman"/>
          <w:b/>
          <w:i w:val="false"/>
          <w:color w:val="000000"/>
        </w:rPr>
        <w:t xml:space="preserve"> 1-тарау. Жалпы ережелер</w:t>
      </w:r>
    </w:p>
    <w:bookmarkEnd w:id="7"/>
    <w:bookmarkStart w:name="z1080" w:id="8"/>
    <w:p>
      <w:pPr>
        <w:spacing w:after="0"/>
        <w:ind w:left="0"/>
        <w:jc w:val="both"/>
      </w:pPr>
      <w:r>
        <w:rPr>
          <w:rFonts w:ascii="Times New Roman"/>
          <w:b w:val="false"/>
          <w:i w:val="false"/>
          <w:color w:val="000000"/>
          <w:sz w:val="28"/>
        </w:rPr>
        <w:t xml:space="preserve">
      1. Осы автомобиль көлігі саласындағы бақылау субъектілерін (объектілерін) іріктеу үшін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End w:id="8"/>
    <w:bookmarkStart w:name="z1081"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келтіру-әртүрлі шкалаларда өлшенген мәндерді шартты жалпы шкалаға келтіруді көздейтін статистикалық рәсім;</w:t>
      </w:r>
    </w:p>
    <w:p>
      <w:pPr>
        <w:spacing w:after="0"/>
        <w:ind w:left="0"/>
        <w:jc w:val="both"/>
      </w:pPr>
      <w:r>
        <w:rPr>
          <w:rFonts w:ascii="Times New Roman"/>
          <w:b w:val="false"/>
          <w:i w:val="false"/>
          <w:color w:val="000000"/>
          <w:sz w:val="28"/>
        </w:rPr>
        <w:t>
      3) тәуекел-бақылау субъектісінің қызметі нәтижесінде адамның өмірі мен денсаулығына,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бақылау субъектілерін (объектілерін) тәуекел дәрежелері бойынша бөлу жолымен қолайсыз факторлардың туындау ықтималдығын төмендетуге бағытталған басқарушылық шешімдерді қабылдау процесі кейіннен бақылау субъектісіне (объектісіне) бару және (немесе) кәсіпкерлік еркіндігін шектеудің ең төменгі мүмкін дәрежесі мақсатында талаптарға сәйкестігін тексеру арқылы профилактикалық бақылауды жүзеге асыру үшін, бұл ретте жол берілетін деңгейді қамтамасыз ете отырып, тиісті қызмет салаларындағы тәуекел, сондай-ақ белгілі бір бақылау және қадағалау субъектісі (объектісі) үшін тәуекел деңгейін өзгертуге және (немесе) осындай бақылау және қадағалау субъектісін (объектісін) субъектіге бара отырып профилактикалық бақылаудан босатуға бағытталған;</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әрі-объективті өлшемшарттар) - белгілі бір қызмет саласындағы тәуекел дәрежесіне байланысты бақылау субъектілерін (объектілерін) іріктеу үшін пайдаланылатын және бақылау жекелеген субъектісіне (объектісіне) тікелей тәуелді болмайтын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-бақылау субъектісінің тікелей қызметіне, салалық даму ерекшеліктеріне және осы дамуға әсер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парағы-бақылау субъектілерінің (объектілерінің) қызметіне қойылатын талаптардың тізбесі, олардың сақталмауы адамның өмірі мен денсаулығына, қоршаған ортаға, жеке және заңды тұлғалардың, мемлекеттің заңды мүдделеріне қатер төндіреді;</w:t>
      </w:r>
    </w:p>
    <w:p>
      <w:pPr>
        <w:spacing w:after="0"/>
        <w:ind w:left="0"/>
        <w:jc w:val="both"/>
      </w:pPr>
      <w:r>
        <w:rPr>
          <w:rFonts w:ascii="Times New Roman"/>
          <w:b w:val="false"/>
          <w:i w:val="false"/>
          <w:color w:val="000000"/>
          <w:sz w:val="28"/>
        </w:rPr>
        <w:t xml:space="preserve">
      9)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саласындағы бақылау және қадағалау субъектілерінің (объектілерінің) біртекті тобына жататын бағаланатын субъектілердің (объектілердің) тізбесі.</w:t>
      </w:r>
    </w:p>
    <w:bookmarkStart w:name="z1082" w:id="10"/>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0"/>
    <w:bookmarkStart w:name="z1083" w:id="11"/>
    <w:p>
      <w:pPr>
        <w:spacing w:after="0"/>
        <w:ind w:left="0"/>
        <w:jc w:val="both"/>
      </w:pPr>
      <w:r>
        <w:rPr>
          <w:rFonts w:ascii="Times New Roman"/>
          <w:b w:val="false"/>
          <w:i w:val="false"/>
          <w:color w:val="000000"/>
          <w:sz w:val="28"/>
        </w:rPr>
        <w:t>
      3. Бақылау субъектісіне (объектісіне) бару және (немесе) біліктілік және рұқсат беру талаптарына сәйкестігіне тексеру арқылы профилактикалық бақылауды жүзеге асыру кезінде тәуекелдерді басқару мақсаттары үшін бақылау субъектілерінің (объектілерінің) біліктілік және рұқсат беру талаптарына сәйкестігін тексеру және профилактикалық бақылау жүргізу үшін тәуекел дәрежесін бағалау өлшемшарттары кезең-кезеңімен жүзеге асырылатын объективті және субъективті өлшемшарттарды айқындау арқылы қалыптастырылады (шешімдерді көп өлшемді талдау).</w:t>
      </w:r>
    </w:p>
    <w:bookmarkEnd w:id="11"/>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 (объектілері) мынадай тәуекел дәрежелерінің біріне жатады: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w:t>
      </w:r>
    </w:p>
    <w:p>
      <w:pPr>
        <w:spacing w:after="0"/>
        <w:ind w:left="0"/>
        <w:jc w:val="both"/>
      </w:pPr>
      <w:r>
        <w:rPr>
          <w:rFonts w:ascii="Times New Roman"/>
          <w:b w:val="false"/>
          <w:i w:val="false"/>
          <w:color w:val="000000"/>
          <w:sz w:val="28"/>
        </w:rPr>
        <w:t>
      1) тәуекелдің жоғары дәрежесіне-тәуекел дәрежесінің көрсеткіші 71-ден 100-ге дейін қоса алғанда;</w:t>
      </w:r>
    </w:p>
    <w:p>
      <w:pPr>
        <w:spacing w:after="0"/>
        <w:ind w:left="0"/>
        <w:jc w:val="both"/>
      </w:pPr>
      <w:r>
        <w:rPr>
          <w:rFonts w:ascii="Times New Roman"/>
          <w:b w:val="false"/>
          <w:i w:val="false"/>
          <w:color w:val="000000"/>
          <w:sz w:val="28"/>
        </w:rPr>
        <w:t>
      2) тәуекелдің орташа дәрежесіне-тәуекел дәрежесінің көрсеткіші 31-ден 70-ке дейін қоса алғанда.</w:t>
      </w:r>
    </w:p>
    <w:bookmarkStart w:name="z1084" w:id="12"/>
    <w:p>
      <w:pPr>
        <w:spacing w:after="0"/>
        <w:ind w:left="0"/>
        <w:jc w:val="both"/>
      </w:pPr>
      <w:r>
        <w:rPr>
          <w:rFonts w:ascii="Times New Roman"/>
          <w:b w:val="false"/>
          <w:i w:val="false"/>
          <w:color w:val="000000"/>
          <w:sz w:val="28"/>
        </w:rPr>
        <w:t>
      4. Мәселенің ықтимал тәуекелі мен маңыздылығына, бұзушылықтың бірегейлігіне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бұзушылық дәрежесіне сәйкес келеді – өрескел, елеулі және елеусіз.</w:t>
      </w:r>
    </w:p>
    <w:bookmarkEnd w:id="12"/>
    <w:bookmarkStart w:name="z1085" w:id="13"/>
    <w:p>
      <w:pPr>
        <w:spacing w:after="0"/>
        <w:ind w:left="0"/>
        <w:jc w:val="both"/>
      </w:pPr>
      <w:r>
        <w:rPr>
          <w:rFonts w:ascii="Times New Roman"/>
          <w:b w:val="false"/>
          <w:i w:val="false"/>
          <w:color w:val="000000"/>
          <w:sz w:val="28"/>
        </w:rPr>
        <w:t>
      5. Тексеру жүргізу үшін тәуекел дәрежесін бағалау өлшемшарттары бақылау субъектілерінің (объектілерінің) талаптарына сәйкестігі мен профилактикалық бақылау объективті және субъективті өлшемшарттарды айқындау арқылы қалыптастырылады.</w:t>
      </w:r>
    </w:p>
    <w:bookmarkEnd w:id="13"/>
    <w:bookmarkStart w:name="z1086" w:id="14"/>
    <w:p>
      <w:pPr>
        <w:spacing w:after="0"/>
        <w:ind w:left="0"/>
        <w:jc w:val="left"/>
      </w:pPr>
      <w:r>
        <w:rPr>
          <w:rFonts w:ascii="Times New Roman"/>
          <w:b/>
          <w:i w:val="false"/>
          <w:color w:val="000000"/>
        </w:rPr>
        <w:t xml:space="preserve"> 3-тарау. Объективті өлшемшарттар</w:t>
      </w:r>
    </w:p>
    <w:bookmarkEnd w:id="14"/>
    <w:bookmarkStart w:name="z1087" w:id="15"/>
    <w:p>
      <w:pPr>
        <w:spacing w:after="0"/>
        <w:ind w:left="0"/>
        <w:jc w:val="both"/>
      </w:pPr>
      <w:r>
        <w:rPr>
          <w:rFonts w:ascii="Times New Roman"/>
          <w:b w:val="false"/>
          <w:i w:val="false"/>
          <w:color w:val="000000"/>
          <w:sz w:val="28"/>
        </w:rPr>
        <w:t>
      6. Автомобиль көлігі саласындағы объективті өлшемшарттарды айқындау тәуекелді айқындау арқылы жүзеге асырылады.</w:t>
      </w:r>
    </w:p>
    <w:bookmarkEnd w:id="15"/>
    <w:bookmarkStart w:name="z1088" w:id="16"/>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16"/>
    <w:p>
      <w:pPr>
        <w:spacing w:after="0"/>
        <w:ind w:left="0"/>
        <w:jc w:val="both"/>
      </w:pPr>
      <w:r>
        <w:rPr>
          <w:rFonts w:ascii="Times New Roman"/>
          <w:b w:val="false"/>
          <w:i w:val="false"/>
          <w:color w:val="000000"/>
          <w:sz w:val="28"/>
        </w:rPr>
        <w:t>
      1) такси тасымалдаушылары және таксидің ақпараттық-диспетчерлік қызметтері;</w:t>
      </w:r>
    </w:p>
    <w:p>
      <w:pPr>
        <w:spacing w:after="0"/>
        <w:ind w:left="0"/>
        <w:jc w:val="both"/>
      </w:pPr>
      <w:r>
        <w:rPr>
          <w:rFonts w:ascii="Times New Roman"/>
          <w:b w:val="false"/>
          <w:i w:val="false"/>
          <w:color w:val="000000"/>
          <w:sz w:val="28"/>
        </w:rPr>
        <w:t>
      2) жолаушыларды, багажды және жүктерді тасымалдау бойынша қызметтер көрсететін автомобиль тасымалдаушылары;</w:t>
      </w:r>
    </w:p>
    <w:p>
      <w:pPr>
        <w:spacing w:after="0"/>
        <w:ind w:left="0"/>
        <w:jc w:val="both"/>
      </w:pPr>
      <w:r>
        <w:rPr>
          <w:rFonts w:ascii="Times New Roman"/>
          <w:b w:val="false"/>
          <w:i w:val="false"/>
          <w:color w:val="000000"/>
          <w:sz w:val="28"/>
        </w:rPr>
        <w:t>
      3) жүк жөнелтуші және (немесе) жүк алушы ретінде әрекет ететін адамдар;</w:t>
      </w:r>
    </w:p>
    <w:p>
      <w:pPr>
        <w:spacing w:after="0"/>
        <w:ind w:left="0"/>
        <w:jc w:val="both"/>
      </w:pPr>
      <w:r>
        <w:rPr>
          <w:rFonts w:ascii="Times New Roman"/>
          <w:b w:val="false"/>
          <w:i w:val="false"/>
          <w:color w:val="000000"/>
          <w:sz w:val="28"/>
        </w:rPr>
        <w:t>
      4) қауіпті жүкті тасымалдау бойынша қызметтер көрсететін автомобиль тасымалдаушылары;</w:t>
      </w:r>
    </w:p>
    <w:p>
      <w:pPr>
        <w:spacing w:after="0"/>
        <w:ind w:left="0"/>
        <w:jc w:val="both"/>
      </w:pPr>
      <w:r>
        <w:rPr>
          <w:rFonts w:ascii="Times New Roman"/>
          <w:b w:val="false"/>
          <w:i w:val="false"/>
          <w:color w:val="000000"/>
          <w:sz w:val="28"/>
        </w:rPr>
        <w:t>
      5) ірі габаритті және ауыр салмақты жүктерді тасымалдау бойынша қызметтер көрсететін автомобиль тасымалдаушылары;</w:t>
      </w:r>
    </w:p>
    <w:p>
      <w:pPr>
        <w:spacing w:after="0"/>
        <w:ind w:left="0"/>
        <w:jc w:val="both"/>
      </w:pPr>
      <w:r>
        <w:rPr>
          <w:rFonts w:ascii="Times New Roman"/>
          <w:b w:val="false"/>
          <w:i w:val="false"/>
          <w:color w:val="000000"/>
          <w:sz w:val="28"/>
        </w:rPr>
        <w:t>
      6) халықаралық автомобиль тасымалдарын жүзеге асыратын автомобиль тасымалдаушылары;</w:t>
      </w:r>
    </w:p>
    <w:p>
      <w:pPr>
        <w:spacing w:after="0"/>
        <w:ind w:left="0"/>
        <w:jc w:val="both"/>
      </w:pPr>
      <w:r>
        <w:rPr>
          <w:rFonts w:ascii="Times New Roman"/>
          <w:b w:val="false"/>
          <w:i w:val="false"/>
          <w:color w:val="000000"/>
          <w:sz w:val="28"/>
        </w:rPr>
        <w:t>
      7) Автовокзалдар, автостанциялар және жолаушыларға қызмет көрсету пункттері қызметтерін көрсететін тұлғалар;</w:t>
      </w:r>
    </w:p>
    <w:p>
      <w:pPr>
        <w:spacing w:after="0"/>
        <w:ind w:left="0"/>
        <w:jc w:val="both"/>
      </w:pPr>
      <w:r>
        <w:rPr>
          <w:rFonts w:ascii="Times New Roman"/>
          <w:b w:val="false"/>
          <w:i w:val="false"/>
          <w:color w:val="000000"/>
          <w:sz w:val="28"/>
        </w:rPr>
        <w:t>
      8) техникалық байқау операторлары.</w:t>
      </w:r>
    </w:p>
    <w:p>
      <w:pPr>
        <w:spacing w:after="0"/>
        <w:ind w:left="0"/>
        <w:jc w:val="both"/>
      </w:pPr>
      <w:r>
        <w:rPr>
          <w:rFonts w:ascii="Times New Roman"/>
          <w:b w:val="false"/>
          <w:i w:val="false"/>
          <w:color w:val="000000"/>
          <w:sz w:val="28"/>
        </w:rPr>
        <w:t>
      Тәуекелдің орташа дәрежесіне мыналар жатады:</w:t>
      </w:r>
    </w:p>
    <w:p>
      <w:pPr>
        <w:spacing w:after="0"/>
        <w:ind w:left="0"/>
        <w:jc w:val="both"/>
      </w:pPr>
      <w:r>
        <w:rPr>
          <w:rFonts w:ascii="Times New Roman"/>
          <w:b w:val="false"/>
          <w:i w:val="false"/>
          <w:color w:val="000000"/>
          <w:sz w:val="28"/>
        </w:rPr>
        <w:t>
      1) тез бұзылатын жүктерді тасымалдау бойынша қызметтер көрсететін автомобиль тасымалдаушылары;</w:t>
      </w:r>
    </w:p>
    <w:p>
      <w:pPr>
        <w:spacing w:after="0"/>
        <w:ind w:left="0"/>
        <w:jc w:val="both"/>
      </w:pPr>
      <w:r>
        <w:rPr>
          <w:rFonts w:ascii="Times New Roman"/>
          <w:b w:val="false"/>
          <w:i w:val="false"/>
          <w:color w:val="000000"/>
          <w:sz w:val="28"/>
        </w:rPr>
        <w:t>
      2) тахографтарды орнату және оларға қызмет көрсету жөніндегі қызметті жүзеге асыратын тұлғалар;</w:t>
      </w:r>
    </w:p>
    <w:p>
      <w:pPr>
        <w:spacing w:after="0"/>
        <w:ind w:left="0"/>
        <w:jc w:val="both"/>
      </w:pPr>
      <w:r>
        <w:rPr>
          <w:rFonts w:ascii="Times New Roman"/>
          <w:b w:val="false"/>
          <w:i w:val="false"/>
          <w:color w:val="000000"/>
          <w:sz w:val="28"/>
        </w:rPr>
        <w:t>
      3) электрондық (цифрлық) тахографтарға электрондық карточкаларды дайындау және беру жөніндегі қызметті жүзеге асыратын адамдар.</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 (объектілері) қызметінің салалары үшін біліктілік және рұқсат беру талаптарына сәйкестігіне тексеру жүргізудің жиілігі жылына бір ретті құрайды.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біліктілік және рұқсат беру талаптарына сәйкестігіне тексерулер жүргізудің жиілігі екі жылда бір ретті құрайды.</w:t>
      </w:r>
    </w:p>
    <w:bookmarkStart w:name="z1089" w:id="17"/>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субъектілерінің (объектілерінің) қызмет салалары үшін біліктілік және рұқсат беру талаптарына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End w:id="17"/>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субъектісіне (объектісіне) бару арқылы профилактикалық бақылаудың жиілігін жылына екі реттен жиі еместі құрайды.</w:t>
      </w:r>
    </w:p>
    <w:bookmarkStart w:name="z1090" w:id="18"/>
    <w:p>
      <w:pPr>
        <w:spacing w:after="0"/>
        <w:ind w:left="0"/>
        <w:jc w:val="left"/>
      </w:pPr>
      <w:r>
        <w:rPr>
          <w:rFonts w:ascii="Times New Roman"/>
          <w:b/>
          <w:i w:val="false"/>
          <w:color w:val="000000"/>
        </w:rPr>
        <w:t xml:space="preserve"> 4-тарау. Субъективті өлшемшарттар</w:t>
      </w:r>
    </w:p>
    <w:bookmarkEnd w:id="18"/>
    <w:bookmarkStart w:name="z1091" w:id="19"/>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19"/>
    <w:p>
      <w:pPr>
        <w:spacing w:after="0"/>
        <w:ind w:left="0"/>
        <w:jc w:val="both"/>
      </w:pPr>
      <w:r>
        <w:rPr>
          <w:rFonts w:ascii="Times New Roman"/>
          <w:b w:val="false"/>
          <w:i w:val="false"/>
          <w:color w:val="000000"/>
          <w:sz w:val="28"/>
        </w:rPr>
        <w:t>
      1) дерекқорын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092" w:id="20"/>
    <w:p>
      <w:pPr>
        <w:spacing w:after="0"/>
        <w:ind w:left="0"/>
        <w:jc w:val="both"/>
      </w:pPr>
      <w:r>
        <w:rPr>
          <w:rFonts w:ascii="Times New Roman"/>
          <w:b w:val="false"/>
          <w:i w:val="false"/>
          <w:color w:val="000000"/>
          <w:sz w:val="28"/>
        </w:rPr>
        <w:t>
      10. Бақылау субъектілерін (объектілерін) анықтау үшін деректқорын базасын қалыптастыру және ақпарат жинау қажет.</w:t>
      </w:r>
    </w:p>
    <w:bookmarkEnd w:id="20"/>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p>
      <w:pPr>
        <w:spacing w:after="0"/>
        <w:ind w:left="0"/>
        <w:jc w:val="both"/>
      </w:pPr>
      <w:r>
        <w:rPr>
          <w:rFonts w:ascii="Times New Roman"/>
          <w:b w:val="false"/>
          <w:i w:val="false"/>
          <w:color w:val="000000"/>
          <w:sz w:val="28"/>
        </w:rPr>
        <w:t>
      1) уәкілетті мемлекеттік органдар ұсынатын мәліметтерді талдау нәтижелері;</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(объектісіне)бармай профилактикалық бақылау қорытындылары бойынша берілген қорытынды құжаттар (анықтама, қорытынды, ұсынымдар).</w:t>
      </w:r>
    </w:p>
    <w:p>
      <w:pPr>
        <w:spacing w:after="0"/>
        <w:ind w:left="0"/>
        <w:jc w:val="both"/>
      </w:pPr>
      <w:r>
        <w:rPr>
          <w:rFonts w:ascii="Times New Roman"/>
          <w:b w:val="false"/>
          <w:i w:val="false"/>
          <w:color w:val="000000"/>
          <w:sz w:val="28"/>
        </w:rPr>
        <w:t>
      Біліктілік және рұқсат беру талаптарына сәйкестігіне тексеру жүргізу кезінде кәсіпкерлік субъектілерін іріктеу үшін мынадай ақпарат көздері пайдаланылады:</w:t>
      </w:r>
    </w:p>
    <w:p>
      <w:pPr>
        <w:spacing w:after="0"/>
        <w:ind w:left="0"/>
        <w:jc w:val="both"/>
      </w:pPr>
      <w:r>
        <w:rPr>
          <w:rFonts w:ascii="Times New Roman"/>
          <w:b w:val="false"/>
          <w:i w:val="false"/>
          <w:color w:val="000000"/>
          <w:sz w:val="28"/>
        </w:rPr>
        <w:t>
      1) уәкілетті мемлекеттік органдар ұсынатын мәліметтерді талдау нәтижелері;</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(ұсыныс).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және біліктілік және рұқсат беру талаптарына сәйкестігін тексеру жүргізу кезінде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бағалауға жататын субъективті өлшемшарттар қалыптастырылады.</w:t>
      </w:r>
    </w:p>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 мемлекеттік бақылаудың кезекті кезеңіне кестелер мен тізімдерді қалыптастыру кезінде енгізілмейді.</w:t>
      </w:r>
    </w:p>
    <w:bookmarkStart w:name="z1094" w:id="21"/>
    <w:p>
      <w:pPr>
        <w:spacing w:after="0"/>
        <w:ind w:left="0"/>
        <w:jc w:val="both"/>
      </w:pPr>
      <w:r>
        <w:rPr>
          <w:rFonts w:ascii="Times New Roman"/>
          <w:b w:val="false"/>
          <w:i w:val="false"/>
          <w:color w:val="000000"/>
          <w:sz w:val="28"/>
        </w:rPr>
        <w:t>
      12. Қолданылатын ақпарат көздерінің басымдылығын және субъективті өлшемшарттар көрсеткіштерінің маңыздылығын негізге ала отырып, осы Өлшемшарттардың 7-тарауында айқындалған субъективті өлшемшарттар бойынша тәуекел дәрежесінің көрсеткішін есептеу тәртібіне сәйкес 0-ден 100 балға дейінгі шкала бойынша субъективті өлшемшарттар бойынша тәуекел дәрежесінің көрсеткіші есептеледі.</w:t>
      </w:r>
    </w:p>
    <w:bookmarkEnd w:id="21"/>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Автомобиль көлігіне тиісті саласының ерекшелігін ескере отырып,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Автомобиль көлігі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Автомобиль көлігі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095" w:id="22"/>
    <w:p>
      <w:pPr>
        <w:spacing w:after="0"/>
        <w:ind w:left="0"/>
        <w:jc w:val="both"/>
      </w:pPr>
      <w:r>
        <w:rPr>
          <w:rFonts w:ascii="Times New Roman"/>
          <w:b w:val="false"/>
          <w:i w:val="false"/>
          <w:color w:val="000000"/>
          <w:sz w:val="28"/>
        </w:rPr>
        <w:t xml:space="preserve">
      13. Біліктілік және рұқсат беру талаптарына сәйкестігін тексеру Қазақстан Республикасы Кәсіпкерлік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қалыптастырылатын кесте негізінде жүргізіледі.</w:t>
      </w:r>
    </w:p>
    <w:bookmarkEnd w:id="22"/>
    <w:p>
      <w:pPr>
        <w:spacing w:after="0"/>
        <w:ind w:left="0"/>
        <w:jc w:val="both"/>
      </w:pPr>
      <w:r>
        <w:rPr>
          <w:rFonts w:ascii="Times New Roman"/>
          <w:b w:val="false"/>
          <w:i w:val="false"/>
          <w:color w:val="000000"/>
          <w:sz w:val="28"/>
        </w:rPr>
        <w:t xml:space="preserve">
      Бақылау субъектісіне барумен профилактикалық бақылау Қазақстан Республикасы Кәсіпкерлік кодексінің </w:t>
      </w:r>
      <w:r>
        <w:rPr>
          <w:rFonts w:ascii="Times New Roman"/>
          <w:b w:val="false"/>
          <w:i w:val="false"/>
          <w:color w:val="000000"/>
          <w:sz w:val="28"/>
        </w:rPr>
        <w:t>144-2-бабына</w:t>
      </w:r>
      <w:r>
        <w:rPr>
          <w:rFonts w:ascii="Times New Roman"/>
          <w:b w:val="false"/>
          <w:i w:val="false"/>
          <w:color w:val="000000"/>
          <w:sz w:val="28"/>
        </w:rPr>
        <w:t xml:space="preserve"> сәйкес қалыптастырылатын жартыжылдық тізімдер негізінде жүргізіледі.</w:t>
      </w:r>
    </w:p>
    <w:bookmarkStart w:name="z1096" w:id="23"/>
    <w:p>
      <w:pPr>
        <w:spacing w:after="0"/>
        <w:ind w:left="0"/>
        <w:jc w:val="left"/>
      </w:pPr>
      <w:r>
        <w:rPr>
          <w:rFonts w:ascii="Times New Roman"/>
          <w:b/>
          <w:i w:val="false"/>
          <w:color w:val="000000"/>
        </w:rPr>
        <w:t xml:space="preserve"> 5-тарау. Тәуекелдерді басқару</w:t>
      </w:r>
    </w:p>
    <w:bookmarkEnd w:id="23"/>
    <w:bookmarkStart w:name="z1097" w:id="24"/>
    <w:p>
      <w:pPr>
        <w:spacing w:after="0"/>
        <w:ind w:left="0"/>
        <w:jc w:val="both"/>
      </w:pPr>
      <w:r>
        <w:rPr>
          <w:rFonts w:ascii="Times New Roman"/>
          <w:b w:val="false"/>
          <w:i w:val="false"/>
          <w:color w:val="000000"/>
          <w:sz w:val="28"/>
        </w:rPr>
        <w:t>
      14. Бақылаудың адал субъектілерін көтермелеу және бақылауды бұзушыларға шоғырландыру қағидатын іске асыру мақсатында бақылау субъектілері (объектілері) тәуекел дәрежесін бағалаудың субъективті өлшемшарттарымен айқындалатын кезеңге бақылау субъектісіне (объектісіне) және (немесе) біліктілік және рұқсат беру талаптарына сәйкестігін тексеруге бара отырып, профилактикалық бақылау жүргізуден босатылады.</w:t>
      </w:r>
    </w:p>
    <w:bookmarkEnd w:id="24"/>
    <w:bookmarkStart w:name="z1098" w:id="25"/>
    <w:p>
      <w:pPr>
        <w:spacing w:after="0"/>
        <w:ind w:left="0"/>
        <w:jc w:val="both"/>
      </w:pPr>
      <w:r>
        <w:rPr>
          <w:rFonts w:ascii="Times New Roman"/>
          <w:b w:val="false"/>
          <w:i w:val="false"/>
          <w:color w:val="000000"/>
          <w:sz w:val="28"/>
        </w:rPr>
        <w:t>
      15. Субъективті өлшемшарттар бойынша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25"/>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барып немесе талаптарға сәйкестігіне тексерулер жүргізе отырып, профилактикалық бақылаудан босату жағдайлары айқындалса;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Start w:name="z1099" w:id="26"/>
    <w:p>
      <w:pPr>
        <w:spacing w:after="0"/>
        <w:ind w:left="0"/>
        <w:jc w:val="both"/>
      </w:pPr>
      <w:r>
        <w:rPr>
          <w:rFonts w:ascii="Times New Roman"/>
          <w:b w:val="false"/>
          <w:i w:val="false"/>
          <w:color w:val="000000"/>
          <w:sz w:val="28"/>
        </w:rPr>
        <w:t>
      16. Бақылау субъектісіне (объектісіне) барып, профилактикалық бақылаудан босату және (немесе) біліктілік және рұқсат беру талаптарына сәйкестігіне тексеру жүргізу мақсатында жұмсартатын индикаторлар ескеріледі.</w:t>
      </w:r>
    </w:p>
    <w:bookmarkEnd w:id="26"/>
    <w:p>
      <w:pPr>
        <w:spacing w:after="0"/>
        <w:ind w:left="0"/>
        <w:jc w:val="both"/>
      </w:pPr>
      <w:r>
        <w:rPr>
          <w:rFonts w:ascii="Times New Roman"/>
          <w:b w:val="false"/>
          <w:i w:val="false"/>
          <w:color w:val="000000"/>
          <w:sz w:val="28"/>
        </w:rPr>
        <w:t>
      Жұмсартқыш индикаторларға мыналар жатады:</w:t>
      </w:r>
    </w:p>
    <w:p>
      <w:pPr>
        <w:spacing w:after="0"/>
        <w:ind w:left="0"/>
        <w:jc w:val="both"/>
      </w:pPr>
      <w:r>
        <w:rPr>
          <w:rFonts w:ascii="Times New Roman"/>
          <w:b w:val="false"/>
          <w:i w:val="false"/>
          <w:color w:val="000000"/>
          <w:sz w:val="28"/>
        </w:rPr>
        <w:t>
      1) деректерді онлайн-режимде бере отырып, аудио және (немесе) бейне тіркеудің болуы;</w:t>
      </w:r>
    </w:p>
    <w:p>
      <w:pPr>
        <w:spacing w:after="0"/>
        <w:ind w:left="0"/>
        <w:jc w:val="both"/>
      </w:pPr>
      <w:r>
        <w:rPr>
          <w:rFonts w:ascii="Times New Roman"/>
          <w:b w:val="false"/>
          <w:i w:val="false"/>
          <w:color w:val="000000"/>
          <w:sz w:val="28"/>
        </w:rPr>
        <w:t>
      2) мемлекеттік органдардың жүйелеріне деректерді беру бойынша датчиктер мен тіркеуші құрылғылардың болуы (су датчиктері, атмосфераға шығарындыларды тіркеу датчиктері).</w:t>
      </w:r>
    </w:p>
    <w:p>
      <w:pPr>
        <w:spacing w:after="0"/>
        <w:ind w:left="0"/>
        <w:jc w:val="both"/>
      </w:pPr>
      <w:r>
        <w:rPr>
          <w:rFonts w:ascii="Times New Roman"/>
          <w:b w:val="false"/>
          <w:i w:val="false"/>
          <w:color w:val="000000"/>
          <w:sz w:val="28"/>
        </w:rPr>
        <w:t>
      Бұл ретте бақылау субъектісіне (объектісіне) бару және (немесе) талаптарға сәйкестігіне тексеру жүргізу арқылы профилактикалық бақылаудан босату олар бойынша деректер жеңілдететін индикаторларда көрсетілген тәсілдермен алынған талаптар бөлігінде жүзеге асырылады.</w:t>
      </w:r>
    </w:p>
    <w:bookmarkStart w:name="z1100" w:id="27"/>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құпиялылықты ескере отырып, ақпараттық жүйелерді пайдаланатын мемлекеттік органдар үшін тәуекелдерді бағалау және басқару жүйесін қалыптастыру ерекшеліктері</w:t>
      </w:r>
    </w:p>
    <w:bookmarkEnd w:id="27"/>
    <w:bookmarkStart w:name="z1101" w:id="28"/>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2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және (немесе) біліктілік және рұқсат беру талаптарына сәйкестігін тексеру жүзеге асырылатын бақылау субъектілері (объектілері)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1102" w:id="29"/>
    <w:p>
      <w:pPr>
        <w:spacing w:after="0"/>
        <w:ind w:left="0"/>
        <w:jc w:val="left"/>
      </w:pPr>
      <w:r>
        <w:rPr>
          <w:rFonts w:ascii="Times New Roman"/>
          <w:b/>
          <w:i w:val="false"/>
          <w:color w:val="000000"/>
        </w:rPr>
        <w:t xml:space="preserve"> 7-тарау. Субъективті өлшемшарттар бойынша тәуекел дәрежесін есептеу тәртібі</w:t>
      </w:r>
    </w:p>
    <w:bookmarkEnd w:id="29"/>
    <w:bookmarkStart w:name="z1103" w:id="30"/>
    <w:p>
      <w:pPr>
        <w:spacing w:after="0"/>
        <w:ind w:left="0"/>
        <w:jc w:val="both"/>
      </w:pPr>
      <w:r>
        <w:rPr>
          <w:rFonts w:ascii="Times New Roman"/>
          <w:b w:val="false"/>
          <w:i w:val="false"/>
          <w:color w:val="000000"/>
          <w:sz w:val="28"/>
        </w:rPr>
        <w:t>
      18.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30"/>
    <w:p>
      <w:pPr>
        <w:spacing w:after="0"/>
        <w:ind w:left="0"/>
        <w:jc w:val="both"/>
      </w:pPr>
      <w:r>
        <w:rPr>
          <w:rFonts w:ascii="Times New Roman"/>
          <w:b w:val="false"/>
          <w:i w:val="false"/>
          <w:color w:val="000000"/>
          <w:sz w:val="28"/>
        </w:rPr>
        <w:t>
      Мемлекеттік орган осы Өлшемшарттардың 10-тармағына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104" w:id="31"/>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31"/>
    <w:p>
      <w:pPr>
        <w:spacing w:after="0"/>
        <w:ind w:left="0"/>
        <w:jc w:val="both"/>
      </w:pPr>
      <w:r>
        <w:rPr>
          <w:rFonts w:ascii="Times New Roman"/>
          <w:b w:val="false"/>
          <w:i w:val="false"/>
          <w:color w:val="000000"/>
          <w:sz w:val="28"/>
        </w:rPr>
        <w:t>
      Осы Өлшемшарттардың 10-тармағында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20. Осы Өлшемшарттардың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18-тармағына сәйкес есептелген субъективті өлшемшарттар бойынша тәуекел дәрежесінің аралық көрсеткіші.</w:t>
      </w:r>
    </w:p>
    <w:bookmarkStart w:name="z1105" w:id="32"/>
    <w:p>
      <w:pPr>
        <w:spacing w:after="0"/>
        <w:ind w:left="0"/>
        <w:jc w:val="left"/>
      </w:pPr>
      <w:r>
        <w:rPr>
          <w:rFonts w:ascii="Times New Roman"/>
          <w:b/>
          <w:i w:val="false"/>
          <w:color w:val="000000"/>
        </w:rPr>
        <w:t xml:space="preserve"> 8-тарау. Тексеру парақтары</w:t>
      </w:r>
    </w:p>
    <w:bookmarkEnd w:id="32"/>
    <w:bookmarkStart w:name="z1106" w:id="33"/>
    <w:p>
      <w:pPr>
        <w:spacing w:after="0"/>
        <w:ind w:left="0"/>
        <w:jc w:val="both"/>
      </w:pPr>
      <w:r>
        <w:rPr>
          <w:rFonts w:ascii="Times New Roman"/>
          <w:b w:val="false"/>
          <w:i w:val="false"/>
          <w:color w:val="000000"/>
          <w:sz w:val="28"/>
        </w:rPr>
        <w:t xml:space="preserve">
      22.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bookmarkEnd w:id="33"/>
    <w:bookmarkStart w:name="z1107" w:id="34"/>
    <w:p>
      <w:pPr>
        <w:spacing w:after="0"/>
        <w:ind w:left="0"/>
        <w:jc w:val="both"/>
      </w:pPr>
      <w:r>
        <w:rPr>
          <w:rFonts w:ascii="Times New Roman"/>
          <w:b w:val="false"/>
          <w:i w:val="false"/>
          <w:color w:val="000000"/>
          <w:sz w:val="28"/>
        </w:rPr>
        <w:t>
      23. Біртекті топтар бақылау субъектілері (объектілері) жүзеге асыратын қызмет түрлері бойынша да, тіркеу нысаны бойынша да (заңды тұлғалар, жеке тұлғалар, дара кәсіпкерлер) бөлінеді.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Бақылау субъектісіне (объектісіне) бара отырып, профилактикалық бақылау жүргізу үшін автомобиль көлігі саласындағы бақылау субъектілеріне (объектілеріне) қойылатын талаптардың бұзылу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Таксилерді тасымалдау үшін арнайы басқарылатын, оның ішінде толық қолмен, оң жақ рульмен басқарылатын, сондай-ақ төрт есіктен аз бүйір есіктері бар автокөлік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сондай-ақ жоғары немесе орта медициналық білімі туралы дипломы бар, профилактикалық медициналық қарап-тексеруді жүзеге асыруға шарт жасалған адамның такси жүргізушілерін рейс алдындағы және рейстен кейінгі медициналық қарап-тексеруден өтуін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ақаулы болған жағдайда оны уақтылы ауыстырмау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жолаушылардың көз алдында фотосуреті, Тегі, Аты, Әкесінің аты (бар болса) көрсетілген жүргізушінің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тасымалдау үшін бірыңғай түсті гаммада сырттай ресімделмеген таксилерді жеңіл автомобильдің бүйір жақтарының бүкіл ұзындығы бойынша бір деңгейде жағу жолымен пайдалану, оның шанағының түсін шахмат тәртібінде орналасқан, биіктігі кемінде 10 және 14 аспайтын қара және (немесе) сары квадраттардан тұратын такси Тасымалдаушының өзі айқындайды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жабдықтары шатырда орналасқан және 500 метрге дейінгі қашықтықтан айқын көрінетін сәйкестендіру белгісімен жабдықталады. Таксиде "Т" (такси) деген жазуы бар сәйкестендіру белгісінің және/немесе тәуліктің қараңғы уақытында тән дойбы белдеуінің және жарықтандырғыштың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тұлға құратын таксидің ақпараттық-диспетчерлік қызметімен клиенттердің тапсырыстарының есебін жүргізуді және оларды такси жүргізушісіне қағаз немесе электрондық нысанда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жол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 тасымалдаушысы ретінде қызметінің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бойынша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автобустар мен шағын автобустардың тұрағына арналған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жолаушыларға арналған күту залының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билет кассаларының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багажды сақтау камерасының (камерасының)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ана мен бала бөлмесінің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әкімшілігі қызметтің осы түріне жіберген жолаушылар мен багажды тасымалдаушылармен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жолаушыларға қызмет көрсету пункттерінің) аумақтарынан және жолаушылар мен багажды автомобильмен тұрақты емес тасымалдауды жүзеге асыратын тасымалдаушылардың жолаушылар мен багажды автомобильмен тұрақты тасымалдау маршруттары бойынша жолаушылар отырғызуды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диспетчерлік пункттердің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персонал мен жолаушыларға арналған санитарлық-тұрмыстық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жүргізушілердің демалуына арналған қызметтік үй 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тамақтану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қарау үшін автовокзалдарда бекеттердің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тәртіпті қорғау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медициналық көмек пункттері мен дәріхана дүңгіршектерінің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Интернет желісіне сымсыз кіру нүктесінің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жолаушыларды отырғызу және түсіру пункттерінде, жолаушыларға арналған күту залында, автобустар мен шағын автобустардың тұрағына арналған алаңдарда бейнебақылау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діни рәсімдер жасауға арналған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бес мың шаршы метрден аз аумақта, автостанциялардың екі жарым мың шаршы метрден аз аумақта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қауіпсіз отырғызуға және түсіруге, багажды тиеуге және түсіруге арналған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әртүрлі ауа райы жағдайларынан қорғауға арналған құрылыстардың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 мен багажды тұрақты қалааралық облысаралық тасымалдау маршруттарында жұмыс істейтін автобустар, шағын автобустар жүргізушілерінің демалуына (ұйықтауына) арналған арнайы жабдықталған үй-жайлардың болуы, Еңбек және демалыс режимінің шарттары бойынша олар тұрақты тұратын жері бойынша демалуға мәжбүр болған жағдайда.</w:t>
            </w:r>
          </w:p>
          <w:p>
            <w:pPr>
              <w:spacing w:after="20"/>
              <w:ind w:left="20"/>
              <w:jc w:val="both"/>
            </w:pPr>
            <w:r>
              <w:rPr>
                <w:rFonts w:ascii="Times New Roman"/>
                <w:b w:val="false"/>
                <w:i w:val="false"/>
                <w:color w:val="000000"/>
                <w:sz w:val="20"/>
              </w:rPr>
              <w:t>
Жүргізушілердің демалыс бөлмелерінде суық және ыстық суы бар душ, күндізгі демалысты қамтамасыз ету үшін көлеңкелі перделердің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мен автовокзалдардың, автостанциялардың және жолаушыларға қызмет көрсету пункттерінің әкімшілігі арасында жасалатын шарт жасаспай, жолаушылар мен багажды тұрақты халықаралық, қалааралық облысаралық, ауданаралық, ауданішілік және қала маңындағы автомобиль тасымалдарын жүзеге асыратын тасымалдаушылардың автовокзалдарына, автостанцияларына және жолаушыларға қызмет көрсету пункттеріне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автостанцияларда және жолаушыларға қызмет көрсету пункттерінде жолаушыларды автобустардың қозғалысы (автобустардың, шағын автобустардың қозғалыс кестесі), жол жүру және багажды тасымалдау және көрсетілетін қызметтер мәселелері бойынша нақты, толық және уақтылы ақпаратпен қамтамасыз етуге арналған анықтамалық-ақпараттық қызметтің жұмысын ұйымдастыруды қамтамасыз ету. Көрнекі анықтама, дауыс зорайтқыш байланыс және ауызша анықтама арқылы жолаушыларды ақпараттық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Автовокзалдармен, автостанциялармен, жолаушыларға қызмет көрсету пункттерімен және кассалық пункттермен жолаушыларды тұрақты емес тасымалдауға жол жүру құжаттарын (билеттерін)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жолаушылар мен багажды тұрақты халықаралық автомобильмен тасымалдауды жүзеге асыратын автобустар мен шағын автобустардың рейстеріне жол жүру құжаттарын (билеттерін) Қазақстан Республикасының аумағында орналасқан елді мекендер арасындағы жол жүруге сатуы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алдын ала сату, оның ішінде билетті сатып алуға тапсырысты ресімдеу автобус, шағын автобус жөнелтілгенге дейін күнтізбелік 30 күннен бұрын және автобус, шағын автобус жөнелтілгенге дейін 24 сағат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шағын автобус жөнелтілгенге дейін 5 минут ішінде жол жүру құжаттарын (билеттерін) ағымдағы сатуды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багажды сақтау камерасында алты ай бойы сақтауды қамтамасыз ету. Көрсетілген мерзім өткеннен кейін талап етілмеген багажды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қасиеттері бойынша басқа жолаушылардың заттарын ластайтын немесе зақымдайтын заттарды, сондай-ақ отқа қауіпті, жарылғыш, улы, улы, каустикалық және сасық иісті заттарды сақтауға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иесіне: сақтау камерасының деректемелерін, багаж иесінің күнін, тегін, атын және әкесінің атын (бар болса), сақтауға қабылданған багаж орындарының санын, багаждың жарияланған құнын сақтау мерзімін (иесінің қалауы бойынша), багажды сақтағаны үшін төлемақы сомасын, багажды орау ақауларын (бар болса)көрсете отырып, түбіртекті жазбау багажды Автоматты емес сақтау камерасына тапсырған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қарап тексеруді жүргізу, автокөлік құралдары жүргізушілерінің еңбек және демалыс режимін сақтау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алып жүру немесе оларға жол ақысын төлеу бойынша өзге де жеңілдіктер беру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тасымалдауды ұйымдастырушыға ақпарат бере отырып, жылдамдық, маршрутты және қозғалыс кестесін сақтау туралы нақты уақыт режимінде деректерді үздіксіз беру құрылғыларымен автокөлік құралын жабдықтау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тарифтерді жариялау, оларды шарттарда, жол жүру құжатында (билетте) және багаж түбіртегінде тіркеу жөніндегі міндеттерді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байқаудан және автокөлік құралын техникалық байқаудан өткені туралы белгісі бар борттық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тасымалдаушы арасында жазбаша нысанда жасалған республикаішілік қатынаста тұрақты емес тасымалдар кезінде жолаушылар мен багажды тасымалдау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жасқа толмаған және "D1" кіші санаттағы көлік құралдарын басқаруға құқығы жоқ және жүргізуші ретінде кемінде үш жыл жұмыс өтілі, оның ішінде "С" санатына жататын көлік құралдарын басқару өтілі кемінде бір жыл жүргізушілерді шағын автобустармен тасымалдауға жол бермеу. </w:t>
            </w:r>
          </w:p>
          <w:p>
            <w:pPr>
              <w:spacing w:after="20"/>
              <w:ind w:left="20"/>
              <w:jc w:val="both"/>
            </w:pPr>
            <w:r>
              <w:rPr>
                <w:rFonts w:ascii="Times New Roman"/>
                <w:b w:val="false"/>
                <w:i w:val="false"/>
                <w:color w:val="000000"/>
                <w:sz w:val="20"/>
              </w:rPr>
              <w:t xml:space="preserve">
Жүргізушінің орнынан басқа он алты отыратын орны жоқ автобустармен және жүргізушінің кемінде бес жыл жұмыс өтілі жоқ жиырма бес жасқа толмаған, оның ішінде "D1" кіші санатына жататын көлік құралдарын басқару өтілі үш жылдан кем емес жүргізушілердің троллейбустарымен жолаушыларды тасымалдауға жол бермеу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сары түсті жарқылдауық маякпен жабдықталмаған автобустарда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автобустарда, алдыңғы және артқы жағында "балаларды тасымалдау" айырым белгілерін белгілемей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санаттағы жүргізуші куәлігі бар және жүргізуші ретінде бес жылдан кем жұмыс өтілі бар жиырма бес жастан кіші жүргізушілердің ұйымдастырылған балалар топтарын тасымалдауды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Автомобильмен тасымалдау кезінде екі есіктен кем автобустардың ұйымдастырылған балалар тобын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 тексеруді және жүргізушілерді рейс алдындағы және рейстен кейінгі медициналық қарап тексеруді жүргізу үшін қызметтер мен білікті персоналдың болмауы не сәйкес келмеуі не тиісті ұйымдармен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 шағын автобустар, троллейбустар ақаулы болған жағдайда оларды уақтылы ауыстыру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тетіктерінің, бақылау-өлшеу аппаратурасының, жабдықталған қызметтік үй-жайдың сәйкестігі не тиісті ұйымдармен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жолаушылар мен багажды халықаралық автомобильмен тасымалдауды, жолаушылар мен багажды қалааралық облысаралық тұрақты автомобильмен тасымалдауды, жолаушылар мен багажды қалааралық облысаралық, ауданаралық (облысішілік қалааралық) тұрақты емес автомобильмен тасымалдауды жүзеге асыру кезінде жүргізушілердің еңбек және демалыс режимінің (бақылау құрылғысы ақаулы болған жағдайда) күнделікті тіркеу парақтарын жүргізбей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ішінде багажды багаж бөлімшесінен тыс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 мен багажды тұрақты тасымалдауды жүзеге асыру кезінде Қазақстан Республикасының аумағындағы пункттер арасында жолаушыларды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жөніндегі кәсіпкерлік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соңғы жазба және тахографтарды тексеру туралы сертификаттар және тахографты мерзімді тексеру туралы куәліктер берілген күннен бастап бір жыл ішінде кемінде 12 ай бойы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тасымалдаушының автокөлік құралында ауысымға немесе рейске тасымалдаушы ресімдейтін жол парағының болуын жүргізушінің рейс алдындағы және рейстен кейінгі медициналық куәландырудан және автокөлік құралын техникалық байқаудан өткені туралы белгілермен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тасымалдауды ұйымдастырушыға ақпарат бере отырып, спутниктік навигация аппаратурасымен жабдықталмаған автокөлік құралдарын жолаушылар мен багажды автомобильмен тұрақты тасымалдауды жүзеге асыру кезінде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жүктерді тасымалдайтын автокөлік құралдарында жылдамдық, қозғалыс маршрутының сақталуы туралы нақты уақыт режимінде деректерді үздіксіз беру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құралымен қауіпті жүктерді тасымалдауды жүзеге асыратын жүргізушілердің мынадай талаптарға сәйкестігі:</w:t>
            </w:r>
          </w:p>
          <w:p>
            <w:pPr>
              <w:spacing w:after="20"/>
              <w:ind w:left="20"/>
              <w:jc w:val="both"/>
            </w:pPr>
            <w:r>
              <w:rPr>
                <w:rFonts w:ascii="Times New Roman"/>
                <w:b w:val="false"/>
                <w:i w:val="false"/>
                <w:color w:val="000000"/>
                <w:sz w:val="20"/>
              </w:rPr>
              <w:t>
1) тиісті санаттағы көлік құралын басқаруға арналған куәліктің болуы;</w:t>
            </w:r>
          </w:p>
          <w:p>
            <w:pPr>
              <w:spacing w:after="20"/>
              <w:ind w:left="20"/>
              <w:jc w:val="both"/>
            </w:pPr>
            <w:r>
              <w:rPr>
                <w:rFonts w:ascii="Times New Roman"/>
                <w:b w:val="false"/>
                <w:i w:val="false"/>
                <w:color w:val="000000"/>
                <w:sz w:val="20"/>
              </w:rPr>
              <w:t>
2) осы санаттағы көлік құралының жүргізушісі ретінде кемінде үш жыл үздіксіз жұмыс өтілінің болуы;</w:t>
            </w:r>
          </w:p>
          <w:p>
            <w:pPr>
              <w:spacing w:after="20"/>
              <w:ind w:left="20"/>
              <w:jc w:val="both"/>
            </w:pPr>
            <w:r>
              <w:rPr>
                <w:rFonts w:ascii="Times New Roman"/>
                <w:b w:val="false"/>
                <w:i w:val="false"/>
                <w:color w:val="000000"/>
                <w:sz w:val="20"/>
              </w:rPr>
              <w:t>
3) жол парағында белгісі бар кәсіби жүргізушілер үшін жалпы медициналық куәландырудан және рейс алдындағы және рейстен кейінгі медициналық байқаудан өту;</w:t>
            </w:r>
          </w:p>
          <w:p>
            <w:pPr>
              <w:spacing w:after="20"/>
              <w:ind w:left="20"/>
              <w:jc w:val="both"/>
            </w:pPr>
            <w:r>
              <w:rPr>
                <w:rFonts w:ascii="Times New Roman"/>
                <w:b w:val="false"/>
                <w:i w:val="false"/>
                <w:color w:val="000000"/>
                <w:sz w:val="20"/>
              </w:rPr>
              <w:t>
4) жүргізушіні қауіпті жүкті тасымалдауға жіберу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автомобильмен тасымалдауды жүзеге асыру кезінде жүк, оның ішінде мамандандырылған автомобильдерді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жүргізбей (бақылау құрылғысы ақаулы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мынадай ілеспе құжаттардың болуы:</w:t>
            </w:r>
          </w:p>
          <w:p>
            <w:pPr>
              <w:spacing w:after="20"/>
              <w:ind w:left="20"/>
              <w:jc w:val="both"/>
            </w:pPr>
            <w:r>
              <w:rPr>
                <w:rFonts w:ascii="Times New Roman"/>
                <w:b w:val="false"/>
                <w:i w:val="false"/>
                <w:color w:val="000000"/>
                <w:sz w:val="20"/>
              </w:rPr>
              <w:t>
1) автокөлік құралына тіркеу құжаттары;</w:t>
            </w:r>
          </w:p>
          <w:p>
            <w:pPr>
              <w:spacing w:after="20"/>
              <w:ind w:left="20"/>
              <w:jc w:val="both"/>
            </w:pPr>
            <w:r>
              <w:rPr>
                <w:rFonts w:ascii="Times New Roman"/>
                <w:b w:val="false"/>
                <w:i w:val="false"/>
                <w:color w:val="000000"/>
                <w:sz w:val="20"/>
              </w:rPr>
              <w:t>
2) көлік құжаттарын басқарудың бірыңғай жүйесінде тіркелгенді қоспағанда, тасымалдау маршруты көрсетілген, "Қауіпті жүк" белгісі бар жол парағы;</w:t>
            </w:r>
          </w:p>
          <w:p>
            <w:pPr>
              <w:spacing w:after="20"/>
              <w:ind w:left="20"/>
              <w:jc w:val="both"/>
            </w:pPr>
            <w:r>
              <w:rPr>
                <w:rFonts w:ascii="Times New Roman"/>
                <w:b w:val="false"/>
                <w:i w:val="false"/>
                <w:color w:val="000000"/>
                <w:sz w:val="20"/>
              </w:rPr>
              <w:t>
3) жүргізушіге арналған нұсқаулық;</w:t>
            </w:r>
          </w:p>
          <w:p>
            <w:pPr>
              <w:spacing w:after="20"/>
              <w:ind w:left="20"/>
              <w:jc w:val="both"/>
            </w:pPr>
            <w:r>
              <w:rPr>
                <w:rFonts w:ascii="Times New Roman"/>
                <w:b w:val="false"/>
                <w:i w:val="false"/>
                <w:color w:val="000000"/>
                <w:sz w:val="20"/>
              </w:rPr>
              <w:t>
4)жүргізушіге Қазақстан Республикасының аумағы бойынша қауіпті жүкті тасымалдауға рұқсат беру туралы куәлік;</w:t>
            </w:r>
          </w:p>
          <w:p>
            <w:pPr>
              <w:spacing w:after="20"/>
              <w:ind w:left="20"/>
              <w:jc w:val="both"/>
            </w:pPr>
            <w:r>
              <w:rPr>
                <w:rFonts w:ascii="Times New Roman"/>
                <w:b w:val="false"/>
                <w:i w:val="false"/>
                <w:color w:val="000000"/>
                <w:sz w:val="20"/>
              </w:rPr>
              <w:t>
5)Қазақстан Республикасының аумағында автокөлік құралдарымен тасымалдауға рұқсат етілетін қауіпті жүктер тізбесіне сәйкес 1, 6 және 7-сыныптағы қауіпті жүкті тасымалдау маршрутының бланкісі;</w:t>
            </w:r>
          </w:p>
          <w:p>
            <w:pPr>
              <w:spacing w:after="20"/>
              <w:ind w:left="20"/>
              <w:jc w:val="both"/>
            </w:pPr>
            <w:r>
              <w:rPr>
                <w:rFonts w:ascii="Times New Roman"/>
                <w:b w:val="false"/>
                <w:i w:val="false"/>
                <w:color w:val="000000"/>
                <w:sz w:val="20"/>
              </w:rPr>
              <w:t>
6) көлік құжаттарын басқарудың бірыңғай жүйесінде тіркелгенді қоспағанда, тауар-көлік жүкқұжаты;</w:t>
            </w:r>
          </w:p>
          <w:p>
            <w:pPr>
              <w:spacing w:after="20"/>
              <w:ind w:left="20"/>
              <w:jc w:val="both"/>
            </w:pPr>
            <w:r>
              <w:rPr>
                <w:rFonts w:ascii="Times New Roman"/>
                <w:b w:val="false"/>
                <w:i w:val="false"/>
                <w:color w:val="000000"/>
                <w:sz w:val="20"/>
              </w:rPr>
              <w:t>
7) жүк жөнелтуші әзірлеген авариялық жағдайдағы іс-қимыл жоспары;</w:t>
            </w:r>
          </w:p>
          <w:p>
            <w:pPr>
              <w:spacing w:after="20"/>
              <w:ind w:left="20"/>
              <w:jc w:val="both"/>
            </w:pPr>
            <w:r>
              <w:rPr>
                <w:rFonts w:ascii="Times New Roman"/>
                <w:b w:val="false"/>
                <w:i w:val="false"/>
                <w:color w:val="000000"/>
                <w:sz w:val="20"/>
              </w:rPr>
              <w:t>
 8)қозғалыс маршруты бойынша орналасқан тасымалдаушының, жүк жөнелтушінің, жүк алушының, көлікті қауіпсіз пайдаланудың, жол жүрісі қауіпсіздігінің қамтамасыз етілуін бақылау жөніндегі, азаматтық қорғау саласындағы уәкілетті органдардың мекенжайлары мен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қауіпті жүкті тасымалдауды жүзеге асыратын жүргізуші үшін рейс алдындағы нұсқама жүргізуін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құралының жол парақтарын және жол парақтары мен тауар-көлік жүкқұжаттарының қозғалысын есепке алу журналдары бар тауар-көлік жүкқұжаттарын бес жыл бойы сақтауын қамтамасыз етуі немесе тасымалдаушының тауар-көлік жүкқұжатын (өлшеу немесе өлшеу актісін), жол парағын көлік құжаттарын басқарудың бірыңғай жүйесінде тіркеуін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тасымалдайтын автокөлік құралдарын бақылаусыз төгілу, қауіпті жүкті шығару жағдайларына халықты хабардар етудің Жергілікті жүйесімен жабдықтауға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 процесінде тасымалдаушының қамтамасыз етпеуі, автокөлік құралдарын рейс алдындағы техникалық байқаудан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құралдарын, сондай-ақ сарғыш немесе сары түсті арнайы жарық сигналдарымен (жыпылықтайтын маяктармен) жабатын автомобильдерді жабдықтамау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жүк болып табылмайтын жүкпен не арнайы рұқсаты бар мамандандырылған автомобиль-цистерналарда тасымалданатын сұйық жүкпен ірі габаритті және (немесе) ауыр салмақты автокөлік құралының жүруі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карьерлерде қамтамасыз етпеуі:</w:t>
            </w:r>
          </w:p>
          <w:p>
            <w:pPr>
              <w:spacing w:after="20"/>
              <w:ind w:left="20"/>
              <w:jc w:val="both"/>
            </w:pPr>
            <w:r>
              <w:rPr>
                <w:rFonts w:ascii="Times New Roman"/>
                <w:b w:val="false"/>
                <w:i w:val="false"/>
                <w:color w:val="000000"/>
                <w:sz w:val="20"/>
              </w:rPr>
              <w:t>
1) Карьер ішіндегі жолдың жүріс бөлігін төменгі еңіс жағынан биіктігі кемінде 0,7 метр жер білігімен немесе қорғаныш қабырғасымен қоршау;</w:t>
            </w:r>
          </w:p>
          <w:p>
            <w:pPr>
              <w:spacing w:after="20"/>
              <w:ind w:left="20"/>
              <w:jc w:val="both"/>
            </w:pPr>
            <w:r>
              <w:rPr>
                <w:rFonts w:ascii="Times New Roman"/>
                <w:b w:val="false"/>
                <w:i w:val="false"/>
                <w:color w:val="000000"/>
                <w:sz w:val="20"/>
              </w:rPr>
              <w:t>
2) карьердің ішінде 8 градустан астам жол еңісі, ұзындығы 50-100 метр, нөлдік еңісі бар жол учаскесінің жабдығы болған кезде, жол көтерілу басынан бастап 100 метрден аспайтын қашықтықта;</w:t>
            </w:r>
          </w:p>
          <w:p>
            <w:pPr>
              <w:spacing w:after="20"/>
              <w:ind w:left="20"/>
              <w:jc w:val="both"/>
            </w:pPr>
            <w:r>
              <w:rPr>
                <w:rFonts w:ascii="Times New Roman"/>
                <w:b w:val="false"/>
                <w:i w:val="false"/>
                <w:color w:val="000000"/>
                <w:sz w:val="20"/>
              </w:rPr>
              <w:t>
3) еңістері бар тиеу алаңдарында автокөлік құралының дөңгелектеріне тіреуішті орнату;</w:t>
            </w:r>
          </w:p>
          <w:p>
            <w:pPr>
              <w:spacing w:after="20"/>
              <w:ind w:left="20"/>
              <w:jc w:val="both"/>
            </w:pPr>
            <w:r>
              <w:rPr>
                <w:rFonts w:ascii="Times New Roman"/>
                <w:b w:val="false"/>
                <w:i w:val="false"/>
                <w:color w:val="000000"/>
                <w:sz w:val="20"/>
              </w:rPr>
              <w:t>
4) автокөлік құралының қозғалысына кедергі келтіретін көмір, кен және басқа да пайдалы қазбалардың кесектерін жинау;</w:t>
            </w:r>
          </w:p>
          <w:p>
            <w:pPr>
              <w:spacing w:after="20"/>
              <w:ind w:left="20"/>
              <w:jc w:val="both"/>
            </w:pPr>
            <w:r>
              <w:rPr>
                <w:rFonts w:ascii="Times New Roman"/>
                <w:b w:val="false"/>
                <w:i w:val="false"/>
                <w:color w:val="000000"/>
                <w:sz w:val="20"/>
              </w:rPr>
              <w:t>
5) қажет болған жағдайда шаңды кетіру үшін карьердің ішіндегі жолдарды суару;</w:t>
            </w:r>
          </w:p>
          <w:p>
            <w:pPr>
              <w:spacing w:after="20"/>
              <w:ind w:left="20"/>
              <w:jc w:val="both"/>
            </w:pPr>
            <w:r>
              <w:rPr>
                <w:rFonts w:ascii="Times New Roman"/>
                <w:b w:val="false"/>
                <w:i w:val="false"/>
                <w:color w:val="000000"/>
                <w:sz w:val="20"/>
              </w:rPr>
              <w:t>
6) Карьер ішіндегі жұмыс орындарын жарықтандыруды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жүк-көлік жүкқұжатында және (немесе) жол парағында автокөлік құралының тиеу (түсіру) пунктіне (- дан) келген (кеткен)уақытының белгісін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жөнелтушінің автокөлік құралын тиеу процесінде рұқсат етілген салмақтық және габариттік параметрлерден асып кетуі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жүкқұжаттарын ресімдемей жүктерді тасымалдау, ал үйіндімен (үйіндімен) тасымалданатын жүктердің кейбір түрлерін тасымалдау кезінде өлшеу актісі немесе өлшеу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кез келген ауа райы жағдайында автокөлік құралдарының тиеу (түсіру) орнына еркін және қауіпсіз өтуін қамтамасыз ететін кірме жолдардың тиеу және түсіру пункттерінде болуын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тиеу-түсіру пункттерінде бақылау-өткізу пункттерінің, жөнелтілетін және түсетін жүктің массасын айқындауға мүмкіндік беретін салмақтық және басқа жабдықтардың, сондай-ақ жүктерді түсіргеннен кейін автокөлік құралдарының шанақтарын тазалау, жуу және дезинфекциялау жөніндегі жұмыстарды жүргізу үшін арнайы орындардың болуын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(жүк алушы) мен тасымалдаушы арасында жасалған, тауар-көлік жүкқұжатын жасаумен расталатын қауіпті жүкті тасымалдауды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өзі ресімдеген тез бұзылатын жүктерді тасымалдау үшін қажетті тауар-көлік жүкқұжатымен бірге жүктерді тиеу алдында олардың нақты температурасын, сондай-ақ жүктер мен қаптаманың сапалық жай-күйін, сондай-ақ көкөністер мен жемістерді тасымалдау кезінде помологиялық сорттардың атауын көрсете отырып, тасымалдаушыға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тауар-көлік жүкқұжаттарының қозғалысын есепке алу журналдары бар тауар-көлік жүкқұжаттарын бес жыл бойы сақтауын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оның ішінде жүктерді халықаралық автомобильмен тасымалдауды жүзеге асыру кезінде мамандандырылған автомобильдерді пайдалану:</w:t>
            </w:r>
          </w:p>
          <w:p>
            <w:pPr>
              <w:spacing w:after="20"/>
              <w:ind w:left="20"/>
              <w:jc w:val="both"/>
            </w:pPr>
            <w:r>
              <w:rPr>
                <w:rFonts w:ascii="Times New Roman"/>
                <w:b w:val="false"/>
                <w:i w:val="false"/>
                <w:color w:val="000000"/>
                <w:sz w:val="20"/>
              </w:rPr>
              <w:t>
1) 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жүргізбей (бақылау құрылғысы ақаулы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сақтауын соңғы жазба күнінен бастап кемінде 12 ай ішінде және тахографтарды тексеру туралы сертификаттарды, тахографты мерзімді тексеру туралы куәліктермен бірге – олар берілген күннен бастап бір жыл ішінде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парақтары мен тауар-көлік жүкқұжаттарының қозғалысын есепке алу журналдарында тіркелген жол парағы және тауар-көлік жүкқұжаты жоқ автокөлік құралдарымен жүктерді тасымалдауды жүзеге асыру, тасымалдаушының жол парақтарын, тауар-көлік жүкқұжаттарын және оларды есепке алу журналын бес жыл бойы сақтауын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операторында қызмет аймағы шегінде көлік құралдарын міндетті техникалық байқаудан өткізу үшін шығу кестесін жасаудың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ұтқыр техникалық байқау желілерін пайдаланбай міндетті техникалық байқау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қызмет аймағынан тыс жерлерде көлік құралдарын міндетті техникалық байқаудан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 мемлекеттік тіркеу туралы куәліктің деректерін және техникалық байқаудың диагностикалық картасында қамтылған мәліметтерді механикалық көлік құралдары мен олардың тіркемелерін міндетті техникалық байқаудың бірыңғай ақпараттық жүйесіне енгізуді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құралының иесіне келесі міндетті техникалық байқаудан өту мерзімін көрсете отырып, техникалық байқаудың диагностикалық картасын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міндетті техникалық байқаудан өткізу және жөндеу, техникалық қызмет көрсету бойынша қызметтер көрсетуді қоса атқару </w:t>
            </w:r>
          </w:p>
          <w:p>
            <w:pPr>
              <w:spacing w:after="20"/>
              <w:ind w:left="20"/>
              <w:jc w:val="both"/>
            </w:pPr>
            <w:r>
              <w:rPr>
                <w:rFonts w:ascii="Times New Roman"/>
                <w:b w:val="false"/>
                <w:i w:val="false"/>
                <w:color w:val="000000"/>
                <w:sz w:val="20"/>
              </w:rPr>
              <w:t>
 Көлік құралдарын техникалық байқау операторының аумағында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өңірінде міндетті техникалық байқау өткізу кестесі туралы халықты хабардар етуді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байқаудың стационарлық желілерін пайдаланбай міндетті техникалық байқауды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міндетті техникалық байқаудан өтуден негізсіз бас тартуы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операторларының тізіліміне енгізілген кезде техникалық байқау операторының дәйексіз ақпарат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Бақылау-диагностикалық жабдықты қолданбай міндетті техникалық байқауды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байқауды жүргізу кезінде ақаулы және (немесе) тексеруден өтпеген Бақылау-диагностикалық жабдықты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құралының Тежегіш жүйесін фотофиксациясы бар роликті тежегіш стендінде тексеруді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Фототіркеу құралын техникалық байқау операторының тежегіш стендінің роликтеріндегі көлік құралының мемлекеттік тіркеу нөмірлік белгісін және алдыңғы осін немесе тіркеменің (жартылай тіркеменің) артқы осін бір мезгілде қарау қамтамасыз етілетін жерде орналастыруына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мемлекеттік тіркеу нөмірлік белгісі бойынша көлік құралын сәйкестендіруді қамтамасыз ететін фото және бейнетіркеу арқылы міндетті техникалық байқау жүргізу процесін тіркеуді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бейнетіркеу құралын техникалық байқаудың барлық желісіне шолу қамтамасыз етілетін жерде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 операторының бейнефайлды мұрағаттық сақтауды Көлік құралдарын міндетті техникалық қарап тексерудің барлық рәсімдерін күнделікті жазуды және міндетті техникалық қарап тексеру жүргізілген күннен бастап алты ай ішінде фотофиксациялауды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құралдарын міндетті техникалық байқаудан өткізу нәтижелері туралы ақпаратты мынадай кезеңділікпен міндетті техникалық байқаудың бірыңғай ақпараттық жүйесіне бермеуі:</w:t>
            </w:r>
          </w:p>
          <w:p>
            <w:pPr>
              <w:spacing w:after="20"/>
              <w:ind w:left="20"/>
              <w:jc w:val="both"/>
            </w:pPr>
            <w:r>
              <w:rPr>
                <w:rFonts w:ascii="Times New Roman"/>
                <w:b w:val="false"/>
                <w:i w:val="false"/>
                <w:color w:val="000000"/>
                <w:sz w:val="20"/>
              </w:rPr>
              <w:t>
1) стационарлық техникалық байқау желісі үшін-күн сайын нақты уақыт режимінде;</w:t>
            </w:r>
          </w:p>
          <w:p>
            <w:pPr>
              <w:spacing w:after="20"/>
              <w:ind w:left="20"/>
              <w:jc w:val="both"/>
            </w:pPr>
            <w:r>
              <w:rPr>
                <w:rFonts w:ascii="Times New Roman"/>
                <w:b w:val="false"/>
                <w:i w:val="false"/>
                <w:color w:val="000000"/>
                <w:sz w:val="20"/>
              </w:rPr>
              <w:t>
2) техникалық байқаудың мобильді желісі үшін-екі күнтізбелік күнде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етудің мынадай функцияларды орындауын қамтамасыз етпеу:</w:t>
            </w:r>
          </w:p>
          <w:p>
            <w:pPr>
              <w:spacing w:after="20"/>
              <w:ind w:left="20"/>
              <w:jc w:val="both"/>
            </w:pPr>
            <w:r>
              <w:rPr>
                <w:rFonts w:ascii="Times New Roman"/>
                <w:b w:val="false"/>
                <w:i w:val="false"/>
                <w:color w:val="000000"/>
                <w:sz w:val="20"/>
              </w:rPr>
              <w:t>
1) механикалық көлік құралдарын және олардың тіркемелерін міндетті техникалық байқаудың бірыңғай ақпараттық жүйесіне (бұдан әрі – баж) авторизациялау;</w:t>
            </w:r>
          </w:p>
          <w:p>
            <w:pPr>
              <w:spacing w:after="20"/>
              <w:ind w:left="20"/>
              <w:jc w:val="both"/>
            </w:pPr>
            <w:r>
              <w:rPr>
                <w:rFonts w:ascii="Times New Roman"/>
                <w:b w:val="false"/>
                <w:i w:val="false"/>
                <w:color w:val="000000"/>
                <w:sz w:val="20"/>
              </w:rPr>
              <w:t>
2) мемлекеттік тіркеу нөмірлік белгісін тану;</w:t>
            </w:r>
          </w:p>
          <w:p>
            <w:pPr>
              <w:spacing w:after="20"/>
              <w:ind w:left="20"/>
              <w:jc w:val="both"/>
            </w:pPr>
            <w:r>
              <w:rPr>
                <w:rFonts w:ascii="Times New Roman"/>
                <w:b w:val="false"/>
                <w:i w:val="false"/>
                <w:color w:val="000000"/>
                <w:sz w:val="20"/>
              </w:rPr>
              <w:t>
3) механикалық көлік құралдарының және оларға тіркемелердің техникалық жай-күйінің параметрлерін диагностикалық жабдықтардан беру;</w:t>
            </w:r>
          </w:p>
          <w:p>
            <w:pPr>
              <w:spacing w:after="20"/>
              <w:ind w:left="20"/>
              <w:jc w:val="both"/>
            </w:pPr>
            <w:r>
              <w:rPr>
                <w:rFonts w:ascii="Times New Roman"/>
                <w:b w:val="false"/>
                <w:i w:val="false"/>
                <w:color w:val="000000"/>
                <w:sz w:val="20"/>
              </w:rPr>
              <w:t>
4) міндетті техникалық байқаудан өту кезеңділігіне сәйкес кейіннен міндетті техникалық байқаудан өту мерзімін автоматты түрде белгілеу;</w:t>
            </w:r>
          </w:p>
          <w:p>
            <w:pPr>
              <w:spacing w:after="20"/>
              <w:ind w:left="20"/>
              <w:jc w:val="both"/>
            </w:pPr>
            <w:r>
              <w:rPr>
                <w:rFonts w:ascii="Times New Roman"/>
                <w:b w:val="false"/>
                <w:i w:val="false"/>
                <w:color w:val="000000"/>
                <w:sz w:val="20"/>
              </w:rPr>
              <w:t>
5) нақты уақыт режимінде міндетті техникалық байқаудан өткізу нәтижелері бойынша БАЖ-ға мәліметтер беру;</w:t>
            </w:r>
          </w:p>
          <w:p>
            <w:pPr>
              <w:spacing w:after="20"/>
              <w:ind w:left="20"/>
              <w:jc w:val="both"/>
            </w:pPr>
            <w:r>
              <w:rPr>
                <w:rFonts w:ascii="Times New Roman"/>
                <w:b w:val="false"/>
                <w:i w:val="false"/>
                <w:color w:val="000000"/>
                <w:sz w:val="20"/>
              </w:rPr>
              <w:t>
6) механикалық көлік құралдарын және олардың тіркемелерін тексеру нәтижелері бойынша техникалық байқаудың диагностикалық картасын қалыптастыру;</w:t>
            </w:r>
          </w:p>
          <w:p>
            <w:pPr>
              <w:spacing w:after="20"/>
              <w:ind w:left="20"/>
              <w:jc w:val="both"/>
            </w:pPr>
            <w:r>
              <w:rPr>
                <w:rFonts w:ascii="Times New Roman"/>
                <w:b w:val="false"/>
                <w:i w:val="false"/>
                <w:color w:val="000000"/>
                <w:sz w:val="20"/>
              </w:rPr>
              <w:t>
7) Бақылау-диагностикалық жабдықты оған қосу болмаған кезде БАЖ-ға техникалық байқаудың диагностикалық картасын қалыптастырудан және жөнелтуден автоматты түрде бас тарту және конфигурациялау кезінде әкімші алдын ала орнатқаннан басқа камералардың өзге де түрлерінен фотосурет алу;</w:t>
            </w:r>
          </w:p>
          <w:p>
            <w:pPr>
              <w:spacing w:after="20"/>
              <w:ind w:left="20"/>
              <w:jc w:val="both"/>
            </w:pPr>
            <w:r>
              <w:rPr>
                <w:rFonts w:ascii="Times New Roman"/>
                <w:b w:val="false"/>
                <w:i w:val="false"/>
                <w:color w:val="000000"/>
                <w:sz w:val="20"/>
              </w:rPr>
              <w:t>
8) мемлекеттік және орыс тілдерінде техникалық байқаудың диагностикалық картасын және өлшеу хаттамасын экранға және басып шығаруға, сондай-ақ көлік құралы ауытқуларды көрсете отырып, белгіленген нормативтерге сәйкес келмейтін пункттері диагностикалық картаның екінші парағына шығару;</w:t>
            </w:r>
          </w:p>
          <w:p>
            <w:pPr>
              <w:spacing w:after="20"/>
              <w:ind w:left="20"/>
              <w:jc w:val="both"/>
            </w:pPr>
            <w:r>
              <w:rPr>
                <w:rFonts w:ascii="Times New Roman"/>
                <w:b w:val="false"/>
                <w:i w:val="false"/>
                <w:color w:val="000000"/>
                <w:sz w:val="20"/>
              </w:rPr>
              <w:t>
9) роликті тежегіш стендінде тіркеменің (жартылай тіркеменің) алдыңғы осінің немесе артқы осінің тежегіш жүйесінің көрсеткіштерін алу кезінде фотокамерадан көлік құралын түсіруді қамтамасыз ету;</w:t>
            </w:r>
          </w:p>
          <w:p>
            <w:pPr>
              <w:spacing w:after="20"/>
              <w:ind w:left="20"/>
              <w:jc w:val="both"/>
            </w:pPr>
            <w:r>
              <w:rPr>
                <w:rFonts w:ascii="Times New Roman"/>
                <w:b w:val="false"/>
                <w:i w:val="false"/>
                <w:color w:val="000000"/>
                <w:sz w:val="20"/>
              </w:rPr>
              <w:t>
10) Бақылау-диагностикалық жабдықтардан, фотокамерадан және бейнекамерадан алынған деректерді түзетуге жол бермеу;</w:t>
            </w:r>
          </w:p>
          <w:p>
            <w:pPr>
              <w:spacing w:after="20"/>
              <w:ind w:left="20"/>
              <w:jc w:val="both"/>
            </w:pPr>
            <w:r>
              <w:rPr>
                <w:rFonts w:ascii="Times New Roman"/>
                <w:b w:val="false"/>
                <w:i w:val="false"/>
                <w:color w:val="000000"/>
                <w:sz w:val="20"/>
              </w:rPr>
              <w:t>
11) деректер базасының резервтік көшірмелерін жасау;</w:t>
            </w:r>
          </w:p>
          <w:p>
            <w:pPr>
              <w:spacing w:after="20"/>
              <w:ind w:left="20"/>
              <w:jc w:val="both"/>
            </w:pPr>
            <w:r>
              <w:rPr>
                <w:rFonts w:ascii="Times New Roman"/>
                <w:b w:val="false"/>
                <w:i w:val="false"/>
                <w:color w:val="000000"/>
                <w:sz w:val="20"/>
              </w:rPr>
              <w:t>
12) резервтік көшірмелерден дерекқорды қалпына келтіру;</w:t>
            </w:r>
          </w:p>
          <w:p>
            <w:pPr>
              <w:spacing w:after="20"/>
              <w:ind w:left="20"/>
              <w:jc w:val="both"/>
            </w:pPr>
            <w:r>
              <w:rPr>
                <w:rFonts w:ascii="Times New Roman"/>
                <w:b w:val="false"/>
                <w:i w:val="false"/>
                <w:color w:val="000000"/>
                <w:sz w:val="20"/>
              </w:rPr>
              <w:t>
13) HDD дискісі істен шыққан жағдайда Дерекқордың тұтастығын тексеру;</w:t>
            </w:r>
          </w:p>
          <w:p>
            <w:pPr>
              <w:spacing w:after="20"/>
              <w:ind w:left="20"/>
              <w:jc w:val="both"/>
            </w:pPr>
            <w:r>
              <w:rPr>
                <w:rFonts w:ascii="Times New Roman"/>
                <w:b w:val="false"/>
                <w:i w:val="false"/>
                <w:color w:val="000000"/>
                <w:sz w:val="20"/>
              </w:rPr>
              <w:t>
14) автоматты жаңартуларды орнатуды қолдау;</w:t>
            </w:r>
          </w:p>
          <w:p>
            <w:pPr>
              <w:spacing w:after="20"/>
              <w:ind w:left="20"/>
              <w:jc w:val="both"/>
            </w:pPr>
            <w:r>
              <w:rPr>
                <w:rFonts w:ascii="Times New Roman"/>
                <w:b w:val="false"/>
                <w:i w:val="false"/>
                <w:color w:val="000000"/>
                <w:sz w:val="20"/>
              </w:rPr>
              <w:t>
15) ББЖ жаңарту туралы ақпаратты тіркеу (тіркеу) ;</w:t>
            </w:r>
          </w:p>
          <w:p>
            <w:pPr>
              <w:spacing w:after="20"/>
              <w:ind w:left="20"/>
              <w:jc w:val="both"/>
            </w:pPr>
            <w:r>
              <w:rPr>
                <w:rFonts w:ascii="Times New Roman"/>
                <w:b w:val="false"/>
                <w:i w:val="false"/>
                <w:color w:val="000000"/>
                <w:sz w:val="20"/>
              </w:rPr>
              <w:t>
16) IP, Web және аналогтық камералардың жұмысын қолдау;</w:t>
            </w:r>
          </w:p>
          <w:p>
            <w:pPr>
              <w:spacing w:after="20"/>
              <w:ind w:left="20"/>
              <w:jc w:val="both"/>
            </w:pPr>
            <w:r>
              <w:rPr>
                <w:rFonts w:ascii="Times New Roman"/>
                <w:b w:val="false"/>
                <w:i w:val="false"/>
                <w:color w:val="000000"/>
                <w:sz w:val="20"/>
              </w:rPr>
              <w:t>
17) парольді айына 1 (бір) рет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 рұқсатсыз кіруден қорғауды қамтамасыз ету бойынша белгіленген талаптарды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сервистік орталық карточкасынан - кемінде 24 ай, сондай – ақ көшірілген ақпараттың резервтік көшірмелерінің сейфінде немесе сервистік орталықтың металл жәшігінде сақтау мерзімдері-кемінде 24 ай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өзінің бағдарламалық-техникалық құралдарын ұлттық деректер базасына қосуды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бірыңғай ақпараттық жүйесіне және техникалық байқаудың диагностикалық картасына мемлекеттік тіркеу нөмірлік белгісі, көлік құралының маркасы, моделі мен санаты, міндетті техникалық байқаудан келесі өткен күні туралы анық емес мәліметтерді, сондай-ақ көлік құралының тексерілетін параметрлері бойынша анық емес мәліметтерді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санатына сәйкес келмейтін роликті тежегіш стендінде көлік құралының тежегіш басқаруын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фотофиксациялаудың болмауы және тежегіш стендінің роликтеріндегі автомобильдің мемлекеттік тіркеу нөмірлік белгісін және алдыңғы осін бір мезгілде қарауды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жолаушылар мен багажды автомобильмен тасымалдауды жүзеге асыру кезінде бақылау субъектісінің кінәсінен болған оқиғалар, өрттер, инциденттер, авариялар, апаттар, жол-көлік оқиғалары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және жолаушыларға қызмет көрсету пункттеріне қызмет көрсету кезінде бақылау субъектісінің кінәсінен болған оқиғалар, өрттер, инциденттер, авариялар, апаттар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қызметтерін көрсету кезінде бақылау субъектісінің кінәсінен болған оқиғалар, өрттер, инциденттер, авариялар, апаттар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жүктерді тасымалдау кезінде адамның денсаулығына және өліміне әкеп соққан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жүктерді тасымалдау кезінде адамның денсаулығына және өліміне әкеп соқпаған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зиян келтіруге және қаза болуына әкеп соққан қауіпті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адамның денсаулығына және өліміне әкеп соқпаған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мемлекет мүдделеріне зиян келтіруге әкеп соққан ірі габаритті және ауыр салмақты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мемлекет мүддесіне, автомобиль көлігіндегі қозғалыс қауіпсіздігіне зиян келтірмейтін ірі көлемді және ауыр салмақты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жол жүрісі қауіпсіздігіне зиян келтіруге әкеп соққан міндетті техникалық байқауды жүргізу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жол жүрісі қауіпсіздігіне зиян келтірмейтін міндетті техникалық байқауды жүргізу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жеке және заңды тұлғалардың, мемлекеттің мүдделеріне зиян келтіруге әкеп соққан халықаралық автомобиль тасымалдарын жүзеге асыру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жеке және заңды тұлғалардың, мемлекеттің мүдделеріне зиян келтіруге әкеп соқпаған халықаралық автомобиль тасымалдарын жүзеге асыру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жүктерді тасымалдауды жүзеге асыру кезінде адамның денсаулығына зиян келтіруге және қаза болуына әкеп соққан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жүктерді тасымалдауды жүзеге асыру кезінде автомобиль көлігі саласында адам денсаулығына және өліміне әкеп соқпаған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асыру кезінде адамның денсаулығы мен өліміне әкеп соққан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өліміне әкеп соқпаған тахографтарды орнату және оларға қызмет көрсету жөніндегі қызметті жүзеге асыру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және жолаушыларға қызмет көрсету пункттеріне қызмет көрсету кезінде адамның денсаулығына зиян келтіруге және қаза болуына әкеп соққан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жолаушыларға қызмет көрсету пункттеріне қызмет көрсету кезінде адамның денсаулығына және өліміне әкеп соқпаған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көлігі саласындағы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көлігі саласындағы заңнамасының талаптарын сақтамау жөнінде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уәкілетті органның құзыретіне жатқызылған автомобиль көлігі саласындағы бақылау субъектілеріне (оның ішінде оның қызметкерлеріне) қатысты екі және одан да көп әкімшілік материалдардың болуы туралы Қауіпсіз жол жүрісін қамтамасыз ету саласындағы уәкілетті органнан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арнайы автоматтандырылған өлшеу құралдарының сызығында және (немесе) көрсеткіштері бойынша көліктік бақылау органдары жасаған екі және одан да көп әкімшілік материалдардың болуы және олардың автомобиль көлігі саласында әкімшілік құқық бұзушылық жасауын тіркеймін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Біліктілік және рұқсат беру талаптарына сәйкестігіне тексеру жүргізу үшін автомобиль көлігі саласындағы бақылау субъектілеріне (объектілеріне) қойылатын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лицензияның қосымшасында көрсетілмеген халықаралық қатынаста автобустармен, шағын автобустармен тұрақты тасымалдауды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саласындағы уәкілетті орган куәландырған әрбір пайдаланылатын көлік құралына жолаушылар мен багажды автомобильмен тұрақты республикаішілік тасымалдау маршрутында жұмыс істеу құқығын растайтын куәліктің немесе көшірменің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(тасымалдаушының қозғалыс кестесі мен схемасын өз бетінше өзгертуі) және рұқсат беру құжаттарының қолданылу кезеңінде 15 күнтізбелік күн ішінде маршрутта тасымалдарды орындамауымен тұрақты халықаралық тасымалдарды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жол жүруін жүзеге асыру кезінде арнайы рұқсатқа қандай да бір өзгерістер немесе толықтырулар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жүруін жүзеге асыру кезінде белгіленген қозғалыс маршрутынан ауытқу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параметрлерінің бірінің арнайы рұқсатта көрсетілгеннен асып кетуі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жұмыстарды жүргізуге рұқсаты (рұқсаты) жоқ жүк жөнелтушінің, жүк алушының қауіпті жүктерді тиеуді және түсіруді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отандық тасымалдаушының рұқсат карточкаларында көрсетілмеген автокөлік құралына шетелдік рұқсаттарды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асырудың басталғаны туралы хабарлама жібермей такси тасымалдаушысы ретінде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автовокзалдардың, автостанциялардың және жолаушыларға қызмет көрсету пункттерінің қызметін электрондық немесе қағаз нысанда бастау немесе тоқтату туралы хабарлама беру жөніндегі нормативтік құқықтық актілердің талаптарын бұзуы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1, 6 және 7-сыныпты қауіпті жүкті тасымалдауға арнайы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габаритті және (немесе) ауыр салмақты көлік құралдарының жүруіне арнайы рұқсаттардың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және коммуникация саласындағы уәкілетті органды техникалық байқау орталығының орналасқан жерінің өзгергені туралы күнтізбелік бес күн ішінде хабардар ету жөніндегі міндетін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ауданаралық (облысішілік қалааралық) және халықаралық қатынастарда автобустармен, шағын автобустармен тұрақты емес тасымалдау жөніндегі қызметпен айналысу құқығына лицензиясы жоқ тасымалдаушылардың халықаралық қатынаста жолаушылар мен багажды тұрақты емес автомобиль тасымалдарын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уәкілетті органға хабарлама бермей, техникалық байқау операторларының Көлік құралдарын міндетті техникалық байқаудан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өзіне берілген шетелдік рұқсат құжаттарын басқа тасымалдаушыға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Автомобиль көлігі саласындағы субъективті өлшемшарттар бойынша тәуекел дәрежесін анықтауға арналған субъективті өлшемшарттар тізбесі</w:t>
      </w:r>
    </w:p>
    <w:p>
      <w:pPr>
        <w:spacing w:after="0"/>
        <w:ind w:left="0"/>
        <w:jc w:val="both"/>
      </w:pPr>
      <w:r>
        <w:rPr>
          <w:rFonts w:ascii="Times New Roman"/>
          <w:b w:val="false"/>
          <w:i w:val="false"/>
          <w:color w:val="000000"/>
          <w:sz w:val="28"/>
        </w:rPr>
        <w:t>
      1) такси тасымалдаушыларына және таксидің ақпараттық-диспетчерлік қызметтеріне қатысты;</w:t>
      </w:r>
    </w:p>
    <w:p>
      <w:pPr>
        <w:spacing w:after="0"/>
        <w:ind w:left="0"/>
        <w:jc w:val="both"/>
      </w:pPr>
      <w:r>
        <w:rPr>
          <w:rFonts w:ascii="Times New Roman"/>
          <w:b w:val="false"/>
          <w:i w:val="false"/>
          <w:color w:val="000000"/>
          <w:sz w:val="28"/>
        </w:rPr>
        <w:t>
      2) жолаушыларды, багажды және жүктерді тасымалдау бойынша қызметтер көрсететін автомобиль тасымалдаушыларына қатысты;</w:t>
      </w:r>
    </w:p>
    <w:p>
      <w:pPr>
        <w:spacing w:after="0"/>
        <w:ind w:left="0"/>
        <w:jc w:val="both"/>
      </w:pPr>
      <w:r>
        <w:rPr>
          <w:rFonts w:ascii="Times New Roman"/>
          <w:b w:val="false"/>
          <w:i w:val="false"/>
          <w:color w:val="000000"/>
          <w:sz w:val="28"/>
        </w:rPr>
        <w:t>
      3) жүк жөнелтуші және (немесе) жүк алушы ретінде әрекет ететін адамдарға қатысты;</w:t>
      </w:r>
    </w:p>
    <w:p>
      <w:pPr>
        <w:spacing w:after="0"/>
        <w:ind w:left="0"/>
        <w:jc w:val="both"/>
      </w:pPr>
      <w:r>
        <w:rPr>
          <w:rFonts w:ascii="Times New Roman"/>
          <w:b w:val="false"/>
          <w:i w:val="false"/>
          <w:color w:val="000000"/>
          <w:sz w:val="28"/>
        </w:rPr>
        <w:t>
      4) қауіпті жүкті тасымалдау жөніндегі қызметтерді ұсынатын автомобиль тасымалдаушыларына қатысты;</w:t>
      </w:r>
    </w:p>
    <w:p>
      <w:pPr>
        <w:spacing w:after="0"/>
        <w:ind w:left="0"/>
        <w:jc w:val="both"/>
      </w:pPr>
      <w:r>
        <w:rPr>
          <w:rFonts w:ascii="Times New Roman"/>
          <w:b w:val="false"/>
          <w:i w:val="false"/>
          <w:color w:val="000000"/>
          <w:sz w:val="28"/>
        </w:rPr>
        <w:t>
      5) ірі габаритті және ауыр салмақты жүктерді тасымалдау бойынша қызметтер көрсететін автомобиль тасымалдаушыларына қатысты;</w:t>
      </w:r>
    </w:p>
    <w:p>
      <w:pPr>
        <w:spacing w:after="0"/>
        <w:ind w:left="0"/>
        <w:jc w:val="both"/>
      </w:pPr>
      <w:r>
        <w:rPr>
          <w:rFonts w:ascii="Times New Roman"/>
          <w:b w:val="false"/>
          <w:i w:val="false"/>
          <w:color w:val="000000"/>
          <w:sz w:val="28"/>
        </w:rPr>
        <w:t>
      6) халықаралық автомобиль тасымалдарын жүзеге асыратын автомобиль тасымалдаушыларына қатысты;</w:t>
      </w:r>
    </w:p>
    <w:p>
      <w:pPr>
        <w:spacing w:after="0"/>
        <w:ind w:left="0"/>
        <w:jc w:val="both"/>
      </w:pPr>
      <w:r>
        <w:rPr>
          <w:rFonts w:ascii="Times New Roman"/>
          <w:b w:val="false"/>
          <w:i w:val="false"/>
          <w:color w:val="000000"/>
          <w:sz w:val="28"/>
        </w:rPr>
        <w:t>
      7) автовокзалдарға, автостанцияларға және жолаушыларға қызмет көрсету пункттеріне қызмет көрсететін адамдарға қатысты;</w:t>
      </w:r>
    </w:p>
    <w:p>
      <w:pPr>
        <w:spacing w:after="0"/>
        <w:ind w:left="0"/>
        <w:jc w:val="both"/>
      </w:pPr>
      <w:r>
        <w:rPr>
          <w:rFonts w:ascii="Times New Roman"/>
          <w:b w:val="false"/>
          <w:i w:val="false"/>
          <w:color w:val="000000"/>
          <w:sz w:val="28"/>
        </w:rPr>
        <w:t xml:space="preserve">
      8) техникалық байқау операторларына қатысты; </w:t>
      </w:r>
    </w:p>
    <w:p>
      <w:pPr>
        <w:spacing w:after="0"/>
        <w:ind w:left="0"/>
        <w:jc w:val="both"/>
      </w:pPr>
      <w:r>
        <w:rPr>
          <w:rFonts w:ascii="Times New Roman"/>
          <w:b w:val="false"/>
          <w:i w:val="false"/>
          <w:color w:val="000000"/>
          <w:sz w:val="28"/>
        </w:rPr>
        <w:t>
      9) тез бұзылатын жүктерді тасымалдау жөніндегі қызметтерді ұсынатын автомобиль тасымалдаушыларына қатысты;</w:t>
      </w:r>
    </w:p>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адамдарға қатысты;</w:t>
      </w:r>
    </w:p>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адамдарға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 мәндер,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субъектісіне (объектісіне) бара отырып профилактикалық бақылау жүргізу үшін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Автомобиль көлігі саласындағы заңнамасында белгіленген мерзімде бақылау субъектісіне (объектісіне) бармай-ақ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және автомобиль көлігі саласында әкімшілік құқық бұзушылық жасауды тіркейтін арнайы автоматтандырылған өлшеу құралдарының көрсеткіштері бойынша және (немесе) желіде көліктік бақылау органдары жасаған екі және одан да көп әкімшілік материалдардың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ұсынатын мәліметтерді талдау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және рұқсат беру талаптарына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Автомобиль көлігі саласындағы заңнамасында белгіленген мерзімде бақылау субъектісіне (объектісіне) бармай-ақ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және автомобиль көлігі саласында әкімшілік құқық бұзушылық жасауды тіркейтін арнайы автоматтандырылған өлшеу құралдарының көрсеткіштері бойынша және (немесе) желіде көліктік бақылау органдары жасаған екі және одан да көп әкімшілік материалдардың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ұсынатын мәліметтерді талдау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Теміржол көлігі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1111" w:id="35"/>
    <w:p>
      <w:pPr>
        <w:spacing w:after="0"/>
        <w:ind w:left="0"/>
        <w:jc w:val="both"/>
      </w:pPr>
      <w:r>
        <w:rPr>
          <w:rFonts w:ascii="Times New Roman"/>
          <w:b w:val="false"/>
          <w:i w:val="false"/>
          <w:color w:val="000000"/>
          <w:sz w:val="28"/>
        </w:rPr>
        <w:t xml:space="preserve">
      1. Осы теміржол көлігі саласындағы бақылау субъектілерін (объектілерін) іріктеу үшін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End w:id="35"/>
    <w:bookmarkStart w:name="z1112" w:id="36"/>
    <w:p>
      <w:pPr>
        <w:spacing w:after="0"/>
        <w:ind w:left="0"/>
        <w:jc w:val="both"/>
      </w:pPr>
      <w:r>
        <w:rPr>
          <w:rFonts w:ascii="Times New Roman"/>
          <w:b w:val="false"/>
          <w:i w:val="false"/>
          <w:color w:val="000000"/>
          <w:sz w:val="28"/>
        </w:rPr>
        <w:t>
      2. Осы Өлшемшарттарда мынадай ұғымдар пайдаланылады:</w:t>
      </w:r>
    </w:p>
    <w:bookmarkEnd w:id="36"/>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адамның өмірін немесе денсаулығын бақылау субъектісінің қызметі нәтижесінде,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1113" w:id="37"/>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37"/>
    <w:bookmarkStart w:name="z1114" w:id="38"/>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38"/>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Start w:name="z1115" w:id="39"/>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9"/>
    <w:bookmarkStart w:name="z1116" w:id="40"/>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0"/>
    <w:bookmarkStart w:name="z1117" w:id="41"/>
    <w:p>
      <w:pPr>
        <w:spacing w:after="0"/>
        <w:ind w:left="0"/>
        <w:jc w:val="left"/>
      </w:pPr>
      <w:r>
        <w:rPr>
          <w:rFonts w:ascii="Times New Roman"/>
          <w:b/>
          <w:i w:val="false"/>
          <w:color w:val="000000"/>
        </w:rPr>
        <w:t xml:space="preserve"> 3-тарау. Объективті өлшемшарттар</w:t>
      </w:r>
    </w:p>
    <w:bookmarkEnd w:id="41"/>
    <w:bookmarkStart w:name="z1118" w:id="42"/>
    <w:p>
      <w:pPr>
        <w:spacing w:after="0"/>
        <w:ind w:left="0"/>
        <w:jc w:val="both"/>
      </w:pPr>
      <w:r>
        <w:rPr>
          <w:rFonts w:ascii="Times New Roman"/>
          <w:b w:val="false"/>
          <w:i w:val="false"/>
          <w:color w:val="000000"/>
          <w:sz w:val="28"/>
        </w:rPr>
        <w:t>
      6. Теміржол көлігі саласындағы тәуекелді айқындау адамның өмірі мен денсаулығына, жеке және заңды тұлғалардың заңды мүдделеріне зиян келтіру ықтималдығына, сондай-ақ бақылау субъектілерінің (объектілерінің) авариясыз жұмыс жағдайларын сақтамауына, магистральдық теміржол желісін, жылжымалы құрамды, темір жолдарды, құрылыстарды, жабдықтарды, тетіктер мен құрылғыларды ақаусыз ұстауына, апаттардың салдарын жоюға байланысты жүзеге асырылады.</w:t>
      </w:r>
    </w:p>
    <w:bookmarkEnd w:id="42"/>
    <w:bookmarkStart w:name="z1119" w:id="43"/>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43"/>
    <w:p>
      <w:pPr>
        <w:spacing w:after="0"/>
        <w:ind w:left="0"/>
        <w:jc w:val="both"/>
      </w:pPr>
      <w:r>
        <w:rPr>
          <w:rFonts w:ascii="Times New Roman"/>
          <w:b w:val="false"/>
          <w:i w:val="false"/>
          <w:color w:val="000000"/>
          <w:sz w:val="28"/>
        </w:rPr>
        <w:t>
      1) тармақ иелері;</w:t>
      </w:r>
    </w:p>
    <w:p>
      <w:pPr>
        <w:spacing w:after="0"/>
        <w:ind w:left="0"/>
        <w:jc w:val="both"/>
      </w:pPr>
      <w:r>
        <w:rPr>
          <w:rFonts w:ascii="Times New Roman"/>
          <w:b w:val="false"/>
          <w:i w:val="false"/>
          <w:color w:val="000000"/>
          <w:sz w:val="28"/>
        </w:rPr>
        <w:t>
      2) теміржол көлігінің қосалқы қызметтері;</w:t>
      </w:r>
    </w:p>
    <w:p>
      <w:pPr>
        <w:spacing w:after="0"/>
        <w:ind w:left="0"/>
        <w:jc w:val="both"/>
      </w:pPr>
      <w:r>
        <w:rPr>
          <w:rFonts w:ascii="Times New Roman"/>
          <w:b w:val="false"/>
          <w:i w:val="false"/>
          <w:color w:val="000000"/>
          <w:sz w:val="28"/>
        </w:rPr>
        <w:t>
      3) ұлттық инфрақұрылым операторлары;</w:t>
      </w:r>
    </w:p>
    <w:p>
      <w:pPr>
        <w:spacing w:after="0"/>
        <w:ind w:left="0"/>
        <w:jc w:val="both"/>
      </w:pPr>
      <w:r>
        <w:rPr>
          <w:rFonts w:ascii="Times New Roman"/>
          <w:b w:val="false"/>
          <w:i w:val="false"/>
          <w:color w:val="000000"/>
          <w:sz w:val="28"/>
        </w:rPr>
        <w:t>
      4) тасымалдаушылар;</w:t>
      </w:r>
    </w:p>
    <w:p>
      <w:pPr>
        <w:spacing w:after="0"/>
        <w:ind w:left="0"/>
        <w:jc w:val="both"/>
      </w:pPr>
      <w:r>
        <w:rPr>
          <w:rFonts w:ascii="Times New Roman"/>
          <w:b w:val="false"/>
          <w:i w:val="false"/>
          <w:color w:val="000000"/>
          <w:sz w:val="28"/>
        </w:rPr>
        <w:t>
      5) локомотив тарту операторлары;</w:t>
      </w:r>
    </w:p>
    <w:p>
      <w:pPr>
        <w:spacing w:after="0"/>
        <w:ind w:left="0"/>
        <w:jc w:val="both"/>
      </w:pPr>
      <w:r>
        <w:rPr>
          <w:rFonts w:ascii="Times New Roman"/>
          <w:b w:val="false"/>
          <w:i w:val="false"/>
          <w:color w:val="000000"/>
          <w:sz w:val="28"/>
        </w:rPr>
        <w:t>
      6) қалалық рельсті көліктер (метрополитен);</w:t>
      </w:r>
    </w:p>
    <w:p>
      <w:pPr>
        <w:spacing w:after="0"/>
        <w:ind w:left="0"/>
        <w:jc w:val="both"/>
      </w:pPr>
      <w:r>
        <w:rPr>
          <w:rFonts w:ascii="Times New Roman"/>
          <w:b w:val="false"/>
          <w:i w:val="false"/>
          <w:color w:val="000000"/>
          <w:sz w:val="28"/>
        </w:rPr>
        <w:t>
      7) қалалық рельсті көліктер (трамвай).</w:t>
      </w:r>
    </w:p>
    <w:p>
      <w:pPr>
        <w:spacing w:after="0"/>
        <w:ind w:left="0"/>
        <w:jc w:val="both"/>
      </w:pPr>
      <w:r>
        <w:rPr>
          <w:rFonts w:ascii="Times New Roman"/>
          <w:b w:val="false"/>
          <w:i w:val="false"/>
          <w:color w:val="000000"/>
          <w:sz w:val="28"/>
        </w:rPr>
        <w:t>
      Объективті өлшемшарттар бойынша тәуекелдің орташа дәрежесіне мыналар жатады:</w:t>
      </w:r>
    </w:p>
    <w:p>
      <w:pPr>
        <w:spacing w:after="0"/>
        <w:ind w:left="0"/>
        <w:jc w:val="both"/>
      </w:pPr>
      <w:r>
        <w:rPr>
          <w:rFonts w:ascii="Times New Roman"/>
          <w:b w:val="false"/>
          <w:i w:val="false"/>
          <w:color w:val="000000"/>
          <w:sz w:val="28"/>
        </w:rPr>
        <w:t>
      1) теміржол вокзалдары;</w:t>
      </w:r>
    </w:p>
    <w:p>
      <w:pPr>
        <w:spacing w:after="0"/>
        <w:ind w:left="0"/>
        <w:jc w:val="both"/>
      </w:pPr>
      <w:r>
        <w:rPr>
          <w:rFonts w:ascii="Times New Roman"/>
          <w:b w:val="false"/>
          <w:i w:val="false"/>
          <w:color w:val="000000"/>
          <w:sz w:val="28"/>
        </w:rPr>
        <w:t>
      2) вагондардың (контейнерлердің) операторлары.</w:t>
      </w:r>
    </w:p>
    <w:bookmarkStart w:name="z1120" w:id="44"/>
    <w:p>
      <w:pPr>
        <w:spacing w:after="0"/>
        <w:ind w:left="0"/>
        <w:jc w:val="both"/>
      </w:pPr>
      <w:r>
        <w:rPr>
          <w:rFonts w:ascii="Times New Roman"/>
          <w:b w:val="false"/>
          <w:i w:val="false"/>
          <w:color w:val="000000"/>
          <w:sz w:val="28"/>
        </w:rPr>
        <w:t>
      8. Жоғары және орташа тәуекел дәрежесіне жатқызылған бақылау объектілеріне (объектілеріне) қатысты бақылау субъектісіне (объектісіне) бару арқылы профилактикалық бақылау, бақылау субъектісінің алдын ала қарауынсыз профилактикалық бақылау және жоспардан тыс тексеру жүргізіледі.</w:t>
      </w:r>
    </w:p>
    <w:bookmarkEnd w:id="44"/>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субъектісіне (объектісіне) бару арқылы профилактикалық бақылау жүргізудің еселігі жылына екі реттен артық болмауы тиіс.</w:t>
      </w:r>
    </w:p>
    <w:bookmarkStart w:name="z1121" w:id="45"/>
    <w:p>
      <w:pPr>
        <w:spacing w:after="0"/>
        <w:ind w:left="0"/>
        <w:jc w:val="left"/>
      </w:pPr>
      <w:r>
        <w:rPr>
          <w:rFonts w:ascii="Times New Roman"/>
          <w:b/>
          <w:i w:val="false"/>
          <w:color w:val="000000"/>
        </w:rPr>
        <w:t xml:space="preserve"> 4-тарау. Субъективті өлшемшарттар</w:t>
      </w:r>
    </w:p>
    <w:bookmarkEnd w:id="45"/>
    <w:bookmarkStart w:name="z1122" w:id="46"/>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46"/>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123" w:id="47"/>
    <w:p>
      <w:pPr>
        <w:spacing w:after="0"/>
        <w:ind w:left="0"/>
        <w:jc w:val="both"/>
      </w:pPr>
      <w:r>
        <w:rPr>
          <w:rFonts w:ascii="Times New Roman"/>
          <w:b w:val="false"/>
          <w:i w:val="false"/>
          <w:color w:val="000000"/>
          <w:sz w:val="28"/>
        </w:rPr>
        <w:t>
      10. Бақылау субъектілерін (объектілерін) анықтау үшін деректқорын қалыптастыру және ақпарат жинау қажет.</w:t>
      </w:r>
    </w:p>
    <w:bookmarkEnd w:id="47"/>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p>
      <w:pPr>
        <w:spacing w:after="0"/>
        <w:ind w:left="0"/>
        <w:jc w:val="both"/>
      </w:pPr>
      <w:r>
        <w:rPr>
          <w:rFonts w:ascii="Times New Roman"/>
          <w:b w:val="false"/>
          <w:i w:val="false"/>
          <w:color w:val="000000"/>
          <w:sz w:val="28"/>
        </w:rPr>
        <w:t>
      1) бақылау субъектісінің кінәсінен туындаған көлік оқиғаларының болуы.</w:t>
      </w:r>
    </w:p>
    <w:p>
      <w:pPr>
        <w:spacing w:after="0"/>
        <w:ind w:left="0"/>
        <w:jc w:val="both"/>
      </w:pPr>
      <w:r>
        <w:rPr>
          <w:rFonts w:ascii="Times New Roman"/>
          <w:b w:val="false"/>
          <w:i w:val="false"/>
          <w:color w:val="000000"/>
          <w:sz w:val="28"/>
        </w:rPr>
        <w:t>
      Көлік оқиғаларына апаттар, авариялар, соқтығысулар, жылжымалы құрамның жиындары, магистральдық, станциялық, кірме жолдардағы және магистральдық теміржол желісіне енгізілмеген темір жолдардағы оқиғалар жатады;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Start w:name="z1124" w:id="48"/>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жүргізу кезінде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бағалауға жататын субъективті өлшемшарттар қалыптастырылады.</w:t>
      </w:r>
    </w:p>
    <w:bookmarkEnd w:id="48"/>
    <w:p>
      <w:pPr>
        <w:spacing w:after="0"/>
        <w:ind w:left="0"/>
        <w:jc w:val="both"/>
      </w:pPr>
      <w:r>
        <w:rPr>
          <w:rFonts w:ascii="Times New Roman"/>
          <w:b w:val="false"/>
          <w:i w:val="false"/>
          <w:color w:val="000000"/>
          <w:sz w:val="28"/>
        </w:rPr>
        <w:t xml:space="preserve">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 </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 мемлекеттік бақылаудың кезекті кезеңіне тізімдерді қалыптастыру кезінде енгізілмейді.</w:t>
      </w:r>
    </w:p>
    <w:bookmarkStart w:name="z1125" w:id="49"/>
    <w:p>
      <w:pPr>
        <w:spacing w:after="0"/>
        <w:ind w:left="0"/>
        <w:jc w:val="both"/>
      </w:pPr>
      <w:r>
        <w:rPr>
          <w:rFonts w:ascii="Times New Roman"/>
          <w:b w:val="false"/>
          <w:i w:val="false"/>
          <w:color w:val="000000"/>
          <w:sz w:val="28"/>
        </w:rPr>
        <w:t>
      12. Қолданылатын ақпарат көздерінің басымдығын және осы Өлшемшарттардың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49"/>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айқындауға арналған субъективті өлшемшарттар тізбесіне сәйкес, теміржол көлігі саласының ерекшелігі ескеріле отырып,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теміржол көлігі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теміржол көлігі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126" w:id="50"/>
    <w:p>
      <w:pPr>
        <w:spacing w:after="0"/>
        <w:ind w:left="0"/>
        <w:jc w:val="left"/>
      </w:pPr>
      <w:r>
        <w:rPr>
          <w:rFonts w:ascii="Times New Roman"/>
          <w:b/>
          <w:i w:val="false"/>
          <w:color w:val="000000"/>
        </w:rPr>
        <w:t xml:space="preserve"> 5-тарау. Тәуекелдерді басқару</w:t>
      </w:r>
    </w:p>
    <w:bookmarkEnd w:id="50"/>
    <w:bookmarkStart w:name="z1127" w:id="51"/>
    <w:p>
      <w:pPr>
        <w:spacing w:after="0"/>
        <w:ind w:left="0"/>
        <w:jc w:val="both"/>
      </w:pPr>
      <w:r>
        <w:rPr>
          <w:rFonts w:ascii="Times New Roman"/>
          <w:b w:val="false"/>
          <w:i w:val="false"/>
          <w:color w:val="000000"/>
          <w:sz w:val="28"/>
        </w:rPr>
        <w:t xml:space="preserve">
      13. Адал бақылау субъектілерін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жүргізуден босатылады. </w:t>
      </w:r>
    </w:p>
    <w:bookmarkEnd w:id="51"/>
    <w:bookmarkStart w:name="z1128" w:id="52"/>
    <w:p>
      <w:pPr>
        <w:spacing w:after="0"/>
        <w:ind w:left="0"/>
        <w:jc w:val="both"/>
      </w:pPr>
      <w:r>
        <w:rPr>
          <w:rFonts w:ascii="Times New Roman"/>
          <w:b w:val="false"/>
          <w:i w:val="false"/>
          <w:color w:val="000000"/>
          <w:sz w:val="28"/>
        </w:rPr>
        <w:t>
      14.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52"/>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129" w:id="53"/>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сондай-ақ жеңілдететін индикаторларды ескереді.</w:t>
      </w:r>
    </w:p>
    <w:bookmarkEnd w:id="53"/>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1130" w:id="54"/>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4"/>
    <w:bookmarkStart w:name="z1131" w:id="55"/>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1132" w:id="56"/>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56"/>
    <w:bookmarkStart w:name="z1133" w:id="57"/>
    <w:p>
      <w:pPr>
        <w:spacing w:after="0"/>
        <w:ind w:left="0"/>
        <w:jc w:val="both"/>
      </w:pPr>
      <w:r>
        <w:rPr>
          <w:rFonts w:ascii="Times New Roman"/>
          <w:b w:val="false"/>
          <w:i w:val="false"/>
          <w:color w:val="000000"/>
          <w:sz w:val="28"/>
        </w:rPr>
        <w:t>
      17. Осы Өлшемшарттың 3-тармағына сәйкес бақылау субъектісін тәуекел дәрежесіне жатқызу үшін.</w:t>
      </w:r>
    </w:p>
    <w:bookmarkEnd w:id="57"/>
    <w:p>
      <w:pPr>
        <w:spacing w:after="0"/>
        <w:ind w:left="0"/>
        <w:jc w:val="both"/>
      </w:pPr>
      <w:r>
        <w:rPr>
          <w:rFonts w:ascii="Times New Roman"/>
          <w:b w:val="false"/>
          <w:i w:val="false"/>
          <w:color w:val="000000"/>
          <w:sz w:val="28"/>
        </w:rPr>
        <w:t>
      Уәкілетті орган осы Өлшемшарттың 10-тармағына сәйкес көзделген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134" w:id="58"/>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58"/>
    <w:p>
      <w:pPr>
        <w:spacing w:after="0"/>
        <w:ind w:left="0"/>
        <w:jc w:val="both"/>
      </w:pPr>
      <w:r>
        <w:rPr>
          <w:rFonts w:ascii="Times New Roman"/>
          <w:b w:val="false"/>
          <w:i w:val="false"/>
          <w:color w:val="000000"/>
          <w:sz w:val="28"/>
        </w:rPr>
        <w:t xml:space="preserve">
      Осы Өлшемшарттың 10-тармағында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 </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1135" w:id="59"/>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1136" w:id="60"/>
    <w:p>
      <w:pPr>
        <w:spacing w:after="0"/>
        <w:ind w:left="0"/>
        <w:jc w:val="left"/>
      </w:pPr>
      <w:r>
        <w:rPr>
          <w:rFonts w:ascii="Times New Roman"/>
          <w:b/>
          <w:i w:val="false"/>
          <w:color w:val="000000"/>
        </w:rPr>
        <w:t xml:space="preserve"> 8-тарау. Тексеру парақтары</w:t>
      </w:r>
    </w:p>
    <w:bookmarkEnd w:id="60"/>
    <w:bookmarkStart w:name="z1137" w:id="61"/>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61"/>
    <w:bookmarkStart w:name="z1138" w:id="62"/>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Теміржол көлі саласындағы бақылау субъектілерінің (объектілерінің) талаптарын бұзу дәрежесіәуекел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магистральдық, станциялық, кірме жолдар мен теміржолдарда жүк немесе жолаушылар поездарының жылжымалы теміржол құрамының соқтығысуына, жолдан шығып кетуіне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қалпына келтіруге болмайтын дәрежеге дейін зақымдалуына алып келген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жылжымалы құрамды ағыту және жөндеуге беру талап етілетін көлемде зақымдауға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адамның өмірі мен денсаулығына және қозғалыс қауіпсіздігіне зиян келтіру не қауіп төндіретін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адамның өмірі мен денсаулығына және қозғалыс қауіпсіздігіне зиян келтіру не қауіп төндіретін туралы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оқиғалар немесе адам өмірі мен денсаулығына қауіп төндіру туралы ақпараттардың расталуы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қорытындылары бойынша бұзушылықтарды жою туралы ұсынымдарды белгіленген мерзімде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жылжымалы құрамды, жолаушылар вагондарымен, АЖҚ жылына екi рет (көктемде және күзде) комиссиялық түрде қарап тексеру 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мен моторвагонды жылжымалы құрамда (өздiгiнен жүретiн арнайы жылжымалы құрамда)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құрылғыларының, белгiленген көрсеткiштердi тiркейтiн жылдамдық өлшегiштердің, автоматты локомотивтiк сигнализацияның локомотивтiк құрылғыларының және қауiпсiздiк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оларды вагондардан дистанциялық ағыту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екiншi басқару пультiнің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артқы көрiнiс айналарының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машинист кенеттен локомотив жүргiзу қабiлетiнен айырылған кезде автоматты тоқтату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 вагондары, моторвагонды және АЖҚ қол тежегіштерімен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 мен орны туралы анық белгiнің, сондай-ақ қалыптастыру кезiнде оны қабылдау туралы таңбалардың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сигналдарымен немесе қозғалыс үшiн қауiптi жұмыстарды жүргiзу орнымен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 - 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 мен контейнерлерге тиеуге беру (жарамды, iшi мен сырты тазаланған)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жүкбагажды баратын жерiне жеткiзбеуі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түбіртегімен ресiмдемеуі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штемпелмен тасымалданатын жүктің қолмен жазылған шартты нөмірімен толықтырмауы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 отынын және басқа күңгірт түсті мұнай өнімдерін, сондай-ақ қатар майларды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 пен арматураны техникалық куәландыруға дейін бір айдан кем уақыт қалса,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 мен ажыратушы бояу болмаса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 жеткізбей отырып, шығу бағдаршамын ашпайды немесе аралықтың бос болмауына байланысты басқа рұқсат бермейді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радиобайланыс, ал қажетті жағдайларда – екі жақты парктік байланыс құрылғысы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 маңына қатынайтын поездардың автоматтық есіктерінің ашылып-жабылуына бөгет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 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 мен сұрыптау құрылғысынан бірінші орналасқан тежегіш табандыққа дейінгі ара-қашықтық 50 м. кем болмайтындай бір бірінен 25 м. кейін екі рельске де төселетін екі күзеттік тежегіш табандықпен қоршалмауы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 сақтандырушы тұйықтарды - адамдары бар жолаушылар және жүк поездарының, қауіпті жүктері бар жүк поездарының иеленуі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тоқтаудың алып жүретін сигналдарымен қоршалуы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 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тиеуге және адамдарды отырғызуға техникалық қызмет көрсетуге ұсынылмаған вагондарды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 тежегіші бар өту алаңы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құрамында кресло-арбамен қозғалатын адамдарды отырғызуға және түсіруге арналған көтергіш құрылғылары бар, кресло-арбамен қозғалатын адамдарға арналған мамандандырылған орындары бар вагонның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көмекпен қатар көрсетілетін міндетті қызметтер тізбесін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ал ақаулықтары анықталған кезде – жөнделмеуi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 төрт орыннан артық орынға жол жүру құжатын (билетті)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АЖҚ-ны қолданысқа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зауыттарда және жөндеу базаларында, жол машина станцияларында және АЖҚ арналған деполарда кешенді және мамандандырылған бригадалары жүйелі түрде тексермеуі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 және арнайы жылжымалы құрамда орнатылған қауiпсiздiк және поездық радиобайланыс құрылғыларын бақылау пунктінде осы құрылғылардың қолданылуын тексерумен және реттеумен, сондай-ақ инфрақұрылым мен темiржол жылжымалы құрамының иелерімен мерзімді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артқы көрiнiс айналарымен немесе басқа ұқсас құрылғылармен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автоматты өрт сөндiру жүйесiмен және өртсөндiргiш жүйемен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тежеу бұғаттамасымен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автожүргiзу жүйесiмен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Моторлы-вагонды жылжымалы құрам есiктердiң жабылуын бақылау сигнализациясымен және "жолаушы-машинист" байланысымен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мерзімді жоспарлы-алдын алу түрлерінен өтпеген локомотивтер мен моторлы-вагонды жылжымалы құрамды жолаушылар поездары мен жүк поездарына қолдануға жол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 және моторлы-вагонды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қызмет ету мерзімі күрделі жөндеу (бұдан әрі – КЖ) орындалғаннан кейін де, күшейтілген көлемдегі техникалық қызмет көрсету (бұдан әрі - ТҚК-8), техникалық қызмет көрсету (бұдан әрі -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 қабылдануы.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көрсетуге арналған вокзал құрылыстары жарамды техникалық жай-күйде ұстамауы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тағайындалған үй-жайларды басқа мақсаттар үшін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1100 мм. – рельстер қалпақшаларының үстiңгi деңгейiнен биiк платформаларға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200 мм. - рельстер қалпақшаларының үстiңгi деңгейiнен төмен платформалар үшiн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1920 мм. – жол осiнен биiк платформаларға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1745 мм. - жол осiнен төмен платформаларлар үшiн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осы тармақта көрсетiлген нормалардың жол осiнен қашықтық бойынша ұлғаюы жағына қарай 30 мм. дейiн және азаю жағына қарай 25 мм. дейiн шекте өзгеруiне рұқсат етiледi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билет кассаларының, күтуге арналған үй-жайлардың, санитариялық-тұрмыстық үй-жайлардың, оның ішінде мүгедектігі бар адамдар және халықтың жүріп-тұруы шектеулі топтары үшін арнайы жабдықталған үй-жайлардың, ана мен бала бөлмесінің, ақпараттық қызмет көрсету объектілерінің (оның ішінде жолаушыларды бірыңғай анықтамалық-ақпараттық орталықпен байланыстыратын объектілер), медициналық пункттің, қоғамдық тәртіпті қорғау пункттің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 перронға шығатын кіреберіске жақын орналаспауы.</w:t>
            </w:r>
          </w:p>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стендтер, табло арқылы көзбен шолу ақпараты арқылы жолаушылар және қала маңы поездарының келуі және жүруі туралы ақпарат, жолаушылар және қала маңы поездарының жүру кестесі, жолаушылар және қала маңы тасымалын орындайтын тасымалдаушылар туралы мәліметтер, теміржол вокзалындағы жолаушылардың құқықтары мен міндеттері туралы ақпарат тегін көрсетілмеуі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қызмет бойынша ауызша және (немесе) радиотрансляциялық ақпарат арқылы, жолаушылар және қала маңы поезының нақты келу, жүру және (немесе) бөгелу уақыты, жолаушылар және қала маңы поезының берілетін және жүретін жолы туралы тегін көрсетілмеуі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Перронда жолаушыларды поезд вагондарына қауіпсіз отырғызуды/түсіруді ұйымдастырылады.</w:t>
            </w:r>
          </w:p>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залдарында поездың келуін күту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көрсетумен және тасымалдаумен байланысты қызметтер көрсету үшін үй-жайлар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арналған үй-жайларды оларға қызмет етумен байланысты емес мақсаттар үшін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 бірінші қабатта орналастырылады және перрондарға, вокзал маңындағы алаңдарға және жолаушылардың күту залдарына еркін кіруі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жолаушылар платформалар мен құрылыстарға қараңғы уақыт тәулігінде жарық түсірудің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Машиниске жұмыс жағдайындағы электр жылжымалы құрамды, оған қызмет көрсету ережелерін және оны қалай тоқтатуды білетін жұмыскердің бақылауынсыз қалдыруға жол бермейді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бағыт ұштары ажыраған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мм.аса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 жұмыстарға 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12 мм.-ден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табанының ені (бүйірлік тозуын ескере отырып) 18 мм. 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4 мм.-ден аспай тарылуына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табанынң ені 2 мм.-ден аспай пайдалануына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3 мм.-ден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2 мм.-ден аспай тарылып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5 мм.-ден аспай кеңейіп ауытқуына мүмкіндігінше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2 мм.-ден аспай тарылып ауытқуына мүмкіндігінше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нормаларынан асатын рельсті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сынуы немесе жарығы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сынуы немесе жарығы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құрамдарының белгіленген қызмет мерзімдерін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темiржол жылжымалы құрамы иесiнiң атауының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нөмiрi, жасалған күнi мен орны көрсетiлген дайындаушы зауыттың тақтайшасының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құрама бөлшектерiнде сәйкестендiру нөмiрлерi мен қабылдау таңбаларының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белгiленген жөндеу түрлерi жүргiзiлген күнi мен жерiнің (локомотивтерден басқа)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ыдыстың салмағының (локомотивтерден басқа)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жүк, почта, багаж вагондарында - жүк көтергiштiгiнің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көрсетуден өтпеуі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 - алдын алу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–мм.), ал тереңдігі - кемінде 45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 етіп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 ауыстырмауы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элементтерін жеке (іріктеп) ауыстыру, көпір білеулерін шіруден және механикалық тозудан қорғамауы.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 боялмауы. (олардың толық боялмауы қалпына келтірілгенге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 ұстау, су және құм қорын толықтыру, жасанды құрылыстардың бөшкелері мен жәшіктерін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жебелері мен жылжымалы өзектері (орналасқан жолдардан басқа), оның ішінде орталықтандырылған және бақылау құлыптары бар, оларды аспалы құлыптармен құлыптау мүмкіндігі үшін үлгілік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мерзімін ұзарту жөніндегі жұмыстарды технологиялық жарақтануы және құзыретті персоналы бар заңды тұлғалар орындайды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көрсетпеуі-әрбір 25000 км (± 2500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байқау талоны бар поезд кітабы болмаған кезде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000000"/>
          <w:sz w:val="28"/>
        </w:rPr>
        <w:t>
      1) тармақ иелері;</w:t>
      </w:r>
    </w:p>
    <w:p>
      <w:pPr>
        <w:spacing w:after="0"/>
        <w:ind w:left="0"/>
        <w:jc w:val="both"/>
      </w:pPr>
      <w:r>
        <w:rPr>
          <w:rFonts w:ascii="Times New Roman"/>
          <w:b w:val="false"/>
          <w:i w:val="false"/>
          <w:color w:val="000000"/>
          <w:sz w:val="28"/>
        </w:rPr>
        <w:t>
      2) теміржол көлігінің қосалқы қызметтері;</w:t>
      </w:r>
    </w:p>
    <w:p>
      <w:pPr>
        <w:spacing w:after="0"/>
        <w:ind w:left="0"/>
        <w:jc w:val="both"/>
      </w:pPr>
      <w:r>
        <w:rPr>
          <w:rFonts w:ascii="Times New Roman"/>
          <w:b w:val="false"/>
          <w:i w:val="false"/>
          <w:color w:val="000000"/>
          <w:sz w:val="28"/>
        </w:rPr>
        <w:t>
      3) ұлттық инфрақұрылым операторлары;</w:t>
      </w:r>
    </w:p>
    <w:p>
      <w:pPr>
        <w:spacing w:after="0"/>
        <w:ind w:left="0"/>
        <w:jc w:val="both"/>
      </w:pPr>
      <w:r>
        <w:rPr>
          <w:rFonts w:ascii="Times New Roman"/>
          <w:b w:val="false"/>
          <w:i w:val="false"/>
          <w:color w:val="000000"/>
          <w:sz w:val="28"/>
        </w:rPr>
        <w:t>
      4) тасымалдаушылар;</w:t>
      </w:r>
    </w:p>
    <w:p>
      <w:pPr>
        <w:spacing w:after="0"/>
        <w:ind w:left="0"/>
        <w:jc w:val="both"/>
      </w:pPr>
      <w:r>
        <w:rPr>
          <w:rFonts w:ascii="Times New Roman"/>
          <w:b w:val="false"/>
          <w:i w:val="false"/>
          <w:color w:val="000000"/>
          <w:sz w:val="28"/>
        </w:rPr>
        <w:t>
      5) локомотив тарту операторлары;</w:t>
      </w:r>
    </w:p>
    <w:p>
      <w:pPr>
        <w:spacing w:after="0"/>
        <w:ind w:left="0"/>
        <w:jc w:val="both"/>
      </w:pPr>
      <w:r>
        <w:rPr>
          <w:rFonts w:ascii="Times New Roman"/>
          <w:b w:val="false"/>
          <w:i w:val="false"/>
          <w:color w:val="000000"/>
          <w:sz w:val="28"/>
        </w:rPr>
        <w:t>
      6) қалалық рельсті көліктер (метрополитен);</w:t>
      </w:r>
    </w:p>
    <w:p>
      <w:pPr>
        <w:spacing w:after="0"/>
        <w:ind w:left="0"/>
        <w:jc w:val="both"/>
      </w:pPr>
      <w:r>
        <w:rPr>
          <w:rFonts w:ascii="Times New Roman"/>
          <w:b w:val="false"/>
          <w:i w:val="false"/>
          <w:color w:val="000000"/>
          <w:sz w:val="28"/>
        </w:rPr>
        <w:t>
      7) қалалық рельсті көліктер (трамвай);</w:t>
      </w:r>
    </w:p>
    <w:p>
      <w:pPr>
        <w:spacing w:after="0"/>
        <w:ind w:left="0"/>
        <w:jc w:val="both"/>
      </w:pPr>
      <w:r>
        <w:rPr>
          <w:rFonts w:ascii="Times New Roman"/>
          <w:b w:val="false"/>
          <w:i w:val="false"/>
          <w:color w:val="000000"/>
          <w:sz w:val="28"/>
        </w:rPr>
        <w:t>
      8) теміржол вокзалдары;</w:t>
      </w:r>
    </w:p>
    <w:p>
      <w:pPr>
        <w:spacing w:after="0"/>
        <w:ind w:left="0"/>
        <w:jc w:val="both"/>
      </w:pPr>
      <w:r>
        <w:rPr>
          <w:rFonts w:ascii="Times New Roman"/>
          <w:b w:val="false"/>
          <w:i w:val="false"/>
          <w:color w:val="000000"/>
          <w:sz w:val="28"/>
        </w:rPr>
        <w:t>
      9) вагондардың (контейнерлердің) операторлары.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ұсынымдарды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462, 464, 559, 561, 571, 621, 623, 624-1, 625 – баптары бойынша "Әкімшілік құқық бұзушылықтардың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көлік оқиғаларының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Ішкі су көлігі саласындағы тәуекелдер дәрежесін бағалау өлшемшарттары</w:t>
      </w:r>
    </w:p>
    <w:p>
      <w:pPr>
        <w:spacing w:after="0"/>
        <w:ind w:left="0"/>
        <w:jc w:val="both"/>
      </w:pPr>
      <w:r>
        <w:rPr>
          <w:rFonts w:ascii="Times New Roman"/>
          <w:b w:val="false"/>
          <w:i w:val="false"/>
          <w:color w:val="ff0000"/>
          <w:sz w:val="28"/>
        </w:rPr>
        <w:t xml:space="preserve">
      Ескерту. 2-1-қосымшамен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bookmarkStart w:name="z1141" w:id="63"/>
    <w:p>
      <w:pPr>
        <w:spacing w:after="0"/>
        <w:ind w:left="0"/>
        <w:jc w:val="left"/>
      </w:pPr>
      <w:r>
        <w:rPr>
          <w:rFonts w:ascii="Times New Roman"/>
          <w:b/>
          <w:i w:val="false"/>
          <w:color w:val="000000"/>
        </w:rPr>
        <w:t xml:space="preserve"> 1-тарау. Жалпы ережелер</w:t>
      </w:r>
    </w:p>
    <w:bookmarkEnd w:id="63"/>
    <w:bookmarkStart w:name="z1142" w:id="64"/>
    <w:p>
      <w:pPr>
        <w:spacing w:after="0"/>
        <w:ind w:left="0"/>
        <w:jc w:val="both"/>
      </w:pPr>
      <w:r>
        <w:rPr>
          <w:rFonts w:ascii="Times New Roman"/>
          <w:b w:val="false"/>
          <w:i w:val="false"/>
          <w:color w:val="000000"/>
          <w:sz w:val="28"/>
        </w:rPr>
        <w:t xml:space="preserve">
      1. Осы ішкі су көлігі саласындағы тәуекел дәрежесін бағалау өлшемшарттары (бұдан әрі – Өлшемшарттар) Қазақстан Республикасы Кәсіпкерлік кодексінің (бұдан әрі – Кодекс) 141-баптың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тармақтарымен</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End w:id="64"/>
    <w:bookmarkStart w:name="z1143" w:id="65"/>
    <w:p>
      <w:pPr>
        <w:spacing w:after="0"/>
        <w:ind w:left="0"/>
        <w:jc w:val="both"/>
      </w:pPr>
      <w:r>
        <w:rPr>
          <w:rFonts w:ascii="Times New Roman"/>
          <w:b w:val="false"/>
          <w:i w:val="false"/>
          <w:color w:val="000000"/>
          <w:sz w:val="28"/>
        </w:rPr>
        <w:t>
      2. Осы Өлшемшарттарда мынадай ұғымдар пайдаланылады:</w:t>
      </w:r>
    </w:p>
    <w:bookmarkEnd w:id="65"/>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және қадағалау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және қадағалау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және қадағалау өлшемшарттары;</w:t>
      </w:r>
    </w:p>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және қадағалау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1144" w:id="66"/>
    <w:p>
      <w:pPr>
        <w:spacing w:after="0"/>
        <w:ind w:left="0"/>
        <w:jc w:val="left"/>
      </w:pPr>
      <w:r>
        <w:rPr>
          <w:rFonts w:ascii="Times New Roman"/>
          <w:b/>
          <w:i w:val="false"/>
          <w:color w:val="000000"/>
        </w:rPr>
        <w:t xml:space="preserve"> 2-тарау. Бақылау және қадағалау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66"/>
    <w:bookmarkStart w:name="z1145" w:id="67"/>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мақсаттары үшін бақылау және қадағалау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67"/>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1146" w:id="68"/>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68"/>
    <w:bookmarkStart w:name="z1147" w:id="69"/>
    <w:p>
      <w:pPr>
        <w:spacing w:after="0"/>
        <w:ind w:left="0"/>
        <w:jc w:val="both"/>
      </w:pPr>
      <w:r>
        <w:rPr>
          <w:rFonts w:ascii="Times New Roman"/>
          <w:b w:val="false"/>
          <w:i w:val="false"/>
          <w:color w:val="000000"/>
          <w:sz w:val="28"/>
        </w:rPr>
        <w:t>
      5. Бақылау және қадағалау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69"/>
    <w:bookmarkStart w:name="z1148" w:id="70"/>
    <w:p>
      <w:pPr>
        <w:spacing w:after="0"/>
        <w:ind w:left="0"/>
        <w:jc w:val="left"/>
      </w:pPr>
      <w:r>
        <w:rPr>
          <w:rFonts w:ascii="Times New Roman"/>
          <w:b/>
          <w:i w:val="false"/>
          <w:color w:val="000000"/>
        </w:rPr>
        <w:t xml:space="preserve"> 3-тарау. Объективті өлшемшарттар</w:t>
      </w:r>
    </w:p>
    <w:bookmarkEnd w:id="70"/>
    <w:bookmarkStart w:name="z1149" w:id="71"/>
    <w:p>
      <w:pPr>
        <w:spacing w:after="0"/>
        <w:ind w:left="0"/>
        <w:jc w:val="both"/>
      </w:pPr>
      <w:r>
        <w:rPr>
          <w:rFonts w:ascii="Times New Roman"/>
          <w:b w:val="false"/>
          <w:i w:val="false"/>
          <w:color w:val="000000"/>
          <w:sz w:val="28"/>
        </w:rPr>
        <w:t>
      6. Ішкі су көлігі саласындағы объективті өлшемшарттарды айқындау тәуекелді айқындау арқылы жүзеге асырылады.</w:t>
      </w:r>
    </w:p>
    <w:bookmarkEnd w:id="71"/>
    <w:bookmarkStart w:name="z1150" w:id="72"/>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72"/>
    <w:p>
      <w:pPr>
        <w:spacing w:after="0"/>
        <w:ind w:left="0"/>
        <w:jc w:val="both"/>
      </w:pPr>
      <w:r>
        <w:rPr>
          <w:rFonts w:ascii="Times New Roman"/>
          <w:b w:val="false"/>
          <w:i w:val="false"/>
          <w:color w:val="000000"/>
          <w:sz w:val="28"/>
        </w:rPr>
        <w:t>
      1) ішкі су жолдарында орналасқан кеме қатынасы су жолдары мен құрылыстардың иелері;</w:t>
      </w:r>
    </w:p>
    <w:p>
      <w:pPr>
        <w:spacing w:after="0"/>
        <w:ind w:left="0"/>
        <w:jc w:val="both"/>
      </w:pPr>
      <w:r>
        <w:rPr>
          <w:rFonts w:ascii="Times New Roman"/>
          <w:b w:val="false"/>
          <w:i w:val="false"/>
          <w:color w:val="000000"/>
          <w:sz w:val="28"/>
        </w:rPr>
        <w:t>
      2) шағын көлемді кемелер үшін база-тұрақ иелері 30 бірліктен және одан көп болатын кемелер саны болған кезде.</w:t>
      </w:r>
    </w:p>
    <w:p>
      <w:pPr>
        <w:spacing w:after="0"/>
        <w:ind w:left="0"/>
        <w:jc w:val="both"/>
      </w:pPr>
      <w:r>
        <w:rPr>
          <w:rFonts w:ascii="Times New Roman"/>
          <w:b w:val="false"/>
          <w:i w:val="false"/>
          <w:color w:val="000000"/>
          <w:sz w:val="28"/>
        </w:rPr>
        <w:t>
      Ішкі су көлігі саласында орташа тәуекел дәрежесіне базалық кемелердің саны 10-нан 30 бірлікке дейінгі шағын көлемді кемелерге арналған тұрақ базаларының иелері жатады.</w:t>
      </w:r>
    </w:p>
    <w:p>
      <w:pPr>
        <w:spacing w:after="0"/>
        <w:ind w:left="0"/>
        <w:jc w:val="both"/>
      </w:pPr>
      <w:r>
        <w:rPr>
          <w:rFonts w:ascii="Times New Roman"/>
          <w:b w:val="false"/>
          <w:i w:val="false"/>
          <w:color w:val="000000"/>
          <w:sz w:val="28"/>
        </w:rPr>
        <w:t>
      Ішкі су көлігі саласында тәуекел дәрежесінің төмендігіне базалық кемелердің саны 10 бірлікке дейінгі шағын көлемді кемелерге арналған тұрақ базаларының иелері жатады.</w:t>
      </w:r>
    </w:p>
    <w:bookmarkStart w:name="z1151" w:id="73"/>
    <w:p>
      <w:pPr>
        <w:spacing w:after="0"/>
        <w:ind w:left="0"/>
        <w:jc w:val="both"/>
      </w:pPr>
      <w:r>
        <w:rPr>
          <w:rFonts w:ascii="Times New Roman"/>
          <w:b w:val="false"/>
          <w:i w:val="false"/>
          <w:color w:val="000000"/>
          <w:sz w:val="28"/>
        </w:rPr>
        <w:t>
      8. Объективті өлшемшарттар бойынша тәуекелдің жоғары және орташа дәрежелеріне жатқызылған бақылау және қадағалау субъектілерінің (объектілерінің)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73"/>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субъектісіне (объектісіне) бару арқылы профилактикалық бақылау жүргізудің еселігі жылына екі реттен артық болмауы тиіс.</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бақылау және қадағалау субъектісіне (объектісіне) бармай профилактикалық бақылау және жоспардан тыс тексеру жүргізіледі.</w:t>
      </w:r>
    </w:p>
    <w:bookmarkStart w:name="z1152" w:id="74"/>
    <w:p>
      <w:pPr>
        <w:spacing w:after="0"/>
        <w:ind w:left="0"/>
        <w:jc w:val="left"/>
      </w:pPr>
      <w:r>
        <w:rPr>
          <w:rFonts w:ascii="Times New Roman"/>
          <w:b/>
          <w:i w:val="false"/>
          <w:color w:val="000000"/>
        </w:rPr>
        <w:t xml:space="preserve"> 4-тарау. Субъективті өлшемшарттар</w:t>
      </w:r>
    </w:p>
    <w:bookmarkEnd w:id="74"/>
    <w:bookmarkStart w:name="z1153" w:id="75"/>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75"/>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154" w:id="76"/>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деректқорын базасын қалыптастыру және ақпарат жинау қажет.</w:t>
      </w:r>
    </w:p>
    <w:bookmarkEnd w:id="76"/>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көзі пайдаланылады: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bookmarkStart w:name="z1155" w:id="77"/>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жүргізу кезінде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бағалауға жататын субъективті өлшемшарттар қалыптастырылады.</w:t>
      </w:r>
    </w:p>
    <w:bookmarkEnd w:id="77"/>
    <w:p>
      <w:pPr>
        <w:spacing w:after="0"/>
        <w:ind w:left="0"/>
        <w:jc w:val="both"/>
      </w:pPr>
      <w:r>
        <w:rPr>
          <w:rFonts w:ascii="Times New Roman"/>
          <w:b w:val="false"/>
          <w:i w:val="false"/>
          <w:color w:val="000000"/>
          <w:sz w:val="28"/>
        </w:rPr>
        <w:t>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тізімдерді қалыптастыру кезінде енгізуге жол берілмейді.</w:t>
      </w:r>
    </w:p>
    <w:bookmarkStart w:name="z1156" w:id="78"/>
    <w:p>
      <w:pPr>
        <w:spacing w:after="0"/>
        <w:ind w:left="0"/>
        <w:jc w:val="both"/>
      </w:pPr>
      <w:r>
        <w:rPr>
          <w:rFonts w:ascii="Times New Roman"/>
          <w:b w:val="false"/>
          <w:i w:val="false"/>
          <w:color w:val="000000"/>
          <w:sz w:val="28"/>
        </w:rPr>
        <w:t>
      12. Қолданылатын ақпарат көздерінің басымдығын және осы Өлшемшарттардың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78"/>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 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ішкі су көлігі саласының ерекшелігін ескере отырып, тәуекел дәрежесін бағалау өлшемшарттар белгіленеді.</w:t>
      </w:r>
    </w:p>
    <w:p>
      <w:pPr>
        <w:spacing w:after="0"/>
        <w:ind w:left="0"/>
        <w:jc w:val="both"/>
      </w:pPr>
      <w:r>
        <w:rPr>
          <w:rFonts w:ascii="Times New Roman"/>
          <w:b w:val="false"/>
          <w:i w:val="false"/>
          <w:color w:val="000000"/>
          <w:sz w:val="28"/>
        </w:rPr>
        <w:t>
      Субъективті өлшемшарттардың көрсеткіштері ішкі су көлігі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ішкі су көлігі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157" w:id="79"/>
    <w:p>
      <w:pPr>
        <w:spacing w:after="0"/>
        <w:ind w:left="0"/>
        <w:jc w:val="left"/>
      </w:pPr>
      <w:r>
        <w:rPr>
          <w:rFonts w:ascii="Times New Roman"/>
          <w:b/>
          <w:i w:val="false"/>
          <w:color w:val="000000"/>
        </w:rPr>
        <w:t xml:space="preserve"> 5-тарау. Тәуекелдерді басқару</w:t>
      </w:r>
    </w:p>
    <w:bookmarkEnd w:id="79"/>
    <w:bookmarkStart w:name="z1158" w:id="80"/>
    <w:p>
      <w:pPr>
        <w:spacing w:after="0"/>
        <w:ind w:left="0"/>
        <w:jc w:val="both"/>
      </w:pPr>
      <w:r>
        <w:rPr>
          <w:rFonts w:ascii="Times New Roman"/>
          <w:b w:val="false"/>
          <w:i w:val="false"/>
          <w:color w:val="000000"/>
          <w:sz w:val="28"/>
        </w:rPr>
        <w:t>
      13. Адал бақылау және қадағалау субъектілерін көтермелеу және бұзушыларға бақылауды және қадағалауды шоғырландыру қағидатын іске асыру мақсатында бақылау және қадағалау субъектілері (объектілері)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жүргізуден босатылады.</w:t>
      </w:r>
    </w:p>
    <w:bookmarkEnd w:id="80"/>
    <w:bookmarkStart w:name="z1159" w:id="81"/>
    <w:p>
      <w:pPr>
        <w:spacing w:after="0"/>
        <w:ind w:left="0"/>
        <w:jc w:val="both"/>
      </w:pPr>
      <w:r>
        <w:rPr>
          <w:rFonts w:ascii="Times New Roman"/>
          <w:b w:val="false"/>
          <w:i w:val="false"/>
          <w:color w:val="000000"/>
          <w:sz w:val="28"/>
        </w:rPr>
        <w:t>
      14.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8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160" w:id="82"/>
    <w:p>
      <w:pPr>
        <w:spacing w:after="0"/>
        <w:ind w:left="0"/>
        <w:jc w:val="both"/>
      </w:pPr>
      <w:r>
        <w:rPr>
          <w:rFonts w:ascii="Times New Roman"/>
          <w:b w:val="false"/>
          <w:i w:val="false"/>
          <w:color w:val="000000"/>
          <w:sz w:val="28"/>
        </w:rPr>
        <w:t>
      15. Бақылау және қадағалау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82"/>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1161" w:id="83"/>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83"/>
    <w:bookmarkStart w:name="z1162" w:id="84"/>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8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асырылатын бақылау және қадағалау субъектілері (объектілері) санының ең аз жол берілетін шегі мемлекеттік бақылаудың белгілі бір саласындағы, осындай бақылау және қадағалау субъектілерінің жалпы санының бес пайызынан аспауға тиіс.</w:t>
      </w:r>
    </w:p>
    <w:bookmarkStart w:name="z1163" w:id="85"/>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85"/>
    <w:bookmarkStart w:name="z1164" w:id="86"/>
    <w:p>
      <w:pPr>
        <w:spacing w:after="0"/>
        <w:ind w:left="0"/>
        <w:jc w:val="both"/>
      </w:pPr>
      <w:r>
        <w:rPr>
          <w:rFonts w:ascii="Times New Roman"/>
          <w:b w:val="false"/>
          <w:i w:val="false"/>
          <w:color w:val="000000"/>
          <w:sz w:val="28"/>
        </w:rPr>
        <w:t>
      17. Бақылау және қадағалау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bookmarkEnd w:id="86"/>
    <w:p>
      <w:pPr>
        <w:spacing w:after="0"/>
        <w:ind w:left="0"/>
        <w:jc w:val="both"/>
      </w:pPr>
      <w:r>
        <w:rPr>
          <w:rFonts w:ascii="Times New Roman"/>
          <w:b w:val="false"/>
          <w:i w:val="false"/>
          <w:color w:val="000000"/>
          <w:sz w:val="28"/>
        </w:rPr>
        <w:t>
      Мемлекеттік орган осы Өлшемшартардың 10-тармағына сәйкес көздерден субъективті өлшемшартар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ішкі су көлігі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1165" w:id="87"/>
    <w:p>
      <w:pPr>
        <w:spacing w:after="0"/>
        <w:ind w:left="0"/>
        <w:jc w:val="both"/>
      </w:pPr>
      <w:r>
        <w:rPr>
          <w:rFonts w:ascii="Times New Roman"/>
          <w:b w:val="false"/>
          <w:i w:val="false"/>
          <w:color w:val="000000"/>
          <w:sz w:val="28"/>
        </w:rPr>
        <w:t>
      18.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87"/>
    <w:p>
      <w:pPr>
        <w:spacing w:after="0"/>
        <w:ind w:left="0"/>
        <w:jc w:val="both"/>
      </w:pPr>
      <w:r>
        <w:rPr>
          <w:rFonts w:ascii="Times New Roman"/>
          <w:b w:val="false"/>
          <w:i w:val="false"/>
          <w:color w:val="000000"/>
          <w:sz w:val="28"/>
        </w:rPr>
        <w:t>
      Осы Өлшемшарттың 10-тармағында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166" w:id="88"/>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1167" w:id="89"/>
    <w:p>
      <w:pPr>
        <w:spacing w:after="0"/>
        <w:ind w:left="0"/>
        <w:jc w:val="left"/>
      </w:pPr>
      <w:r>
        <w:rPr>
          <w:rFonts w:ascii="Times New Roman"/>
          <w:b/>
          <w:i w:val="false"/>
          <w:color w:val="000000"/>
        </w:rPr>
        <w:t xml:space="preserve"> 8-тарау. Тексеру парақтары</w:t>
      </w:r>
    </w:p>
    <w:bookmarkEnd w:id="89"/>
    <w:bookmarkStart w:name="z1168" w:id="90"/>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90"/>
    <w:bookmarkStart w:name="z1169" w:id="91"/>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су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Ішкі су көлігі саласындағы бақылау және қадағалау субъектілеріне (объектілеріне) қойылатын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жолдарының жағалау белдеуінде навигациялық жолдарды қоспағанда, кеме жүрісіне қарай бағытталған қандай да бір тұрақты оттарды орнатуға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 құралдарын, оның ішінде қалқымалы және өзге де жабдықтарды орнату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салдарды және басқа да жүзу объектілерін кедергісіз және қауіпсіз өткізуді қамтамасыз ету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есебінен олардың тәсілдеріне қажетті түбін тереңдету және түбін тазарту жұмыстарын жүргізу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қауіпсіз өтуі үшін қажетті құрылыстар мен айлабұйымдарды дайындау, орнату және күтіп-ұстау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көпірлердің аралықтарын өсіру және көтеру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шығуды және шағын көлемді кемелердің базаға оралуын, олардың жарамдылығын, кеме жүргізушілерде міндетті кеме және кеме жүргізу құжаттарының болуын, жолаушылар сыйымдылығы мен жүк көтергіштігі нормаларының сақталуын, сондай-ақ кеме жүргізушілерін ауа райы болжамы туралы хабардар етуді бақылау жөніндегі режимді белгілеу жөніндегі база-тұрақта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 аумағын жабдықтау жөніндегі талаптарды сақтамау:</w:t>
            </w:r>
          </w:p>
          <w:p>
            <w:pPr>
              <w:spacing w:after="20"/>
              <w:ind w:left="20"/>
              <w:jc w:val="both"/>
            </w:pPr>
            <w:r>
              <w:rPr>
                <w:rFonts w:ascii="Times New Roman"/>
                <w:b w:val="false"/>
                <w:i w:val="false"/>
                <w:color w:val="000000"/>
                <w:sz w:val="20"/>
              </w:rPr>
              <w:t>
1) Жолаушыларды отырғызу және түсіру үшін арнайы жабдықталған айлақтармен;</w:t>
            </w:r>
          </w:p>
          <w:p>
            <w:pPr>
              <w:spacing w:after="20"/>
              <w:ind w:left="20"/>
              <w:jc w:val="both"/>
            </w:pPr>
            <w:r>
              <w:rPr>
                <w:rFonts w:ascii="Times New Roman"/>
                <w:b w:val="false"/>
                <w:i w:val="false"/>
                <w:color w:val="000000"/>
                <w:sz w:val="20"/>
              </w:rPr>
              <w:t>
2) шағын көлемді кемелерден жер асты суларын, пайдаланылған мұнай өнімдерін, құрғақ қоқыстарды, тамақ қалдықтарын қабылдауға арналған контейнерлермен және арнайы ыдыстармен;</w:t>
            </w:r>
          </w:p>
          <w:p>
            <w:pPr>
              <w:spacing w:after="20"/>
              <w:ind w:left="20"/>
              <w:jc w:val="both"/>
            </w:pPr>
            <w:r>
              <w:rPr>
                <w:rFonts w:ascii="Times New Roman"/>
                <w:b w:val="false"/>
                <w:i w:val="false"/>
                <w:color w:val="000000"/>
                <w:sz w:val="20"/>
              </w:rPr>
              <w:t>
3) аумақты және су акваториясын, пирстерді, бокстарды, арқандап байлау құрылғыларын, құтқару және өртке қарсы құралдарды жарықтандыруға арналған жарықтандыру құрылғыларымен қамтамасыз етіледі. Жарықтандыру құрылғылары бағытталған әрекет ететін қалпақшалармен жарақтандырылады. Қараңғы түскеннен кейін айлақтардың өзекті арқандарында әр 50 метр сайын, бірақ айлақ төсемінен екі метр биіктікте орналасқан кемінде екі от арқылы айналмалы жарықтандырудың ақ шамдары жағылады.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көлігінде оларды кеме қатынасы су жолдарында және шағын көлемді кемелерде пайдалану кезінде, оларды база-тұрақтарда пайдалану кезінде көлік оқиғасына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база-тұрақтарда адамның өмірі мен денсаулығына және кеме қатынасының қауіпсіздігіне зиян келтіру не қауіп төндіретіні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расталған шағымдардың немесе адамның өмірі мен денсаулығына және кеме қатынасының қауіпсіздігіне қатер төндіретіні туралы өтініштердің және шағын көлемді кемелер үшін тұрақ базаларында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су жолдарында және шағын көлемді кемелерде оларды пайдалану кезінде ішкі су көлігіндегі көлік оқиғалары не адамның өмірі мен денсаулығына төнетін қатер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су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Ішкі су көлігі саласындағы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000000"/>
          <w:sz w:val="28"/>
        </w:rPr>
        <w:t>
      1. Ішкі су жолдарында орналасқан кеме қатынасы су жолдары мен құрылыстардың иелеріне қатысты.</w:t>
      </w:r>
    </w:p>
    <w:p>
      <w:pPr>
        <w:spacing w:after="0"/>
        <w:ind w:left="0"/>
        <w:jc w:val="both"/>
      </w:pPr>
      <w:r>
        <w:rPr>
          <w:rFonts w:ascii="Times New Roman"/>
          <w:b w:val="false"/>
          <w:i w:val="false"/>
          <w:color w:val="000000"/>
          <w:sz w:val="28"/>
        </w:rPr>
        <w:t>
      2. Шағын көлемді кемелерге арналған тұрақ базаларының иелеріне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Ішкі су көлігі саласындағы заңнамасында белгіленген мерзімде бақылау субъектісіне (объектісіне) бармай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Сауда мақсатында теңізде жүзу саласындағы тәуекелдер дәрежесін бағалау өлшемшарттары</w:t>
      </w:r>
    </w:p>
    <w:p>
      <w:pPr>
        <w:spacing w:after="0"/>
        <w:ind w:left="0"/>
        <w:jc w:val="both"/>
      </w:pPr>
      <w:r>
        <w:rPr>
          <w:rFonts w:ascii="Times New Roman"/>
          <w:b w:val="false"/>
          <w:i w:val="false"/>
          <w:color w:val="ff0000"/>
          <w:sz w:val="28"/>
        </w:rPr>
        <w:t xml:space="preserve">
      Ескерту. 2-2-қосымшамен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bookmarkStart w:name="z1172" w:id="92"/>
    <w:p>
      <w:pPr>
        <w:spacing w:after="0"/>
        <w:ind w:left="0"/>
        <w:jc w:val="left"/>
      </w:pPr>
      <w:r>
        <w:rPr>
          <w:rFonts w:ascii="Times New Roman"/>
          <w:b/>
          <w:i w:val="false"/>
          <w:color w:val="000000"/>
        </w:rPr>
        <w:t xml:space="preserve"> 1-тарау. Жалпы ережелер</w:t>
      </w:r>
    </w:p>
    <w:bookmarkEnd w:id="92"/>
    <w:bookmarkStart w:name="z1173" w:id="93"/>
    <w:p>
      <w:pPr>
        <w:spacing w:after="0"/>
        <w:ind w:left="0"/>
        <w:jc w:val="both"/>
      </w:pPr>
      <w:r>
        <w:rPr>
          <w:rFonts w:ascii="Times New Roman"/>
          <w:b w:val="false"/>
          <w:i w:val="false"/>
          <w:color w:val="000000"/>
          <w:sz w:val="28"/>
        </w:rPr>
        <w:t xml:space="preserve">
      1. Осы сауда мақсатында теңізде жүзу саласындағы тәуекел дәрежесін бағалау өлшемшарттары (бұдан әрі – Өлшемшарттар) Қазақстан Республикасы Кәсіпкерлік кодексінің (бұдан әрі – Кодекс) 141-баптың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тармақтарымен</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End w:id="93"/>
    <w:bookmarkStart w:name="z1174" w:id="94"/>
    <w:p>
      <w:pPr>
        <w:spacing w:after="0"/>
        <w:ind w:left="0"/>
        <w:jc w:val="both"/>
      </w:pPr>
      <w:r>
        <w:rPr>
          <w:rFonts w:ascii="Times New Roman"/>
          <w:b w:val="false"/>
          <w:i w:val="false"/>
          <w:color w:val="000000"/>
          <w:sz w:val="28"/>
        </w:rPr>
        <w:t>
      2. Осы Өлшемшарттарда мынадай ұғымдар пайдаланылады:</w:t>
      </w:r>
    </w:p>
    <w:bookmarkEnd w:id="94"/>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және қадағалау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және қадағалау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және қадағалау өлшемшарттары;</w:t>
      </w:r>
    </w:p>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және қадағалау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1175" w:id="95"/>
    <w:p>
      <w:pPr>
        <w:spacing w:after="0"/>
        <w:ind w:left="0"/>
        <w:jc w:val="left"/>
      </w:pPr>
      <w:r>
        <w:rPr>
          <w:rFonts w:ascii="Times New Roman"/>
          <w:b/>
          <w:i w:val="false"/>
          <w:color w:val="000000"/>
        </w:rPr>
        <w:t xml:space="preserve"> 2-тарау. Бақылау және қадағалау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95"/>
    <w:bookmarkStart w:name="z1176" w:id="96"/>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мақсаттары үшін бақылау және қадағалау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96"/>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1177" w:id="97"/>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97"/>
    <w:bookmarkStart w:name="z1178" w:id="98"/>
    <w:p>
      <w:pPr>
        <w:spacing w:after="0"/>
        <w:ind w:left="0"/>
        <w:jc w:val="both"/>
      </w:pPr>
      <w:r>
        <w:rPr>
          <w:rFonts w:ascii="Times New Roman"/>
          <w:b w:val="false"/>
          <w:i w:val="false"/>
          <w:color w:val="000000"/>
          <w:sz w:val="28"/>
        </w:rPr>
        <w:t>
      5. Бақылау және қадағалау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98"/>
    <w:bookmarkStart w:name="z1179" w:id="99"/>
    <w:p>
      <w:pPr>
        <w:spacing w:after="0"/>
        <w:ind w:left="0"/>
        <w:jc w:val="left"/>
      </w:pPr>
      <w:r>
        <w:rPr>
          <w:rFonts w:ascii="Times New Roman"/>
          <w:b/>
          <w:i w:val="false"/>
          <w:color w:val="000000"/>
        </w:rPr>
        <w:t xml:space="preserve"> 3-тарау. Объективті өлшемшарттар</w:t>
      </w:r>
    </w:p>
    <w:bookmarkEnd w:id="99"/>
    <w:bookmarkStart w:name="z1180" w:id="100"/>
    <w:p>
      <w:pPr>
        <w:spacing w:after="0"/>
        <w:ind w:left="0"/>
        <w:jc w:val="both"/>
      </w:pPr>
      <w:r>
        <w:rPr>
          <w:rFonts w:ascii="Times New Roman"/>
          <w:b w:val="false"/>
          <w:i w:val="false"/>
          <w:color w:val="000000"/>
          <w:sz w:val="28"/>
        </w:rPr>
        <w:t>
      6. Сауда мақсатында теңізде жүзу саласындағы объективті өлшемшарттарды айқындау тәуекелді айқындау арқылы жүзеге асырылады.</w:t>
      </w:r>
    </w:p>
    <w:bookmarkEnd w:id="100"/>
    <w:bookmarkStart w:name="z1181" w:id="101"/>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101"/>
    <w:p>
      <w:pPr>
        <w:spacing w:after="0"/>
        <w:ind w:left="0"/>
        <w:jc w:val="both"/>
      </w:pPr>
      <w:r>
        <w:rPr>
          <w:rFonts w:ascii="Times New Roman"/>
          <w:b w:val="false"/>
          <w:i w:val="false"/>
          <w:color w:val="000000"/>
          <w:sz w:val="28"/>
        </w:rPr>
        <w:t>
      1) порттар мен порт құрылыстарының иелері;</w:t>
      </w:r>
    </w:p>
    <w:p>
      <w:pPr>
        <w:spacing w:after="0"/>
        <w:ind w:left="0"/>
        <w:jc w:val="both"/>
      </w:pPr>
      <w:r>
        <w:rPr>
          <w:rFonts w:ascii="Times New Roman"/>
          <w:b w:val="false"/>
          <w:i w:val="false"/>
          <w:color w:val="000000"/>
          <w:sz w:val="28"/>
        </w:rPr>
        <w:t>
      2) шағын көлемді кемелер үшін база-тұрақ иелері 30 бірліктен және одан көп болатын кемелер саны болған кезде.</w:t>
      </w:r>
    </w:p>
    <w:p>
      <w:pPr>
        <w:spacing w:after="0"/>
        <w:ind w:left="0"/>
        <w:jc w:val="both"/>
      </w:pPr>
      <w:r>
        <w:rPr>
          <w:rFonts w:ascii="Times New Roman"/>
          <w:b w:val="false"/>
          <w:i w:val="false"/>
          <w:color w:val="000000"/>
          <w:sz w:val="28"/>
        </w:rPr>
        <w:t>
      Сауда мақсатында теңізде жүзу саласында тәуекелдің орташа дәрежесіне 10-нан 30 бірлікке дейінгі базалық кемелер саны бар шағын көлемді кемелер үшін тұрақ базаларының иелері жатады.</w:t>
      </w:r>
    </w:p>
    <w:p>
      <w:pPr>
        <w:spacing w:after="0"/>
        <w:ind w:left="0"/>
        <w:jc w:val="both"/>
      </w:pPr>
      <w:r>
        <w:rPr>
          <w:rFonts w:ascii="Times New Roman"/>
          <w:b w:val="false"/>
          <w:i w:val="false"/>
          <w:color w:val="000000"/>
          <w:sz w:val="28"/>
        </w:rPr>
        <w:t>
      Сауда мақсатында теңізде жүзу саласында тәуекелдің төмен дәрежесіне 10 бірлікке дейінгі базалық кемелер саны бар шағын көлемді кемелер үшін тұрақ базаларының иелері жатады.</w:t>
      </w:r>
    </w:p>
    <w:bookmarkStart w:name="z1182" w:id="102"/>
    <w:p>
      <w:pPr>
        <w:spacing w:after="0"/>
        <w:ind w:left="0"/>
        <w:jc w:val="both"/>
      </w:pPr>
      <w:r>
        <w:rPr>
          <w:rFonts w:ascii="Times New Roman"/>
          <w:b w:val="false"/>
          <w:i w:val="false"/>
          <w:color w:val="000000"/>
          <w:sz w:val="28"/>
        </w:rPr>
        <w:t>
      8. Объективті өлшемшарттар бойынша тәуекелдің жоғары және орташа дәрежелеріне жатқызылған бақылау және қадағалау субъектілерінің (объектілерінің)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102"/>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субъектісіне (объектісіне) бару арқылы профилактикалық бақылау жүргізудің еселігі жылына екі реттен артық болмауы тиіс.</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бақылау және қадағалау субъектісіне (объектісіне) бармай профилактикалық бақылау және жоспардан тыс тексеру жүргізіледі.</w:t>
      </w:r>
    </w:p>
    <w:bookmarkStart w:name="z1183" w:id="103"/>
    <w:p>
      <w:pPr>
        <w:spacing w:after="0"/>
        <w:ind w:left="0"/>
        <w:jc w:val="left"/>
      </w:pPr>
      <w:r>
        <w:rPr>
          <w:rFonts w:ascii="Times New Roman"/>
          <w:b/>
          <w:i w:val="false"/>
          <w:color w:val="000000"/>
        </w:rPr>
        <w:t xml:space="preserve"> 4-тарау. Субъективті өлшемшарттар</w:t>
      </w:r>
    </w:p>
    <w:bookmarkEnd w:id="103"/>
    <w:bookmarkStart w:name="z1184" w:id="104"/>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104"/>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185" w:id="105"/>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деректқорын қалыптастыру және ақпарат жинау қажет.</w:t>
      </w:r>
    </w:p>
    <w:bookmarkEnd w:id="105"/>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көзі пайдаланылады: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bookmarkStart w:name="z1186" w:id="106"/>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жүргізу кезінде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бағалауға жататын субъективті өлшемшарттар қалыптастырылады.</w:t>
      </w:r>
    </w:p>
    <w:bookmarkEnd w:id="106"/>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және қадағалау субъектісіне (объектісіне)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және қадағалау субъектілері мемлекеттік бақылаудың кезекті кезеңіне тізімдерді қалыптастыру кезінде енгізілмейді.</w:t>
      </w:r>
    </w:p>
    <w:bookmarkStart w:name="z1187" w:id="107"/>
    <w:p>
      <w:pPr>
        <w:spacing w:after="0"/>
        <w:ind w:left="0"/>
        <w:jc w:val="both"/>
      </w:pPr>
      <w:r>
        <w:rPr>
          <w:rFonts w:ascii="Times New Roman"/>
          <w:b w:val="false"/>
          <w:i w:val="false"/>
          <w:color w:val="000000"/>
          <w:sz w:val="28"/>
        </w:rPr>
        <w:t>
      12. Қолданылатын ақпарат көздерінің басымдығын және осы қағидалардың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07"/>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сауда мақсатында теңізде жүзу саласының ерекшелігін ескере отырып, тәуекел дәрежесін бағалау өлшемшарттар белгіленеді.</w:t>
      </w:r>
    </w:p>
    <w:p>
      <w:pPr>
        <w:spacing w:after="0"/>
        <w:ind w:left="0"/>
        <w:jc w:val="both"/>
      </w:pPr>
      <w:r>
        <w:rPr>
          <w:rFonts w:ascii="Times New Roman"/>
          <w:b w:val="false"/>
          <w:i w:val="false"/>
          <w:color w:val="000000"/>
          <w:sz w:val="28"/>
        </w:rPr>
        <w:t>
      Субъективті өлшемшарттардың көрсеткіштері сауда мақсатында теңізде жүзу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сауда мақсатында теңізде жүзу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188" w:id="108"/>
    <w:p>
      <w:pPr>
        <w:spacing w:after="0"/>
        <w:ind w:left="0"/>
        <w:jc w:val="left"/>
      </w:pPr>
      <w:r>
        <w:rPr>
          <w:rFonts w:ascii="Times New Roman"/>
          <w:b/>
          <w:i w:val="false"/>
          <w:color w:val="000000"/>
        </w:rPr>
        <w:t xml:space="preserve"> 5-тарау. Тәуекелдерді басқару</w:t>
      </w:r>
    </w:p>
    <w:bookmarkEnd w:id="108"/>
    <w:bookmarkStart w:name="z1189" w:id="109"/>
    <w:p>
      <w:pPr>
        <w:spacing w:after="0"/>
        <w:ind w:left="0"/>
        <w:jc w:val="both"/>
      </w:pPr>
      <w:r>
        <w:rPr>
          <w:rFonts w:ascii="Times New Roman"/>
          <w:b w:val="false"/>
          <w:i w:val="false"/>
          <w:color w:val="000000"/>
          <w:sz w:val="28"/>
        </w:rPr>
        <w:t>
      13. Адал бақылау және қадағалау субъектілерін көтермелеу және бұзушыларға бақылауды және қадағалауды шоғырландыру қағидатын іске асыру мақсатында бақылау және қадағалау субъектілері (объектілері)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жүргізуден босатылады.</w:t>
      </w:r>
    </w:p>
    <w:bookmarkEnd w:id="109"/>
    <w:bookmarkStart w:name="z1190" w:id="110"/>
    <w:p>
      <w:pPr>
        <w:spacing w:after="0"/>
        <w:ind w:left="0"/>
        <w:jc w:val="both"/>
      </w:pPr>
      <w:r>
        <w:rPr>
          <w:rFonts w:ascii="Times New Roman"/>
          <w:b w:val="false"/>
          <w:i w:val="false"/>
          <w:color w:val="000000"/>
          <w:sz w:val="28"/>
        </w:rPr>
        <w:t>
      14.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110"/>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191" w:id="111"/>
    <w:p>
      <w:pPr>
        <w:spacing w:after="0"/>
        <w:ind w:left="0"/>
        <w:jc w:val="both"/>
      </w:pPr>
      <w:r>
        <w:rPr>
          <w:rFonts w:ascii="Times New Roman"/>
          <w:b w:val="false"/>
          <w:i w:val="false"/>
          <w:color w:val="000000"/>
          <w:sz w:val="28"/>
        </w:rPr>
        <w:t>
      15. Бақылау және қадағалау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111"/>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1192" w:id="112"/>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112"/>
    <w:bookmarkStart w:name="z1193" w:id="113"/>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1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асырылатын бақылау және қадағалау субъектілері (объектілері) санының ең аз жол берілетін шегі мемлекеттік бақылаудың белгілі бір саласындағы, осындай бақылау және қадағалау субъектілерінің жалпы санының бес пайызынан аспауға тиіс.</w:t>
      </w:r>
    </w:p>
    <w:bookmarkStart w:name="z1194" w:id="114"/>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114"/>
    <w:bookmarkStart w:name="z1195" w:id="115"/>
    <w:p>
      <w:pPr>
        <w:spacing w:after="0"/>
        <w:ind w:left="0"/>
        <w:jc w:val="both"/>
      </w:pPr>
      <w:r>
        <w:rPr>
          <w:rFonts w:ascii="Times New Roman"/>
          <w:b w:val="false"/>
          <w:i w:val="false"/>
          <w:color w:val="000000"/>
          <w:sz w:val="28"/>
        </w:rPr>
        <w:t>
      17. Бақылау және қадағалау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bookmarkEnd w:id="115"/>
    <w:p>
      <w:pPr>
        <w:spacing w:after="0"/>
        <w:ind w:left="0"/>
        <w:jc w:val="both"/>
      </w:pPr>
      <w:r>
        <w:rPr>
          <w:rFonts w:ascii="Times New Roman"/>
          <w:b w:val="false"/>
          <w:i w:val="false"/>
          <w:color w:val="000000"/>
          <w:sz w:val="28"/>
        </w:rPr>
        <w:t>
      Мемлекеттік орган осы Өлшемшартардың 10-тармағына сәйкес көздерден субъективті өлшемшартар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сауда мақсатында теңізде жүзу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18.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Өлшемшарттың 10-тармағында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196" w:id="116"/>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197" w:id="117"/>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1198" w:id="118"/>
    <w:p>
      <w:pPr>
        <w:spacing w:after="0"/>
        <w:ind w:left="0"/>
        <w:jc w:val="left"/>
      </w:pPr>
      <w:r>
        <w:rPr>
          <w:rFonts w:ascii="Times New Roman"/>
          <w:b/>
          <w:i w:val="false"/>
          <w:color w:val="000000"/>
        </w:rPr>
        <w:t xml:space="preserve"> 8-тарау. Тексеру парақтары</w:t>
      </w:r>
    </w:p>
    <w:bookmarkEnd w:id="118"/>
    <w:bookmarkStart w:name="z1199" w:id="119"/>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119"/>
    <w:bookmarkStart w:name="z1200" w:id="120"/>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 мақсатында теңізде жүзу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Сауда мақсатында теңізде жүзу саласындағы бақылау және қадағалау субъектілеріне (объектілеріне) қойылатын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техникалық пайдалану бойынша құжаттаманың болмауы, мысалы:</w:t>
            </w:r>
          </w:p>
          <w:p>
            <w:pPr>
              <w:spacing w:after="20"/>
              <w:ind w:left="20"/>
              <w:jc w:val="both"/>
            </w:pPr>
            <w:r>
              <w:rPr>
                <w:rFonts w:ascii="Times New Roman"/>
                <w:b w:val="false"/>
                <w:i w:val="false"/>
                <w:color w:val="000000"/>
                <w:sz w:val="20"/>
              </w:rPr>
              <w:t>
1) порт құрылыстарының жай-күйі мен пайдалану режимін техникалық қарап-тексеру журналдары;</w:t>
            </w:r>
          </w:p>
          <w:p>
            <w:pPr>
              <w:spacing w:after="20"/>
              <w:ind w:left="20"/>
              <w:jc w:val="both"/>
            </w:pPr>
            <w:r>
              <w:rPr>
                <w:rFonts w:ascii="Times New Roman"/>
                <w:b w:val="false"/>
                <w:i w:val="false"/>
                <w:color w:val="000000"/>
                <w:sz w:val="20"/>
              </w:rPr>
              <w:t>
2) порт құрылыстарын мерзімді тексеру жөніндегі актілер мен есептер;</w:t>
            </w:r>
          </w:p>
          <w:p>
            <w:pPr>
              <w:spacing w:after="20"/>
              <w:ind w:left="20"/>
              <w:jc w:val="both"/>
            </w:pPr>
            <w:r>
              <w:rPr>
                <w:rFonts w:ascii="Times New Roman"/>
                <w:b w:val="false"/>
                <w:i w:val="false"/>
                <w:color w:val="000000"/>
                <w:sz w:val="20"/>
              </w:rPr>
              <w:t>
3) порт құрылыстарын кезекті тексеру туралы акт;</w:t>
            </w:r>
          </w:p>
          <w:p>
            <w:pPr>
              <w:spacing w:after="20"/>
              <w:ind w:left="20"/>
              <w:jc w:val="both"/>
            </w:pPr>
            <w:r>
              <w:rPr>
                <w:rFonts w:ascii="Times New Roman"/>
                <w:b w:val="false"/>
                <w:i w:val="false"/>
                <w:color w:val="000000"/>
                <w:sz w:val="20"/>
              </w:rPr>
              <w:t>
4) порт құрылыстарын кезектен тыс тексеру туралы акт;</w:t>
            </w:r>
          </w:p>
          <w:p>
            <w:pPr>
              <w:spacing w:after="20"/>
              <w:ind w:left="20"/>
              <w:jc w:val="both"/>
            </w:pPr>
            <w:r>
              <w:rPr>
                <w:rFonts w:ascii="Times New Roman"/>
                <w:b w:val="false"/>
                <w:i w:val="false"/>
                <w:color w:val="000000"/>
                <w:sz w:val="20"/>
              </w:rPr>
              <w:t>
5) порт құрылыстарын күрделі жөндеу жөніндегі жұмыстарды қабылдау-тапсыру актілері;</w:t>
            </w:r>
          </w:p>
          <w:p>
            <w:pPr>
              <w:spacing w:after="20"/>
              <w:ind w:left="20"/>
              <w:jc w:val="both"/>
            </w:pPr>
            <w:r>
              <w:rPr>
                <w:rFonts w:ascii="Times New Roman"/>
                <w:b w:val="false"/>
                <w:i w:val="false"/>
                <w:color w:val="000000"/>
                <w:sz w:val="20"/>
              </w:rPr>
              <w:t>
6) теңіз портының паспорты;</w:t>
            </w:r>
          </w:p>
          <w:p>
            <w:pPr>
              <w:spacing w:after="20"/>
              <w:ind w:left="20"/>
              <w:jc w:val="both"/>
            </w:pPr>
            <w:r>
              <w:rPr>
                <w:rFonts w:ascii="Times New Roman"/>
                <w:b w:val="false"/>
                <w:i w:val="false"/>
                <w:color w:val="000000"/>
                <w:sz w:val="20"/>
              </w:rPr>
              <w:t>
7) порт құрылыстарының паспорттары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жабдықталған барлық порттар мен арналар үшін 2 миль және одан кем көрінген кезде міндетті радиолокациялық сымдарды орнатпау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иесінің айлақты кеменің келуіне және кетуіне дайындауды қамтамасыз етпеуі.</w:t>
            </w:r>
          </w:p>
          <w:p>
            <w:pPr>
              <w:spacing w:after="20"/>
              <w:ind w:left="20"/>
              <w:jc w:val="both"/>
            </w:pPr>
            <w:r>
              <w:rPr>
                <w:rFonts w:ascii="Times New Roman"/>
                <w:b w:val="false"/>
                <w:i w:val="false"/>
                <w:color w:val="000000"/>
                <w:sz w:val="20"/>
              </w:rPr>
              <w:t>
Айлақты дайындау кезінде:</w:t>
            </w:r>
          </w:p>
          <w:p>
            <w:pPr>
              <w:spacing w:after="20"/>
              <w:ind w:left="20"/>
              <w:jc w:val="both"/>
            </w:pPr>
            <w:r>
              <w:rPr>
                <w:rFonts w:ascii="Times New Roman"/>
                <w:b w:val="false"/>
                <w:i w:val="false"/>
                <w:color w:val="000000"/>
                <w:sz w:val="20"/>
              </w:rPr>
              <w:t>
1) қолайлы кемені арқандап байлау үшін айлақтың жеткілікті бос ұзындығы қамтамасыз етіледі;</w:t>
            </w:r>
          </w:p>
          <w:p>
            <w:pPr>
              <w:spacing w:after="20"/>
              <w:ind w:left="20"/>
              <w:jc w:val="both"/>
            </w:pPr>
            <w:r>
              <w:rPr>
                <w:rFonts w:ascii="Times New Roman"/>
                <w:b w:val="false"/>
                <w:i w:val="false"/>
                <w:color w:val="000000"/>
                <w:sz w:val="20"/>
              </w:rPr>
              <w:t>
2) айлақтың кордоны қалыпты арқандап байлауға (арқандап байлауға) кедергі келтіретін жүктерден және басқа да заттардан босатылады;</w:t>
            </w:r>
          </w:p>
          <w:p>
            <w:pPr>
              <w:spacing w:after="20"/>
              <w:ind w:left="20"/>
              <w:jc w:val="both"/>
            </w:pPr>
            <w:r>
              <w:rPr>
                <w:rFonts w:ascii="Times New Roman"/>
                <w:b w:val="false"/>
                <w:i w:val="false"/>
                <w:color w:val="000000"/>
                <w:sz w:val="20"/>
              </w:rPr>
              <w:t>
3) айлақтың Кордон маңындағы бөлігі мұз бен қардан тазартылады және арқандап байлау (аршу)бойынша жұмыстар орындалатын барлық ұзындықта құммен себіледі;</w:t>
            </w:r>
          </w:p>
          <w:p>
            <w:pPr>
              <w:spacing w:after="20"/>
              <w:ind w:left="20"/>
              <w:jc w:val="both"/>
            </w:pPr>
            <w:r>
              <w:rPr>
                <w:rFonts w:ascii="Times New Roman"/>
                <w:b w:val="false"/>
                <w:i w:val="false"/>
                <w:color w:val="000000"/>
                <w:sz w:val="20"/>
              </w:rPr>
              <w:t>
4) порт бастығы бекіткен схемаға сәйкес прикордонные крандар алынып тасталады;</w:t>
            </w:r>
          </w:p>
          <w:p>
            <w:pPr>
              <w:spacing w:after="20"/>
              <w:ind w:left="20"/>
              <w:jc w:val="both"/>
            </w:pPr>
            <w:r>
              <w:rPr>
                <w:rFonts w:ascii="Times New Roman"/>
                <w:b w:val="false"/>
                <w:i w:val="false"/>
                <w:color w:val="000000"/>
                <w:sz w:val="20"/>
              </w:rPr>
              <w:t>
5) арқандап байлау аймағында көліктің барлық түрлерінің жұмысы мен қозғалысы тоқтатылады;</w:t>
            </w:r>
          </w:p>
          <w:p>
            <w:pPr>
              <w:spacing w:after="20"/>
              <w:ind w:left="20"/>
              <w:jc w:val="both"/>
            </w:pPr>
            <w:r>
              <w:rPr>
                <w:rFonts w:ascii="Times New Roman"/>
                <w:b w:val="false"/>
                <w:i w:val="false"/>
                <w:color w:val="000000"/>
                <w:sz w:val="20"/>
              </w:rPr>
              <w:t>
6) тәуліктің қараңғы уақытында айлақтың толық жарықтандырылуы қосылады. Кемені арқандап байлау орнын, яғни форштевняның орналасқан жерін айлақ иесінің өкілі көрсетеді: күндіз-қызыл жалаумен, түнде - қызыл отпен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қалқымалы құралдарды өрт пирстеріне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мынадай талаптарды сақтамау:</w:t>
            </w:r>
          </w:p>
          <w:p>
            <w:pPr>
              <w:spacing w:after="20"/>
              <w:ind w:left="20"/>
              <w:jc w:val="both"/>
            </w:pPr>
            <w:r>
              <w:rPr>
                <w:rFonts w:ascii="Times New Roman"/>
                <w:b w:val="false"/>
                <w:i w:val="false"/>
                <w:color w:val="000000"/>
                <w:sz w:val="20"/>
              </w:rPr>
              <w:t>
1) порт құрылысының паспортын әзірлеу және жүргізу;</w:t>
            </w:r>
          </w:p>
          <w:p>
            <w:pPr>
              <w:spacing w:after="20"/>
              <w:ind w:left="20"/>
              <w:jc w:val="both"/>
            </w:pPr>
            <w:r>
              <w:rPr>
                <w:rFonts w:ascii="Times New Roman"/>
                <w:b w:val="false"/>
                <w:i w:val="false"/>
                <w:color w:val="000000"/>
                <w:sz w:val="20"/>
              </w:rPr>
              <w:t>
2) құрылыстарды пайдалану режимін белгілеу және оны сақтау;</w:t>
            </w:r>
          </w:p>
          <w:p>
            <w:pPr>
              <w:spacing w:after="20"/>
              <w:ind w:left="20"/>
              <w:jc w:val="both"/>
            </w:pPr>
            <w:r>
              <w:rPr>
                <w:rFonts w:ascii="Times New Roman"/>
                <w:b w:val="false"/>
                <w:i w:val="false"/>
                <w:color w:val="000000"/>
                <w:sz w:val="20"/>
              </w:rPr>
              <w:t>
3) порт құрылыстары мен акваторияға техникалық қарап-тексеру және тексеру жүргізу;</w:t>
            </w:r>
          </w:p>
          <w:p>
            <w:pPr>
              <w:spacing w:after="20"/>
              <w:ind w:left="20"/>
              <w:jc w:val="both"/>
            </w:pPr>
            <w:r>
              <w:rPr>
                <w:rFonts w:ascii="Times New Roman"/>
                <w:b w:val="false"/>
                <w:i w:val="false"/>
                <w:color w:val="000000"/>
                <w:sz w:val="20"/>
              </w:rPr>
              <w:t>
4) қажетті көлемде жөндеу-қалпына келтіру жұмыстарын уақтылы жүргізу;</w:t>
            </w:r>
          </w:p>
          <w:p>
            <w:pPr>
              <w:spacing w:after="20"/>
              <w:ind w:left="20"/>
              <w:jc w:val="both"/>
            </w:pPr>
            <w:r>
              <w:rPr>
                <w:rFonts w:ascii="Times New Roman"/>
                <w:b w:val="false"/>
                <w:i w:val="false"/>
                <w:color w:val="000000"/>
                <w:sz w:val="20"/>
              </w:rPr>
              <w:t>
5) жаңа құрылыспен ұштастыра және байланыстыра отырып, аса маңызды құрылыстарды реконструкциялау мен жөндеуді перспективалық жоспарлау;</w:t>
            </w:r>
          </w:p>
          <w:p>
            <w:pPr>
              <w:spacing w:after="20"/>
              <w:ind w:left="20"/>
              <w:jc w:val="both"/>
            </w:pPr>
            <w:r>
              <w:rPr>
                <w:rFonts w:ascii="Times New Roman"/>
                <w:b w:val="false"/>
                <w:i w:val="false"/>
                <w:color w:val="000000"/>
                <w:sz w:val="20"/>
              </w:rPr>
              <w:t>
6) құрылыстарды ағымдағы және күрделі жөндеу;</w:t>
            </w:r>
          </w:p>
          <w:p>
            <w:pPr>
              <w:spacing w:after="20"/>
              <w:ind w:left="20"/>
              <w:jc w:val="both"/>
            </w:pPr>
            <w:r>
              <w:rPr>
                <w:rFonts w:ascii="Times New Roman"/>
                <w:b w:val="false"/>
                <w:i w:val="false"/>
                <w:color w:val="000000"/>
                <w:sz w:val="20"/>
              </w:rPr>
              <w:t>
7) құрылыстар мен акваторияларды қауіпсіз пайдалануды қамтамасыз ететін нұсқаулықтар мен басқа да құжаттарды әзірлеу және сақтау;</w:t>
            </w:r>
          </w:p>
          <w:p>
            <w:pPr>
              <w:spacing w:after="20"/>
              <w:ind w:left="20"/>
              <w:jc w:val="both"/>
            </w:pPr>
            <w:r>
              <w:rPr>
                <w:rFonts w:ascii="Times New Roman"/>
                <w:b w:val="false"/>
                <w:i w:val="false"/>
                <w:color w:val="000000"/>
                <w:sz w:val="20"/>
              </w:rPr>
              <w:t>
8) порт құрылыстарына қызмет көрсететін білікті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нығайту құрылыстарының беткейлерінде қандай да бір заттарды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Кемеден айлаққа берілген шығулар мен траптар мықтап бекітіледі және тұтқалармен немесе леерлермен, ұзындығы кемінде 30 метр сызығы бар құтқару шеңберімен жабдықталады. Трап пен ұқсас алаңның астында адамдардың суға түсу мүмкіндігін болдырмайтын қауіпсіздік торы тартылады. Қараңғыда траптар (ұқсас) жарықтандырылады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туындаған жағдайда су беру үшін оларға "кеме" халықаралық үлгісіндегі кеменің өтпелі қосылысын қосуға мүмкіндік беретін кемелер тұрақтарындағы пирстер мен айлақтардың "жағалау" халықаралық үлгісіндегі ақаулы өтпелі қосылыстармен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айлақтары мен танкерлердің тұрақ орындары ауданында оның тұрағы кезінде кемені ұшқын сөндіру қорғанысымен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қауіпсіз пайдалануды қамтамасыз ету үшін әзірленген және бекітілген:</w:t>
            </w:r>
          </w:p>
          <w:p>
            <w:pPr>
              <w:spacing w:after="20"/>
              <w:ind w:left="20"/>
              <w:jc w:val="both"/>
            </w:pPr>
            <w:r>
              <w:rPr>
                <w:rFonts w:ascii="Times New Roman"/>
                <w:b w:val="false"/>
                <w:i w:val="false"/>
                <w:color w:val="000000"/>
                <w:sz w:val="20"/>
              </w:rPr>
              <w:t>
1) теңіз порты аумағының, онда орналасқан порт құрылыстарының, акваторияның, сондай-ақ олардың ауданындағы атмосфераның ластануын болғызбау жөніндегі нұсқаулықтар;</w:t>
            </w:r>
          </w:p>
          <w:p>
            <w:pPr>
              <w:spacing w:after="20"/>
              <w:ind w:left="20"/>
              <w:jc w:val="both"/>
            </w:pPr>
            <w:r>
              <w:rPr>
                <w:rFonts w:ascii="Times New Roman"/>
                <w:b w:val="false"/>
                <w:i w:val="false"/>
                <w:color w:val="000000"/>
                <w:sz w:val="20"/>
              </w:rPr>
              <w:t>
2) порт құрылыстары мен акваторияны техникалық қарап-тексеру және тексеру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құралдарын қорғауды бағалау туралы уәкілетті орган мақұлдаған есептің және порт құралдарын қорғау жоспары мен оларға түзетулердің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айлақ құрылыстарын (арқандап байлау палдары мен бөшкелер) пайдалану кезінде арқандап байлау кемелерінен түсетін жүктеме нормаларын сақтамау. Кеменің корпусына немесе құрылысына зақым келтірудің нақты қатерін білдіретін джекжем құрылғылары жоқ немесе бүлінген құрылыстарға кемелерді арқандап байлау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Айлақтарға арқандап байлайтын Кемелердің, арқандап байлау және джекпот құрылғыларының ақаулы техникалық жай-күйінде болуы және өз сипаттамалары бойынша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құрылғылары үшін ғана арқандап байлау арқандарымен байлау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құрылыстарында Кордон бойынша доңғалақ кесетін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жағынан оқылатын әрбір арқандап байлау тұғырының бас бетіне цифрлық белгілерді қолданбау:</w:t>
            </w:r>
          </w:p>
          <w:p>
            <w:pPr>
              <w:spacing w:after="20"/>
              <w:ind w:left="20"/>
              <w:jc w:val="both"/>
            </w:pPr>
            <w:r>
              <w:rPr>
                <w:rFonts w:ascii="Times New Roman"/>
                <w:b w:val="false"/>
                <w:i w:val="false"/>
                <w:color w:val="000000"/>
                <w:sz w:val="20"/>
              </w:rPr>
              <w:t>
1) жоғарыдан-айлақтың жағалау сызығының басынан есептелетін тұғырдың реттік нөмірі (өтпелі нөмірлеу);</w:t>
            </w:r>
          </w:p>
          <w:p>
            <w:pPr>
              <w:spacing w:after="20"/>
              <w:ind w:left="20"/>
              <w:jc w:val="both"/>
            </w:pPr>
            <w:r>
              <w:rPr>
                <w:rFonts w:ascii="Times New Roman"/>
                <w:b w:val="false"/>
                <w:i w:val="false"/>
                <w:color w:val="000000"/>
                <w:sz w:val="20"/>
              </w:rPr>
              <w:t>
2) көлденең сызықтың астында – бір – бірінен тік сызықпен бөлінген ең жақын арқандап байлау тұғырларына дейінгі метрдегі қашықтық – солға және оңға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Кордон сызығынан ені 2 метр жолақ шегінде жүктерді жинау, кемелерді арқандап байлаудың қажетті жағдайларын қамтамасыз етуді қиындататын және Кордон маңындағы айлақ құрылыстарының басқа да операцияларын орындауы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 жоқ жағалауды нығайту құрылыстарының беткейлерін шайып кетуден қорғау жөніндегі талаптарды сақтамау. Жағалауды нығайту құрылыстарының беткейлерінде пайда болатын және олардың "киімдерін" бұзатын өсімдіктердің жойылмауы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шығуды және шағын көлемді кемелердің базаға оралуын, олардың жарамдылығын, кеме жүргізушілерде міндетті кеме және кеме жүргізу құжаттарының болуын, жолаушылар сыйымдылығы мен жүк көтергіштігі нормаларының сақталуын, сондай-ақ кеме жүргізушілерін ауа райы болжамы туралы хабардар етуді бақылау жөніндегі режимді белгілеу жөніндегі база - тұрақта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 аумағын жабдықтау жөніндегі талаптарды сақтамау:</w:t>
            </w:r>
          </w:p>
          <w:p>
            <w:pPr>
              <w:spacing w:after="20"/>
              <w:ind w:left="20"/>
              <w:jc w:val="both"/>
            </w:pPr>
            <w:r>
              <w:rPr>
                <w:rFonts w:ascii="Times New Roman"/>
                <w:b w:val="false"/>
                <w:i w:val="false"/>
                <w:color w:val="000000"/>
                <w:sz w:val="20"/>
              </w:rPr>
              <w:t>
1) Жолаушыларды отырғызу және түсіру үшін арнайы жабдықталған айлақтармен;</w:t>
            </w:r>
          </w:p>
          <w:p>
            <w:pPr>
              <w:spacing w:after="20"/>
              <w:ind w:left="20"/>
              <w:jc w:val="both"/>
            </w:pPr>
            <w:r>
              <w:rPr>
                <w:rFonts w:ascii="Times New Roman"/>
                <w:b w:val="false"/>
                <w:i w:val="false"/>
                <w:color w:val="000000"/>
                <w:sz w:val="20"/>
              </w:rPr>
              <w:t>
2) шағын көлемді кемелерден жер асты суларын, пайдаланылған мұнай өнімдерін, құрғақ қоқыстарды, тамақ қалдықтарын қабылдауға арналған контейнерлермен және арнайы ыдыстармен;</w:t>
            </w:r>
          </w:p>
          <w:p>
            <w:pPr>
              <w:spacing w:after="20"/>
              <w:ind w:left="20"/>
              <w:jc w:val="both"/>
            </w:pPr>
            <w:r>
              <w:rPr>
                <w:rFonts w:ascii="Times New Roman"/>
                <w:b w:val="false"/>
                <w:i w:val="false"/>
                <w:color w:val="000000"/>
                <w:sz w:val="20"/>
              </w:rPr>
              <w:t>
3) аумақты және су акваториясын, пирстерді, бокстарды, арқандап байлау құрылғыларын, құтқару және өртке қарсы құралдарды жарықтандыруға арналған жарықтандыру құрылғыларымен қамтамасыз етіледі. Жарықтандыру құрылғылары бағытталған әрекет ететін қалпақшалармен жарақтандырылады. Қараңғы түскеннен кейін айлақтардың өзекті арқандарында әр 50 метр сайын, бірақ айлақ төсемінен екі метр биіктікте орналасқан кемінде екі от арқылы айналмалы жарықтандырудың ақ шамдары жағылады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түріне, кемелерден құрамында мұнай мен зиянды заттар бар қалдықтар мен қоспаларды, тазартылмаған сарқынды суларды, қоқыстарды, сондай-ақ құрамында жуу және балласты сулардың зиянды заттары бар қалдықтар мен қоспаларды қабылдауға арналған қабылдау порт құрылыстарының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не отыз минуттық қол жеткізу шегінде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ресурстардың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теңіз порттарында және айлақ құрылыстарында пайдалану кезінде теңіз көлігінде авариялық жағдайларға және шағын көлемді кемелермен көлік оқиғаларына жол берілген оқиғалар, оларды тұрақ базаларында пайдалану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 мен айлақ құрылыстарында және шағын көлемді кемелерге арналған база-тұрақтарда адамның өмірі мен денсаулығына, қоршаған ортаға және теңізде жүзу қауіпсіздігіне зиян келтіру не қауіп төндіретіні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 мен айлақ құрылыстарында және шағын көлемді кемелерге арналған тұрақ базаларында адам өмірі мен денсаулығына, қоршаған ортаға және теңізде жүзу қауіпсіздігіне зиян келтіру не қауіп төндіретіні туралы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порттарында және айлақ құрылыстарында пайдалану кезінде теңіз көлігіндегі авариялық жағдай немесе оларды база-тұрақтарда пайдалану кезінде шағын көлемді кемелермен болған көлік оқиғасы не адамның өмірі мен денсаулығына, қоршаған ортаға төнген қауіп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 мақсатында теңізде жүзу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Сауда мақсатында теңізде жүзу саласындағы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000000"/>
          <w:sz w:val="28"/>
        </w:rPr>
        <w:t>
      1. Порттар мен порт құрылыстарының иелеріне қатысты.</w:t>
      </w:r>
    </w:p>
    <w:p>
      <w:pPr>
        <w:spacing w:after="0"/>
        <w:ind w:left="0"/>
        <w:jc w:val="both"/>
      </w:pPr>
      <w:r>
        <w:rPr>
          <w:rFonts w:ascii="Times New Roman"/>
          <w:b w:val="false"/>
          <w:i w:val="false"/>
          <w:color w:val="000000"/>
          <w:sz w:val="28"/>
        </w:rPr>
        <w:t>
      2. Шағын көлемді кемелерге арналған тұрақ базаларының иелеріне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Ішкі су көлігі саласындағы заңнамасында белгіленген мерзімде бақылау субъектісіне (объектісіне) бармай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Таксимен тасымалдаушыларға және таксидің ақпараттық - диспетчерлік қызметіне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 үшін арнаулы басқаруы бар, оның iшiнде барлығы қолмен, басқару рулi оң жақтағы, сондай-ақ бүйірлік есіктерінің саны төртеуден кем автокөлік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өтуін, сондай-ақ такси жүргізушілерін рейс алдындағы және рейстен кейінгі медициналық тексеруден өткізуді, профилактикалық медициналық тексеруді жүзеге асыруға шарт жасалған жоғары немесе орта медициналық білімі туралы дипломы бар адамның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Таксидің ақауы болған жағдайда оны уақтылы ауыстырмау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 көретіндей жерде жүргізушінің фотосуреті бар, тегі, аты, әкесінің аты (бар болған кезде) көрсетілген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тасымалдау үшін бірыңғай түстік гаммада ресімделмеген таксиді сыртқы жағынан бір деңгейде жеңіл автомобильдің бүйірлік жағын барлық ұзындығы бойынша түсіру жолымен пайдалану, оның шанағының түсі такси тасымалдаушысының өзімен айқындалатын, шахмат тәртібімен орналасқан қара және (немесе) сары шаршылардан тұратын, биіктігі кемінде 10 және 14 сантиметрден аспайтын белдеуді қамтитын таксилердi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төбесінде орналасқан және 500 метрге дейінгі қашықтықтан жақсы ажыратылатын тану белгісімен таксиді жабдықтау жөніндегі нормативтік құқықтық актілердің талаптарын сақтамауы. Таксиде "Т" (такси) деген жазуы бар тану белгісінің және/немесе өзіне тән шашкалы белдеуінің және тәуліктің қараңғы уақытында жарық беретін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адам құратын ақпараттық-диспетчерлік қызметтің клиенттердің тапсырыстарын есепке алуды жүргізуді және оларды қағаз немесе электрондық нысанда такси жүргізушісіне беруді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құжаттамасын ресімдеуді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таксиді тасымалдаушы ретінде қызметтің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жөнінде жасалған шарттың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3-1-қосымшамен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Автовокзалдарға, автостанцияларға және жолаушыларға қызмет көрсету пункттеріне қызмет көрсететін тұлғаларға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автобустардың және шағын автобустардың тұрағы үшін алаңшалардың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жолаушыларға арналған күту залының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билет сату кассасының (кассаларының)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багажды сақтау камерасының (камераларының)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ана мен бала бөлмесінің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және жолаушыларға қызмет көрсету пункттері әкімшілігімен осы қызмет түріне рұқсат етілген жолаушылар мен багажды тасымалдаушылармен шарт жасасудан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жолаушыларды отырғызуды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диспетчерлiк пункттердің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персонал мен жолаушылар үшін санитариялық-тұрмыстық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жүргiзушiлер демалатын қызметтiк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тамақтану пункттерiнің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автобустар мен шағын автобустарды тексеруге арналған бекеттердің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тәртiптi қорғау пунктiнің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медициналық көмек пунктiнің және дәрiхана киоскілерінің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Интернет желісіне сымсыз қол жеткізу нүктелерінің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жолаушыларды отырғызу және түсiру пункттерiнде, жолаушыларға арналған күту залында, автобустар мен шағын автобустардың тұрағына арналған алаңдарда бейнебақылаудың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діни рәсімдер жасау үшін бөлменің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бес мың шаршы метрден кем аумақта, автостанцияларды екі жарым мың шаршы метрден кем аумақта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қауіпсіз отырғызуға және түсіруге, багажды тиеуге және түсіруге арналған алаңдардың, автобустардың тұрағына арналған алаңдардың, жол жүру құжаттарын (билеттерді) және багаж түбіртектерін сатуға арналған орындардың және жолаушыларды әртүрлі ауа райы жағдайларынан қорғауға арналған құрылыстардың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 мен багажды қалааралық облысаралық тұрақты тасымалдау маршруттарында жұмыс істейтін автобустар, шағын автобустар жүргізушілеріне еңбек және демалыс режимiнiң шарттары бойынша оларға тұрақты тұратын жерiнен басқа жерде демалуға тура келген жағдайда, демалуға (ұйқыға) арналған арнайы жабдықталған үй-жайлардың болмауы. Жүргiзушiлердiң демалыс бөлмелерiнде суық және ыстық суы бар душ бөлмесi, күндiзгi уақытта демалысты қамтамасыз етуге арналған қараңғылаушы перделердің болмауы. Бөлмелерде жүргiзушiлердегi құнды заттарды, сатылған билеттердiң ақшасын, сондай-ақ жол жүру құжаттарының (билеттердiң) бланкiлерi мен багаж түбiртектерiн сақтау мүмкiндiгiн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мен автовокзалдардың, автостанциялардың және жолаушыларға қызмет көрсету пункттерінің әкімшілігі арасында жасалатын шартсыз жолаушылар мен багажды автомобильмен халықаралық, қалааралық облысаралық, ауданаралық, ауданішілік және қала маңындағы тұрақты тасымалдауды жүзеге асыратын автовокзалдарға, автостанцияларға және жолаушыларға қызмет көрсету пункттеріне қызмет көрсету. Автовокзалдар, автостанциялар және жолаушыларға қызмет көрсету пункттері қызметінің осы түріне рұқсат етілген жолаушылар мен багажды тасымалдаушылармен шарт жасасуды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автостанцияларда және жолаушыларға қызмет көрсету пункттерінде жолаушыларды автобустардың қозғалысы (автобустардың, шағын автобустардың қозғалыс кестесі), жол жүру және багажды алып жүру шарттары және көрсетілетін қызметтер мәселелері бойынша нақты, толық және уақтылы ақпаратпен қамтамасыз етуге арналған анықтамалық-ақпараттық қызметтің жұмысын ұйымдастыруды қамтамасыз етпеу. Көрнекі анықтама, дауыстап айту байланысы және ауызша анықтама арқылы жолаушыларды ақпараттық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 мен тасымалдаушылардың өздеріне берілген жерлерді нысаналы мақсатына және оларды беру шарттарына сәйкес пайдалану жөніндегі міндеттерін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жолаушыларға қызмет көрсету пункттері және кассалық пункттердің жолаушыларды тұрақты емес тасымалдауға жол жүру құжаттарын (билеттерді) сатуы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жолаушылар мен багажды автомобильмен халықаралық тұрақты тасымалдауды жүзеге асыратын автобустар мен шағын автобустардың рейстеріне, Қазақстан Республикасының аумағында орналасқан елді мекендер арасында жол жүруге жол жүру құжаттарын (билеттерін) сатуы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алдын ала сату, оның ішінде автобус, шағын автобус жөнелтілгенге дейін күнтізбелік 30 күн бұрын және автобус, шағын автобус жөнелтілгенге дейін 24 сағат ішінде билетті сатып алуға тапсырысты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шағын автобус жөнелтілгенге дейін 5 минут ішінде жол жүру құжаттарын (билеттерді) ағымдағы сатуды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багажды сақтау камерасында алты ай бойы сақтауды қамтамасыз етпеу. Талап етілмеген багажды көрсетілген мерзім өткеннен кейін жоймау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қасиеттері бойынша басқа жолаушылардың заттарын ластайтын немесе зақымдайтын, сондай-ақ өртену қаупi бар, жарылғыш, улағыш, улы, өткiр және күлiмсi иiстi заттарды сақтауға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автоматты емес сақтау камерасына тапсыру кезiнде багаждың иесiне: сақтау камерасының деректемелерi, күнi, багаж иесiнiң тегi, аты және әкесiнiң аты (бар болған жағдайда), сақтауға қабылданған багаж орындарының саны, сақталу мерзiмі, багаждың көрсетiлген құны (иесi қалаған кезде), багажды сақтау ақысының сомасы, багаж орамасының ақаулықтары (бар болған жағдайда) көрсетiлген түбiртектің жазып берiлмеуі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3-2-қосымшамен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Жолаушылар мен багажды тасымалдау жөніндегі қызметтерді жүзеге асыратын </w:t>
      </w:r>
    </w:p>
    <w:p>
      <w:pPr>
        <w:spacing w:after="0"/>
        <w:ind w:left="0"/>
        <w:jc w:val="both"/>
      </w:pPr>
      <w:r>
        <w:rPr>
          <w:rFonts w:ascii="Times New Roman"/>
          <w:b w:val="false"/>
          <w:i w:val="false"/>
          <w:color w:val="000000"/>
          <w:sz w:val="28"/>
        </w:rPr>
        <w:t xml:space="preserve">
      және (немесе) көрсететін автомобильмен тасымалдаушыларға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қарап тексеруді жүргізу, автокөлік құралдары жүргізушілерінің еңбек және демалыс режимін сақтау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алып жүру немесе оларға жол ақысын төлеу бойынша өзге де жеңілдіктер беру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тасымалдауды ұйымдастырушыға ақпарат бере отырып, жылдамдық, маршрутты және қозғалыс кестесін сақтау туралы нақты уақыт режимінде деректерді үздіксіз беру құрылғыларымен автокөлік құралын жабдықтау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тарифтерді жариялау, оларды шарттарда, жол жүру құжатында (билетте) және багаж түбіртегінде тіркеу жөніндегі міндеттерді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байқаудан және автокөлік құралын техникалық байқаудан өткені туралы белгісі бар борттық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тасымалдаушы арасында жазбаша нысанда жасалған республикаішілік қатынаста тұрақты емес тасымалдар кезінде жолаушылар мен багажды тасымалдау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жасқа толмаған және "D1" кіші санаттағы көлік құралдарын басқаруға құқығы жоқ және жүргізуші ретінде кемінде үш жыл жұмыс өтілі, оның ішінде "С" санатына жататын көлік құралдарын басқару өтілі кемінде бір жыл жүргізушілерді шағын автобустармен тасымалдауға жол бермеу.</w:t>
            </w:r>
          </w:p>
          <w:p>
            <w:pPr>
              <w:spacing w:after="20"/>
              <w:ind w:left="20"/>
              <w:jc w:val="both"/>
            </w:pPr>
            <w:r>
              <w:rPr>
                <w:rFonts w:ascii="Times New Roman"/>
                <w:b w:val="false"/>
                <w:i w:val="false"/>
                <w:color w:val="000000"/>
                <w:sz w:val="20"/>
              </w:rPr>
              <w:t>
Жүргізушінің орнынан басқа он алты отыратын орны жоқ автобустармен және жүргізушінің кемінде бес жыл жұмыс өтілі жоқ жиырма бес жасқа толмаған, оның ішінде "D1" кіші санатына жататын көлік құралдарын басқару өтілі үш жылдан кем емес жүргізушілердің троллейбустарымен жолаушыларды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сары түсті жарқылдауық маякпен жабдықталмаған автобустарда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автобустарда, алдыңғы және артқы жағында "балаларды тасымалдау"айырым белгілерін белгілемей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санаттағы жүргізуші куәлігі бар және жүргізуші ретінде бес жылдан кем жұмыс өтілі бар жиырма бес жастан кіші жүргізушілердің ұйымдастырылған балалар топтарын тасымалдауды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Автомобильмен тасымалдау кезінде екі есіктен кем автобустардың ұйымдастырылған балалар тобын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 тексеруді және жүргізушілерді рейс алдындағы және рейстен кейінгі медициналық қарап тексеруді жүргізу үшін қызметтер мен білікті персоналдың болмауы не сәйкес келмеуі не тиісті ұйымдармен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 шағын автобустар, троллейбустар ақаулы болған жағдайда оларды уақтылы ауыстыру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тетіктерінің, бақылау-өлшеу аппаратурасының, жабдықталған қызметтік үй-жайдың сәйкестігі не тиісті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жолаушылар мен багажды халықаралық автомобильмен тасымалдауды, жолаушылар мен багажды қалааралық облысаралық тұрақты автомобильмен тасымалдауды, жолаушылар мен багажды қалааралық облысаралық, ауданаралық (облысішілік қалааралық) тұрақты емес автомобильмен тасымалдауды жүзеге асыру кезінде жүргізушілердің еңбек және демалыс режимінің (бақылау құрылғысы ақаулы болған жағдайда) күнделікті тіркеу парақтарын жүргізбей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ішінде багажды багаж бөлімшесінен тыс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 мен багажды тұрақты тасымалдауды жүзеге асыру кезінде Қазақстан Республикасының аумағындағы пункттер арасында жолаушыларды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жөніндегі кәсіпкерлік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соңғы жазба және тахографтарды тексеру туралы сертификаттар және тахографты мерзімді тексеру туралы куәліктер берілген күннен бастап бір жыл ішінде кемінде 12 ай бойы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тасымалдаушының автокөлік құралында ауысымға немесе рейске тасымалдаушы ресімдейтін жол парағының болуын жүргізушінің рейс алдындағы және рейстен кейінгі медициналық куәландырудан және автокөлік құралын техникалық байқаудан өткені туралы белгілермен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тасымалдауды ұйымдастырушыға ақпарат бере отырып, спутниктік навигация аппаратурасымен жабдықталмаған автокөлік құралдарын жолаушылар мен багажды автомобильмен тұрақты тасымалдауды жүзеге асыру кезінде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3-3-қосымшамен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Қауіпті жүкті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көрсететін автомобильмен тасымалдаушыларға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қауiптi жүктi тасымалдайтын автокөлік құралдарында жылдамдық, қозғалыс маршрутының сақталуы туралы нақты уақыт режимінде деректерді үзіліссіз жіберу жабдықтарының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автокөлік құралымен тасымалдауды жүзеге асыратын жүргізушілердің мынадай талаптарға сәйкес келмеуі:</w:t>
            </w:r>
          </w:p>
          <w:p>
            <w:pPr>
              <w:spacing w:after="20"/>
              <w:ind w:left="20"/>
              <w:jc w:val="both"/>
            </w:pPr>
            <w:r>
              <w:rPr>
                <w:rFonts w:ascii="Times New Roman"/>
                <w:b w:val="false"/>
                <w:i w:val="false"/>
                <w:color w:val="000000"/>
                <w:sz w:val="20"/>
              </w:rPr>
              <w:t>
1) тиісті санаттағы көлік құралын жүргізуге арналған куәліктің болуы;</w:t>
            </w:r>
          </w:p>
          <w:p>
            <w:pPr>
              <w:spacing w:after="20"/>
              <w:ind w:left="20"/>
              <w:jc w:val="both"/>
            </w:pPr>
            <w:r>
              <w:rPr>
                <w:rFonts w:ascii="Times New Roman"/>
                <w:b w:val="false"/>
                <w:i w:val="false"/>
                <w:color w:val="000000"/>
                <w:sz w:val="20"/>
              </w:rPr>
              <w:t>
2) осы санаттағы көлік құралының жүргізушісі ретінде кемінде үш жыл үзіліссіз жұмыс өтілінің болуы;</w:t>
            </w:r>
          </w:p>
          <w:p>
            <w:pPr>
              <w:spacing w:after="20"/>
              <w:ind w:left="20"/>
              <w:jc w:val="both"/>
            </w:pPr>
            <w:r>
              <w:rPr>
                <w:rFonts w:ascii="Times New Roman"/>
                <w:b w:val="false"/>
                <w:i w:val="false"/>
                <w:color w:val="000000"/>
                <w:sz w:val="20"/>
              </w:rPr>
              <w:t>
3) кәсіби жүргізушілер үшін жалпы медициналық куәландырудан және рейс алдындағы және рейстен кейінгі медициналық қарап-тексеруден өту және жол жүру парағына белгі қою;</w:t>
            </w:r>
          </w:p>
          <w:p>
            <w:pPr>
              <w:spacing w:after="20"/>
              <w:ind w:left="20"/>
              <w:jc w:val="both"/>
            </w:pPr>
            <w:r>
              <w:rPr>
                <w:rFonts w:ascii="Times New Roman"/>
                <w:b w:val="false"/>
                <w:i w:val="false"/>
                <w:color w:val="000000"/>
                <w:sz w:val="20"/>
              </w:rPr>
              <w:t>
4) жүргізушіні Қазақстан Республикасының аумағы бойынша қауіпті жүкті тасымалдауға рұқсат беру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автомобильмен тасымалдауды жүзеге асыру кезінде жүк автомобильдерін, оның ішінде мамандандырылған автомобильдерді:</w:t>
            </w:r>
          </w:p>
          <w:p>
            <w:pPr>
              <w:spacing w:after="20"/>
              <w:ind w:left="20"/>
              <w:jc w:val="both"/>
            </w:pPr>
            <w:r>
              <w:rPr>
                <w:rFonts w:ascii="Times New Roman"/>
                <w:b w:val="false"/>
                <w:i w:val="false"/>
                <w:color w:val="000000"/>
                <w:sz w:val="20"/>
              </w:rPr>
              <w:t>
1) жүргізушілердің еңбек және демалыс режимін тіркейтін бақылау құрылғыларынсыз (тахографтар));</w:t>
            </w:r>
          </w:p>
          <w:p>
            <w:pPr>
              <w:spacing w:after="20"/>
              <w:ind w:left="20"/>
              <w:jc w:val="both"/>
            </w:pPr>
            <w:r>
              <w:rPr>
                <w:rFonts w:ascii="Times New Roman"/>
                <w:b w:val="false"/>
                <w:i w:val="false"/>
                <w:color w:val="000000"/>
                <w:sz w:val="20"/>
              </w:rPr>
              <w:t>
2) сөндірілген ақаусыз тахографпен;</w:t>
            </w:r>
          </w:p>
          <w:p>
            <w:pPr>
              <w:spacing w:after="20"/>
              <w:ind w:left="20"/>
              <w:jc w:val="both"/>
            </w:pPr>
            <w:r>
              <w:rPr>
                <w:rFonts w:ascii="Times New Roman"/>
                <w:b w:val="false"/>
                <w:i w:val="false"/>
                <w:color w:val="000000"/>
                <w:sz w:val="20"/>
              </w:rPr>
              <w:t>
3) толтырылмаған диаграммалық дискілермен;</w:t>
            </w:r>
          </w:p>
          <w:p>
            <w:pPr>
              <w:spacing w:after="20"/>
              <w:ind w:left="20"/>
              <w:jc w:val="both"/>
            </w:pPr>
            <w:r>
              <w:rPr>
                <w:rFonts w:ascii="Times New Roman"/>
                <w:b w:val="false"/>
                <w:i w:val="false"/>
                <w:color w:val="000000"/>
                <w:sz w:val="20"/>
              </w:rPr>
              <w:t>
4) бұрын пайдаланылған диаграммалық дискілерді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жүргізбестен (бақылау құрылғысы бұзылған жағдайда)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мынадай ілеспе құжаттардың болмауы:</w:t>
            </w:r>
          </w:p>
          <w:p>
            <w:pPr>
              <w:spacing w:after="20"/>
              <w:ind w:left="20"/>
              <w:jc w:val="both"/>
            </w:pPr>
            <w:r>
              <w:rPr>
                <w:rFonts w:ascii="Times New Roman"/>
                <w:b w:val="false"/>
                <w:i w:val="false"/>
                <w:color w:val="000000"/>
                <w:sz w:val="20"/>
              </w:rPr>
              <w:t>
1) автокөлік құралына тіркеу құжаттары;</w:t>
            </w:r>
          </w:p>
          <w:p>
            <w:pPr>
              <w:spacing w:after="20"/>
              <w:ind w:left="20"/>
              <w:jc w:val="both"/>
            </w:pPr>
            <w:r>
              <w:rPr>
                <w:rFonts w:ascii="Times New Roman"/>
                <w:b w:val="false"/>
                <w:i w:val="false"/>
                <w:color w:val="000000"/>
                <w:sz w:val="20"/>
              </w:rPr>
              <w:t>
2) көлік құжаттарын басқарудың бірыңғай жүйесінде тіркелгенді қоспағанда, тасымалдау маршруты көрсетілген, "Қауіпті жүк" белгісі бар жол парағы;</w:t>
            </w:r>
          </w:p>
          <w:p>
            <w:pPr>
              <w:spacing w:after="20"/>
              <w:ind w:left="20"/>
              <w:jc w:val="both"/>
            </w:pPr>
            <w:r>
              <w:rPr>
                <w:rFonts w:ascii="Times New Roman"/>
                <w:b w:val="false"/>
                <w:i w:val="false"/>
                <w:color w:val="000000"/>
                <w:sz w:val="20"/>
              </w:rPr>
              <w:t>
3) жүргізушіге арналған нұсқаулық;</w:t>
            </w:r>
          </w:p>
          <w:p>
            <w:pPr>
              <w:spacing w:after="20"/>
              <w:ind w:left="20"/>
              <w:jc w:val="both"/>
            </w:pPr>
            <w:r>
              <w:rPr>
                <w:rFonts w:ascii="Times New Roman"/>
                <w:b w:val="false"/>
                <w:i w:val="false"/>
                <w:color w:val="000000"/>
                <w:sz w:val="20"/>
              </w:rPr>
              <w:t>
4) жүргізушіге Қазақстан Республикасының аумағы бойынша қауіпті жүкті тасымалдауға рұқсат беру туралы куәлік;</w:t>
            </w:r>
          </w:p>
          <w:p>
            <w:pPr>
              <w:spacing w:after="20"/>
              <w:ind w:left="20"/>
              <w:jc w:val="both"/>
            </w:pPr>
            <w:r>
              <w:rPr>
                <w:rFonts w:ascii="Times New Roman"/>
                <w:b w:val="false"/>
                <w:i w:val="false"/>
                <w:color w:val="000000"/>
                <w:sz w:val="20"/>
              </w:rPr>
              <w:t>
5) Қазақстан Республикасының аумағында автокөлік құралдарымен тасымалдауға рұқсат етілетін қауіпті жүктер тізбесіне сәйкес 1, 6 және 7-сыныптағы қауіпті жүкті тасымалдау маршрутының бланкісі;</w:t>
            </w:r>
          </w:p>
          <w:p>
            <w:pPr>
              <w:spacing w:after="20"/>
              <w:ind w:left="20"/>
              <w:jc w:val="both"/>
            </w:pPr>
            <w:r>
              <w:rPr>
                <w:rFonts w:ascii="Times New Roman"/>
                <w:b w:val="false"/>
                <w:i w:val="false"/>
                <w:color w:val="000000"/>
                <w:sz w:val="20"/>
              </w:rPr>
              <w:t>
6) көлік құжаттарын басқарудың бірыңғай жүйесінде тіркелгенді қоспағанда, тауар-көлік жүкқұжаты;</w:t>
            </w:r>
          </w:p>
          <w:p>
            <w:pPr>
              <w:spacing w:after="20"/>
              <w:ind w:left="20"/>
              <w:jc w:val="both"/>
            </w:pPr>
            <w:r>
              <w:rPr>
                <w:rFonts w:ascii="Times New Roman"/>
                <w:b w:val="false"/>
                <w:i w:val="false"/>
                <w:color w:val="000000"/>
                <w:sz w:val="20"/>
              </w:rPr>
              <w:t>
7) жүк жөнелтуші әзірлеген авариялық жағдайдағы іс-қимыл жоспары;</w:t>
            </w:r>
          </w:p>
          <w:p>
            <w:pPr>
              <w:spacing w:after="20"/>
              <w:ind w:left="20"/>
              <w:jc w:val="both"/>
            </w:pPr>
            <w:r>
              <w:rPr>
                <w:rFonts w:ascii="Times New Roman"/>
                <w:b w:val="false"/>
                <w:i w:val="false"/>
                <w:color w:val="000000"/>
                <w:sz w:val="20"/>
              </w:rPr>
              <w:t>
8) қозғалыс маршруты бойынша орналасқан тасымалдаушының, жүк жөнелтушінің, жүк алушының, көлікті қауіпсіз пайдаланудың, жол жүрісі қауіпсіздігінің қамтамасыз етілуін бақылау жөніндегі, азаматтық қорғау саласындағы уәкілетті органдардың мекенжайлары мен телефондары.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қауіпті жүкті тасымалдауды жүзеге асыратын жүргізушілерге рейс алдындағы нұсқаулықтың жүргізілуін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 жүру парақтары мен тауар-көлік жүкқұжаттары қозғалысын есепке алу журналдарымен бірге автокөлік құралының жол жүру парақтарын және тауар-көлік жүкқұжаттарын бес жыл бойы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жүкті тасымалдайтын автокөлік құралдарын бақылаусыз төгілу, қауіпті жүк шығарынды болған жағдайда халықты хабардар етудің жергілікті жүйесімен жабдықтамау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3-4-қосымшамен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Жүкті, сондай-ақ ірі көлемді және (немесе) ауыр салмақты жүкті тасымалдау </w:t>
      </w:r>
    </w:p>
    <w:p>
      <w:pPr>
        <w:spacing w:after="0"/>
        <w:ind w:left="0"/>
        <w:jc w:val="both"/>
      </w:pPr>
      <w:r>
        <w:rPr>
          <w:rFonts w:ascii="Times New Roman"/>
          <w:b w:val="false"/>
          <w:i w:val="false"/>
          <w:color w:val="000000"/>
          <w:sz w:val="28"/>
        </w:rPr>
        <w:t xml:space="preserve">
      жөніндегі қызметтерді жүзеге асыратын және (немесе) көрсететін </w:t>
      </w:r>
    </w:p>
    <w:p>
      <w:pPr>
        <w:spacing w:after="0"/>
        <w:ind w:left="0"/>
        <w:jc w:val="both"/>
      </w:pPr>
      <w:r>
        <w:rPr>
          <w:rFonts w:ascii="Times New Roman"/>
          <w:b w:val="false"/>
          <w:i w:val="false"/>
          <w:color w:val="000000"/>
          <w:sz w:val="28"/>
        </w:rPr>
        <w:t xml:space="preserve">
      автомобильмен тасымалдаушыларға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құралдарын пайдалану процесінде автокөлік құралдарының рейс алдында техникалық қарап - тексеруден өтуін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көлемді және (немесе) ауыр салмақты автокөлiк құралдарын, сондай-ақ бүркемелеу автомобильдерi қызғылт немесе сары түстi арнайы жарық беру сигналдарымен (жарқылдауық маяктармен) жабдықтамау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рұқсаты бар мамандандырылған автомобиль-цистерналарда тасымалданатын бөлінбейтін жүк не сұйық жүк болып табылмайтын жүгі бар ірі көлемді және (немесе) ауыр салмақты автокөлік құралының жүріп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3-5-қосымшамен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Жүк жөнелтуші және (немесе) жүк алушы тұлғаларға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жүк жөнелтушінің:</w:t>
            </w:r>
          </w:p>
          <w:p>
            <w:pPr>
              <w:spacing w:after="20"/>
              <w:ind w:left="20"/>
              <w:jc w:val="both"/>
            </w:pPr>
            <w:r>
              <w:rPr>
                <w:rFonts w:ascii="Times New Roman"/>
                <w:b w:val="false"/>
                <w:i w:val="false"/>
                <w:color w:val="000000"/>
                <w:sz w:val="20"/>
              </w:rPr>
              <w:t>
1) карьердің ішіндегі жолдың өтетін бөлігін төменгі еңіс жағынан биіктігі 0,7 метр топырақ үйіндісімен немесе қорғаныш қабырғамен қоршауды;</w:t>
            </w:r>
          </w:p>
          <w:p>
            <w:pPr>
              <w:spacing w:after="20"/>
              <w:ind w:left="20"/>
              <w:jc w:val="both"/>
            </w:pPr>
            <w:r>
              <w:rPr>
                <w:rFonts w:ascii="Times New Roman"/>
                <w:b w:val="false"/>
                <w:i w:val="false"/>
                <w:color w:val="000000"/>
                <w:sz w:val="20"/>
              </w:rPr>
              <w:t>
2) карьер ішіндегі жолдың 8 градустан артық еңісі болған кезде, жолдың өрінен бастап, 100 метрден аспайтын қашықтықта ұзындығы 50-100 метр еңіссіз жол учаскесін жабдықтауды;</w:t>
            </w:r>
          </w:p>
          <w:p>
            <w:pPr>
              <w:spacing w:after="20"/>
              <w:ind w:left="20"/>
              <w:jc w:val="both"/>
            </w:pPr>
            <w:r>
              <w:rPr>
                <w:rFonts w:ascii="Times New Roman"/>
                <w:b w:val="false"/>
                <w:i w:val="false"/>
                <w:color w:val="000000"/>
                <w:sz w:val="20"/>
              </w:rPr>
              <w:t>
3) еңістері бар тиеу алаңшаларында автокөлік құралы дөңгелектерінің астына тіреулер қоюды;</w:t>
            </w:r>
          </w:p>
          <w:p>
            <w:pPr>
              <w:spacing w:after="20"/>
              <w:ind w:left="20"/>
              <w:jc w:val="both"/>
            </w:pPr>
            <w:r>
              <w:rPr>
                <w:rFonts w:ascii="Times New Roman"/>
                <w:b w:val="false"/>
                <w:i w:val="false"/>
                <w:color w:val="000000"/>
                <w:sz w:val="20"/>
              </w:rPr>
              <w:t>
4) автокөлік құралының қозғалысына кедергі жасайтын көмірдің, кеннің және басқа да пайдалы қазбалардың кесектерін жинауды;</w:t>
            </w:r>
          </w:p>
          <w:p>
            <w:pPr>
              <w:spacing w:after="20"/>
              <w:ind w:left="20"/>
              <w:jc w:val="both"/>
            </w:pPr>
            <w:r>
              <w:rPr>
                <w:rFonts w:ascii="Times New Roman"/>
                <w:b w:val="false"/>
                <w:i w:val="false"/>
                <w:color w:val="000000"/>
                <w:sz w:val="20"/>
              </w:rPr>
              <w:t>
5) карьер ішіндегі жолға қажет кезде шаңды кетіру үшін су шашуды;</w:t>
            </w:r>
          </w:p>
          <w:p>
            <w:pPr>
              <w:spacing w:after="20"/>
              <w:ind w:left="20"/>
              <w:jc w:val="both"/>
            </w:pPr>
            <w:r>
              <w:rPr>
                <w:rFonts w:ascii="Times New Roman"/>
                <w:b w:val="false"/>
                <w:i w:val="false"/>
                <w:color w:val="000000"/>
                <w:sz w:val="20"/>
              </w:rPr>
              <w:t>
6) карьер ішіндегі жұмыс орындарына жарық орнатуды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тауар-көлік жүкқұжатында және (немесе) жол жүру парағында автокөлік құралының тиеу (түсіру) пунктіне (нен) келген (кеткен) уақытын белгілеуді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автокөлік құралын тиеу процесінде жол берілетін салмақтық және көлемдік параметрлерді арттыруы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тауар-көлік жүкқұжаттарын, ал үйіп (бос) тасымалданатын жүктердің кейбір түрлерін тасымалдаған жағдайларда өлшеу актісін немесе таразыға тарту актісін ресімдемей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тиеу-түсіру және қосалқы жұмыстарды жүргізуге арналған штаттық және қосалқы жабдықтың болуын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жөнелтілетін және келіп түсетін жүктің массасын анықтауға мүмкіндік беретін бақылау-өткізу пункттерінің, таразы және басқа да жабдықтардың, сондай-ақ жүктерді түсіргеннен кейін автокөлік құралдарының шанақтарын тазалау, жуу және дезинфекциялау жөніндегі жұмыстарды жүргізуге арналған арнайы орындардың болуын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 жасаумен расталатын, жүк жөнелтуші (жүк алушы) мен тасымалдаушы арасында жасалған қауіпті жүкті тасымалдауды жүзеге асыруға арналған шарттың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тасымалдаушыға өзі ресімдеген тауар-көлік жүкқұжатымен бірге тиеу алдындағы жүктің нақты температурасын, сондай-ақ жүктер мен ораманың сапалық жай-күйін, сондай-ақ көкөністер мен жемістерді тасымалдау кезіндегі помологиялық сорттардың атауын көрсете отырып, тез бүлінетін жүктерді тасымалдау үшін қажетті құжаттарды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тауар-көлік жүкқұжаттарының қозғалысын есепке алу журналдарымен бірге тауар-көлік жүкқұжаттарын бес жыл ішінде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3-6-қосымшамен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Халықаралық автомобильмен тасымалдауды жүзеге асыратын автомобильмен </w:t>
      </w:r>
    </w:p>
    <w:p>
      <w:pPr>
        <w:spacing w:after="0"/>
        <w:ind w:left="0"/>
        <w:jc w:val="both"/>
      </w:pPr>
      <w:r>
        <w:rPr>
          <w:rFonts w:ascii="Times New Roman"/>
          <w:b w:val="false"/>
          <w:i w:val="false"/>
          <w:color w:val="000000"/>
          <w:sz w:val="28"/>
        </w:rPr>
        <w:t xml:space="preserve">
      тасымалдаушыларға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халықаралық автомобиль тасымалдауларды жүзеге асыру кезінде автобустарды, жүк автомобильдерін, оның ішінде арнайы бейімделген автомобильдерді:</w:t>
            </w:r>
          </w:p>
          <w:p>
            <w:pPr>
              <w:spacing w:after="20"/>
              <w:ind w:left="20"/>
              <w:jc w:val="both"/>
            </w:pPr>
            <w:r>
              <w:rPr>
                <w:rFonts w:ascii="Times New Roman"/>
                <w:b w:val="false"/>
                <w:i w:val="false"/>
                <w:color w:val="000000"/>
                <w:sz w:val="20"/>
              </w:rPr>
              <w:t>
1) жүргізушілердің еңбек және демалыс режимін тіркеудің бақылау құрылғыларынсыз (тахографтарсыз);</w:t>
            </w:r>
          </w:p>
          <w:p>
            <w:pPr>
              <w:spacing w:after="20"/>
              <w:ind w:left="20"/>
              <w:jc w:val="both"/>
            </w:pPr>
            <w:r>
              <w:rPr>
                <w:rFonts w:ascii="Times New Roman"/>
                <w:b w:val="false"/>
                <w:i w:val="false"/>
                <w:color w:val="000000"/>
                <w:sz w:val="20"/>
              </w:rPr>
              <w:t>
2) ақауы жоқ тахографты ажыратып;</w:t>
            </w:r>
          </w:p>
          <w:p>
            <w:pPr>
              <w:spacing w:after="20"/>
              <w:ind w:left="20"/>
              <w:jc w:val="both"/>
            </w:pPr>
            <w:r>
              <w:rPr>
                <w:rFonts w:ascii="Times New Roman"/>
                <w:b w:val="false"/>
                <w:i w:val="false"/>
                <w:color w:val="000000"/>
                <w:sz w:val="20"/>
              </w:rPr>
              <w:t>
3) диаграммалық дискілерді толтырмай;</w:t>
            </w:r>
          </w:p>
          <w:p>
            <w:pPr>
              <w:spacing w:after="20"/>
              <w:ind w:left="20"/>
              <w:jc w:val="both"/>
            </w:pPr>
            <w:r>
              <w:rPr>
                <w:rFonts w:ascii="Times New Roman"/>
                <w:b w:val="false"/>
                <w:i w:val="false"/>
                <w:color w:val="000000"/>
                <w:sz w:val="20"/>
              </w:rPr>
              <w:t>
4) бұрын пайдаланылған диаграммалық дискілерді қолданып;</w:t>
            </w:r>
          </w:p>
          <w:p>
            <w:pPr>
              <w:spacing w:after="20"/>
              <w:ind w:left="20"/>
              <w:jc w:val="both"/>
            </w:pPr>
            <w:r>
              <w:rPr>
                <w:rFonts w:ascii="Times New Roman"/>
                <w:b w:val="false"/>
                <w:i w:val="false"/>
                <w:color w:val="000000"/>
                <w:sz w:val="20"/>
              </w:rPr>
              <w:t>
5) электрондық (цифрлық) тахографтарды қолданған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 күнделікті тіркеу парақтарын жүргізбей (бақылау құрылғысының ақауы болған жағдайда)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тахографтарды кезең сайын тексеру туралы куәліктерімен бірге оларды берген күннен бастап бір жыл бойы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парақтарының және тауар-көлік жүкқұжаттарының қозғалысын есепке алу журналында тіркелген жол жүру парақтарынсыз және тауар-көлік жүкқұжатынсыз автокөлік құралдарымен жүктерді тасымалдауды жүзеге асыру, тасымалдаушының жол жүру парақтарын, тауар-көлік жүкқұжаттарын және оларды есепке алу журналын бес жыл бойы сақтауды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3-7-қосымшамен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қарап тексеру операторларына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операторында қызмет көрсету аймағы шегінде көлік құралдарын міндетті техникалық қарап-тексеруді жүргізу үшін шығу кестесінің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мобильді техникалық қарап - тексеру желілерін пайдаланбай міндетті техникалық қарап -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қызмет көрсету аймағынан тыс жерлерде көлік құралдарына міндетті техникалық қарап-тексеруді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операторларының көлік құралдарын мемлекеттік тіркеу туралы куәлігіне деректердің енгізілуін және механикалық көлік құралдарына және олардың тіркемелеріне міндетті техникалық қарап - тексерудің бірыңғай ақпараттық жүйесінде, диагностикалық картада мәліметтің сақталуын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иесіне келесі міндетті техникалық қарап-тексеруден өту мерзімін көрсете отырып, техникалық қарап-тексерудің диагностикалық картасын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орталығының орналасқан жерінің өзгергені туралы көлік және коммуникация саласындағы уәкілетті органды күнтізбелік бес күн ішінде хабардар ету жөніндегі міндетті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мiндеттi техникалық қарап - тексеруден өткiзу және жөндеу, оларға техникалық қызмет көрсету жөніндегі қызметтерді көрсетуді қоса атқару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операторының аумағында көлiк құралдарын жөндеу және оларға техникалық қызмет көрсету бойынша қызметтер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қызмет өңірінде міндетті техникалық қарап - тексеруді жүргізу кестесі туралы хабардар етуді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қарап-тексерудің стационарлық желілерін пайдаланбай міндетті техникалық қарап-тексеруді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қарап-тексеруді өткізуден негізсіз бас тартуы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операторларының тізіліміне енгізу кезінде дұрыс емес ақпарат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қарап-тексеруді бақылау-диагностикалық жабдықты қолданбай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қарап-тексеруден өткізу кезінде ақаулы және (немесе) тексеруден өтпеген бақылау-диагностикалық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тежегіш жүйесін фото тіркелген роликті тежегіш стендінде тексеруді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мемлекеттік тіркеу нөмірлік белгісіне және көлік құралының алдыңғы осін немесе тежегіш стендінің роликтеріндегі тіркеменің (жартылай тіркеменің) артқы осін бір мезгілде шолу қамтамасыз етілетін орында фото тіркеу құралын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 мемлекеттік тіркеу нөмірлік белгісі бойынша сәйкестендіруді қамтамасыз ететін фото және бейне тіркеу арқылы міндетті техникалық қарап-тексеруден өткізу процесін тіркеуді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барлық техникалық қарап-тексеру желісіне шолу қамтамасыз етілетін жерде бейне тіркеу құралын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 өткізілген күннен бастап бір жыл ішінде көлік құралдарын міндетті техникалық қарап-тексерудің және фото тіркеуді тексерудің барлық рәсімдерінің күнделікті жазбасының бейнефайлының мұрағаттық сақталуын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 операторының Көлік құралдарын міндетті техникалық қарап тексеруді жүргізу нәтижелері туралы ақпаратты міндетті техникалық қарап тексерудің бірыңғай ақпараттық жүйесіне мынадай кезеңділікпен беруінің болмауы:</w:t>
            </w:r>
          </w:p>
          <w:p>
            <w:pPr>
              <w:spacing w:after="20"/>
              <w:ind w:left="20"/>
              <w:jc w:val="both"/>
            </w:pPr>
            <w:r>
              <w:rPr>
                <w:rFonts w:ascii="Times New Roman"/>
                <w:b w:val="false"/>
                <w:i w:val="false"/>
                <w:color w:val="000000"/>
                <w:sz w:val="20"/>
              </w:rPr>
              <w:t>
1) стационарлық техникалық байқау желісі үшін-күн сайын нақты уақыт режимінде;</w:t>
            </w:r>
          </w:p>
          <w:p>
            <w:pPr>
              <w:spacing w:after="20"/>
              <w:ind w:left="20"/>
              <w:jc w:val="both"/>
            </w:pPr>
            <w:r>
              <w:rPr>
                <w:rFonts w:ascii="Times New Roman"/>
                <w:b w:val="false"/>
                <w:i w:val="false"/>
                <w:color w:val="000000"/>
                <w:sz w:val="20"/>
              </w:rPr>
              <w:t>
2) техникалық байқаудың ұтқыр желісі үшін - екі күнтізбелік күнде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функцияларды мамандандырылған бағдарламалық қамтамасыз етудің орындалуын қамтамасыз етпеу:</w:t>
            </w:r>
          </w:p>
          <w:p>
            <w:pPr>
              <w:spacing w:after="20"/>
              <w:ind w:left="20"/>
              <w:jc w:val="both"/>
            </w:pPr>
            <w:r>
              <w:rPr>
                <w:rFonts w:ascii="Times New Roman"/>
                <w:b w:val="false"/>
                <w:i w:val="false"/>
                <w:color w:val="000000"/>
                <w:sz w:val="20"/>
              </w:rPr>
              <w:t>
1) механикалық көлік құралдарын және олардың тіркемелерін міндетті техникалық байқаудың бірыңғай ақпараттық жүйесіне (бұдан әрі – БАЖ) авторизациялау);</w:t>
            </w:r>
          </w:p>
          <w:p>
            <w:pPr>
              <w:spacing w:after="20"/>
              <w:ind w:left="20"/>
              <w:jc w:val="both"/>
            </w:pPr>
            <w:r>
              <w:rPr>
                <w:rFonts w:ascii="Times New Roman"/>
                <w:b w:val="false"/>
                <w:i w:val="false"/>
                <w:color w:val="000000"/>
                <w:sz w:val="20"/>
              </w:rPr>
              <w:t>
2) мемлекеттік тіркеу нөмірлік белгісін тану;</w:t>
            </w:r>
          </w:p>
          <w:p>
            <w:pPr>
              <w:spacing w:after="20"/>
              <w:ind w:left="20"/>
              <w:jc w:val="both"/>
            </w:pPr>
            <w:r>
              <w:rPr>
                <w:rFonts w:ascii="Times New Roman"/>
                <w:b w:val="false"/>
                <w:i w:val="false"/>
                <w:color w:val="000000"/>
                <w:sz w:val="20"/>
              </w:rPr>
              <w:t>
3) диагностикалық жабдықтардан механикалық көлік құралдары мен олардың тіркемелерінің техникалық жай-күйінің параметрлерін беру;</w:t>
            </w:r>
          </w:p>
          <w:p>
            <w:pPr>
              <w:spacing w:after="20"/>
              <w:ind w:left="20"/>
              <w:jc w:val="both"/>
            </w:pPr>
            <w:r>
              <w:rPr>
                <w:rFonts w:ascii="Times New Roman"/>
                <w:b w:val="false"/>
                <w:i w:val="false"/>
                <w:color w:val="000000"/>
                <w:sz w:val="20"/>
              </w:rPr>
              <w:t>
4) міндетті техникалық байқаудан өту мерзімділігіне сәйкес келесі міндетті техникалық байқаудан өту мерзімін автоматты түрде белгілеу;</w:t>
            </w:r>
          </w:p>
          <w:p>
            <w:pPr>
              <w:spacing w:after="20"/>
              <w:ind w:left="20"/>
              <w:jc w:val="both"/>
            </w:pPr>
            <w:r>
              <w:rPr>
                <w:rFonts w:ascii="Times New Roman"/>
                <w:b w:val="false"/>
                <w:i w:val="false"/>
                <w:color w:val="000000"/>
                <w:sz w:val="20"/>
              </w:rPr>
              <w:t>
5) нақты уақыт режимінде міндетті техникалық байқауды өткізу нәтижелері бойынша БАЖ-ға мәліметтер беру;</w:t>
            </w:r>
          </w:p>
          <w:p>
            <w:pPr>
              <w:spacing w:after="20"/>
              <w:ind w:left="20"/>
              <w:jc w:val="both"/>
            </w:pPr>
            <w:r>
              <w:rPr>
                <w:rFonts w:ascii="Times New Roman"/>
                <w:b w:val="false"/>
                <w:i w:val="false"/>
                <w:color w:val="000000"/>
                <w:sz w:val="20"/>
              </w:rPr>
              <w:t>
6) механикалық көлік құралдарын және олардың тіркемелерін тексеру нәтижелері бойынша техникалық байқаудың диагностикалық картасын қалыптастыру;</w:t>
            </w:r>
          </w:p>
          <w:p>
            <w:pPr>
              <w:spacing w:after="20"/>
              <w:ind w:left="20"/>
              <w:jc w:val="both"/>
            </w:pPr>
            <w:r>
              <w:rPr>
                <w:rFonts w:ascii="Times New Roman"/>
                <w:b w:val="false"/>
                <w:i w:val="false"/>
                <w:color w:val="000000"/>
                <w:sz w:val="20"/>
              </w:rPr>
              <w:t>
7) бақылау-диагностикалық жабдықты оған қосу болмаған кезде БАЖ-да техникалық байқаудың диагностикалық картасын қалыптастыруға және жөнелтуге және әкімші конфигурациялау кезінде алдын ала орнатылғаннан басқа, камералардың өзге де түрлерінен фотосурет алудан автоматты түрде бас тарту болып табылады;</w:t>
            </w:r>
          </w:p>
          <w:p>
            <w:pPr>
              <w:spacing w:after="20"/>
              <w:ind w:left="20"/>
              <w:jc w:val="both"/>
            </w:pPr>
            <w:r>
              <w:rPr>
                <w:rFonts w:ascii="Times New Roman"/>
                <w:b w:val="false"/>
                <w:i w:val="false"/>
                <w:color w:val="000000"/>
                <w:sz w:val="20"/>
              </w:rPr>
              <w:t>
8) мемлекеттік және орыс тілдеріндегі техникалық қарап-тексерудің диагностикалық картасын және өлшеу хаттамасын, сондай-ақ ауытқуларды көрсете отырып, көлік құралы белгіленген нормативтерге сәйкес келмейтін пункттері диагностикалық картаның екінші парағын экранға және баспаға шығару арқылы жүргізіледі;</w:t>
            </w:r>
          </w:p>
          <w:p>
            <w:pPr>
              <w:spacing w:after="20"/>
              <w:ind w:left="20"/>
              <w:jc w:val="both"/>
            </w:pPr>
            <w:r>
              <w:rPr>
                <w:rFonts w:ascii="Times New Roman"/>
                <w:b w:val="false"/>
                <w:i w:val="false"/>
                <w:color w:val="000000"/>
                <w:sz w:val="20"/>
              </w:rPr>
              <w:t>
9) роликті тежегіш стендте тіркеменің (жартылай тіркеменің) алдыңғы білігінің немесе артқы білігінің тежегіш жүйесінің көрсеткіштерін алу кезінде көлік құралын фотокамерадан түсіруді қамтамасыз ету;</w:t>
            </w:r>
          </w:p>
          <w:p>
            <w:pPr>
              <w:spacing w:after="20"/>
              <w:ind w:left="20"/>
              <w:jc w:val="both"/>
            </w:pPr>
            <w:r>
              <w:rPr>
                <w:rFonts w:ascii="Times New Roman"/>
                <w:b w:val="false"/>
                <w:i w:val="false"/>
                <w:color w:val="000000"/>
                <w:sz w:val="20"/>
              </w:rPr>
              <w:t>
10) бақылау-диагностикалық жабдықтардан, фотокамералардан және бейнекамералардан алынған деректерді түзетуге жол бермеу қағидаттарына негізделеді;</w:t>
            </w:r>
          </w:p>
          <w:p>
            <w:pPr>
              <w:spacing w:after="20"/>
              <w:ind w:left="20"/>
              <w:jc w:val="both"/>
            </w:pPr>
            <w:r>
              <w:rPr>
                <w:rFonts w:ascii="Times New Roman"/>
                <w:b w:val="false"/>
                <w:i w:val="false"/>
                <w:color w:val="000000"/>
                <w:sz w:val="20"/>
              </w:rPr>
              <w:t>
11) деректер қорының резервтік көшірмесін жасау;</w:t>
            </w:r>
          </w:p>
          <w:p>
            <w:pPr>
              <w:spacing w:after="20"/>
              <w:ind w:left="20"/>
              <w:jc w:val="both"/>
            </w:pPr>
            <w:r>
              <w:rPr>
                <w:rFonts w:ascii="Times New Roman"/>
                <w:b w:val="false"/>
                <w:i w:val="false"/>
                <w:color w:val="000000"/>
                <w:sz w:val="20"/>
              </w:rPr>
              <w:t>
12) дерекқорды резервтік көшірмелерден қалпына келтіру;</w:t>
            </w:r>
          </w:p>
          <w:p>
            <w:pPr>
              <w:spacing w:after="20"/>
              <w:ind w:left="20"/>
              <w:jc w:val="both"/>
            </w:pPr>
            <w:r>
              <w:rPr>
                <w:rFonts w:ascii="Times New Roman"/>
                <w:b w:val="false"/>
                <w:i w:val="false"/>
                <w:color w:val="000000"/>
                <w:sz w:val="20"/>
              </w:rPr>
              <w:t>
13) HDD диск істен шыққан жағдайда деректер базасының тұтастығын тексеру;</w:t>
            </w:r>
          </w:p>
          <w:p>
            <w:pPr>
              <w:spacing w:after="20"/>
              <w:ind w:left="20"/>
              <w:jc w:val="both"/>
            </w:pPr>
            <w:r>
              <w:rPr>
                <w:rFonts w:ascii="Times New Roman"/>
                <w:b w:val="false"/>
                <w:i w:val="false"/>
                <w:color w:val="000000"/>
                <w:sz w:val="20"/>
              </w:rPr>
              <w:t>
14) автоматты жаңартуларды орнатуды қолдау;</w:t>
            </w:r>
          </w:p>
          <w:p>
            <w:pPr>
              <w:spacing w:after="20"/>
              <w:ind w:left="20"/>
              <w:jc w:val="both"/>
            </w:pPr>
            <w:r>
              <w:rPr>
                <w:rFonts w:ascii="Times New Roman"/>
                <w:b w:val="false"/>
                <w:i w:val="false"/>
                <w:color w:val="000000"/>
                <w:sz w:val="20"/>
              </w:rPr>
              <w:t>
15) МБҚ-ны жаңарту туралы ақпаратты логирлеу (тіркеу);</w:t>
            </w:r>
          </w:p>
          <w:p>
            <w:pPr>
              <w:spacing w:after="20"/>
              <w:ind w:left="20"/>
              <w:jc w:val="both"/>
            </w:pPr>
            <w:r>
              <w:rPr>
                <w:rFonts w:ascii="Times New Roman"/>
                <w:b w:val="false"/>
                <w:i w:val="false"/>
                <w:color w:val="000000"/>
                <w:sz w:val="20"/>
              </w:rPr>
              <w:t>
16) IP, Web және аналогтық камералардың жұмысын қолдау;</w:t>
            </w:r>
          </w:p>
          <w:p>
            <w:pPr>
              <w:spacing w:after="20"/>
              <w:ind w:left="20"/>
              <w:jc w:val="both"/>
            </w:pPr>
            <w:r>
              <w:rPr>
                <w:rFonts w:ascii="Times New Roman"/>
                <w:b w:val="false"/>
                <w:i w:val="false"/>
                <w:color w:val="000000"/>
                <w:sz w:val="20"/>
              </w:rPr>
              <w:t>
17) айына 1 (бір) рет құпиясөзді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 рұқсатсыз қол жеткізуден қорғауды қамтамасыз етпеу:</w:t>
            </w:r>
          </w:p>
          <w:p>
            <w:pPr>
              <w:spacing w:after="20"/>
              <w:ind w:left="20"/>
              <w:jc w:val="both"/>
            </w:pPr>
            <w:r>
              <w:rPr>
                <w:rFonts w:ascii="Times New Roman"/>
                <w:b w:val="false"/>
                <w:i w:val="false"/>
                <w:color w:val="000000"/>
                <w:sz w:val="20"/>
              </w:rPr>
              <w:t>
1) жергілікті есептеу желісін сырттан келетін қауіп-қатерлерден қорғау;</w:t>
            </w:r>
          </w:p>
          <w:p>
            <w:pPr>
              <w:spacing w:after="20"/>
              <w:ind w:left="20"/>
              <w:jc w:val="both"/>
            </w:pPr>
            <w:r>
              <w:rPr>
                <w:rFonts w:ascii="Times New Roman"/>
                <w:b w:val="false"/>
                <w:i w:val="false"/>
                <w:color w:val="000000"/>
                <w:sz w:val="20"/>
              </w:rPr>
              <w:t>
2) пайдаланушының атын (логинін) және парольді тексеру негізінде пайдаланушыны сәйкестендіру және ашық кілттер инфрақұрылымының цифрлық сертификаттарына негізделген пайдаланушыны сәйкестендіру;</w:t>
            </w:r>
          </w:p>
          <w:p>
            <w:pPr>
              <w:spacing w:after="20"/>
              <w:ind w:left="20"/>
              <w:jc w:val="both"/>
            </w:pPr>
            <w:r>
              <w:rPr>
                <w:rFonts w:ascii="Times New Roman"/>
                <w:b w:val="false"/>
                <w:i w:val="false"/>
                <w:color w:val="000000"/>
                <w:sz w:val="20"/>
              </w:rPr>
              <w:t>
3) тиісті рұқсаттардың болуын талап ететін МБҚ Ақпараттық-есептеу ресурстарына қол жеткізу үшін пайдаланушыны авторизациялау;</w:t>
            </w:r>
          </w:p>
          <w:p>
            <w:pPr>
              <w:spacing w:after="20"/>
              <w:ind w:left="20"/>
              <w:jc w:val="both"/>
            </w:pPr>
            <w:r>
              <w:rPr>
                <w:rFonts w:ascii="Times New Roman"/>
                <w:b w:val="false"/>
                <w:i w:val="false"/>
                <w:color w:val="000000"/>
                <w:sz w:val="20"/>
              </w:rPr>
              <w:t>
4) пайдаланушылардың деректерді енгізу, түзету, қарау құқықтарын дербестендірілген (жеке) айқындау арқылы жүзеге асырылады;</w:t>
            </w:r>
          </w:p>
          <w:p>
            <w:pPr>
              <w:spacing w:after="20"/>
              <w:ind w:left="20"/>
              <w:jc w:val="both"/>
            </w:pPr>
            <w:r>
              <w:rPr>
                <w:rFonts w:ascii="Times New Roman"/>
                <w:b w:val="false"/>
                <w:i w:val="false"/>
                <w:color w:val="000000"/>
                <w:sz w:val="20"/>
              </w:rPr>
              <w:t>
5) пайдаланушылардың МБҚ ресурстарына қол жеткізу құқықтарын дербестендірілген (жеке) айқындау арқылы жүзеге асырылады;</w:t>
            </w:r>
          </w:p>
          <w:p>
            <w:pPr>
              <w:spacing w:after="20"/>
              <w:ind w:left="20"/>
              <w:jc w:val="both"/>
            </w:pPr>
            <w:r>
              <w:rPr>
                <w:rFonts w:ascii="Times New Roman"/>
                <w:b w:val="false"/>
                <w:i w:val="false"/>
                <w:color w:val="000000"/>
                <w:sz w:val="20"/>
              </w:rPr>
              <w:t>
6) хаттамалауды жұмыстарды пайдаланушылардың сыни функциялары мен қосымшалар МБҚ;</w:t>
            </w:r>
          </w:p>
          <w:p>
            <w:pPr>
              <w:spacing w:after="20"/>
              <w:ind w:left="20"/>
              <w:jc w:val="both"/>
            </w:pPr>
            <w:r>
              <w:rPr>
                <w:rFonts w:ascii="Times New Roman"/>
                <w:b w:val="false"/>
                <w:i w:val="false"/>
                <w:color w:val="000000"/>
                <w:sz w:val="20"/>
              </w:rPr>
              <w:t>
7) жүйелік файлдарды рұқсат етілмеген пайдаланушылардың және бағдарламалық процестердің өзгеруінен/зақымдануынан қорғау;</w:t>
            </w:r>
          </w:p>
          <w:p>
            <w:pPr>
              <w:spacing w:after="20"/>
              <w:ind w:left="20"/>
              <w:jc w:val="both"/>
            </w:pPr>
            <w:r>
              <w:rPr>
                <w:rFonts w:ascii="Times New Roman"/>
                <w:b w:val="false"/>
                <w:i w:val="false"/>
                <w:color w:val="000000"/>
                <w:sz w:val="20"/>
              </w:rPr>
              <w:t>
8) қолданбалы бағдарламалық қамтамасыз етудің алдыңғы нұсқасы төтенше жағдай болған жағдайда сақталады;</w:t>
            </w:r>
          </w:p>
          <w:p>
            <w:pPr>
              <w:spacing w:after="20"/>
              <w:ind w:left="20"/>
              <w:jc w:val="both"/>
            </w:pPr>
            <w:r>
              <w:rPr>
                <w:rFonts w:ascii="Times New Roman"/>
                <w:b w:val="false"/>
                <w:i w:val="false"/>
                <w:color w:val="000000"/>
                <w:sz w:val="20"/>
              </w:rPr>
              <w:t>
9) МБҚ бағдарламалық қамтылымның жаңартуларын Тестілеуді осы үшін арнайы бөлінген серверлік жабдықта орындайды;</w:t>
            </w:r>
          </w:p>
          <w:p>
            <w:pPr>
              <w:spacing w:after="20"/>
              <w:ind w:left="20"/>
              <w:jc w:val="both"/>
            </w:pPr>
            <w:r>
              <w:rPr>
                <w:rFonts w:ascii="Times New Roman"/>
                <w:b w:val="false"/>
                <w:i w:val="false"/>
                <w:color w:val="000000"/>
                <w:sz w:val="20"/>
              </w:rPr>
              <w:t>
10) МБҚ құрауыштары функционалдық талаптарға, өнімділікке, басқа жүйелерге әсерге және осалдықтардың болмауына тестіленген;;</w:t>
            </w:r>
          </w:p>
          <w:p>
            <w:pPr>
              <w:spacing w:after="20"/>
              <w:ind w:left="20"/>
              <w:jc w:val="both"/>
            </w:pPr>
            <w:r>
              <w:rPr>
                <w:rFonts w:ascii="Times New Roman"/>
                <w:b w:val="false"/>
                <w:i w:val="false"/>
                <w:color w:val="000000"/>
                <w:sz w:val="20"/>
              </w:rPr>
              <w:t>
11) бағдарламалық жасақтаманың ескі нұсқалары мұрағатта барлық қажетті ақпарат пен параметрлермен, процедуралармен, конфигурация бөлшектерімен және қосалқы бағдарламалық жасақтамамен бірге мұрағатта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фотофиксациялаудың болмауы және тежегіш стендінің роликтеріндегі автомобильдің мемлекеттік тіркеу нөмірлік белгісін және алдыңғы осін бір мезгілде қарауды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3-8-қосымша</w:t>
            </w:r>
          </w:p>
        </w:tc>
      </w:tr>
    </w:tbl>
    <w:p>
      <w:pPr>
        <w:spacing w:after="0"/>
        <w:ind w:left="0"/>
        <w:jc w:val="left"/>
      </w:pPr>
      <w:r>
        <w:rPr>
          <w:rFonts w:ascii="Times New Roman"/>
          <w:b/>
          <w:i w:val="false"/>
          <w:color w:val="000000"/>
        </w:rPr>
        <w:t xml:space="preserve"> Автомобиль көлігі аясында мемлекеттік бақылау саласындағы тексеру парағы</w:t>
      </w:r>
    </w:p>
    <w:p>
      <w:pPr>
        <w:spacing w:after="0"/>
        <w:ind w:left="0"/>
        <w:jc w:val="both"/>
      </w:pPr>
      <w:r>
        <w:rPr>
          <w:rFonts w:ascii="Times New Roman"/>
          <w:b w:val="false"/>
          <w:i w:val="false"/>
          <w:color w:val="ff0000"/>
          <w:sz w:val="28"/>
        </w:rPr>
        <w:t xml:space="preserve">
      Ескерту. Бірлескен бұйрық 3-8-қосымшамен толықтырылды – ҚР Индустрия және инфрақұрылымдық даму министрінің 03.09.2019 </w:t>
      </w:r>
      <w:r>
        <w:rPr>
          <w:rFonts w:ascii="Times New Roman"/>
          <w:b w:val="false"/>
          <w:i w:val="false"/>
          <w:color w:val="ff0000"/>
          <w:sz w:val="28"/>
        </w:rPr>
        <w:t>№ 692</w:t>
      </w:r>
      <w:r>
        <w:rPr>
          <w:rFonts w:ascii="Times New Roman"/>
          <w:b w:val="false"/>
          <w:i w:val="false"/>
          <w:color w:val="ff0000"/>
          <w:sz w:val="28"/>
        </w:rPr>
        <w:t xml:space="preserve"> және ҚР Ұлттық экономика министрінің 04.09.2019 № 79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Тез бұзылатын жүктерді тасымалдау жөніндегі қызметтерді көрсететін </w:t>
      </w:r>
    </w:p>
    <w:p>
      <w:pPr>
        <w:spacing w:after="0"/>
        <w:ind w:left="0"/>
        <w:jc w:val="both"/>
      </w:pPr>
      <w:r>
        <w:rPr>
          <w:rFonts w:ascii="Times New Roman"/>
          <w:b w:val="false"/>
          <w:i w:val="false"/>
          <w:color w:val="000000"/>
          <w:sz w:val="28"/>
        </w:rPr>
        <w:t xml:space="preserve">
      автомобильмен тасымалдаушыларға қатысты(бақылау субъектілерінің </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жолаушылар мен азық-түлік өнімдерін, сондай-ақ тасымалдау кезінде аталған мемлекеттік органдардың қорытындысын талап ететін жүктерді халықаралық тасымалдауға жіберу туралы санитариялық-эпидемиологиялық органдар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уәкілетті органмен берілетін тез бұзылатын жүктерді халықаралық тасымалдауға арналған автокөлік құралдарына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өндірістік базаның, техникалық құралдардың, тиеу-түсіру механизмдерінің, бақылау-өлшеу аппаратураларының, жабдықталған қызметтік үй-жайдың болуы және автокөлiк құралдарының техникалық пайдаланылуының белгiленген талаптарға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p>
      <w:pPr>
        <w:spacing w:after="0"/>
        <w:ind w:left="0"/>
        <w:jc w:val="both"/>
      </w:pPr>
      <w:r>
        <w:rPr>
          <w:rFonts w:ascii="Times New Roman"/>
          <w:b w:val="false"/>
          <w:i w:val="false"/>
          <w:color w:val="ff0000"/>
          <w:sz w:val="28"/>
        </w:rPr>
        <w:t xml:space="preserve">
      Ескерту. Бірлескен бұйрық 3-8-қосымшамен толықтырылды – ҚР Индустрия және инфрақұрылымдық даму министрінің 03.09.2019 </w:t>
      </w:r>
      <w:r>
        <w:rPr>
          <w:rFonts w:ascii="Times New Roman"/>
          <w:b w:val="false"/>
          <w:i w:val="false"/>
          <w:color w:val="ff0000"/>
          <w:sz w:val="28"/>
        </w:rPr>
        <w:t>№ 692</w:t>
      </w:r>
      <w:r>
        <w:rPr>
          <w:rFonts w:ascii="Times New Roman"/>
          <w:b w:val="false"/>
          <w:i w:val="false"/>
          <w:color w:val="ff0000"/>
          <w:sz w:val="28"/>
        </w:rPr>
        <w:t xml:space="preserve"> және ҚР Ұлттық экономика министрінің 04.09.2019 № 79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Тахографтарды орнату және оларға қызмет көрсету, электрондық (цифрлық) тахографтарға электрондық карточкаларды дайындау және беру жөніндегі қызметті жүзеге асыратын тұлғаларға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асыру үшін қажетті құжаттардың болуы (тахографтарды тексеру жөніндегі жұмыстарды жүргізу құқығына аккредиттеу аттестаты, тахографты тексеру туралы сертификат, тахографты мерзімді тексеру туралы куәлік, тахографтармен жұмысты есепке алу журналы, өндірістік үй-жайға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 орталығының карточкасынан - кемінде 24 ай, сондай – ақ көшірілген ақпараттың резервтік көшірмелерінің сейфінде немесе сервис орталығының металл жәшігінде сақтау мерзімдері-кемінде 24 ай сақталмаған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ұлттық дерекқорға өздерінің бағдарламалық-техникалық құралдарын қосуды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3-10-қосымша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3-10-қосымшамен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Такси және ақпараттық-диспетчерлік қызметтерді тасымалдаушыларға </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асырудың басталғаны туралы хабарлама жібермей такси тасымалдаушысы ретінде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3-11-қосымша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3-11-қосымшамен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автовокзалдарға, автостанцияларға және жолаушыларға қызмет көрсету пункттеріне </w:t>
      </w:r>
    </w:p>
    <w:p>
      <w:pPr>
        <w:spacing w:after="0"/>
        <w:ind w:left="0"/>
        <w:jc w:val="both"/>
      </w:pPr>
      <w:r>
        <w:rPr>
          <w:rFonts w:ascii="Times New Roman"/>
          <w:b w:val="false"/>
          <w:i w:val="false"/>
          <w:color w:val="000000"/>
          <w:sz w:val="28"/>
        </w:rPr>
        <w:t>
      қызмет көрсететін тұлғаларға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автовокзалдардың, автостанциялардың және жолаушыларға қызмет көрсету пункттерінің қызметін электрондық немесе қағаз нысанда бастау немесе тоқтату туралы хабарлама беру жөніндегі нормативтік құқықтық актілердің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3-12-қосымша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3-12-қосымшамен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жолаушылар мен багажды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көрсететін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лицензияның қосымшасында көрсетілмеген халықаралық қатынаста автобустармен, шағын автобустармен тұрақты тасымалдауды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саласындағы уәкілетті орган куәландырған әрбір пайдаланылатын көлік құралына жолаушылар мен багажды автомобильмен тұрақты республикаішілік тасымалдау маршрутында жұмыс істеу құқығын растайтын куәліктің немесе көшірменің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(тасымалдаушының қозғалыс кестесі мен схемасын өз бетінше өзгертуі) және рұқсат беру құжаттарының қолданылу кезеңінде 15 күнтізбелік күн ішінде маршрутта тасымалдарды орындамауымен тұрақты халықаралық тасымалдарды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туралы" 2003 жылғы 4 шілдедегі Қазақстан Республикасы Заңының </w:t>
            </w:r>
            <w:r>
              <w:rPr>
                <w:rFonts w:ascii="Times New Roman"/>
                <w:b w:val="false"/>
                <w:i w:val="false"/>
                <w:color w:val="000000"/>
                <w:sz w:val="20"/>
              </w:rPr>
              <w:t>1-бабының</w:t>
            </w:r>
            <w:r>
              <w:rPr>
                <w:rFonts w:ascii="Times New Roman"/>
                <w:b w:val="false"/>
                <w:i w:val="false"/>
                <w:color w:val="000000"/>
                <w:sz w:val="20"/>
              </w:rPr>
              <w:t xml:space="preserve"> 13-тармағына сәйкес жолаушыларды облысаралық, ауданаралық (облысішілік қалааралық) және халықаралық қатынастарда автобустармен, шағын автобустармен тұрақты емес тасымалдау жөніндегі қызметпен айналысу құқығына лицензиясы жоқ тасымалдаушылардың халықаралық қатынаста жолаушылар мен багажды тұрақты емес автомобиль тасымалдарын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3-13-қосымша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3-13-қосымшамен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қауіпті жүктерді тасымалдау жөніндегі қызметтерді жүзеге асыратын және (немесе) </w:t>
      </w:r>
    </w:p>
    <w:p>
      <w:pPr>
        <w:spacing w:after="0"/>
        <w:ind w:left="0"/>
        <w:jc w:val="both"/>
      </w:pPr>
      <w:r>
        <w:rPr>
          <w:rFonts w:ascii="Times New Roman"/>
          <w:b w:val="false"/>
          <w:i w:val="false"/>
          <w:color w:val="000000"/>
          <w:sz w:val="28"/>
        </w:rPr>
        <w:t xml:space="preserve">
      ұсынатын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жұмыстарды жүргізуге рұқсаты (рұқсаты) жоқ жүк жөнелтушінің, жүк алушының қауіпті жүктерді тиеуді және түсіруді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1, 6 және 7-сыныпты қауіпті жүкті тасымалдауға арнайы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3-14-қосымша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3-14-қосымшамен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жүктерді тасымалдау, сондай-ақ ірі габаритті және (немесе) ауыр салмақты </w:t>
      </w:r>
    </w:p>
    <w:p>
      <w:pPr>
        <w:spacing w:after="0"/>
        <w:ind w:left="0"/>
        <w:jc w:val="both"/>
      </w:pPr>
      <w:r>
        <w:rPr>
          <w:rFonts w:ascii="Times New Roman"/>
          <w:b w:val="false"/>
          <w:i w:val="false"/>
          <w:color w:val="000000"/>
          <w:sz w:val="28"/>
        </w:rPr>
        <w:t xml:space="preserve">
      жүктерді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ұсынатын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жол жүруін жүзеге асыру кезінде арнайы рұқсатқа қандай да бір өзгерістер немесе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жүруін жүзеге асыру кезінде белгіленген қозғалыс маршрутынан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параметрлерінің бірінің арнайы рұқсатта көрсетілгеннен асып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габаритті және (немесе) ауыр салмақты көлік құралдарының жүруіне арнайы рұқсаттардың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3-15-қосымша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3-15-қосымшамен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халықаралық автомобиль тасымалдарын жүзеге асыратын автомобиль </w:t>
      </w:r>
    </w:p>
    <w:p>
      <w:pPr>
        <w:spacing w:after="0"/>
        <w:ind w:left="0"/>
        <w:jc w:val="both"/>
      </w:pPr>
      <w:r>
        <w:rPr>
          <w:rFonts w:ascii="Times New Roman"/>
          <w:b w:val="false"/>
          <w:i w:val="false"/>
          <w:color w:val="000000"/>
          <w:sz w:val="28"/>
        </w:rPr>
        <w:t>
      тасымалдаушыларына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отандық тасымалдаушының рұқсат карточкаларында көрсетілмеген автокөлік құралына шетелдік рұқсаттарды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өзіне берілген шетелдік рұқсат құжаттарын басқа тасымалдаушыға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3-16-қосымша</w:t>
            </w:r>
          </w:p>
        </w:tc>
      </w:tr>
    </w:tbl>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p>
      <w:pPr>
        <w:spacing w:after="0"/>
        <w:ind w:left="0"/>
        <w:jc w:val="both"/>
      </w:pPr>
      <w:r>
        <w:rPr>
          <w:rFonts w:ascii="Times New Roman"/>
          <w:b w:val="false"/>
          <w:i w:val="false"/>
          <w:color w:val="ff0000"/>
          <w:sz w:val="28"/>
        </w:rPr>
        <w:t xml:space="preserve">
      Ескерту. 3-16-қосымшамен толықтырылды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байқау операторларына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және коммуникация саласындағы уәкілетті органды техникалық байқау орталығының орналасқан жерінің өзгергені туралы күнтізбелік бес күн ішінде хабардар ету жөніндегі міндетін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белгіленген тәртіппен көлік саласындағы уәкілетті органға хабарлама бермей, техникалық байқау операторларының Көлік құралдарын міндетті техникалық байқаудан өткізуі.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тармақ иелеріне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немесе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жоспарлы-алдын алу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w:t>
            </w:r>
          </w:p>
          <w:p>
            <w:pPr>
              <w:spacing w:after="20"/>
              <w:ind w:left="20"/>
              <w:jc w:val="both"/>
            </w:pPr>
            <w:r>
              <w:rPr>
                <w:rFonts w:ascii="Times New Roman"/>
                <w:b w:val="false"/>
                <w:i w:val="false"/>
                <w:color w:val="000000"/>
                <w:sz w:val="20"/>
              </w:rPr>
              <w:t>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1-1,25 м. биіктікте орналасатындайетіп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аралық құрылыстарды жасанды құрылыстарды ауыстырудың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p>
      <w:pPr>
        <w:spacing w:after="0"/>
        <w:ind w:left="0"/>
        <w:jc w:val="both"/>
      </w:pPr>
      <w:r>
        <w:rPr>
          <w:rFonts w:ascii="Times New Roman"/>
          <w:b w:val="false"/>
          <w:i w:val="false"/>
          <w:color w:val="ff0000"/>
          <w:sz w:val="28"/>
        </w:rPr>
        <w:t xml:space="preserve">
      Ескерту. 4-1-қосымшамен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көлігінің көмекші қызметіне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құжаттамасының талаптары сақталған жағдайда, пайдаланатын теміржол жылжымалы құрамының конструкциясына оның пайдалану сипаттамаларына әсер ететін өзгерістер енгізуді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құрамға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мерзімін ұзарту жөніндегі жұмыстарды технологиялық жарақтануы және құзыретті персоналы бар заңды тұлғалар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p>
      <w:pPr>
        <w:spacing w:after="0"/>
        <w:ind w:left="0"/>
        <w:jc w:val="both"/>
      </w:pPr>
      <w:r>
        <w:rPr>
          <w:rFonts w:ascii="Times New Roman"/>
          <w:b w:val="false"/>
          <w:i w:val="false"/>
          <w:color w:val="ff0000"/>
          <w:sz w:val="28"/>
        </w:rPr>
        <w:t xml:space="preserve">
      Ескерту. 4-2-қосымшамен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ұлттық инфрақұрылым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барлық элементтерін (жер төсемі, жоғары құрылым және жасанды құрылыстар) пайдалану кезінде осы учаскеде белгіленген жылдамдықпен поездардың қауіпсіз және тегіс қозғалысын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сигналдарымен немесе қозғалыс үшiн қауiптi жұмыстарды жүргiзу орнымен қоршау.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немесе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орналасатындайетіп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құрылыстарыныңауыстырмауы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элеметтерін жеке (іріктеп) ауыстыру, көпір білеулерін шіруден және механикалық тозудан қорғамауы.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ішінарабоялмауы. (олардың толық боялмауы қалпына келтірілгенге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күтіп-ұстау, су және құм қорын толықтыру, жасанды құрылыстардың бөшкелері мен жәшіктерін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p>
      <w:pPr>
        <w:spacing w:after="0"/>
        <w:ind w:left="0"/>
        <w:jc w:val="both"/>
      </w:pPr>
      <w:r>
        <w:rPr>
          <w:rFonts w:ascii="Times New Roman"/>
          <w:b w:val="false"/>
          <w:i w:val="false"/>
          <w:color w:val="ff0000"/>
          <w:sz w:val="28"/>
        </w:rPr>
        <w:t xml:space="preserve">
      Ескерту. 4-3-қосымшамен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тасымалдаушыға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жүквагондары, моторвагонды және АЖҚ қолтежегіштерімен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өздiгiнена 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вагондарыныңа втотiркегiшiнде, сондай - 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уақытымен орны туралы анық белгiнің, сондай-ақ қалыптастыру кезiнде оны қабылдау туралы таңбалардың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 мен жүруі.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 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жағынада 1 мм. аспауға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сьтерiнiң арасындағы биiктiк бойынша айырмашылықты сондай 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 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вагонмен мотор вагонды жылжымалы құрамның әрбiрлiгiне және АЖҚ-ға техникалық және пайдалану сипаттамалары қамтылған айындаушы-зауыттың 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 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вагондармен контейнерлерге тиеуге беру (жарамды, iшi мен сырты тазаланған).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 багажды баратын жерiне жеткiзбеуі.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 мен ресiмдемеуі.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бойыншаон күндік тексерулер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 мен тасымалданатын жүктің қолмен жазылған шарттын өмірімен толықтырмауы.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моторотынын және басқа күңгірт түсті мұнайөнімдерін, сондай-ақ қатар майларды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қазандықпен арматураны техникалық куәландыруға дейін бір айдан кем уақыт қалса,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буқаптамасында, үсті ашық вагон бункерінде жарықшақ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бункеріақса, бекіткіш-сақтандырғыш және төгу-құю арматуралары ақаулы болса, цистернаның буқаптамасында, үсті ашық вагон бункерінде жарықшақ болса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трафареттермен ажыратушы бояу болмаса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көзжеткізбей отырып, шығу бағдаршамын ашпайды немесе аралықтың бос болмауына байланысты басқа рұқсат бермейді.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 байланыс, алқа жетті жағдайларда – екі жақты парктік байланыс құрылғысы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 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қаламаңына қатынайтын поездардың автоматтық есіктерінің ашылып-жабылуына бөгет жасауы.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вагондармен сұрыптау құрылғысынан бірінші орналасқан тежегіш табандыққа дейінгі ара-қашықтық 50 м. кем болмайтындай бір бірінен 25 м. кейін екі рельскеде төселетін екі күзеттік тежегіш табандықпен қоршалмауы.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алсақтандырушы тұйықтарды – адамдары бар жолаушылар және жүк поездарының, қауіпті жүктері бар жүк поездарының иеленуі.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 ңалып жүретін сигналдарымен қоршалуы.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Жүктиеуге және адамдарды отырғызуға техникалық қызмет көрсетуге ұсынылмаған вагондарды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қолтежегіші бар өту алаңы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құрамында кресло-арбамен қозғалатын адамдарды отырғызуға және түсіруге арналған көтергіш құрылғылары бар, кресло-арбамен қозғалатын адамдарға арналған мамандандырылған орындары бар вагонның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 пен қатар көрсетілетін міндетті қызметтер тізбесін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ақаулықтары анықталған кезде – жөнделмеуi.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поездантөрт орыннан артық орынға жол жүру құжатын (билетті) ресімдеуі.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p>
      <w:pPr>
        <w:spacing w:after="0"/>
        <w:ind w:left="0"/>
        <w:jc w:val="both"/>
      </w:pPr>
      <w:r>
        <w:rPr>
          <w:rFonts w:ascii="Times New Roman"/>
          <w:b w:val="false"/>
          <w:i w:val="false"/>
          <w:color w:val="ff0000"/>
          <w:sz w:val="28"/>
        </w:rPr>
        <w:t xml:space="preserve">
      Ескерту. 4-4-қосымшамен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локомотивтік тартқыш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 вагондары, моторвагонды және АЖҚ қол тежегіштерімен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 мен орны туралы анық белгiнің, сондай-ақ қалыптастыру кезiнде оны қабылдау туралы таңбалардың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 сондай-ақ инфрақұрылымның және темiржол жылжымалы құрамның иеленушiлерiмен.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жылжымалы құрамды, жолаушылар вагондарымен, АЖҚ жылына екi рет (көктемде және күзде) комиссиялық түрде қарап тексеру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мен моторвагонды жылжымалы құрамда (өздiгiнен жүретiн арнайы жылжымалы құрамда)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құрылғыларының, белгiленген көрсеткiштердi тiркейтiн жылдамдық өлшегiштердің, автоматты локомотивтiк сигнализацияның локомотивтiк құрылғыларының және қауiпсiздiк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оларды вагондардан дистанциялық ағыту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екiншi басқару пультiнің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артқы көрiнiс айналарының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машинист кенеттен локомотив жүргiзу қабiлетiнен айырылған кезде автоматты тоқтату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АЖҚ-ны қолданысқа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зауыттарда және жөндеу базаларында, жол машина станцияларында және АЖҚ арналған деполарда кешенді және мамандандырылған бригадалары жүйелі түрде тексермеуі.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артқы көрiнiс айналарымен немесе басқа ұқсас құрылғылармен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автоматты өрт сөндiру жүйесiмен және өртсөндiргiш жүйемен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тежеу бұғаттамасымен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автожүргiзу жүйесiмен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Моторлы-вагонды жылжымалы құрам есiктердiң жабылуын бақылау сигнализациясымен және "жолаушы-машинист" байланысымен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мерзімді жоспарлы-алдын алу түрлерінен өтпеген локомотивтер мен моторлы-вагонды жылжымалы құрамды жолаушылар поездары мен жүк поездарына қолдануға жол берілмеуі.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 және моторлы-вагонды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қызмет ету мерзімі күрделі жөндеу (бұдан әрі – КЖ) орындалғаннан кейін де, күшейтілген көлемдегі техникалық қызмет көрсету (бұдан әрі - ТҚК-8), техникалық қызмет көрсету (бұдан әрі -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 қабылдануы.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4-5-қосымша</w:t>
            </w:r>
          </w:p>
        </w:tc>
      </w:tr>
    </w:tbl>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p>
      <w:pPr>
        <w:spacing w:after="0"/>
        <w:ind w:left="0"/>
        <w:jc w:val="both"/>
      </w:pPr>
      <w:r>
        <w:rPr>
          <w:rFonts w:ascii="Times New Roman"/>
          <w:b w:val="false"/>
          <w:i w:val="false"/>
          <w:color w:val="ff0000"/>
          <w:sz w:val="28"/>
        </w:rPr>
        <w:t xml:space="preserve">
      Ескерту. 4-5-қосымшамен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теміржол вокзалдарына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көрсетуге арналған вокзал құрылыстары жарамды техникалық жай-күйде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тағайындалған үй-жайларды басқа мақсаттар үшін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1100 мм. – рельстер қалпақшаларының үстiңгi деңгейiнен биiк платформаларға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200 мм. - рельстер қалпақшаларының үстiңгi деңгейiнен төмен платформалар үшiн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1920 мм. – жол осiнен биiк платформаларға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1745 мм. - жол осiнен төмен платформаларлар үшiн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осы тармақта көрсетiлген нормалардың жол осiнен қашықтық бойынша ұлғаюы жағына қарай 30 мм. дейiн және азаю жағына қарай 25 мм. дейiн шекте өзгеруiне рұқсат етiледi.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билет кассаларының, күтуге арналған үй-жайлардың, санитариялық-тұрмыстық үй-жайлардың, оның ішінде мүгедектігі бар адамдар және халықтың жүріп-тұруы шектеулі топтары үшін арнайы жабдықталған үй-жайлардың, ана мен бала бөлмесінің, ақпараттық қызмет көрсету объектілерінің (оның ішінде жолаушыларды бірыңғай анықтамалық-ақпараттық орталықпен байланыстыратын объектілер), медициналық пункттің, қоғамдық тәртіпті қорғау пунктінің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 перронға шығатын кіреберіске жақын орналаспауы.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стендтер, табло арқылы көзбен шолу ақпараты арқылы жолаушылар және қала маңы поездарының келуі және жүруі туралы ақпарат, жолаушылар және қала маңы поездарының жүру кестесі, жолаушылар және қала маңы тасымалын орындайтын тасымалдаушылар туралы мәліметтер, теміржол вокзалындағы жолаушылардың құқықтары мен міндеттері туралы ақпарат тегін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қызмет бойынша ауызша және (немесе) радиотрансляциялық ақпарат арқылы, жолаушылар және қала маңы поезының нақты келу, жүру және (немесе) бөгелу уақыты, жолаушылар және қала маңы поезының берілетін және жүретін жолы туралы тегін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Перронда жолаушыларды поезд вагондарына қауіпсіз отырғызуды/түсіруді ұйымдастырылады.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залдарында поездың келуін күту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көрсетумен және тасымалдаумен байланысты қызметтер көрсету үшін үй-жайлар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арналған үй-жайларды оларға қызмет етумен байланысты емес мақсаттар үшін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 бірінші қабатта орналастырылады және перрондарға, вокзал маңындағы алаңдарға және жолаушылардың күту залдарына еркін кіруі.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жолаушылар платформалар мен құрылыстарға қараңғы уақыт тәулігінде жарық түсірудің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4-6-қосымша</w:t>
            </w:r>
          </w:p>
        </w:tc>
      </w:tr>
    </w:tbl>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p>
      <w:pPr>
        <w:spacing w:after="0"/>
        <w:ind w:left="0"/>
        <w:jc w:val="both"/>
      </w:pPr>
      <w:r>
        <w:rPr>
          <w:rFonts w:ascii="Times New Roman"/>
          <w:b w:val="false"/>
          <w:i w:val="false"/>
          <w:color w:val="ff0000"/>
          <w:sz w:val="28"/>
        </w:rPr>
        <w:t xml:space="preserve">
      Ескерту. 4-6-қосымшамен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вагон (контейнер)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құрамдарының белгіленген қызмет мерзімдерін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темiржол жылжымалы құрамы иесiнiң атауының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нөмiрi, жасалған күнi мен орны көрсетiлген дайындаушы зауыттың тақтайшасының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құрама бөлшектерiнде сәйкестендiру нөмiрлерi мен қабылдау таңбаларының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белгiленген жөндеу түрлерi жүргiзiлген күнi мен жерiнің (локомотивтерден басқа)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ыдыстың салмағының (локомотивтерден басқа)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жүк, почта, багаж вагондарында - жүк көтергiштiгiнің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көрсетуден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4-7-қосымша</w:t>
            </w:r>
          </w:p>
        </w:tc>
      </w:tr>
    </w:tbl>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p>
      <w:pPr>
        <w:spacing w:after="0"/>
        <w:ind w:left="0"/>
        <w:jc w:val="both"/>
      </w:pPr>
      <w:r>
        <w:rPr>
          <w:rFonts w:ascii="Times New Roman"/>
          <w:b w:val="false"/>
          <w:i w:val="false"/>
          <w:color w:val="ff0000"/>
          <w:sz w:val="28"/>
        </w:rPr>
        <w:t xml:space="preserve">
      Ескерту. 4-7-қосымшамен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қалалық рельстік көліктерге (метрополитен)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Машиниске жұмыс жағдайындағы электр жылжымалы құрамды, оған қызмет көрсету қағидаларын және оны қалай тоқтатуды білетін жұмыскердің бақылауынсыз қалдыруға жол бермейді.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бағыт ұштары ажыраған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көрсетпеу-әрбір 25000 км (± 2500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4-8-қосымша</w:t>
            </w:r>
          </w:p>
        </w:tc>
      </w:tr>
    </w:tbl>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p>
      <w:pPr>
        <w:spacing w:after="0"/>
        <w:ind w:left="0"/>
        <w:jc w:val="both"/>
      </w:pPr>
      <w:r>
        <w:rPr>
          <w:rFonts w:ascii="Times New Roman"/>
          <w:b w:val="false"/>
          <w:i w:val="false"/>
          <w:color w:val="ff0000"/>
          <w:sz w:val="28"/>
        </w:rPr>
        <w:t xml:space="preserve">
      Ескерту. 4-8-қосымшамен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қалалық рельстік көліктерге қатысты тексеру парағы (трамвай)</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 аса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 жұмыстарға 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жолдарда кеңейту бойынша рельс жолының енінен ауытқу 12 мм артық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кеңейту бойынша рельс жолының енінен ауытқу (бүйір жағын ескере отырып) 18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жолдарда тарылу бойынша рельс жолының енінен ауытқу 4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жолдарда рельс жолының енінен ауытқу 2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жолдарын жөндеу және салу кезінде рельс жолының енінен ауытқу 3 мм-ден аспайды.</w:t>
            </w:r>
          </w:p>
          <w:p>
            <w:pPr>
              <w:spacing w:after="20"/>
              <w:ind w:left="20"/>
              <w:jc w:val="both"/>
            </w:pPr>
            <w:r>
              <w:rPr>
                <w:rFonts w:ascii="Times New Roman"/>
                <w:b w:val="false"/>
                <w:i w:val="false"/>
                <w:color w:val="000000"/>
                <w:sz w:val="20"/>
              </w:rPr>
              <w:t>
Тарылту жолдарын жөндеу және салу кезінде рельс жолының енінен ауытқу 2 мм-ден аспайды.</w:t>
            </w:r>
          </w:p>
          <w:p>
            <w:pPr>
              <w:spacing w:after="20"/>
              <w:ind w:left="20"/>
              <w:jc w:val="both"/>
            </w:pPr>
            <w:r>
              <w:rPr>
                <w:rFonts w:ascii="Times New Roman"/>
                <w:b w:val="false"/>
                <w:i w:val="false"/>
                <w:color w:val="000000"/>
                <w:sz w:val="20"/>
              </w:rPr>
              <w:t>
Ескі жылдық рельстерді пайдалану кезінде рельс жолының енінен ауытқу 5 мм-ден аспайтын кеңейту нормаларынан ауытқуы мүмкін.</w:t>
            </w:r>
          </w:p>
          <w:p>
            <w:pPr>
              <w:spacing w:after="20"/>
              <w:ind w:left="20"/>
              <w:jc w:val="both"/>
            </w:pPr>
            <w:r>
              <w:rPr>
                <w:rFonts w:ascii="Times New Roman"/>
                <w:b w:val="false"/>
                <w:i w:val="false"/>
                <w:color w:val="000000"/>
                <w:sz w:val="20"/>
              </w:rPr>
              <w:t>
Рельс жолының енінен ауытқу ескі жылдық рельстерді пайдалану кезінде тарылу нормаларынан 2 мм-ден аспайтын ауытқулар болуы мүмкін.</w:t>
            </w:r>
          </w:p>
          <w:p>
            <w:pPr>
              <w:spacing w:after="20"/>
              <w:ind w:left="20"/>
              <w:jc w:val="both"/>
            </w:pPr>
            <w:r>
              <w:rPr>
                <w:rFonts w:ascii="Times New Roman"/>
                <w:b w:val="false"/>
                <w:i w:val="false"/>
                <w:color w:val="000000"/>
                <w:sz w:val="20"/>
              </w:rPr>
              <w:t>
Трамвай желілерінің бір деңгейдегі ортақ желінің темір жолдарымен, сыртқы кірме жолдармен және ұйымдардың электрлендірілген ішкі кірме жолдарымен қиылыстары.</w:t>
            </w:r>
          </w:p>
          <w:p>
            <w:pPr>
              <w:spacing w:after="20"/>
              <w:ind w:left="20"/>
              <w:jc w:val="both"/>
            </w:pPr>
            <w:r>
              <w:rPr>
                <w:rFonts w:ascii="Times New Roman"/>
                <w:b w:val="false"/>
                <w:i w:val="false"/>
                <w:color w:val="000000"/>
                <w:sz w:val="20"/>
              </w:rPr>
              <w:t>
Контактілі сымды рельс бастарының деңгейінен 4,4 м-ден кем, қолданыстағы жол өтпелерінің астынан ілу 4,2 м - ге дейін, тоннельдерде-3,9 м-ден кем емес төмендетуге жол беру.</w:t>
            </w:r>
          </w:p>
          <w:p>
            <w:pPr>
              <w:spacing w:after="20"/>
              <w:ind w:left="20"/>
              <w:jc w:val="both"/>
            </w:pPr>
            <w:r>
              <w:rPr>
                <w:rFonts w:ascii="Times New Roman"/>
                <w:b w:val="false"/>
                <w:i w:val="false"/>
                <w:color w:val="000000"/>
                <w:sz w:val="20"/>
              </w:rPr>
              <w:t>
Пайдалану тозуы нормадан асатын рельс.</w:t>
            </w:r>
          </w:p>
          <w:p>
            <w:pPr>
              <w:spacing w:after="20"/>
              <w:ind w:left="20"/>
              <w:jc w:val="both"/>
            </w:pPr>
            <w:r>
              <w:rPr>
                <w:rFonts w:ascii="Times New Roman"/>
                <w:b w:val="false"/>
                <w:i w:val="false"/>
                <w:color w:val="000000"/>
                <w:sz w:val="20"/>
              </w:rPr>
              <w:t>
Тереңдігі 20 мм-ден астам механикалық тозуы бар, рельстің табанына жететін бойлық жарықшағы бар, рельстердің табанының астында айтарлықтай ыдырайтын ағаш шпалдарды, сондай-ақ ипотекалық бөлшектер аймағында бетонның сынуы немесе сынуы бар темірбетонды шпалдарды пайдалану.</w:t>
            </w:r>
          </w:p>
          <w:p>
            <w:pPr>
              <w:spacing w:after="20"/>
              <w:ind w:left="20"/>
              <w:jc w:val="both"/>
            </w:pPr>
            <w:r>
              <w:rPr>
                <w:rFonts w:ascii="Times New Roman"/>
                <w:b w:val="false"/>
                <w:i w:val="false"/>
                <w:color w:val="000000"/>
                <w:sz w:val="20"/>
              </w:rPr>
              <w:t>
Құйылған арнайы бөліктердің қауырсындарының жарықтары немесе сынықтары.</w:t>
            </w:r>
          </w:p>
          <w:p>
            <w:pPr>
              <w:spacing w:after="20"/>
              <w:ind w:left="20"/>
              <w:jc w:val="both"/>
            </w:pPr>
            <w:r>
              <w:rPr>
                <w:rFonts w:ascii="Times New Roman"/>
                <w:b w:val="false"/>
                <w:i w:val="false"/>
                <w:color w:val="000000"/>
                <w:sz w:val="20"/>
              </w:rPr>
              <w:t>
Тік жазықтықта 6 мм-ден астам және көлденең жазықтықта 4 мм-ден астам қозғалатын қауырсын өкшесін бекітудің тозуы.құйылған арнайы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Тарылту бойынша жолдарды жөндеу және салу кезінде рельс жолының енінен ауытқу 2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жолының енінен ауытқу ескі жылдық рельстерді пайдалану кезінде кеңейту нормаларынан 5 мм-ден аспайтын ауытқулар болуы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жолының енінен ауытқу ескі жылдық рельстерді пайдалану кезінде тарылу нормаларынан 2 мм-ден аспайтын ауытқулар болуы мүмкін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нормаларынан асатын рельсті пайдалануы.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құйылған бөлшектердің сынуы немесе жарығы.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бөлшектер жиналымының сынуы немесе жарығы.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қарап-тексерудің талоны бар поезд кітабы болмаған кезде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Ішкі су көлігі саласындағы тексеру парағы</w:t>
      </w:r>
    </w:p>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ішкі су жолдарында орналасқан кеме жүзетiн су жолдары мен құрылыстарының </w:t>
      </w:r>
    </w:p>
    <w:p>
      <w:pPr>
        <w:spacing w:after="0"/>
        <w:ind w:left="0"/>
        <w:jc w:val="both"/>
      </w:pPr>
      <w:r>
        <w:rPr>
          <w:rFonts w:ascii="Times New Roman"/>
          <w:b w:val="false"/>
          <w:i w:val="false"/>
          <w:color w:val="000000"/>
          <w:sz w:val="28"/>
        </w:rPr>
        <w:t>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ексеруді/профилактикалық бақылауды тағайындау туралы акт 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су жолдарының жағалау белдеуiнде, навигациялық жолдарды қоспағанда, кеме жүрісіне қарай бағытталған қандай да бір тұрақты оттарды орнатуға тыйым салуды сақтамау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жабдықтар құралдарын, оның iшiнде жүзу жабдықтары мен өзге де жабдықтарды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салдардың және басқа да жүзу объектiлерiнiң кедергiсiз және қауiпсiз өткiзiлуi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есебiнен олардың кiреберiстерiнде қажеттi су түбiн тереңдету және су түбiн тазалау жұмыстарын жүргiзу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қауiпсiз жүрiп өтуi үшiн қажеттi құрылыстар мен керек-жарақтарды дайындау, орнату және күтiп ұстау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көпiрлер қанаттарын ашу және көтеру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Ішкі су көлігі саласындағы тексеру парағы</w:t>
      </w:r>
    </w:p>
    <w:p>
      <w:pPr>
        <w:spacing w:after="0"/>
        <w:ind w:left="0"/>
        <w:jc w:val="both"/>
      </w:pPr>
      <w:r>
        <w:rPr>
          <w:rFonts w:ascii="Times New Roman"/>
          <w:b w:val="false"/>
          <w:i w:val="false"/>
          <w:color w:val="ff0000"/>
          <w:sz w:val="28"/>
        </w:rPr>
        <w:t xml:space="preserve">
      Ескерту. 5-1-қосымшамен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шағын көлемді кемелер үшін тұрақ-базалары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тағайындау туралы акт 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База-тұрақта шағын көлемді кемелердің жүзуге шығуға және қайтуына, олардың жарамдылығын, жолаушылар сыйымдылығы және жүккөтергіш нормаларын сақтау бойынша, сондай-ақ кеме жүргізушілерін ауа райы туралы хабарлауға кеме жүргізушілерінде міндетті кеме және кеме жүргізушінің құжаттары болуын көздейтін режимді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База-тұрақтың аумағы жолаушыларды отырғызу мен түсiру үшiн арнайы жабдықталған айлақтармен жабдықталуы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кемелерден сарқынды суларды, өңделген мұнай өнiмдерiн, құрғақ қоқысты, тағам қалдықтарын қабылдауға арналған контейнерлер мен арнайы ыдыстардың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құрылғыларының болмауы.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Сауда мақсатында теңiзде жүзу саласындағы тексеру парағы</w:t>
      </w:r>
    </w:p>
    <w:p>
      <w:pPr>
        <w:spacing w:after="0"/>
        <w:ind w:left="0"/>
        <w:jc w:val="both"/>
      </w:pPr>
      <w:r>
        <w:rPr>
          <w:rFonts w:ascii="Times New Roman"/>
          <w:b w:val="false"/>
          <w:i w:val="false"/>
          <w:color w:val="ff0000"/>
          <w:sz w:val="28"/>
        </w:rPr>
        <w:t xml:space="preserve">
      Ескерту. 6-қосымша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порт және порттық құрылыстар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тағайындау туралы акт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құрылыстарының жай-күйiн және оларды пайдалану режимiн техникалық қарап тексеру журналының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құрылыстарын кезеңдiк қарап тексерулер бойынша актiлер мен есептердің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кезектi қарап тексеру туралы актiнің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кезектен тыс қарап тексеру туралы актiнің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күрделi жөндеу жөнiндегi жұмыстарды қабылдау-тапсыру актiсінiң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порты паспортының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құрылыстарының паспорттарының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жабдықталған барлық порттар мен каналдар үшін, 2 миль және одан аз көріну кезiнде мiндеттi радиолокациялық алып өткізудің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етедi. Айлақтарды дайындаған кезде кiретiн кеменi арқандап байлау үшiн айлақтың жеткiлiктi бос ұзындығы қамтамасыз етiлмеуi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қалыпты арқандап байлауға (арқаннан босатуға) кедергi болатын жүктер мен басқа заттардан айлақ кордоны босатылады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арқандау (арқаннан босату) бойынша жұмыстар жүргiзiлетiн айлақтың кордон маңының бөлiгi мұз бен қардан тазартылады және барлық ұзындығы бойына құм шашылады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айлақ бастығы бекіткен схемаға сәйкес кордон маңының крандары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арқандап байлау аймағында барлық көлiк түрлерiнiң жұмыстары мен қозғалысы тоқтатылады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тәулiктiң қараңғы уақытында айлақтың толық жарықтандыру жүйесi қосылады. Кеменiң арқандап байланатын орны, яғни форштевтiң тұрған жерiн айлақ иесiнiң өкiлi былай көрсетедi: күндiз - қызыл тумен, түнде - қызыл отпен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жүзбелi құралдарды өрт пирстерiне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паспорттарын әзірлеуді және жүргізуді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құрылысты пайдалану режимін белгілеуді және оны сақталуын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мен акваториясын техникалық қарауды және зерттеуді жүргізуді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қажетті көлемдегі жөндеу-қалпына келтіру жұмыстарын уақытылы жүргізумен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аса маңызды құрылыстарды реконструкциялауды және жөндеуді жаңа құрылыспен байланыстыра және үйлестіре отырып, перспективалы жоспарлаумен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құрылыстарды ағымдағы және күрделі жөндеумен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 мен акваториялардың қауіпсіз пайдаланылуын қамтамасыз ететін нұсқаулықтар мен өзге де құжаттарды әзірлеуді және оларды сақталуды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білікті персонал болуын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күшейткіш құрылыстардың беткейінде қандай да болмасын бір заттарды жинап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Айлаққа кемеден берiлетiн түскiштер мен траптар берiк бекiтiледi және тұтқалармен немесе леерлермен, басқыштар ауданында жiбi кемiнде 30 м болатын құтқару шеңберiмен жабдықталады. Трап және түскіш аланының астына адамдардың суға құлап кету ықтималдығын болдырмайтын тежегіш тор тартылады. Қараңғы мезгілде траптар (түскіштер) жарықтандырады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тұрған жерлердегi пристер мен айлақтар халықаралық үлгiдегi "жағалау" іске жарамды өтпелi жалғағыштармен жабдықталады, олар оған өрт туындаған жағдайда су беру үшiн халықаралық үлгiдегi "кеме" кемелiк өтпелi жалғағышты қосуға мүмкiндiк бередi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мұнай айлақтары ауданында және танкерлер тұратын жерде тұрған кезде ұшқын сөндiргiш қорғанышпен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теңіз порты аумағын, оның бойында орналасқан порт құрылыстарын, акваторияларды, сондай-ақ олардың ауданындағы атмосфераның ластануын болдырмау жөніндегі нұсқаулықтын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порт құрылыстары мен акваториясын техникалық тексерудің және зерттеудің бағдарламаның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мақұлданған порт құралдарын күзету бағалауы туралы есебі мен порт құралдарын күзету жоспарын және оларға түзетулер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айлақ құрылыстарын (арқандап байлау палдары мен бөшкелер) пайдалану кезінде арқандап байлау кемелерінен түсетін жүктеме нормаларын сақтамау.Кері итергіш құрылғылардың жоқтығы немесе зақымдалғаны кеме корпусына немесе құрылыстарға нақты зақымдану қауіп-қатерін көрсетсе құрылыстарға кемелерді арқандап байлау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техникалық күйде болу және өзінің мінездемелері бойынша айлаққа, бекітуге және кері итергіш құрылғыларға арқандап байланатын кемелерге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құрылғылары үшін ғана арқандап байлау арқандарымен байлау жөніндегі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Айлақтық құрылыстарда кордон бойынша доңғалақ ұрғыш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жоғары жағына - айлақтың жағалау сызығынан бастап есептелетін тумбаның реттік нөмірі (толассыз нөмірлеу)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төменде, көлденең сызықтың астында - ең жақын арқандап байлау тумбаларына дейінгі метрмен алғандағы қашықтық - сол жақтан және оң жақтан бір-бірінен тік сызықтармен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Кордон сызығынан ені 2 метр жолақ шегінде жүктерді жинау, кемелерді арқандап байлаудың қажетті жағдайларын қамтамасыз етуді және Кордон маңындағы айлақ құрылыстарының басқа да операцияларын орындауды қиындатады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 жоқ жағалауды нығайту құрылыстарының беткейлерін шайып кетуден қорғау жөніндегі талаптарды сақтамау. Жағалауды нығайту құрылыстарының беткейлерінде пайда болатын және олардың "киімдерін" бұзатын өсімдіктердің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типіне байланысты құрамында мұнай мен зиянды заттар бар қалдықтар мен қоспаларды, тазартылмаған сарқынды суларды, қоқысты, сондай-ақ құрамында зиянды заттар бар жуу және балласт суларын кемелерден қабылдауға арналған қабылдау порт құрылыстарының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теңіз портында не отыз минуттық қол жеткізу шегінде ресурстардың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Сауда мақсатында теңiзде жүзу саласында тексеру парағы</w:t>
      </w:r>
    </w:p>
    <w:p>
      <w:pPr>
        <w:spacing w:after="0"/>
        <w:ind w:left="0"/>
        <w:jc w:val="both"/>
      </w:pPr>
      <w:r>
        <w:rPr>
          <w:rFonts w:ascii="Times New Roman"/>
          <w:b w:val="false"/>
          <w:i w:val="false"/>
          <w:color w:val="ff0000"/>
          <w:sz w:val="28"/>
        </w:rPr>
        <w:t xml:space="preserve">
      Ескерту. 6-1-қосымшамен толықтырылды – ҚР Инвестициялар және даму министрінің 31.10.2018 </w:t>
      </w:r>
      <w:r>
        <w:rPr>
          <w:rFonts w:ascii="Times New Roman"/>
          <w:b w:val="false"/>
          <w:i w:val="false"/>
          <w:color w:val="ff0000"/>
          <w:sz w:val="28"/>
        </w:rPr>
        <w:t>№ 755</w:t>
      </w:r>
      <w:r>
        <w:rPr>
          <w:rFonts w:ascii="Times New Roman"/>
          <w:b w:val="false"/>
          <w:i w:val="false"/>
          <w:color w:val="ff0000"/>
          <w:sz w:val="28"/>
        </w:rPr>
        <w:t xml:space="preserve"> және ҚР Ұлттық экономика министрінің 31.10.2018 № 37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28.04.2023 </w:t>
      </w:r>
      <w:r>
        <w:rPr>
          <w:rFonts w:ascii="Times New Roman"/>
          <w:b w:val="false"/>
          <w:i w:val="false"/>
          <w:color w:val="ff0000"/>
          <w:sz w:val="28"/>
        </w:rPr>
        <w:t>№ 304</w:t>
      </w:r>
      <w:r>
        <w:rPr>
          <w:rFonts w:ascii="Times New Roman"/>
          <w:b w:val="false"/>
          <w:i w:val="false"/>
          <w:color w:val="ff0000"/>
          <w:sz w:val="28"/>
        </w:rPr>
        <w:t xml:space="preserve"> және ҚР Ұлттық экономика министрінің 02.05.2023 № 55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шағын көлемді кемелер тоқтауға арналған базалардың иелеріне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бара отырып, тексеруді/</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База-тұрақта шағын көлемді кемелердің жүзуге шығуға және қайтуына, олардың жарамдылығын, жолаушылар сыйымдылығы және жүккөтергіш нормаларын сақтау бойынша, сондай-ақ кеме жүргізушілерін ауа райы туралы хабарлауға кеме жүргізушілерінде міндетті кеме және кеме жүргізушінің құжаттары болуын көздейтін режимді орнату бойынша талаптардың сақтаулуы.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База-тұрақтың аумағы жолаушыларды отырғызу мен түсiру үшiн арнайы жабдықталған айлақтармен жабдықталуы бойынша талаптардың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кемелерден сарқынды суларды, өңделген мұнай өнiмдерiн, құрғақ қоқысты, тағам қалдықтарын қабылдауға арналған контейнерлер мен арнайы ыдыстардың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құрылғыларының болмауы.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