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b697" w14:textId="e57b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туралытамақтандыруды қамтамасыз етуге байланысты тауарларды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31 желтоқсандағы № 717 бұйрығы. Қазақстан Республикасының Әділет министрлігінде 2015 жылы 31 желтоқсанда № 12788 болып тіркелді. Күші жойылды - Қазақстан Республикасы Білім және ғылым министрінің 2018 жылғы 31 қазандағы № 598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31.10.2018 </w:t>
      </w:r>
      <w:r>
        <w:rPr>
          <w:rFonts w:ascii="Times New Roman"/>
          <w:b w:val="false"/>
          <w:i w:val="false"/>
          <w:color w:val="ff0000"/>
          <w:sz w:val="28"/>
        </w:rPr>
        <w:t>№ 598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8-бабының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сәйкес Орта білім беру ұйымдарында оқитындарды тамақтандыруды ұйымдастыру қағидалары;</w:t>
      </w:r>
    </w:p>
    <w:bookmarkEnd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сәйкес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тауарларды сатып алу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 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2015 жылғы 19 ақпанда № 10294 болып тіркелген, 2015 жылғы 3 наурызда "Әділет" Қазақстан Республикасының нормативтік құқықтық актілерінің ақпараттық-құқықтық жүйесінде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(А.М. Мәкенова)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мемлекеттiк тiркелгеннен кейін күнтiзбелiк он күн iшiнде мерзiмдi баспа басылымдарында және "Әдiлет" ақпараттық-құқықтық жүйесiнде ресми жариялауға жолдауды;</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Е.Н. Иманғалиевке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____________________ Б.Сұлтанов   </w:t>
      </w:r>
    </w:p>
    <w:p>
      <w:pPr>
        <w:spacing w:after="0"/>
        <w:ind w:left="0"/>
        <w:jc w:val="both"/>
      </w:pPr>
      <w:r>
        <w:rPr>
          <w:rFonts w:ascii="Times New Roman"/>
          <w:b w:val="false"/>
          <w:i w:val="false"/>
          <w:color w:val="000000"/>
          <w:sz w:val="28"/>
        </w:rPr>
        <w:t>
      2015 жылғы "____"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____________________ М.Құсайынов   </w:t>
      </w:r>
    </w:p>
    <w:p>
      <w:pPr>
        <w:spacing w:after="0"/>
        <w:ind w:left="0"/>
        <w:jc w:val="both"/>
      </w:pPr>
      <w:r>
        <w:rPr>
          <w:rFonts w:ascii="Times New Roman"/>
          <w:b w:val="false"/>
          <w:i w:val="false"/>
          <w:color w:val="000000"/>
          <w:sz w:val="28"/>
        </w:rPr>
        <w:t>
      2015 жылғы "____"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717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Орта білім беру ұйымдарында оқитындарды тамақтандыруды ұйымдастыру қағидалары</w:t>
      </w:r>
    </w:p>
    <w:bookmarkEnd w:id="10"/>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w:t>
      </w:r>
      <w:r>
        <w:br/>
      </w:r>
      <w:r>
        <w:rPr>
          <w:rFonts w:ascii="Times New Roman"/>
          <w:b/>
          <w:i w:val="false"/>
          <w:color w:val="000000"/>
        </w:rPr>
        <w:t>1. Жалпы ережелер</w:t>
      </w:r>
    </w:p>
    <w:bookmarkStart w:name="z14" w:id="11"/>
    <w:p>
      <w:pPr>
        <w:spacing w:after="0"/>
        <w:ind w:left="0"/>
        <w:jc w:val="both"/>
      </w:pPr>
      <w:r>
        <w:rPr>
          <w:rFonts w:ascii="Times New Roman"/>
          <w:b w:val="false"/>
          <w:i w:val="false"/>
          <w:color w:val="000000"/>
          <w:sz w:val="28"/>
        </w:rPr>
        <w:t>
      1. Осы Орта білім беру ұйымдарында оқитындарды тамақтандыруды ұйымдастыру қағидалары (бұдан әрі – Қағидалар) бастауыш, негізгі орта және жалпы орта білімнің жалпы білім беретін бағдарламаларын, мамандандырылған жалпы білім беретін және арнайы оқу бағдарламаларын іске асыратын білім беру ұйымдарында (бұдан әрі – орта білім беру ұйымдары) ақылы және тегін негізде оқитындарға тамақтандыруды ұйымдастыру, сондай-ақ оқитындарды тамақтандыруды ұйымдастыру бойынша қызметтерді немесе тауарларды сатып алу тәртібін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Тамақтандыруды ұйымдастырудың міндеттері:</w:t>
      </w:r>
    </w:p>
    <w:bookmarkEnd w:id="12"/>
    <w:p>
      <w:pPr>
        <w:spacing w:after="0"/>
        <w:ind w:left="0"/>
        <w:jc w:val="both"/>
      </w:pPr>
      <w:r>
        <w:rPr>
          <w:rFonts w:ascii="Times New Roman"/>
          <w:b w:val="false"/>
          <w:i w:val="false"/>
          <w:color w:val="000000"/>
          <w:sz w:val="28"/>
        </w:rPr>
        <w:t>
      білім алушыларды тиімді тамақтандырумен қамтамасыз ету;</w:t>
      </w:r>
    </w:p>
    <w:p>
      <w:pPr>
        <w:spacing w:after="0"/>
        <w:ind w:left="0"/>
        <w:jc w:val="both"/>
      </w:pPr>
      <w:r>
        <w:rPr>
          <w:rFonts w:ascii="Times New Roman"/>
          <w:b w:val="false"/>
          <w:i w:val="false"/>
          <w:color w:val="000000"/>
          <w:sz w:val="28"/>
        </w:rPr>
        <w:t>
      тағам әзірлеуде пайдаланатын тамақ өнімдерінің сапасына және қауіпсіздігіне кепілдік беру;</w:t>
      </w:r>
    </w:p>
    <w:p>
      <w:pPr>
        <w:spacing w:after="0"/>
        <w:ind w:left="0"/>
        <w:jc w:val="both"/>
      </w:pPr>
      <w:r>
        <w:rPr>
          <w:rFonts w:ascii="Times New Roman"/>
          <w:b w:val="false"/>
          <w:i w:val="false"/>
          <w:color w:val="000000"/>
          <w:sz w:val="28"/>
        </w:rPr>
        <w:t xml:space="preserve">
      білім алушылар арасында тамақтан уланудың алдын алуға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қағидаларының (бұдан әрі – Санитариялық қағидалар) талаптарын сақтау болып табылады.</w:t>
      </w:r>
    </w:p>
    <w:bookmarkStart w:name="z16" w:id="13"/>
    <w:p>
      <w:pPr>
        <w:spacing w:after="0"/>
        <w:ind w:left="0"/>
        <w:jc w:val="both"/>
      </w:pPr>
      <w:r>
        <w:rPr>
          <w:rFonts w:ascii="Times New Roman"/>
          <w:b w:val="false"/>
          <w:i w:val="false"/>
          <w:color w:val="000000"/>
          <w:sz w:val="28"/>
        </w:rPr>
        <w:t>
      3. Орта білім беру ұйымдарында білім алушыларды тамақтандыруды ұйымдастыру қоғамдық тамақтандыру қызметін көрсетуге мамандандырылған заңды немесе жеке тұлға болып табылатын көрсетілетін қызмет берушілер жүзеге асырады.</w:t>
      </w:r>
    </w:p>
    <w:bookmarkEnd w:id="13"/>
    <w:bookmarkStart w:name="z17" w:id="14"/>
    <w:p>
      <w:pPr>
        <w:spacing w:after="0"/>
        <w:ind w:left="0"/>
        <w:jc w:val="both"/>
      </w:pPr>
      <w:r>
        <w:rPr>
          <w:rFonts w:ascii="Times New Roman"/>
          <w:b w:val="false"/>
          <w:i w:val="false"/>
          <w:color w:val="000000"/>
          <w:sz w:val="28"/>
        </w:rPr>
        <w:t>
      4. Қағидаларда мынадай ұғымдар пайдаланылады:</w:t>
      </w:r>
    </w:p>
    <w:bookmarkEnd w:id="14"/>
    <w:bookmarkStart w:name="z18" w:id="15"/>
    <w:p>
      <w:pPr>
        <w:spacing w:after="0"/>
        <w:ind w:left="0"/>
        <w:jc w:val="both"/>
      </w:pPr>
      <w:r>
        <w:rPr>
          <w:rFonts w:ascii="Times New Roman"/>
          <w:b w:val="false"/>
          <w:i w:val="false"/>
          <w:color w:val="000000"/>
          <w:sz w:val="28"/>
        </w:rPr>
        <w:t>
      1) әлеуетті өнім беруші – қызмет көрсету немесе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5"/>
    <w:bookmarkStart w:name="z19" w:id="16"/>
    <w:p>
      <w:pPr>
        <w:spacing w:after="0"/>
        <w:ind w:left="0"/>
        <w:jc w:val="both"/>
      </w:pPr>
      <w:r>
        <w:rPr>
          <w:rFonts w:ascii="Times New Roman"/>
          <w:b w:val="false"/>
          <w:i w:val="false"/>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bookmarkEnd w:id="16"/>
    <w:bookmarkStart w:name="z20" w:id="17"/>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17"/>
    <w:bookmarkStart w:name="z21" w:id="18"/>
    <w:p>
      <w:pPr>
        <w:spacing w:after="0"/>
        <w:ind w:left="0"/>
        <w:jc w:val="both"/>
      </w:pPr>
      <w:r>
        <w:rPr>
          <w:rFonts w:ascii="Times New Roman"/>
          <w:b w:val="false"/>
          <w:i w:val="false"/>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bookmarkEnd w:id="18"/>
    <w:bookmarkStart w:name="z22" w:id="19"/>
    <w:p>
      <w:pPr>
        <w:spacing w:after="0"/>
        <w:ind w:left="0"/>
        <w:jc w:val="both"/>
      </w:pPr>
      <w:r>
        <w:rPr>
          <w:rFonts w:ascii="Times New Roman"/>
          <w:b w:val="false"/>
          <w:i w:val="false"/>
          <w:color w:val="000000"/>
          <w:sz w:val="28"/>
        </w:rPr>
        <w:t>
      5) конкурстық комиссия – конкурс өткізуге конкурсты ұйымдастырушы құратын алқалы орган;</w:t>
      </w:r>
    </w:p>
    <w:bookmarkEnd w:id="19"/>
    <w:p>
      <w:pPr>
        <w:spacing w:after="0"/>
        <w:ind w:left="0"/>
        <w:jc w:val="both"/>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Start w:name="z23" w:id="20"/>
    <w:p>
      <w:pPr>
        <w:spacing w:after="0"/>
        <w:ind w:left="0"/>
        <w:jc w:val="both"/>
      </w:pPr>
      <w:r>
        <w:rPr>
          <w:rFonts w:ascii="Times New Roman"/>
          <w:b w:val="false"/>
          <w:i w:val="false"/>
          <w:color w:val="000000"/>
          <w:sz w:val="28"/>
        </w:rPr>
        <w:t>
      7) конкурсты ұйымдастыру және өткізу рәсімі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өзара байланысты, жүйелі іс-шаралар кешені;</w:t>
      </w:r>
    </w:p>
    <w:bookmarkEnd w:id="20"/>
    <w:bookmarkStart w:name="z24" w:id="21"/>
    <w:p>
      <w:pPr>
        <w:spacing w:after="0"/>
        <w:ind w:left="0"/>
        <w:jc w:val="both"/>
      </w:pPr>
      <w:r>
        <w:rPr>
          <w:rFonts w:ascii="Times New Roman"/>
          <w:b w:val="false"/>
          <w:i w:val="false"/>
          <w:color w:val="000000"/>
          <w:sz w:val="28"/>
        </w:rPr>
        <w:t>
      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p>
    <w:bookmarkEnd w:id="21"/>
    <w:bookmarkStart w:name="z25" w:id="22"/>
    <w:p>
      <w:pPr>
        <w:spacing w:after="0"/>
        <w:ind w:left="0"/>
        <w:jc w:val="both"/>
      </w:pPr>
      <w:r>
        <w:rPr>
          <w:rFonts w:ascii="Times New Roman"/>
          <w:b w:val="false"/>
          <w:i w:val="false"/>
          <w:color w:val="000000"/>
          <w:sz w:val="28"/>
        </w:rPr>
        <w:t>
      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2"/>
    <w:bookmarkStart w:name="z26" w:id="23"/>
    <w:p>
      <w:pPr>
        <w:spacing w:after="0"/>
        <w:ind w:left="0"/>
        <w:jc w:val="both"/>
      </w:pPr>
      <w:r>
        <w:rPr>
          <w:rFonts w:ascii="Times New Roman"/>
          <w:b w:val="false"/>
          <w:i w:val="false"/>
          <w:color w:val="000000"/>
          <w:sz w:val="28"/>
        </w:rPr>
        <w:t>
      10) қаржы жылы – ағымдағы жылғы 1 қаңтарда басталып, 31 желтоқсанда аяқталатын уақыт аралығы;</w:t>
      </w:r>
    </w:p>
    <w:bookmarkEnd w:id="23"/>
    <w:bookmarkStart w:name="z27" w:id="24"/>
    <w:p>
      <w:pPr>
        <w:spacing w:after="0"/>
        <w:ind w:left="0"/>
        <w:jc w:val="both"/>
      </w:pPr>
      <w:r>
        <w:rPr>
          <w:rFonts w:ascii="Times New Roman"/>
          <w:b w:val="false"/>
          <w:i w:val="false"/>
          <w:color w:val="000000"/>
          <w:sz w:val="28"/>
        </w:rPr>
        <w:t xml:space="preserve">
      11)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24"/>
    <w:bookmarkStart w:name="z28" w:id="25"/>
    <w:p>
      <w:pPr>
        <w:spacing w:after="0"/>
        <w:ind w:left="0"/>
        <w:jc w:val="both"/>
      </w:pPr>
      <w:r>
        <w:rPr>
          <w:rFonts w:ascii="Times New Roman"/>
          <w:b w:val="false"/>
          <w:i w:val="false"/>
          <w:color w:val="000000"/>
          <w:sz w:val="28"/>
        </w:rPr>
        <w:t>
      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25"/>
    <w:bookmarkStart w:name="z29" w:id="26"/>
    <w:p>
      <w:pPr>
        <w:spacing w:after="0"/>
        <w:ind w:left="0"/>
        <w:jc w:val="both"/>
      </w:pPr>
      <w:r>
        <w:rPr>
          <w:rFonts w:ascii="Times New Roman"/>
          <w:b w:val="false"/>
          <w:i w:val="false"/>
          <w:color w:val="000000"/>
          <w:sz w:val="28"/>
        </w:rPr>
        <w:t>
      13)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bookmarkEnd w:id="26"/>
    <w:bookmarkStart w:name="z30" w:id="27"/>
    <w:p>
      <w:pPr>
        <w:spacing w:after="0"/>
        <w:ind w:left="0"/>
        <w:jc w:val="both"/>
      </w:pPr>
      <w:r>
        <w:rPr>
          <w:rFonts w:ascii="Times New Roman"/>
          <w:b w:val="false"/>
          <w:i w:val="false"/>
          <w:color w:val="000000"/>
          <w:sz w:val="28"/>
        </w:rPr>
        <w:t>
      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27"/>
    <w:bookmarkStart w:name="z31" w:id="28"/>
    <w:p>
      <w:pPr>
        <w:spacing w:after="0"/>
        <w:ind w:left="0"/>
        <w:jc w:val="both"/>
      </w:pPr>
      <w:r>
        <w:rPr>
          <w:rFonts w:ascii="Times New Roman"/>
          <w:b w:val="false"/>
          <w:i w:val="false"/>
          <w:color w:val="000000"/>
          <w:sz w:val="28"/>
        </w:rPr>
        <w:t>
      15) тауарларды сатып алу – тапсырыс берушінің тауарларды осы Қағидаларда белгіленген тәртіппен сатып алуы;</w:t>
      </w:r>
    </w:p>
    <w:bookmarkEnd w:id="28"/>
    <w:bookmarkStart w:name="z32" w:id="29"/>
    <w:p>
      <w:pPr>
        <w:spacing w:after="0"/>
        <w:ind w:left="0"/>
        <w:jc w:val="both"/>
      </w:pPr>
      <w:r>
        <w:rPr>
          <w:rFonts w:ascii="Times New Roman"/>
          <w:b w:val="false"/>
          <w:i w:val="false"/>
          <w:color w:val="000000"/>
          <w:sz w:val="28"/>
        </w:rPr>
        <w:t>
      16) тиімді тамақтандыру – тамақтандырудың физиологиялық және жас ерекшелігі нормалары ескерілген үйлестірілген тағам;</w:t>
      </w:r>
    </w:p>
    <w:bookmarkEnd w:id="29"/>
    <w:bookmarkStart w:name="z33" w:id="30"/>
    <w:p>
      <w:pPr>
        <w:spacing w:after="0"/>
        <w:ind w:left="0"/>
        <w:jc w:val="both"/>
      </w:pPr>
      <w:r>
        <w:rPr>
          <w:rFonts w:ascii="Times New Roman"/>
          <w:b w:val="false"/>
          <w:i w:val="false"/>
          <w:color w:val="000000"/>
          <w:sz w:val="28"/>
        </w:rPr>
        <w:t>
      17) шарт – тапсырыс беруші мен өнім беруші арасында қызметтер көрсету немесе тауарлардың жеткізілімі туралы жасалған азаматтық-құқықтық шарт.</w:t>
      </w:r>
    </w:p>
    <w:bookmarkEnd w:id="30"/>
    <w:bookmarkStart w:name="z34" w:id="31"/>
    <w:p>
      <w:pPr>
        <w:spacing w:after="0"/>
        <w:ind w:left="0"/>
        <w:jc w:val="left"/>
      </w:pPr>
      <w:r>
        <w:rPr>
          <w:rFonts w:ascii="Times New Roman"/>
          <w:b/>
          <w:i w:val="false"/>
          <w:color w:val="000000"/>
        </w:rPr>
        <w:t xml:space="preserve"> 2. Орта білім беру ұйымдарында білім алушыларды</w:t>
      </w:r>
      <w:r>
        <w:br/>
      </w:r>
      <w:r>
        <w:rPr>
          <w:rFonts w:ascii="Times New Roman"/>
          <w:b/>
          <w:i w:val="false"/>
          <w:color w:val="000000"/>
        </w:rPr>
        <w:t>тамақтандыруды ұйымдастыруға қойылатын талаптар</w:t>
      </w:r>
    </w:p>
    <w:bookmarkEnd w:id="31"/>
    <w:bookmarkStart w:name="z35" w:id="32"/>
    <w:p>
      <w:pPr>
        <w:spacing w:after="0"/>
        <w:ind w:left="0"/>
        <w:jc w:val="both"/>
      </w:pPr>
      <w:r>
        <w:rPr>
          <w:rFonts w:ascii="Times New Roman"/>
          <w:b w:val="false"/>
          <w:i w:val="false"/>
          <w:color w:val="000000"/>
          <w:sz w:val="28"/>
        </w:rPr>
        <w:t>
      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 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қызметкерлері, қоймашы) енгізуге жол беріледі.</w:t>
      </w:r>
    </w:p>
    <w:bookmarkEnd w:id="32"/>
    <w:bookmarkStart w:name="z36" w:id="33"/>
    <w:p>
      <w:pPr>
        <w:spacing w:after="0"/>
        <w:ind w:left="0"/>
        <w:jc w:val="both"/>
      </w:pPr>
      <w:r>
        <w:rPr>
          <w:rFonts w:ascii="Times New Roman"/>
          <w:b w:val="false"/>
          <w:i w:val="false"/>
          <w:color w:val="000000"/>
          <w:sz w:val="28"/>
        </w:rPr>
        <w:t>
      6. Орта білім беру ұйымының әкімшілігі білім алушыларды тиімді тамақтандыруды, дұрыс тамақтанудың қағидаттары мен санитариялық-гигиеналық негіздерін қамтамасыз етуге, білім алушылардың ата-аналарымен (заңды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p>
    <w:bookmarkEnd w:id="33"/>
    <w:bookmarkStart w:name="z37" w:id="34"/>
    <w:p>
      <w:pPr>
        <w:spacing w:after="0"/>
        <w:ind w:left="0"/>
        <w:jc w:val="both"/>
      </w:pPr>
      <w:r>
        <w:rPr>
          <w:rFonts w:ascii="Times New Roman"/>
          <w:b w:val="false"/>
          <w:i w:val="false"/>
          <w:color w:val="000000"/>
          <w:sz w:val="28"/>
        </w:rPr>
        <w:t>
      7. Білім алушыларды тамақтандыру бекітілген ас мәзіріне сәйкес орта білім беру ұйымдарының асханаларында және (немесе) буфеттерде жүзеге асырылады.</w:t>
      </w:r>
    </w:p>
    <w:bookmarkEnd w:id="34"/>
    <w:bookmarkStart w:name="z38" w:id="35"/>
    <w:p>
      <w:pPr>
        <w:spacing w:after="0"/>
        <w:ind w:left="0"/>
        <w:jc w:val="both"/>
      </w:pPr>
      <w:r>
        <w:rPr>
          <w:rFonts w:ascii="Times New Roman"/>
          <w:b w:val="false"/>
          <w:i w:val="false"/>
          <w:color w:val="000000"/>
          <w:sz w:val="28"/>
        </w:rPr>
        <w:t>
      8. Орта білім беру ұйымдарында білім алушыларды тамақтандыруды ұйымдастырудың тәсілдері:</w:t>
      </w:r>
    </w:p>
    <w:bookmarkEnd w:id="35"/>
    <w:p>
      <w:pPr>
        <w:spacing w:after="0"/>
        <w:ind w:left="0"/>
        <w:jc w:val="both"/>
      </w:pPr>
      <w:r>
        <w:rPr>
          <w:rFonts w:ascii="Times New Roman"/>
          <w:b w:val="false"/>
          <w:i w:val="false"/>
          <w:color w:val="000000"/>
          <w:sz w:val="28"/>
        </w:rPr>
        <w:t>
      ас әзірлейтін бөлікте тамақ өнімдерін сақтауды, өңдеуді және дайын тамақтар мен аспаздық өнімдерді, оны өндіретін жерден сатуды ескере отырып, азық-түлік шикізатымен жұмыс істейтін асханада білім алушыларды тамақтандыру;</w:t>
      </w:r>
    </w:p>
    <w:p>
      <w:pPr>
        <w:spacing w:after="0"/>
        <w:ind w:left="0"/>
        <w:jc w:val="both"/>
      </w:pPr>
      <w:r>
        <w:rPr>
          <w:rFonts w:ascii="Times New Roman"/>
          <w:b w:val="false"/>
          <w:i w:val="false"/>
          <w:color w:val="000000"/>
          <w:sz w:val="28"/>
        </w:rPr>
        <w:t>
      кремі бар кондитерлік бұйымдарды қоспағанда дайын тамақтарды, аспаздық және кондитерлік бұйымдарды сатуды жүзеге асыратын буфеттерде білім алушыларды тамақтандыру;</w:t>
      </w:r>
    </w:p>
    <w:p>
      <w:pPr>
        <w:spacing w:after="0"/>
        <w:ind w:left="0"/>
        <w:jc w:val="both"/>
      </w:pPr>
      <w:r>
        <w:rPr>
          <w:rFonts w:ascii="Times New Roman"/>
          <w:b w:val="false"/>
          <w:i w:val="false"/>
          <w:color w:val="000000"/>
          <w:sz w:val="28"/>
        </w:rPr>
        <w:t>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тамақтандыруды ұйымдастыру болып табылады.</w:t>
      </w:r>
    </w:p>
    <w:p>
      <w:pPr>
        <w:spacing w:after="0"/>
        <w:ind w:left="0"/>
        <w:jc w:val="both"/>
      </w:pPr>
      <w:r>
        <w:rPr>
          <w:rFonts w:ascii="Times New Roman"/>
          <w:b w:val="false"/>
          <w:i w:val="false"/>
          <w:color w:val="000000"/>
          <w:sz w:val="28"/>
        </w:rPr>
        <w:t>
      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Start w:name="z39" w:id="36"/>
    <w:p>
      <w:pPr>
        <w:spacing w:after="0"/>
        <w:ind w:left="0"/>
        <w:jc w:val="both"/>
      </w:pPr>
      <w:r>
        <w:rPr>
          <w:rFonts w:ascii="Times New Roman"/>
          <w:b w:val="false"/>
          <w:i w:val="false"/>
          <w:color w:val="000000"/>
          <w:sz w:val="28"/>
        </w:rPr>
        <w:t>
      9. Өнім беруші білім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құжаттамаға техникалық тапсырманы орындайды.</w:t>
      </w:r>
    </w:p>
    <w:bookmarkEnd w:id="36"/>
    <w:bookmarkStart w:name="z40" w:id="37"/>
    <w:p>
      <w:pPr>
        <w:spacing w:after="0"/>
        <w:ind w:left="0"/>
        <w:jc w:val="both"/>
      </w:pPr>
      <w:r>
        <w:rPr>
          <w:rFonts w:ascii="Times New Roman"/>
          <w:b w:val="false"/>
          <w:i w:val="false"/>
          <w:color w:val="000000"/>
          <w:sz w:val="28"/>
        </w:rPr>
        <w:t xml:space="preserve">
      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гигиеналық нормативтер талаптарына сәйкес келеді.</w:t>
      </w:r>
    </w:p>
    <w:bookmarkEnd w:id="37"/>
    <w:bookmarkStart w:name="z41" w:id="38"/>
    <w:p>
      <w:pPr>
        <w:spacing w:after="0"/>
        <w:ind w:left="0"/>
        <w:jc w:val="both"/>
      </w:pPr>
      <w:r>
        <w:rPr>
          <w:rFonts w:ascii="Times New Roman"/>
          <w:b w:val="false"/>
          <w:i w:val="false"/>
          <w:color w:val="000000"/>
          <w:sz w:val="28"/>
        </w:rPr>
        <w:t>
      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p>
    <w:bookmarkEnd w:id="38"/>
    <w:bookmarkStart w:name="z42" w:id="39"/>
    <w:p>
      <w:pPr>
        <w:spacing w:after="0"/>
        <w:ind w:left="0"/>
        <w:jc w:val="both"/>
      </w:pPr>
      <w:r>
        <w:rPr>
          <w:rFonts w:ascii="Times New Roman"/>
          <w:b w:val="false"/>
          <w:i w:val="false"/>
          <w:color w:val="000000"/>
          <w:sz w:val="28"/>
        </w:rPr>
        <w:t>
      12. Білім алушыларды тамақтандыру тәртібі орта білім беру ұйымының басшысымен бекітіледі.</w:t>
      </w:r>
    </w:p>
    <w:bookmarkEnd w:id="39"/>
    <w:bookmarkStart w:name="z43" w:id="40"/>
    <w:p>
      <w:pPr>
        <w:spacing w:after="0"/>
        <w:ind w:left="0"/>
        <w:jc w:val="both"/>
      </w:pPr>
      <w:r>
        <w:rPr>
          <w:rFonts w:ascii="Times New Roman"/>
          <w:b w:val="false"/>
          <w:i w:val="false"/>
          <w:color w:val="000000"/>
          <w:sz w:val="28"/>
        </w:rPr>
        <w:t>
      13. Орта білім беру ұйымдарында тамақтандыруға жауапты, сынып жетекшілердің, педагогтердің оқушыларды асхана бөлмесіне алып жүруін қамтамасыз етеді.</w:t>
      </w:r>
    </w:p>
    <w:bookmarkEnd w:id="40"/>
    <w:bookmarkStart w:name="z44" w:id="41"/>
    <w:p>
      <w:pPr>
        <w:spacing w:after="0"/>
        <w:ind w:left="0"/>
        <w:jc w:val="both"/>
      </w:pPr>
      <w:r>
        <w:rPr>
          <w:rFonts w:ascii="Times New Roman"/>
          <w:b w:val="false"/>
          <w:i w:val="false"/>
          <w:color w:val="000000"/>
          <w:sz w:val="28"/>
        </w:rPr>
        <w:t>
      14. Дайын аспаздық өнімдерді және тамақ өнімдерін сату асхана және (немесе) буфеттің жұмыс уақыты ішінде жүзеге асырылады және оқу процесінің соңына кемінде бір сағат қалған уақытта аяқталады.</w:t>
      </w:r>
    </w:p>
    <w:bookmarkEnd w:id="41"/>
    <w:p>
      <w:pPr>
        <w:spacing w:after="0"/>
        <w:ind w:left="0"/>
        <w:jc w:val="both"/>
      </w:pPr>
      <w:r>
        <w:rPr>
          <w:rFonts w:ascii="Times New Roman"/>
          <w:b w:val="false"/>
          <w:i w:val="false"/>
          <w:color w:val="000000"/>
          <w:sz w:val="28"/>
        </w:rPr>
        <w:t>
      Тамақ өнімдерін сатып алу білім алушылардың тамақ рационына сәйкес және оны сақтау (жарамдылық) мерзімін ескере отырып жүзеге асырылады.</w:t>
      </w:r>
    </w:p>
    <w:bookmarkStart w:name="z45" w:id="42"/>
    <w:p>
      <w:pPr>
        <w:spacing w:after="0"/>
        <w:ind w:left="0"/>
        <w:jc w:val="both"/>
      </w:pPr>
      <w:r>
        <w:rPr>
          <w:rFonts w:ascii="Times New Roman"/>
          <w:b w:val="false"/>
          <w:i w:val="false"/>
          <w:color w:val="000000"/>
          <w:sz w:val="28"/>
        </w:rPr>
        <w:t>
      15. 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p>
    <w:bookmarkEnd w:id="42"/>
    <w:bookmarkStart w:name="z46" w:id="43"/>
    <w:p>
      <w:pPr>
        <w:spacing w:after="0"/>
        <w:ind w:left="0"/>
        <w:jc w:val="both"/>
      </w:pPr>
      <w:r>
        <w:rPr>
          <w:rFonts w:ascii="Times New Roman"/>
          <w:b w:val="false"/>
          <w:i w:val="false"/>
          <w:color w:val="000000"/>
          <w:sz w:val="28"/>
        </w:rPr>
        <w:t>
      16. Көрсетілетін қызмет беруші орта білім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p>
    <w:bookmarkEnd w:id="43"/>
    <w:bookmarkStart w:name="z47" w:id="44"/>
    <w:p>
      <w:pPr>
        <w:spacing w:after="0"/>
        <w:ind w:left="0"/>
        <w:jc w:val="both"/>
      </w:pPr>
      <w:r>
        <w:rPr>
          <w:rFonts w:ascii="Times New Roman"/>
          <w:b w:val="false"/>
          <w:i w:val="false"/>
          <w:color w:val="000000"/>
          <w:sz w:val="28"/>
        </w:rPr>
        <w:t>
      17. Санитариялық қағидаларға сәйкес білім беру органы маусымдықты, білім алушылардың жас ерекшеліктерін ескере отырып бірыңғай перспективалы мәзір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p>
    <w:bookmarkEnd w:id="44"/>
    <w:p>
      <w:pPr>
        <w:spacing w:after="0"/>
        <w:ind w:left="0"/>
        <w:jc w:val="both"/>
      </w:pPr>
      <w:r>
        <w:rPr>
          <w:rFonts w:ascii="Times New Roman"/>
          <w:b w:val="false"/>
          <w:i w:val="false"/>
          <w:color w:val="000000"/>
          <w:sz w:val="28"/>
        </w:rPr>
        <w:t>
      Білім алушылардың мәзірі халықтың санитариялық-эпидемиологиялық салауаттылығы саласындағы нормативтік құқықтық актілердің талаптарына сәйкес жасалады.</w:t>
      </w:r>
    </w:p>
    <w:bookmarkStart w:name="z48" w:id="45"/>
    <w:p>
      <w:pPr>
        <w:spacing w:after="0"/>
        <w:ind w:left="0"/>
        <w:jc w:val="both"/>
      </w:pPr>
      <w:r>
        <w:rPr>
          <w:rFonts w:ascii="Times New Roman"/>
          <w:b w:val="false"/>
          <w:i w:val="false"/>
          <w:color w:val="000000"/>
          <w:sz w:val="28"/>
        </w:rPr>
        <w:t>
      18. Санитариялық қағидаларға сәйкес әлеуетті өнім беруші шығарылатын өнімнің ассортимент тізбесін халықтың санитариялық-эпидемиологиялық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білім беру ұйымы келісуді жүргізеді.</w:t>
      </w:r>
    </w:p>
    <w:bookmarkEnd w:id="45"/>
    <w:bookmarkStart w:name="z49" w:id="46"/>
    <w:p>
      <w:pPr>
        <w:spacing w:after="0"/>
        <w:ind w:left="0"/>
        <w:jc w:val="both"/>
      </w:pPr>
      <w:r>
        <w:rPr>
          <w:rFonts w:ascii="Times New Roman"/>
          <w:b w:val="false"/>
          <w:i w:val="false"/>
          <w:color w:val="000000"/>
          <w:sz w:val="28"/>
        </w:rPr>
        <w:t>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p>
    <w:bookmarkEnd w:id="46"/>
    <w:bookmarkStart w:name="z50" w:id="47"/>
    <w:p>
      <w:pPr>
        <w:spacing w:after="0"/>
        <w:ind w:left="0"/>
        <w:jc w:val="both"/>
      </w:pPr>
      <w:r>
        <w:rPr>
          <w:rFonts w:ascii="Times New Roman"/>
          <w:b w:val="false"/>
          <w:i w:val="false"/>
          <w:color w:val="000000"/>
          <w:sz w:val="28"/>
        </w:rPr>
        <w:t>
      20. Күн сайынғы мәзірді көрсетілетін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p>
    <w:bookmarkEnd w:id="47"/>
    <w:p>
      <w:pPr>
        <w:spacing w:after="0"/>
        <w:ind w:left="0"/>
        <w:jc w:val="both"/>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 қағидаларға сәйкес өнімдерді алмастыруға жол беріледі.</w:t>
      </w:r>
    </w:p>
    <w:bookmarkStart w:name="z51" w:id="48"/>
    <w:p>
      <w:pPr>
        <w:spacing w:after="0"/>
        <w:ind w:left="0"/>
        <w:jc w:val="left"/>
      </w:pPr>
      <w:r>
        <w:rPr>
          <w:rFonts w:ascii="Times New Roman"/>
          <w:b/>
          <w:i w:val="false"/>
          <w:color w:val="000000"/>
        </w:rPr>
        <w:t xml:space="preserve"> 3. Көрсетілетін қызметтерді немесе тауарларды сатып алу жоспары</w:t>
      </w:r>
    </w:p>
    <w:bookmarkEnd w:id="48"/>
    <w:bookmarkStart w:name="z52" w:id="49"/>
    <w:p>
      <w:pPr>
        <w:spacing w:after="0"/>
        <w:ind w:left="0"/>
        <w:jc w:val="both"/>
      </w:pPr>
      <w:r>
        <w:rPr>
          <w:rFonts w:ascii="Times New Roman"/>
          <w:b w:val="false"/>
          <w:i w:val="false"/>
          <w:color w:val="000000"/>
          <w:sz w:val="28"/>
        </w:rPr>
        <w:t>
      21. Тапсырыс беруші тиісті бюджеттің негізінде Қағидаларға 1-қосымшаға сәйкес нысан бойынша көрсетілетін қызметтерді немесе тауарларды сатып алу жоспарын әзірлейді және бекітеді.</w:t>
      </w:r>
    </w:p>
    <w:bookmarkEnd w:id="49"/>
    <w:p>
      <w:pPr>
        <w:spacing w:after="0"/>
        <w:ind w:left="0"/>
        <w:jc w:val="both"/>
      </w:pPr>
      <w:r>
        <w:rPr>
          <w:rFonts w:ascii="Times New Roman"/>
          <w:b w:val="false"/>
          <w:i w:val="false"/>
          <w:color w:val="000000"/>
          <w:sz w:val="28"/>
        </w:rPr>
        <w:t>
      Көрсетілетін қызметтерді немесе тауарларды сатып алу жоспарын конкурсты ұйымдастырушы тиісті бюджет бекітілген күнінен бастап он жұмыс күні ішінде бекітеді.</w:t>
      </w:r>
    </w:p>
    <w:bookmarkStart w:name="z53" w:id="50"/>
    <w:p>
      <w:pPr>
        <w:spacing w:after="0"/>
        <w:ind w:left="0"/>
        <w:jc w:val="both"/>
      </w:pPr>
      <w:r>
        <w:rPr>
          <w:rFonts w:ascii="Times New Roman"/>
          <w:b w:val="false"/>
          <w:i w:val="false"/>
          <w:color w:val="000000"/>
          <w:sz w:val="28"/>
        </w:rPr>
        <w:t>
      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деген қажеттілік негізінде қаржы жылына қалыптастырылады.</w:t>
      </w:r>
    </w:p>
    <w:bookmarkEnd w:id="50"/>
    <w:bookmarkStart w:name="z54" w:id="51"/>
    <w:p>
      <w:pPr>
        <w:spacing w:after="0"/>
        <w:ind w:left="0"/>
        <w:jc w:val="both"/>
      </w:pPr>
      <w:r>
        <w:rPr>
          <w:rFonts w:ascii="Times New Roman"/>
          <w:b w:val="false"/>
          <w:i w:val="false"/>
          <w:color w:val="000000"/>
          <w:sz w:val="28"/>
        </w:rPr>
        <w:t>
      23. Конкурсты ұйымдастырушы көрсетілетін қызметтерді, тауарларды сатып алу жоспары бекітілген күнінен бастап бес жұмыс күн ішінде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bookmarkEnd w:id="51"/>
    <w:bookmarkStart w:name="z55" w:id="52"/>
    <w:p>
      <w:pPr>
        <w:spacing w:after="0"/>
        <w:ind w:left="0"/>
        <w:jc w:val="both"/>
      </w:pPr>
      <w:r>
        <w:rPr>
          <w:rFonts w:ascii="Times New Roman"/>
          <w:b w:val="false"/>
          <w:i w:val="false"/>
          <w:color w:val="000000"/>
          <w:sz w:val="28"/>
        </w:rPr>
        <w:t>
      24. Көрсетілетін қызметтерді немесе тауарларды сатып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p>
    <w:bookmarkEnd w:id="52"/>
    <w:bookmarkStart w:name="z56" w:id="53"/>
    <w:p>
      <w:pPr>
        <w:spacing w:after="0"/>
        <w:ind w:left="0"/>
        <w:jc w:val="both"/>
      </w:pPr>
      <w:r>
        <w:rPr>
          <w:rFonts w:ascii="Times New Roman"/>
          <w:b w:val="false"/>
          <w:i w:val="false"/>
          <w:color w:val="000000"/>
          <w:sz w:val="28"/>
        </w:rPr>
        <w:t>
      25. Көрсетілетін қызметтерді, тауарларды сатып алу жоспарына өзгерістер және (немесе) толықтырулар енгізуге жол беріледі.</w:t>
      </w:r>
    </w:p>
    <w:bookmarkEnd w:id="53"/>
    <w:p>
      <w:pPr>
        <w:spacing w:after="0"/>
        <w:ind w:left="0"/>
        <w:jc w:val="both"/>
      </w:pPr>
      <w:r>
        <w:rPr>
          <w:rFonts w:ascii="Times New Roman"/>
          <w:b w:val="false"/>
          <w:i w:val="false"/>
          <w:color w:val="000000"/>
          <w:sz w:val="28"/>
        </w:rPr>
        <w:t>
      Көрсетілетін қызметтерді немесе тауарларды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жағдайларда жүзеге асырылады.</w:t>
      </w:r>
    </w:p>
    <w:p>
      <w:pPr>
        <w:spacing w:after="0"/>
        <w:ind w:left="0"/>
        <w:jc w:val="both"/>
      </w:pPr>
      <w:r>
        <w:rPr>
          <w:rFonts w:ascii="Times New Roman"/>
          <w:b w:val="false"/>
          <w:i w:val="false"/>
          <w:color w:val="000000"/>
          <w:sz w:val="28"/>
        </w:rP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bookmarkStart w:name="z57" w:id="54"/>
    <w:p>
      <w:pPr>
        <w:spacing w:after="0"/>
        <w:ind w:left="0"/>
        <w:jc w:val="left"/>
      </w:pPr>
      <w:r>
        <w:rPr>
          <w:rFonts w:ascii="Times New Roman"/>
          <w:b/>
          <w:i w:val="false"/>
          <w:color w:val="000000"/>
        </w:rPr>
        <w:t xml:space="preserve"> 4. Орта білім беру ұйымдарында білім алушыларды тамақтандыруды</w:t>
      </w:r>
      <w:r>
        <w:br/>
      </w:r>
      <w:r>
        <w:rPr>
          <w:rFonts w:ascii="Times New Roman"/>
          <w:b/>
          <w:i w:val="false"/>
          <w:color w:val="000000"/>
        </w:rPr>
        <w:t>ұйымдастыру бойынша көрсетілетін қызмет берушіні немесе</w:t>
      </w:r>
      <w:r>
        <w:br/>
      </w:r>
      <w:r>
        <w:rPr>
          <w:rFonts w:ascii="Times New Roman"/>
          <w:b/>
          <w:i w:val="false"/>
          <w:color w:val="000000"/>
        </w:rPr>
        <w:t>тауарларды жеткізушіні таңдау конкурсын ұйымдастыру және</w:t>
      </w:r>
      <w:r>
        <w:br/>
      </w:r>
      <w:r>
        <w:rPr>
          <w:rFonts w:ascii="Times New Roman"/>
          <w:b/>
          <w:i w:val="false"/>
          <w:color w:val="000000"/>
        </w:rPr>
        <w:t>өткізу тәртібі</w:t>
      </w:r>
    </w:p>
    <w:bookmarkEnd w:id="54"/>
    <w:bookmarkStart w:name="z58" w:id="55"/>
    <w:p>
      <w:pPr>
        <w:spacing w:after="0"/>
        <w:ind w:left="0"/>
        <w:jc w:val="both"/>
      </w:pPr>
      <w:r>
        <w:rPr>
          <w:rFonts w:ascii="Times New Roman"/>
          <w:b w:val="false"/>
          <w:i w:val="false"/>
          <w:color w:val="000000"/>
          <w:sz w:val="28"/>
        </w:rPr>
        <w:t>
      26. Тамақтандыруды ұйымдастыру бойынша көрсетілетін қызмет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p>
    <w:bookmarkEnd w:id="55"/>
    <w:p>
      <w:pPr>
        <w:spacing w:after="0"/>
        <w:ind w:left="0"/>
        <w:jc w:val="both"/>
      </w:pPr>
      <w:r>
        <w:rPr>
          <w:rFonts w:ascii="Times New Roman"/>
          <w:b w:val="false"/>
          <w:i w:val="false"/>
          <w:color w:val="000000"/>
          <w:sz w:val="28"/>
        </w:rPr>
        <w:t>
      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Start w:name="z59" w:id="56"/>
    <w:p>
      <w:pPr>
        <w:spacing w:after="0"/>
        <w:ind w:left="0"/>
        <w:jc w:val="both"/>
      </w:pPr>
      <w:r>
        <w:rPr>
          <w:rFonts w:ascii="Times New Roman"/>
          <w:b w:val="false"/>
          <w:i w:val="false"/>
          <w:color w:val="000000"/>
          <w:sz w:val="28"/>
        </w:rPr>
        <w:t>
      27. Көрсетілетін қызмет берушіні немесе тауарларды жеткізушіні таңдау рәсімі конкурсты ұйымдастырушының келесі жүйелі іс-шараларды орындауын көздейді:</w:t>
      </w:r>
    </w:p>
    <w:bookmarkEnd w:id="56"/>
    <w:bookmarkStart w:name="z60" w:id="57"/>
    <w:p>
      <w:pPr>
        <w:spacing w:after="0"/>
        <w:ind w:left="0"/>
        <w:jc w:val="both"/>
      </w:pPr>
      <w:r>
        <w:rPr>
          <w:rFonts w:ascii="Times New Roman"/>
          <w:b w:val="false"/>
          <w:i w:val="false"/>
          <w:color w:val="000000"/>
          <w:sz w:val="28"/>
        </w:rPr>
        <w:t>
      1) конкурстық құжаттаманы бекіту;</w:t>
      </w:r>
    </w:p>
    <w:bookmarkEnd w:id="57"/>
    <w:bookmarkStart w:name="z61" w:id="58"/>
    <w:p>
      <w:pPr>
        <w:spacing w:after="0"/>
        <w:ind w:left="0"/>
        <w:jc w:val="both"/>
      </w:pPr>
      <w:r>
        <w:rPr>
          <w:rFonts w:ascii="Times New Roman"/>
          <w:b w:val="false"/>
          <w:i w:val="false"/>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bookmarkEnd w:id="58"/>
    <w:bookmarkStart w:name="z62" w:id="59"/>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59"/>
    <w:bookmarkStart w:name="z63" w:id="60"/>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60"/>
    <w:bookmarkStart w:name="z64" w:id="61"/>
    <w:p>
      <w:pPr>
        <w:spacing w:after="0"/>
        <w:ind w:left="0"/>
        <w:jc w:val="both"/>
      </w:pPr>
      <w:r>
        <w:rPr>
          <w:rFonts w:ascii="Times New Roman"/>
          <w:b w:val="false"/>
          <w:i w:val="false"/>
          <w:color w:val="000000"/>
          <w:sz w:val="28"/>
        </w:rPr>
        <w:t>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bookmarkEnd w:id="61"/>
    <w:bookmarkStart w:name="z65" w:id="62"/>
    <w:p>
      <w:pPr>
        <w:spacing w:after="0"/>
        <w:ind w:left="0"/>
        <w:jc w:val="both"/>
      </w:pPr>
      <w:r>
        <w:rPr>
          <w:rFonts w:ascii="Times New Roman"/>
          <w:b w:val="false"/>
          <w:i w:val="false"/>
          <w:color w:val="000000"/>
          <w:sz w:val="28"/>
        </w:rPr>
        <w:t>
      6) қызмет көрсету немесе тауарлардың жеткізілімі туралы шарт жасасу.</w:t>
      </w:r>
    </w:p>
    <w:bookmarkEnd w:id="62"/>
    <w:bookmarkStart w:name="z66" w:id="63"/>
    <w:p>
      <w:pPr>
        <w:spacing w:after="0"/>
        <w:ind w:left="0"/>
        <w:jc w:val="both"/>
      </w:pPr>
      <w:r>
        <w:rPr>
          <w:rFonts w:ascii="Times New Roman"/>
          <w:b w:val="false"/>
          <w:i w:val="false"/>
          <w:color w:val="000000"/>
          <w:sz w:val="28"/>
        </w:rPr>
        <w:t>
      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 керек.</w:t>
      </w:r>
    </w:p>
    <w:bookmarkEnd w:id="63"/>
    <w:p>
      <w:pPr>
        <w:spacing w:after="0"/>
        <w:ind w:left="0"/>
        <w:jc w:val="both"/>
      </w:pPr>
      <w:r>
        <w:rPr>
          <w:rFonts w:ascii="Times New Roman"/>
          <w:b w:val="false"/>
          <w:i w:val="false"/>
          <w:color w:val="000000"/>
          <w:sz w:val="28"/>
        </w:rP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p>
    <w:p>
      <w:pPr>
        <w:spacing w:after="0"/>
        <w:ind w:left="0"/>
        <w:jc w:val="both"/>
      </w:pPr>
      <w:r>
        <w:rPr>
          <w:rFonts w:ascii="Times New Roman"/>
          <w:b w:val="false"/>
          <w:i w:val="false"/>
          <w:color w:val="000000"/>
          <w:sz w:val="28"/>
        </w:rPr>
        <w:t>
      Егер конкурсты ұйымдастырушы білім беру органы болған жағдайда орта білім беру ұйымдарының басшылары конкурстық комиссия құрамына енгізіледі.</w:t>
      </w:r>
    </w:p>
    <w:bookmarkStart w:name="z67" w:id="64"/>
    <w:p>
      <w:pPr>
        <w:spacing w:after="0"/>
        <w:ind w:left="0"/>
        <w:jc w:val="both"/>
      </w:pPr>
      <w:r>
        <w:rPr>
          <w:rFonts w:ascii="Times New Roman"/>
          <w:b w:val="false"/>
          <w:i w:val="false"/>
          <w:color w:val="000000"/>
          <w:sz w:val="28"/>
        </w:rPr>
        <w:t>
      29. Білім беру ұйымының немесе органының бірінші басшысы комиссия төрағасы болып табылады.</w:t>
      </w:r>
    </w:p>
    <w:bookmarkEnd w:id="64"/>
    <w:p>
      <w:pPr>
        <w:spacing w:after="0"/>
        <w:ind w:left="0"/>
        <w:jc w:val="both"/>
      </w:pPr>
      <w:r>
        <w:rPr>
          <w:rFonts w:ascii="Times New Roman"/>
          <w:b w:val="false"/>
          <w:i w:val="false"/>
          <w:color w:val="000000"/>
          <w:sz w:val="28"/>
        </w:rPr>
        <w:t>
      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 Комиссия төрағасы болмаған уақытта оның функцияларын комиссия төрағасының орынбасары атқарады.</w:t>
      </w:r>
    </w:p>
    <w:bookmarkStart w:name="z68" w:id="65"/>
    <w:p>
      <w:pPr>
        <w:spacing w:after="0"/>
        <w:ind w:left="0"/>
        <w:jc w:val="both"/>
      </w:pPr>
      <w:r>
        <w:rPr>
          <w:rFonts w:ascii="Times New Roman"/>
          <w:b w:val="false"/>
          <w:i w:val="false"/>
          <w:color w:val="000000"/>
          <w:sz w:val="28"/>
        </w:rPr>
        <w:t>
      30. Орта білім беру ұйымы басшысының орынбасары конкурстық комиссия төрағасының орынбасары болып табылады.</w:t>
      </w:r>
    </w:p>
    <w:bookmarkEnd w:id="65"/>
    <w:p>
      <w:pPr>
        <w:spacing w:after="0"/>
        <w:ind w:left="0"/>
        <w:jc w:val="both"/>
      </w:pPr>
      <w:r>
        <w:rPr>
          <w:rFonts w:ascii="Times New Roman"/>
          <w:b w:val="false"/>
          <w:i w:val="false"/>
          <w:color w:val="000000"/>
          <w:sz w:val="28"/>
        </w:rPr>
        <w:t>
      Егер конкурсты ұйымдастырушы білім беру органы болған жағдайда, комиссия төрағасының орынбасары ашық дауыспен орта білім беру ұйымдары басшыларының ішінен сайланады.</w:t>
      </w:r>
    </w:p>
    <w:bookmarkStart w:name="z69" w:id="66"/>
    <w:p>
      <w:pPr>
        <w:spacing w:after="0"/>
        <w:ind w:left="0"/>
        <w:jc w:val="both"/>
      </w:pPr>
      <w:r>
        <w:rPr>
          <w:rFonts w:ascii="Times New Roman"/>
          <w:b w:val="false"/>
          <w:i w:val="false"/>
          <w:color w:val="000000"/>
          <w:sz w:val="28"/>
        </w:rPr>
        <w:t>
      31. Комиссияның ұйымдастырушылық қызметін білім беру ұйымының немесе органының лауазымды адамдары ішінен айқындалатын комиссия хатшысы қамтамасыз етеді. Хатшы комиссия мүшесі болып табылмайды.</w:t>
      </w:r>
    </w:p>
    <w:bookmarkEnd w:id="66"/>
    <w:bookmarkStart w:name="z70" w:id="67"/>
    <w:p>
      <w:pPr>
        <w:spacing w:after="0"/>
        <w:ind w:left="0"/>
        <w:jc w:val="both"/>
      </w:pPr>
      <w:r>
        <w:rPr>
          <w:rFonts w:ascii="Times New Roman"/>
          <w:b w:val="false"/>
          <w:i w:val="false"/>
          <w:color w:val="000000"/>
          <w:sz w:val="28"/>
        </w:rPr>
        <w:t>
      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p>
    <w:bookmarkEnd w:id="67"/>
    <w:bookmarkStart w:name="z71" w:id="68"/>
    <w:p>
      <w:pPr>
        <w:spacing w:after="0"/>
        <w:ind w:left="0"/>
        <w:jc w:val="both"/>
      </w:pPr>
      <w:r>
        <w:rPr>
          <w:rFonts w:ascii="Times New Roman"/>
          <w:b w:val="false"/>
          <w:i w:val="false"/>
          <w:color w:val="000000"/>
          <w:sz w:val="28"/>
        </w:rPr>
        <w:t>
      33.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8"/>
    <w:p>
      <w:pPr>
        <w:spacing w:after="0"/>
        <w:ind w:left="0"/>
        <w:jc w:val="both"/>
      </w:pPr>
      <w:r>
        <w:rPr>
          <w:rFonts w:ascii="Times New Roman"/>
          <w:b w:val="false"/>
          <w:i w:val="false"/>
          <w:color w:val="000000"/>
          <w:sz w:val="28"/>
        </w:rPr>
        <w:t>
      Комиссия отырысы өткізілмей қатысуға арналған өтінімдерді қарауға жол берілмейді.</w:t>
      </w:r>
    </w:p>
    <w:bookmarkStart w:name="z72" w:id="69"/>
    <w:p>
      <w:pPr>
        <w:spacing w:after="0"/>
        <w:ind w:left="0"/>
        <w:jc w:val="both"/>
      </w:pPr>
      <w:r>
        <w:rPr>
          <w:rFonts w:ascii="Times New Roman"/>
          <w:b w:val="false"/>
          <w:i w:val="false"/>
          <w:color w:val="000000"/>
          <w:sz w:val="28"/>
        </w:rPr>
        <w:t>
      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9"/>
    <w:p>
      <w:pPr>
        <w:spacing w:after="0"/>
        <w:ind w:left="0"/>
        <w:jc w:val="both"/>
      </w:pPr>
      <w:r>
        <w:rPr>
          <w:rFonts w:ascii="Times New Roman"/>
          <w:b w:val="false"/>
          <w:i w:val="false"/>
          <w:color w:val="000000"/>
          <w:sz w:val="28"/>
        </w:rPr>
        <w:t>
      Комиссия мүшелері конкурстық комиссия шешімімен келіспеген жағдайда төрағаға жазбаша түрде дәлелді қарсы пікірлерін ұсынады.</w:t>
      </w:r>
    </w:p>
    <w:bookmarkStart w:name="z73" w:id="70"/>
    <w:p>
      <w:pPr>
        <w:spacing w:after="0"/>
        <w:ind w:left="0"/>
        <w:jc w:val="both"/>
      </w:pPr>
      <w:r>
        <w:rPr>
          <w:rFonts w:ascii="Times New Roman"/>
          <w:b w:val="false"/>
          <w:i w:val="false"/>
          <w:color w:val="000000"/>
          <w:sz w:val="28"/>
        </w:rPr>
        <w:t>
      35.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p>
    <w:bookmarkEnd w:id="70"/>
    <w:p>
      <w:pPr>
        <w:spacing w:after="0"/>
        <w:ind w:left="0"/>
        <w:jc w:val="both"/>
      </w:pPr>
      <w:r>
        <w:rPr>
          <w:rFonts w:ascii="Times New Roman"/>
          <w:b w:val="false"/>
          <w:i w:val="false"/>
          <w:color w:val="000000"/>
          <w:sz w:val="28"/>
        </w:rP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Start w:name="z74" w:id="71"/>
    <w:p>
      <w:pPr>
        <w:spacing w:after="0"/>
        <w:ind w:left="0"/>
        <w:jc w:val="both"/>
      </w:pPr>
      <w:r>
        <w:rPr>
          <w:rFonts w:ascii="Times New Roman"/>
          <w:b w:val="false"/>
          <w:i w:val="false"/>
          <w:color w:val="000000"/>
          <w:sz w:val="28"/>
        </w:rPr>
        <w:t xml:space="preserve">
      36.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Орта білім беру ұйымдарында білім алушыларды тамақтандыруды ұйымдастыру бойынша қызмет берушіні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p>
    <w:bookmarkEnd w:id="71"/>
    <w:bookmarkStart w:name="z75" w:id="72"/>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санатының тізбесін, тауарды жеткізушіні таңдау кезінде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72"/>
    <w:bookmarkStart w:name="z76" w:id="73"/>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тапсырманы;</w:t>
      </w:r>
    </w:p>
    <w:bookmarkEnd w:id="73"/>
    <w:bookmarkStart w:name="z77" w:id="74"/>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74"/>
    <w:bookmarkStart w:name="z78" w:id="75"/>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75"/>
    <w:bookmarkStart w:name="z79" w:id="76"/>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жеткізушіні таңдау өлшемшарттарының тізбесін;</w:t>
      </w:r>
    </w:p>
    <w:bookmarkEnd w:id="76"/>
    <w:bookmarkStart w:name="z80" w:id="77"/>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қамтитын конкурстық құжаттаманы әзірлейді және бекітеді.</w:t>
      </w:r>
    </w:p>
    <w:bookmarkEnd w:id="77"/>
    <w:bookmarkStart w:name="z81" w:id="78"/>
    <w:p>
      <w:pPr>
        <w:spacing w:after="0"/>
        <w:ind w:left="0"/>
        <w:jc w:val="both"/>
      </w:pPr>
      <w:r>
        <w:rPr>
          <w:rFonts w:ascii="Times New Roman"/>
          <w:b w:val="false"/>
          <w:i w:val="false"/>
          <w:color w:val="000000"/>
          <w:sz w:val="28"/>
        </w:rPr>
        <w:t>
      37.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bookmarkEnd w:id="78"/>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Start w:name="z82" w:id="79"/>
    <w:p>
      <w:pPr>
        <w:spacing w:after="0"/>
        <w:ind w:left="0"/>
        <w:jc w:val="both"/>
      </w:pPr>
      <w:r>
        <w:rPr>
          <w:rFonts w:ascii="Times New Roman"/>
          <w:b w:val="false"/>
          <w:i w:val="false"/>
          <w:color w:val="000000"/>
          <w:sz w:val="28"/>
        </w:rPr>
        <w:t>
      38.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p>
    <w:bookmarkEnd w:id="79"/>
    <w:bookmarkStart w:name="z83" w:id="80"/>
    <w:p>
      <w:pPr>
        <w:spacing w:after="0"/>
        <w:ind w:left="0"/>
        <w:jc w:val="both"/>
      </w:pPr>
      <w:r>
        <w:rPr>
          <w:rFonts w:ascii="Times New Roman"/>
          <w:b w:val="false"/>
          <w:i w:val="false"/>
          <w:color w:val="000000"/>
          <w:sz w:val="28"/>
        </w:rPr>
        <w:t xml:space="preserve">
      39.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bookmarkEnd w:id="80"/>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Start w:name="z84" w:id="81"/>
    <w:p>
      <w:pPr>
        <w:spacing w:after="0"/>
        <w:ind w:left="0"/>
        <w:jc w:val="both"/>
      </w:pPr>
      <w:r>
        <w:rPr>
          <w:rFonts w:ascii="Times New Roman"/>
          <w:b w:val="false"/>
          <w:i w:val="false"/>
          <w:color w:val="000000"/>
          <w:sz w:val="28"/>
        </w:rPr>
        <w:t>
      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81"/>
    <w:bookmarkStart w:name="z85" w:id="82"/>
    <w:p>
      <w:pPr>
        <w:spacing w:after="0"/>
        <w:ind w:left="0"/>
        <w:jc w:val="both"/>
      </w:pPr>
      <w:r>
        <w:rPr>
          <w:rFonts w:ascii="Times New Roman"/>
          <w:b w:val="false"/>
          <w:i w:val="false"/>
          <w:color w:val="000000"/>
          <w:sz w:val="28"/>
        </w:rPr>
        <w:t>
      41.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82"/>
    <w:bookmarkStart w:name="z86" w:id="83"/>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83"/>
    <w:bookmarkStart w:name="z87" w:id="84"/>
    <w:p>
      <w:pPr>
        <w:spacing w:after="0"/>
        <w:ind w:left="0"/>
        <w:jc w:val="both"/>
      </w:pPr>
      <w:r>
        <w:rPr>
          <w:rFonts w:ascii="Times New Roman"/>
          <w:b w:val="false"/>
          <w:i w:val="false"/>
          <w:color w:val="000000"/>
          <w:sz w:val="28"/>
        </w:rPr>
        <w:t>
      2) құқықтық қабілетін және қабілеттілігін растайтын құжаттар:</w:t>
      </w:r>
    </w:p>
    <w:bookmarkEnd w:id="84"/>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 мемлекеттік тіркеу (қайта тіркеу) туралы куәліктің көшірмесі немесе анықтама;</w:t>
      </w:r>
    </w:p>
    <w:p>
      <w:pPr>
        <w:spacing w:after="0"/>
        <w:ind w:left="0"/>
        <w:jc w:val="both"/>
      </w:pPr>
      <w:r>
        <w:rPr>
          <w:rFonts w:ascii="Times New Roman"/>
          <w:b w:val="false"/>
          <w:i w:val="false"/>
          <w:color w:val="000000"/>
          <w:sz w:val="28"/>
        </w:rPr>
        <w:t>
      заңнамада белгіленген тәртіппен бекітілген жарғы көшірмесі;</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жеке кәсіпкер ретінде мемлекеттік тіркеу туралы куәлік көшірмесі;</w:t>
      </w:r>
    </w:p>
    <w:p>
      <w:pPr>
        <w:spacing w:after="0"/>
        <w:ind w:left="0"/>
        <w:jc w:val="both"/>
      </w:pPr>
      <w:r>
        <w:rPr>
          <w:rFonts w:ascii="Times New Roman"/>
          <w:b w:val="false"/>
          <w:i w:val="false"/>
          <w:color w:val="000000"/>
          <w:sz w:val="28"/>
        </w:rPr>
        <w:t>
      жеке басты куәландыратын құжат көшірмесі;</w:t>
      </w:r>
    </w:p>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Start w:name="z88" w:id="85"/>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85"/>
    <w:bookmarkStart w:name="z89" w:id="86"/>
    <w:p>
      <w:pPr>
        <w:spacing w:after="0"/>
        <w:ind w:left="0"/>
        <w:jc w:val="both"/>
      </w:pPr>
      <w:r>
        <w:rPr>
          <w:rFonts w:ascii="Times New Roman"/>
          <w:b w:val="false"/>
          <w:i w:val="false"/>
          <w:color w:val="000000"/>
          <w:sz w:val="28"/>
        </w:rPr>
        <w:t>
      4)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86"/>
    <w:bookmarkStart w:name="z90" w:id="87"/>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оқушыларды тиімді тамақтандыруды қамтамасыз ету үшін талап етілетін перспективалы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p>
    <w:bookmarkEnd w:id="87"/>
    <w:bookmarkStart w:name="z91" w:id="88"/>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w:t>
      </w:r>
    </w:p>
    <w:bookmarkEnd w:id="88"/>
    <w:bookmarkStart w:name="z92" w:id="89"/>
    <w:p>
      <w:pPr>
        <w:spacing w:after="0"/>
        <w:ind w:left="0"/>
        <w:jc w:val="both"/>
      </w:pPr>
      <w:r>
        <w:rPr>
          <w:rFonts w:ascii="Times New Roman"/>
          <w:b w:val="false"/>
          <w:i w:val="false"/>
          <w:color w:val="000000"/>
          <w:sz w:val="28"/>
        </w:rPr>
        <w:t>
      42.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bookmarkEnd w:id="89"/>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Start w:name="z93" w:id="90"/>
    <w:p>
      <w:pPr>
        <w:spacing w:after="0"/>
        <w:ind w:left="0"/>
        <w:jc w:val="both"/>
      </w:pPr>
      <w:r>
        <w:rPr>
          <w:rFonts w:ascii="Times New Roman"/>
          <w:b w:val="false"/>
          <w:i w:val="false"/>
          <w:color w:val="000000"/>
          <w:sz w:val="28"/>
        </w:rPr>
        <w:t>
      43.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bookmarkEnd w:id="90"/>
    <w:bookmarkStart w:name="z94" w:id="91"/>
    <w:p>
      <w:pPr>
        <w:spacing w:after="0"/>
        <w:ind w:left="0"/>
        <w:jc w:val="both"/>
      </w:pPr>
      <w:r>
        <w:rPr>
          <w:rFonts w:ascii="Times New Roman"/>
          <w:b w:val="false"/>
          <w:i w:val="false"/>
          <w:color w:val="000000"/>
          <w:sz w:val="28"/>
        </w:rPr>
        <w:t>
      44.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91"/>
    <w:p>
      <w:pPr>
        <w:spacing w:after="0"/>
        <w:ind w:left="0"/>
        <w:jc w:val="both"/>
      </w:pPr>
      <w:r>
        <w:rPr>
          <w:rFonts w:ascii="Times New Roman"/>
          <w:b w:val="false"/>
          <w:i w:val="false"/>
          <w:color w:val="000000"/>
          <w:sz w:val="28"/>
        </w:rPr>
        <w:t xml:space="preserve">
      Конкурсқа қатысуға өтінімдерді тіркеу журналы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Start w:name="z95" w:id="92"/>
    <w:p>
      <w:pPr>
        <w:spacing w:after="0"/>
        <w:ind w:left="0"/>
        <w:jc w:val="both"/>
      </w:pPr>
      <w:r>
        <w:rPr>
          <w:rFonts w:ascii="Times New Roman"/>
          <w:b w:val="false"/>
          <w:i w:val="false"/>
          <w:color w:val="000000"/>
          <w:sz w:val="28"/>
        </w:rPr>
        <w:t>
      45.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92"/>
    <w:bookmarkStart w:name="z96" w:id="93"/>
    <w:p>
      <w:pPr>
        <w:spacing w:after="0"/>
        <w:ind w:left="0"/>
        <w:jc w:val="both"/>
      </w:pPr>
      <w:r>
        <w:rPr>
          <w:rFonts w:ascii="Times New Roman"/>
          <w:b w:val="false"/>
          <w:i w:val="false"/>
          <w:color w:val="000000"/>
          <w:sz w:val="28"/>
        </w:rPr>
        <w:t>
      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93"/>
    <w:bookmarkStart w:name="z97" w:id="94"/>
    <w:p>
      <w:pPr>
        <w:spacing w:after="0"/>
        <w:ind w:left="0"/>
        <w:jc w:val="both"/>
      </w:pPr>
      <w:r>
        <w:rPr>
          <w:rFonts w:ascii="Times New Roman"/>
          <w:b w:val="false"/>
          <w:i w:val="false"/>
          <w:color w:val="000000"/>
          <w:sz w:val="28"/>
        </w:rPr>
        <w:t>
      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94"/>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Start w:name="z98" w:id="95"/>
    <w:p>
      <w:pPr>
        <w:spacing w:after="0"/>
        <w:ind w:left="0"/>
        <w:jc w:val="both"/>
      </w:pPr>
      <w:r>
        <w:rPr>
          <w:rFonts w:ascii="Times New Roman"/>
          <w:b w:val="false"/>
          <w:i w:val="false"/>
          <w:color w:val="000000"/>
          <w:sz w:val="28"/>
        </w:rPr>
        <w:t xml:space="preserve">
      48.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төраға орынбасары және мүшелері әрбір парағына және соңына қолын қояды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95"/>
    <w:bookmarkStart w:name="z99" w:id="96"/>
    <w:p>
      <w:pPr>
        <w:spacing w:after="0"/>
        <w:ind w:left="0"/>
        <w:jc w:val="both"/>
      </w:pPr>
      <w:r>
        <w:rPr>
          <w:rFonts w:ascii="Times New Roman"/>
          <w:b w:val="false"/>
          <w:i w:val="false"/>
          <w:color w:val="000000"/>
          <w:sz w:val="28"/>
        </w:rPr>
        <w:t>
      49.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96"/>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Start w:name="z100" w:id="97"/>
    <w:p>
      <w:pPr>
        <w:spacing w:after="0"/>
        <w:ind w:left="0"/>
        <w:jc w:val="both"/>
      </w:pPr>
      <w:r>
        <w:rPr>
          <w:rFonts w:ascii="Times New Roman"/>
          <w:b w:val="false"/>
          <w:i w:val="false"/>
          <w:color w:val="000000"/>
          <w:sz w:val="28"/>
        </w:rPr>
        <w:t>
      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97"/>
    <w:bookmarkStart w:name="z101" w:id="98"/>
    <w:p>
      <w:pPr>
        <w:spacing w:after="0"/>
        <w:ind w:left="0"/>
        <w:jc w:val="both"/>
      </w:pPr>
      <w:r>
        <w:rPr>
          <w:rFonts w:ascii="Times New Roman"/>
          <w:b w:val="false"/>
          <w:i w:val="false"/>
          <w:color w:val="000000"/>
          <w:sz w:val="28"/>
        </w:rPr>
        <w:t>
      51.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98"/>
    <w:bookmarkStart w:name="z102" w:id="99"/>
    <w:p>
      <w:pPr>
        <w:spacing w:after="0"/>
        <w:ind w:left="0"/>
        <w:jc w:val="both"/>
      </w:pPr>
      <w:r>
        <w:rPr>
          <w:rFonts w:ascii="Times New Roman"/>
          <w:b w:val="false"/>
          <w:i w:val="false"/>
          <w:color w:val="000000"/>
          <w:sz w:val="28"/>
        </w:rPr>
        <w:t>
      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99"/>
    <w:bookmarkStart w:name="z103" w:id="100"/>
    <w:p>
      <w:pPr>
        <w:spacing w:after="0"/>
        <w:ind w:left="0"/>
        <w:jc w:val="both"/>
      </w:pPr>
      <w:r>
        <w:rPr>
          <w:rFonts w:ascii="Times New Roman"/>
          <w:b w:val="false"/>
          <w:i w:val="false"/>
          <w:color w:val="000000"/>
          <w:sz w:val="28"/>
        </w:rPr>
        <w:t xml:space="preserve">
      53.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p>
    <w:bookmarkEnd w:id="100"/>
    <w:p>
      <w:pPr>
        <w:spacing w:after="0"/>
        <w:ind w:left="0"/>
        <w:jc w:val="both"/>
      </w:pPr>
      <w:r>
        <w:rPr>
          <w:rFonts w:ascii="Times New Roman"/>
          <w:b w:val="false"/>
          <w:i w:val="false"/>
          <w:color w:val="000000"/>
          <w:sz w:val="28"/>
        </w:rPr>
        <w:t>
      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Start w:name="z104" w:id="101"/>
    <w:p>
      <w:pPr>
        <w:spacing w:after="0"/>
        <w:ind w:left="0"/>
        <w:jc w:val="both"/>
      </w:pPr>
      <w:r>
        <w:rPr>
          <w:rFonts w:ascii="Times New Roman"/>
          <w:b w:val="false"/>
          <w:i w:val="false"/>
          <w:color w:val="000000"/>
          <w:sz w:val="28"/>
        </w:rPr>
        <w:t>
      54.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101"/>
    <w:bookmarkStart w:name="z105" w:id="102"/>
    <w:p>
      <w:pPr>
        <w:spacing w:after="0"/>
        <w:ind w:left="0"/>
        <w:jc w:val="both"/>
      </w:pPr>
      <w:r>
        <w:rPr>
          <w:rFonts w:ascii="Times New Roman"/>
          <w:b w:val="false"/>
          <w:i w:val="false"/>
          <w:color w:val="000000"/>
          <w:sz w:val="28"/>
        </w:rPr>
        <w:t>
      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102"/>
    <w:bookmarkStart w:name="z106" w:id="103"/>
    <w:p>
      <w:pPr>
        <w:spacing w:after="0"/>
        <w:ind w:left="0"/>
        <w:jc w:val="both"/>
      </w:pPr>
      <w:r>
        <w:rPr>
          <w:rFonts w:ascii="Times New Roman"/>
          <w:b w:val="false"/>
          <w:i w:val="false"/>
          <w:color w:val="000000"/>
          <w:sz w:val="28"/>
        </w:rPr>
        <w:t>
      56. Конкурстық құжаттама талаптарына және біліктілік талаптарына сәйкес келетін әлеуетті өнім беруші конкурс жеңімпазы болып танылады.</w:t>
      </w:r>
    </w:p>
    <w:bookmarkEnd w:id="103"/>
    <w:bookmarkStart w:name="z107" w:id="104"/>
    <w:p>
      <w:pPr>
        <w:spacing w:after="0"/>
        <w:ind w:left="0"/>
        <w:jc w:val="both"/>
      </w:pPr>
      <w:r>
        <w:rPr>
          <w:rFonts w:ascii="Times New Roman"/>
          <w:b w:val="false"/>
          <w:i w:val="false"/>
          <w:color w:val="000000"/>
          <w:sz w:val="28"/>
        </w:rPr>
        <w:t xml:space="preserve">
      57.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w:t>
      </w:r>
    </w:p>
    <w:bookmarkEnd w:id="104"/>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Start w:name="z108" w:id="105"/>
    <w:p>
      <w:pPr>
        <w:spacing w:after="0"/>
        <w:ind w:left="0"/>
        <w:jc w:val="both"/>
      </w:pPr>
      <w:r>
        <w:rPr>
          <w:rFonts w:ascii="Times New Roman"/>
          <w:b w:val="false"/>
          <w:i w:val="false"/>
          <w:color w:val="000000"/>
          <w:sz w:val="28"/>
        </w:rPr>
        <w:t>
      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bookmarkEnd w:id="105"/>
    <w:bookmarkStart w:name="z109" w:id="106"/>
    <w:p>
      <w:pPr>
        <w:spacing w:after="0"/>
        <w:ind w:left="0"/>
        <w:jc w:val="both"/>
      </w:pPr>
      <w:r>
        <w:rPr>
          <w:rFonts w:ascii="Times New Roman"/>
          <w:b w:val="false"/>
          <w:i w:val="false"/>
          <w:color w:val="000000"/>
          <w:sz w:val="28"/>
        </w:rPr>
        <w:t xml:space="preserve">
      59.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06"/>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тауарлардың жеткізілімі туралы шарт жасасуға негіз болып табылады.</w:t>
      </w:r>
    </w:p>
    <w:bookmarkStart w:name="z110" w:id="107"/>
    <w:p>
      <w:pPr>
        <w:spacing w:after="0"/>
        <w:ind w:left="0"/>
        <w:jc w:val="both"/>
      </w:pPr>
      <w:r>
        <w:rPr>
          <w:rFonts w:ascii="Times New Roman"/>
          <w:b w:val="false"/>
          <w:i w:val="false"/>
          <w:color w:val="000000"/>
          <w:sz w:val="28"/>
        </w:rPr>
        <w:t>
      60.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bookmarkEnd w:id="107"/>
    <w:bookmarkStart w:name="z111" w:id="108"/>
    <w:p>
      <w:pPr>
        <w:spacing w:after="0"/>
        <w:ind w:left="0"/>
        <w:jc w:val="both"/>
      </w:pPr>
      <w:r>
        <w:rPr>
          <w:rFonts w:ascii="Times New Roman"/>
          <w:b w:val="false"/>
          <w:i w:val="false"/>
          <w:color w:val="000000"/>
          <w:sz w:val="28"/>
        </w:rPr>
        <w:t>
      61.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тауарлардың жеткізілімі туралы шартты әлеуетті өнім берушіге жолдайды.</w:t>
      </w:r>
    </w:p>
    <w:bookmarkEnd w:id="108"/>
    <w:bookmarkStart w:name="z112" w:id="109"/>
    <w:p>
      <w:pPr>
        <w:spacing w:after="0"/>
        <w:ind w:left="0"/>
        <w:jc w:val="both"/>
      </w:pPr>
      <w:r>
        <w:rPr>
          <w:rFonts w:ascii="Times New Roman"/>
          <w:b w:val="false"/>
          <w:i w:val="false"/>
          <w:color w:val="000000"/>
          <w:sz w:val="28"/>
        </w:rPr>
        <w:t>
      62. Өнім беруші шартты алған күнінен бастап бес жұмыс күні ішінде қол қойылған қызмет көрсету немесе тауарлардың жеткізілімі туралы шартты конкурсты ұйымдастырушыға қайтарады.</w:t>
      </w:r>
    </w:p>
    <w:bookmarkEnd w:id="109"/>
    <w:bookmarkStart w:name="z113" w:id="110"/>
    <w:p>
      <w:pPr>
        <w:spacing w:after="0"/>
        <w:ind w:left="0"/>
        <w:jc w:val="both"/>
      </w:pPr>
      <w:r>
        <w:rPr>
          <w:rFonts w:ascii="Times New Roman"/>
          <w:b w:val="false"/>
          <w:i w:val="false"/>
          <w:color w:val="000000"/>
          <w:sz w:val="28"/>
        </w:rPr>
        <w:t>
      63. Егер әлеуетті өнім беруші осы мерзім ішінде шартқа қол қоймаса, ол шартты қол қоюдан жалтарған деп есептеледі.</w:t>
      </w:r>
    </w:p>
    <w:bookmarkEnd w:id="110"/>
    <w:bookmarkStart w:name="z114" w:id="111"/>
    <w:p>
      <w:pPr>
        <w:spacing w:after="0"/>
        <w:ind w:left="0"/>
        <w:jc w:val="both"/>
      </w:pPr>
      <w:r>
        <w:rPr>
          <w:rFonts w:ascii="Times New Roman"/>
          <w:b w:val="false"/>
          <w:i w:val="false"/>
          <w:color w:val="000000"/>
          <w:sz w:val="28"/>
        </w:rPr>
        <w:t>
      64.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11"/>
    <w:p>
      <w:pPr>
        <w:spacing w:after="0"/>
        <w:ind w:left="0"/>
        <w:jc w:val="both"/>
      </w:pPr>
      <w:r>
        <w:rPr>
          <w:rFonts w:ascii="Times New Roman"/>
          <w:b w:val="false"/>
          <w:i w:val="false"/>
          <w:color w:val="000000"/>
          <w:sz w:val="28"/>
        </w:rPr>
        <w:t>
      Тамақтанушылардың саны өзгерген жағдайда қолданыстағы шартқа қосымша келісім жасалады.</w:t>
      </w:r>
    </w:p>
    <w:p>
      <w:pPr>
        <w:spacing w:after="0"/>
        <w:ind w:left="0"/>
        <w:jc w:val="both"/>
      </w:pPr>
      <w:r>
        <w:rPr>
          <w:rFonts w:ascii="Times New Roman"/>
          <w:b w:val="false"/>
          <w:i w:val="false"/>
          <w:color w:val="000000"/>
          <w:sz w:val="28"/>
        </w:rPr>
        <w:t>
      Шарт бюджетті орындау жөніндегі орталық уәкілетті органның аумақтық бөлімшелерінде міндетті түрде тіркелгеннен кейін күшіне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65.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bookmarkEnd w:id="112"/>
    <w:bookmarkStart w:name="z116" w:id="113"/>
    <w:p>
      <w:pPr>
        <w:spacing w:after="0"/>
        <w:ind w:left="0"/>
        <w:jc w:val="both"/>
      </w:pPr>
      <w:r>
        <w:rPr>
          <w:rFonts w:ascii="Times New Roman"/>
          <w:b w:val="false"/>
          <w:i w:val="false"/>
          <w:color w:val="000000"/>
          <w:sz w:val="28"/>
        </w:rPr>
        <w:t>
      66. Көрсетілетін қызметті жеткізуші беруші жалдау шартын алғаннан кейін білім алушыларды тамақтандыруды ұйымдастыру бойынша қызметті көрсеткенге дейін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7" w:id="114"/>
    <w:p>
      <w:pPr>
        <w:spacing w:after="0"/>
        <w:ind w:left="0"/>
        <w:jc w:val="both"/>
      </w:pPr>
      <w:r>
        <w:rPr>
          <w:rFonts w:ascii="Times New Roman"/>
          <w:b w:val="false"/>
          <w:i w:val="false"/>
          <w:color w:val="000000"/>
          <w:sz w:val="28"/>
        </w:rPr>
        <w:t>
      67. Шарттық міндеттемелерді орындау процесінде туындайтын барлық даулар Қазақстан Республикасының азаматтық заңнамасына сәйкес шешіледі.</w:t>
      </w:r>
    </w:p>
    <w:bookmarkEnd w:id="114"/>
    <w:bookmarkStart w:name="z118" w:id="115"/>
    <w:p>
      <w:pPr>
        <w:spacing w:after="0"/>
        <w:ind w:left="0"/>
        <w:jc w:val="both"/>
      </w:pPr>
      <w:r>
        <w:rPr>
          <w:rFonts w:ascii="Times New Roman"/>
          <w:b w:val="false"/>
          <w:i w:val="false"/>
          <w:color w:val="000000"/>
          <w:sz w:val="28"/>
        </w:rPr>
        <w:t>
      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p>
    <w:bookmarkEnd w:id="115"/>
    <w:p>
      <w:pPr>
        <w:spacing w:after="0"/>
        <w:ind w:left="0"/>
        <w:jc w:val="both"/>
      </w:pPr>
      <w:r>
        <w:rPr>
          <w:rFonts w:ascii="Times New Roman"/>
          <w:b w:val="false"/>
          <w:i w:val="false"/>
          <w:color w:val="000000"/>
          <w:sz w:val="28"/>
        </w:rPr>
        <w:t>
      Аталған шешімді қабылдаған жағдайда 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жібереді.</w:t>
      </w:r>
    </w:p>
    <w:bookmarkStart w:name="z119" w:id="116"/>
    <w:p>
      <w:pPr>
        <w:spacing w:after="0"/>
        <w:ind w:left="0"/>
        <w:jc w:val="both"/>
      </w:pPr>
      <w:r>
        <w:rPr>
          <w:rFonts w:ascii="Times New Roman"/>
          <w:b w:val="false"/>
          <w:i w:val="false"/>
          <w:color w:val="000000"/>
          <w:sz w:val="28"/>
        </w:rPr>
        <w:t>
      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туралы мәліметтерін қоса беріп, жауап жолдайды.</w:t>
      </w:r>
    </w:p>
    <w:bookmarkEnd w:id="116"/>
    <w:bookmarkStart w:name="z120" w:id="117"/>
    <w:p>
      <w:pPr>
        <w:spacing w:after="0"/>
        <w:ind w:left="0"/>
        <w:jc w:val="both"/>
      </w:pPr>
      <w:r>
        <w:rPr>
          <w:rFonts w:ascii="Times New Roman"/>
          <w:b w:val="false"/>
          <w:i w:val="false"/>
          <w:color w:val="000000"/>
          <w:sz w:val="28"/>
        </w:rPr>
        <w:t>
      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немесе тауарлардың жеткізілімі туралы шартты жібереді.</w:t>
      </w:r>
    </w:p>
    <w:bookmarkEnd w:id="117"/>
    <w:bookmarkStart w:name="z121" w:id="118"/>
    <w:p>
      <w:pPr>
        <w:spacing w:after="0"/>
        <w:ind w:left="0"/>
        <w:jc w:val="both"/>
      </w:pPr>
      <w:r>
        <w:rPr>
          <w:rFonts w:ascii="Times New Roman"/>
          <w:b w:val="false"/>
          <w:i w:val="false"/>
          <w:color w:val="000000"/>
          <w:sz w:val="28"/>
        </w:rPr>
        <w:t>
      71. Өнім беруші шарт жобасын алған күнінен бастап бір жұмыс күні ішінде қол қойылған қызмет көрсету немесе тауарлардың жеткізілімі туралы шартты конкурсты ұйымдастырушыға қайтарады.</w:t>
      </w:r>
    </w:p>
    <w:bookmarkEnd w:id="118"/>
    <w:bookmarkStart w:name="z122" w:id="119"/>
    <w:p>
      <w:pPr>
        <w:spacing w:after="0"/>
        <w:ind w:left="0"/>
        <w:jc w:val="both"/>
      </w:pPr>
      <w:r>
        <w:rPr>
          <w:rFonts w:ascii="Times New Roman"/>
          <w:b w:val="false"/>
          <w:i w:val="false"/>
          <w:color w:val="000000"/>
          <w:sz w:val="28"/>
        </w:rPr>
        <w:t>
      72.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 беруші немесе тауарларды жеткізуші туралы ақпарат жариялайды.</w:t>
      </w:r>
    </w:p>
    <w:bookmarkEnd w:id="119"/>
    <w:bookmarkStart w:name="z123" w:id="120"/>
    <w:p>
      <w:pPr>
        <w:spacing w:after="0"/>
        <w:ind w:left="0"/>
        <w:jc w:val="both"/>
      </w:pPr>
      <w:r>
        <w:rPr>
          <w:rFonts w:ascii="Times New Roman"/>
          <w:b w:val="false"/>
          <w:i w:val="false"/>
          <w:color w:val="000000"/>
          <w:sz w:val="28"/>
        </w:rPr>
        <w:t>
      73. Конкурсты ұйымдастырушы:</w:t>
      </w:r>
    </w:p>
    <w:bookmarkEnd w:id="120"/>
    <w:bookmarkStart w:name="z124" w:id="121"/>
    <w:p>
      <w:pPr>
        <w:spacing w:after="0"/>
        <w:ind w:left="0"/>
        <w:jc w:val="both"/>
      </w:pPr>
      <w:r>
        <w:rPr>
          <w:rFonts w:ascii="Times New Roman"/>
          <w:b w:val="false"/>
          <w:i w:val="false"/>
          <w:color w:val="000000"/>
          <w:sz w:val="28"/>
        </w:rPr>
        <w:t>
      1) ұсынылған өтінімдер болмаған;</w:t>
      </w:r>
    </w:p>
    <w:bookmarkEnd w:id="121"/>
    <w:bookmarkStart w:name="z125" w:id="122"/>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22"/>
    <w:bookmarkStart w:name="z126" w:id="123"/>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123"/>
    <w:bookmarkStart w:name="z127" w:id="124"/>
    <w:p>
      <w:pPr>
        <w:spacing w:after="0"/>
        <w:ind w:left="0"/>
        <w:jc w:val="both"/>
      </w:pPr>
      <w:r>
        <w:rPr>
          <w:rFonts w:ascii="Times New Roman"/>
          <w:b w:val="false"/>
          <w:i w:val="false"/>
          <w:color w:val="000000"/>
          <w:sz w:val="28"/>
        </w:rPr>
        <w:t xml:space="preserve">
      74.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қайта өткізу туралы жариялайды.</w:t>
      </w:r>
    </w:p>
    <w:bookmarkEnd w:id="124"/>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w:t>
      </w:r>
    </w:p>
    <w:bookmarkStart w:name="z128" w:id="125"/>
    <w:p>
      <w:pPr>
        <w:spacing w:after="0"/>
        <w:ind w:left="0"/>
        <w:jc w:val="both"/>
      </w:pPr>
      <w:r>
        <w:rPr>
          <w:rFonts w:ascii="Times New Roman"/>
          <w:b w:val="false"/>
          <w:i w:val="false"/>
          <w:color w:val="000000"/>
          <w:sz w:val="28"/>
        </w:rPr>
        <w:t>
      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көрсететін немесе тауарларды жеткізетін өнім берушіні тарту туралы шешім қабылдайды.</w:t>
      </w:r>
    </w:p>
    <w:bookmarkEnd w:id="125"/>
    <w:p>
      <w:pPr>
        <w:spacing w:after="0"/>
        <w:ind w:left="0"/>
        <w:jc w:val="both"/>
      </w:pPr>
      <w:r>
        <w:rPr>
          <w:rFonts w:ascii="Times New Roman"/>
          <w:b w:val="false"/>
          <w:i w:val="false"/>
          <w:color w:val="000000"/>
          <w:sz w:val="28"/>
        </w:rPr>
        <w:t>
      Өнім берушіні тарту осы Қағидалардың 69, 70, 71, 72-тармақтарының ұқсастығы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 енгізілді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29" w:id="126"/>
    <w:p>
      <w:pPr>
        <w:spacing w:after="0"/>
        <w:ind w:left="0"/>
        <w:jc w:val="left"/>
      </w:pPr>
      <w:r>
        <w:rPr>
          <w:rFonts w:ascii="Times New Roman"/>
          <w:b/>
          <w:i w:val="false"/>
          <w:color w:val="000000"/>
        </w:rPr>
        <w:t xml:space="preserve"> 5. Орта білім беру ұйымдарында білім алушыларды тамақтандыруды</w:t>
      </w:r>
      <w:r>
        <w:br/>
      </w:r>
      <w:r>
        <w:rPr>
          <w:rFonts w:ascii="Times New Roman"/>
          <w:b/>
          <w:i w:val="false"/>
          <w:color w:val="000000"/>
        </w:rPr>
        <w:t>ұйымдастыру үшін жағдайларды қамтамасыз етуге талаптар</w:t>
      </w:r>
    </w:p>
    <w:bookmarkEnd w:id="126"/>
    <w:bookmarkStart w:name="z130" w:id="127"/>
    <w:p>
      <w:pPr>
        <w:spacing w:after="0"/>
        <w:ind w:left="0"/>
        <w:jc w:val="both"/>
      </w:pPr>
      <w:r>
        <w:rPr>
          <w:rFonts w:ascii="Times New Roman"/>
          <w:b w:val="false"/>
          <w:i w:val="false"/>
          <w:color w:val="000000"/>
          <w:sz w:val="28"/>
        </w:rPr>
        <w:t>
      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алып тасталды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2" w:id="128"/>
    <w:p>
      <w:pPr>
        <w:spacing w:after="0"/>
        <w:ind w:left="0"/>
        <w:jc w:val="both"/>
      </w:pPr>
      <w:r>
        <w:rPr>
          <w:rFonts w:ascii="Times New Roman"/>
          <w:b w:val="false"/>
          <w:i w:val="false"/>
          <w:color w:val="000000"/>
          <w:sz w:val="28"/>
        </w:rPr>
        <w:t>
      78. Білім беру ұйымдарының медициналық пунктінің медицина қызметкері асхана қызметкерлерінің медициналық тексеруден уақытылы өтуін бақылайды.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9" w:id="129"/>
    <w:p>
      <w:pPr>
        <w:spacing w:after="0"/>
        <w:ind w:left="0"/>
        <w:jc w:val="both"/>
      </w:pPr>
      <w:r>
        <w:rPr>
          <w:rFonts w:ascii="Times New Roman"/>
          <w:b w:val="false"/>
          <w:i w:val="false"/>
          <w:color w:val="000000"/>
          <w:sz w:val="28"/>
        </w:rPr>
        <w:t>
      79. Аспазшы күн сайын халықтың санитариялық-эпидемиологиялық саламаттылығы саласындағы нормативтік құқықтық актілердің талаптарына сәйкес дайын өнімнің тәуліктік сынамасын алуды жүзеге асырады.</w:t>
      </w:r>
    </w:p>
    <w:bookmarkEnd w:id="129"/>
    <w:bookmarkStart w:name="z133" w:id="130"/>
    <w:p>
      <w:pPr>
        <w:spacing w:after="0"/>
        <w:ind w:left="0"/>
        <w:jc w:val="both"/>
      </w:pPr>
      <w:r>
        <w:rPr>
          <w:rFonts w:ascii="Times New Roman"/>
          <w:b w:val="false"/>
          <w:i w:val="false"/>
          <w:color w:val="000000"/>
          <w:sz w:val="28"/>
        </w:rPr>
        <w:t>
      80. Орта білім беру ұйымдарында ата-аналар комитеті өкілдерінің, мектеп әкімшілігінің, білім беру ұйымдарының медициналық пунктінің медицина қызметкерінің және басқа адамдардың қатысуымен тамақтандырудың сапасына мониторинг жүргізу жөніндегі комиссия құрылады. Орта білім беру ұйымының басшысы комиссия төрағасы болып табылады.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4" w:id="131"/>
    <w:p>
      <w:pPr>
        <w:spacing w:after="0"/>
        <w:ind w:left="0"/>
        <w:jc w:val="both"/>
      </w:pPr>
      <w:r>
        <w:rPr>
          <w:rFonts w:ascii="Times New Roman"/>
          <w:b w:val="false"/>
          <w:i w:val="false"/>
          <w:color w:val="000000"/>
          <w:sz w:val="28"/>
        </w:rPr>
        <w:t>
      81. Комиссияның міндетіне жеткізілетін тамақ өнімдерінің сапасына, тағамдарды дайындау технологиясына тоңазытқыш-технологиялық жабдықтардың жарамдылығына, өнімдердің және дайын тағамдардың сақтау мерзімдері мен жағдайларының сақталуына мониторинг жүргізу кіреді.</w:t>
      </w:r>
    </w:p>
    <w:bookmarkEnd w:id="131"/>
    <w:bookmarkStart w:name="z135" w:id="132"/>
    <w:p>
      <w:pPr>
        <w:spacing w:after="0"/>
        <w:ind w:left="0"/>
        <w:jc w:val="both"/>
      </w:pPr>
      <w:r>
        <w:rPr>
          <w:rFonts w:ascii="Times New Roman"/>
          <w:b w:val="false"/>
          <w:i w:val="false"/>
          <w:color w:val="000000"/>
          <w:sz w:val="28"/>
        </w:rPr>
        <w:t>
      82. Комиссия жұмысының қорытындылары тоқсан сайын ақпарат түрінде ресімделеді, кейін ол білім беру ұйымдарының педагогикалық кеңесінде қаралады және орта білім беру ұйымының интернет-ресурсында орналастырылады.</w:t>
      </w:r>
    </w:p>
    <w:bookmarkEnd w:id="132"/>
    <w:bookmarkStart w:name="z136" w:id="133"/>
    <w:p>
      <w:pPr>
        <w:spacing w:after="0"/>
        <w:ind w:left="0"/>
        <w:jc w:val="both"/>
      </w:pPr>
      <w:r>
        <w:rPr>
          <w:rFonts w:ascii="Times New Roman"/>
          <w:b w:val="false"/>
          <w:i w:val="false"/>
          <w:color w:val="000000"/>
          <w:sz w:val="28"/>
        </w:rPr>
        <w:t xml:space="preserve">
      83. "Халық денсаулығы және денсаулық сақтау жүйесі туралы" Қазақстан Республикасы Кодексінің 90-бабының 4-тармағының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p>
    <w:bookmarkEnd w:id="133"/>
    <w:bookmarkStart w:name="z137" w:id="134"/>
    <w:p>
      <w:pPr>
        <w:spacing w:after="0"/>
        <w:ind w:left="0"/>
        <w:jc w:val="both"/>
      </w:pPr>
      <w:r>
        <w:rPr>
          <w:rFonts w:ascii="Times New Roman"/>
          <w:b w:val="false"/>
          <w:i w:val="false"/>
          <w:color w:val="000000"/>
          <w:sz w:val="28"/>
        </w:rPr>
        <w:t>
      84. Білім беру органдары жанында жұмыс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шаралар қабылдайды.</w:t>
      </w:r>
    </w:p>
    <w:bookmarkEnd w:id="134"/>
    <w:bookmarkStart w:name="z138" w:id="135"/>
    <w:p>
      <w:pPr>
        <w:spacing w:after="0"/>
        <w:ind w:left="0"/>
        <w:jc w:val="left"/>
      </w:pPr>
      <w:r>
        <w:rPr>
          <w:rFonts w:ascii="Times New Roman"/>
          <w:b/>
          <w:i w:val="false"/>
          <w:color w:val="000000"/>
        </w:rPr>
        <w:t xml:space="preserve"> 6. Қорытынды ережелер</w:t>
      </w:r>
    </w:p>
    <w:bookmarkEnd w:id="135"/>
    <w:bookmarkStart w:name="z139" w:id="136"/>
    <w:p>
      <w:pPr>
        <w:spacing w:after="0"/>
        <w:ind w:left="0"/>
        <w:jc w:val="both"/>
      </w:pPr>
      <w:r>
        <w:rPr>
          <w:rFonts w:ascii="Times New Roman"/>
          <w:b w:val="false"/>
          <w:i w:val="false"/>
          <w:color w:val="000000"/>
          <w:sz w:val="28"/>
        </w:rPr>
        <w:t>
      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(Тапсырыс берушінің толық атауын</w:t>
      </w:r>
    </w:p>
    <w:p>
      <w:pPr>
        <w:spacing w:after="0"/>
        <w:ind w:left="0"/>
        <w:jc w:val="both"/>
      </w:pPr>
      <w:r>
        <w:rPr>
          <w:rFonts w:ascii="Times New Roman"/>
          <w:b w:val="false"/>
          <w:i w:val="false"/>
          <w:color w:val="000000"/>
          <w:sz w:val="28"/>
        </w:rPr>
        <w:t>
      және оның лауазымды адамының</w:t>
      </w:r>
    </w:p>
    <w:p>
      <w:pPr>
        <w:spacing w:after="0"/>
        <w:ind w:left="0"/>
        <w:jc w:val="both"/>
      </w:pPr>
      <w:r>
        <w:rPr>
          <w:rFonts w:ascii="Times New Roman"/>
          <w:b w:val="false"/>
          <w:i w:val="false"/>
          <w:color w:val="000000"/>
          <w:sz w:val="28"/>
        </w:rPr>
        <w:t>
      тегін, атын, әкесінің атын (бар болса)</w:t>
      </w:r>
    </w:p>
    <w:p>
      <w:pPr>
        <w:spacing w:after="0"/>
        <w:ind w:left="0"/>
        <w:jc w:val="both"/>
      </w:pPr>
      <w:r>
        <w:rPr>
          <w:rFonts w:ascii="Times New Roman"/>
          <w:b w:val="false"/>
          <w:i w:val="false"/>
          <w:color w:val="000000"/>
          <w:sz w:val="28"/>
        </w:rPr>
        <w:t>
      көрсету)</w:t>
      </w:r>
    </w:p>
    <w:bookmarkStart w:name="z141" w:id="137"/>
    <w:p>
      <w:pPr>
        <w:spacing w:after="0"/>
        <w:ind w:left="0"/>
        <w:jc w:val="left"/>
      </w:pPr>
      <w:r>
        <w:rPr>
          <w:rFonts w:ascii="Times New Roman"/>
          <w:b/>
          <w:i w:val="false"/>
          <w:color w:val="000000"/>
        </w:rPr>
        <w:t xml:space="preserve"> Көрсетілетін қызметтерді немесе тауарларды сатып алу жоспары</w:t>
      </w:r>
    </w:p>
    <w:bookmarkEnd w:id="137"/>
    <w:p>
      <w:pPr>
        <w:spacing w:after="0"/>
        <w:ind w:left="0"/>
        <w:jc w:val="both"/>
      </w:pPr>
      <w:r>
        <w:rPr>
          <w:rFonts w:ascii="Times New Roman"/>
          <w:b w:val="false"/>
          <w:i w:val="false"/>
          <w:color w:val="000000"/>
          <w:sz w:val="28"/>
        </w:rPr>
        <w:t>
      Тапсырыс берушінің БСН-і ___________________________________________</w:t>
      </w:r>
    </w:p>
    <w:p>
      <w:pPr>
        <w:spacing w:after="0"/>
        <w:ind w:left="0"/>
        <w:jc w:val="both"/>
      </w:pPr>
      <w:r>
        <w:rPr>
          <w:rFonts w:ascii="Times New Roman"/>
          <w:b w:val="false"/>
          <w:i w:val="false"/>
          <w:color w:val="000000"/>
          <w:sz w:val="28"/>
        </w:rPr>
        <w:t>
      Тапсырыс берушінің атауы (мемлекеттік тілде) 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w:t>
      </w:r>
    </w:p>
    <w:p>
      <w:pPr>
        <w:spacing w:after="0"/>
        <w:ind w:left="0"/>
        <w:jc w:val="both"/>
      </w:pPr>
      <w:r>
        <w:rPr>
          <w:rFonts w:ascii="Times New Roman"/>
          <w:b w:val="false"/>
          <w:i w:val="false"/>
          <w:color w:val="000000"/>
          <w:sz w:val="28"/>
        </w:rPr>
        <w:t>
      Қаржы жылы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мемлекеттік тілдегі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орыс тіліндегі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мемлекеттік тілдегі сипаттамасы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орыс тіліндегі сипаттамасы (сипаты)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43" w:id="138"/>
    <w:p>
      <w:pPr>
        <w:spacing w:after="0"/>
        <w:ind w:left="0"/>
        <w:jc w:val="left"/>
      </w:pPr>
      <w:r>
        <w:rPr>
          <w:rFonts w:ascii="Times New Roman"/>
          <w:b/>
          <w:i w:val="false"/>
          <w:color w:val="000000"/>
        </w:rPr>
        <w:t xml:space="preserve"> Орта білім беру ұйымдарында білім алушыларды тамақтандыруды</w:t>
      </w:r>
      <w:r>
        <w:br/>
      </w:r>
      <w:r>
        <w:rPr>
          <w:rFonts w:ascii="Times New Roman"/>
          <w:b/>
          <w:i w:val="false"/>
          <w:color w:val="000000"/>
        </w:rPr>
        <w:t>ұйымдастыру бойынша көрсетілетін қызмет берушіні немесе</w:t>
      </w:r>
      <w:r>
        <w:br/>
      </w:r>
      <w:r>
        <w:rPr>
          <w:rFonts w:ascii="Times New Roman"/>
          <w:b/>
          <w:i w:val="false"/>
          <w:color w:val="000000"/>
        </w:rPr>
        <w:t>тауарларды жеткізушіні таңдау жөніндегі үлгілік</w:t>
      </w:r>
      <w:r>
        <w:br/>
      </w:r>
      <w:r>
        <w:rPr>
          <w:rFonts w:ascii="Times New Roman"/>
          <w:b/>
          <w:i w:val="false"/>
          <w:color w:val="000000"/>
        </w:rPr>
        <w:t>конкурстық құжаттама</w:t>
      </w:r>
    </w:p>
    <w:bookmarkEnd w:id="13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 атауын көрсету)</w:t>
      </w:r>
    </w:p>
    <w:p>
      <w:pPr>
        <w:spacing w:after="0"/>
        <w:ind w:left="0"/>
        <w:jc w:val="both"/>
      </w:pPr>
      <w:r>
        <w:rPr>
          <w:rFonts w:ascii="Times New Roman"/>
          <w:b w:val="false"/>
          <w:i w:val="false"/>
          <w:color w:val="000000"/>
          <w:sz w:val="28"/>
        </w:rPr>
        <w:t>
      Конкурсты ұйымдастырушы 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атын көрсету).</w:t>
      </w:r>
    </w:p>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pPr>
        <w:spacing w:after="0"/>
        <w:ind w:left="0"/>
        <w:jc w:val="both"/>
      </w:pPr>
      <w:r>
        <w:rPr>
          <w:rFonts w:ascii="Times New Roman"/>
          <w:b w:val="false"/>
          <w:i w:val="false"/>
          <w:color w:val="000000"/>
          <w:sz w:val="28"/>
        </w:rPr>
        <w:t>
      3. Осы конкурстық құжаттама мыналарды:</w:t>
      </w:r>
    </w:p>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қызметтерді алушылар санаттарының тізбесін, тауарды жеткізушіні таңдау кезінде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p>
      <w:pPr>
        <w:spacing w:after="0"/>
        <w:ind w:left="0"/>
        <w:jc w:val="both"/>
      </w:pPr>
      <w:r>
        <w:rPr>
          <w:rFonts w:ascii="Times New Roman"/>
          <w:b w:val="false"/>
          <w:i w:val="false"/>
          <w:color w:val="000000"/>
          <w:sz w:val="28"/>
        </w:rPr>
        <w:t xml:space="preserve">
      2) осы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p>
    <w:p>
      <w:pPr>
        <w:spacing w:after="0"/>
        <w:ind w:left="0"/>
        <w:jc w:val="both"/>
      </w:pPr>
      <w:r>
        <w:rPr>
          <w:rFonts w:ascii="Times New Roman"/>
          <w:b w:val="false"/>
          <w:i w:val="false"/>
          <w:color w:val="000000"/>
          <w:sz w:val="28"/>
        </w:rPr>
        <w:t xml:space="preserve">
      3) осы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арналған өтінімді;</w:t>
      </w:r>
    </w:p>
    <w:p>
      <w:pPr>
        <w:spacing w:after="0"/>
        <w:ind w:left="0"/>
        <w:jc w:val="both"/>
      </w:pPr>
      <w:r>
        <w:rPr>
          <w:rFonts w:ascii="Times New Roman"/>
          <w:b w:val="false"/>
          <w:i w:val="false"/>
          <w:color w:val="000000"/>
          <w:sz w:val="28"/>
        </w:rPr>
        <w:t xml:space="preserve">
      4) осы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мәліметтерді;</w:t>
      </w:r>
    </w:p>
    <w:p>
      <w:pPr>
        <w:spacing w:after="0"/>
        <w:ind w:left="0"/>
        <w:jc w:val="both"/>
      </w:pPr>
      <w:r>
        <w:rPr>
          <w:rFonts w:ascii="Times New Roman"/>
          <w:b w:val="false"/>
          <w:i w:val="false"/>
          <w:color w:val="000000"/>
          <w:sz w:val="28"/>
        </w:rPr>
        <w:t xml:space="preserve">
      5) осы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таңдау өлшемшарттарды;</w:t>
      </w:r>
    </w:p>
    <w:p>
      <w:pPr>
        <w:spacing w:after="0"/>
        <w:ind w:left="0"/>
        <w:jc w:val="both"/>
      </w:pPr>
      <w:r>
        <w:rPr>
          <w:rFonts w:ascii="Times New Roman"/>
          <w:b w:val="false"/>
          <w:i w:val="false"/>
          <w:color w:val="000000"/>
          <w:sz w:val="28"/>
        </w:rPr>
        <w:t xml:space="preserve">
      6) осы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p>
    <w:p>
      <w:pPr>
        <w:spacing w:after="0"/>
        <w:ind w:left="0"/>
        <w:jc w:val="both"/>
      </w:pPr>
      <w:r>
        <w:rPr>
          <w:rFonts w:ascii="Times New Roman"/>
          <w:b w:val="false"/>
          <w:i w:val="false"/>
          <w:color w:val="000000"/>
          <w:sz w:val="28"/>
        </w:rP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pPr>
        <w:spacing w:after="0"/>
        <w:ind w:left="0"/>
        <w:jc w:val="both"/>
      </w:pPr>
      <w:r>
        <w:rPr>
          <w:rFonts w:ascii="Times New Roman"/>
          <w:b w:val="false"/>
          <w:i w:val="false"/>
          <w:color w:val="000000"/>
          <w:sz w:val="28"/>
        </w:rP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pPr>
        <w:spacing w:after="0"/>
        <w:ind w:left="0"/>
        <w:jc w:val="both"/>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45" w:id="139"/>
    <w:p>
      <w:pPr>
        <w:spacing w:after="0"/>
        <w:ind w:left="0"/>
        <w:jc w:val="left"/>
      </w:pPr>
      <w:r>
        <w:rPr>
          <w:rFonts w:ascii="Times New Roman"/>
          <w:b/>
          <w:i w:val="false"/>
          <w:color w:val="000000"/>
        </w:rPr>
        <w:t xml:space="preserve"> Көрсетілетін қызметті алушылар санатының тізбесі</w:t>
      </w:r>
    </w:p>
    <w:bookmarkEnd w:id="139"/>
    <w:p>
      <w:pPr>
        <w:spacing w:after="0"/>
        <w:ind w:left="0"/>
        <w:jc w:val="both"/>
      </w:pPr>
      <w:r>
        <w:rPr>
          <w:rFonts w:ascii="Times New Roman"/>
          <w:b w:val="false"/>
          <w:i w:val="false"/>
          <w:color w:val="000000"/>
          <w:sz w:val="28"/>
        </w:rPr>
        <w:t>
      ________________________________ бойынша конкурс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2241"/>
        <w:gridCol w:w="3284"/>
        <w:gridCol w:w="938"/>
        <w:gridCol w:w="938"/>
        <w:gridCol w:w="302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ұйымдастырушының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ұйымындағы көрсетілетін қызметті алушылардың жалпы 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 есебінен тегін тамақтандыру мен қамтамасыз етілетін білім алушылар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мерзімдері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орны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тегін тамақтандыруды қамтамасыз етуге бюджет қаражаты есебінен бөлінген сома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2-қосымша</w:t>
            </w:r>
          </w:p>
        </w:tc>
      </w:tr>
    </w:tbl>
    <w:bookmarkStart w:name="z147" w:id="140"/>
    <w:p>
      <w:pPr>
        <w:spacing w:after="0"/>
        <w:ind w:left="0"/>
        <w:jc w:val="left"/>
      </w:pPr>
      <w:r>
        <w:rPr>
          <w:rFonts w:ascii="Times New Roman"/>
          <w:b/>
          <w:i w:val="false"/>
          <w:color w:val="000000"/>
        </w:rPr>
        <w:t xml:space="preserve"> Сатып алынатын тауарлардың тізбесі</w:t>
      </w:r>
    </w:p>
    <w:bookmarkEnd w:id="140"/>
    <w:p>
      <w:pPr>
        <w:spacing w:after="0"/>
        <w:ind w:left="0"/>
        <w:jc w:val="both"/>
      </w:pPr>
      <w:r>
        <w:rPr>
          <w:rFonts w:ascii="Times New Roman"/>
          <w:b w:val="false"/>
          <w:i w:val="false"/>
          <w:color w:val="000000"/>
          <w:sz w:val="28"/>
        </w:rPr>
        <w:t>
      ______________________________________ сатып алу бойынша конкурс</w:t>
      </w:r>
    </w:p>
    <w:p>
      <w:pPr>
        <w:spacing w:after="0"/>
        <w:ind w:left="0"/>
        <w:jc w:val="both"/>
      </w:pPr>
      <w:r>
        <w:rPr>
          <w:rFonts w:ascii="Times New Roman"/>
          <w:b w:val="false"/>
          <w:i w:val="false"/>
          <w:color w:val="000000"/>
          <w:sz w:val="28"/>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88"/>
        <w:gridCol w:w="7946"/>
        <w:gridCol w:w="1089"/>
        <w:gridCol w:w="1089"/>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tbl>
      <w:tblPr>
        <w:tblW w:w="0" w:type="auto"/>
        <w:tblCellSpacing w:w="0" w:type="auto"/>
        <w:tblBorders>
          <w:top w:val="none"/>
          <w:left w:val="none"/>
          <w:bottom w:val="none"/>
          <w:right w:val="none"/>
          <w:insideH w:val="none"/>
          <w:insideV w:val="none"/>
        </w:tblBorders>
      </w:tblPr>
      <w:tblGrid>
        <w:gridCol w:w="6493"/>
        <w:gridCol w:w="5807"/>
      </w:tblGrid>
      <w:tr>
        <w:trPr>
          <w:trHeight w:val="30" w:hRule="atLeast"/>
        </w:trPr>
        <w:tc>
          <w:tcPr>
            <w:tcW w:w="6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p>
          <w:p>
            <w:pPr>
              <w:spacing w:after="20"/>
              <w:ind w:left="20"/>
              <w:jc w:val="both"/>
            </w:pPr>
            <w:r>
              <w:rPr>
                <w:rFonts w:ascii="Times New Roman"/>
                <w:b w:val="false"/>
                <w:i w:val="false"/>
                <w:color w:val="000000"/>
                <w:sz w:val="20"/>
              </w:rPr>
              <w:t>
/____________ /_________________</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М.О.</w:t>
            </w:r>
          </w:p>
        </w:tc>
        <w:tc>
          <w:tcPr>
            <w:tcW w:w="5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 /_________________</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бойынша көрсетілетін</w:t>
            </w:r>
            <w:r>
              <w:br/>
            </w:r>
            <w:r>
              <w:rPr>
                <w:rFonts w:ascii="Times New Roman"/>
                <w:b w:val="false"/>
                <w:i w:val="false"/>
                <w:color w:val="000000"/>
                <w:sz w:val="20"/>
              </w:rPr>
              <w:t>қызметтерді берушіні немесе тауарларды</w:t>
            </w:r>
            <w:r>
              <w:br/>
            </w:r>
            <w:r>
              <w:rPr>
                <w:rFonts w:ascii="Times New Roman"/>
                <w:b w:val="false"/>
                <w:i w:val="false"/>
                <w:color w:val="000000"/>
                <w:sz w:val="20"/>
              </w:rPr>
              <w:t>жеткізушіні таңдау жөніндегі үлгілік</w:t>
            </w:r>
            <w:r>
              <w:br/>
            </w:r>
            <w:r>
              <w:rPr>
                <w:rFonts w:ascii="Times New Roman"/>
                <w:b w:val="false"/>
                <w:i w:val="false"/>
                <w:color w:val="000000"/>
                <w:sz w:val="20"/>
              </w:rPr>
              <w:t>конкурстық құжаттамаға</w:t>
            </w:r>
            <w:r>
              <w:br/>
            </w:r>
            <w:r>
              <w:rPr>
                <w:rFonts w:ascii="Times New Roman"/>
                <w:b w:val="false"/>
                <w:i w:val="false"/>
                <w:color w:val="000000"/>
                <w:sz w:val="20"/>
              </w:rPr>
              <w:t>3-қосымша</w:t>
            </w:r>
          </w:p>
        </w:tc>
      </w:tr>
    </w:tbl>
    <w:bookmarkStart w:name="z149" w:id="141"/>
    <w:p>
      <w:pPr>
        <w:spacing w:after="0"/>
        <w:ind w:left="0"/>
        <w:jc w:val="left"/>
      </w:pPr>
      <w:r>
        <w:rPr>
          <w:rFonts w:ascii="Times New Roman"/>
          <w:b/>
          <w:i w:val="false"/>
          <w:color w:val="000000"/>
        </w:rPr>
        <w:t xml:space="preserve"> Орта білім беру ұйымдарында білім алушыларды тамақтандыруды</w:t>
      </w:r>
      <w:r>
        <w:br/>
      </w:r>
      <w:r>
        <w:rPr>
          <w:rFonts w:ascii="Times New Roman"/>
          <w:b/>
          <w:i w:val="false"/>
          <w:color w:val="000000"/>
        </w:rPr>
        <w:t>ұйымдастыру бойынша көрсетілетін қызметті берушіні немесе</w:t>
      </w:r>
      <w:r>
        <w:br/>
      </w:r>
      <w:r>
        <w:rPr>
          <w:rFonts w:ascii="Times New Roman"/>
          <w:b/>
          <w:i w:val="false"/>
          <w:color w:val="000000"/>
        </w:rPr>
        <w:t>тауарларды жеткізушіні таңдау бойынша конкурстық</w:t>
      </w:r>
      <w:r>
        <w:br/>
      </w:r>
      <w:r>
        <w:rPr>
          <w:rFonts w:ascii="Times New Roman"/>
          <w:b/>
          <w:i w:val="false"/>
          <w:color w:val="000000"/>
        </w:rPr>
        <w:t>құжаттамаға техникалық тапсырма</w:t>
      </w:r>
    </w:p>
    <w:bookmarkEnd w:id="141"/>
    <w:p>
      <w:pPr>
        <w:spacing w:after="0"/>
        <w:ind w:left="0"/>
        <w:jc w:val="both"/>
      </w:pPr>
      <w:r>
        <w:rPr>
          <w:rFonts w:ascii="Times New Roman"/>
          <w:b w:val="false"/>
          <w:i w:val="false"/>
          <w:color w:val="ff0000"/>
          <w:sz w:val="28"/>
        </w:rPr>
        <w:t xml:space="preserve">
      Ескерту. 3-қосымшаға өзгеріс енгізілді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Тамақтандыруды ұйымдастыру бойынша қызмет.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pPr>
        <w:spacing w:after="0"/>
        <w:ind w:left="0"/>
        <w:jc w:val="both"/>
      </w:pPr>
      <w:r>
        <w:rPr>
          <w:rFonts w:ascii="Times New Roman"/>
          <w:b w:val="false"/>
          <w:i w:val="false"/>
          <w:color w:val="000000"/>
          <w:sz w:val="28"/>
        </w:rPr>
        <w:t>
      Тамақтандыру _____ (санын көрсету) білім алушыға, оның ішінде жергілікті бюджет қаражаты есебінен бөлінетін сома _____ (сомасын көрсету) теңгеге ______ (санын көрсету) білім алушыға ұсынылады.</w:t>
      </w:r>
    </w:p>
    <w:p>
      <w:pPr>
        <w:spacing w:after="0"/>
        <w:ind w:left="0"/>
        <w:jc w:val="both"/>
      </w:pPr>
      <w:r>
        <w:rPr>
          <w:rFonts w:ascii="Times New Roman"/>
          <w:b w:val="false"/>
          <w:i w:val="false"/>
          <w:color w:val="000000"/>
          <w:sz w:val="28"/>
        </w:rPr>
        <w:t>
      ______________(білім беру ұйымының атауын көрсету) 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p>
    <w:p>
      <w:pPr>
        <w:spacing w:after="0"/>
        <w:ind w:left="0"/>
        <w:jc w:val="both"/>
      </w:pPr>
      <w:r>
        <w:rPr>
          <w:rFonts w:ascii="Times New Roman"/>
          <w:b w:val="false"/>
          <w:i w:val="false"/>
          <w:color w:val="000000"/>
          <w:sz w:val="28"/>
        </w:rPr>
        <w:t>
      Білім алушыларды тамақтандыру ____________ (білім алушыларды тамақтандыруды ұйымдастыру орны, асхана және (немесе) буфет) жүзеге асырылады.</w:t>
      </w:r>
    </w:p>
    <w:p>
      <w:pPr>
        <w:spacing w:after="0"/>
        <w:ind w:left="0"/>
        <w:jc w:val="both"/>
      </w:pPr>
      <w:r>
        <w:rPr>
          <w:rFonts w:ascii="Times New Roman"/>
          <w:b w:val="false"/>
          <w:i w:val="false"/>
          <w:color w:val="000000"/>
          <w:sz w:val="28"/>
        </w:rPr>
        <w:t>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pPr>
        <w:spacing w:after="0"/>
        <w:ind w:left="0"/>
        <w:jc w:val="both"/>
      </w:pPr>
      <w:r>
        <w:rPr>
          <w:rFonts w:ascii="Times New Roman"/>
          <w:b w:val="false"/>
          <w:i w:val="false"/>
          <w:color w:val="000000"/>
          <w:sz w:val="28"/>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pPr>
        <w:spacing w:after="0"/>
        <w:ind w:left="0"/>
        <w:jc w:val="both"/>
      </w:pPr>
      <w:r>
        <w:rPr>
          <w:rFonts w:ascii="Times New Roman"/>
          <w:b w:val="false"/>
          <w:i w:val="false"/>
          <w:color w:val="000000"/>
          <w:sz w:val="28"/>
        </w:rPr>
        <w:t>
      Өнім беруші білім беру ұйымының Санитарлық қағидалармен бекітілген нысан бойнша дайын өнімнің сапасына (бракераж) бақылау журналын жүргізуге жағдайды қамтамасыз етеді.</w:t>
      </w:r>
    </w:p>
    <w:p>
      <w:pPr>
        <w:spacing w:after="0"/>
        <w:ind w:left="0"/>
        <w:jc w:val="both"/>
      </w:pPr>
      <w:r>
        <w:rPr>
          <w:rFonts w:ascii="Times New Roman"/>
          <w:b w:val="false"/>
          <w:i w:val="false"/>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pPr>
        <w:spacing w:after="0"/>
        <w:ind w:left="0"/>
        <w:jc w:val="both"/>
      </w:pPr>
      <w:r>
        <w:rPr>
          <w:rFonts w:ascii="Times New Roman"/>
          <w:b w:val="false"/>
          <w:i w:val="false"/>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pPr>
        <w:spacing w:after="0"/>
        <w:ind w:left="0"/>
        <w:jc w:val="both"/>
      </w:pPr>
      <w:r>
        <w:rPr>
          <w:rFonts w:ascii="Times New Roman"/>
          <w:b w:val="false"/>
          <w:i w:val="false"/>
          <w:color w:val="000000"/>
          <w:sz w:val="28"/>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pPr>
        <w:spacing w:after="0"/>
        <w:ind w:left="0"/>
        <w:jc w:val="both"/>
      </w:pPr>
      <w:r>
        <w:rPr>
          <w:rFonts w:ascii="Times New Roman"/>
          <w:b w:val="false"/>
          <w:i w:val="false"/>
          <w:color w:val="000000"/>
          <w:sz w:val="28"/>
        </w:rPr>
        <w:t>
      Санитариялық-эпидемиологиялық талаптарға сәйкес буфет өнімдерін тарату үшін жағдайлар жасалады.</w:t>
      </w:r>
    </w:p>
    <w:p>
      <w:pPr>
        <w:spacing w:after="0"/>
        <w:ind w:left="0"/>
        <w:jc w:val="both"/>
      </w:pPr>
      <w:r>
        <w:rPr>
          <w:rFonts w:ascii="Times New Roman"/>
          <w:b w:val="false"/>
          <w:i w:val="false"/>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p>
      <w:pPr>
        <w:spacing w:after="0"/>
        <w:ind w:left="0"/>
        <w:jc w:val="both"/>
      </w:pPr>
      <w:r>
        <w:rPr>
          <w:rFonts w:ascii="Times New Roman"/>
          <w:b w:val="false"/>
          <w:i w:val="false"/>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pPr>
        <w:spacing w:after="0"/>
        <w:ind w:left="0"/>
        <w:jc w:val="both"/>
      </w:pPr>
      <w:r>
        <w:rPr>
          <w:rFonts w:ascii="Times New Roman"/>
          <w:b w:val="false"/>
          <w:i w:val="false"/>
          <w:color w:val="000000"/>
          <w:sz w:val="28"/>
        </w:rP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p>
    <w:p>
      <w:pPr>
        <w:spacing w:after="0"/>
        <w:ind w:left="0"/>
        <w:jc w:val="both"/>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pPr>
        <w:spacing w:after="0"/>
        <w:ind w:left="0"/>
        <w:jc w:val="both"/>
      </w:pPr>
      <w:r>
        <w:rPr>
          <w:rFonts w:ascii="Times New Roman"/>
          <w:b w:val="false"/>
          <w:i w:val="false"/>
          <w:color w:val="000000"/>
          <w:sz w:val="28"/>
        </w:rPr>
        <w:t>
      Жекелеген оқушыларға жеңіл (емдәм) тамақтандыру ұйымдастырылады.</w:t>
      </w:r>
    </w:p>
    <w:p>
      <w:pPr>
        <w:spacing w:after="0"/>
        <w:ind w:left="0"/>
        <w:jc w:val="both"/>
      </w:pPr>
      <w:r>
        <w:rPr>
          <w:rFonts w:ascii="Times New Roman"/>
          <w:b w:val="false"/>
          <w:i w:val="false"/>
          <w:color w:val="000000"/>
          <w:sz w:val="28"/>
        </w:rP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pPr>
        <w:spacing w:after="0"/>
        <w:ind w:left="0"/>
        <w:jc w:val="both"/>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pPr>
        <w:spacing w:after="0"/>
        <w:ind w:left="0"/>
        <w:jc w:val="both"/>
      </w:pPr>
      <w:r>
        <w:rPr>
          <w:rFonts w:ascii="Times New Roman"/>
          <w:b w:val="false"/>
          <w:i w:val="false"/>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pPr>
        <w:spacing w:after="0"/>
        <w:ind w:left="0"/>
        <w:jc w:val="both"/>
      </w:pPr>
      <w:r>
        <w:rPr>
          <w:rFonts w:ascii="Times New Roman"/>
          <w:b w:val="false"/>
          <w:i w:val="false"/>
          <w:color w:val="000000"/>
          <w:sz w:val="28"/>
        </w:rP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p>
    <w:p>
      <w:pPr>
        <w:spacing w:after="0"/>
        <w:ind w:left="0"/>
        <w:jc w:val="both"/>
      </w:pPr>
      <w:r>
        <w:rPr>
          <w:rFonts w:ascii="Times New Roman"/>
          <w:b w:val="false"/>
          <w:i w:val="false"/>
          <w:color w:val="000000"/>
          <w:sz w:val="28"/>
        </w:rPr>
        <w:t>
      Өнім берушіде ас әзірлейтін бөліктің әр қызметкеріне жұмысқа рұқсатымен медициналық кітапшалары бар.</w:t>
      </w:r>
    </w:p>
    <w:p>
      <w:pPr>
        <w:spacing w:after="0"/>
        <w:ind w:left="0"/>
        <w:jc w:val="both"/>
      </w:pPr>
      <w:r>
        <w:rPr>
          <w:rFonts w:ascii="Times New Roman"/>
          <w:b w:val="false"/>
          <w:i w:val="false"/>
          <w:color w:val="000000"/>
          <w:sz w:val="28"/>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pPr>
        <w:spacing w:after="0"/>
        <w:ind w:left="0"/>
        <w:jc w:val="both"/>
      </w:pPr>
      <w:r>
        <w:rPr>
          <w:rFonts w:ascii="Times New Roman"/>
          <w:b w:val="false"/>
          <w:i w:val="false"/>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bookmarkStart w:name="z150" w:id="142"/>
    <w:p>
      <w:pPr>
        <w:spacing w:after="0"/>
        <w:ind w:left="0"/>
        <w:jc w:val="both"/>
      </w:pPr>
      <w:r>
        <w:rPr>
          <w:rFonts w:ascii="Times New Roman"/>
          <w:b w:val="false"/>
          <w:i w:val="false"/>
          <w:color w:val="000000"/>
          <w:sz w:val="28"/>
        </w:rPr>
        <w:t>
      Тамақтандыруды ұйымдастыру бойынша көрсетілген қызметтің әлеуетті өнім берушісінің өтінімдері, егер:</w:t>
      </w:r>
    </w:p>
    <w:bookmarkEnd w:id="142"/>
    <w:bookmarkStart w:name="z30" w:id="143"/>
    <w:p>
      <w:pPr>
        <w:spacing w:after="0"/>
        <w:ind w:left="0"/>
        <w:jc w:val="both"/>
      </w:pPr>
      <w:r>
        <w:rPr>
          <w:rFonts w:ascii="Times New Roman"/>
          <w:b w:val="false"/>
          <w:i w:val="false"/>
          <w:color w:val="000000"/>
          <w:sz w:val="28"/>
        </w:rPr>
        <w:t xml:space="preserve">
      1)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қатысушылардың тізілімінде тұрса; </w:t>
      </w:r>
    </w:p>
    <w:bookmarkEnd w:id="143"/>
    <w:bookmarkStart w:name="z31" w:id="144"/>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144"/>
    <w:p>
      <w:pPr>
        <w:spacing w:after="0"/>
        <w:ind w:left="0"/>
        <w:jc w:val="both"/>
      </w:pPr>
      <w:r>
        <w:rPr>
          <w:rFonts w:ascii="Times New Roman"/>
          <w:b w:val="false"/>
          <w:i w:val="false"/>
          <w:color w:val="000000"/>
          <w:sz w:val="28"/>
        </w:rPr>
        <w:t>
      3) Қазақстан Республикасының резиденті болып табылмаса;</w:t>
      </w:r>
    </w:p>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pPr>
        <w:spacing w:after="0"/>
        <w:ind w:left="0"/>
        <w:jc w:val="both"/>
      </w:pPr>
      <w:r>
        <w:rPr>
          <w:rFonts w:ascii="Times New Roman"/>
          <w:b w:val="false"/>
          <w:i w:val="false"/>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pPr>
        <w:spacing w:after="0"/>
        <w:ind w:left="0"/>
        <w:jc w:val="both"/>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pPr>
        <w:spacing w:after="0"/>
        <w:ind w:left="0"/>
        <w:jc w:val="both"/>
      </w:pPr>
      <w:r>
        <w:rPr>
          <w:rFonts w:ascii="Times New Roman"/>
          <w:b w:val="false"/>
          <w:i w:val="false"/>
          <w:color w:val="000000"/>
          <w:sz w:val="28"/>
        </w:rPr>
        <w:t>
      Сатып алынатын өнімдер тамақ өнімдерінің қауіпсіздігі туралы Қазақстан Республикасының заңнамасының талаптарына сәйкес болуы тиіс.</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Start w:name="z154" w:id="145"/>
    <w:p>
      <w:pPr>
        <w:spacing w:after="0"/>
        <w:ind w:left="0"/>
        <w:jc w:val="both"/>
      </w:pPr>
      <w:r>
        <w:rPr>
          <w:rFonts w:ascii="Times New Roman"/>
          <w:b w:val="false"/>
          <w:i w:val="false"/>
          <w:color w:val="000000"/>
          <w:sz w:val="28"/>
        </w:rPr>
        <w:t>
      Тауарлардың әлеуетті өнім берушісінің өтінімдері, егер:</w:t>
      </w:r>
    </w:p>
    <w:bookmarkEnd w:id="145"/>
    <w:bookmarkStart w:name="z426" w:id="146"/>
    <w:p>
      <w:pPr>
        <w:spacing w:after="0"/>
        <w:ind w:left="0"/>
        <w:jc w:val="both"/>
      </w:pPr>
      <w:r>
        <w:rPr>
          <w:rFonts w:ascii="Times New Roman"/>
          <w:b w:val="false"/>
          <w:i w:val="false"/>
          <w:color w:val="000000"/>
          <w:sz w:val="28"/>
        </w:rPr>
        <w:t>
      1)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тұрса;</w:t>
      </w:r>
    </w:p>
    <w:bookmarkEnd w:id="146"/>
    <w:bookmarkStart w:name="z427" w:id="147"/>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147"/>
    <w:bookmarkStart w:name="z428" w:id="148"/>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148"/>
    <w:bookmarkStart w:name="z429" w:id="149"/>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149"/>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Білім беру ұйымы басшысының қолы 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59" w:id="150"/>
    <w:p>
      <w:pPr>
        <w:spacing w:after="0"/>
        <w:ind w:left="0"/>
        <w:jc w:val="left"/>
      </w:pPr>
      <w:r>
        <w:rPr>
          <w:rFonts w:ascii="Times New Roman"/>
          <w:b/>
          <w:i w:val="false"/>
          <w:color w:val="000000"/>
        </w:rPr>
        <w:t xml:space="preserve"> Конкурсқа қатысуға өтінім</w:t>
      </w:r>
    </w:p>
    <w:bookmarkEnd w:id="150"/>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сатып алу туралы" 2015 жылғы 4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_______________________________________________________</w:t>
      </w:r>
    </w:p>
    <w:p>
      <w:pPr>
        <w:spacing w:after="0"/>
        <w:ind w:left="0"/>
        <w:jc w:val="both"/>
      </w:pPr>
      <w:r>
        <w:rPr>
          <w:rFonts w:ascii="Times New Roman"/>
          <w:b w:val="false"/>
          <w:i w:val="false"/>
          <w:color w:val="000000"/>
          <w:sz w:val="28"/>
        </w:rPr>
        <w:t>
      (конкурстың толық атауы)</w:t>
      </w:r>
    </w:p>
    <w:p>
      <w:pPr>
        <w:spacing w:after="0"/>
        <w:ind w:left="0"/>
        <w:jc w:val="both"/>
      </w:pPr>
      <w:r>
        <w:rPr>
          <w:rFonts w:ascii="Times New Roman"/>
          <w:b w:val="false"/>
          <w:i w:val="false"/>
          <w:color w:val="000000"/>
          <w:sz w:val="28"/>
        </w:rPr>
        <w:t>
      конкурсқа әлеуетті өнім беруші ретінде қатысуға ниет білдіреді</w:t>
      </w:r>
    </w:p>
    <w:p>
      <w:pPr>
        <w:spacing w:after="0"/>
        <w:ind w:left="0"/>
        <w:jc w:val="both"/>
      </w:pPr>
      <w:r>
        <w:rPr>
          <w:rFonts w:ascii="Times New Roman"/>
          <w:b w:val="false"/>
          <w:i w:val="false"/>
          <w:color w:val="000000"/>
          <w:sz w:val="28"/>
        </w:rPr>
        <w:t>
      және конкурстық құжаттамада көзделген талаптар мен шарттарға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қызмет көрсетуді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w:t>
      </w:r>
    </w:p>
    <w:p>
      <w:pPr>
        <w:spacing w:after="0"/>
        <w:ind w:left="0"/>
        <w:jc w:val="both"/>
      </w:pPr>
      <w:r>
        <w:rPr>
          <w:rFonts w:ascii="Times New Roman"/>
          <w:b w:val="false"/>
          <w:i w:val="false"/>
          <w:color w:val="000000"/>
          <w:sz w:val="28"/>
        </w:rPr>
        <w:t>
      және конкурстық комиссияға өзінің құқықтық қабілеті, біліктілігі,</w:t>
      </w:r>
    </w:p>
    <w:p>
      <w:pPr>
        <w:spacing w:after="0"/>
        <w:ind w:left="0"/>
        <w:jc w:val="both"/>
      </w:pPr>
      <w:r>
        <w:rPr>
          <w:rFonts w:ascii="Times New Roman"/>
          <w:b w:val="false"/>
          <w:i w:val="false"/>
          <w:color w:val="000000"/>
          <w:sz w:val="28"/>
        </w:rPr>
        <w:t>
      сапалық және ______________________________ көрсетілетін қызметтердің</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өзге де сипаттамалары туралы дұрыс емес мәліметтерді бергені үшін</w:t>
      </w:r>
    </w:p>
    <w:p>
      <w:pPr>
        <w:spacing w:after="0"/>
        <w:ind w:left="0"/>
        <w:jc w:val="both"/>
      </w:pPr>
      <w:r>
        <w:rPr>
          <w:rFonts w:ascii="Times New Roman"/>
          <w:b w:val="false"/>
          <w:i w:val="false"/>
          <w:color w:val="000000"/>
          <w:sz w:val="28"/>
        </w:rPr>
        <w:t>
      жауапкершілігі, сондай-ақ Қазақстан Республикасының қолданыстағы</w:t>
      </w:r>
    </w:p>
    <w:p>
      <w:pPr>
        <w:spacing w:after="0"/>
        <w:ind w:left="0"/>
        <w:jc w:val="both"/>
      </w:pPr>
      <w:r>
        <w:rPr>
          <w:rFonts w:ascii="Times New Roman"/>
          <w:b w:val="false"/>
          <w:i w:val="false"/>
          <w:color w:val="000000"/>
          <w:sz w:val="28"/>
        </w:rPr>
        <w:t>
      заңнамасында көзделген өзге де шектеулерді сақтауы туралы хабардар</w:t>
      </w:r>
    </w:p>
    <w:p>
      <w:pPr>
        <w:spacing w:after="0"/>
        <w:ind w:left="0"/>
        <w:jc w:val="both"/>
      </w:pPr>
      <w:r>
        <w:rPr>
          <w:rFonts w:ascii="Times New Roman"/>
          <w:b w:val="false"/>
          <w:i w:val="false"/>
          <w:color w:val="000000"/>
          <w:sz w:val="28"/>
        </w:rPr>
        <w:t>
      етілгендігін растайды.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w:t>
      </w:r>
    </w:p>
    <w:p>
      <w:pPr>
        <w:spacing w:after="0"/>
        <w:ind w:left="0"/>
        <w:jc w:val="both"/>
      </w:pPr>
      <w:r>
        <w:rPr>
          <w:rFonts w:ascii="Times New Roman"/>
          <w:b w:val="false"/>
          <w:i w:val="false"/>
          <w:color w:val="000000"/>
          <w:sz w:val="28"/>
        </w:rPr>
        <w:t>
      мұндай дұрыс емес мәліметтерді бергені үшін өзіне толық</w:t>
      </w:r>
    </w:p>
    <w:p>
      <w:pPr>
        <w:spacing w:after="0"/>
        <w:ind w:left="0"/>
        <w:jc w:val="both"/>
      </w:pPr>
      <w:r>
        <w:rPr>
          <w:rFonts w:ascii="Times New Roman"/>
          <w:b w:val="false"/>
          <w:i w:val="false"/>
          <w:color w:val="000000"/>
          <w:sz w:val="28"/>
        </w:rPr>
        <w:t>
      жауапкершілікті қабылдайды.</w:t>
      </w:r>
    </w:p>
    <w:p>
      <w:pPr>
        <w:spacing w:after="0"/>
        <w:ind w:left="0"/>
        <w:jc w:val="both"/>
      </w:pPr>
      <w:r>
        <w:rPr>
          <w:rFonts w:ascii="Times New Roman"/>
          <w:b w:val="false"/>
          <w:i w:val="false"/>
          <w:color w:val="000000"/>
          <w:sz w:val="28"/>
        </w:rPr>
        <w:t>
      5. Осы конкурстық өтінім ______________ күн ішінде қолданылады.</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жеңімпаз деп танылған жағдайда, біз шарттың орындалуын қамтамасыз</w:t>
      </w:r>
    </w:p>
    <w:p>
      <w:pPr>
        <w:spacing w:after="0"/>
        <w:ind w:left="0"/>
        <w:jc w:val="both"/>
      </w:pPr>
      <w:r>
        <w:rPr>
          <w:rFonts w:ascii="Times New Roman"/>
          <w:b w:val="false"/>
          <w:i w:val="false"/>
          <w:color w:val="000000"/>
          <w:sz w:val="28"/>
        </w:rPr>
        <w:t>
      етуді шарттың жалпы сомасының үш пайызын құрайтын сомада енгізуге</w:t>
      </w:r>
    </w:p>
    <w:p>
      <w:pPr>
        <w:spacing w:after="0"/>
        <w:ind w:left="0"/>
        <w:jc w:val="both"/>
      </w:pPr>
      <w:r>
        <w:rPr>
          <w:rFonts w:ascii="Times New Roman"/>
          <w:b w:val="false"/>
          <w:i w:val="false"/>
          <w:color w:val="000000"/>
          <w:sz w:val="28"/>
        </w:rPr>
        <w:t>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w:t>
      </w:r>
    </w:p>
    <w:p>
      <w:pPr>
        <w:spacing w:after="0"/>
        <w:ind w:left="0"/>
        <w:jc w:val="both"/>
      </w:pPr>
      <w:r>
        <w:rPr>
          <w:rFonts w:ascii="Times New Roman"/>
          <w:b w:val="false"/>
          <w:i w:val="false"/>
          <w:color w:val="000000"/>
          <w:sz w:val="28"/>
        </w:rPr>
        <w:t>
      рөлін атқарады.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w:t>
      </w:r>
    </w:p>
    <w:p>
      <w:pPr>
        <w:spacing w:after="0"/>
        <w:ind w:left="0"/>
        <w:jc w:val="both"/>
      </w:pPr>
      <w:r>
        <w:rPr>
          <w:rFonts w:ascii="Times New Roman"/>
          <w:b w:val="false"/>
          <w:i w:val="false"/>
          <w:color w:val="000000"/>
          <w:sz w:val="28"/>
        </w:rPr>
        <w:t>
      (тегін, атын, әкесінің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61" w:id="151"/>
    <w:p>
      <w:pPr>
        <w:spacing w:after="0"/>
        <w:ind w:left="0"/>
        <w:jc w:val="left"/>
      </w:pPr>
      <w:r>
        <w:rPr>
          <w:rFonts w:ascii="Times New Roman"/>
          <w:b/>
          <w:i w:val="false"/>
          <w:color w:val="000000"/>
        </w:rPr>
        <w:t xml:space="preserve"> Конкурсқа қатысуға өтінім</w:t>
      </w:r>
    </w:p>
    <w:bookmarkEnd w:id="151"/>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көрсетіледі)</w:t>
      </w:r>
    </w:p>
    <w:p>
      <w:pPr>
        <w:spacing w:after="0"/>
        <w:ind w:left="0"/>
        <w:jc w:val="both"/>
      </w:pPr>
      <w:r>
        <w:rPr>
          <w:rFonts w:ascii="Times New Roman"/>
          <w:b w:val="false"/>
          <w:i w:val="false"/>
          <w:color w:val="000000"/>
          <w:sz w:val="28"/>
        </w:rPr>
        <w:t>
      осы өтініммен конкурсқа (конкурстың толық атауын көрсету) әлеуетті</w:t>
      </w:r>
    </w:p>
    <w:p>
      <w:pPr>
        <w:spacing w:after="0"/>
        <w:ind w:left="0"/>
        <w:jc w:val="both"/>
      </w:pPr>
      <w:r>
        <w:rPr>
          <w:rFonts w:ascii="Times New Roman"/>
          <w:b w:val="false"/>
          <w:i w:val="false"/>
          <w:color w:val="000000"/>
          <w:sz w:val="28"/>
        </w:rPr>
        <w:t>
      өнім беруші ретінде қатысуға ниет білдіреді және конкурстық</w:t>
      </w:r>
    </w:p>
    <w:p>
      <w:pPr>
        <w:spacing w:after="0"/>
        <w:ind w:left="0"/>
        <w:jc w:val="both"/>
      </w:pPr>
      <w:r>
        <w:rPr>
          <w:rFonts w:ascii="Times New Roman"/>
          <w:b w:val="false"/>
          <w:i w:val="false"/>
          <w:color w:val="000000"/>
          <w:sz w:val="28"/>
        </w:rPr>
        <w:t>
      құжаттамада көзделген талаптар мен шарттарға сәйкес қызметтер</w:t>
      </w:r>
    </w:p>
    <w:p>
      <w:pPr>
        <w:spacing w:after="0"/>
        <w:ind w:left="0"/>
        <w:jc w:val="both"/>
      </w:pPr>
      <w:r>
        <w:rPr>
          <w:rFonts w:ascii="Times New Roman"/>
          <w:b w:val="false"/>
          <w:i w:val="false"/>
          <w:color w:val="000000"/>
          <w:sz w:val="28"/>
        </w:rPr>
        <w:t>
      көрсетуді (қажеттісін көрсету керек) жүзеге асыруға келісім</w:t>
      </w:r>
    </w:p>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w:t>
      </w:r>
    </w:p>
    <w:p>
      <w:pPr>
        <w:spacing w:after="0"/>
        <w:ind w:left="0"/>
        <w:jc w:val="both"/>
      </w:pPr>
      <w:r>
        <w:rPr>
          <w:rFonts w:ascii="Times New Roman"/>
          <w:b w:val="false"/>
          <w:i w:val="false"/>
          <w:color w:val="000000"/>
          <w:sz w:val="28"/>
        </w:rPr>
        <w:t>
      өзінің құқығы, біліктілігі, сапалық және өзге де сипаттамалары туралы</w:t>
      </w:r>
    </w:p>
    <w:p>
      <w:pPr>
        <w:spacing w:after="0"/>
        <w:ind w:left="0"/>
        <w:jc w:val="both"/>
      </w:pPr>
      <w:r>
        <w:rPr>
          <w:rFonts w:ascii="Times New Roman"/>
          <w:b w:val="false"/>
          <w:i w:val="false"/>
          <w:color w:val="000000"/>
          <w:sz w:val="28"/>
        </w:rPr>
        <w:t>
      (қажеттісін көрсету) дұрыс емес мәліметтер бергені үшін</w:t>
      </w:r>
    </w:p>
    <w:p>
      <w:pPr>
        <w:spacing w:after="0"/>
        <w:ind w:left="0"/>
        <w:jc w:val="both"/>
      </w:pPr>
      <w:r>
        <w:rPr>
          <w:rFonts w:ascii="Times New Roman"/>
          <w:b w:val="false"/>
          <w:i w:val="false"/>
          <w:color w:val="000000"/>
          <w:sz w:val="28"/>
        </w:rPr>
        <w:t>
      жауапкершілігі, сондай-ақ Қазақстан Республикасының қолданыстағы</w:t>
      </w:r>
    </w:p>
    <w:p>
      <w:pPr>
        <w:spacing w:after="0"/>
        <w:ind w:left="0"/>
        <w:jc w:val="both"/>
      </w:pPr>
      <w:r>
        <w:rPr>
          <w:rFonts w:ascii="Times New Roman"/>
          <w:b w:val="false"/>
          <w:i w:val="false"/>
          <w:color w:val="000000"/>
          <w:sz w:val="28"/>
        </w:rPr>
        <w:t>
      заңнамасында көзделген өзге де шектеулерді сақтауы туралы хабардар</w:t>
      </w:r>
    </w:p>
    <w:p>
      <w:pPr>
        <w:spacing w:after="0"/>
        <w:ind w:left="0"/>
        <w:jc w:val="both"/>
      </w:pPr>
      <w:r>
        <w:rPr>
          <w:rFonts w:ascii="Times New Roman"/>
          <w:b w:val="false"/>
          <w:i w:val="false"/>
          <w:color w:val="000000"/>
          <w:sz w:val="28"/>
        </w:rPr>
        <w:t>
      етілгендігін растайды.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құжаттарды</w:t>
      </w:r>
    </w:p>
    <w:p>
      <w:pPr>
        <w:spacing w:after="0"/>
        <w:ind w:left="0"/>
        <w:jc w:val="both"/>
      </w:pPr>
      <w:r>
        <w:rPr>
          <w:rFonts w:ascii="Times New Roman"/>
          <w:b w:val="false"/>
          <w:i w:val="false"/>
          <w:color w:val="000000"/>
          <w:sz w:val="28"/>
        </w:rPr>
        <w:t>
      мұндай дұрыс емес мәліметтер бергені үшін өзіне толық жауапкершілікті</w:t>
      </w:r>
    </w:p>
    <w:p>
      <w:pPr>
        <w:spacing w:after="0"/>
        <w:ind w:left="0"/>
        <w:jc w:val="both"/>
      </w:pPr>
      <w:r>
        <w:rPr>
          <w:rFonts w:ascii="Times New Roman"/>
          <w:b w:val="false"/>
          <w:i w:val="false"/>
          <w:color w:val="000000"/>
          <w:sz w:val="28"/>
        </w:rPr>
        <w:t>
      қабылдайды.</w:t>
      </w:r>
    </w:p>
    <w:p>
      <w:pPr>
        <w:spacing w:after="0"/>
        <w:ind w:left="0"/>
        <w:jc w:val="both"/>
      </w:pPr>
      <w:r>
        <w:rPr>
          <w:rFonts w:ascii="Times New Roman"/>
          <w:b w:val="false"/>
          <w:i w:val="false"/>
          <w:color w:val="000000"/>
          <w:sz w:val="28"/>
        </w:rPr>
        <w:t>
      5. Осы конкурстық өтінім ______________ күн ішінде қолданылады.</w:t>
      </w:r>
    </w:p>
    <w:p>
      <w:pPr>
        <w:spacing w:after="0"/>
        <w:ind w:left="0"/>
        <w:jc w:val="both"/>
      </w:pPr>
      <w:r>
        <w:rPr>
          <w:rFonts w:ascii="Times New Roman"/>
          <w:b w:val="false"/>
          <w:i w:val="false"/>
          <w:color w:val="000000"/>
          <w:sz w:val="28"/>
        </w:rPr>
        <w:t>
      6._____________________________________________________________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конкурстың жеңімпазы деп танылған жағдайда, біз шарттың атқарылуын</w:t>
      </w:r>
    </w:p>
    <w:p>
      <w:pPr>
        <w:spacing w:after="0"/>
        <w:ind w:left="0"/>
        <w:jc w:val="both"/>
      </w:pPr>
      <w:r>
        <w:rPr>
          <w:rFonts w:ascii="Times New Roman"/>
          <w:b w:val="false"/>
          <w:i w:val="false"/>
          <w:color w:val="000000"/>
          <w:sz w:val="28"/>
        </w:rPr>
        <w:t>
      қамтамасыз етуді шарттың жалпы сомасының үш пайызын құрайтын сомада</w:t>
      </w:r>
    </w:p>
    <w:p>
      <w:pPr>
        <w:spacing w:after="0"/>
        <w:ind w:left="0"/>
        <w:jc w:val="both"/>
      </w:pPr>
      <w:r>
        <w:rPr>
          <w:rFonts w:ascii="Times New Roman"/>
          <w:b w:val="false"/>
          <w:i w:val="false"/>
          <w:color w:val="000000"/>
          <w:sz w:val="28"/>
        </w:rPr>
        <w:t>
      енгізуді міндеттенеміз (егер де конкурстық құжаттамада шарттың</w:t>
      </w:r>
    </w:p>
    <w:p>
      <w:pPr>
        <w:spacing w:after="0"/>
        <w:ind w:left="0"/>
        <w:jc w:val="both"/>
      </w:pPr>
      <w:r>
        <w:rPr>
          <w:rFonts w:ascii="Times New Roman"/>
          <w:b w:val="false"/>
          <w:i w:val="false"/>
          <w:color w:val="000000"/>
          <w:sz w:val="28"/>
        </w:rPr>
        <w:t>
      орындалуын қамтамасыз етуді енгізу көзделген болса көрсетіледі).</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w:t>
      </w:r>
    </w:p>
    <w:p>
      <w:pPr>
        <w:spacing w:after="0"/>
        <w:ind w:left="0"/>
        <w:jc w:val="both"/>
      </w:pPr>
      <w:r>
        <w:rPr>
          <w:rFonts w:ascii="Times New Roman"/>
          <w:b w:val="false"/>
          <w:i w:val="false"/>
          <w:color w:val="000000"/>
          <w:sz w:val="28"/>
        </w:rPr>
        <w:t>
      рөлін атқарады.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Әлеуетті өнім берушінің қызметкерлерінің біліктілігі туралы мәліметтер</w:t>
      </w:r>
    </w:p>
    <w:p>
      <w:pPr>
        <w:spacing w:after="0"/>
        <w:ind w:left="0"/>
        <w:jc w:val="both"/>
      </w:pPr>
      <w:r>
        <w:rPr>
          <w:rFonts w:ascii="Times New Roman"/>
          <w:b w:val="false"/>
          <w:i w:val="false"/>
          <w:color w:val="000000"/>
          <w:sz w:val="28"/>
        </w:rPr>
        <w:t>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қызметті көрсету үшін ___________________________</w:t>
      </w:r>
    </w:p>
    <w:p>
      <w:pPr>
        <w:spacing w:after="0"/>
        <w:ind w:left="0"/>
        <w:jc w:val="both"/>
      </w:pPr>
      <w:r>
        <w:rPr>
          <w:rFonts w:ascii="Times New Roman"/>
          <w:b w:val="false"/>
          <w:i w:val="false"/>
          <w:color w:val="000000"/>
          <w:sz w:val="28"/>
        </w:rPr>
        <w:t>
                                     (атауын, әлеуетті өнім берушінің тегін,</w:t>
      </w:r>
    </w:p>
    <w:p>
      <w:pPr>
        <w:spacing w:after="0"/>
        <w:ind w:left="0"/>
        <w:jc w:val="both"/>
      </w:pPr>
      <w:r>
        <w:rPr>
          <w:rFonts w:ascii="Times New Roman"/>
          <w:b w:val="false"/>
          <w:i w:val="false"/>
          <w:color w:val="000000"/>
          <w:sz w:val="28"/>
        </w:rPr>
        <w:t>
                                    атын, әкесінің атын (бар болса) көрсету)</w:t>
      </w:r>
    </w:p>
    <w:p>
      <w:pPr>
        <w:spacing w:after="0"/>
        <w:ind w:left="0"/>
        <w:jc w:val="both"/>
      </w:pPr>
      <w:r>
        <w:rPr>
          <w:rFonts w:ascii="Times New Roman"/>
          <w:b w:val="false"/>
          <w:i w:val="false"/>
          <w:color w:val="000000"/>
          <w:sz w:val="28"/>
        </w:rPr>
        <w:t>
      әлеуетті өнім берушіде қажетті штат қызметкерлері бар.</w:t>
      </w:r>
    </w:p>
    <w:p>
      <w:pPr>
        <w:spacing w:after="0"/>
        <w:ind w:left="0"/>
        <w:jc w:val="both"/>
      </w:pPr>
      <w:r>
        <w:rPr>
          <w:rFonts w:ascii="Times New Roman"/>
          <w:b w:val="false"/>
          <w:i w:val="false"/>
          <w:color w:val="000000"/>
          <w:sz w:val="28"/>
        </w:rPr>
        <w:t>
      Қызметкерлердің жалпы саны ____ құрайды, оның ішінде растайтын</w:t>
      </w:r>
    </w:p>
    <w:p>
      <w:pPr>
        <w:spacing w:after="0"/>
        <w:ind w:left="0"/>
        <w:jc w:val="both"/>
      </w:pPr>
      <w:r>
        <w:rPr>
          <w:rFonts w:ascii="Times New Roman"/>
          <w:b w:val="false"/>
          <w:i w:val="false"/>
          <w:color w:val="000000"/>
          <w:sz w:val="28"/>
        </w:rPr>
        <w:t>
      құжаттарының көшірмелері қоса берілген ____ аспазшы, ____ технолог,</w:t>
      </w:r>
    </w:p>
    <w:p>
      <w:pPr>
        <w:spacing w:after="0"/>
        <w:ind w:left="0"/>
        <w:jc w:val="both"/>
      </w:pPr>
      <w:r>
        <w:rPr>
          <w:rFonts w:ascii="Times New Roman"/>
          <w:b w:val="false"/>
          <w:i w:val="false"/>
          <w:color w:val="000000"/>
          <w:sz w:val="28"/>
        </w:rPr>
        <w:t>
      ____ диетолог және _____ басқа қызметкерлерді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972"/>
        <w:gridCol w:w="2142"/>
        <w:gridCol w:w="597"/>
        <w:gridCol w:w="763"/>
        <w:gridCol w:w="929"/>
        <w:gridCol w:w="2864"/>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(арнайы орта, техникалық және кәсіптік, жоғары) және мамандығы(диплом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(қысқа мерзімді курстар)және біліктілігі (куәлік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жұмысы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туралы мәліметтер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берілгендігі туралы мәліметтер (рұқсат беру туралы белгісі бар медициналық кітапшалардың көшірмелері)</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Растайтын құжаттардың көшірмелерін қоса бере отырып,</w:t>
      </w:r>
    </w:p>
    <w:p>
      <w:pPr>
        <w:spacing w:after="0"/>
        <w:ind w:left="0"/>
        <w:jc w:val="both"/>
      </w:pPr>
      <w:r>
        <w:rPr>
          <w:rFonts w:ascii="Times New Roman"/>
          <w:b w:val="false"/>
          <w:i w:val="false"/>
          <w:color w:val="000000"/>
          <w:sz w:val="28"/>
        </w:rPr>
        <w:t>
      ________________________________ соңғы бес жыл ішінде конкурста</w:t>
      </w:r>
    </w:p>
    <w:p>
      <w:pPr>
        <w:spacing w:after="0"/>
        <w:ind w:left="0"/>
        <w:jc w:val="both"/>
      </w:pPr>
      <w:r>
        <w:rPr>
          <w:rFonts w:ascii="Times New Roman"/>
          <w:b w:val="false"/>
          <w:i w:val="false"/>
          <w:color w:val="000000"/>
          <w:sz w:val="28"/>
        </w:rPr>
        <w:t>
      (әлеуеттi өнiм берушiнің атауын көрсету)</w:t>
      </w:r>
    </w:p>
    <w:p>
      <w:pPr>
        <w:spacing w:after="0"/>
        <w:ind w:left="0"/>
        <w:jc w:val="both"/>
      </w:pPr>
      <w:r>
        <w:rPr>
          <w:rFonts w:ascii="Times New Roman"/>
          <w:b w:val="false"/>
          <w:i w:val="false"/>
          <w:color w:val="000000"/>
          <w:sz w:val="28"/>
        </w:rPr>
        <w:t>
      сатып алынатын көрсетілетін қызметтерге ұқсас көрсеткен қызметтердің</w:t>
      </w:r>
    </w:p>
    <w:p>
      <w:pPr>
        <w:spacing w:after="0"/>
        <w:ind w:left="0"/>
        <w:jc w:val="both"/>
      </w:pPr>
      <w:r>
        <w:rPr>
          <w:rFonts w:ascii="Times New Roman"/>
          <w:b w:val="false"/>
          <w:i w:val="false"/>
          <w:color w:val="000000"/>
          <w:sz w:val="28"/>
        </w:rPr>
        <w:t>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49"/>
        <w:gridCol w:w="399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және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Әлеуетті өнім беруші қызмет көрсету үшін ресурстардың бар</w:t>
      </w:r>
    </w:p>
    <w:p>
      <w:pPr>
        <w:spacing w:after="0"/>
        <w:ind w:left="0"/>
        <w:jc w:val="both"/>
      </w:pPr>
      <w:r>
        <w:rPr>
          <w:rFonts w:ascii="Times New Roman"/>
          <w:b w:val="false"/>
          <w:i w:val="false"/>
          <w:color w:val="000000"/>
          <w:sz w:val="28"/>
        </w:rPr>
        <w:t>
      екені туралы қосымша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Әлеуетті өнім берушінің қызметкерлерінің біліктілігі туралы мәліметтер</w:t>
      </w:r>
    </w:p>
    <w:p>
      <w:pPr>
        <w:spacing w:after="0"/>
        <w:ind w:left="0"/>
        <w:jc w:val="both"/>
      </w:pPr>
      <w:r>
        <w:rPr>
          <w:rFonts w:ascii="Times New Roman"/>
          <w:b w:val="false"/>
          <w:i w:val="false"/>
          <w:color w:val="000000"/>
          <w:sz w:val="28"/>
        </w:rPr>
        <w:t>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Конкурста сатып алынатын, әлеуетті өнім берушінің соңғы он</w:t>
      </w:r>
    </w:p>
    <w:p>
      <w:pPr>
        <w:spacing w:after="0"/>
        <w:ind w:left="0"/>
        <w:jc w:val="both"/>
      </w:pPr>
      <w:r>
        <w:rPr>
          <w:rFonts w:ascii="Times New Roman"/>
          <w:b w:val="false"/>
          <w:i w:val="false"/>
          <w:color w:val="000000"/>
          <w:sz w:val="28"/>
        </w:rPr>
        <w:t>
      жыл ішінде жеткізген (шығарған) осындай тауарлардың көлемі (болған</w:t>
      </w:r>
    </w:p>
    <w:p>
      <w:pPr>
        <w:spacing w:after="0"/>
        <w:ind w:left="0"/>
        <w:jc w:val="both"/>
      </w:pPr>
      <w:r>
        <w:rPr>
          <w:rFonts w:ascii="Times New Roman"/>
          <w:b w:val="false"/>
          <w:i w:val="false"/>
          <w:color w:val="000000"/>
          <w:sz w:val="28"/>
        </w:rPr>
        <w:t>
      кезде), теңгемен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Ұсынымдар туралы мәліметтер, олар болған кезде. Басқа заңды</w:t>
      </w:r>
    </w:p>
    <w:p>
      <w:pPr>
        <w:spacing w:after="0"/>
        <w:ind w:left="0"/>
        <w:jc w:val="both"/>
      </w:pPr>
      <w:r>
        <w:rPr>
          <w:rFonts w:ascii="Times New Roman"/>
          <w:b w:val="false"/>
          <w:i w:val="false"/>
          <w:color w:val="000000"/>
          <w:sz w:val="28"/>
        </w:rPr>
        <w:t>
      және (немесе) жеке тұлғалардың ұсыным хаттарын, пікірлерін тізбелеп</w:t>
      </w:r>
    </w:p>
    <w:p>
      <w:pPr>
        <w:spacing w:after="0"/>
        <w:ind w:left="0"/>
        <w:jc w:val="both"/>
      </w:pPr>
      <w:r>
        <w:rPr>
          <w:rFonts w:ascii="Times New Roman"/>
          <w:b w:val="false"/>
          <w:i w:val="false"/>
          <w:color w:val="000000"/>
          <w:sz w:val="28"/>
        </w:rPr>
        <w:t>
      көрсету және қоса беру қажет.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туралы барлық мәліметтердің дәйектілігін растаймын.</w:t>
      </w:r>
    </w:p>
    <w:p>
      <w:pPr>
        <w:spacing w:after="0"/>
        <w:ind w:left="0"/>
        <w:jc w:val="both"/>
      </w:pPr>
      <w:r>
        <w:rPr>
          <w:rFonts w:ascii="Times New Roman"/>
          <w:b w:val="false"/>
          <w:i w:val="false"/>
          <w:color w:val="000000"/>
          <w:sz w:val="28"/>
        </w:rPr>
        <w:t>
      Қолы_________________________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7-қосымша</w:t>
            </w:r>
          </w:p>
        </w:tc>
      </w:tr>
    </w:tbl>
    <w:bookmarkStart w:name="z164" w:id="152"/>
    <w:p>
      <w:pPr>
        <w:spacing w:after="0"/>
        <w:ind w:left="0"/>
        <w:jc w:val="left"/>
      </w:pPr>
      <w:r>
        <w:rPr>
          <w:rFonts w:ascii="Times New Roman"/>
          <w:b/>
          <w:i w:val="false"/>
          <w:color w:val="000000"/>
        </w:rPr>
        <w:t xml:space="preserve"> Көрсетілетін қызмет берушіні таңдау өлшемшарттары</w:t>
      </w:r>
    </w:p>
    <w:bookmarkEnd w:id="152"/>
    <w:p>
      <w:pPr>
        <w:spacing w:after="0"/>
        <w:ind w:left="0"/>
        <w:jc w:val="both"/>
      </w:pPr>
      <w:r>
        <w:rPr>
          <w:rFonts w:ascii="Times New Roman"/>
          <w:b w:val="false"/>
          <w:i w:val="false"/>
          <w:color w:val="ff0000"/>
          <w:sz w:val="28"/>
        </w:rPr>
        <w:t xml:space="preserve">
      Ескерту. 7-қосымшаға өзгеріс енгізілді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4"/>
        <w:gridCol w:w="2936"/>
        <w:gridCol w:w="2936"/>
        <w:gridCol w:w="2"/>
        <w:gridCol w:w="5"/>
        <w:gridCol w:w="337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қызмет көрсету нарығындағы жұмыс тәжірибесі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2 балдан, бірақ 10 балдан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Аспазшылардың біліктілігі (10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Технологтың, диетологтың ("Қоғамдық тамақтану технологы" мамандығы бойынша) болуы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 ғана бар</w:t>
            </w:r>
          </w:p>
          <w:p>
            <w:pPr>
              <w:spacing w:after="20"/>
              <w:ind w:left="20"/>
              <w:jc w:val="both"/>
            </w:pPr>
            <w:r>
              <w:rPr>
                <w:rFonts w:ascii="Times New Roman"/>
                <w:b w:val="false"/>
                <w:i w:val="false"/>
                <w:color w:val="000000"/>
                <w:sz w:val="20"/>
              </w:rPr>
              <w:t>
(1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технологы" мамандығы бойынша технолог біліктілігі бар өндіріс меңгерушінің болуы (кемінде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ассортименттік тізбесінің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ас атауы</w:t>
            </w:r>
          </w:p>
          <w:p>
            <w:pPr>
              <w:spacing w:after="20"/>
              <w:ind w:left="20"/>
              <w:jc w:val="both"/>
            </w:pPr>
            <w:r>
              <w:rPr>
                <w:rFonts w:ascii="Times New Roman"/>
                <w:b w:val="false"/>
                <w:i w:val="false"/>
                <w:color w:val="000000"/>
                <w:sz w:val="20"/>
              </w:rPr>
              <w:t>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30-ға дейін ас атауы</w:t>
            </w:r>
          </w:p>
          <w:p>
            <w:pPr>
              <w:spacing w:after="20"/>
              <w:ind w:left="20"/>
              <w:jc w:val="both"/>
            </w:pP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50-ге дейін ас атауы</w:t>
            </w:r>
          </w:p>
          <w:p>
            <w:pPr>
              <w:spacing w:after="20"/>
              <w:ind w:left="20"/>
              <w:jc w:val="both"/>
            </w:pP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(кемінде 3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p>
          <w:p>
            <w:pPr>
              <w:spacing w:after="20"/>
              <w:ind w:left="20"/>
              <w:jc w:val="both"/>
            </w:pP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p>
          <w:p>
            <w:pPr>
              <w:spacing w:after="20"/>
              <w:ind w:left="20"/>
              <w:jc w:val="both"/>
            </w:pP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қызметкерде жұмысқа рұқсаты бар болуы (кемінде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қызметкерде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қызметкерде бар</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(кемінде 3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85-тен 90 %-ға өнімдер</w:t>
            </w:r>
          </w:p>
          <w:p>
            <w:pPr>
              <w:spacing w:after="20"/>
              <w:ind w:left="20"/>
              <w:jc w:val="both"/>
            </w:pPr>
            <w:r>
              <w:rPr>
                <w:rFonts w:ascii="Times New Roman"/>
                <w:b w:val="false"/>
                <w:i w:val="false"/>
                <w:color w:val="000000"/>
                <w:sz w:val="20"/>
              </w:rPr>
              <w:t>
(2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100%-ға дейін өнімдер</w:t>
            </w:r>
          </w:p>
          <w:p>
            <w:pPr>
              <w:spacing w:after="20"/>
              <w:ind w:left="20"/>
              <w:jc w:val="both"/>
            </w:pP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жеке өндірісінің бар болуы (шаруа және ферма қожалығы, жылыжай және басқалары) (кемінде 2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дайындаудың технологиялық картасының болуы (кемінде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арнайы киімдерінің және залалсыздандырушы құралдардың болуы (кемінде 2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көлемде</w:t>
            </w:r>
          </w:p>
          <w:p>
            <w:pPr>
              <w:spacing w:after="20"/>
              <w:ind w:left="20"/>
              <w:jc w:val="both"/>
            </w:pPr>
            <w:r>
              <w:rPr>
                <w:rFonts w:ascii="Times New Roman"/>
                <w:b w:val="false"/>
                <w:i w:val="false"/>
                <w:color w:val="000000"/>
                <w:sz w:val="20"/>
              </w:rPr>
              <w:t>
(1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көлемнен көп</w:t>
            </w:r>
          </w:p>
          <w:p>
            <w:pPr>
              <w:spacing w:after="20"/>
              <w:ind w:left="20"/>
              <w:jc w:val="both"/>
            </w:pP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(1 балл)</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 бар</w:t>
            </w:r>
          </w:p>
          <w:p>
            <w:pPr>
              <w:spacing w:after="20"/>
              <w:ind w:left="20"/>
              <w:jc w:val="both"/>
            </w:pP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мәселесі бойынша аспазшылардың біліктілігін көтеру туралы сертификаттың болуы (кемінде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жоспарының болуы  (кемінде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(әр сипаттамаға 1 балдан, бірақ кемінде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(3 балл)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8-қосымша</w:t>
            </w:r>
          </w:p>
        </w:tc>
      </w:tr>
    </w:tbl>
    <w:bookmarkStart w:name="z166" w:id="153"/>
    <w:p>
      <w:pPr>
        <w:spacing w:after="0"/>
        <w:ind w:left="0"/>
        <w:jc w:val="left"/>
      </w:pPr>
      <w:r>
        <w:rPr>
          <w:rFonts w:ascii="Times New Roman"/>
          <w:b/>
          <w:i w:val="false"/>
          <w:color w:val="000000"/>
        </w:rPr>
        <w:t xml:space="preserve"> Тауарларды жеткізушіні таңдау өлшемшарттары</w:t>
      </w:r>
    </w:p>
    <w:bookmarkEnd w:id="153"/>
    <w:p>
      <w:pPr>
        <w:spacing w:after="0"/>
        <w:ind w:left="0"/>
        <w:jc w:val="both"/>
      </w:pPr>
      <w:r>
        <w:rPr>
          <w:rFonts w:ascii="Times New Roman"/>
          <w:b w:val="false"/>
          <w:i w:val="false"/>
          <w:color w:val="ff0000"/>
          <w:sz w:val="28"/>
        </w:rPr>
        <w:t xml:space="preserve">
      Ескерту. 8-қосымшаға өзгеріс енгізілді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865"/>
        <w:gridCol w:w="2646"/>
        <w:gridCol w:w="3097"/>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2 балдан, бірақ кемінде 10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тауар өндірушілер үшін тауарларды ерікті түрде сертификаттау туралы құжаттың бар болуы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(кемінде 3 балл)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85-90%-ға дейін өнімдер</w:t>
            </w:r>
          </w:p>
          <w:p>
            <w:pPr>
              <w:spacing w:after="20"/>
              <w:ind w:left="20"/>
              <w:jc w:val="both"/>
            </w:pPr>
            <w:r>
              <w:rPr>
                <w:rFonts w:ascii="Times New Roman"/>
                <w:b w:val="false"/>
                <w:i w:val="false"/>
                <w:color w:val="000000"/>
                <w:sz w:val="20"/>
              </w:rPr>
              <w:t>
(2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100%-ға дейін өнімдер</w:t>
            </w:r>
          </w:p>
          <w:p>
            <w:pPr>
              <w:spacing w:after="20"/>
              <w:ind w:left="20"/>
              <w:jc w:val="both"/>
            </w:pPr>
            <w:r>
              <w:rPr>
                <w:rFonts w:ascii="Times New Roman"/>
                <w:b w:val="false"/>
                <w:i w:val="false"/>
                <w:color w:val="000000"/>
                <w:sz w:val="20"/>
              </w:rPr>
              <w:t>
(3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жеке өндірісінің бар болуы (шаруа және ферма қожалығы, жылыжай және басқалары) (кемінде 2 балл)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(0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(2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(кемінде 3 балл)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p>
          <w:p>
            <w:pPr>
              <w:spacing w:after="20"/>
              <w:ind w:left="20"/>
              <w:jc w:val="both"/>
            </w:pPr>
            <w:r>
              <w:rPr>
                <w:rFonts w:ascii="Times New Roman"/>
                <w:b w:val="false"/>
                <w:i w:val="false"/>
                <w:color w:val="000000"/>
                <w:sz w:val="20"/>
              </w:rPr>
              <w:t>
(2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p>
          <w:p>
            <w:pPr>
              <w:spacing w:after="20"/>
              <w:ind w:left="20"/>
              <w:jc w:val="both"/>
            </w:pPr>
            <w:r>
              <w:rPr>
                <w:rFonts w:ascii="Times New Roman"/>
                <w:b w:val="false"/>
                <w:i w:val="false"/>
                <w:color w:val="000000"/>
                <w:sz w:val="20"/>
              </w:rPr>
              <w:t>
(3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(әр сипаттамаға 1 балдан, бірақ кемінде 3 балл)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(0 балл)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(3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 қызметтерді</w:t>
            </w:r>
            <w:r>
              <w:br/>
            </w:r>
            <w:r>
              <w:rPr>
                <w:rFonts w:ascii="Times New Roman"/>
                <w:b w:val="false"/>
                <w:i w:val="false"/>
                <w:color w:val="000000"/>
                <w:sz w:val="20"/>
              </w:rPr>
              <w:t>берушіні немесе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9-қосымша</w:t>
            </w:r>
          </w:p>
        </w:tc>
      </w:tr>
    </w:tbl>
    <w:bookmarkStart w:name="z168" w:id="154"/>
    <w:p>
      <w:pPr>
        <w:spacing w:after="0"/>
        <w:ind w:left="0"/>
        <w:jc w:val="left"/>
      </w:pPr>
      <w:r>
        <w:rPr>
          <w:rFonts w:ascii="Times New Roman"/>
          <w:b/>
          <w:i w:val="false"/>
          <w:color w:val="000000"/>
        </w:rPr>
        <w:t xml:space="preserve"> Орта білім беру ұйымдарында білім алушыларды тамақтандыруды</w:t>
      </w:r>
      <w:r>
        <w:br/>
      </w:r>
      <w:r>
        <w:rPr>
          <w:rFonts w:ascii="Times New Roman"/>
          <w:b/>
          <w:i w:val="false"/>
          <w:color w:val="000000"/>
        </w:rPr>
        <w:t>ұйымдастыру бойынша қызмет көрсету немесе тауарлардың</w:t>
      </w:r>
      <w:r>
        <w:br/>
      </w:r>
      <w:r>
        <w:rPr>
          <w:rFonts w:ascii="Times New Roman"/>
          <w:b/>
          <w:i w:val="false"/>
          <w:color w:val="000000"/>
        </w:rPr>
        <w:t>жеткізілімі туралы үлгілік шарт</w:t>
      </w:r>
    </w:p>
    <w:bookmarkEnd w:id="154"/>
    <w:p>
      <w:pPr>
        <w:spacing w:after="0"/>
        <w:ind w:left="0"/>
        <w:jc w:val="both"/>
      </w:pPr>
      <w:r>
        <w:rPr>
          <w:rFonts w:ascii="Times New Roman"/>
          <w:b w:val="false"/>
          <w:i w:val="false"/>
          <w:color w:val="000000"/>
          <w:sz w:val="28"/>
        </w:rPr>
        <w:t>
      ______________________              "___" ____________ _______ ж.</w:t>
      </w:r>
    </w:p>
    <w:p>
      <w:pPr>
        <w:spacing w:after="0"/>
        <w:ind w:left="0"/>
        <w:jc w:val="both"/>
      </w:pPr>
      <w:r>
        <w:rPr>
          <w:rFonts w:ascii="Times New Roman"/>
          <w:b w:val="false"/>
          <w:i w:val="false"/>
          <w:color w:val="000000"/>
          <w:sz w:val="28"/>
        </w:rPr>
        <w:t>
        (Өткізілетін орын)</w:t>
      </w:r>
    </w:p>
    <w:p>
      <w:pPr>
        <w:spacing w:after="0"/>
        <w:ind w:left="0"/>
        <w:jc w:val="both"/>
      </w:pPr>
      <w:r>
        <w:rPr>
          <w:rFonts w:ascii="Times New Roman"/>
          <w:b w:val="false"/>
          <w:i w:val="false"/>
          <w:color w:val="000000"/>
          <w:sz w:val="28"/>
        </w:rPr>
        <w:t>
      Бұдан әрі Тапсырыс беруші деп аталатын _____________ (Конкурсты</w:t>
      </w:r>
    </w:p>
    <w:p>
      <w:pPr>
        <w:spacing w:after="0"/>
        <w:ind w:left="0"/>
        <w:jc w:val="both"/>
      </w:pPr>
      <w:r>
        <w:rPr>
          <w:rFonts w:ascii="Times New Roman"/>
          <w:b w:val="false"/>
          <w:i w:val="false"/>
          <w:color w:val="000000"/>
          <w:sz w:val="28"/>
        </w:rPr>
        <w:t>
      ұйымдастырушының толық атауын көрсету) атынан, _____________________</w:t>
      </w:r>
    </w:p>
    <w:p>
      <w:pPr>
        <w:spacing w:after="0"/>
        <w:ind w:left="0"/>
        <w:jc w:val="both"/>
      </w:pPr>
      <w:r>
        <w:rPr>
          <w:rFonts w:ascii="Times New Roman"/>
          <w:b w:val="false"/>
          <w:i w:val="false"/>
          <w:color w:val="000000"/>
          <w:sz w:val="28"/>
        </w:rPr>
        <w:t>
      (лауазымы, басшының тегі, аты, әкесінің аты (бар болса) бір тараптан</w:t>
      </w:r>
    </w:p>
    <w:p>
      <w:pPr>
        <w:spacing w:after="0"/>
        <w:ind w:left="0"/>
        <w:jc w:val="both"/>
      </w:pPr>
      <w:r>
        <w:rPr>
          <w:rFonts w:ascii="Times New Roman"/>
          <w:b w:val="false"/>
          <w:i w:val="false"/>
          <w:color w:val="000000"/>
          <w:sz w:val="28"/>
        </w:rPr>
        <w:t>
      және бұдан әрі Өнім беруші деп аталатын_______________________атынан</w:t>
      </w:r>
    </w:p>
    <w:p>
      <w:pPr>
        <w:spacing w:after="0"/>
        <w:ind w:left="0"/>
        <w:jc w:val="both"/>
      </w:pPr>
      <w:r>
        <w:rPr>
          <w:rFonts w:ascii="Times New Roman"/>
          <w:b w:val="false"/>
          <w:i w:val="false"/>
          <w:color w:val="000000"/>
          <w:sz w:val="28"/>
        </w:rPr>
        <w:t>
      (өнім беруші  – конкурс жеңімпазының толық атауы)</w:t>
      </w:r>
    </w:p>
    <w:p>
      <w:pPr>
        <w:spacing w:after="0"/>
        <w:ind w:left="0"/>
        <w:jc w:val="both"/>
      </w:pPr>
      <w:r>
        <w:rPr>
          <w:rFonts w:ascii="Times New Roman"/>
          <w:b w:val="false"/>
          <w:i w:val="false"/>
          <w:color w:val="000000"/>
          <w:sz w:val="28"/>
        </w:rPr>
        <w:t>
      _______________________(жеке кәсіпкерді тіркеу туралы куәлік, Жарғы</w:t>
      </w:r>
    </w:p>
    <w:p>
      <w:pPr>
        <w:spacing w:after="0"/>
        <w:ind w:left="0"/>
        <w:jc w:val="both"/>
      </w:pPr>
      <w:r>
        <w:rPr>
          <w:rFonts w:ascii="Times New Roman"/>
          <w:b w:val="false"/>
          <w:i w:val="false"/>
          <w:color w:val="000000"/>
          <w:sz w:val="28"/>
        </w:rPr>
        <w:t xml:space="preserve">
      және басқасы) негізінде әрекет ететін_______________________________ </w:t>
      </w:r>
    </w:p>
    <w:p>
      <w:pPr>
        <w:spacing w:after="0"/>
        <w:ind w:left="0"/>
        <w:jc w:val="both"/>
      </w:pPr>
      <w:r>
        <w:rPr>
          <w:rFonts w:ascii="Times New Roman"/>
          <w:b w:val="false"/>
          <w:i w:val="false"/>
          <w:color w:val="000000"/>
          <w:sz w:val="28"/>
        </w:rPr>
        <w:t>
      (лауазымы, басшының тегі, аты, әкесінің аты (бар болса) екінші</w:t>
      </w:r>
    </w:p>
    <w:p>
      <w:pPr>
        <w:spacing w:after="0"/>
        <w:ind w:left="0"/>
        <w:jc w:val="both"/>
      </w:pPr>
      <w:r>
        <w:rPr>
          <w:rFonts w:ascii="Times New Roman"/>
          <w:b w:val="false"/>
          <w:i w:val="false"/>
          <w:color w:val="000000"/>
          <w:sz w:val="28"/>
        </w:rPr>
        <w:t>
      тараптан, тамақтандыруды ұйымдастыру бойынша 20___жылғы "___" _______</w:t>
      </w:r>
    </w:p>
    <w:p>
      <w:pPr>
        <w:spacing w:after="0"/>
        <w:ind w:left="0"/>
        <w:jc w:val="both"/>
      </w:pPr>
      <w:r>
        <w:rPr>
          <w:rFonts w:ascii="Times New Roman"/>
          <w:b w:val="false"/>
          <w:i w:val="false"/>
          <w:color w:val="000000"/>
          <w:sz w:val="28"/>
        </w:rPr>
        <w:t>
      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p>
    <w:bookmarkStart w:name="z330" w:id="155"/>
    <w:p>
      <w:pPr>
        <w:spacing w:after="0"/>
        <w:ind w:left="0"/>
        <w:jc w:val="both"/>
      </w:pPr>
      <w:r>
        <w:rPr>
          <w:rFonts w:ascii="Times New Roman"/>
          <w:b w:val="false"/>
          <w:i w:val="false"/>
          <w:color w:val="000000"/>
          <w:sz w:val="28"/>
        </w:rP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p>
    <w:bookmarkEnd w:id="155"/>
    <w:bookmarkStart w:name="z331" w:id="156"/>
    <w:p>
      <w:pPr>
        <w:spacing w:after="0"/>
        <w:ind w:left="0"/>
        <w:jc w:val="both"/>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156"/>
    <w:p>
      <w:pPr>
        <w:spacing w:after="0"/>
        <w:ind w:left="0"/>
        <w:jc w:val="both"/>
      </w:pPr>
      <w:r>
        <w:rPr>
          <w:rFonts w:ascii="Times New Roman"/>
          <w:b w:val="false"/>
          <w:i w:val="false"/>
          <w:color w:val="000000"/>
          <w:sz w:val="28"/>
        </w:rP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pPr>
        <w:spacing w:after="0"/>
        <w:ind w:left="0"/>
        <w:jc w:val="both"/>
      </w:pPr>
      <w:r>
        <w:rPr>
          <w:rFonts w:ascii="Times New Roman"/>
          <w:b w:val="false"/>
          <w:i w:val="false"/>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pPr>
        <w:spacing w:after="0"/>
        <w:ind w:left="0"/>
        <w:jc w:val="both"/>
      </w:pPr>
      <w:r>
        <w:rPr>
          <w:rFonts w:ascii="Times New Roman"/>
          <w:b w:val="false"/>
          <w:i w:val="false"/>
          <w:color w:val="000000"/>
          <w:sz w:val="28"/>
        </w:rPr>
        <w:t>
      3) "Тапсырыс беруші" – орган немесе орта білім беру ұйымы.</w:t>
      </w:r>
    </w:p>
    <w:p>
      <w:pPr>
        <w:spacing w:after="0"/>
        <w:ind w:left="0"/>
        <w:jc w:val="both"/>
      </w:pPr>
      <w:r>
        <w:rPr>
          <w:rFonts w:ascii="Times New Roman"/>
          <w:b w:val="false"/>
          <w:i w:val="false"/>
          <w:color w:val="000000"/>
          <w:sz w:val="28"/>
        </w:rPr>
        <w:t>
      4) "Тауар" – орта білім беру ұйымдарында білім алушыларды тамақтандыруды ұйымдастыру бойынша тауар.</w:t>
      </w:r>
    </w:p>
    <w:p>
      <w:pPr>
        <w:spacing w:after="0"/>
        <w:ind w:left="0"/>
        <w:jc w:val="both"/>
      </w:pPr>
      <w:r>
        <w:rPr>
          <w:rFonts w:ascii="Times New Roman"/>
          <w:b w:val="false"/>
          <w:i w:val="false"/>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pPr>
        <w:spacing w:after="0"/>
        <w:ind w:left="0"/>
        <w:jc w:val="both"/>
      </w:pPr>
      <w:r>
        <w:rPr>
          <w:rFonts w:ascii="Times New Roman"/>
          <w:b w:val="false"/>
          <w:i w:val="false"/>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Start w:name="z332" w:id="157"/>
    <w:p>
      <w:pPr>
        <w:spacing w:after="0"/>
        <w:ind w:left="0"/>
        <w:jc w:val="both"/>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157"/>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техникалық тапсырма;</w:t>
      </w:r>
    </w:p>
    <w:p>
      <w:pPr>
        <w:spacing w:after="0"/>
        <w:ind w:left="0"/>
        <w:jc w:val="both"/>
      </w:pPr>
      <w:r>
        <w:rPr>
          <w:rFonts w:ascii="Times New Roman"/>
          <w:b w:val="false"/>
          <w:i w:val="false"/>
          <w:color w:val="000000"/>
          <w:sz w:val="28"/>
        </w:rPr>
        <w:t>
      3) Шарттың орындалуын қамтамасыз ету.</w:t>
      </w:r>
    </w:p>
    <w:bookmarkStart w:name="z333" w:id="158"/>
    <w:p>
      <w:pPr>
        <w:spacing w:after="0"/>
        <w:ind w:left="0"/>
        <w:jc w:val="both"/>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bookmarkEnd w:id="158"/>
    <w:bookmarkStart w:name="z334" w:id="159"/>
    <w:p>
      <w:pPr>
        <w:spacing w:after="0"/>
        <w:ind w:left="0"/>
        <w:jc w:val="both"/>
      </w:pPr>
      <w:r>
        <w:rPr>
          <w:rFonts w:ascii="Times New Roman"/>
          <w:b w:val="false"/>
          <w:i w:val="false"/>
          <w:color w:val="000000"/>
          <w:sz w:val="28"/>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159"/>
    <w:bookmarkStart w:name="z335" w:id="160"/>
    <w:p>
      <w:pPr>
        <w:spacing w:after="0"/>
        <w:ind w:left="0"/>
        <w:jc w:val="both"/>
      </w:pPr>
      <w:r>
        <w:rPr>
          <w:rFonts w:ascii="Times New Roman"/>
          <w:b w:val="false"/>
          <w:i w:val="false"/>
          <w:color w:val="000000"/>
          <w:sz w:val="28"/>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bookmarkEnd w:id="160"/>
    <w:bookmarkStart w:name="z336" w:id="161"/>
    <w:p>
      <w:pPr>
        <w:spacing w:after="0"/>
        <w:ind w:left="0"/>
        <w:jc w:val="both"/>
      </w:pPr>
      <w:r>
        <w:rPr>
          <w:rFonts w:ascii="Times New Roman"/>
          <w:b w:val="false"/>
          <w:i w:val="false"/>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161"/>
    <w:p>
      <w:pPr>
        <w:spacing w:after="0"/>
        <w:ind w:left="0"/>
        <w:jc w:val="both"/>
      </w:pPr>
      <w:r>
        <w:rPr>
          <w:rFonts w:ascii="Times New Roman"/>
          <w:b w:val="false"/>
          <w:i w:val="false"/>
          <w:color w:val="000000"/>
          <w:sz w:val="28"/>
        </w:rPr>
        <w:t>
      Ақы төлеу нысаны _______ (аударым, қолма-қол есеп айырысу)</w:t>
      </w:r>
    </w:p>
    <w:bookmarkStart w:name="z337" w:id="162"/>
    <w:p>
      <w:pPr>
        <w:spacing w:after="0"/>
        <w:ind w:left="0"/>
        <w:jc w:val="both"/>
      </w:pPr>
      <w:r>
        <w:rPr>
          <w:rFonts w:ascii="Times New Roman"/>
          <w:b w:val="false"/>
          <w:i w:val="false"/>
          <w:color w:val="000000"/>
          <w:sz w:val="28"/>
        </w:rPr>
        <w:t>
      8. Төлеу мерзімі _____________________________________________</w:t>
      </w:r>
    </w:p>
    <w:bookmarkEnd w:id="162"/>
    <w:bookmarkStart w:name="z338" w:id="163"/>
    <w:p>
      <w:pPr>
        <w:spacing w:after="0"/>
        <w:ind w:left="0"/>
        <w:jc w:val="both"/>
      </w:pPr>
      <w:r>
        <w:rPr>
          <w:rFonts w:ascii="Times New Roman"/>
          <w:b w:val="false"/>
          <w:i w:val="false"/>
          <w:color w:val="000000"/>
          <w:sz w:val="28"/>
        </w:rPr>
        <w:t>
      9. Ақы төлеу алдындағы қажеттi құжаттар: _____________________</w:t>
      </w:r>
    </w:p>
    <w:bookmarkEnd w:id="163"/>
    <w:p>
      <w:pPr>
        <w:spacing w:after="0"/>
        <w:ind w:left="0"/>
        <w:jc w:val="both"/>
      </w:pPr>
      <w:r>
        <w:rPr>
          <w:rFonts w:ascii="Times New Roman"/>
          <w:b w:val="false"/>
          <w:i w:val="false"/>
          <w:color w:val="000000"/>
          <w:sz w:val="28"/>
        </w:rPr>
        <w:t>
                                 (шот-фактура немесе қабылдау-беру актiсi)</w:t>
      </w:r>
    </w:p>
    <w:bookmarkStart w:name="z339" w:id="164"/>
    <w:p>
      <w:pPr>
        <w:spacing w:after="0"/>
        <w:ind w:left="0"/>
        <w:jc w:val="both"/>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164"/>
    <w:bookmarkStart w:name="z340" w:id="165"/>
    <w:p>
      <w:pPr>
        <w:spacing w:after="0"/>
        <w:ind w:left="0"/>
        <w:jc w:val="both"/>
      </w:pPr>
      <w:r>
        <w:rPr>
          <w:rFonts w:ascii="Times New Roman"/>
          <w:b w:val="false"/>
          <w:i w:val="false"/>
          <w:color w:val="000000"/>
          <w:sz w:val="28"/>
        </w:rPr>
        <w:t>
      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p>
    <w:bookmarkEnd w:id="165"/>
    <w:bookmarkStart w:name="z341" w:id="166"/>
    <w:p>
      <w:pPr>
        <w:spacing w:after="0"/>
        <w:ind w:left="0"/>
        <w:jc w:val="both"/>
      </w:pPr>
      <w:r>
        <w:rPr>
          <w:rFonts w:ascii="Times New Roman"/>
          <w:b w:val="false"/>
          <w:i w:val="false"/>
          <w:color w:val="000000"/>
          <w:sz w:val="28"/>
        </w:rPr>
        <w:t>
      12. Біржолғы мектептік тамақтандырудың құны _____ теңгені құрайды.</w:t>
      </w:r>
    </w:p>
    <w:bookmarkEnd w:id="166"/>
    <w:bookmarkStart w:name="z342" w:id="167"/>
    <w:p>
      <w:pPr>
        <w:spacing w:after="0"/>
        <w:ind w:left="0"/>
        <w:jc w:val="both"/>
      </w:pPr>
      <w:r>
        <w:rPr>
          <w:rFonts w:ascii="Times New Roman"/>
          <w:b w:val="false"/>
          <w:i w:val="false"/>
          <w:color w:val="000000"/>
          <w:sz w:val="28"/>
        </w:rPr>
        <w:t>
      13. Өнім берушімен қызметті көрсету Шартта белгіленген мерзімге сәйкес жүзеге асырылады.</w:t>
      </w:r>
    </w:p>
    <w:bookmarkEnd w:id="167"/>
    <w:bookmarkStart w:name="z343" w:id="168"/>
    <w:p>
      <w:pPr>
        <w:spacing w:after="0"/>
        <w:ind w:left="0"/>
        <w:jc w:val="both"/>
      </w:pPr>
      <w:r>
        <w:rPr>
          <w:rFonts w:ascii="Times New Roman"/>
          <w:b w:val="false"/>
          <w:i w:val="false"/>
          <w:color w:val="000000"/>
          <w:sz w:val="28"/>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bookmarkEnd w:id="168"/>
    <w:bookmarkStart w:name="z344" w:id="169"/>
    <w:p>
      <w:pPr>
        <w:spacing w:after="0"/>
        <w:ind w:left="0"/>
        <w:jc w:val="both"/>
      </w:pPr>
      <w:r>
        <w:rPr>
          <w:rFonts w:ascii="Times New Roman"/>
          <w:b w:val="false"/>
          <w:i w:val="false"/>
          <w:color w:val="000000"/>
          <w:sz w:val="28"/>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bookmarkEnd w:id="169"/>
    <w:bookmarkStart w:name="z345" w:id="170"/>
    <w:p>
      <w:pPr>
        <w:spacing w:after="0"/>
        <w:ind w:left="0"/>
        <w:jc w:val="both"/>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170"/>
    <w:p>
      <w:pPr>
        <w:spacing w:after="0"/>
        <w:ind w:left="0"/>
        <w:jc w:val="both"/>
      </w:pPr>
      <w:r>
        <w:rPr>
          <w:rFonts w:ascii="Times New Roman"/>
          <w:b w:val="false"/>
          <w:i w:val="false"/>
          <w:color w:val="000000"/>
          <w:sz w:val="28"/>
        </w:rP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p>
    <w:p>
      <w:pPr>
        <w:spacing w:after="0"/>
        <w:ind w:left="0"/>
        <w:jc w:val="both"/>
      </w:pPr>
      <w:r>
        <w:rPr>
          <w:rFonts w:ascii="Times New Roman"/>
          <w:b w:val="false"/>
          <w:i w:val="false"/>
          <w:color w:val="000000"/>
          <w:sz w:val="28"/>
        </w:rPr>
        <w:t>
      2) егер Өнім беруші Шарт бойынша қандай да болмасын басқа да өзінің міндеттемелерін орындай алмаса осы Шартты бұзады.</w:t>
      </w:r>
    </w:p>
    <w:bookmarkStart w:name="z346" w:id="171"/>
    <w:p>
      <w:pPr>
        <w:spacing w:after="0"/>
        <w:ind w:left="0"/>
        <w:jc w:val="both"/>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171"/>
    <w:bookmarkStart w:name="z347" w:id="172"/>
    <w:p>
      <w:pPr>
        <w:spacing w:after="0"/>
        <w:ind w:left="0"/>
        <w:jc w:val="both"/>
      </w:pPr>
      <w:r>
        <w:rPr>
          <w:rFonts w:ascii="Times New Roman"/>
          <w:b w:val="false"/>
          <w:i w:val="false"/>
          <w:color w:val="000000"/>
          <w:sz w:val="28"/>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bookmarkEnd w:id="172"/>
    <w:bookmarkStart w:name="z348" w:id="173"/>
    <w:p>
      <w:pPr>
        <w:spacing w:after="0"/>
        <w:ind w:left="0"/>
        <w:jc w:val="both"/>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173"/>
    <w:bookmarkStart w:name="z349" w:id="174"/>
    <w:p>
      <w:pPr>
        <w:spacing w:after="0"/>
        <w:ind w:left="0"/>
        <w:jc w:val="both"/>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174"/>
    <w:p>
      <w:pPr>
        <w:spacing w:after="0"/>
        <w:ind w:left="0"/>
        <w:jc w:val="both"/>
      </w:pPr>
      <w:r>
        <w:rPr>
          <w:rFonts w:ascii="Times New Roman"/>
          <w:b w:val="false"/>
          <w:i w:val="false"/>
          <w:color w:val="000000"/>
          <w:sz w:val="28"/>
        </w:rPr>
        <w:t>
      Ас әзірлейтін бөлік қызметкерлері конкурс кезеңінде ұсынылған қызметкерлеріне сәйкес келмесе Шартты бұзудың негізі болады.</w:t>
      </w:r>
    </w:p>
    <w:bookmarkStart w:name="z350" w:id="175"/>
    <w:p>
      <w:pPr>
        <w:spacing w:after="0"/>
        <w:ind w:left="0"/>
        <w:jc w:val="both"/>
      </w:pPr>
      <w:r>
        <w:rPr>
          <w:rFonts w:ascii="Times New Roman"/>
          <w:b w:val="false"/>
          <w:i w:val="false"/>
          <w:color w:val="000000"/>
          <w:sz w:val="28"/>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bookmarkEnd w:id="175"/>
    <w:bookmarkStart w:name="z351" w:id="176"/>
    <w:p>
      <w:pPr>
        <w:spacing w:after="0"/>
        <w:ind w:left="0"/>
        <w:jc w:val="both"/>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176"/>
    <w:bookmarkStart w:name="z352" w:id="177"/>
    <w:p>
      <w:pPr>
        <w:spacing w:after="0"/>
        <w:ind w:left="0"/>
        <w:jc w:val="both"/>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bookmarkEnd w:id="177"/>
    <w:bookmarkStart w:name="z353" w:id="178"/>
    <w:p>
      <w:pPr>
        <w:spacing w:after="0"/>
        <w:ind w:left="0"/>
        <w:jc w:val="both"/>
      </w:pPr>
      <w:r>
        <w:rPr>
          <w:rFonts w:ascii="Times New Roman"/>
          <w:b w:val="false"/>
          <w:i w:val="false"/>
          <w:color w:val="000000"/>
          <w:sz w:val="28"/>
        </w:rPr>
        <w:t>
      24. Шарт мемлекеттік және орыс тiлдерiнде жасалады.</w:t>
      </w:r>
    </w:p>
    <w:bookmarkEnd w:id="178"/>
    <w:bookmarkStart w:name="z354" w:id="179"/>
    <w:p>
      <w:pPr>
        <w:spacing w:after="0"/>
        <w:ind w:left="0"/>
        <w:jc w:val="both"/>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bookmarkEnd w:id="179"/>
    <w:bookmarkStart w:name="z355" w:id="180"/>
    <w:p>
      <w:pPr>
        <w:spacing w:after="0"/>
        <w:ind w:left="0"/>
        <w:jc w:val="both"/>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180"/>
    <w:bookmarkStart w:name="z356" w:id="181"/>
    <w:p>
      <w:pPr>
        <w:spacing w:after="0"/>
        <w:ind w:left="0"/>
        <w:jc w:val="both"/>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181"/>
    <w:bookmarkStart w:name="z357" w:id="182"/>
    <w:p>
      <w:pPr>
        <w:spacing w:after="0"/>
        <w:ind w:left="0"/>
        <w:jc w:val="both"/>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182"/>
    <w:bookmarkStart w:name="z358" w:id="183"/>
    <w:p>
      <w:pPr>
        <w:spacing w:after="0"/>
        <w:ind w:left="0"/>
        <w:jc w:val="both"/>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bookmarkEnd w:id="183"/>
    <w:bookmarkStart w:name="z359" w:id="184"/>
    <w:p>
      <w:pPr>
        <w:spacing w:after="0"/>
        <w:ind w:left="0"/>
        <w:jc w:val="both"/>
      </w:pPr>
      <w:r>
        <w:rPr>
          <w:rFonts w:ascii="Times New Roman"/>
          <w:b w:val="false"/>
          <w:i w:val="false"/>
          <w:color w:val="000000"/>
          <w:sz w:val="28"/>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184"/>
    <w:p>
      <w:pPr>
        <w:spacing w:after="0"/>
        <w:ind w:left="0"/>
        <w:jc w:val="both"/>
      </w:pPr>
      <w:r>
        <w:rPr>
          <w:rFonts w:ascii="Times New Roman"/>
          <w:b w:val="false"/>
          <w:i w:val="false"/>
          <w:color w:val="000000"/>
          <w:sz w:val="28"/>
        </w:rP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pPr>
        <w:spacing w:after="0"/>
        <w:ind w:left="0"/>
        <w:jc w:val="both"/>
      </w:pPr>
      <w:r>
        <w:rPr>
          <w:rFonts w:ascii="Times New Roman"/>
          <w:b w:val="false"/>
          <w:i w:val="false"/>
          <w:color w:val="000000"/>
          <w:sz w:val="28"/>
        </w:rP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p>
    <w:bookmarkStart w:name="z360" w:id="185"/>
    <w:p>
      <w:pPr>
        <w:spacing w:after="0"/>
        <w:ind w:left="0"/>
        <w:jc w:val="both"/>
      </w:pPr>
      <w:r>
        <w:rPr>
          <w:rFonts w:ascii="Times New Roman"/>
          <w:b w:val="false"/>
          <w:i w:val="false"/>
          <w:color w:val="000000"/>
          <w:sz w:val="28"/>
        </w:rPr>
        <w:t>
      31. Тараптардың мекенжайлары мен деректемелері:</w:t>
      </w:r>
    </w:p>
    <w:bookmarkEnd w:id="185"/>
    <w:p>
      <w:pPr>
        <w:spacing w:after="0"/>
        <w:ind w:left="0"/>
        <w:jc w:val="both"/>
      </w:pPr>
      <w:r>
        <w:rPr>
          <w:rFonts w:ascii="Times New Roman"/>
          <w:b w:val="false"/>
          <w:i w:val="false"/>
          <w:color w:val="000000"/>
          <w:sz w:val="28"/>
        </w:rPr>
        <w:t>
      Тапсырыс беруші                    Өнім беруші</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(толық атауы)                      (толық атауы)</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(мекен-жайы)                      (мекен-жайы)</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(телефоны, факс)                (телефоны, факс)</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xml:space="preserve">
      (тегі, аты, әкесінің аты          (тегі, аты, әкесінің аты </w:t>
      </w:r>
    </w:p>
    <w:p>
      <w:pPr>
        <w:spacing w:after="0"/>
        <w:ind w:left="0"/>
        <w:jc w:val="both"/>
      </w:pPr>
      <w:r>
        <w:rPr>
          <w:rFonts w:ascii="Times New Roman"/>
          <w:b w:val="false"/>
          <w:i w:val="false"/>
          <w:color w:val="000000"/>
          <w:sz w:val="28"/>
        </w:rPr>
        <w:t>
          (бар болса))                            (бар болса))</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"___"_____________________ ____ж."___"_____________________ ____ж.</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Аумақтық қазынашылық органында тіркеу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0" w:id="186"/>
    <w:p>
      <w:pPr>
        <w:spacing w:after="0"/>
        <w:ind w:left="0"/>
        <w:jc w:val="left"/>
      </w:pPr>
      <w:r>
        <w:rPr>
          <w:rFonts w:ascii="Times New Roman"/>
          <w:b/>
          <w:i w:val="false"/>
          <w:color w:val="000000"/>
        </w:rPr>
        <w:t xml:space="preserve"> Конкурстық құжаттаманың көшірмесін алған адамдарды тіркеу</w:t>
      </w:r>
      <w:r>
        <w:br/>
      </w:r>
      <w:r>
        <w:rPr>
          <w:rFonts w:ascii="Times New Roman"/>
          <w:b/>
          <w:i w:val="false"/>
          <w:color w:val="000000"/>
        </w:rPr>
        <w:t>журналы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кәсіпкерлікті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72" w:id="187"/>
    <w:p>
      <w:pPr>
        <w:spacing w:after="0"/>
        <w:ind w:left="0"/>
        <w:jc w:val="left"/>
      </w:pPr>
      <w:r>
        <w:rPr>
          <w:rFonts w:ascii="Times New Roman"/>
          <w:b/>
          <w:i w:val="false"/>
          <w:color w:val="000000"/>
        </w:rPr>
        <w:t xml:space="preserve"> Конкурс туралы хабарландыру</w:t>
      </w:r>
    </w:p>
    <w:bookmarkEnd w:id="18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 пошталық және электрондық</w:t>
      </w:r>
    </w:p>
    <w:p>
      <w:pPr>
        <w:spacing w:after="0"/>
        <w:ind w:left="0"/>
        <w:jc w:val="both"/>
      </w:pPr>
      <w:r>
        <w:rPr>
          <w:rFonts w:ascii="Times New Roman"/>
          <w:b w:val="false"/>
          <w:i w:val="false"/>
          <w:color w:val="000000"/>
          <w:sz w:val="28"/>
        </w:rPr>
        <w:t>
      мекенжайлары)</w:t>
      </w:r>
    </w:p>
    <w:p>
      <w:pPr>
        <w:spacing w:after="0"/>
        <w:ind w:left="0"/>
        <w:jc w:val="both"/>
      </w:pPr>
      <w:r>
        <w:rPr>
          <w:rFonts w:ascii="Times New Roman"/>
          <w:b w:val="false"/>
          <w:i w:val="false"/>
          <w:color w:val="000000"/>
          <w:sz w:val="28"/>
        </w:rPr>
        <w:t>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көрсетілетін қызмет берішіні немесе тауарларды</w:t>
      </w:r>
    </w:p>
    <w:p>
      <w:pPr>
        <w:spacing w:after="0"/>
        <w:ind w:left="0"/>
        <w:jc w:val="both"/>
      </w:pPr>
      <w:r>
        <w:rPr>
          <w:rFonts w:ascii="Times New Roman"/>
          <w:b w:val="false"/>
          <w:i w:val="false"/>
          <w:color w:val="000000"/>
          <w:sz w:val="28"/>
        </w:rPr>
        <w:t>
      жеткізушіні таңдау жөніндегі конкурс өткізу туралы хабарлайды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 (қызмет</w:t>
      </w:r>
    </w:p>
    <w:p>
      <w:pPr>
        <w:spacing w:after="0"/>
        <w:ind w:left="0"/>
        <w:jc w:val="both"/>
      </w:pPr>
      <w:r>
        <w:rPr>
          <w:rFonts w:ascii="Times New Roman"/>
          <w:b w:val="false"/>
          <w:i w:val="false"/>
          <w:color w:val="000000"/>
          <w:sz w:val="28"/>
        </w:rPr>
        <w:t>
      көрсету орны және оның көлемі, көрсетілетін қызметті алушылар</w:t>
      </w:r>
    </w:p>
    <w:p>
      <w:pPr>
        <w:spacing w:after="0"/>
        <w:ind w:left="0"/>
        <w:jc w:val="both"/>
      </w:pPr>
      <w:r>
        <w:rPr>
          <w:rFonts w:ascii="Times New Roman"/>
          <w:b w:val="false"/>
          <w:i w:val="false"/>
          <w:color w:val="000000"/>
          <w:sz w:val="28"/>
        </w:rPr>
        <w:t>
      санаттарының толық тізбесі және оның саны, қызмет көрсетуге бөлінген</w:t>
      </w:r>
    </w:p>
    <w:p>
      <w:pPr>
        <w:spacing w:after="0"/>
        <w:ind w:left="0"/>
        <w:jc w:val="both"/>
      </w:pPr>
      <w:r>
        <w:rPr>
          <w:rFonts w:ascii="Times New Roman"/>
          <w:b w:val="false"/>
          <w:i w:val="false"/>
          <w:color w:val="000000"/>
          <w:sz w:val="28"/>
        </w:rPr>
        <w:t>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Тауар _________________________________________________________</w:t>
      </w:r>
    </w:p>
    <w:p>
      <w:pPr>
        <w:spacing w:after="0"/>
        <w:ind w:left="0"/>
        <w:jc w:val="both"/>
      </w:pPr>
      <w:r>
        <w:rPr>
          <w:rFonts w:ascii="Times New Roman"/>
          <w:b w:val="false"/>
          <w:i w:val="false"/>
          <w:color w:val="000000"/>
          <w:sz w:val="28"/>
        </w:rPr>
        <w:t>
                    (тауарларды жеткізудің орны, сатып алынатын тауарлардың</w:t>
      </w:r>
    </w:p>
    <w:p>
      <w:pPr>
        <w:spacing w:after="0"/>
        <w:ind w:left="0"/>
        <w:jc w:val="both"/>
      </w:pPr>
      <w:r>
        <w:rPr>
          <w:rFonts w:ascii="Times New Roman"/>
          <w:b w:val="false"/>
          <w:i w:val="false"/>
          <w:color w:val="000000"/>
          <w:sz w:val="28"/>
        </w:rPr>
        <w:t>
                  тізбесі, тауарларды сатып алуға бөлінген сома көрсетіледі)</w:t>
      </w:r>
    </w:p>
    <w:p>
      <w:pPr>
        <w:spacing w:after="0"/>
        <w:ind w:left="0"/>
        <w:jc w:val="both"/>
      </w:pPr>
      <w:r>
        <w:rPr>
          <w:rFonts w:ascii="Times New Roman"/>
          <w:b w:val="false"/>
          <w:i w:val="false"/>
          <w:color w:val="000000"/>
          <w:sz w:val="28"/>
        </w:rPr>
        <w:t>
      Тауарларды жеткізудің талап етілетін мерзімі _________________.</w:t>
      </w:r>
    </w:p>
    <w:p>
      <w:pPr>
        <w:spacing w:after="0"/>
        <w:ind w:left="0"/>
        <w:jc w:val="both"/>
      </w:pPr>
      <w:r>
        <w:rPr>
          <w:rFonts w:ascii="Times New Roman"/>
          <w:b w:val="false"/>
          <w:i w:val="false"/>
          <w:color w:val="000000"/>
          <w:sz w:val="28"/>
        </w:rPr>
        <w:t>
      Конкурстық құжаттаманың талаптарына сәйкес келетін барлық</w:t>
      </w:r>
    </w:p>
    <w:p>
      <w:pPr>
        <w:spacing w:after="0"/>
        <w:ind w:left="0"/>
        <w:jc w:val="both"/>
      </w:pPr>
      <w:r>
        <w:rPr>
          <w:rFonts w:ascii="Times New Roman"/>
          <w:b w:val="false"/>
          <w:i w:val="false"/>
          <w:color w:val="000000"/>
          <w:sz w:val="28"/>
        </w:rPr>
        <w:t>
      әлеуетті өнім берушілер конкурсқа жіберіледі.</w:t>
      </w:r>
    </w:p>
    <w:p>
      <w:pPr>
        <w:spacing w:after="0"/>
        <w:ind w:left="0"/>
        <w:jc w:val="both"/>
      </w:pPr>
      <w:r>
        <w:rPr>
          <w:rFonts w:ascii="Times New Roman"/>
          <w:b w:val="false"/>
          <w:i w:val="false"/>
          <w:color w:val="000000"/>
          <w:sz w:val="28"/>
        </w:rPr>
        <w:t>
      Конкурстық құжаттама көшірмелерінің топтамасын __________ жылғы</w:t>
      </w:r>
    </w:p>
    <w:p>
      <w:pPr>
        <w:spacing w:after="0"/>
        <w:ind w:left="0"/>
        <w:jc w:val="both"/>
      </w:pPr>
      <w:r>
        <w:rPr>
          <w:rFonts w:ascii="Times New Roman"/>
          <w:b w:val="false"/>
          <w:i w:val="false"/>
          <w:color w:val="000000"/>
          <w:sz w:val="28"/>
        </w:rPr>
        <w:t>
      "___" ___________ дейінгі мерзімді қоса алғанда мына мекенжай</w:t>
      </w:r>
    </w:p>
    <w:p>
      <w:pPr>
        <w:spacing w:after="0"/>
        <w:ind w:left="0"/>
        <w:jc w:val="both"/>
      </w:pPr>
      <w:r>
        <w:rPr>
          <w:rFonts w:ascii="Times New Roman"/>
          <w:b w:val="false"/>
          <w:i w:val="false"/>
          <w:color w:val="000000"/>
          <w:sz w:val="28"/>
        </w:rPr>
        <w:t>
      бойынша: _______, бөлме № __ сағат ____-дан ____-ге дейін және/немесе</w:t>
      </w:r>
    </w:p>
    <w:p>
      <w:pPr>
        <w:spacing w:after="0"/>
        <w:ind w:left="0"/>
        <w:jc w:val="both"/>
      </w:pPr>
      <w:r>
        <w:rPr>
          <w:rFonts w:ascii="Times New Roman"/>
          <w:b w:val="false"/>
          <w:i w:val="false"/>
          <w:color w:val="000000"/>
          <w:sz w:val="28"/>
        </w:rPr>
        <w:t>
      ___________________________________ интернет-ресурсынан алуға болады.</w:t>
      </w:r>
    </w:p>
    <w:p>
      <w:pPr>
        <w:spacing w:after="0"/>
        <w:ind w:left="0"/>
        <w:jc w:val="both"/>
      </w:pPr>
      <w:r>
        <w:rPr>
          <w:rFonts w:ascii="Times New Roman"/>
          <w:b w:val="false"/>
          <w:i w:val="false"/>
          <w:color w:val="000000"/>
          <w:sz w:val="28"/>
        </w:rPr>
        <w:t>
      Конвертке салынған конкурсқа қатысуға конкурстық өтінімдерді әлеуетті</w:t>
      </w:r>
    </w:p>
    <w:p>
      <w:pPr>
        <w:spacing w:after="0"/>
        <w:ind w:left="0"/>
        <w:jc w:val="both"/>
      </w:pPr>
      <w:r>
        <w:rPr>
          <w:rFonts w:ascii="Times New Roman"/>
          <w:b w:val="false"/>
          <w:i w:val="false"/>
          <w:color w:val="000000"/>
          <w:sz w:val="28"/>
        </w:rPr>
        <w:t>
      өнім берушілер _____________________________________________</w:t>
      </w:r>
    </w:p>
    <w:p>
      <w:pPr>
        <w:spacing w:after="0"/>
        <w:ind w:left="0"/>
        <w:jc w:val="both"/>
      </w:pPr>
      <w:r>
        <w:rPr>
          <w:rFonts w:ascii="Times New Roman"/>
          <w:b w:val="false"/>
          <w:i w:val="false"/>
          <w:color w:val="000000"/>
          <w:sz w:val="28"/>
        </w:rPr>
        <w:t>
                     (конкурсты ұйымдастырушының атауын көрсету керек) мына</w:t>
      </w:r>
    </w:p>
    <w:p>
      <w:pPr>
        <w:spacing w:after="0"/>
        <w:ind w:left="0"/>
        <w:jc w:val="both"/>
      </w:pPr>
      <w:r>
        <w:rPr>
          <w:rFonts w:ascii="Times New Roman"/>
          <w:b w:val="false"/>
          <w:i w:val="false"/>
          <w:color w:val="000000"/>
          <w:sz w:val="28"/>
        </w:rPr>
        <w:t>
      мекенжай бойынша ______________________________ жібереді.</w:t>
      </w:r>
    </w:p>
    <w:p>
      <w:pPr>
        <w:spacing w:after="0"/>
        <w:ind w:left="0"/>
        <w:jc w:val="both"/>
      </w:pPr>
      <w:r>
        <w:rPr>
          <w:rFonts w:ascii="Times New Roman"/>
          <w:b w:val="false"/>
          <w:i w:val="false"/>
          <w:color w:val="000000"/>
          <w:sz w:val="28"/>
        </w:rPr>
        <w:t>
      (толық мекенжайы, бөлменің № көрсету керек)</w:t>
      </w:r>
    </w:p>
    <w:p>
      <w:pPr>
        <w:spacing w:after="0"/>
        <w:ind w:left="0"/>
        <w:jc w:val="both"/>
      </w:pPr>
      <w:r>
        <w:rPr>
          <w:rFonts w:ascii="Times New Roman"/>
          <w:b w:val="false"/>
          <w:i w:val="false"/>
          <w:color w:val="000000"/>
          <w:sz w:val="28"/>
        </w:rPr>
        <w:t>
      Конкурсқа қатысуға өтінімдер берудің соңғы мерзімі (уақыты мен</w:t>
      </w:r>
    </w:p>
    <w:p>
      <w:pPr>
        <w:spacing w:after="0"/>
        <w:ind w:left="0"/>
        <w:jc w:val="both"/>
      </w:pPr>
      <w:r>
        <w:rPr>
          <w:rFonts w:ascii="Times New Roman"/>
          <w:b w:val="false"/>
          <w:i w:val="false"/>
          <w:color w:val="000000"/>
          <w:sz w:val="28"/>
        </w:rPr>
        <w:t>
      күнін көрсету керек) дейін.</w:t>
      </w:r>
    </w:p>
    <w:p>
      <w:pPr>
        <w:spacing w:after="0"/>
        <w:ind w:left="0"/>
        <w:jc w:val="both"/>
      </w:pPr>
      <w:r>
        <w:rPr>
          <w:rFonts w:ascii="Times New Roman"/>
          <w:b w:val="false"/>
          <w:i w:val="false"/>
          <w:color w:val="000000"/>
          <w:sz w:val="28"/>
        </w:rPr>
        <w:t>
      Конкурсқа қатысуға өтінімдер бар конверттер _______ (уақыты мен</w:t>
      </w:r>
    </w:p>
    <w:p>
      <w:pPr>
        <w:spacing w:after="0"/>
        <w:ind w:left="0"/>
        <w:jc w:val="both"/>
      </w:pPr>
      <w:r>
        <w:rPr>
          <w:rFonts w:ascii="Times New Roman"/>
          <w:b w:val="false"/>
          <w:i w:val="false"/>
          <w:color w:val="000000"/>
          <w:sz w:val="28"/>
        </w:rPr>
        <w:t>
      күні көрсетілсін) мына мекенжай бойынша ___________________ (толық</w:t>
      </w:r>
    </w:p>
    <w:p>
      <w:pPr>
        <w:spacing w:after="0"/>
        <w:ind w:left="0"/>
        <w:jc w:val="both"/>
      </w:pPr>
      <w:r>
        <w:rPr>
          <w:rFonts w:ascii="Times New Roman"/>
          <w:b w:val="false"/>
          <w:i w:val="false"/>
          <w:color w:val="000000"/>
          <w:sz w:val="28"/>
        </w:rPr>
        <w:t>
      мекенжайы, бөлменің №, уақыты мен күні көрсетілсін) ашылады.</w:t>
      </w:r>
    </w:p>
    <w:p>
      <w:pPr>
        <w:spacing w:after="0"/>
        <w:ind w:left="0"/>
        <w:jc w:val="both"/>
      </w:pPr>
      <w:r>
        <w:rPr>
          <w:rFonts w:ascii="Times New Roman"/>
          <w:b w:val="false"/>
          <w:i w:val="false"/>
          <w:color w:val="000000"/>
          <w:sz w:val="28"/>
        </w:rPr>
        <w:t>
      Қосымша ақпарат пен анықтаманы мына телефон арқылы алуға</w:t>
      </w:r>
    </w:p>
    <w:p>
      <w:pPr>
        <w:spacing w:after="0"/>
        <w:ind w:left="0"/>
        <w:jc w:val="both"/>
      </w:pPr>
      <w:r>
        <w:rPr>
          <w:rFonts w:ascii="Times New Roman"/>
          <w:b w:val="false"/>
          <w:i w:val="false"/>
          <w:color w:val="000000"/>
          <w:sz w:val="28"/>
        </w:rPr>
        <w:t>
      болады: ________________________ (телефон нөмірін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74" w:id="188"/>
    <w:p>
      <w:pPr>
        <w:spacing w:after="0"/>
        <w:ind w:left="0"/>
        <w:jc w:val="left"/>
      </w:pPr>
      <w:r>
        <w:rPr>
          <w:rFonts w:ascii="Times New Roman"/>
          <w:b/>
          <w:i w:val="false"/>
          <w:color w:val="000000"/>
        </w:rPr>
        <w:t xml:space="preserve"> Конверттерді ашу хаттамасы</w:t>
      </w:r>
    </w:p>
    <w:bookmarkEnd w:id="188"/>
    <w:p>
      <w:pPr>
        <w:spacing w:after="0"/>
        <w:ind w:left="0"/>
        <w:jc w:val="both"/>
      </w:pPr>
      <w:r>
        <w:rPr>
          <w:rFonts w:ascii="Times New Roman"/>
          <w:b w:val="false"/>
          <w:i w:val="false"/>
          <w:color w:val="000000"/>
          <w:sz w:val="28"/>
        </w:rPr>
        <w:t>
      ______________________                         _____________________</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Мынадай құрамдағы конкурстық комиссия: (конкурстық комиссия</w:t>
      </w:r>
    </w:p>
    <w:p>
      <w:pPr>
        <w:spacing w:after="0"/>
        <w:ind w:left="0"/>
        <w:jc w:val="both"/>
      </w:pPr>
      <w:r>
        <w:rPr>
          <w:rFonts w:ascii="Times New Roman"/>
          <w:b w:val="false"/>
          <w:i w:val="false"/>
          <w:color w:val="000000"/>
          <w:sz w:val="28"/>
        </w:rPr>
        <w:t>
      төрағасының, оның орынбасарының, мүшелерінің тегі, аты, әкесінің аты</w:t>
      </w:r>
    </w:p>
    <w:p>
      <w:pPr>
        <w:spacing w:after="0"/>
        <w:ind w:left="0"/>
        <w:jc w:val="both"/>
      </w:pPr>
      <w:r>
        <w:rPr>
          <w:rFonts w:ascii="Times New Roman"/>
          <w:b w:val="false"/>
          <w:i w:val="false"/>
          <w:color w:val="000000"/>
          <w:sz w:val="28"/>
        </w:rPr>
        <w:t>
      (бар болса) лауазымы, конкурсқа қатысуға өтінімдерді ашу күні, уақыты</w:t>
      </w:r>
    </w:p>
    <w:p>
      <w:pPr>
        <w:spacing w:after="0"/>
        <w:ind w:left="0"/>
        <w:jc w:val="both"/>
      </w:pPr>
      <w:r>
        <w:rPr>
          <w:rFonts w:ascii="Times New Roman"/>
          <w:b w:val="false"/>
          <w:i w:val="false"/>
          <w:color w:val="000000"/>
          <w:sz w:val="28"/>
        </w:rPr>
        <w:t>
      мен орны көрсетіледі) конкурсқа қатысуға өтінімдер бар конверттерді</w:t>
      </w:r>
    </w:p>
    <w:p>
      <w:pPr>
        <w:spacing w:after="0"/>
        <w:ind w:left="0"/>
        <w:jc w:val="both"/>
      </w:pPr>
      <w:r>
        <w:rPr>
          <w:rFonts w:ascii="Times New Roman"/>
          <w:b w:val="false"/>
          <w:i w:val="false"/>
          <w:color w:val="000000"/>
          <w:sz w:val="28"/>
        </w:rPr>
        <w:t>
      ашу рәсімін жүргізді.</w:t>
      </w:r>
    </w:p>
    <w:p>
      <w:pPr>
        <w:spacing w:after="0"/>
        <w:ind w:left="0"/>
        <w:jc w:val="both"/>
      </w:pPr>
      <w:r>
        <w:rPr>
          <w:rFonts w:ascii="Times New Roman"/>
          <w:b w:val="false"/>
          <w:i w:val="false"/>
          <w:color w:val="000000"/>
          <w:sz w:val="28"/>
        </w:rPr>
        <w:t>
      Конкурстық құжаттаманың көшірмесі мынадай әлеуетті өнім</w:t>
      </w:r>
    </w:p>
    <w:p>
      <w:pPr>
        <w:spacing w:after="0"/>
        <w:ind w:left="0"/>
        <w:jc w:val="both"/>
      </w:pPr>
      <w:r>
        <w:rPr>
          <w:rFonts w:ascii="Times New Roman"/>
          <w:b w:val="false"/>
          <w:i w:val="false"/>
          <w:color w:val="000000"/>
          <w:sz w:val="28"/>
        </w:rPr>
        <w:t>
      берушілерге берілді: (конкурстық құжаттаманың көшірмесі берілген</w:t>
      </w:r>
    </w:p>
    <w:p>
      <w:pPr>
        <w:spacing w:after="0"/>
        <w:ind w:left="0"/>
        <w:jc w:val="both"/>
      </w:pPr>
      <w:r>
        <w:rPr>
          <w:rFonts w:ascii="Times New Roman"/>
          <w:b w:val="false"/>
          <w:i w:val="false"/>
          <w:color w:val="000000"/>
          <w:sz w:val="28"/>
        </w:rPr>
        <w:t>
      барлық әлеуетті өнім берушілердің атауы, мекенжайы).</w:t>
      </w:r>
    </w:p>
    <w:p>
      <w:pPr>
        <w:spacing w:after="0"/>
        <w:ind w:left="0"/>
        <w:jc w:val="both"/>
      </w:pPr>
      <w:r>
        <w:rPr>
          <w:rFonts w:ascii="Times New Roman"/>
          <w:b w:val="false"/>
          <w:i w:val="false"/>
          <w:color w:val="000000"/>
          <w:sz w:val="28"/>
        </w:rPr>
        <w:t>
      Мынадай әлеуетті өнім берушілердің _______________________</w:t>
      </w:r>
    </w:p>
    <w:p>
      <w:pPr>
        <w:spacing w:after="0"/>
        <w:ind w:left="0"/>
        <w:jc w:val="both"/>
      </w:pPr>
      <w:r>
        <w:rPr>
          <w:rFonts w:ascii="Times New Roman"/>
          <w:b w:val="false"/>
          <w:i w:val="false"/>
          <w:color w:val="000000"/>
          <w:sz w:val="28"/>
        </w:rPr>
        <w:t>
      конкурсқа қатысуға өтінімдері (конкурсқа қатысуға өтінімдерді берудің</w:t>
      </w:r>
    </w:p>
    <w:p>
      <w:pPr>
        <w:spacing w:after="0"/>
        <w:ind w:left="0"/>
        <w:jc w:val="both"/>
      </w:pPr>
      <w:r>
        <w:rPr>
          <w:rFonts w:ascii="Times New Roman"/>
          <w:b w:val="false"/>
          <w:i w:val="false"/>
          <w:color w:val="000000"/>
          <w:sz w:val="28"/>
        </w:rPr>
        <w:t>
      түпкілікті мерзімі өткеннен кейін конкурсқа қатысуға өтінімдерді</w:t>
      </w:r>
    </w:p>
    <w:p>
      <w:pPr>
        <w:spacing w:after="0"/>
        <w:ind w:left="0"/>
        <w:jc w:val="both"/>
      </w:pPr>
      <w:r>
        <w:rPr>
          <w:rFonts w:ascii="Times New Roman"/>
          <w:b w:val="false"/>
          <w:i w:val="false"/>
          <w:color w:val="000000"/>
          <w:sz w:val="28"/>
        </w:rPr>
        <w:t>
      ұсынған барлық әлеуетті өнім берушілердің атауы, мекенжайы</w:t>
      </w:r>
    </w:p>
    <w:p>
      <w:pPr>
        <w:spacing w:after="0"/>
        <w:ind w:left="0"/>
        <w:jc w:val="both"/>
      </w:pPr>
      <w:r>
        <w:rPr>
          <w:rFonts w:ascii="Times New Roman"/>
          <w:b w:val="false"/>
          <w:i w:val="false"/>
          <w:color w:val="000000"/>
          <w:sz w:val="28"/>
        </w:rPr>
        <w:t>
      көрсетіледі) __________________________ негізінде ашылмай қайтарылды.</w:t>
      </w:r>
    </w:p>
    <w:p>
      <w:pPr>
        <w:spacing w:after="0"/>
        <w:ind w:left="0"/>
        <w:jc w:val="both"/>
      </w:pPr>
      <w:r>
        <w:rPr>
          <w:rFonts w:ascii="Times New Roman"/>
          <w:b w:val="false"/>
          <w:i w:val="false"/>
          <w:color w:val="000000"/>
          <w:sz w:val="28"/>
        </w:rPr>
        <w:t>
      (ашылмау себебі көрсетілсін)</w:t>
      </w:r>
    </w:p>
    <w:p>
      <w:pPr>
        <w:spacing w:after="0"/>
        <w:ind w:left="0"/>
        <w:jc w:val="both"/>
      </w:pPr>
      <w:r>
        <w:rPr>
          <w:rFonts w:ascii="Times New Roman"/>
          <w:b w:val="false"/>
          <w:i w:val="false"/>
          <w:color w:val="000000"/>
          <w:sz w:val="28"/>
        </w:rPr>
        <w:t>
      Белгіленген мерзімде конкурстық өтінімдерді берудің соңғы</w:t>
      </w:r>
    </w:p>
    <w:p>
      <w:pPr>
        <w:spacing w:after="0"/>
        <w:ind w:left="0"/>
        <w:jc w:val="both"/>
      </w:pPr>
      <w:r>
        <w:rPr>
          <w:rFonts w:ascii="Times New Roman"/>
          <w:b w:val="false"/>
          <w:i w:val="false"/>
          <w:color w:val="000000"/>
          <w:sz w:val="28"/>
        </w:rPr>
        <w:t>
      мерзімі өткенге дейін конкурстық өтінімді ұсынған мынадай әлеуетті</w:t>
      </w:r>
    </w:p>
    <w:p>
      <w:pPr>
        <w:spacing w:after="0"/>
        <w:ind w:left="0"/>
        <w:jc w:val="both"/>
      </w:pPr>
      <w:r>
        <w:rPr>
          <w:rFonts w:ascii="Times New Roman"/>
          <w:b w:val="false"/>
          <w:i w:val="false"/>
          <w:color w:val="000000"/>
          <w:sz w:val="28"/>
        </w:rPr>
        <w:t>
      өнім берушілердің конкурсқа қатысуға өтінімдері: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(конкурстық өтінімдерді берудің соңғы мерзімі өткенге дейін  </w:t>
      </w:r>
    </w:p>
    <w:p>
      <w:pPr>
        <w:spacing w:after="0"/>
        <w:ind w:left="0"/>
        <w:jc w:val="both"/>
      </w:pPr>
      <w:r>
        <w:rPr>
          <w:rFonts w:ascii="Times New Roman"/>
          <w:b w:val="false"/>
          <w:i w:val="false"/>
          <w:color w:val="000000"/>
          <w:sz w:val="28"/>
        </w:rPr>
        <w:t>
      конкурстық өтінімдер ұсынған барлық әлеуетті өнім берушілердің</w:t>
      </w:r>
    </w:p>
    <w:p>
      <w:pPr>
        <w:spacing w:after="0"/>
        <w:ind w:left="0"/>
        <w:jc w:val="both"/>
      </w:pPr>
      <w:r>
        <w:rPr>
          <w:rFonts w:ascii="Times New Roman"/>
          <w:b w:val="false"/>
          <w:i w:val="false"/>
          <w:color w:val="000000"/>
          <w:sz w:val="28"/>
        </w:rPr>
        <w:t xml:space="preserve">
      атауы, мекенжайы, конкурсқа қатысуға өтінімді беру уақыты) </w:t>
      </w:r>
    </w:p>
    <w:p>
      <w:pPr>
        <w:spacing w:after="0"/>
        <w:ind w:left="0"/>
        <w:jc w:val="both"/>
      </w:pPr>
      <w:r>
        <w:rPr>
          <w:rFonts w:ascii="Times New Roman"/>
          <w:b w:val="false"/>
          <w:i w:val="false"/>
          <w:color w:val="000000"/>
          <w:sz w:val="28"/>
        </w:rPr>
        <w:t>
      ашылды және конкурстық өтінімдерді ашу кезінде барлық қатысушы және</w:t>
      </w:r>
    </w:p>
    <w:p>
      <w:pPr>
        <w:spacing w:after="0"/>
        <w:ind w:left="0"/>
        <w:jc w:val="both"/>
      </w:pPr>
      <w:r>
        <w:rPr>
          <w:rFonts w:ascii="Times New Roman"/>
          <w:b w:val="false"/>
          <w:i w:val="false"/>
          <w:color w:val="000000"/>
          <w:sz w:val="28"/>
        </w:rPr>
        <w:t>
      комиссия конкурсқа қатысуға рұқсат берген адамдарға жарияланған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(конкурстық өтінімді құрайтын құжаттардың бар немесе жоқтығы</w:t>
      </w:r>
    </w:p>
    <w:p>
      <w:pPr>
        <w:spacing w:after="0"/>
        <w:ind w:left="0"/>
        <w:jc w:val="both"/>
      </w:pPr>
      <w:r>
        <w:rPr>
          <w:rFonts w:ascii="Times New Roman"/>
          <w:b w:val="false"/>
          <w:i w:val="false"/>
          <w:color w:val="000000"/>
          <w:sz w:val="28"/>
        </w:rPr>
        <w:t>
      туралы ақпарат және конкурстық өтінімдер ашылған кезде</w:t>
      </w:r>
    </w:p>
    <w:p>
      <w:pPr>
        <w:spacing w:after="0"/>
        <w:ind w:left="0"/>
        <w:jc w:val="both"/>
      </w:pPr>
      <w:r>
        <w:rPr>
          <w:rFonts w:ascii="Times New Roman"/>
          <w:b w:val="false"/>
          <w:i w:val="false"/>
          <w:color w:val="000000"/>
          <w:sz w:val="28"/>
        </w:rPr>
        <w:t>
      жарияланған басқа ақпарат)</w:t>
      </w:r>
    </w:p>
    <w:p>
      <w:pPr>
        <w:spacing w:after="0"/>
        <w:ind w:left="0"/>
        <w:jc w:val="both"/>
      </w:pPr>
      <w:r>
        <w:rPr>
          <w:rFonts w:ascii="Times New Roman"/>
          <w:b w:val="false"/>
          <w:i w:val="false"/>
          <w:color w:val="000000"/>
          <w:sz w:val="28"/>
        </w:rPr>
        <w:t>
      қамтиды.</w:t>
      </w:r>
    </w:p>
    <w:p>
      <w:pPr>
        <w:spacing w:after="0"/>
        <w:ind w:left="0"/>
        <w:jc w:val="both"/>
      </w:pPr>
      <w:r>
        <w:rPr>
          <w:rFonts w:ascii="Times New Roman"/>
          <w:b w:val="false"/>
          <w:i w:val="false"/>
          <w:color w:val="000000"/>
          <w:sz w:val="28"/>
        </w:rPr>
        <w:t>
      Конкурстық өтінімдерді ашқан кезде мынадай әлеуетті өнім</w:t>
      </w:r>
    </w:p>
    <w:p>
      <w:pPr>
        <w:spacing w:after="0"/>
        <w:ind w:left="0"/>
        <w:jc w:val="both"/>
      </w:pPr>
      <w:r>
        <w:rPr>
          <w:rFonts w:ascii="Times New Roman"/>
          <w:b w:val="false"/>
          <w:i w:val="false"/>
          <w:color w:val="000000"/>
          <w:sz w:val="28"/>
        </w:rPr>
        <w:t>
      берушілер қатысты (олар қатысқан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w:t>
      </w:r>
    </w:p>
    <w:p>
      <w:pPr>
        <w:spacing w:after="0"/>
        <w:ind w:left="0"/>
        <w:jc w:val="both"/>
      </w:pPr>
      <w:r>
        <w:rPr>
          <w:rFonts w:ascii="Times New Roman"/>
          <w:b w:val="false"/>
          <w:i w:val="false"/>
          <w:color w:val="000000"/>
          <w:sz w:val="28"/>
        </w:rPr>
        <w:t>
      әлеуетті өнім берушілердің атауы, мекенжайы)</w:t>
      </w:r>
    </w:p>
    <w:p>
      <w:pPr>
        <w:spacing w:after="0"/>
        <w:ind w:left="0"/>
        <w:jc w:val="both"/>
      </w:pPr>
      <w:r>
        <w:rPr>
          <w:rFonts w:ascii="Times New Roman"/>
          <w:b w:val="false"/>
          <w:i w:val="false"/>
          <w:color w:val="000000"/>
          <w:sz w:val="28"/>
        </w:rPr>
        <w:t>
      Конкурстық комиссия төрағасының, оның орынбасарының,</w:t>
      </w:r>
    </w:p>
    <w:p>
      <w:pPr>
        <w:spacing w:after="0"/>
        <w:ind w:left="0"/>
        <w:jc w:val="both"/>
      </w:pPr>
      <w:r>
        <w:rPr>
          <w:rFonts w:ascii="Times New Roman"/>
          <w:b w:val="false"/>
          <w:i w:val="false"/>
          <w:color w:val="000000"/>
          <w:sz w:val="28"/>
        </w:rPr>
        <w:t>
      мүшелерінің және хатшысының тегі, аты, әкесінің аты (бар болса),</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76" w:id="189"/>
    <w:p>
      <w:pPr>
        <w:spacing w:after="0"/>
        <w:ind w:left="0"/>
        <w:jc w:val="left"/>
      </w:pPr>
      <w:r>
        <w:rPr>
          <w:rFonts w:ascii="Times New Roman"/>
          <w:b/>
          <w:i w:val="false"/>
          <w:color w:val="000000"/>
        </w:rPr>
        <w:t xml:space="preserve"> Конкурсқа қатысуға рұқсат беру туралы хаттама</w:t>
      </w:r>
    </w:p>
    <w:bookmarkEnd w:id="189"/>
    <w:p>
      <w:pPr>
        <w:spacing w:after="0"/>
        <w:ind w:left="0"/>
        <w:jc w:val="both"/>
      </w:pPr>
      <w:r>
        <w:rPr>
          <w:rFonts w:ascii="Times New Roman"/>
          <w:b w:val="false"/>
          <w:i w:val="false"/>
          <w:color w:val="000000"/>
          <w:sz w:val="28"/>
        </w:rPr>
        <w:t>
      ______________________                         _____________________</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білім алушыларды тамақтандыруды ұйымдастыру бойынша көрсетілетін</w:t>
      </w:r>
    </w:p>
    <w:p>
      <w:pPr>
        <w:spacing w:after="0"/>
        <w:ind w:left="0"/>
        <w:jc w:val="both"/>
      </w:pPr>
      <w:r>
        <w:rPr>
          <w:rFonts w:ascii="Times New Roman"/>
          <w:b w:val="false"/>
          <w:i w:val="false"/>
          <w:color w:val="000000"/>
          <w:sz w:val="28"/>
        </w:rPr>
        <w:t>
      қызметтерді берушілерді немесе тауарларды жеткізушіні таңдау конкурсы</w:t>
      </w:r>
    </w:p>
    <w:bookmarkStart w:name="z361" w:id="190"/>
    <w:p>
      <w:pPr>
        <w:spacing w:after="0"/>
        <w:ind w:left="0"/>
        <w:jc w:val="both"/>
      </w:pPr>
      <w:r>
        <w:rPr>
          <w:rFonts w:ascii="Times New Roman"/>
          <w:b w:val="false"/>
          <w:i w:val="false"/>
          <w:color w:val="000000"/>
          <w:sz w:val="28"/>
        </w:rPr>
        <w:t>
      1. Мынадай құрамдағы конкурстық комиссия:</w:t>
      </w:r>
    </w:p>
    <w:bookmarkEnd w:id="19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___________________________ (күнін көрсету) ___________________ білім</w:t>
      </w:r>
    </w:p>
    <w:p>
      <w:pPr>
        <w:spacing w:after="0"/>
        <w:ind w:left="0"/>
        <w:jc w:val="both"/>
      </w:pPr>
      <w:r>
        <w:rPr>
          <w:rFonts w:ascii="Times New Roman"/>
          <w:b w:val="false"/>
          <w:i w:val="false"/>
          <w:color w:val="000000"/>
          <w:sz w:val="28"/>
        </w:rPr>
        <w:t>
      алушыларды тамақтандыруды ұйымдастыру бойынша көрсетілетін</w:t>
      </w:r>
    </w:p>
    <w:p>
      <w:pPr>
        <w:spacing w:after="0"/>
        <w:ind w:left="0"/>
        <w:jc w:val="both"/>
      </w:pPr>
      <w:r>
        <w:rPr>
          <w:rFonts w:ascii="Times New Roman"/>
          <w:b w:val="false"/>
          <w:i w:val="false"/>
          <w:color w:val="000000"/>
          <w:sz w:val="28"/>
        </w:rPr>
        <w:t xml:space="preserve">
      қызметтерді берушілерді немесе тауарларды жеткізушіні таңдау </w:t>
      </w:r>
    </w:p>
    <w:p>
      <w:pPr>
        <w:spacing w:after="0"/>
        <w:ind w:left="0"/>
        <w:jc w:val="both"/>
      </w:pPr>
      <w:r>
        <w:rPr>
          <w:rFonts w:ascii="Times New Roman"/>
          <w:b w:val="false"/>
          <w:i w:val="false"/>
          <w:color w:val="000000"/>
          <w:sz w:val="28"/>
        </w:rPr>
        <w:t>
      жөніндегі конкурсқа қатысуға өтінімдерді қарады.</w:t>
      </w:r>
    </w:p>
    <w:bookmarkStart w:name="z362" w:id="191"/>
    <w:p>
      <w:pPr>
        <w:spacing w:after="0"/>
        <w:ind w:left="0"/>
        <w:jc w:val="both"/>
      </w:pPr>
      <w:r>
        <w:rPr>
          <w:rFonts w:ascii="Times New Roman"/>
          <w:b w:val="false"/>
          <w:i w:val="false"/>
          <w:color w:val="000000"/>
          <w:sz w:val="28"/>
        </w:rPr>
        <w:t>
      2. Конкурсқа қатысуға өтінімдер берудің соңғы мерзімі өткенге</w:t>
      </w:r>
    </w:p>
    <w:bookmarkEnd w:id="191"/>
    <w:p>
      <w:pPr>
        <w:spacing w:after="0"/>
        <w:ind w:left="0"/>
        <w:jc w:val="both"/>
      </w:pPr>
      <w:r>
        <w:rPr>
          <w:rFonts w:ascii="Times New Roman"/>
          <w:b w:val="false"/>
          <w:i w:val="false"/>
          <w:color w:val="000000"/>
          <w:sz w:val="28"/>
        </w:rPr>
        <w:t>
      дейін белгіленген мерзімде өтінім берген мынадай әлеуетті өнім</w:t>
      </w:r>
    </w:p>
    <w:p>
      <w:pPr>
        <w:spacing w:after="0"/>
        <w:ind w:left="0"/>
        <w:jc w:val="both"/>
      </w:pPr>
      <w:r>
        <w:rPr>
          <w:rFonts w:ascii="Times New Roman"/>
          <w:b w:val="false"/>
          <w:i w:val="false"/>
          <w:color w:val="000000"/>
          <w:sz w:val="28"/>
        </w:rPr>
        <w:t>
      берушілердің: ______________________________________________________</w:t>
      </w:r>
    </w:p>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w:t>
      </w:r>
    </w:p>
    <w:p>
      <w:pPr>
        <w:spacing w:after="0"/>
        <w:ind w:left="0"/>
        <w:jc w:val="both"/>
      </w:pPr>
      <w:r>
        <w:rPr>
          <w:rFonts w:ascii="Times New Roman"/>
          <w:b w:val="false"/>
          <w:i w:val="false"/>
          <w:color w:val="000000"/>
          <w:sz w:val="28"/>
        </w:rPr>
        <w:t>
      өтінімдер берген барлық әлеуетті өнім берушілердің атауы, мекенжайы,</w:t>
      </w:r>
    </w:p>
    <w:p>
      <w:pPr>
        <w:spacing w:after="0"/>
        <w:ind w:left="0"/>
        <w:jc w:val="both"/>
      </w:pPr>
      <w:r>
        <w:rPr>
          <w:rFonts w:ascii="Times New Roman"/>
          <w:b w:val="false"/>
          <w:i w:val="false"/>
          <w:color w:val="000000"/>
          <w:sz w:val="28"/>
        </w:rPr>
        <w:t>
      конкурсқа қатысуға өтінім берген уақыты, өтінім қамтитын құжаттар</w:t>
      </w:r>
    </w:p>
    <w:p>
      <w:pPr>
        <w:spacing w:after="0"/>
        <w:ind w:left="0"/>
        <w:jc w:val="both"/>
      </w:pPr>
      <w:r>
        <w:rPr>
          <w:rFonts w:ascii="Times New Roman"/>
          <w:b w:val="false"/>
          <w:i w:val="false"/>
          <w:color w:val="000000"/>
          <w:sz w:val="28"/>
        </w:rPr>
        <w:t>
      тізбесі, конкурстық құжаттамада көзделген қандай да бір құжаттың</w:t>
      </w:r>
    </w:p>
    <w:p>
      <w:pPr>
        <w:spacing w:after="0"/>
        <w:ind w:left="0"/>
        <w:jc w:val="both"/>
      </w:pPr>
      <w:r>
        <w:rPr>
          <w:rFonts w:ascii="Times New Roman"/>
          <w:b w:val="false"/>
          <w:i w:val="false"/>
          <w:color w:val="000000"/>
          <w:sz w:val="28"/>
        </w:rPr>
        <w:t>
      болуы болмауы туралы ақпарат, конкурсқа қатысуға өтінімдерді кері</w:t>
      </w:r>
    </w:p>
    <w:p>
      <w:pPr>
        <w:spacing w:after="0"/>
        <w:ind w:left="0"/>
        <w:jc w:val="both"/>
      </w:pPr>
      <w:r>
        <w:rPr>
          <w:rFonts w:ascii="Times New Roman"/>
          <w:b w:val="false"/>
          <w:i w:val="false"/>
          <w:color w:val="000000"/>
          <w:sz w:val="28"/>
        </w:rPr>
        <w:t>
      қайтару және өзгерту туралы және басқа ақпарат көрсетіледі) конкурсқа</w:t>
      </w:r>
    </w:p>
    <w:p>
      <w:pPr>
        <w:spacing w:after="0"/>
        <w:ind w:left="0"/>
        <w:jc w:val="both"/>
      </w:pPr>
      <w:r>
        <w:rPr>
          <w:rFonts w:ascii="Times New Roman"/>
          <w:b w:val="false"/>
          <w:i w:val="false"/>
          <w:color w:val="000000"/>
          <w:sz w:val="28"/>
        </w:rPr>
        <w:t>
      қатысуға өтінімдері конкурстық комиссия отырысының барлық</w:t>
      </w:r>
    </w:p>
    <w:p>
      <w:pPr>
        <w:spacing w:after="0"/>
        <w:ind w:left="0"/>
        <w:jc w:val="both"/>
      </w:pPr>
      <w:r>
        <w:rPr>
          <w:rFonts w:ascii="Times New Roman"/>
          <w:b w:val="false"/>
          <w:i w:val="false"/>
          <w:color w:val="000000"/>
          <w:sz w:val="28"/>
        </w:rPr>
        <w:t>
      қатысушыларына жарияланды.</w:t>
      </w:r>
    </w:p>
    <w:bookmarkStart w:name="z363" w:id="192"/>
    <w:p>
      <w:pPr>
        <w:spacing w:after="0"/>
        <w:ind w:left="0"/>
        <w:jc w:val="both"/>
      </w:pPr>
      <w:r>
        <w:rPr>
          <w:rFonts w:ascii="Times New Roman"/>
          <w:b w:val="false"/>
          <w:i w:val="false"/>
          <w:color w:val="000000"/>
          <w:sz w:val="28"/>
        </w:rPr>
        <w:t>
      3. Конкурсқа қатысуға арналған мынадай конкурстық өтінімдер</w:t>
      </w:r>
    </w:p>
    <w:bookmarkEnd w:id="192"/>
    <w:p>
      <w:pPr>
        <w:spacing w:after="0"/>
        <w:ind w:left="0"/>
        <w:jc w:val="both"/>
      </w:pPr>
      <w:r>
        <w:rPr>
          <w:rFonts w:ascii="Times New Roman"/>
          <w:b w:val="false"/>
          <w:i w:val="false"/>
          <w:color w:val="000000"/>
          <w:sz w:val="28"/>
        </w:rPr>
        <w:t>
      конкурсқа қатысуға жіберілмейді: 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(конкурстық құжаттаманың талаптарына сәйкес келмейтіндігінің себебін</w:t>
      </w:r>
    </w:p>
    <w:p>
      <w:pPr>
        <w:spacing w:after="0"/>
        <w:ind w:left="0"/>
        <w:jc w:val="both"/>
      </w:pPr>
      <w:r>
        <w:rPr>
          <w:rFonts w:ascii="Times New Roman"/>
          <w:b w:val="false"/>
          <w:i w:val="false"/>
          <w:color w:val="000000"/>
          <w:sz w:val="28"/>
        </w:rPr>
        <w:t>
      көрсете отырып, конкурсқа қатысуға конкурстық өтінімдері</w:t>
      </w:r>
    </w:p>
    <w:p>
      <w:pPr>
        <w:spacing w:after="0"/>
        <w:ind w:left="0"/>
        <w:jc w:val="both"/>
      </w:pPr>
      <w:r>
        <w:rPr>
          <w:rFonts w:ascii="Times New Roman"/>
          <w:b w:val="false"/>
          <w:i w:val="false"/>
          <w:color w:val="000000"/>
          <w:sz w:val="28"/>
        </w:rPr>
        <w:t>
      қабылданбаған әлеуетті өнім берушілер (оның деректемелері) көрсетіледі).</w:t>
      </w:r>
    </w:p>
    <w:bookmarkStart w:name="z364" w:id="193"/>
    <w:p>
      <w:pPr>
        <w:spacing w:after="0"/>
        <w:ind w:left="0"/>
        <w:jc w:val="both"/>
      </w:pPr>
      <w:r>
        <w:rPr>
          <w:rFonts w:ascii="Times New Roman"/>
          <w:b w:val="false"/>
          <w:i w:val="false"/>
          <w:color w:val="000000"/>
          <w:sz w:val="28"/>
        </w:rPr>
        <w:t>
      4. Әлеуетті өнім берушілердің конкурстық құжаттаманың</w:t>
      </w:r>
    </w:p>
    <w:bookmarkEnd w:id="193"/>
    <w:p>
      <w:pPr>
        <w:spacing w:after="0"/>
        <w:ind w:left="0"/>
        <w:jc w:val="both"/>
      </w:pPr>
      <w:r>
        <w:rPr>
          <w:rFonts w:ascii="Times New Roman"/>
          <w:b w:val="false"/>
          <w:i w:val="false"/>
          <w:color w:val="000000"/>
          <w:sz w:val="28"/>
        </w:rPr>
        <w:t>
      талаптарына сәйкес келетін конкурстық өтінімдері __________________.</w:t>
      </w:r>
    </w:p>
    <w:p>
      <w:pPr>
        <w:spacing w:after="0"/>
        <w:ind w:left="0"/>
        <w:jc w:val="both"/>
      </w:pPr>
      <w:r>
        <w:rPr>
          <w:rFonts w:ascii="Times New Roman"/>
          <w:b w:val="false"/>
          <w:i w:val="false"/>
          <w:color w:val="000000"/>
          <w:sz w:val="28"/>
        </w:rPr>
        <w:t>
                  (барлық әлеуетті өнім берушілердің тізбесі көрсетіледі)</w:t>
      </w:r>
    </w:p>
    <w:bookmarkStart w:name="z365" w:id="194"/>
    <w:p>
      <w:pPr>
        <w:spacing w:after="0"/>
        <w:ind w:left="0"/>
        <w:jc w:val="both"/>
      </w:pPr>
      <w:r>
        <w:rPr>
          <w:rFonts w:ascii="Times New Roman"/>
          <w:b w:val="false"/>
          <w:i w:val="false"/>
          <w:color w:val="000000"/>
          <w:sz w:val="28"/>
        </w:rPr>
        <w:t>
      5. Конкурстық комиссия конкурсқа қатысуға берілген өтінімдерді</w:t>
      </w:r>
    </w:p>
    <w:bookmarkEnd w:id="194"/>
    <w:p>
      <w:pPr>
        <w:spacing w:after="0"/>
        <w:ind w:left="0"/>
        <w:jc w:val="both"/>
      </w:pPr>
      <w:r>
        <w:rPr>
          <w:rFonts w:ascii="Times New Roman"/>
          <w:b w:val="false"/>
          <w:i w:val="false"/>
          <w:color w:val="000000"/>
          <w:sz w:val="28"/>
        </w:rPr>
        <w:t>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1) мынадай әлеуетті өнім берушілер конкурсқа қатысуға</w:t>
      </w:r>
    </w:p>
    <w:p>
      <w:pPr>
        <w:spacing w:after="0"/>
        <w:ind w:left="0"/>
        <w:jc w:val="both"/>
      </w:pPr>
      <w:r>
        <w:rPr>
          <w:rFonts w:ascii="Times New Roman"/>
          <w:b w:val="false"/>
          <w:i w:val="false"/>
          <w:color w:val="000000"/>
          <w:sz w:val="28"/>
        </w:rPr>
        <w:t>
      жіберілсін: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w:t>
      </w:r>
    </w:p>
    <w:p>
      <w:pPr>
        <w:spacing w:after="0"/>
        <w:ind w:left="0"/>
        <w:jc w:val="both"/>
      </w:pPr>
      <w:r>
        <w:rPr>
          <w:rFonts w:ascii="Times New Roman"/>
          <w:b w:val="false"/>
          <w:i w:val="false"/>
          <w:color w:val="000000"/>
          <w:sz w:val="28"/>
        </w:rPr>
        <w:t>
      тізбесін көрсету)</w:t>
      </w:r>
    </w:p>
    <w:p>
      <w:pPr>
        <w:spacing w:after="0"/>
        <w:ind w:left="0"/>
        <w:jc w:val="both"/>
      </w:pPr>
      <w:r>
        <w:rPr>
          <w:rFonts w:ascii="Times New Roman"/>
          <w:b w:val="false"/>
          <w:i w:val="false"/>
          <w:color w:val="000000"/>
          <w:sz w:val="28"/>
        </w:rPr>
        <w:t>
            2) мынадай әлеуетті өнім берушілер конкурсқа қатысуға</w:t>
      </w:r>
    </w:p>
    <w:p>
      <w:pPr>
        <w:spacing w:after="0"/>
        <w:ind w:left="0"/>
        <w:jc w:val="both"/>
      </w:pPr>
      <w:r>
        <w:rPr>
          <w:rFonts w:ascii="Times New Roman"/>
          <w:b w:val="false"/>
          <w:i w:val="false"/>
          <w:color w:val="000000"/>
          <w:sz w:val="28"/>
        </w:rPr>
        <w:t>
      жіберілмесін: 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w:t>
      </w:r>
    </w:p>
    <w:p>
      <w:pPr>
        <w:spacing w:after="0"/>
        <w:ind w:left="0"/>
        <w:jc w:val="both"/>
      </w:pPr>
      <w:r>
        <w:rPr>
          <w:rFonts w:ascii="Times New Roman"/>
          <w:b w:val="false"/>
          <w:i w:val="false"/>
          <w:color w:val="000000"/>
          <w:sz w:val="28"/>
        </w:rPr>
        <w:t>
      және жіберілмеу себебін көрсету)</w:t>
      </w:r>
    </w:p>
    <w:p>
      <w:pPr>
        <w:spacing w:after="0"/>
        <w:ind w:left="0"/>
        <w:jc w:val="both"/>
      </w:pPr>
      <w:r>
        <w:rPr>
          <w:rFonts w:ascii="Times New Roman"/>
          <w:b w:val="false"/>
          <w:i w:val="false"/>
          <w:color w:val="000000"/>
          <w:sz w:val="28"/>
        </w:rPr>
        <w:t>
      3) Конкурсқа қатысуға әлеуетті өнім берушілердің конкурстық</w:t>
      </w:r>
    </w:p>
    <w:p>
      <w:pPr>
        <w:spacing w:after="0"/>
        <w:ind w:left="0"/>
        <w:jc w:val="both"/>
      </w:pPr>
      <w:r>
        <w:rPr>
          <w:rFonts w:ascii="Times New Roman"/>
          <w:b w:val="false"/>
          <w:i w:val="false"/>
          <w:color w:val="000000"/>
          <w:sz w:val="28"/>
        </w:rPr>
        <w:t xml:space="preserve">
      құжаттамаларын қарау орны, күні, уақыты _______________ белгіленсін. </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_______ (конкурстық комиссия мүшелерінің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Конкустық комиссия төрағасының, төраға орынбасарының, мүшелерімен</w:t>
      </w:r>
    </w:p>
    <w:p>
      <w:pPr>
        <w:spacing w:after="0"/>
        <w:ind w:left="0"/>
        <w:jc w:val="both"/>
      </w:pPr>
      <w:r>
        <w:rPr>
          <w:rFonts w:ascii="Times New Roman"/>
          <w:b w:val="false"/>
          <w:i w:val="false"/>
          <w:color w:val="000000"/>
          <w:sz w:val="28"/>
        </w:rPr>
        <w:t>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 білім</w:t>
            </w:r>
            <w:r>
              <w:br/>
            </w:r>
            <w:r>
              <w:rPr>
                <w:rFonts w:ascii="Times New Roman"/>
                <w:b w:val="false"/>
                <w:i w:val="false"/>
                <w:color w:val="000000"/>
                <w:sz w:val="20"/>
              </w:rPr>
              <w:t>алушыларды 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78" w:id="195"/>
    <w:p>
      <w:pPr>
        <w:spacing w:after="0"/>
        <w:ind w:left="0"/>
        <w:jc w:val="left"/>
      </w:pPr>
      <w:r>
        <w:rPr>
          <w:rFonts w:ascii="Times New Roman"/>
          <w:b/>
          <w:i w:val="false"/>
          <w:color w:val="000000"/>
        </w:rPr>
        <w:t xml:space="preserve"> Конкурс қорытындылары туралы хаттама</w:t>
      </w:r>
    </w:p>
    <w:bookmarkEnd w:id="19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______________________                         _____________________</w:t>
      </w:r>
    </w:p>
    <w:p>
      <w:pPr>
        <w:spacing w:after="0"/>
        <w:ind w:left="0"/>
        <w:jc w:val="both"/>
      </w:pPr>
      <w:r>
        <w:rPr>
          <w:rFonts w:ascii="Times New Roman"/>
          <w:b w:val="false"/>
          <w:i w:val="false"/>
          <w:color w:val="000000"/>
          <w:sz w:val="28"/>
        </w:rPr>
        <w:t>
        (өткізілетін орын)                            (уақыты мен күні)</w:t>
      </w:r>
    </w:p>
    <w:bookmarkStart w:name="z366" w:id="196"/>
    <w:p>
      <w:pPr>
        <w:spacing w:after="0"/>
        <w:ind w:left="0"/>
        <w:jc w:val="both"/>
      </w:pPr>
      <w:r>
        <w:rPr>
          <w:rFonts w:ascii="Times New Roman"/>
          <w:b w:val="false"/>
          <w:i w:val="false"/>
          <w:color w:val="000000"/>
          <w:sz w:val="28"/>
        </w:rPr>
        <w:t>
      1. Мынадай құрамдағы конкурстық комиссия: ____________________.</w:t>
      </w:r>
    </w:p>
    <w:bookmarkEnd w:id="196"/>
    <w:p>
      <w:pPr>
        <w:spacing w:after="0"/>
        <w:ind w:left="0"/>
        <w:jc w:val="both"/>
      </w:pPr>
      <w:r>
        <w:rPr>
          <w:rFonts w:ascii="Times New Roman"/>
          <w:b w:val="false"/>
          <w:i w:val="false"/>
          <w:color w:val="000000"/>
          <w:sz w:val="28"/>
        </w:rPr>
        <w:t>
                                   (конкурстық комиссияның құрамын көрсету)</w:t>
      </w:r>
    </w:p>
    <w:bookmarkStart w:name="z367" w:id="197"/>
    <w:p>
      <w:pPr>
        <w:spacing w:after="0"/>
        <w:ind w:left="0"/>
        <w:jc w:val="both"/>
      </w:pPr>
      <w:r>
        <w:rPr>
          <w:rFonts w:ascii="Times New Roman"/>
          <w:b w:val="false"/>
          <w:i w:val="false"/>
          <w:color w:val="000000"/>
          <w:sz w:val="28"/>
        </w:rPr>
        <w:t>
      2. Мынадай әлеуетті өнім берушілердің өтінімдері конкурсқа</w:t>
      </w:r>
    </w:p>
    <w:bookmarkEnd w:id="197"/>
    <w:p>
      <w:pPr>
        <w:spacing w:after="0"/>
        <w:ind w:left="0"/>
        <w:jc w:val="both"/>
      </w:pPr>
      <w:r>
        <w:rPr>
          <w:rFonts w:ascii="Times New Roman"/>
          <w:b w:val="false"/>
          <w:i w:val="false"/>
          <w:color w:val="000000"/>
          <w:sz w:val="28"/>
        </w:rPr>
        <w:t>
      қатысуға жіберілді: _______________________________________________.</w:t>
      </w:r>
    </w:p>
    <w:p>
      <w:pPr>
        <w:spacing w:after="0"/>
        <w:ind w:left="0"/>
        <w:jc w:val="both"/>
      </w:pPr>
      <w:r>
        <w:rPr>
          <w:rFonts w:ascii="Times New Roman"/>
          <w:b w:val="false"/>
          <w:i w:val="false"/>
          <w:color w:val="000000"/>
          <w:sz w:val="28"/>
        </w:rPr>
        <w:t>
      (рұқсат беру туралы хаттамаға сәйкес конкурсқа жіберілген</w:t>
      </w:r>
    </w:p>
    <w:p>
      <w:pPr>
        <w:spacing w:after="0"/>
        <w:ind w:left="0"/>
        <w:jc w:val="both"/>
      </w:pPr>
      <w:r>
        <w:rPr>
          <w:rFonts w:ascii="Times New Roman"/>
          <w:b w:val="false"/>
          <w:i w:val="false"/>
          <w:color w:val="000000"/>
          <w:sz w:val="28"/>
        </w:rPr>
        <w:t>
      әлеуетті өнім берушілердің конкурсқа қатысуға өтінімдерін</w:t>
      </w:r>
    </w:p>
    <w:p>
      <w:pPr>
        <w:spacing w:after="0"/>
        <w:ind w:left="0"/>
        <w:jc w:val="both"/>
      </w:pPr>
      <w:r>
        <w:rPr>
          <w:rFonts w:ascii="Times New Roman"/>
          <w:b w:val="false"/>
          <w:i w:val="false"/>
          <w:color w:val="000000"/>
          <w:sz w:val="28"/>
        </w:rPr>
        <w:t>
      көрсету)</w:t>
      </w:r>
    </w:p>
    <w:bookmarkStart w:name="z368" w:id="198"/>
    <w:p>
      <w:pPr>
        <w:spacing w:after="0"/>
        <w:ind w:left="0"/>
        <w:jc w:val="both"/>
      </w:pPr>
      <w:r>
        <w:rPr>
          <w:rFonts w:ascii="Times New Roman"/>
          <w:b w:val="false"/>
          <w:i w:val="false"/>
          <w:color w:val="000000"/>
          <w:sz w:val="28"/>
        </w:rPr>
        <w:t>
      3. Конкурстық комиссия өлшемдерге сәйкес қарастыру нәтижелері</w:t>
      </w:r>
    </w:p>
    <w:bookmarkEnd w:id="198"/>
    <w:p>
      <w:pPr>
        <w:spacing w:after="0"/>
        <w:ind w:left="0"/>
        <w:jc w:val="both"/>
      </w:pPr>
      <w:r>
        <w:rPr>
          <w:rFonts w:ascii="Times New Roman"/>
          <w:b w:val="false"/>
          <w:i w:val="false"/>
          <w:color w:val="000000"/>
          <w:sz w:val="28"/>
        </w:rPr>
        <w:t>
      бойынша ашық дауыс беру жолымен былай деп шешті:</w:t>
      </w:r>
    </w:p>
    <w:p>
      <w:pPr>
        <w:spacing w:after="0"/>
        <w:ind w:left="0"/>
        <w:jc w:val="both"/>
      </w:pPr>
      <w:r>
        <w:rPr>
          <w:rFonts w:ascii="Times New Roman"/>
          <w:b w:val="false"/>
          <w:i w:val="false"/>
          <w:color w:val="000000"/>
          <w:sz w:val="28"/>
        </w:rPr>
        <w:t>
      1) конкурстың жеңімпазы ретінде _____________________ танылсын;</w:t>
      </w:r>
    </w:p>
    <w:p>
      <w:pPr>
        <w:spacing w:after="0"/>
        <w:ind w:left="0"/>
        <w:jc w:val="both"/>
      </w:pPr>
      <w:r>
        <w:rPr>
          <w:rFonts w:ascii="Times New Roman"/>
          <w:b w:val="false"/>
          <w:i w:val="false"/>
          <w:color w:val="000000"/>
          <w:sz w:val="28"/>
        </w:rPr>
        <w:t>
      (конкурсқа қатысушының атауы мен орналасқан жерін, сондай-ақ ол</w:t>
      </w:r>
    </w:p>
    <w:p>
      <w:pPr>
        <w:spacing w:after="0"/>
        <w:ind w:left="0"/>
        <w:jc w:val="both"/>
      </w:pPr>
      <w:r>
        <w:rPr>
          <w:rFonts w:ascii="Times New Roman"/>
          <w:b w:val="false"/>
          <w:i w:val="false"/>
          <w:color w:val="000000"/>
          <w:sz w:val="28"/>
        </w:rPr>
        <w:t>
      жеңімпаз деп танылған шарттарды көрсету)</w:t>
      </w:r>
    </w:p>
    <w:p>
      <w:pPr>
        <w:spacing w:after="0"/>
        <w:ind w:left="0"/>
        <w:jc w:val="both"/>
      </w:pPr>
      <w:r>
        <w:rPr>
          <w:rFonts w:ascii="Times New Roman"/>
          <w:b w:val="false"/>
          <w:i w:val="false"/>
          <w:color w:val="000000"/>
          <w:sz w:val="28"/>
        </w:rPr>
        <w:t>
      2) конкурс ___________________________________________________</w:t>
      </w:r>
    </w:p>
    <w:p>
      <w:pPr>
        <w:spacing w:after="0"/>
        <w:ind w:left="0"/>
        <w:jc w:val="both"/>
      </w:pPr>
      <w:r>
        <w:rPr>
          <w:rFonts w:ascii="Times New Roman"/>
          <w:b w:val="false"/>
          <w:i w:val="false"/>
          <w:color w:val="000000"/>
          <w:sz w:val="28"/>
        </w:rPr>
        <w:t>
      (конкурс атауы)</w:t>
      </w:r>
    </w:p>
    <w:p>
      <w:pPr>
        <w:spacing w:after="0"/>
        <w:ind w:left="0"/>
        <w:jc w:val="both"/>
      </w:pPr>
      <w:r>
        <w:rPr>
          <w:rFonts w:ascii="Times New Roman"/>
          <w:b w:val="false"/>
          <w:i w:val="false"/>
          <w:color w:val="000000"/>
          <w:sz w:val="28"/>
        </w:rPr>
        <w:t>
      өткізілмеді деп танылсын.</w:t>
      </w:r>
    </w:p>
    <w:p>
      <w:pPr>
        <w:spacing w:after="0"/>
        <w:ind w:left="0"/>
        <w:jc w:val="both"/>
      </w:pPr>
      <w:r>
        <w:rPr>
          <w:rFonts w:ascii="Times New Roman"/>
          <w:b w:val="false"/>
          <w:i w:val="false"/>
          <w:color w:val="000000"/>
          <w:sz w:val="28"/>
        </w:rPr>
        <w:t>
      Егер конкурсқа қатысушылардың конкурстық өтінімдерін қарастыру</w:t>
      </w:r>
    </w:p>
    <w:p>
      <w:pPr>
        <w:spacing w:after="0"/>
        <w:ind w:left="0"/>
        <w:jc w:val="both"/>
      </w:pPr>
      <w:r>
        <w:rPr>
          <w:rFonts w:ascii="Times New Roman"/>
          <w:b w:val="false"/>
          <w:i w:val="false"/>
          <w:color w:val="000000"/>
          <w:sz w:val="28"/>
        </w:rPr>
        <w:t>
      кезінде конкурс жеңімпазы анықталмаса немесе барлық конкурстық</w:t>
      </w:r>
    </w:p>
    <w:p>
      <w:pPr>
        <w:spacing w:after="0"/>
        <w:ind w:left="0"/>
        <w:jc w:val="both"/>
      </w:pPr>
      <w:r>
        <w:rPr>
          <w:rFonts w:ascii="Times New Roman"/>
          <w:b w:val="false"/>
          <w:i w:val="false"/>
          <w:color w:val="000000"/>
          <w:sz w:val="28"/>
        </w:rPr>
        <w:t>
      өтінімдер қабылданбаса, тиісті себебін көрсету.</w:t>
      </w:r>
    </w:p>
    <w:p>
      <w:pPr>
        <w:spacing w:after="0"/>
        <w:ind w:left="0"/>
        <w:jc w:val="both"/>
      </w:pPr>
      <w:r>
        <w:rPr>
          <w:rFonts w:ascii="Times New Roman"/>
          <w:b w:val="false"/>
          <w:i w:val="false"/>
          <w:color w:val="000000"/>
          <w:sz w:val="28"/>
        </w:rPr>
        <w:t>
      3) Конкурсты ұйымдастырушы ___________________________________</w:t>
      </w:r>
    </w:p>
    <w:p>
      <w:pPr>
        <w:spacing w:after="0"/>
        <w:ind w:left="0"/>
        <w:jc w:val="both"/>
      </w:pPr>
      <w:r>
        <w:rPr>
          <w:rFonts w:ascii="Times New Roman"/>
          <w:b w:val="false"/>
          <w:i w:val="false"/>
          <w:color w:val="000000"/>
          <w:sz w:val="28"/>
        </w:rPr>
        <w:t>
                                    (атауын және орналасқан жерін көрсету)</w:t>
      </w:r>
    </w:p>
    <w:p>
      <w:pPr>
        <w:spacing w:after="0"/>
        <w:ind w:left="0"/>
        <w:jc w:val="both"/>
      </w:pPr>
      <w:r>
        <w:rPr>
          <w:rFonts w:ascii="Times New Roman"/>
          <w:b w:val="false"/>
          <w:i w:val="false"/>
          <w:color w:val="000000"/>
          <w:sz w:val="28"/>
        </w:rPr>
        <w:t>
      _____ жылға дейінгі мерзімде _______________________________________</w:t>
      </w:r>
    </w:p>
    <w:p>
      <w:pPr>
        <w:spacing w:after="0"/>
        <w:ind w:left="0"/>
        <w:jc w:val="both"/>
      </w:pPr>
      <w:r>
        <w:rPr>
          <w:rFonts w:ascii="Times New Roman"/>
          <w:b w:val="false"/>
          <w:i w:val="false"/>
          <w:color w:val="000000"/>
          <w:sz w:val="28"/>
        </w:rPr>
        <w:t>
                                      (конкурс жеңімпазының атауын көрсету)</w:t>
      </w:r>
    </w:p>
    <w:p>
      <w:pPr>
        <w:spacing w:after="0"/>
        <w:ind w:left="0"/>
        <w:jc w:val="both"/>
      </w:pPr>
      <w:r>
        <w:rPr>
          <w:rFonts w:ascii="Times New Roman"/>
          <w:b w:val="false"/>
          <w:i w:val="false"/>
          <w:color w:val="000000"/>
          <w:sz w:val="28"/>
        </w:rPr>
        <w:t>
      -мен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қызмет көрсету немесе тауарлардың жеткізілімі</w:t>
      </w:r>
    </w:p>
    <w:p>
      <w:pPr>
        <w:spacing w:after="0"/>
        <w:ind w:left="0"/>
        <w:jc w:val="both"/>
      </w:pPr>
      <w:r>
        <w:rPr>
          <w:rFonts w:ascii="Times New Roman"/>
          <w:b w:val="false"/>
          <w:i w:val="false"/>
          <w:color w:val="000000"/>
          <w:sz w:val="28"/>
        </w:rPr>
        <w:t>
      туралы шарт жасассын;</w:t>
      </w:r>
    </w:p>
    <w:p>
      <w:pPr>
        <w:spacing w:after="0"/>
        <w:ind w:left="0"/>
        <w:jc w:val="both"/>
      </w:pPr>
      <w:r>
        <w:rPr>
          <w:rFonts w:ascii="Times New Roman"/>
          <w:b w:val="false"/>
          <w:i w:val="false"/>
          <w:color w:val="000000"/>
          <w:sz w:val="28"/>
        </w:rPr>
        <w:t>
      4) Конкурсты ұйымдастырушы ___________________________________</w:t>
      </w:r>
    </w:p>
    <w:p>
      <w:pPr>
        <w:spacing w:after="0"/>
        <w:ind w:left="0"/>
        <w:jc w:val="both"/>
      </w:pPr>
      <w:r>
        <w:rPr>
          <w:rFonts w:ascii="Times New Roman"/>
          <w:b w:val="false"/>
          <w:i w:val="false"/>
          <w:color w:val="000000"/>
          <w:sz w:val="28"/>
        </w:rPr>
        <w:t>
      (конкурсты ұйымдастарушының атауын көрсету) аталған конкурс</w:t>
      </w:r>
    </w:p>
    <w:p>
      <w:pPr>
        <w:spacing w:after="0"/>
        <w:ind w:left="0"/>
        <w:jc w:val="both"/>
      </w:pPr>
      <w:r>
        <w:rPr>
          <w:rFonts w:ascii="Times New Roman"/>
          <w:b w:val="false"/>
          <w:i w:val="false"/>
          <w:color w:val="000000"/>
          <w:sz w:val="28"/>
        </w:rPr>
        <w:t>
      қорытындылары туралы хаттаманың мәтінін интернет ресурста орналастырсын.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_______ (конкурстық комиссия мүшелерінің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Конкустық комиссия төрағасының, төраға орынбасарының, мүшелерімен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717 бұйрығына</w:t>
            </w:r>
            <w:r>
              <w:br/>
            </w:r>
            <w:r>
              <w:rPr>
                <w:rFonts w:ascii="Times New Roman"/>
                <w:b w:val="false"/>
                <w:i w:val="false"/>
                <w:color w:val="000000"/>
                <w:sz w:val="20"/>
              </w:rPr>
              <w:t>2-қосымша</w:t>
            </w:r>
          </w:p>
        </w:tc>
      </w:tr>
    </w:tbl>
    <w:bookmarkStart w:name="z180" w:id="199"/>
    <w:p>
      <w:pPr>
        <w:spacing w:after="0"/>
        <w:ind w:left="0"/>
        <w:jc w:val="left"/>
      </w:pPr>
      <w:r>
        <w:rPr>
          <w:rFonts w:ascii="Times New Roman"/>
          <w:b/>
          <w:i w:val="false"/>
          <w:color w:val="000000"/>
        </w:rPr>
        <w:t xml:space="preserve"> Мектепке дейінгі білім беру ұйымдарында, жетім балалар мен ата-аналарының қамқорлығынсыз қалған балаларға білім беру ұйымдарында тәрбие алатын және оқитын балаларды тамақтандыруды қамтамасыз етуге байланысты тауарларды сатып алу қағидалары</w:t>
      </w:r>
    </w:p>
    <w:bookmarkEnd w:id="199"/>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p>
    <w:bookmarkStart w:name="z181" w:id="200"/>
    <w:p>
      <w:pPr>
        <w:spacing w:after="0"/>
        <w:ind w:left="0"/>
        <w:jc w:val="left"/>
      </w:pPr>
      <w:r>
        <w:rPr>
          <w:rFonts w:ascii="Times New Roman"/>
          <w:b/>
          <w:i w:val="false"/>
          <w:color w:val="000000"/>
        </w:rPr>
        <w:t xml:space="preserve"> 1. Жалпы ережелер</w:t>
      </w:r>
    </w:p>
    <w:bookmarkEnd w:id="200"/>
    <w:bookmarkStart w:name="z182" w:id="201"/>
    <w:p>
      <w:pPr>
        <w:spacing w:after="0"/>
        <w:ind w:left="0"/>
        <w:jc w:val="both"/>
      </w:pPr>
      <w:r>
        <w:rPr>
          <w:rFonts w:ascii="Times New Roman"/>
          <w:b w:val="false"/>
          <w:i w:val="false"/>
          <w:color w:val="000000"/>
          <w:sz w:val="28"/>
        </w:rPr>
        <w:t>
      1. Осы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тауарларды сатып алу қағидалары (бұдан әрі – Қағидалар) мектепке дейінгі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ұйымдық-құқықтық нысанында құрылған білім беру ұйымдарында, сондай-ақ жетім балалар, ата-аналарының қамқорлығынсыз қалған балаларға арналған ұйымдарда тәрбие алатын және оқитын балаларды тамақтандыруды қамтамасыз етуге байланысты тауарларды сатып алудың тәртібін белгілейді.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3" w:id="202"/>
    <w:p>
      <w:pPr>
        <w:spacing w:after="0"/>
        <w:ind w:left="0"/>
        <w:jc w:val="both"/>
      </w:pPr>
      <w:r>
        <w:rPr>
          <w:rFonts w:ascii="Times New Roman"/>
          <w:b w:val="false"/>
          <w:i w:val="false"/>
          <w:color w:val="000000"/>
          <w:sz w:val="28"/>
        </w:rPr>
        <w:t>
      2. Қағидаларда мынадай ұғымдар пайдаланылады:</w:t>
      </w:r>
    </w:p>
    <w:bookmarkEnd w:id="202"/>
    <w:bookmarkStart w:name="z184" w:id="203"/>
    <w:p>
      <w:pPr>
        <w:spacing w:after="0"/>
        <w:ind w:left="0"/>
        <w:jc w:val="both"/>
      </w:pPr>
      <w:r>
        <w:rPr>
          <w:rFonts w:ascii="Times New Roman"/>
          <w:b w:val="false"/>
          <w:i w:val="false"/>
          <w:color w:val="000000"/>
          <w:sz w:val="28"/>
        </w:rPr>
        <w:t>
      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203"/>
    <w:bookmarkStart w:name="z185" w:id="204"/>
    <w:p>
      <w:pPr>
        <w:spacing w:after="0"/>
        <w:ind w:left="0"/>
        <w:jc w:val="both"/>
      </w:pPr>
      <w:r>
        <w:rPr>
          <w:rFonts w:ascii="Times New Roman"/>
          <w:b w:val="false"/>
          <w:i w:val="false"/>
          <w:color w:val="000000"/>
          <w:sz w:val="28"/>
        </w:rPr>
        <w:t>
      2) бюджет – мемлекеттік мекеменің бюджеті.</w:t>
      </w:r>
    </w:p>
    <w:bookmarkEnd w:id="204"/>
    <w:bookmarkStart w:name="z186" w:id="205"/>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205"/>
    <w:bookmarkStart w:name="z187" w:id="206"/>
    <w:p>
      <w:pPr>
        <w:spacing w:after="0"/>
        <w:ind w:left="0"/>
        <w:jc w:val="both"/>
      </w:pPr>
      <w:r>
        <w:rPr>
          <w:rFonts w:ascii="Times New Roman"/>
          <w:b w:val="false"/>
          <w:i w:val="false"/>
          <w:color w:val="000000"/>
          <w:sz w:val="28"/>
        </w:rPr>
        <w:t>
      4) конкурсқа қатысуға өтінім – конкурстық құжаттамаға сәйкес жасалған, тауарларды жеткізу үшін материалдық, қаржылық және еңбек ресурстарына ие екенін растайтын, әлеуетті өнім беруші ұсынатын құжаттар;</w:t>
      </w:r>
    </w:p>
    <w:bookmarkEnd w:id="206"/>
    <w:bookmarkStart w:name="z188" w:id="207"/>
    <w:p>
      <w:pPr>
        <w:spacing w:after="0"/>
        <w:ind w:left="0"/>
        <w:jc w:val="both"/>
      </w:pPr>
      <w:r>
        <w:rPr>
          <w:rFonts w:ascii="Times New Roman"/>
          <w:b w:val="false"/>
          <w:i w:val="false"/>
          <w:color w:val="000000"/>
          <w:sz w:val="28"/>
        </w:rPr>
        <w:t>
      5) конкурстық комиссия – конкурс өткізуге конкурсты ұйымдастырушы құратын алқалы орган;</w:t>
      </w:r>
    </w:p>
    <w:bookmarkEnd w:id="207"/>
    <w:bookmarkStart w:name="z189" w:id="208"/>
    <w:p>
      <w:pPr>
        <w:spacing w:after="0"/>
        <w:ind w:left="0"/>
        <w:jc w:val="both"/>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End w:id="208"/>
    <w:bookmarkStart w:name="z190" w:id="209"/>
    <w:p>
      <w:pPr>
        <w:spacing w:after="0"/>
        <w:ind w:left="0"/>
        <w:jc w:val="both"/>
      </w:pPr>
      <w:r>
        <w:rPr>
          <w:rFonts w:ascii="Times New Roman"/>
          <w:b w:val="false"/>
          <w:i w:val="false"/>
          <w:color w:val="000000"/>
          <w:sz w:val="28"/>
        </w:rPr>
        <w:t>
      7) конкурсты ұйымдастыру және өткізу рәсімі – әлеуетті өнім берушімен тауарларды жеткізу туралы шарт жасасу мақсатында конкурсты ұйымдастырушы Қағидаларға сәйкес жүзеге асыратын өзара байланысты, жүйелі іс-шаралар кешені;</w:t>
      </w:r>
    </w:p>
    <w:bookmarkEnd w:id="209"/>
    <w:p>
      <w:pPr>
        <w:spacing w:after="0"/>
        <w:ind w:left="0"/>
        <w:jc w:val="both"/>
      </w:pPr>
      <w:r>
        <w:rPr>
          <w:rFonts w:ascii="Times New Roman"/>
          <w:b w:val="false"/>
          <w:i w:val="false"/>
          <w:color w:val="000000"/>
          <w:sz w:val="28"/>
        </w:rPr>
        <w:t>
      8) конкурсты ұйымдастырушы (тапсырыс беруші) –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немесе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bookmarkStart w:name="z191" w:id="210"/>
    <w:p>
      <w:pPr>
        <w:spacing w:after="0"/>
        <w:ind w:left="0"/>
        <w:jc w:val="both"/>
      </w:pPr>
      <w:r>
        <w:rPr>
          <w:rFonts w:ascii="Times New Roman"/>
          <w:b w:val="false"/>
          <w:i w:val="false"/>
          <w:color w:val="000000"/>
          <w:sz w:val="28"/>
        </w:rPr>
        <w:t>
      9) қаржы жылы – ағымдағы жылғы 1 қаңтарда басталып, 31 желтоқсанда аяқталатын уақыт аралығы;</w:t>
      </w:r>
    </w:p>
    <w:bookmarkEnd w:id="210"/>
    <w:bookmarkStart w:name="z192" w:id="211"/>
    <w:p>
      <w:pPr>
        <w:spacing w:after="0"/>
        <w:ind w:left="0"/>
        <w:jc w:val="both"/>
      </w:pPr>
      <w:r>
        <w:rPr>
          <w:rFonts w:ascii="Times New Roman"/>
          <w:b w:val="false"/>
          <w:i w:val="false"/>
          <w:color w:val="000000"/>
          <w:sz w:val="28"/>
        </w:rPr>
        <w:t>
      10) мемлекеттік мекеме (ММ)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bookmarkEnd w:id="211"/>
    <w:bookmarkStart w:name="z193" w:id="212"/>
    <w:p>
      <w:pPr>
        <w:spacing w:after="0"/>
        <w:ind w:left="0"/>
        <w:jc w:val="both"/>
      </w:pPr>
      <w:r>
        <w:rPr>
          <w:rFonts w:ascii="Times New Roman"/>
          <w:b w:val="false"/>
          <w:i w:val="false"/>
          <w:color w:val="000000"/>
          <w:sz w:val="28"/>
        </w:rPr>
        <w:t>
      11) мемлекеттік коммуналдық қазыналық кәсіпорын (МКҚК) – мемлекет жедел басқару құқығында бөліп берген мүлкі бар коммуналдық коммерциялық ұйым;</w:t>
      </w:r>
    </w:p>
    <w:bookmarkEnd w:id="212"/>
    <w:bookmarkStart w:name="z194" w:id="213"/>
    <w:p>
      <w:pPr>
        <w:spacing w:after="0"/>
        <w:ind w:left="0"/>
        <w:jc w:val="both"/>
      </w:pPr>
      <w:r>
        <w:rPr>
          <w:rFonts w:ascii="Times New Roman"/>
          <w:b w:val="false"/>
          <w:i w:val="false"/>
          <w:color w:val="000000"/>
          <w:sz w:val="28"/>
        </w:rPr>
        <w:t>
      12) шаруашылық жүргізу құқығындағы мемлекеттік кәсіпорын (ШЖҚМК)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bookmarkEnd w:id="213"/>
    <w:bookmarkStart w:name="z195" w:id="214"/>
    <w:p>
      <w:pPr>
        <w:spacing w:after="0"/>
        <w:ind w:left="0"/>
        <w:jc w:val="both"/>
      </w:pPr>
      <w:r>
        <w:rPr>
          <w:rFonts w:ascii="Times New Roman"/>
          <w:b w:val="false"/>
          <w:i w:val="false"/>
          <w:color w:val="000000"/>
          <w:sz w:val="28"/>
        </w:rPr>
        <w:t xml:space="preserve">
      13) отандық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тауарлардың отандық өндірісін дамытуды ынталандыру үшін қолайлы жағдайлар жасау жөніндегі шаралар;</w:t>
      </w:r>
    </w:p>
    <w:bookmarkEnd w:id="214"/>
    <w:bookmarkStart w:name="z196" w:id="215"/>
    <w:p>
      <w:pPr>
        <w:spacing w:after="0"/>
        <w:ind w:left="0"/>
        <w:jc w:val="both"/>
      </w:pPr>
      <w:r>
        <w:rPr>
          <w:rFonts w:ascii="Times New Roman"/>
          <w:b w:val="false"/>
          <w:i w:val="false"/>
          <w:color w:val="000000"/>
          <w:sz w:val="28"/>
        </w:rPr>
        <w:t>
      14) өнім беруші – кәсiпкерлiк қызметтi жүзеге асыратын жеке тұлға немесе тауарлардың жеткізілімі туралы шарт жасасқан заңды тұлға;</w:t>
      </w:r>
    </w:p>
    <w:bookmarkEnd w:id="215"/>
    <w:bookmarkStart w:name="z197" w:id="216"/>
    <w:p>
      <w:pPr>
        <w:spacing w:after="0"/>
        <w:ind w:left="0"/>
        <w:jc w:val="both"/>
      </w:pPr>
      <w:r>
        <w:rPr>
          <w:rFonts w:ascii="Times New Roman"/>
          <w:b w:val="false"/>
          <w:i w:val="false"/>
          <w:color w:val="000000"/>
          <w:sz w:val="28"/>
        </w:rPr>
        <w:t>
      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216"/>
    <w:bookmarkStart w:name="z198" w:id="217"/>
    <w:p>
      <w:pPr>
        <w:spacing w:after="0"/>
        <w:ind w:left="0"/>
        <w:jc w:val="both"/>
      </w:pPr>
      <w:r>
        <w:rPr>
          <w:rFonts w:ascii="Times New Roman"/>
          <w:b w:val="false"/>
          <w:i w:val="false"/>
          <w:color w:val="000000"/>
          <w:sz w:val="28"/>
        </w:rPr>
        <w:t>
      16) тауар –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p>
    <w:bookmarkEnd w:id="217"/>
    <w:bookmarkStart w:name="z199" w:id="218"/>
    <w:p>
      <w:pPr>
        <w:spacing w:after="0"/>
        <w:ind w:left="0"/>
        <w:jc w:val="both"/>
      </w:pPr>
      <w:r>
        <w:rPr>
          <w:rFonts w:ascii="Times New Roman"/>
          <w:b w:val="false"/>
          <w:i w:val="false"/>
          <w:color w:val="000000"/>
          <w:sz w:val="28"/>
        </w:rPr>
        <w:t>
      17) тауарларды жеткізушілерді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218"/>
    <w:bookmarkStart w:name="z200" w:id="219"/>
    <w:p>
      <w:pPr>
        <w:spacing w:after="0"/>
        <w:ind w:left="0"/>
        <w:jc w:val="both"/>
      </w:pPr>
      <w:r>
        <w:rPr>
          <w:rFonts w:ascii="Times New Roman"/>
          <w:b w:val="false"/>
          <w:i w:val="false"/>
          <w:color w:val="000000"/>
          <w:sz w:val="28"/>
        </w:rPr>
        <w:t>
      18) тауарларды сатып алу – тапсырыс берушінің тауарларды осы Қағидаларда белгіленген тәртіпте сатып алуы;</w:t>
      </w:r>
    </w:p>
    <w:bookmarkEnd w:id="219"/>
    <w:bookmarkStart w:name="z201" w:id="220"/>
    <w:p>
      <w:pPr>
        <w:spacing w:after="0"/>
        <w:ind w:left="0"/>
        <w:jc w:val="both"/>
      </w:pPr>
      <w:r>
        <w:rPr>
          <w:rFonts w:ascii="Times New Roman"/>
          <w:b w:val="false"/>
          <w:i w:val="false"/>
          <w:color w:val="000000"/>
          <w:sz w:val="28"/>
        </w:rPr>
        <w:t>
      19) шарт – тапсырыс беруші мен өнім беруші арасында тауарлардың жеткізілімі туралы жасалған азаматтық-құқықтық шарт;</w:t>
      </w:r>
    </w:p>
    <w:bookmarkEnd w:id="220"/>
    <w:bookmarkStart w:name="z202" w:id="221"/>
    <w:p>
      <w:pPr>
        <w:spacing w:after="0"/>
        <w:ind w:left="0"/>
        <w:jc w:val="both"/>
      </w:pPr>
      <w:r>
        <w:rPr>
          <w:rFonts w:ascii="Times New Roman"/>
          <w:b w:val="false"/>
          <w:i w:val="false"/>
          <w:color w:val="000000"/>
          <w:sz w:val="28"/>
        </w:rPr>
        <w:t>
      3. Конкурсты ұйымдастырушы конкурс өткізу кезінде мынадай қағидаттарды негізге алады:</w:t>
      </w:r>
    </w:p>
    <w:bookmarkEnd w:id="221"/>
    <w:bookmarkStart w:name="z203" w:id="222"/>
    <w:p>
      <w:pPr>
        <w:spacing w:after="0"/>
        <w:ind w:left="0"/>
        <w:jc w:val="both"/>
      </w:pPr>
      <w:r>
        <w:rPr>
          <w:rFonts w:ascii="Times New Roman"/>
          <w:b w:val="false"/>
          <w:i w:val="false"/>
          <w:color w:val="000000"/>
          <w:sz w:val="28"/>
        </w:rPr>
        <w:t>
      1) сатып алу үшін пайдаланылатын ақшаны оңтайлы және тиімді жұмсау;</w:t>
      </w:r>
    </w:p>
    <w:bookmarkEnd w:id="222"/>
    <w:bookmarkStart w:name="z204" w:id="223"/>
    <w:p>
      <w:pPr>
        <w:spacing w:after="0"/>
        <w:ind w:left="0"/>
        <w:jc w:val="both"/>
      </w:pPr>
      <w:r>
        <w:rPr>
          <w:rFonts w:ascii="Times New Roman"/>
          <w:b w:val="false"/>
          <w:i w:val="false"/>
          <w:color w:val="000000"/>
          <w:sz w:val="28"/>
        </w:rPr>
        <w:t>
      2) әлеуетті өнім берушілерге конкурсты өткізу рәсіміне қатысуы үшін тең жағдай жасау;</w:t>
      </w:r>
    </w:p>
    <w:bookmarkEnd w:id="223"/>
    <w:bookmarkStart w:name="z205" w:id="224"/>
    <w:p>
      <w:pPr>
        <w:spacing w:after="0"/>
        <w:ind w:left="0"/>
        <w:jc w:val="both"/>
      </w:pPr>
      <w:r>
        <w:rPr>
          <w:rFonts w:ascii="Times New Roman"/>
          <w:b w:val="false"/>
          <w:i w:val="false"/>
          <w:color w:val="000000"/>
          <w:sz w:val="28"/>
        </w:rPr>
        <w:t>
      3) әлеуетті өнім берушілер арасындағы адал бәсекелестік;</w:t>
      </w:r>
    </w:p>
    <w:bookmarkEnd w:id="224"/>
    <w:bookmarkStart w:name="z206" w:id="225"/>
    <w:p>
      <w:pPr>
        <w:spacing w:after="0"/>
        <w:ind w:left="0"/>
        <w:jc w:val="both"/>
      </w:pPr>
      <w:r>
        <w:rPr>
          <w:rFonts w:ascii="Times New Roman"/>
          <w:b w:val="false"/>
          <w:i w:val="false"/>
          <w:color w:val="000000"/>
          <w:sz w:val="28"/>
        </w:rPr>
        <w:t>
      4) конкурс процесінің жариялылығы және айқындылығы;</w:t>
      </w:r>
    </w:p>
    <w:bookmarkEnd w:id="225"/>
    <w:bookmarkStart w:name="z207" w:id="226"/>
    <w:p>
      <w:pPr>
        <w:spacing w:after="0"/>
        <w:ind w:left="0"/>
        <w:jc w:val="both"/>
      </w:pPr>
      <w:r>
        <w:rPr>
          <w:rFonts w:ascii="Times New Roman"/>
          <w:b w:val="false"/>
          <w:i w:val="false"/>
          <w:color w:val="000000"/>
          <w:sz w:val="28"/>
        </w:rPr>
        <w:t>
      5) отандық тауарларды өндірушілерге қолдау көрсету.</w:t>
      </w:r>
    </w:p>
    <w:bookmarkEnd w:id="226"/>
    <w:bookmarkStart w:name="z208" w:id="227"/>
    <w:p>
      <w:pPr>
        <w:spacing w:after="0"/>
        <w:ind w:left="0"/>
        <w:jc w:val="both"/>
      </w:pPr>
      <w:r>
        <w:rPr>
          <w:rFonts w:ascii="Times New Roman"/>
          <w:b w:val="false"/>
          <w:i w:val="false"/>
          <w:color w:val="000000"/>
          <w:sz w:val="28"/>
        </w:rPr>
        <w:t>
      4. Тауарларды сатып алу процесі мыналарды қамтиды:</w:t>
      </w:r>
    </w:p>
    <w:bookmarkEnd w:id="227"/>
    <w:bookmarkStart w:name="z209" w:id="228"/>
    <w:p>
      <w:pPr>
        <w:spacing w:after="0"/>
        <w:ind w:left="0"/>
        <w:jc w:val="both"/>
      </w:pPr>
      <w:r>
        <w:rPr>
          <w:rFonts w:ascii="Times New Roman"/>
          <w:b w:val="false"/>
          <w:i w:val="false"/>
          <w:color w:val="000000"/>
          <w:sz w:val="28"/>
        </w:rPr>
        <w:t>
      1) тауарларды сатып алу жоспарын қалыптастыру және бекіту;</w:t>
      </w:r>
    </w:p>
    <w:bookmarkEnd w:id="228"/>
    <w:bookmarkStart w:name="z210" w:id="229"/>
    <w:p>
      <w:pPr>
        <w:spacing w:after="0"/>
        <w:ind w:left="0"/>
        <w:jc w:val="both"/>
      </w:pPr>
      <w:r>
        <w:rPr>
          <w:rFonts w:ascii="Times New Roman"/>
          <w:b w:val="false"/>
          <w:i w:val="false"/>
          <w:color w:val="000000"/>
          <w:sz w:val="28"/>
        </w:rPr>
        <w:t>
      2) тауарларды жеткізушілерді таңдау және олармен шарт жасасу;</w:t>
      </w:r>
    </w:p>
    <w:bookmarkEnd w:id="229"/>
    <w:bookmarkStart w:name="z211" w:id="230"/>
    <w:p>
      <w:pPr>
        <w:spacing w:after="0"/>
        <w:ind w:left="0"/>
        <w:jc w:val="both"/>
      </w:pPr>
      <w:r>
        <w:rPr>
          <w:rFonts w:ascii="Times New Roman"/>
          <w:b w:val="false"/>
          <w:i w:val="false"/>
          <w:color w:val="000000"/>
          <w:sz w:val="28"/>
        </w:rPr>
        <w:t>
      3) шартты орындау.</w:t>
      </w:r>
    </w:p>
    <w:bookmarkEnd w:id="230"/>
    <w:p>
      <w:pPr>
        <w:spacing w:after="0"/>
        <w:ind w:left="0"/>
        <w:jc w:val="both"/>
      </w:pPr>
      <w:r>
        <w:rPr>
          <w:rFonts w:ascii="Times New Roman"/>
          <w:b w:val="false"/>
          <w:i w:val="false"/>
          <w:color w:val="000000"/>
          <w:sz w:val="28"/>
        </w:rPr>
        <w:t>
      Тауарларды сатып алудың бекітілген жоспарында көзделмеген тауарларды сатып алуға жол берілмейді.</w:t>
      </w:r>
    </w:p>
    <w:bookmarkStart w:name="z212" w:id="231"/>
    <w:p>
      <w:pPr>
        <w:spacing w:after="0"/>
        <w:ind w:left="0"/>
        <w:jc w:val="left"/>
      </w:pPr>
      <w:r>
        <w:rPr>
          <w:rFonts w:ascii="Times New Roman"/>
          <w:b/>
          <w:i w:val="false"/>
          <w:color w:val="000000"/>
        </w:rPr>
        <w:t xml:space="preserve"> 2. Тауарларды сатып алу жоспары</w:t>
      </w:r>
    </w:p>
    <w:bookmarkEnd w:id="231"/>
    <w:bookmarkStart w:name="z213" w:id="232"/>
    <w:p>
      <w:pPr>
        <w:spacing w:after="0"/>
        <w:ind w:left="0"/>
        <w:jc w:val="both"/>
      </w:pPr>
      <w:r>
        <w:rPr>
          <w:rFonts w:ascii="Times New Roman"/>
          <w:b w:val="false"/>
          <w:i w:val="false"/>
          <w:color w:val="000000"/>
          <w:sz w:val="28"/>
        </w:rPr>
        <w:t>
      5. Конкурсты ұйымдастырушы немесе МКҚК, ШЖҚМК ұйымдық-құқықтық нысанында құрылған мектепке дейінгі білім беру ұйымының басшысы осы Қағидаларға 1-қосымшаға сәйкес нысан бойынша тауарларды сатып алу жоспарын әзірлейді және бекітеді.</w:t>
      </w:r>
    </w:p>
    <w:bookmarkEnd w:id="232"/>
    <w:p>
      <w:pPr>
        <w:spacing w:after="0"/>
        <w:ind w:left="0"/>
        <w:jc w:val="both"/>
      </w:pPr>
      <w:r>
        <w:rPr>
          <w:rFonts w:ascii="Times New Roman"/>
          <w:b w:val="false"/>
          <w:i w:val="false"/>
          <w:color w:val="000000"/>
          <w:sz w:val="28"/>
        </w:rPr>
        <w:t>
      Тауарларды сатып алу жоспарын конкурсты ұйымдастырушы тиісті бюджет бекітілген күнінен бастап он жұмыс күні ішінде бекітеді.</w:t>
      </w:r>
    </w:p>
    <w:p>
      <w:pPr>
        <w:spacing w:after="0"/>
        <w:ind w:left="0"/>
        <w:jc w:val="both"/>
      </w:pPr>
      <w:r>
        <w:rPr>
          <w:rFonts w:ascii="Times New Roman"/>
          <w:b w:val="false"/>
          <w:i w:val="false"/>
          <w:color w:val="000000"/>
          <w:sz w:val="28"/>
        </w:rPr>
        <w:t>
      МКҚК, ШЖҚМК ұйымдық-құқықтық нысанында құрылған мектепке дейінгі білім беру ұйымдарда тауарларды сатып алу жоспары қаржы жылының желтоқсан айында бекітіледі.</w:t>
      </w:r>
    </w:p>
    <w:bookmarkStart w:name="z214" w:id="233"/>
    <w:p>
      <w:pPr>
        <w:spacing w:after="0"/>
        <w:ind w:left="0"/>
        <w:jc w:val="both"/>
      </w:pPr>
      <w:r>
        <w:rPr>
          <w:rFonts w:ascii="Times New Roman"/>
          <w:b w:val="false"/>
          <w:i w:val="false"/>
          <w:color w:val="000000"/>
          <w:sz w:val="28"/>
        </w:rPr>
        <w:t>
      6. Тауарларды сатып алу жоспары конкурсты ұйымдастырушының немесе МКҚК, ШЖҚМК ұйымдық-құқықтық нысанында құрылған мектепке дейінгі білім беру ұйымдарының қызметін қамтамасыз ету және міндеттері мен функцияларына қол жеткізу үшін тауарларға деген қажеттілік негізінде қаржы жылына қалыптастырылады.</w:t>
      </w:r>
    </w:p>
    <w:bookmarkEnd w:id="233"/>
    <w:bookmarkStart w:name="z215" w:id="234"/>
    <w:p>
      <w:pPr>
        <w:spacing w:after="0"/>
        <w:ind w:left="0"/>
        <w:jc w:val="both"/>
      </w:pPr>
      <w:r>
        <w:rPr>
          <w:rFonts w:ascii="Times New Roman"/>
          <w:b w:val="false"/>
          <w:i w:val="false"/>
          <w:color w:val="000000"/>
          <w:sz w:val="28"/>
        </w:rPr>
        <w:t>
      7.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 бекітілген күнінен бастап бес жұмыс күні ішінде оны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bookmarkEnd w:id="234"/>
    <w:bookmarkStart w:name="z216" w:id="235"/>
    <w:p>
      <w:pPr>
        <w:spacing w:after="0"/>
        <w:ind w:left="0"/>
        <w:jc w:val="both"/>
      </w:pPr>
      <w:r>
        <w:rPr>
          <w:rFonts w:ascii="Times New Roman"/>
          <w:b w:val="false"/>
          <w:i w:val="false"/>
          <w:color w:val="000000"/>
          <w:sz w:val="28"/>
        </w:rPr>
        <w:t>
      8. Тауарларды сатып алу туралы шешімді тауарларды сатып алудың бекітілген жоспарының негізінде конкурстық комиссия немесе МКҚК, ШЖҚМК ұйымдық-құқықтық нысанында құрылған мектепке дейінгі білім беру ұйымының басшысы қабылдайды.</w:t>
      </w:r>
    </w:p>
    <w:bookmarkEnd w:id="235"/>
    <w:bookmarkStart w:name="z217" w:id="236"/>
    <w:p>
      <w:pPr>
        <w:spacing w:after="0"/>
        <w:ind w:left="0"/>
        <w:jc w:val="both"/>
      </w:pPr>
      <w:r>
        <w:rPr>
          <w:rFonts w:ascii="Times New Roman"/>
          <w:b w:val="false"/>
          <w:i w:val="false"/>
          <w:color w:val="000000"/>
          <w:sz w:val="28"/>
        </w:rPr>
        <w:t>
      9. Тауарларды сатып алу жоспарына өзгерістер және (немесе) толықтырулар енгізуге жол беріледі.</w:t>
      </w:r>
    </w:p>
    <w:bookmarkEnd w:id="236"/>
    <w:p>
      <w:pPr>
        <w:spacing w:after="0"/>
        <w:ind w:left="0"/>
        <w:jc w:val="both"/>
      </w:pPr>
      <w:r>
        <w:rPr>
          <w:rFonts w:ascii="Times New Roman"/>
          <w:b w:val="false"/>
          <w:i w:val="false"/>
          <w:color w:val="000000"/>
          <w:sz w:val="28"/>
        </w:rPr>
        <w:t>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Start w:name="z218" w:id="237"/>
    <w:p>
      <w:pPr>
        <w:spacing w:after="0"/>
        <w:ind w:left="0"/>
        <w:jc w:val="both"/>
      </w:pPr>
      <w:r>
        <w:rPr>
          <w:rFonts w:ascii="Times New Roman"/>
          <w:b w:val="false"/>
          <w:i w:val="false"/>
          <w:color w:val="000000"/>
          <w:sz w:val="28"/>
        </w:rPr>
        <w:t>
      10.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bookmarkEnd w:id="237"/>
    <w:bookmarkStart w:name="z219" w:id="238"/>
    <w:p>
      <w:pPr>
        <w:spacing w:after="0"/>
        <w:ind w:left="0"/>
        <w:jc w:val="left"/>
      </w:pPr>
      <w:r>
        <w:rPr>
          <w:rFonts w:ascii="Times New Roman"/>
          <w:b/>
          <w:i w:val="false"/>
          <w:color w:val="000000"/>
        </w:rPr>
        <w:t xml:space="preserve"> 3. Мемлекеттік мекемелердің ұйымдық-құқықтық нысанында құрылған</w:t>
      </w:r>
      <w:r>
        <w:br/>
      </w:r>
      <w:r>
        <w:rPr>
          <w:rFonts w:ascii="Times New Roman"/>
          <w:b/>
          <w:i w:val="false"/>
          <w:color w:val="000000"/>
        </w:rPr>
        <w:t>мектепке дейінгі білім беру ұйымдарында, сондай-ақ</w:t>
      </w:r>
      <w:r>
        <w:br/>
      </w:r>
      <w:r>
        <w:rPr>
          <w:rFonts w:ascii="Times New Roman"/>
          <w:b/>
          <w:i w:val="false"/>
          <w:color w:val="000000"/>
        </w:rPr>
        <w:t>жетім балалар мен ата-аналарының қамқорлығынсыз қалған</w:t>
      </w:r>
      <w:r>
        <w:br/>
      </w:r>
      <w:r>
        <w:rPr>
          <w:rFonts w:ascii="Times New Roman"/>
          <w:b/>
          <w:i w:val="false"/>
          <w:color w:val="000000"/>
        </w:rPr>
        <w:t>балаларға арналған білім беру ұйымдарында тауарларды</w:t>
      </w:r>
      <w:r>
        <w:br/>
      </w:r>
      <w:r>
        <w:rPr>
          <w:rFonts w:ascii="Times New Roman"/>
          <w:b/>
          <w:i w:val="false"/>
          <w:color w:val="000000"/>
        </w:rPr>
        <w:t>жеткізушіні таңдау жөніндегі конкурсты ұйымдастыру және</w:t>
      </w:r>
      <w:r>
        <w:br/>
      </w:r>
      <w:r>
        <w:rPr>
          <w:rFonts w:ascii="Times New Roman"/>
          <w:b/>
          <w:i w:val="false"/>
          <w:color w:val="000000"/>
        </w:rPr>
        <w:t>өткізу тәртібі</w:t>
      </w:r>
    </w:p>
    <w:bookmarkEnd w:id="238"/>
    <w:bookmarkStart w:name="z220" w:id="239"/>
    <w:p>
      <w:pPr>
        <w:spacing w:after="0"/>
        <w:ind w:left="0"/>
        <w:jc w:val="both"/>
      </w:pPr>
      <w:r>
        <w:rPr>
          <w:rFonts w:ascii="Times New Roman"/>
          <w:b w:val="false"/>
          <w:i w:val="false"/>
          <w:color w:val="000000"/>
          <w:sz w:val="28"/>
        </w:rPr>
        <w:t>
      11. ММ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жағдайда, соңғысы конкурсты ММ ұйымдық-құқықтық нысанында құрылған мектепке дейінгі білім беру ұйымдары, жетім балалар мен ата-аналарының қамқорлығынсыз қалған балаларға арналған білім беру ұйымдары бойынша лоттар бөлінісінде өткізеді.</w:t>
      </w:r>
    </w:p>
    <w:bookmarkEnd w:id="239"/>
    <w:p>
      <w:pPr>
        <w:spacing w:after="0"/>
        <w:ind w:left="0"/>
        <w:jc w:val="both"/>
      </w:pPr>
      <w:r>
        <w:rPr>
          <w:rFonts w:ascii="Times New Roman"/>
          <w:b w:val="false"/>
          <w:i w:val="false"/>
          <w:color w:val="000000"/>
          <w:sz w:val="28"/>
        </w:rPr>
        <w:t>
      Отандық тауар 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қарастырады.</w:t>
      </w:r>
    </w:p>
    <w:bookmarkStart w:name="z221" w:id="240"/>
    <w:p>
      <w:pPr>
        <w:spacing w:after="0"/>
        <w:ind w:left="0"/>
        <w:jc w:val="both"/>
      </w:pPr>
      <w:r>
        <w:rPr>
          <w:rFonts w:ascii="Times New Roman"/>
          <w:b w:val="false"/>
          <w:i w:val="false"/>
          <w:color w:val="000000"/>
          <w:sz w:val="28"/>
        </w:rPr>
        <w:t>
      12. Тауарларды сатып алу рәсімі мынадай жүйелі іс-шараларды орындауды көздейді:</w:t>
      </w:r>
    </w:p>
    <w:bookmarkEnd w:id="240"/>
    <w:bookmarkStart w:name="z222" w:id="241"/>
    <w:p>
      <w:pPr>
        <w:spacing w:after="0"/>
        <w:ind w:left="0"/>
        <w:jc w:val="both"/>
      </w:pPr>
      <w:r>
        <w:rPr>
          <w:rFonts w:ascii="Times New Roman"/>
          <w:b w:val="false"/>
          <w:i w:val="false"/>
          <w:color w:val="000000"/>
          <w:sz w:val="28"/>
        </w:rPr>
        <w:t>
      1) конкурстық құжаттаманы бекіту;</w:t>
      </w:r>
    </w:p>
    <w:bookmarkEnd w:id="241"/>
    <w:bookmarkStart w:name="z223" w:id="242"/>
    <w:p>
      <w:pPr>
        <w:spacing w:after="0"/>
        <w:ind w:left="0"/>
        <w:jc w:val="both"/>
      </w:pPr>
      <w:r>
        <w:rPr>
          <w:rFonts w:ascii="Times New Roman"/>
          <w:b w:val="false"/>
          <w:i w:val="false"/>
          <w:color w:val="000000"/>
          <w:sz w:val="28"/>
        </w:rPr>
        <w:t>
      2) конкурстық комиссия құрамын қалыптастыру және бекіту;</w:t>
      </w:r>
    </w:p>
    <w:bookmarkEnd w:id="242"/>
    <w:bookmarkStart w:name="z224" w:id="243"/>
    <w:p>
      <w:pPr>
        <w:spacing w:after="0"/>
        <w:ind w:left="0"/>
        <w:jc w:val="both"/>
      </w:pPr>
      <w:r>
        <w:rPr>
          <w:rFonts w:ascii="Times New Roman"/>
          <w:b w:val="false"/>
          <w:i w:val="false"/>
          <w:color w:val="000000"/>
          <w:sz w:val="28"/>
        </w:rPr>
        <w:t>
      3)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тауарларды сатып алу рәсімін жүзеге асыру туралы хабардар ету;</w:t>
      </w:r>
    </w:p>
    <w:bookmarkEnd w:id="243"/>
    <w:bookmarkStart w:name="z225" w:id="244"/>
    <w:p>
      <w:pPr>
        <w:spacing w:after="0"/>
        <w:ind w:left="0"/>
        <w:jc w:val="both"/>
      </w:pPr>
      <w:r>
        <w:rPr>
          <w:rFonts w:ascii="Times New Roman"/>
          <w:b w:val="false"/>
          <w:i w:val="false"/>
          <w:color w:val="000000"/>
          <w:sz w:val="28"/>
        </w:rPr>
        <w:t>
      4) әлеуетті өнім берушілерден конкурсқа қатысуға құжаттарын қабылдау;</w:t>
      </w:r>
    </w:p>
    <w:bookmarkEnd w:id="244"/>
    <w:bookmarkStart w:name="z226" w:id="245"/>
    <w:p>
      <w:pPr>
        <w:spacing w:after="0"/>
        <w:ind w:left="0"/>
        <w:jc w:val="both"/>
      </w:pPr>
      <w:r>
        <w:rPr>
          <w:rFonts w:ascii="Times New Roman"/>
          <w:b w:val="false"/>
          <w:i w:val="false"/>
          <w:color w:val="000000"/>
          <w:sz w:val="28"/>
        </w:rPr>
        <w:t>
      5) комиссияның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bookmarkEnd w:id="245"/>
    <w:bookmarkStart w:name="z227" w:id="246"/>
    <w:p>
      <w:pPr>
        <w:spacing w:after="0"/>
        <w:ind w:left="0"/>
        <w:jc w:val="both"/>
      </w:pPr>
      <w:r>
        <w:rPr>
          <w:rFonts w:ascii="Times New Roman"/>
          <w:b w:val="false"/>
          <w:i w:val="false"/>
          <w:color w:val="000000"/>
          <w:sz w:val="28"/>
        </w:rPr>
        <w:t>
      6) тауарлардың жеткізілімі туралы шарт жасасу.</w:t>
      </w:r>
    </w:p>
    <w:bookmarkEnd w:id="246"/>
    <w:bookmarkStart w:name="z228" w:id="247"/>
    <w:p>
      <w:pPr>
        <w:spacing w:after="0"/>
        <w:ind w:left="0"/>
        <w:jc w:val="both"/>
      </w:pPr>
      <w:r>
        <w:rPr>
          <w:rFonts w:ascii="Times New Roman"/>
          <w:b w:val="false"/>
          <w:i w:val="false"/>
          <w:color w:val="000000"/>
          <w:sz w:val="28"/>
        </w:rPr>
        <w:t>
      13. Конкурстық комиссия төрағадан, төраға орынбасарынан және комиссияның мүшелерінен тұрады. Комиссия мүшелерінің жалпы саны тақ санды құрайды, бірақ жеті адамнан кем болмауы керек.</w:t>
      </w:r>
    </w:p>
    <w:bookmarkEnd w:id="247"/>
    <w:p>
      <w:pPr>
        <w:spacing w:after="0"/>
        <w:ind w:left="0"/>
        <w:jc w:val="both"/>
      </w:pPr>
      <w:r>
        <w:rPr>
          <w:rFonts w:ascii="Times New Roman"/>
          <w:b w:val="false"/>
          <w:i w:val="false"/>
          <w:color w:val="000000"/>
          <w:sz w:val="28"/>
        </w:rPr>
        <w:t xml:space="preserve">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w:t>
      </w:r>
      <w:r>
        <w:rPr>
          <w:rFonts w:ascii="Times New Roman"/>
          <w:b w:val="false"/>
          <w:i w:val="false"/>
          <w:color w:val="000000"/>
          <w:sz w:val="28"/>
        </w:rPr>
        <w:t>бөлімшелерінің</w:t>
      </w:r>
      <w:r>
        <w:rPr>
          <w:rFonts w:ascii="Times New Roman"/>
          <w:b w:val="false"/>
          <w:i w:val="false"/>
          <w:color w:val="000000"/>
          <w:sz w:val="28"/>
        </w:rPr>
        <w:t xml:space="preserve"> өкілдері, үкіметтік емес ұйымдардың және ата-аналар жұртшылығының өкілдері келісім бойынша конкурстық комиссия құрамына енгізіледі.</w:t>
      </w:r>
    </w:p>
    <w:p>
      <w:pPr>
        <w:spacing w:after="0"/>
        <w:ind w:left="0"/>
        <w:jc w:val="both"/>
      </w:pPr>
      <w:r>
        <w:rPr>
          <w:rFonts w:ascii="Times New Roman"/>
          <w:b w:val="false"/>
          <w:i w:val="false"/>
          <w:color w:val="000000"/>
          <w:sz w:val="28"/>
        </w:rPr>
        <w:t>
      Егер конкурсты ұйымдастырушы білім беру органы болған жағдайда ММ ұйымдық-құқықтық нысанында құрылған мектепке дейінгі білім беру ұйымдарының, жетім балалар мен ата-аналарының қамқорлығынсыз қалған балаларға арналған білім беру ұйымдарының басшылары конкурстық комиссия құрамына енгізіледі.</w:t>
      </w:r>
    </w:p>
    <w:bookmarkStart w:name="z229" w:id="248"/>
    <w:p>
      <w:pPr>
        <w:spacing w:after="0"/>
        <w:ind w:left="0"/>
        <w:jc w:val="both"/>
      </w:pPr>
      <w:r>
        <w:rPr>
          <w:rFonts w:ascii="Times New Roman"/>
          <w:b w:val="false"/>
          <w:i w:val="false"/>
          <w:color w:val="000000"/>
          <w:sz w:val="28"/>
        </w:rPr>
        <w:t>
      14. ММ ұйымдық-құқықтық нысанында құрылған мектепке дейінгі білім беру ұйымының, жетім балалар мен ата-аналарының қамқорлығынсыз қалған балаларға арналған білім беру ұйымдарының немесе білім беру органының бірінші басшысы комиссия төрағасы болып табылады.</w:t>
      </w:r>
    </w:p>
    <w:bookmarkEnd w:id="248"/>
    <w:p>
      <w:pPr>
        <w:spacing w:after="0"/>
        <w:ind w:left="0"/>
        <w:jc w:val="both"/>
      </w:pPr>
      <w:r>
        <w:rPr>
          <w:rFonts w:ascii="Times New Roman"/>
          <w:b w:val="false"/>
          <w:i w:val="false"/>
          <w:color w:val="000000"/>
          <w:sz w:val="28"/>
        </w:rPr>
        <w:t>
      Комиссия төрағасы комиссияның жұмысын жоспарлайды және қызметін басқарады, комиссия отырыстарында төрағалық етеді және осы Қағидаларда көзделген басқа функцияларды жүзеге асырады. Комиссия төрағасы болмаған уақытта оның функцияларын комиссия төрағасының орынбасары атқарады.</w:t>
      </w:r>
    </w:p>
    <w:bookmarkStart w:name="z230" w:id="249"/>
    <w:p>
      <w:pPr>
        <w:spacing w:after="0"/>
        <w:ind w:left="0"/>
        <w:jc w:val="both"/>
      </w:pPr>
      <w:r>
        <w:rPr>
          <w:rFonts w:ascii="Times New Roman"/>
          <w:b w:val="false"/>
          <w:i w:val="false"/>
          <w:color w:val="000000"/>
          <w:sz w:val="28"/>
        </w:rPr>
        <w:t>
      15. ММ ұйымдық-құқықтық нысанында құрылған мектепке дейінгі білім беру ұйымының қызметкері, жетім балалар мен ата-аналарының қамқорлығынсыз қалған балаларға арналған білім беру ұйымы басшысының орынбасары конкурстық комиссия төрағасының орынбасары болып табылады.</w:t>
      </w:r>
    </w:p>
    <w:bookmarkEnd w:id="249"/>
    <w:p>
      <w:pPr>
        <w:spacing w:after="0"/>
        <w:ind w:left="0"/>
        <w:jc w:val="both"/>
      </w:pPr>
      <w:r>
        <w:rPr>
          <w:rFonts w:ascii="Times New Roman"/>
          <w:b w:val="false"/>
          <w:i w:val="false"/>
          <w:color w:val="000000"/>
          <w:sz w:val="28"/>
        </w:rPr>
        <w:t>
      Егер конкурсты ұйымдастырушы білім беру органы болған жағдайда, комиссия төрағасының орынбасары ашық дауыспен ММ ұйымдық-құқықтық нысанында құрылған мектепке дейінгі білім беру ұйымдары, жетім балалар, ата-аналарының қамқорлығынсыз қалған балаларға арналған білім беру ұйымдары басшыларының ішінен сайланады.</w:t>
      </w:r>
    </w:p>
    <w:bookmarkStart w:name="z231" w:id="250"/>
    <w:p>
      <w:pPr>
        <w:spacing w:after="0"/>
        <w:ind w:left="0"/>
        <w:jc w:val="both"/>
      </w:pPr>
      <w:r>
        <w:rPr>
          <w:rFonts w:ascii="Times New Roman"/>
          <w:b w:val="false"/>
          <w:i w:val="false"/>
          <w:color w:val="000000"/>
          <w:sz w:val="28"/>
        </w:rPr>
        <w:t>
      16. Комиссияның ұйымдастырушылық қызметін ұйымның немесе органның лауазымды адамдары ішінен айқындалатын комиссия хатшысы қамтамасыз етеді. Хатшы комиссия мүшесі болып табылмайды.</w:t>
      </w:r>
    </w:p>
    <w:bookmarkEnd w:id="250"/>
    <w:bookmarkStart w:name="z232" w:id="251"/>
    <w:p>
      <w:pPr>
        <w:spacing w:after="0"/>
        <w:ind w:left="0"/>
        <w:jc w:val="both"/>
      </w:pPr>
      <w:r>
        <w:rPr>
          <w:rFonts w:ascii="Times New Roman"/>
          <w:b w:val="false"/>
          <w:i w:val="false"/>
          <w:color w:val="000000"/>
          <w:sz w:val="28"/>
        </w:rPr>
        <w:t>
      17. Комиссия оның құрылуы туралы шешім қабылданған күнінен бастап қызмет етеді және өзінің қызметін тауарлар жеткізілімінің шартын жасасқан күнінен бастап тоқтатады.</w:t>
      </w:r>
    </w:p>
    <w:bookmarkEnd w:id="251"/>
    <w:bookmarkStart w:name="z233" w:id="252"/>
    <w:p>
      <w:pPr>
        <w:spacing w:after="0"/>
        <w:ind w:left="0"/>
        <w:jc w:val="both"/>
      </w:pPr>
      <w:r>
        <w:rPr>
          <w:rFonts w:ascii="Times New Roman"/>
          <w:b w:val="false"/>
          <w:i w:val="false"/>
          <w:color w:val="000000"/>
          <w:sz w:val="28"/>
        </w:rPr>
        <w:t>
      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252"/>
    <w:p>
      <w:pPr>
        <w:spacing w:after="0"/>
        <w:ind w:left="0"/>
        <w:jc w:val="both"/>
      </w:pPr>
      <w:r>
        <w:rPr>
          <w:rFonts w:ascii="Times New Roman"/>
          <w:b w:val="false"/>
          <w:i w:val="false"/>
          <w:color w:val="000000"/>
          <w:sz w:val="28"/>
        </w:rPr>
        <w:t>
      Комиссия отырысы өткізілмей қатысуға арналған өтінімдерді қарауға жол берілмейді.</w:t>
      </w:r>
    </w:p>
    <w:bookmarkStart w:name="z234" w:id="253"/>
    <w:p>
      <w:pPr>
        <w:spacing w:after="0"/>
        <w:ind w:left="0"/>
        <w:jc w:val="both"/>
      </w:pPr>
      <w:r>
        <w:rPr>
          <w:rFonts w:ascii="Times New Roman"/>
          <w:b w:val="false"/>
          <w:i w:val="false"/>
          <w:color w:val="000000"/>
          <w:sz w:val="28"/>
        </w:rPr>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w:t>
      </w:r>
    </w:p>
    <w:bookmarkEnd w:id="253"/>
    <w:bookmarkStart w:name="z235" w:id="254"/>
    <w:p>
      <w:pPr>
        <w:spacing w:after="0"/>
        <w:ind w:left="0"/>
        <w:jc w:val="both"/>
      </w:pPr>
      <w:r>
        <w:rPr>
          <w:rFonts w:ascii="Times New Roman"/>
          <w:b w:val="false"/>
          <w:i w:val="false"/>
          <w:color w:val="000000"/>
          <w:sz w:val="28"/>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қолын қояды.</w:t>
      </w:r>
    </w:p>
    <w:bookmarkEnd w:id="254"/>
    <w:p>
      <w:pPr>
        <w:spacing w:after="0"/>
        <w:ind w:left="0"/>
        <w:jc w:val="both"/>
      </w:pPr>
      <w:r>
        <w:rPr>
          <w:rFonts w:ascii="Times New Roman"/>
          <w:b w:val="false"/>
          <w:i w:val="false"/>
          <w:color w:val="000000"/>
          <w:sz w:val="28"/>
        </w:rP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Start w:name="z236" w:id="255"/>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p>
    <w:bookmarkEnd w:id="255"/>
    <w:bookmarkStart w:name="z237" w:id="256"/>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сатып алынатын тауарлардың тізбесін;</w:t>
      </w:r>
    </w:p>
    <w:bookmarkEnd w:id="256"/>
    <w:bookmarkStart w:name="z238" w:id="257"/>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p>
    <w:bookmarkEnd w:id="257"/>
    <w:bookmarkStart w:name="z239" w:id="258"/>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258"/>
    <w:bookmarkStart w:name="z240" w:id="259"/>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259"/>
    <w:bookmarkStart w:name="z241" w:id="260"/>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p>
    <w:bookmarkEnd w:id="260"/>
    <w:bookmarkStart w:name="z242" w:id="261"/>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p>
    <w:bookmarkEnd w:id="261"/>
    <w:bookmarkStart w:name="z243" w:id="262"/>
    <w:p>
      <w:pPr>
        <w:spacing w:after="0"/>
        <w:ind w:left="0"/>
        <w:jc w:val="both"/>
      </w:pPr>
      <w:r>
        <w:rPr>
          <w:rFonts w:ascii="Times New Roman"/>
          <w:b w:val="false"/>
          <w:i w:val="false"/>
          <w:color w:val="000000"/>
          <w:sz w:val="28"/>
        </w:rPr>
        <w:t>
      22.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bookmarkEnd w:id="262"/>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Start w:name="z244" w:id="263"/>
    <w:p>
      <w:pPr>
        <w:spacing w:after="0"/>
        <w:ind w:left="0"/>
        <w:jc w:val="both"/>
      </w:pPr>
      <w:r>
        <w:rPr>
          <w:rFonts w:ascii="Times New Roman"/>
          <w:b w:val="false"/>
          <w:i w:val="false"/>
          <w:color w:val="000000"/>
          <w:sz w:val="28"/>
        </w:rPr>
        <w:t>
      23.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p>
    <w:bookmarkEnd w:id="263"/>
    <w:bookmarkStart w:name="z245" w:id="264"/>
    <w:p>
      <w:pPr>
        <w:spacing w:after="0"/>
        <w:ind w:left="0"/>
        <w:jc w:val="both"/>
      </w:pPr>
      <w:r>
        <w:rPr>
          <w:rFonts w:ascii="Times New Roman"/>
          <w:b w:val="false"/>
          <w:i w:val="false"/>
          <w:color w:val="000000"/>
          <w:sz w:val="28"/>
        </w:rPr>
        <w:t>
      24.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bookmarkEnd w:id="264"/>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Start w:name="z246" w:id="265"/>
    <w:p>
      <w:pPr>
        <w:spacing w:after="0"/>
        <w:ind w:left="0"/>
        <w:jc w:val="both"/>
      </w:pPr>
      <w:r>
        <w:rPr>
          <w:rFonts w:ascii="Times New Roman"/>
          <w:b w:val="false"/>
          <w:i w:val="false"/>
          <w:color w:val="000000"/>
          <w:sz w:val="28"/>
        </w:rPr>
        <w:t>
      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265"/>
    <w:bookmarkStart w:name="z247" w:id="266"/>
    <w:p>
      <w:pPr>
        <w:spacing w:after="0"/>
        <w:ind w:left="0"/>
        <w:jc w:val="both"/>
      </w:pPr>
      <w:r>
        <w:rPr>
          <w:rFonts w:ascii="Times New Roman"/>
          <w:b w:val="false"/>
          <w:i w:val="false"/>
          <w:color w:val="000000"/>
          <w:sz w:val="28"/>
        </w:rPr>
        <w:t>
      26.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266"/>
    <w:bookmarkStart w:name="z248" w:id="267"/>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267"/>
    <w:bookmarkStart w:name="z249" w:id="268"/>
    <w:p>
      <w:pPr>
        <w:spacing w:after="0"/>
        <w:ind w:left="0"/>
        <w:jc w:val="both"/>
      </w:pPr>
      <w:r>
        <w:rPr>
          <w:rFonts w:ascii="Times New Roman"/>
          <w:b w:val="false"/>
          <w:i w:val="false"/>
          <w:color w:val="000000"/>
          <w:sz w:val="28"/>
        </w:rPr>
        <w:t>
      2) құқықтық қабілетін және қабілеттілігін растайтын құжаттар:</w:t>
      </w:r>
    </w:p>
    <w:bookmarkEnd w:id="268"/>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 мемлекеттік тіркеу (қайта тіркеу) туралы куәліктің көшірмесі немесе анықтама;</w:t>
      </w:r>
    </w:p>
    <w:p>
      <w:pPr>
        <w:spacing w:after="0"/>
        <w:ind w:left="0"/>
        <w:jc w:val="both"/>
      </w:pPr>
      <w:r>
        <w:rPr>
          <w:rFonts w:ascii="Times New Roman"/>
          <w:b w:val="false"/>
          <w:i w:val="false"/>
          <w:color w:val="000000"/>
          <w:sz w:val="28"/>
        </w:rPr>
        <w:t>
      заңнамада белгіленген тәртіппен бекітілген жарғы көшірмесі;</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жеке кәсіпкер ретінде мемлекеттік тіркеу туралы куәлік көшірмесі;</w:t>
      </w:r>
    </w:p>
    <w:p>
      <w:pPr>
        <w:spacing w:after="0"/>
        <w:ind w:left="0"/>
        <w:jc w:val="both"/>
      </w:pPr>
      <w:r>
        <w:rPr>
          <w:rFonts w:ascii="Times New Roman"/>
          <w:b w:val="false"/>
          <w:i w:val="false"/>
          <w:color w:val="000000"/>
          <w:sz w:val="28"/>
        </w:rPr>
        <w:t>
      жеке басты куәландыратын құжат көшірмесі;</w:t>
      </w:r>
    </w:p>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Start w:name="z250" w:id="269"/>
    <w:p>
      <w:pPr>
        <w:spacing w:after="0"/>
        <w:ind w:left="0"/>
        <w:jc w:val="both"/>
      </w:pPr>
      <w:r>
        <w:rPr>
          <w:rFonts w:ascii="Times New Roman"/>
          <w:b w:val="false"/>
          <w:i w:val="false"/>
          <w:color w:val="000000"/>
          <w:sz w:val="28"/>
        </w:rPr>
        <w:t>
      3) төлем қабілеттілігін растайтын құжаттар:</w:t>
      </w:r>
    </w:p>
    <w:bookmarkEnd w:id="269"/>
    <w:p>
      <w:pPr>
        <w:spacing w:after="0"/>
        <w:ind w:left="0"/>
        <w:jc w:val="both"/>
      </w:pPr>
      <w:r>
        <w:rPr>
          <w:rFonts w:ascii="Times New Roman"/>
          <w:b w:val="false"/>
          <w:i w:val="false"/>
          <w:color w:val="000000"/>
          <w:sz w:val="28"/>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pPr>
        <w:spacing w:after="0"/>
        <w:ind w:left="0"/>
        <w:jc w:val="both"/>
      </w:pPr>
      <w:r>
        <w:rPr>
          <w:rFonts w:ascii="Times New Roman"/>
          <w:b w:val="false"/>
          <w:i w:val="false"/>
          <w:color w:val="000000"/>
          <w:sz w:val="28"/>
        </w:rPr>
        <w:t>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Start w:name="z251" w:id="270"/>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w:t>
      </w:r>
    </w:p>
    <w:bookmarkEnd w:id="270"/>
    <w:bookmarkStart w:name="z252" w:id="271"/>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w:t>
      </w:r>
    </w:p>
    <w:bookmarkEnd w:id="271"/>
    <w:bookmarkStart w:name="z253" w:id="272"/>
    <w:p>
      <w:pPr>
        <w:spacing w:after="0"/>
        <w:ind w:left="0"/>
        <w:jc w:val="both"/>
      </w:pPr>
      <w:r>
        <w:rPr>
          <w:rFonts w:ascii="Times New Roman"/>
          <w:b w:val="false"/>
          <w:i w:val="false"/>
          <w:color w:val="000000"/>
          <w:sz w:val="28"/>
        </w:rPr>
        <w:t>
      27.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bookmarkEnd w:id="272"/>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Start w:name="z254" w:id="273"/>
    <w:p>
      <w:pPr>
        <w:spacing w:after="0"/>
        <w:ind w:left="0"/>
        <w:jc w:val="both"/>
      </w:pPr>
      <w:r>
        <w:rPr>
          <w:rFonts w:ascii="Times New Roman"/>
          <w:b w:val="false"/>
          <w:i w:val="false"/>
          <w:color w:val="000000"/>
          <w:sz w:val="28"/>
        </w:rPr>
        <w:t>
      28.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bookmarkEnd w:id="273"/>
    <w:bookmarkStart w:name="z255" w:id="274"/>
    <w:p>
      <w:pPr>
        <w:spacing w:after="0"/>
        <w:ind w:left="0"/>
        <w:jc w:val="both"/>
      </w:pPr>
      <w:r>
        <w:rPr>
          <w:rFonts w:ascii="Times New Roman"/>
          <w:b w:val="false"/>
          <w:i w:val="false"/>
          <w:color w:val="000000"/>
          <w:sz w:val="28"/>
        </w:rPr>
        <w:t>
      29.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74"/>
    <w:p>
      <w:pPr>
        <w:spacing w:after="0"/>
        <w:ind w:left="0"/>
        <w:jc w:val="both"/>
      </w:pPr>
      <w:r>
        <w:rPr>
          <w:rFonts w:ascii="Times New Roman"/>
          <w:b w:val="false"/>
          <w:i w:val="false"/>
          <w:color w:val="000000"/>
          <w:sz w:val="28"/>
        </w:rPr>
        <w:t>
      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Start w:name="z256" w:id="275"/>
    <w:p>
      <w:pPr>
        <w:spacing w:after="0"/>
        <w:ind w:left="0"/>
        <w:jc w:val="both"/>
      </w:pPr>
      <w:r>
        <w:rPr>
          <w:rFonts w:ascii="Times New Roman"/>
          <w:b w:val="false"/>
          <w:i w:val="false"/>
          <w:color w:val="000000"/>
          <w:sz w:val="28"/>
        </w:rPr>
        <w:t>
      30.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275"/>
    <w:bookmarkStart w:name="z257" w:id="276"/>
    <w:p>
      <w:pPr>
        <w:spacing w:after="0"/>
        <w:ind w:left="0"/>
        <w:jc w:val="both"/>
      </w:pPr>
      <w:r>
        <w:rPr>
          <w:rFonts w:ascii="Times New Roman"/>
          <w:b w:val="false"/>
          <w:i w:val="false"/>
          <w:color w:val="000000"/>
          <w:sz w:val="28"/>
        </w:rPr>
        <w:t>
      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276"/>
    <w:bookmarkStart w:name="z258" w:id="277"/>
    <w:p>
      <w:pPr>
        <w:spacing w:after="0"/>
        <w:ind w:left="0"/>
        <w:jc w:val="both"/>
      </w:pPr>
      <w:r>
        <w:rPr>
          <w:rFonts w:ascii="Times New Roman"/>
          <w:b w:val="false"/>
          <w:i w:val="false"/>
          <w:color w:val="000000"/>
          <w:sz w:val="28"/>
        </w:rPr>
        <w:t>
      32.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77"/>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Start w:name="z259" w:id="278"/>
    <w:p>
      <w:pPr>
        <w:spacing w:after="0"/>
        <w:ind w:left="0"/>
        <w:jc w:val="both"/>
      </w:pPr>
      <w:r>
        <w:rPr>
          <w:rFonts w:ascii="Times New Roman"/>
          <w:b w:val="false"/>
          <w:i w:val="false"/>
          <w:color w:val="000000"/>
          <w:sz w:val="28"/>
        </w:rPr>
        <w:t xml:space="preserve">
      33.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төраға орынбасары және мүшелері әрбір парағына және соңына қолын қояды және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78"/>
    <w:bookmarkStart w:name="z260" w:id="279"/>
    <w:p>
      <w:pPr>
        <w:spacing w:after="0"/>
        <w:ind w:left="0"/>
        <w:jc w:val="both"/>
      </w:pPr>
      <w:r>
        <w:rPr>
          <w:rFonts w:ascii="Times New Roman"/>
          <w:b w:val="false"/>
          <w:i w:val="false"/>
          <w:color w:val="000000"/>
          <w:sz w:val="28"/>
        </w:rPr>
        <w:t>
      34. 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79"/>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Start w:name="z261" w:id="280"/>
    <w:p>
      <w:pPr>
        <w:spacing w:after="0"/>
        <w:ind w:left="0"/>
        <w:jc w:val="both"/>
      </w:pPr>
      <w:r>
        <w:rPr>
          <w:rFonts w:ascii="Times New Roman"/>
          <w:b w:val="false"/>
          <w:i w:val="false"/>
          <w:color w:val="000000"/>
          <w:sz w:val="28"/>
        </w:rPr>
        <w:t>
      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280"/>
    <w:bookmarkStart w:name="z262" w:id="281"/>
    <w:p>
      <w:pPr>
        <w:spacing w:after="0"/>
        <w:ind w:left="0"/>
        <w:jc w:val="both"/>
      </w:pPr>
      <w:r>
        <w:rPr>
          <w:rFonts w:ascii="Times New Roman"/>
          <w:b w:val="false"/>
          <w:i w:val="false"/>
          <w:color w:val="000000"/>
          <w:sz w:val="28"/>
        </w:rPr>
        <w:t>
      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281"/>
    <w:bookmarkStart w:name="z263" w:id="282"/>
    <w:p>
      <w:pPr>
        <w:spacing w:after="0"/>
        <w:ind w:left="0"/>
        <w:jc w:val="both"/>
      </w:pPr>
      <w:r>
        <w:rPr>
          <w:rFonts w:ascii="Times New Roman"/>
          <w:b w:val="false"/>
          <w:i w:val="false"/>
          <w:color w:val="000000"/>
          <w:sz w:val="28"/>
        </w:rPr>
        <w:t>
      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282"/>
    <w:bookmarkStart w:name="z264" w:id="283"/>
    <w:p>
      <w:pPr>
        <w:spacing w:after="0"/>
        <w:ind w:left="0"/>
        <w:jc w:val="both"/>
      </w:pPr>
      <w:r>
        <w:rPr>
          <w:rFonts w:ascii="Times New Roman"/>
          <w:b w:val="false"/>
          <w:i w:val="false"/>
          <w:color w:val="000000"/>
          <w:sz w:val="28"/>
        </w:rPr>
        <w:t xml:space="preserve">
      38.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p>
    <w:bookmarkEnd w:id="283"/>
    <w:p>
      <w:pPr>
        <w:spacing w:after="0"/>
        <w:ind w:left="0"/>
        <w:jc w:val="both"/>
      </w:pPr>
      <w:r>
        <w:rPr>
          <w:rFonts w:ascii="Times New Roman"/>
          <w:b w:val="false"/>
          <w:i w:val="false"/>
          <w:color w:val="000000"/>
          <w:sz w:val="28"/>
        </w:rPr>
        <w:t>
      Конкурсқа қатысуға рұқсат беру туралы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Start w:name="z265" w:id="284"/>
    <w:p>
      <w:pPr>
        <w:spacing w:after="0"/>
        <w:ind w:left="0"/>
        <w:jc w:val="both"/>
      </w:pPr>
      <w:r>
        <w:rPr>
          <w:rFonts w:ascii="Times New Roman"/>
          <w:b w:val="false"/>
          <w:i w:val="false"/>
          <w:color w:val="000000"/>
          <w:sz w:val="28"/>
        </w:rPr>
        <w:t>
      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p>
    <w:bookmarkEnd w:id="284"/>
    <w:bookmarkStart w:name="z266" w:id="285"/>
    <w:p>
      <w:pPr>
        <w:spacing w:after="0"/>
        <w:ind w:left="0"/>
        <w:jc w:val="both"/>
      </w:pPr>
      <w:r>
        <w:rPr>
          <w:rFonts w:ascii="Times New Roman"/>
          <w:b w:val="false"/>
          <w:i w:val="false"/>
          <w:color w:val="000000"/>
          <w:sz w:val="28"/>
        </w:rPr>
        <w:t>
      40. Егер неғұрлым үздік сипаттамалары бар тауарлар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285"/>
    <w:bookmarkStart w:name="z267" w:id="286"/>
    <w:p>
      <w:pPr>
        <w:spacing w:after="0"/>
        <w:ind w:left="0"/>
        <w:jc w:val="both"/>
      </w:pPr>
      <w:r>
        <w:rPr>
          <w:rFonts w:ascii="Times New Roman"/>
          <w:b w:val="false"/>
          <w:i w:val="false"/>
          <w:color w:val="000000"/>
          <w:sz w:val="28"/>
        </w:rPr>
        <w:t>
      41. Конкурстық құжаттама талаптарына және біліктілік талаптарына сәйкес келетін әлеуетті өнім беруші конкурс жеңімпазы болып танылады.</w:t>
      </w:r>
    </w:p>
    <w:bookmarkEnd w:id="286"/>
    <w:bookmarkStart w:name="z268" w:id="287"/>
    <w:p>
      <w:pPr>
        <w:spacing w:after="0"/>
        <w:ind w:left="0"/>
        <w:jc w:val="both"/>
      </w:pPr>
      <w:r>
        <w:rPr>
          <w:rFonts w:ascii="Times New Roman"/>
          <w:b w:val="false"/>
          <w:i w:val="false"/>
          <w:color w:val="000000"/>
          <w:sz w:val="28"/>
        </w:rPr>
        <w:t xml:space="preserve">
      42.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тауарларды жеткізушіні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w:t>
      </w:r>
    </w:p>
    <w:bookmarkEnd w:id="287"/>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Start w:name="z269" w:id="288"/>
    <w:p>
      <w:pPr>
        <w:spacing w:after="0"/>
        <w:ind w:left="0"/>
        <w:jc w:val="both"/>
      </w:pPr>
      <w:r>
        <w:rPr>
          <w:rFonts w:ascii="Times New Roman"/>
          <w:b w:val="false"/>
          <w:i w:val="false"/>
          <w:color w:val="000000"/>
          <w:sz w:val="28"/>
        </w:rPr>
        <w:t>
      43.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bookmarkEnd w:id="288"/>
    <w:bookmarkStart w:name="z270" w:id="289"/>
    <w:p>
      <w:pPr>
        <w:spacing w:after="0"/>
        <w:ind w:left="0"/>
        <w:jc w:val="both"/>
      </w:pPr>
      <w:r>
        <w:rPr>
          <w:rFonts w:ascii="Times New Roman"/>
          <w:b w:val="false"/>
          <w:i w:val="false"/>
          <w:color w:val="000000"/>
          <w:sz w:val="28"/>
        </w:rPr>
        <w:t xml:space="preserve">
      44.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89"/>
    <w:p>
      <w:pPr>
        <w:spacing w:after="0"/>
        <w:ind w:left="0"/>
        <w:jc w:val="both"/>
      </w:pPr>
      <w:r>
        <w:rPr>
          <w:rFonts w:ascii="Times New Roman"/>
          <w:b w:val="false"/>
          <w:i w:val="false"/>
          <w:color w:val="000000"/>
          <w:sz w:val="28"/>
        </w:rPr>
        <w:t>
      Конкурс қорытындылары туралы хаттама тауарлардың жеткізілімі туралы шарт жасасуға негіз болып табылады.</w:t>
      </w:r>
    </w:p>
    <w:p>
      <w:pPr>
        <w:spacing w:after="0"/>
        <w:ind w:left="0"/>
        <w:jc w:val="both"/>
      </w:pPr>
      <w:r>
        <w:rPr>
          <w:rFonts w:ascii="Times New Roman"/>
          <w:b w:val="false"/>
          <w:i w:val="false"/>
          <w:color w:val="000000"/>
          <w:sz w:val="28"/>
        </w:rPr>
        <w:t>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bookmarkStart w:name="z271" w:id="290"/>
    <w:p>
      <w:pPr>
        <w:spacing w:after="0"/>
        <w:ind w:left="0"/>
        <w:jc w:val="both"/>
      </w:pPr>
      <w:r>
        <w:rPr>
          <w:rFonts w:ascii="Times New Roman"/>
          <w:b w:val="false"/>
          <w:i w:val="false"/>
          <w:color w:val="000000"/>
          <w:sz w:val="28"/>
        </w:rPr>
        <w:t>
      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w:t>
      </w:r>
    </w:p>
    <w:bookmarkEnd w:id="290"/>
    <w:bookmarkStart w:name="z272" w:id="291"/>
    <w:p>
      <w:pPr>
        <w:spacing w:after="0"/>
        <w:ind w:left="0"/>
        <w:jc w:val="both"/>
      </w:pPr>
      <w:r>
        <w:rPr>
          <w:rFonts w:ascii="Times New Roman"/>
          <w:b w:val="false"/>
          <w:i w:val="false"/>
          <w:color w:val="000000"/>
          <w:sz w:val="28"/>
        </w:rPr>
        <w:t>
      46. Өнім беруші шартты алған күнінен бастап бес жұмыс күні ішінде қол қойылған тауарлар жеткізілімінің шартын конкурсты ұйымдастырушыға қайтарады.</w:t>
      </w:r>
    </w:p>
    <w:bookmarkEnd w:id="291"/>
    <w:bookmarkStart w:name="z273" w:id="292"/>
    <w:p>
      <w:pPr>
        <w:spacing w:after="0"/>
        <w:ind w:left="0"/>
        <w:jc w:val="both"/>
      </w:pPr>
      <w:r>
        <w:rPr>
          <w:rFonts w:ascii="Times New Roman"/>
          <w:b w:val="false"/>
          <w:i w:val="false"/>
          <w:color w:val="000000"/>
          <w:sz w:val="28"/>
        </w:rPr>
        <w:t>
      47. Егер әлеуетті өнім беруші осы мерзім ішінде шартқа қол қоймаса, ол шартты қол қоюдан жалтарған деп есептеледі.</w:t>
      </w:r>
    </w:p>
    <w:bookmarkEnd w:id="292"/>
    <w:bookmarkStart w:name="z274" w:id="293"/>
    <w:p>
      <w:pPr>
        <w:spacing w:after="0"/>
        <w:ind w:left="0"/>
        <w:jc w:val="both"/>
      </w:pPr>
      <w:r>
        <w:rPr>
          <w:rFonts w:ascii="Times New Roman"/>
          <w:b w:val="false"/>
          <w:i w:val="false"/>
          <w:color w:val="000000"/>
          <w:sz w:val="28"/>
        </w:rPr>
        <w:t>
      48.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93"/>
    <w:p>
      <w:pPr>
        <w:spacing w:after="0"/>
        <w:ind w:left="0"/>
        <w:jc w:val="both"/>
      </w:pPr>
      <w:r>
        <w:rPr>
          <w:rFonts w:ascii="Times New Roman"/>
          <w:b w:val="false"/>
          <w:i w:val="false"/>
          <w:color w:val="000000"/>
          <w:sz w:val="28"/>
        </w:rPr>
        <w:t>
      Шарт бюджетті орындау жөніндегі орталық уәкілетті органның аумақтық бөлімшелерінде міндетті түрде тіркелгеннен кейін күшіне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75" w:id="294"/>
    <w:p>
      <w:pPr>
        <w:spacing w:after="0"/>
        <w:ind w:left="0"/>
        <w:jc w:val="both"/>
      </w:pPr>
      <w:r>
        <w:rPr>
          <w:rFonts w:ascii="Times New Roman"/>
          <w:b w:val="false"/>
          <w:i w:val="false"/>
          <w:color w:val="000000"/>
          <w:sz w:val="28"/>
        </w:rPr>
        <w:t>
      49. Шарттық міндеттемелерді орындау процесінде туындайтын барлық даулар Қазақстан Республикасының азаматтық заңнамасына сәйкес шешіледі.</w:t>
      </w:r>
    </w:p>
    <w:bookmarkEnd w:id="294"/>
    <w:bookmarkStart w:name="z276" w:id="295"/>
    <w:p>
      <w:pPr>
        <w:spacing w:after="0"/>
        <w:ind w:left="0"/>
        <w:jc w:val="both"/>
      </w:pPr>
      <w:r>
        <w:rPr>
          <w:rFonts w:ascii="Times New Roman"/>
          <w:b w:val="false"/>
          <w:i w:val="false"/>
          <w:color w:val="000000"/>
          <w:sz w:val="28"/>
        </w:rPr>
        <w:t>
      50. Конкурс қорытындыларын шығарғанға дейінгі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p>
    <w:bookmarkEnd w:id="295"/>
    <w:p>
      <w:pPr>
        <w:spacing w:after="0"/>
        <w:ind w:left="0"/>
        <w:jc w:val="both"/>
      </w:pPr>
      <w:r>
        <w:rPr>
          <w:rFonts w:ascii="Times New Roman"/>
          <w:b w:val="false"/>
          <w:i w:val="false"/>
          <w:color w:val="000000"/>
          <w:sz w:val="28"/>
        </w:rPr>
        <w:t>
      Аталған шешімді қабылдаған жағдайда конкурсты ұйымдастырушы тауарларды жеткізу үшін тауарларды жеткізушіге сұрату жібереді.</w:t>
      </w:r>
    </w:p>
    <w:bookmarkStart w:name="z277" w:id="296"/>
    <w:p>
      <w:pPr>
        <w:spacing w:after="0"/>
        <w:ind w:left="0"/>
        <w:jc w:val="both"/>
      </w:pPr>
      <w:r>
        <w:rPr>
          <w:rFonts w:ascii="Times New Roman"/>
          <w:b w:val="false"/>
          <w:i w:val="false"/>
          <w:color w:val="000000"/>
          <w:sz w:val="28"/>
        </w:rPr>
        <w:t>
      51. Тауарларды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берушілердің қызметкерлерінің біліктілігі туралы мәліметтерін қоса беріп, жауап жолдайды.</w:t>
      </w:r>
    </w:p>
    <w:bookmarkEnd w:id="296"/>
    <w:bookmarkStart w:name="z278" w:id="297"/>
    <w:p>
      <w:pPr>
        <w:spacing w:after="0"/>
        <w:ind w:left="0"/>
        <w:jc w:val="both"/>
      </w:pPr>
      <w:r>
        <w:rPr>
          <w:rFonts w:ascii="Times New Roman"/>
          <w:b w:val="false"/>
          <w:i w:val="false"/>
          <w:color w:val="000000"/>
          <w:sz w:val="28"/>
        </w:rPr>
        <w:t>
      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шартын жібереді.</w:t>
      </w:r>
    </w:p>
    <w:bookmarkEnd w:id="297"/>
    <w:bookmarkStart w:name="z279" w:id="298"/>
    <w:p>
      <w:pPr>
        <w:spacing w:after="0"/>
        <w:ind w:left="0"/>
        <w:jc w:val="both"/>
      </w:pPr>
      <w:r>
        <w:rPr>
          <w:rFonts w:ascii="Times New Roman"/>
          <w:b w:val="false"/>
          <w:i w:val="false"/>
          <w:color w:val="000000"/>
          <w:sz w:val="28"/>
        </w:rPr>
        <w:t>
      53. Өнім беруші шартты алған күнінен бастап бір жұмыс күні ішінде қол қойылған тауарлар жеткізілімінің шартын конкурсты ұйымдастырушыға қайтарады.</w:t>
      </w:r>
    </w:p>
    <w:bookmarkEnd w:id="298"/>
    <w:bookmarkStart w:name="z280" w:id="299"/>
    <w:p>
      <w:pPr>
        <w:spacing w:after="0"/>
        <w:ind w:left="0"/>
        <w:jc w:val="both"/>
      </w:pPr>
      <w:r>
        <w:rPr>
          <w:rFonts w:ascii="Times New Roman"/>
          <w:b w:val="false"/>
          <w:i w:val="false"/>
          <w:color w:val="000000"/>
          <w:sz w:val="28"/>
        </w:rPr>
        <w:t>
      54.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тауарларды жеткізуші туралы ақпарат жариялайды.</w:t>
      </w:r>
    </w:p>
    <w:bookmarkEnd w:id="299"/>
    <w:bookmarkStart w:name="z281" w:id="300"/>
    <w:p>
      <w:pPr>
        <w:spacing w:after="0"/>
        <w:ind w:left="0"/>
        <w:jc w:val="both"/>
      </w:pPr>
      <w:r>
        <w:rPr>
          <w:rFonts w:ascii="Times New Roman"/>
          <w:b w:val="false"/>
          <w:i w:val="false"/>
          <w:color w:val="000000"/>
          <w:sz w:val="28"/>
        </w:rPr>
        <w:t>
      55. Конкурсты ұйымдастырушы:</w:t>
      </w:r>
    </w:p>
    <w:bookmarkEnd w:id="300"/>
    <w:bookmarkStart w:name="z282" w:id="301"/>
    <w:p>
      <w:pPr>
        <w:spacing w:after="0"/>
        <w:ind w:left="0"/>
        <w:jc w:val="both"/>
      </w:pPr>
      <w:r>
        <w:rPr>
          <w:rFonts w:ascii="Times New Roman"/>
          <w:b w:val="false"/>
          <w:i w:val="false"/>
          <w:color w:val="000000"/>
          <w:sz w:val="28"/>
        </w:rPr>
        <w:t>
      1) ұсынылған өтінімдер болмаған;</w:t>
      </w:r>
    </w:p>
    <w:bookmarkEnd w:id="301"/>
    <w:bookmarkStart w:name="z283" w:id="302"/>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302"/>
    <w:bookmarkStart w:name="z284" w:id="303"/>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303"/>
    <w:bookmarkStart w:name="z285" w:id="304"/>
    <w:p>
      <w:pPr>
        <w:spacing w:after="0"/>
        <w:ind w:left="0"/>
        <w:jc w:val="both"/>
      </w:pPr>
      <w:r>
        <w:rPr>
          <w:rFonts w:ascii="Times New Roman"/>
          <w:b w:val="false"/>
          <w:i w:val="false"/>
          <w:color w:val="000000"/>
          <w:sz w:val="28"/>
        </w:rPr>
        <w:t xml:space="preserve">
      56.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қайта өткізу туралы жариялайды.</w:t>
      </w:r>
    </w:p>
    <w:bookmarkEnd w:id="304"/>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p>
    <w:bookmarkStart w:name="z286" w:id="305"/>
    <w:p>
      <w:pPr>
        <w:spacing w:after="0"/>
        <w:ind w:left="0"/>
        <w:jc w:val="both"/>
      </w:pPr>
      <w:r>
        <w:rPr>
          <w:rFonts w:ascii="Times New Roman"/>
          <w:b w:val="false"/>
          <w:i w:val="false"/>
          <w:color w:val="000000"/>
          <w:sz w:val="28"/>
        </w:rPr>
        <w:t>
      57. Осы Қағидалардың 55-тармағына сәйкес қайта өткізілген конкурс өткізілмеген болып танылған жағдайда конкурстық комиссияның шешімі бойынша тауарларды жеткізетін өнім берушіні тарту туралы шешім қабылдайды.</w:t>
      </w:r>
    </w:p>
    <w:bookmarkEnd w:id="305"/>
    <w:p>
      <w:pPr>
        <w:spacing w:after="0"/>
        <w:ind w:left="0"/>
        <w:jc w:val="both"/>
      </w:pPr>
      <w:r>
        <w:rPr>
          <w:rFonts w:ascii="Times New Roman"/>
          <w:b w:val="false"/>
          <w:i w:val="false"/>
          <w:color w:val="000000"/>
          <w:sz w:val="28"/>
        </w:rPr>
        <w:t>
      Өнім берушіні тарту осы Қағидалардың 51, 52, 53, 54-тармақтарының ұқсастығы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87" w:id="306"/>
    <w:p>
      <w:pPr>
        <w:spacing w:after="0"/>
        <w:ind w:left="0"/>
        <w:jc w:val="left"/>
      </w:pPr>
      <w:r>
        <w:rPr>
          <w:rFonts w:ascii="Times New Roman"/>
          <w:b/>
          <w:i w:val="false"/>
          <w:color w:val="000000"/>
        </w:rPr>
        <w:t xml:space="preserve"> 4. Мемлекеттік коммуналдық қазыналық кәсіпорындардың,</w:t>
      </w:r>
      <w:r>
        <w:br/>
      </w:r>
      <w:r>
        <w:rPr>
          <w:rFonts w:ascii="Times New Roman"/>
          <w:b/>
          <w:i w:val="false"/>
          <w:color w:val="000000"/>
        </w:rPr>
        <w:t>шаруашылық жүргізу құқығындағы мемлекеттік кәсіпорын</w:t>
      </w:r>
      <w:r>
        <w:br/>
      </w:r>
      <w:r>
        <w:rPr>
          <w:rFonts w:ascii="Times New Roman"/>
          <w:b/>
          <w:i w:val="false"/>
          <w:color w:val="000000"/>
        </w:rPr>
        <w:t>ұйымдық-құқықтық нысанында құрылған мектепке дейінгі</w:t>
      </w:r>
      <w:r>
        <w:br/>
      </w:r>
      <w:r>
        <w:rPr>
          <w:rFonts w:ascii="Times New Roman"/>
          <w:b/>
          <w:i w:val="false"/>
          <w:color w:val="000000"/>
        </w:rPr>
        <w:t>білім беру ұйымдарында тауарларды сатып алу</w:t>
      </w:r>
    </w:p>
    <w:bookmarkEnd w:id="306"/>
    <w:bookmarkStart w:name="z288" w:id="307"/>
    <w:p>
      <w:pPr>
        <w:spacing w:after="0"/>
        <w:ind w:left="0"/>
        <w:jc w:val="both"/>
      </w:pPr>
      <w:r>
        <w:rPr>
          <w:rFonts w:ascii="Times New Roman"/>
          <w:b w:val="false"/>
          <w:i w:val="false"/>
          <w:color w:val="000000"/>
          <w:sz w:val="28"/>
        </w:rPr>
        <w:t>
      58. МКҚК, ШЖҚМК ұйымдық-құқықтық нысанында құрылған мектепке дейінгі білім беру ұйымдарында тауарларды сатып алу 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p>
    <w:bookmarkEnd w:id="307"/>
    <w:bookmarkStart w:name="z289" w:id="308"/>
    <w:p>
      <w:pPr>
        <w:spacing w:after="0"/>
        <w:ind w:left="0"/>
        <w:jc w:val="both"/>
      </w:pPr>
      <w:r>
        <w:rPr>
          <w:rFonts w:ascii="Times New Roman"/>
          <w:b w:val="false"/>
          <w:i w:val="false"/>
          <w:color w:val="000000"/>
          <w:sz w:val="28"/>
        </w:rPr>
        <w:t>
      59. МКҚК, ШЖҚМК ұйымдық-құқықтық нысанында құрылған мектепке дейінгі білім беру ұйымының басшысы тауарларды жеткізу үшін тауарларды жеткізушіге сұрату жібереді.</w:t>
      </w:r>
    </w:p>
    <w:bookmarkEnd w:id="308"/>
    <w:bookmarkStart w:name="z290" w:id="309"/>
    <w:p>
      <w:pPr>
        <w:spacing w:after="0"/>
        <w:ind w:left="0"/>
        <w:jc w:val="both"/>
      </w:pPr>
      <w:r>
        <w:rPr>
          <w:rFonts w:ascii="Times New Roman"/>
          <w:b w:val="false"/>
          <w:i w:val="false"/>
          <w:color w:val="000000"/>
          <w:sz w:val="28"/>
        </w:rPr>
        <w:t>
      60. Тауарларды жеткізуші келіскен жағдайда МКҚК, ШЖҚМК ұйымдық-құқықтық нысанында құрылған мектепке дейінгі білім беру ұйымының хаты түскен күнінен бастап үш жұмыс күні ішінде:</w:t>
      </w:r>
    </w:p>
    <w:bookmarkEnd w:id="309"/>
    <w:bookmarkStart w:name="z291" w:id="310"/>
    <w:p>
      <w:pPr>
        <w:spacing w:after="0"/>
        <w:ind w:left="0"/>
        <w:jc w:val="both"/>
      </w:pPr>
      <w:r>
        <w:rPr>
          <w:rFonts w:ascii="Times New Roman"/>
          <w:b w:val="false"/>
          <w:i w:val="false"/>
          <w:color w:val="000000"/>
          <w:sz w:val="28"/>
        </w:rPr>
        <w:t>
      1) құқықтық қабілетін және қабілеттілігін растайтын құжаттарды:</w:t>
      </w:r>
    </w:p>
    <w:bookmarkEnd w:id="310"/>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 мемлекеттік тіркеу (қайта тіркеу) туралы куәліктің көшірмесі немесе анықтама;</w:t>
      </w:r>
    </w:p>
    <w:p>
      <w:pPr>
        <w:spacing w:after="0"/>
        <w:ind w:left="0"/>
        <w:jc w:val="both"/>
      </w:pPr>
      <w:r>
        <w:rPr>
          <w:rFonts w:ascii="Times New Roman"/>
          <w:b w:val="false"/>
          <w:i w:val="false"/>
          <w:color w:val="000000"/>
          <w:sz w:val="28"/>
        </w:rPr>
        <w:t>
      заңнамада белгіленген тәртіппен бекітілген жарғы көшірмесі;</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жеке кәсіпкер ретінде мемлекеттік тіркеу туралы куәлік көшірмесі;</w:t>
      </w:r>
    </w:p>
    <w:p>
      <w:pPr>
        <w:spacing w:after="0"/>
        <w:ind w:left="0"/>
        <w:jc w:val="both"/>
      </w:pPr>
      <w:r>
        <w:rPr>
          <w:rFonts w:ascii="Times New Roman"/>
          <w:b w:val="false"/>
          <w:i w:val="false"/>
          <w:color w:val="000000"/>
          <w:sz w:val="28"/>
        </w:rPr>
        <w:t>
      жеке басты куәландыратын құжат көшірмесі;</w:t>
      </w:r>
    </w:p>
    <w:bookmarkStart w:name="z292" w:id="311"/>
    <w:p>
      <w:pPr>
        <w:spacing w:after="0"/>
        <w:ind w:left="0"/>
        <w:jc w:val="both"/>
      </w:pPr>
      <w:r>
        <w:rPr>
          <w:rFonts w:ascii="Times New Roman"/>
          <w:b w:val="false"/>
          <w:i w:val="false"/>
          <w:color w:val="000000"/>
          <w:sz w:val="28"/>
        </w:rPr>
        <w:t>
      2) Тауарлардың сипаты көрсетілген сатып алынатын тауарлардың тізбесі. Сатып алынатын өнімдер тамақ өнімдерінің қауіпсіздігі туралы Қазақстан Республикасының заңнамасының талаптарына сәйкес болады.</w:t>
      </w:r>
    </w:p>
    <w:bookmarkEnd w:id="311"/>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Start w:name="z293" w:id="312"/>
    <w:p>
      <w:pPr>
        <w:spacing w:after="0"/>
        <w:ind w:left="0"/>
        <w:jc w:val="both"/>
      </w:pPr>
      <w:r>
        <w:rPr>
          <w:rFonts w:ascii="Times New Roman"/>
          <w:b w:val="false"/>
          <w:i w:val="false"/>
          <w:color w:val="000000"/>
          <w:sz w:val="28"/>
        </w:rPr>
        <w:t>
      61. МКҚК, ШЖҚМК ұйымдық-құқықтық нысанында құрылған мектепке дейінгі білім беру ұйымының басшысы тауарларды жеткізушіден хат алғаннан кейін бір жұмыс күні ішінде тауарларды жеткізушіге қол қойылған тауарлар жеткізілімінің шартын жібереді.</w:t>
      </w:r>
    </w:p>
    <w:bookmarkEnd w:id="312"/>
    <w:bookmarkStart w:name="z294" w:id="313"/>
    <w:p>
      <w:pPr>
        <w:spacing w:after="0"/>
        <w:ind w:left="0"/>
        <w:jc w:val="both"/>
      </w:pPr>
      <w:r>
        <w:rPr>
          <w:rFonts w:ascii="Times New Roman"/>
          <w:b w:val="false"/>
          <w:i w:val="false"/>
          <w:color w:val="000000"/>
          <w:sz w:val="28"/>
        </w:rPr>
        <w:t>
      62. Өнім беруші шартты алған күнінен бастап бір жұмыс күні ішінде қол қойылған тауарлар жеткізілімінің шартын МКҚК, ШЖҚМК ұйымдық-құқықтық нысанында құрылған мектепке дейінгі білім беру ұйымының басшысына қайтарады.</w:t>
      </w:r>
    </w:p>
    <w:bookmarkEnd w:id="313"/>
    <w:p>
      <w:pPr>
        <w:spacing w:after="0"/>
        <w:ind w:left="0"/>
        <w:jc w:val="both"/>
      </w:pPr>
      <w:r>
        <w:rPr>
          <w:rFonts w:ascii="Times New Roman"/>
          <w:b w:val="false"/>
          <w:i w:val="false"/>
          <w:color w:val="000000"/>
          <w:sz w:val="28"/>
        </w:rPr>
        <w:t>
      Егер өнім беруші белгіленген мерзімде қол қойылған шартты ұсынбаса, МКҚК, ШЖҚМК ұйымдық-құқықтық нысанында құрылған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p>
    <w:bookmarkStart w:name="z295" w:id="314"/>
    <w:p>
      <w:pPr>
        <w:spacing w:after="0"/>
        <w:ind w:left="0"/>
        <w:jc w:val="both"/>
      </w:pPr>
      <w:r>
        <w:rPr>
          <w:rFonts w:ascii="Times New Roman"/>
          <w:b w:val="false"/>
          <w:i w:val="false"/>
          <w:color w:val="000000"/>
          <w:sz w:val="28"/>
        </w:rPr>
        <w:t>
      63. МКҚК, ШЖҚМК ұйымдық-құқықтық нысанында құрылған мектепке дейінгі білім беру ұйымының басшысы шартқа қол қойылған күнінен бастап екі жұмыс күні ішінде МКҚК, ШЖҚМК ұйымдық-құқықтық нысанында құрылған мектепке дейінгі білім беру ұйымының немесе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bookmarkEnd w:id="314"/>
    <w:bookmarkStart w:name="z296" w:id="315"/>
    <w:p>
      <w:pPr>
        <w:spacing w:after="0"/>
        <w:ind w:left="0"/>
        <w:jc w:val="both"/>
      </w:pPr>
      <w:r>
        <w:rPr>
          <w:rFonts w:ascii="Times New Roman"/>
          <w:b w:val="false"/>
          <w:i w:val="false"/>
          <w:color w:val="000000"/>
          <w:sz w:val="28"/>
        </w:rPr>
        <w:t>
      64. Тауарлар жеткізілімінің шарты бойынша өнім беруші келісілген мерзімде МКҚК, ШЖҚМК ұйымдық-құқықтық нысанында құрылған мектепке дейінгі білім беру ұйымына тауарларды жеткізеді.</w:t>
      </w:r>
    </w:p>
    <w:bookmarkEnd w:id="315"/>
    <w:bookmarkStart w:name="z297" w:id="316"/>
    <w:p>
      <w:pPr>
        <w:spacing w:after="0"/>
        <w:ind w:left="0"/>
        <w:jc w:val="both"/>
      </w:pPr>
      <w:r>
        <w:rPr>
          <w:rFonts w:ascii="Times New Roman"/>
          <w:b w:val="false"/>
          <w:i w:val="false"/>
          <w:color w:val="000000"/>
          <w:sz w:val="28"/>
        </w:rPr>
        <w:t>
      65. Тауарлар жеткiзiлiмiнің шарты бiр жылға, бiр жылдан астам мерзiмге (ұзақ мерзiмдi шарт) немесе тараптардың келiсiмiнде көзделген өзге де мерзiмге жасалуы мүмкiн.</w:t>
      </w:r>
    </w:p>
    <w:bookmarkEnd w:id="316"/>
    <w:bookmarkStart w:name="z298" w:id="317"/>
    <w:p>
      <w:pPr>
        <w:spacing w:after="0"/>
        <w:ind w:left="0"/>
        <w:jc w:val="both"/>
      </w:pPr>
      <w:r>
        <w:rPr>
          <w:rFonts w:ascii="Times New Roman"/>
          <w:b w:val="false"/>
          <w:i w:val="false"/>
          <w:color w:val="000000"/>
          <w:sz w:val="28"/>
        </w:rPr>
        <w:t>
      66. Тауарлар жеткізілімінің шартын орындау процесінде туындайтын барлық даулар Қазақстан Республикасының азаматтық заңнамасына сәйкес шешіледі.</w:t>
      </w:r>
    </w:p>
    <w:bookmarkEnd w:id="317"/>
    <w:bookmarkStart w:name="z299" w:id="318"/>
    <w:p>
      <w:pPr>
        <w:spacing w:after="0"/>
        <w:ind w:left="0"/>
        <w:jc w:val="left"/>
      </w:pPr>
      <w:r>
        <w:rPr>
          <w:rFonts w:ascii="Times New Roman"/>
          <w:b/>
          <w:i w:val="false"/>
          <w:color w:val="000000"/>
        </w:rPr>
        <w:t xml:space="preserve"> Қорытынды ережелер</w:t>
      </w:r>
    </w:p>
    <w:bookmarkEnd w:id="318"/>
    <w:bookmarkStart w:name="z300" w:id="319"/>
    <w:p>
      <w:pPr>
        <w:spacing w:after="0"/>
        <w:ind w:left="0"/>
        <w:jc w:val="both"/>
      </w:pPr>
      <w:r>
        <w:rPr>
          <w:rFonts w:ascii="Times New Roman"/>
          <w:b w:val="false"/>
          <w:i w:val="false"/>
          <w:color w:val="000000"/>
          <w:sz w:val="28"/>
        </w:rPr>
        <w:t>
      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w:t>
            </w:r>
            <w:r>
              <w:br/>
            </w:r>
            <w:r>
              <w:rPr>
                <w:rFonts w:ascii="Times New Roman"/>
                <w:b w:val="false"/>
                <w:i w:val="false"/>
                <w:color w:val="000000"/>
                <w:sz w:val="20"/>
              </w:rPr>
              <w:t>ата-аналарының қамқорлығынсыз</w:t>
            </w:r>
            <w:r>
              <w:br/>
            </w:r>
            <w:r>
              <w:rPr>
                <w:rFonts w:ascii="Times New Roman"/>
                <w:b w:val="false"/>
                <w:i w:val="false"/>
                <w:color w:val="000000"/>
                <w:sz w:val="20"/>
              </w:rPr>
              <w:t>қалған балаларға білім беру</w:t>
            </w:r>
            <w:r>
              <w:br/>
            </w:r>
            <w:r>
              <w:rPr>
                <w:rFonts w:ascii="Times New Roman"/>
                <w:b w:val="false"/>
                <w:i w:val="false"/>
                <w:color w:val="000000"/>
                <w:sz w:val="20"/>
              </w:rPr>
              <w:t>ұйымдарында тәрбиеленуші және</w:t>
            </w:r>
            <w:r>
              <w:br/>
            </w:r>
            <w:r>
              <w:rPr>
                <w:rFonts w:ascii="Times New Roman"/>
                <w:b w:val="false"/>
                <w:i w:val="false"/>
                <w:color w:val="000000"/>
                <w:sz w:val="20"/>
              </w:rPr>
              <w:t>білім алушы балаларды</w:t>
            </w:r>
            <w:r>
              <w:br/>
            </w:r>
            <w:r>
              <w:rPr>
                <w:rFonts w:ascii="Times New Roman"/>
                <w:b w:val="false"/>
                <w:i w:val="false"/>
                <w:color w:val="000000"/>
                <w:sz w:val="20"/>
              </w:rPr>
              <w:t>тамақтандыруды қамтамасыз етуге</w:t>
            </w:r>
            <w:r>
              <w:br/>
            </w:r>
            <w:r>
              <w:rPr>
                <w:rFonts w:ascii="Times New Roman"/>
                <w:b w:val="false"/>
                <w:i w:val="false"/>
                <w:color w:val="000000"/>
                <w:sz w:val="20"/>
              </w:rPr>
              <w:t>байланысты тауарларды сатып алу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(Тапсырыс берушінің толық атауын</w:t>
      </w:r>
    </w:p>
    <w:p>
      <w:pPr>
        <w:spacing w:after="0"/>
        <w:ind w:left="0"/>
        <w:jc w:val="both"/>
      </w:pPr>
      <w:r>
        <w:rPr>
          <w:rFonts w:ascii="Times New Roman"/>
          <w:b w:val="false"/>
          <w:i w:val="false"/>
          <w:color w:val="000000"/>
          <w:sz w:val="28"/>
        </w:rPr>
        <w:t>
      және оның лауазымды адамының тегін,</w:t>
      </w:r>
    </w:p>
    <w:p>
      <w:pPr>
        <w:spacing w:after="0"/>
        <w:ind w:left="0"/>
        <w:jc w:val="both"/>
      </w:pPr>
      <w:r>
        <w:rPr>
          <w:rFonts w:ascii="Times New Roman"/>
          <w:b w:val="false"/>
          <w:i w:val="false"/>
          <w:color w:val="000000"/>
          <w:sz w:val="28"/>
        </w:rPr>
        <w:t>
      атын, әкесінің атын (бар болса) көрсету)</w:t>
      </w:r>
    </w:p>
    <w:bookmarkStart w:name="z302" w:id="320"/>
    <w:p>
      <w:pPr>
        <w:spacing w:after="0"/>
        <w:ind w:left="0"/>
        <w:jc w:val="left"/>
      </w:pPr>
      <w:r>
        <w:rPr>
          <w:rFonts w:ascii="Times New Roman"/>
          <w:b/>
          <w:i w:val="false"/>
          <w:color w:val="000000"/>
        </w:rPr>
        <w:t xml:space="preserve"> Тауарларды сатып алу жоспары</w:t>
      </w:r>
    </w:p>
    <w:bookmarkEnd w:id="320"/>
    <w:p>
      <w:pPr>
        <w:spacing w:after="0"/>
        <w:ind w:left="0"/>
        <w:jc w:val="both"/>
      </w:pPr>
      <w:r>
        <w:rPr>
          <w:rFonts w:ascii="Times New Roman"/>
          <w:b w:val="false"/>
          <w:i w:val="false"/>
          <w:color w:val="000000"/>
          <w:sz w:val="28"/>
        </w:rPr>
        <w:t>
      Тапсырыс берушінің БСН-і ____________________________________________</w:t>
      </w:r>
    </w:p>
    <w:p>
      <w:pPr>
        <w:spacing w:after="0"/>
        <w:ind w:left="0"/>
        <w:jc w:val="both"/>
      </w:pPr>
      <w:r>
        <w:rPr>
          <w:rFonts w:ascii="Times New Roman"/>
          <w:b w:val="false"/>
          <w:i w:val="false"/>
          <w:color w:val="000000"/>
          <w:sz w:val="28"/>
        </w:rPr>
        <w:t>
      Тапсырыс берушінің атауы (мемлекеттік тілде) ________________________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_____________________________</w:t>
      </w:r>
    </w:p>
    <w:p>
      <w:pPr>
        <w:spacing w:after="0"/>
        <w:ind w:left="0"/>
        <w:jc w:val="both"/>
      </w:pPr>
      <w:r>
        <w:rPr>
          <w:rFonts w:ascii="Times New Roman"/>
          <w:b w:val="false"/>
          <w:i w:val="false"/>
          <w:color w:val="000000"/>
          <w:sz w:val="28"/>
        </w:rPr>
        <w:t>
      Қаржы жылы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453"/>
        <w:gridCol w:w="2086"/>
        <w:gridCol w:w="2086"/>
        <w:gridCol w:w="2927"/>
        <w:gridCol w:w="2611"/>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мемлекеттік тілдегі атауы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орыс тіліндегі 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мемлекеттік тілдегі сипаттамасы (сипаты)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орыс тіліндегі сипаттамасы (сипаты)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910"/>
        <w:gridCol w:w="2489"/>
        <w:gridCol w:w="1616"/>
        <w:gridCol w:w="1617"/>
        <w:gridCol w:w="2586"/>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мерзімі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жеткізудің орны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w:t>
            </w:r>
            <w:r>
              <w:br/>
            </w:r>
            <w:r>
              <w:rPr>
                <w:rFonts w:ascii="Times New Roman"/>
                <w:b w:val="false"/>
                <w:i w:val="false"/>
                <w:color w:val="000000"/>
                <w:sz w:val="20"/>
              </w:rPr>
              <w:t>ата-аналарының қамқорлығынсыз</w:t>
            </w:r>
            <w:r>
              <w:br/>
            </w:r>
            <w:r>
              <w:rPr>
                <w:rFonts w:ascii="Times New Roman"/>
                <w:b w:val="false"/>
                <w:i w:val="false"/>
                <w:color w:val="000000"/>
                <w:sz w:val="20"/>
              </w:rPr>
              <w:t>қалған балаларға білім беру</w:t>
            </w:r>
            <w:r>
              <w:br/>
            </w:r>
            <w:r>
              <w:rPr>
                <w:rFonts w:ascii="Times New Roman"/>
                <w:b w:val="false"/>
                <w:i w:val="false"/>
                <w:color w:val="000000"/>
                <w:sz w:val="20"/>
              </w:rPr>
              <w:t>ұйымдарында тәрбиеленуші және</w:t>
            </w:r>
            <w:r>
              <w:br/>
            </w:r>
            <w:r>
              <w:rPr>
                <w:rFonts w:ascii="Times New Roman"/>
                <w:b w:val="false"/>
                <w:i w:val="false"/>
                <w:color w:val="000000"/>
                <w:sz w:val="20"/>
              </w:rPr>
              <w:t>білім алушы балаларды</w:t>
            </w:r>
            <w:r>
              <w:br/>
            </w:r>
            <w:r>
              <w:rPr>
                <w:rFonts w:ascii="Times New Roman"/>
                <w:b w:val="false"/>
                <w:i w:val="false"/>
                <w:color w:val="000000"/>
                <w:sz w:val="20"/>
              </w:rPr>
              <w:t>тамақтандыруды қамтамасыз етуге</w:t>
            </w:r>
            <w:r>
              <w:br/>
            </w:r>
            <w:r>
              <w:rPr>
                <w:rFonts w:ascii="Times New Roman"/>
                <w:b w:val="false"/>
                <w:i w:val="false"/>
                <w:color w:val="000000"/>
                <w:sz w:val="20"/>
              </w:rPr>
              <w:t>байланысты тауарларды сатып алу</w:t>
            </w:r>
            <w:r>
              <w:br/>
            </w:r>
            <w:r>
              <w:rPr>
                <w:rFonts w:ascii="Times New Roman"/>
                <w:b w:val="false"/>
                <w:i w:val="false"/>
                <w:color w:val="000000"/>
                <w:sz w:val="20"/>
              </w:rPr>
              <w:t>қағидаларына 2-қосымша</w:t>
            </w:r>
          </w:p>
        </w:tc>
      </w:tr>
    </w:tbl>
    <w:bookmarkStart w:name="z304" w:id="321"/>
    <w:p>
      <w:pPr>
        <w:spacing w:after="0"/>
        <w:ind w:left="0"/>
        <w:jc w:val="left"/>
      </w:pPr>
      <w:r>
        <w:rPr>
          <w:rFonts w:ascii="Times New Roman"/>
          <w:b/>
          <w:i w:val="false"/>
          <w:color w:val="000000"/>
        </w:rPr>
        <w:t xml:space="preserve"> Мемлекеттік мекемелердің ұйымдық-құқықтық нысанында құрылған</w:t>
      </w:r>
      <w:r>
        <w:br/>
      </w:r>
      <w:r>
        <w:rPr>
          <w:rFonts w:ascii="Times New Roman"/>
          <w:b/>
          <w:i w:val="false"/>
          <w:color w:val="000000"/>
        </w:rPr>
        <w:t>мектепке дейінгі білім беру ұйымдарында, жетім балалар</w:t>
      </w:r>
      <w:r>
        <w:br/>
      </w:r>
      <w:r>
        <w:rPr>
          <w:rFonts w:ascii="Times New Roman"/>
          <w:b/>
          <w:i w:val="false"/>
          <w:color w:val="000000"/>
        </w:rPr>
        <w:t>мен ата-аналарының қамқорлығынсыз қалған балаларға</w:t>
      </w:r>
      <w:r>
        <w:br/>
      </w:r>
      <w:r>
        <w:rPr>
          <w:rFonts w:ascii="Times New Roman"/>
          <w:b/>
          <w:i w:val="false"/>
          <w:color w:val="000000"/>
        </w:rPr>
        <w:t>арналған білім беру ұйымдарында тәрбиеленуші және білім</w:t>
      </w:r>
      <w:r>
        <w:br/>
      </w:r>
      <w:r>
        <w:rPr>
          <w:rFonts w:ascii="Times New Roman"/>
          <w:b/>
          <w:i w:val="false"/>
          <w:color w:val="000000"/>
        </w:rPr>
        <w:t>алушы балаларды тамақтандыруды қамтамасыз етуге</w:t>
      </w:r>
      <w:r>
        <w:br/>
      </w:r>
      <w:r>
        <w:rPr>
          <w:rFonts w:ascii="Times New Roman"/>
          <w:b/>
          <w:i w:val="false"/>
          <w:color w:val="000000"/>
        </w:rPr>
        <w:t>байланысты тауарларды сатып алу жөніндегі үлгілік</w:t>
      </w:r>
      <w:r>
        <w:br/>
      </w:r>
      <w:r>
        <w:rPr>
          <w:rFonts w:ascii="Times New Roman"/>
          <w:b/>
          <w:i w:val="false"/>
          <w:color w:val="000000"/>
        </w:rPr>
        <w:t>конкурстық құжаттама</w:t>
      </w:r>
    </w:p>
    <w:bookmarkEnd w:id="32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 атауын көрсету)</w:t>
      </w:r>
    </w:p>
    <w:p>
      <w:pPr>
        <w:spacing w:after="0"/>
        <w:ind w:left="0"/>
        <w:jc w:val="both"/>
      </w:pPr>
      <w:r>
        <w:rPr>
          <w:rFonts w:ascii="Times New Roman"/>
          <w:b w:val="false"/>
          <w:i w:val="false"/>
          <w:color w:val="000000"/>
          <w:sz w:val="28"/>
        </w:rPr>
        <w:t>
      Конкурсты ұйымдастырушы ___________________________________ (тапсырыс</w:t>
      </w:r>
    </w:p>
    <w:p>
      <w:pPr>
        <w:spacing w:after="0"/>
        <w:ind w:left="0"/>
        <w:jc w:val="both"/>
      </w:pPr>
      <w:r>
        <w:rPr>
          <w:rFonts w:ascii="Times New Roman"/>
          <w:b w:val="false"/>
          <w:i w:val="false"/>
          <w:color w:val="000000"/>
          <w:sz w:val="28"/>
        </w:rPr>
        <w:t>
      берушінің толық атауын, орналасқан жерін, БСН, банкті деректемелерін,</w:t>
      </w:r>
    </w:p>
    <w:p>
      <w:pPr>
        <w:spacing w:after="0"/>
        <w:ind w:left="0"/>
        <w:jc w:val="both"/>
      </w:pPr>
      <w:r>
        <w:rPr>
          <w:rFonts w:ascii="Times New Roman"/>
          <w:b w:val="false"/>
          <w:i w:val="false"/>
          <w:color w:val="000000"/>
          <w:sz w:val="28"/>
        </w:rPr>
        <w:t>
      байланыс телефондарын, электрондық және почта мекенжайын көрсету)</w:t>
      </w:r>
    </w:p>
    <w:p>
      <w:pPr>
        <w:spacing w:after="0"/>
        <w:ind w:left="0"/>
        <w:jc w:val="both"/>
      </w:pPr>
      <w:r>
        <w:rPr>
          <w:rFonts w:ascii="Times New Roman"/>
          <w:b w:val="false"/>
          <w:i w:val="false"/>
          <w:color w:val="000000"/>
          <w:sz w:val="28"/>
        </w:rPr>
        <w:t>
      1. Жалпы ережелер</w:t>
      </w:r>
    </w:p>
    <w:bookmarkStart w:name="z369" w:id="322"/>
    <w:p>
      <w:pPr>
        <w:spacing w:after="0"/>
        <w:ind w:left="0"/>
        <w:jc w:val="both"/>
      </w:pPr>
      <w:r>
        <w:rPr>
          <w:rFonts w:ascii="Times New Roman"/>
          <w:b w:val="false"/>
          <w:i w:val="false"/>
          <w:color w:val="000000"/>
          <w:sz w:val="28"/>
        </w:rPr>
        <w:t>
      1. Конкурс тауарларды жеткізушіні таңдау мақсатында өткізіледі (тауардың атын көрсету қажет).</w:t>
      </w:r>
    </w:p>
    <w:bookmarkEnd w:id="322"/>
    <w:bookmarkStart w:name="z370" w:id="323"/>
    <w:p>
      <w:pPr>
        <w:spacing w:after="0"/>
        <w:ind w:left="0"/>
        <w:jc w:val="both"/>
      </w:pPr>
      <w:r>
        <w:rPr>
          <w:rFonts w:ascii="Times New Roman"/>
          <w:b w:val="false"/>
          <w:i w:val="false"/>
          <w:color w:val="000000"/>
          <w:sz w:val="28"/>
        </w:rPr>
        <w:t>
      2. Тауарды сатып алу жөніндегі осы конкурс (лот) үшін бөлінген сома ____ теңгені құрайды (тауарларды) лоттарға бөлген жағдайда, әрбір лот үшін сома жеке көрсетіледі).</w:t>
      </w:r>
    </w:p>
    <w:bookmarkEnd w:id="323"/>
    <w:bookmarkStart w:name="z371" w:id="324"/>
    <w:p>
      <w:pPr>
        <w:spacing w:after="0"/>
        <w:ind w:left="0"/>
        <w:jc w:val="both"/>
      </w:pPr>
      <w:r>
        <w:rPr>
          <w:rFonts w:ascii="Times New Roman"/>
          <w:b w:val="false"/>
          <w:i w:val="false"/>
          <w:color w:val="000000"/>
          <w:sz w:val="28"/>
        </w:rPr>
        <w:t>
      3. Осы конкурстық құжаттама мыналарды:</w:t>
      </w:r>
    </w:p>
    <w:bookmarkEnd w:id="324"/>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сатып алынатын тауарлардың тізбесін;</w:t>
      </w:r>
    </w:p>
    <w:p>
      <w:pPr>
        <w:spacing w:after="0"/>
        <w:ind w:left="0"/>
        <w:jc w:val="both"/>
      </w:pPr>
      <w:r>
        <w:rPr>
          <w:rFonts w:ascii="Times New Roman"/>
          <w:b w:val="false"/>
          <w:i w:val="false"/>
          <w:color w:val="000000"/>
          <w:sz w:val="28"/>
        </w:rPr>
        <w:t xml:space="preserve">
      2) осы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p>
    <w:p>
      <w:pPr>
        <w:spacing w:after="0"/>
        <w:ind w:left="0"/>
        <w:jc w:val="both"/>
      </w:pPr>
      <w:r>
        <w:rPr>
          <w:rFonts w:ascii="Times New Roman"/>
          <w:b w:val="false"/>
          <w:i w:val="false"/>
          <w:color w:val="000000"/>
          <w:sz w:val="28"/>
        </w:rPr>
        <w:t xml:space="preserve">
      3) осы Үлгілік конкурстық құжаттамаға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арналған өтінімді;</w:t>
      </w:r>
    </w:p>
    <w:p>
      <w:pPr>
        <w:spacing w:after="0"/>
        <w:ind w:left="0"/>
        <w:jc w:val="both"/>
      </w:pPr>
      <w:r>
        <w:rPr>
          <w:rFonts w:ascii="Times New Roman"/>
          <w:b w:val="false"/>
          <w:i w:val="false"/>
          <w:color w:val="000000"/>
          <w:sz w:val="28"/>
        </w:rPr>
        <w:t xml:space="preserve">
      4) осы Үлгілік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p>
    <w:bookmarkStart w:name="z372" w:id="325"/>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325"/>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почталық мекенжайына жібереді немесе комиссияның хатшысына (кабинет №___) қолма-қол береді.</w:t>
      </w:r>
    </w:p>
    <w:p>
      <w:pPr>
        <w:spacing w:after="0"/>
        <w:ind w:left="0"/>
        <w:jc w:val="both"/>
      </w:pPr>
      <w:r>
        <w:rPr>
          <w:rFonts w:ascii="Times New Roman"/>
          <w:b w:val="false"/>
          <w:i w:val="false"/>
          <w:color w:val="000000"/>
          <w:sz w:val="28"/>
        </w:rP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pPr>
        <w:spacing w:after="0"/>
        <w:ind w:left="0"/>
        <w:jc w:val="both"/>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1-қосымша</w:t>
            </w:r>
          </w:p>
        </w:tc>
      </w:tr>
    </w:tbl>
    <w:p>
      <w:pPr>
        <w:spacing w:after="0"/>
        <w:ind w:left="0"/>
        <w:jc w:val="both"/>
      </w:pPr>
      <w:r>
        <w:rPr>
          <w:rFonts w:ascii="Times New Roman"/>
          <w:b w:val="false"/>
          <w:i w:val="false"/>
          <w:color w:val="000000"/>
          <w:sz w:val="28"/>
        </w:rPr>
        <w:t>
      нысан</w:t>
      </w:r>
    </w:p>
    <w:bookmarkStart w:name="z306" w:id="326"/>
    <w:p>
      <w:pPr>
        <w:spacing w:after="0"/>
        <w:ind w:left="0"/>
        <w:jc w:val="left"/>
      </w:pPr>
      <w:r>
        <w:rPr>
          <w:rFonts w:ascii="Times New Roman"/>
          <w:b/>
          <w:i w:val="false"/>
          <w:color w:val="000000"/>
        </w:rPr>
        <w:t xml:space="preserve"> Сатып алынатын тауарлардың тізбесі</w:t>
      </w:r>
    </w:p>
    <w:bookmarkEnd w:id="3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 </w:t>
      </w:r>
      <w:r>
        <w:rPr>
          <w:rFonts w:ascii="Times New Roman"/>
          <w:b w:val="false"/>
          <w:i w:val="false"/>
          <w:color w:val="000000"/>
          <w:sz w:val="28"/>
        </w:rPr>
        <w:t>сатып алу бойынша конкурс</w:t>
      </w:r>
    </w:p>
    <w:p>
      <w:pPr>
        <w:spacing w:after="0"/>
        <w:ind w:left="0"/>
        <w:jc w:val="both"/>
      </w:pPr>
      <w:r>
        <w:rPr>
          <w:rFonts w:ascii="Times New Roman"/>
          <w:b w:val="false"/>
          <w:i w:val="false"/>
          <w:color w:val="000000"/>
          <w:sz w:val="28"/>
        </w:rPr>
        <w:t xml:space="preserve">
      (толық атауын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88"/>
        <w:gridCol w:w="7946"/>
        <w:gridCol w:w="1089"/>
        <w:gridCol w:w="1089"/>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tbl>
      <w:tblPr>
        <w:tblW w:w="0" w:type="auto"/>
        <w:tblCellSpacing w:w="0" w:type="auto"/>
        <w:tblBorders>
          <w:top w:val="none"/>
          <w:left w:val="none"/>
          <w:bottom w:val="none"/>
          <w:right w:val="none"/>
          <w:insideH w:val="none"/>
          <w:insideV w:val="none"/>
        </w:tblBorders>
      </w:tblPr>
      <w:tblGrid>
        <w:gridCol w:w="5793"/>
        <w:gridCol w:w="6507"/>
      </w:tblGrid>
      <w:tr>
        <w:trPr>
          <w:trHeight w:val="30" w:hRule="atLeast"/>
        </w:trPr>
        <w:tc>
          <w:tcPr>
            <w:tcW w:w="5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p>
          <w:p>
            <w:pPr>
              <w:spacing w:after="20"/>
              <w:ind w:left="20"/>
              <w:jc w:val="both"/>
            </w:pPr>
            <w:r>
              <w:rPr>
                <w:rFonts w:ascii="Times New Roman"/>
                <w:b w:val="false"/>
                <w:i w:val="false"/>
                <w:color w:val="000000"/>
                <w:sz w:val="20"/>
              </w:rPr>
              <w:t>
/___________ /__________________</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М.О.</w:t>
            </w:r>
          </w:p>
        </w:tc>
        <w:tc>
          <w:tcPr>
            <w:tcW w:w="6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қолы________________________________</w:t>
            </w:r>
          </w:p>
          <w:p>
            <w:pPr>
              <w:spacing w:after="20"/>
              <w:ind w:left="20"/>
              <w:jc w:val="both"/>
            </w:pPr>
            <w:r>
              <w:rPr>
                <w:rFonts w:ascii="Times New Roman"/>
                <w:b w:val="false"/>
                <w:i w:val="false"/>
                <w:color w:val="000000"/>
                <w:sz w:val="20"/>
              </w:rPr>
              <w:t>
/____________ /_________________</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2-қосымша</w:t>
            </w:r>
          </w:p>
        </w:tc>
      </w:tr>
    </w:tbl>
    <w:p>
      <w:pPr>
        <w:spacing w:after="0"/>
        <w:ind w:left="0"/>
        <w:jc w:val="both"/>
      </w:pPr>
      <w:r>
        <w:rPr>
          <w:rFonts w:ascii="Times New Roman"/>
          <w:b w:val="false"/>
          <w:i w:val="false"/>
          <w:color w:val="000000"/>
          <w:sz w:val="28"/>
        </w:rPr>
        <w:t>
      нысан</w:t>
      </w:r>
    </w:p>
    <w:bookmarkStart w:name="z308" w:id="327"/>
    <w:p>
      <w:pPr>
        <w:spacing w:after="0"/>
        <w:ind w:left="0"/>
        <w:jc w:val="left"/>
      </w:pPr>
      <w:r>
        <w:rPr>
          <w:rFonts w:ascii="Times New Roman"/>
          <w:b/>
          <w:i w:val="false"/>
          <w:color w:val="000000"/>
        </w:rPr>
        <w:t xml:space="preserve"> Мемлекеттік мекемелердің ұйымдық-құқықтық нысанында құрылған</w:t>
      </w:r>
      <w:r>
        <w:br/>
      </w:r>
      <w:r>
        <w:rPr>
          <w:rFonts w:ascii="Times New Roman"/>
          <w:b/>
          <w:i w:val="false"/>
          <w:color w:val="000000"/>
        </w:rPr>
        <w:t>мектепке дейінгі білім беру ұйымдарында, жетім балалар</w:t>
      </w:r>
      <w:r>
        <w:br/>
      </w:r>
      <w:r>
        <w:rPr>
          <w:rFonts w:ascii="Times New Roman"/>
          <w:b/>
          <w:i w:val="false"/>
          <w:color w:val="000000"/>
        </w:rPr>
        <w:t>мен ата-аналарының қамқорлығынсыз қалған балаларға</w:t>
      </w:r>
      <w:r>
        <w:br/>
      </w:r>
      <w:r>
        <w:rPr>
          <w:rFonts w:ascii="Times New Roman"/>
          <w:b/>
          <w:i w:val="false"/>
          <w:color w:val="000000"/>
        </w:rPr>
        <w:t>арналған білім беру ұйымдарында тәрбиеленуші және білім</w:t>
      </w:r>
      <w:r>
        <w:br/>
      </w:r>
      <w:r>
        <w:rPr>
          <w:rFonts w:ascii="Times New Roman"/>
          <w:b/>
          <w:i w:val="false"/>
          <w:color w:val="000000"/>
        </w:rPr>
        <w:t>алушы балаларды тамақтандыруды қамтамасыз етуге</w:t>
      </w:r>
      <w:r>
        <w:br/>
      </w:r>
      <w:r>
        <w:rPr>
          <w:rFonts w:ascii="Times New Roman"/>
          <w:b/>
          <w:i w:val="false"/>
          <w:color w:val="000000"/>
        </w:rPr>
        <w:t>байланысты тауарларды сатып алу жөніндегі үлгілік</w:t>
      </w:r>
      <w:r>
        <w:br/>
      </w:r>
      <w:r>
        <w:rPr>
          <w:rFonts w:ascii="Times New Roman"/>
          <w:b/>
          <w:i w:val="false"/>
          <w:color w:val="000000"/>
        </w:rPr>
        <w:t>конкурстық құжаттамаға техникалық тапсырма</w:t>
      </w:r>
    </w:p>
    <w:bookmarkEnd w:id="327"/>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pPr>
        <w:spacing w:after="0"/>
        <w:ind w:left="0"/>
        <w:jc w:val="both"/>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pPr>
        <w:spacing w:after="0"/>
        <w:ind w:left="0"/>
        <w:jc w:val="both"/>
      </w:pPr>
      <w:r>
        <w:rPr>
          <w:rFonts w:ascii="Times New Roman"/>
          <w:b w:val="false"/>
          <w:i w:val="false"/>
          <w:color w:val="000000"/>
          <w:sz w:val="28"/>
        </w:rPr>
        <w:t>
      Сатып алынатын өнімдер тамақ өнімдерінің қауіпсіздігі туралы Қазақстан Республикасының заңнамасының талаптарына сәйкес болуы тиіс.</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Start w:name="z430" w:id="328"/>
    <w:p>
      <w:pPr>
        <w:spacing w:after="0"/>
        <w:ind w:left="0"/>
        <w:jc w:val="both"/>
      </w:pPr>
      <w:r>
        <w:rPr>
          <w:rFonts w:ascii="Times New Roman"/>
          <w:b w:val="false"/>
          <w:i w:val="false"/>
          <w:color w:val="000000"/>
          <w:sz w:val="28"/>
        </w:rPr>
        <w:t>
      Тауарларды жеткізуші әлеуетті өнім берушінің өтінімдері, егер:</w:t>
      </w:r>
    </w:p>
    <w:bookmarkEnd w:id="328"/>
    <w:bookmarkStart w:name="z73" w:id="329"/>
    <w:p>
      <w:pPr>
        <w:spacing w:after="0"/>
        <w:ind w:left="0"/>
        <w:jc w:val="both"/>
      </w:pPr>
      <w:r>
        <w:rPr>
          <w:rFonts w:ascii="Times New Roman"/>
          <w:b w:val="false"/>
          <w:i w:val="false"/>
          <w:color w:val="000000"/>
          <w:sz w:val="28"/>
        </w:rPr>
        <w:t xml:space="preserve">
      1)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қатысушылардың тізілімінде тұрса;</w:t>
      </w:r>
    </w:p>
    <w:bookmarkEnd w:id="329"/>
    <w:bookmarkStart w:name="z74" w:id="330"/>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30"/>
    <w:p>
      <w:pPr>
        <w:spacing w:after="0"/>
        <w:ind w:left="0"/>
        <w:jc w:val="both"/>
      </w:pPr>
      <w:r>
        <w:rPr>
          <w:rFonts w:ascii="Times New Roman"/>
          <w:b w:val="false"/>
          <w:i w:val="false"/>
          <w:color w:val="000000"/>
          <w:sz w:val="28"/>
        </w:rPr>
        <w:t>
      3) Қазақстан Республикасының резиденті болып табылмаса;</w:t>
      </w:r>
    </w:p>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Білім беру ұйымы басшысының қолы 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3-қосымша</w:t>
            </w:r>
          </w:p>
        </w:tc>
      </w:tr>
    </w:tbl>
    <w:p>
      <w:pPr>
        <w:spacing w:after="0"/>
        <w:ind w:left="0"/>
        <w:jc w:val="both"/>
      </w:pPr>
      <w:r>
        <w:rPr>
          <w:rFonts w:ascii="Times New Roman"/>
          <w:b w:val="false"/>
          <w:i w:val="false"/>
          <w:color w:val="000000"/>
          <w:sz w:val="28"/>
        </w:rPr>
        <w:t>
      нысан</w:t>
      </w:r>
    </w:p>
    <w:bookmarkStart w:name="z310" w:id="331"/>
    <w:p>
      <w:pPr>
        <w:spacing w:after="0"/>
        <w:ind w:left="0"/>
        <w:jc w:val="left"/>
      </w:pPr>
      <w:r>
        <w:rPr>
          <w:rFonts w:ascii="Times New Roman"/>
          <w:b/>
          <w:i w:val="false"/>
          <w:color w:val="000000"/>
        </w:rPr>
        <w:t xml:space="preserve"> Конкурсқа қатысуға өтінім</w:t>
      </w:r>
    </w:p>
    <w:bookmarkEnd w:id="331"/>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сатып алу туралы" 2015 жылғы 4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3" w:id="332"/>
    <w:p>
      <w:pPr>
        <w:spacing w:after="0"/>
        <w:ind w:left="0"/>
        <w:jc w:val="both"/>
      </w:pPr>
      <w:r>
        <w:rPr>
          <w:rFonts w:ascii="Times New Roman"/>
          <w:b w:val="false"/>
          <w:i w:val="false"/>
          <w:color w:val="000000"/>
          <w:sz w:val="28"/>
        </w:rPr>
        <w:t>
      2. ____________________________________________________________</w:t>
      </w:r>
    </w:p>
    <w:bookmarkEnd w:id="332"/>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_______________________________________________________</w:t>
      </w:r>
    </w:p>
    <w:p>
      <w:pPr>
        <w:spacing w:after="0"/>
        <w:ind w:left="0"/>
        <w:jc w:val="both"/>
      </w:pPr>
      <w:r>
        <w:rPr>
          <w:rFonts w:ascii="Times New Roman"/>
          <w:b w:val="false"/>
          <w:i w:val="false"/>
          <w:color w:val="000000"/>
          <w:sz w:val="28"/>
        </w:rPr>
        <w:t>
      (конкурстың толық атауы)</w:t>
      </w:r>
    </w:p>
    <w:p>
      <w:pPr>
        <w:spacing w:after="0"/>
        <w:ind w:left="0"/>
        <w:jc w:val="both"/>
      </w:pPr>
      <w:r>
        <w:rPr>
          <w:rFonts w:ascii="Times New Roman"/>
          <w:b w:val="false"/>
          <w:i w:val="false"/>
          <w:color w:val="000000"/>
          <w:sz w:val="28"/>
        </w:rPr>
        <w:t>
      конкурсқа әлеуетті өнім беруші ретінде қатысуға ниет білдіреді және</w:t>
      </w:r>
    </w:p>
    <w:p>
      <w:pPr>
        <w:spacing w:after="0"/>
        <w:ind w:left="0"/>
        <w:jc w:val="both"/>
      </w:pPr>
      <w:r>
        <w:rPr>
          <w:rFonts w:ascii="Times New Roman"/>
          <w:b w:val="false"/>
          <w:i w:val="false"/>
          <w:color w:val="000000"/>
          <w:sz w:val="28"/>
        </w:rPr>
        <w:t>
      конкурстық құжаттамада көзделген талаптар мен шарттарға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Тауарларды жеткізуге келісім береді.</w:t>
      </w:r>
    </w:p>
    <w:bookmarkStart w:name="z374" w:id="333"/>
    <w:p>
      <w:pPr>
        <w:spacing w:after="0"/>
        <w:ind w:left="0"/>
        <w:jc w:val="both"/>
      </w:pPr>
      <w:r>
        <w:rPr>
          <w:rFonts w:ascii="Times New Roman"/>
          <w:b w:val="false"/>
          <w:i w:val="false"/>
          <w:color w:val="000000"/>
          <w:sz w:val="28"/>
        </w:rPr>
        <w:t>
      3. __________________________________________________________________</w:t>
      </w:r>
    </w:p>
    <w:bookmarkEnd w:id="333"/>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bookmarkStart w:name="z375" w:id="334"/>
    <w:p>
      <w:pPr>
        <w:spacing w:after="0"/>
        <w:ind w:left="0"/>
        <w:jc w:val="both"/>
      </w:pPr>
      <w:r>
        <w:rPr>
          <w:rFonts w:ascii="Times New Roman"/>
          <w:b w:val="false"/>
          <w:i w:val="false"/>
          <w:color w:val="000000"/>
          <w:sz w:val="28"/>
        </w:rPr>
        <w:t>
      4. __________________________________________________________________</w:t>
      </w:r>
    </w:p>
    <w:bookmarkEnd w:id="334"/>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w:t>
      </w:r>
    </w:p>
    <w:p>
      <w:pPr>
        <w:spacing w:after="0"/>
        <w:ind w:left="0"/>
        <w:jc w:val="both"/>
      </w:pPr>
      <w:r>
        <w:rPr>
          <w:rFonts w:ascii="Times New Roman"/>
          <w:b w:val="false"/>
          <w:i w:val="false"/>
          <w:color w:val="000000"/>
          <w:sz w:val="28"/>
        </w:rPr>
        <w:t>
      және конкурстық комиссияға өзінің құқықтық қабілеті, біліктілігі,</w:t>
      </w:r>
    </w:p>
    <w:p>
      <w:pPr>
        <w:spacing w:after="0"/>
        <w:ind w:left="0"/>
        <w:jc w:val="both"/>
      </w:pPr>
      <w:r>
        <w:rPr>
          <w:rFonts w:ascii="Times New Roman"/>
          <w:b w:val="false"/>
          <w:i w:val="false"/>
          <w:color w:val="000000"/>
          <w:sz w:val="28"/>
        </w:rPr>
        <w:t>
      сапалық және _______________________________ жеткізілетін тауарлардың</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өзге де сипаттамалары туралы дұрыс емес мәліметтерді бергені үшін</w:t>
      </w:r>
    </w:p>
    <w:p>
      <w:pPr>
        <w:spacing w:after="0"/>
        <w:ind w:left="0"/>
        <w:jc w:val="both"/>
      </w:pPr>
      <w:r>
        <w:rPr>
          <w:rFonts w:ascii="Times New Roman"/>
          <w:b w:val="false"/>
          <w:i w:val="false"/>
          <w:color w:val="000000"/>
          <w:sz w:val="28"/>
        </w:rPr>
        <w:t>
      жауапкершілігі, сондай-ақ Қазақстан Республикасының қолданыстағы</w:t>
      </w:r>
    </w:p>
    <w:p>
      <w:pPr>
        <w:spacing w:after="0"/>
        <w:ind w:left="0"/>
        <w:jc w:val="both"/>
      </w:pPr>
      <w:r>
        <w:rPr>
          <w:rFonts w:ascii="Times New Roman"/>
          <w:b w:val="false"/>
          <w:i w:val="false"/>
          <w:color w:val="000000"/>
          <w:sz w:val="28"/>
        </w:rPr>
        <w:t>
      заңнамасында көзделген өзге де шектеулерді сақтауы туралы хабардар</w:t>
      </w:r>
    </w:p>
    <w:p>
      <w:pPr>
        <w:spacing w:after="0"/>
        <w:ind w:left="0"/>
        <w:jc w:val="both"/>
      </w:pPr>
      <w:r>
        <w:rPr>
          <w:rFonts w:ascii="Times New Roman"/>
          <w:b w:val="false"/>
          <w:i w:val="false"/>
          <w:color w:val="000000"/>
          <w:sz w:val="28"/>
        </w:rPr>
        <w:t>
      етілгендігін растайды.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w:t>
      </w:r>
    </w:p>
    <w:p>
      <w:pPr>
        <w:spacing w:after="0"/>
        <w:ind w:left="0"/>
        <w:jc w:val="both"/>
      </w:pPr>
      <w:r>
        <w:rPr>
          <w:rFonts w:ascii="Times New Roman"/>
          <w:b w:val="false"/>
          <w:i w:val="false"/>
          <w:color w:val="000000"/>
          <w:sz w:val="28"/>
        </w:rPr>
        <w:t>
      мұндай дұрыс емес мәліметтерді бергені үшін өзіне толық</w:t>
      </w:r>
    </w:p>
    <w:p>
      <w:pPr>
        <w:spacing w:after="0"/>
        <w:ind w:left="0"/>
        <w:jc w:val="both"/>
      </w:pPr>
      <w:r>
        <w:rPr>
          <w:rFonts w:ascii="Times New Roman"/>
          <w:b w:val="false"/>
          <w:i w:val="false"/>
          <w:color w:val="000000"/>
          <w:sz w:val="28"/>
        </w:rPr>
        <w:t>
      жауапкершілікті қабылдайды.</w:t>
      </w:r>
    </w:p>
    <w:bookmarkStart w:name="z376" w:id="335"/>
    <w:p>
      <w:pPr>
        <w:spacing w:after="0"/>
        <w:ind w:left="0"/>
        <w:jc w:val="both"/>
      </w:pPr>
      <w:r>
        <w:rPr>
          <w:rFonts w:ascii="Times New Roman"/>
          <w:b w:val="false"/>
          <w:i w:val="false"/>
          <w:color w:val="000000"/>
          <w:sz w:val="28"/>
        </w:rPr>
        <w:t>
      5. Осы конкурстық өтінім ________________ күн ішінде қолданылады.</w:t>
      </w:r>
    </w:p>
    <w:bookmarkEnd w:id="335"/>
    <w:bookmarkStart w:name="z377" w:id="336"/>
    <w:p>
      <w:pPr>
        <w:spacing w:after="0"/>
        <w:ind w:left="0"/>
        <w:jc w:val="both"/>
      </w:pPr>
      <w:r>
        <w:rPr>
          <w:rFonts w:ascii="Times New Roman"/>
          <w:b w:val="false"/>
          <w:i w:val="false"/>
          <w:color w:val="000000"/>
          <w:sz w:val="28"/>
        </w:rPr>
        <w:t>
      6. ________________________________________________________________</w:t>
      </w:r>
    </w:p>
    <w:bookmarkEnd w:id="336"/>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жеңімпаз деп танылған жағдайда, біз шарттың орындалуын қамтамасыз</w:t>
      </w:r>
    </w:p>
    <w:p>
      <w:pPr>
        <w:spacing w:after="0"/>
        <w:ind w:left="0"/>
        <w:jc w:val="both"/>
      </w:pPr>
      <w:r>
        <w:rPr>
          <w:rFonts w:ascii="Times New Roman"/>
          <w:b w:val="false"/>
          <w:i w:val="false"/>
          <w:color w:val="000000"/>
          <w:sz w:val="28"/>
        </w:rPr>
        <w:t>
      етуді шарттың жалпы сомасының үш пайызын құрайтын сомада енгізуге</w:t>
      </w:r>
    </w:p>
    <w:p>
      <w:pPr>
        <w:spacing w:after="0"/>
        <w:ind w:left="0"/>
        <w:jc w:val="both"/>
      </w:pPr>
      <w:r>
        <w:rPr>
          <w:rFonts w:ascii="Times New Roman"/>
          <w:b w:val="false"/>
          <w:i w:val="false"/>
          <w:color w:val="000000"/>
          <w:sz w:val="28"/>
        </w:rPr>
        <w:t>
      міндеттенеміз.</w:t>
      </w:r>
    </w:p>
    <w:bookmarkStart w:name="z378" w:id="337"/>
    <w:p>
      <w:pPr>
        <w:spacing w:after="0"/>
        <w:ind w:left="0"/>
        <w:jc w:val="both"/>
      </w:pPr>
      <w:r>
        <w:rPr>
          <w:rFonts w:ascii="Times New Roman"/>
          <w:b w:val="false"/>
          <w:i w:val="false"/>
          <w:color w:val="000000"/>
          <w:sz w:val="28"/>
        </w:rPr>
        <w:t>
      7. Конкурсқа қатысуға өтінім біздің арамыздағы міндетті шарттың</w:t>
      </w:r>
    </w:p>
    <w:bookmarkEnd w:id="337"/>
    <w:p>
      <w:pPr>
        <w:spacing w:after="0"/>
        <w:ind w:left="0"/>
        <w:jc w:val="both"/>
      </w:pPr>
      <w:r>
        <w:rPr>
          <w:rFonts w:ascii="Times New Roman"/>
          <w:b w:val="false"/>
          <w:i w:val="false"/>
          <w:color w:val="000000"/>
          <w:sz w:val="28"/>
        </w:rPr>
        <w:t>
      рөлін атқарады.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4-қосымша</w:t>
            </w:r>
          </w:p>
        </w:tc>
      </w:tr>
    </w:tbl>
    <w:p>
      <w:pPr>
        <w:spacing w:after="0"/>
        <w:ind w:left="0"/>
        <w:jc w:val="both"/>
      </w:pPr>
      <w:r>
        <w:rPr>
          <w:rFonts w:ascii="Times New Roman"/>
          <w:b w:val="false"/>
          <w:i w:val="false"/>
          <w:color w:val="000000"/>
          <w:sz w:val="28"/>
        </w:rPr>
        <w:t>
      нысан</w:t>
      </w:r>
    </w:p>
    <w:bookmarkStart w:name="z312" w:id="338"/>
    <w:p>
      <w:pPr>
        <w:spacing w:after="0"/>
        <w:ind w:left="0"/>
        <w:jc w:val="left"/>
      </w:pPr>
      <w:r>
        <w:rPr>
          <w:rFonts w:ascii="Times New Roman"/>
          <w:b/>
          <w:i w:val="false"/>
          <w:color w:val="000000"/>
        </w:rPr>
        <w:t xml:space="preserve"> Конкурсқа қатысуға өтінім</w:t>
      </w:r>
    </w:p>
    <w:bookmarkEnd w:id="338"/>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Кімге 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"Мемлекеттік сатып алу туралы" 2015 жылғы 4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9" w:id="339"/>
    <w:p>
      <w:pPr>
        <w:spacing w:after="0"/>
        <w:ind w:left="0"/>
        <w:jc w:val="both"/>
      </w:pPr>
      <w:r>
        <w:rPr>
          <w:rFonts w:ascii="Times New Roman"/>
          <w:b w:val="false"/>
          <w:i w:val="false"/>
          <w:color w:val="000000"/>
          <w:sz w:val="28"/>
        </w:rPr>
        <w:t>
      2. ____________________________________________________________</w:t>
      </w:r>
    </w:p>
    <w:bookmarkEnd w:id="339"/>
    <w:p>
      <w:pPr>
        <w:spacing w:after="0"/>
        <w:ind w:left="0"/>
        <w:jc w:val="both"/>
      </w:pPr>
      <w:r>
        <w:rPr>
          <w:rFonts w:ascii="Times New Roman"/>
          <w:b w:val="false"/>
          <w:i w:val="false"/>
          <w:color w:val="000000"/>
          <w:sz w:val="28"/>
        </w:rPr>
        <w:t>
      (жеке тұлғаның тегі, аты, әкесінің аты (бар болса)көрсетіледі)</w:t>
      </w:r>
    </w:p>
    <w:p>
      <w:pPr>
        <w:spacing w:after="0"/>
        <w:ind w:left="0"/>
        <w:jc w:val="both"/>
      </w:pPr>
      <w:r>
        <w:rPr>
          <w:rFonts w:ascii="Times New Roman"/>
          <w:b w:val="false"/>
          <w:i w:val="false"/>
          <w:color w:val="000000"/>
          <w:sz w:val="28"/>
        </w:rPr>
        <w:t>
      осы өтініммен конкурсқа (конкурстың толық атауын көрсету) әлеуетті</w:t>
      </w:r>
    </w:p>
    <w:p>
      <w:pPr>
        <w:spacing w:after="0"/>
        <w:ind w:left="0"/>
        <w:jc w:val="both"/>
      </w:pPr>
      <w:r>
        <w:rPr>
          <w:rFonts w:ascii="Times New Roman"/>
          <w:b w:val="false"/>
          <w:i w:val="false"/>
          <w:color w:val="000000"/>
          <w:sz w:val="28"/>
        </w:rPr>
        <w:t>
      өнім беруші ретінде қатысуға ниет білдіреді және конкурстық</w:t>
      </w:r>
    </w:p>
    <w:p>
      <w:pPr>
        <w:spacing w:after="0"/>
        <w:ind w:left="0"/>
        <w:jc w:val="both"/>
      </w:pPr>
      <w:r>
        <w:rPr>
          <w:rFonts w:ascii="Times New Roman"/>
          <w:b w:val="false"/>
          <w:i w:val="false"/>
          <w:color w:val="000000"/>
          <w:sz w:val="28"/>
        </w:rPr>
        <w:t>
      құжаттамада көзделген талаптар мен шарттарға сәйкес тауарларды</w:t>
      </w:r>
    </w:p>
    <w:p>
      <w:pPr>
        <w:spacing w:after="0"/>
        <w:ind w:left="0"/>
        <w:jc w:val="both"/>
      </w:pPr>
      <w:r>
        <w:rPr>
          <w:rFonts w:ascii="Times New Roman"/>
          <w:b w:val="false"/>
          <w:i w:val="false"/>
          <w:color w:val="000000"/>
          <w:sz w:val="28"/>
        </w:rPr>
        <w:t>
      жеткізуге (қажеттісін көрсету керек) келісім білдіреді.</w:t>
      </w:r>
    </w:p>
    <w:bookmarkStart w:name="z380" w:id="340"/>
    <w:p>
      <w:pPr>
        <w:spacing w:after="0"/>
        <w:ind w:left="0"/>
        <w:jc w:val="both"/>
      </w:pPr>
      <w:r>
        <w:rPr>
          <w:rFonts w:ascii="Times New Roman"/>
          <w:b w:val="false"/>
          <w:i w:val="false"/>
          <w:color w:val="000000"/>
          <w:sz w:val="28"/>
        </w:rPr>
        <w:t>
      3. ____________________________________________________________</w:t>
      </w:r>
    </w:p>
    <w:bookmarkEnd w:id="340"/>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bookmarkStart w:name="z381" w:id="341"/>
    <w:p>
      <w:pPr>
        <w:spacing w:after="0"/>
        <w:ind w:left="0"/>
        <w:jc w:val="both"/>
      </w:pPr>
      <w:r>
        <w:rPr>
          <w:rFonts w:ascii="Times New Roman"/>
          <w:b w:val="false"/>
          <w:i w:val="false"/>
          <w:color w:val="000000"/>
          <w:sz w:val="28"/>
        </w:rPr>
        <w:t>
      4._____________________________________________________________</w:t>
      </w:r>
    </w:p>
    <w:bookmarkEnd w:id="341"/>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w:t>
      </w:r>
    </w:p>
    <w:p>
      <w:pPr>
        <w:spacing w:after="0"/>
        <w:ind w:left="0"/>
        <w:jc w:val="both"/>
      </w:pPr>
      <w:r>
        <w:rPr>
          <w:rFonts w:ascii="Times New Roman"/>
          <w:b w:val="false"/>
          <w:i w:val="false"/>
          <w:color w:val="000000"/>
          <w:sz w:val="28"/>
        </w:rPr>
        <w:t>
      өзінің құқығы, біліктілігі, сапалық және өзге де сипаттамалары туралы</w:t>
      </w:r>
    </w:p>
    <w:p>
      <w:pPr>
        <w:spacing w:after="0"/>
        <w:ind w:left="0"/>
        <w:jc w:val="both"/>
      </w:pPr>
      <w:r>
        <w:rPr>
          <w:rFonts w:ascii="Times New Roman"/>
          <w:b w:val="false"/>
          <w:i w:val="false"/>
          <w:color w:val="000000"/>
          <w:sz w:val="28"/>
        </w:rPr>
        <w:t>
      (қажеттісін көрсету) дұрыс емес мәліметтер бергені үшін</w:t>
      </w:r>
    </w:p>
    <w:p>
      <w:pPr>
        <w:spacing w:after="0"/>
        <w:ind w:left="0"/>
        <w:jc w:val="both"/>
      </w:pPr>
      <w:r>
        <w:rPr>
          <w:rFonts w:ascii="Times New Roman"/>
          <w:b w:val="false"/>
          <w:i w:val="false"/>
          <w:color w:val="000000"/>
          <w:sz w:val="28"/>
        </w:rPr>
        <w:t>
      жауапкершілігі, сондай-ақ Қазақстан Республикасының қолданыстағы</w:t>
      </w:r>
    </w:p>
    <w:p>
      <w:pPr>
        <w:spacing w:after="0"/>
        <w:ind w:left="0"/>
        <w:jc w:val="both"/>
      </w:pPr>
      <w:r>
        <w:rPr>
          <w:rFonts w:ascii="Times New Roman"/>
          <w:b w:val="false"/>
          <w:i w:val="false"/>
          <w:color w:val="000000"/>
          <w:sz w:val="28"/>
        </w:rPr>
        <w:t>
      заңнамасында көзделген өзге де шектеулерді сақтауы туралы хабардар</w:t>
      </w:r>
    </w:p>
    <w:p>
      <w:pPr>
        <w:spacing w:after="0"/>
        <w:ind w:left="0"/>
        <w:jc w:val="both"/>
      </w:pPr>
      <w:r>
        <w:rPr>
          <w:rFonts w:ascii="Times New Roman"/>
          <w:b w:val="false"/>
          <w:i w:val="false"/>
          <w:color w:val="000000"/>
          <w:sz w:val="28"/>
        </w:rPr>
        <w:t>
      етілгендігін растайды.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құжаттарды</w:t>
      </w:r>
    </w:p>
    <w:p>
      <w:pPr>
        <w:spacing w:after="0"/>
        <w:ind w:left="0"/>
        <w:jc w:val="both"/>
      </w:pPr>
      <w:r>
        <w:rPr>
          <w:rFonts w:ascii="Times New Roman"/>
          <w:b w:val="false"/>
          <w:i w:val="false"/>
          <w:color w:val="000000"/>
          <w:sz w:val="28"/>
        </w:rPr>
        <w:t>
      мұндай дұрыс емес мәліметтер бергені үшін өзіне толық жауапкершілікті</w:t>
      </w:r>
    </w:p>
    <w:p>
      <w:pPr>
        <w:spacing w:after="0"/>
        <w:ind w:left="0"/>
        <w:jc w:val="both"/>
      </w:pPr>
      <w:r>
        <w:rPr>
          <w:rFonts w:ascii="Times New Roman"/>
          <w:b w:val="false"/>
          <w:i w:val="false"/>
          <w:color w:val="000000"/>
          <w:sz w:val="28"/>
        </w:rPr>
        <w:t>
      қабылдайды.</w:t>
      </w:r>
    </w:p>
    <w:bookmarkStart w:name="z382" w:id="342"/>
    <w:p>
      <w:pPr>
        <w:spacing w:after="0"/>
        <w:ind w:left="0"/>
        <w:jc w:val="both"/>
      </w:pPr>
      <w:r>
        <w:rPr>
          <w:rFonts w:ascii="Times New Roman"/>
          <w:b w:val="false"/>
          <w:i w:val="false"/>
          <w:color w:val="000000"/>
          <w:sz w:val="28"/>
        </w:rPr>
        <w:t>
      5. Осы конкурстық өтінім ______________ күн ішінде қолданылады.</w:t>
      </w:r>
    </w:p>
    <w:bookmarkEnd w:id="342"/>
    <w:bookmarkStart w:name="z383" w:id="343"/>
    <w:p>
      <w:pPr>
        <w:spacing w:after="0"/>
        <w:ind w:left="0"/>
        <w:jc w:val="both"/>
      </w:pPr>
      <w:r>
        <w:rPr>
          <w:rFonts w:ascii="Times New Roman"/>
          <w:b w:val="false"/>
          <w:i w:val="false"/>
          <w:color w:val="000000"/>
          <w:sz w:val="28"/>
        </w:rPr>
        <w:t>
      6.____________________________________________________________</w:t>
      </w:r>
    </w:p>
    <w:bookmarkEnd w:id="343"/>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конкурстың жеңімпазы деп танылған жағдайда, біз шарттың атқарылуын</w:t>
      </w:r>
    </w:p>
    <w:p>
      <w:pPr>
        <w:spacing w:after="0"/>
        <w:ind w:left="0"/>
        <w:jc w:val="both"/>
      </w:pPr>
      <w:r>
        <w:rPr>
          <w:rFonts w:ascii="Times New Roman"/>
          <w:b w:val="false"/>
          <w:i w:val="false"/>
          <w:color w:val="000000"/>
          <w:sz w:val="28"/>
        </w:rPr>
        <w:t>
      қамтамасыз етуді шарттың жалпы сомасының үш пайызын құрайтын сомада</w:t>
      </w:r>
    </w:p>
    <w:p>
      <w:pPr>
        <w:spacing w:after="0"/>
        <w:ind w:left="0"/>
        <w:jc w:val="both"/>
      </w:pPr>
      <w:r>
        <w:rPr>
          <w:rFonts w:ascii="Times New Roman"/>
          <w:b w:val="false"/>
          <w:i w:val="false"/>
          <w:color w:val="000000"/>
          <w:sz w:val="28"/>
        </w:rPr>
        <w:t>
      енгізуді міндеттенеміз (егер де конкурстық құжаттамада шарттың</w:t>
      </w:r>
    </w:p>
    <w:p>
      <w:pPr>
        <w:spacing w:after="0"/>
        <w:ind w:left="0"/>
        <w:jc w:val="both"/>
      </w:pPr>
      <w:r>
        <w:rPr>
          <w:rFonts w:ascii="Times New Roman"/>
          <w:b w:val="false"/>
          <w:i w:val="false"/>
          <w:color w:val="000000"/>
          <w:sz w:val="28"/>
        </w:rPr>
        <w:t>
      орындалуын қамтамасыз етуді енгізу көзделген болса көрсетіледі).</w:t>
      </w:r>
    </w:p>
    <w:bookmarkStart w:name="z384" w:id="344"/>
    <w:p>
      <w:pPr>
        <w:spacing w:after="0"/>
        <w:ind w:left="0"/>
        <w:jc w:val="both"/>
      </w:pPr>
      <w:r>
        <w:rPr>
          <w:rFonts w:ascii="Times New Roman"/>
          <w:b w:val="false"/>
          <w:i w:val="false"/>
          <w:color w:val="000000"/>
          <w:sz w:val="28"/>
        </w:rPr>
        <w:t>
      7. Конкурсқа қатысуға өтінім біздің арамыздағы міндетті шарттың</w:t>
      </w:r>
    </w:p>
    <w:bookmarkEnd w:id="344"/>
    <w:p>
      <w:pPr>
        <w:spacing w:after="0"/>
        <w:ind w:left="0"/>
        <w:jc w:val="both"/>
      </w:pPr>
      <w:r>
        <w:rPr>
          <w:rFonts w:ascii="Times New Roman"/>
          <w:b w:val="false"/>
          <w:i w:val="false"/>
          <w:color w:val="000000"/>
          <w:sz w:val="28"/>
        </w:rPr>
        <w:t>
      рөлін атқарады.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5-қосымша</w:t>
            </w:r>
          </w:p>
        </w:tc>
      </w:tr>
    </w:tbl>
    <w:p>
      <w:pPr>
        <w:spacing w:after="0"/>
        <w:ind w:left="0"/>
        <w:jc w:val="both"/>
      </w:pPr>
      <w:r>
        <w:rPr>
          <w:rFonts w:ascii="Times New Roman"/>
          <w:b w:val="false"/>
          <w:i w:val="false"/>
          <w:color w:val="000000"/>
          <w:sz w:val="28"/>
        </w:rPr>
        <w:t>
      нысан</w:t>
      </w:r>
    </w:p>
    <w:bookmarkStart w:name="z314" w:id="345"/>
    <w:p>
      <w:pPr>
        <w:spacing w:after="0"/>
        <w:ind w:left="0"/>
        <w:jc w:val="left"/>
      </w:pPr>
      <w:r>
        <w:rPr>
          <w:rFonts w:ascii="Times New Roman"/>
          <w:b/>
          <w:i w:val="false"/>
          <w:color w:val="000000"/>
        </w:rPr>
        <w:t xml:space="preserve"> Әлеуетті өнім берушінің қызметкерлерінің біліктілігі</w:t>
      </w:r>
      <w:r>
        <w:br/>
      </w:r>
      <w:r>
        <w:rPr>
          <w:rFonts w:ascii="Times New Roman"/>
          <w:b/>
          <w:i w:val="false"/>
          <w:color w:val="000000"/>
        </w:rPr>
        <w:t>туралы мәліметтер</w:t>
      </w:r>
    </w:p>
    <w:bookmarkEnd w:id="345"/>
    <w:p>
      <w:pPr>
        <w:spacing w:after="0"/>
        <w:ind w:left="0"/>
        <w:jc w:val="both"/>
      </w:pPr>
      <w:r>
        <w:rPr>
          <w:rFonts w:ascii="Times New Roman"/>
          <w:b w:val="false"/>
          <w:i w:val="false"/>
          <w:color w:val="000000"/>
          <w:sz w:val="28"/>
        </w:rPr>
        <w:t>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Конкурста сатып алынатын, әлеуетті өнім берушінің соңғы он</w:t>
      </w:r>
    </w:p>
    <w:p>
      <w:pPr>
        <w:spacing w:after="0"/>
        <w:ind w:left="0"/>
        <w:jc w:val="both"/>
      </w:pPr>
      <w:r>
        <w:rPr>
          <w:rFonts w:ascii="Times New Roman"/>
          <w:b w:val="false"/>
          <w:i w:val="false"/>
          <w:color w:val="000000"/>
          <w:sz w:val="28"/>
        </w:rPr>
        <w:t>
      жыл ішінде жеткізген (шығарған) осындай тауарлардың көлемі (болған</w:t>
      </w:r>
    </w:p>
    <w:p>
      <w:pPr>
        <w:spacing w:after="0"/>
        <w:ind w:left="0"/>
        <w:jc w:val="both"/>
      </w:pPr>
      <w:r>
        <w:rPr>
          <w:rFonts w:ascii="Times New Roman"/>
          <w:b w:val="false"/>
          <w:i w:val="false"/>
          <w:color w:val="000000"/>
          <w:sz w:val="28"/>
        </w:rPr>
        <w:t>
      кезде), теңгемен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Ұсынымдар туралы мәліметтер, олар болған кезде. Басқа заңды</w:t>
      </w:r>
    </w:p>
    <w:p>
      <w:pPr>
        <w:spacing w:after="0"/>
        <w:ind w:left="0"/>
        <w:jc w:val="both"/>
      </w:pPr>
      <w:r>
        <w:rPr>
          <w:rFonts w:ascii="Times New Roman"/>
          <w:b w:val="false"/>
          <w:i w:val="false"/>
          <w:color w:val="000000"/>
          <w:sz w:val="28"/>
        </w:rPr>
        <w:t>
      және (немесе) жеке тұлғалардың ұсыным хаттарын, пікірлерін тізбелеп</w:t>
      </w:r>
    </w:p>
    <w:p>
      <w:pPr>
        <w:spacing w:after="0"/>
        <w:ind w:left="0"/>
        <w:jc w:val="both"/>
      </w:pPr>
      <w:r>
        <w:rPr>
          <w:rFonts w:ascii="Times New Roman"/>
          <w:b w:val="false"/>
          <w:i w:val="false"/>
          <w:color w:val="000000"/>
          <w:sz w:val="28"/>
        </w:rPr>
        <w:t>
      көрсету және қоса беру қажет.______________________________________.</w:t>
      </w:r>
    </w:p>
    <w:p>
      <w:pPr>
        <w:spacing w:after="0"/>
        <w:ind w:left="0"/>
        <w:jc w:val="both"/>
      </w:pPr>
      <w:r>
        <w:rPr>
          <w:rFonts w:ascii="Times New Roman"/>
          <w:b w:val="false"/>
          <w:i w:val="false"/>
          <w:color w:val="000000"/>
          <w:sz w:val="28"/>
        </w:rPr>
        <w:t>
      Біліктілік туралы барлық мәліметтердің дәйектілігін растаймын.</w:t>
      </w:r>
    </w:p>
    <w:p>
      <w:pPr>
        <w:spacing w:after="0"/>
        <w:ind w:left="0"/>
        <w:jc w:val="both"/>
      </w:pPr>
      <w:r>
        <w:rPr>
          <w:rFonts w:ascii="Times New Roman"/>
          <w:b w:val="false"/>
          <w:i w:val="false"/>
          <w:color w:val="000000"/>
          <w:sz w:val="28"/>
        </w:rPr>
        <w:t>
      Қолы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6-қосымша</w:t>
            </w:r>
          </w:p>
        </w:tc>
      </w:tr>
    </w:tbl>
    <w:bookmarkStart w:name="z316" w:id="346"/>
    <w:p>
      <w:pPr>
        <w:spacing w:after="0"/>
        <w:ind w:left="0"/>
        <w:jc w:val="left"/>
      </w:pPr>
      <w:r>
        <w:rPr>
          <w:rFonts w:ascii="Times New Roman"/>
          <w:b/>
          <w:i w:val="false"/>
          <w:color w:val="000000"/>
        </w:rPr>
        <w:t xml:space="preserve"> Тауарларды жеткізушіні таңдау өлшемшарттары</w:t>
      </w:r>
    </w:p>
    <w:bookmarkEnd w:id="346"/>
    <w:p>
      <w:pPr>
        <w:spacing w:after="0"/>
        <w:ind w:left="0"/>
        <w:jc w:val="both"/>
      </w:pPr>
      <w:r>
        <w:rPr>
          <w:rFonts w:ascii="Times New Roman"/>
          <w:b w:val="false"/>
          <w:i w:val="false"/>
          <w:color w:val="ff0000"/>
          <w:sz w:val="28"/>
        </w:rPr>
        <w:t xml:space="preserve">
      Ескерту. 6-қосымшаға өзгеріс енгізілді – ҚР Білім және ғылым министрінің м.а. 22.02.2017 </w:t>
      </w:r>
      <w:r>
        <w:rPr>
          <w:rFonts w:ascii="Times New Roman"/>
          <w:b w:val="false"/>
          <w:i w:val="false"/>
          <w:color w:val="ff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5033"/>
        <w:gridCol w:w="2920"/>
        <w:gridCol w:w="3583"/>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2 балдан, бірақ кемінде 10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(1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(кемінде 3 балл)</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85-90%-ға дейін өнімдер</w:t>
            </w:r>
          </w:p>
          <w:p>
            <w:pPr>
              <w:spacing w:after="20"/>
              <w:ind w:left="20"/>
              <w:jc w:val="both"/>
            </w:pPr>
            <w:r>
              <w:rPr>
                <w:rFonts w:ascii="Times New Roman"/>
                <w:b w:val="false"/>
                <w:i w:val="false"/>
                <w:color w:val="000000"/>
                <w:sz w:val="20"/>
              </w:rPr>
              <w:t>
(2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100% -ға дейін өнімдер</w:t>
            </w:r>
          </w:p>
          <w:p>
            <w:pPr>
              <w:spacing w:after="20"/>
              <w:ind w:left="20"/>
              <w:jc w:val="both"/>
            </w:pPr>
            <w:r>
              <w:rPr>
                <w:rFonts w:ascii="Times New Roman"/>
                <w:b w:val="false"/>
                <w:i w:val="false"/>
                <w:color w:val="000000"/>
                <w:sz w:val="20"/>
              </w:rPr>
              <w:t>
(3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жеке өндірісінің бар болуы (шаруа және ферма қожалығы, жылыжай және басқалары) (кемінде 2 балл)</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(0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(2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(кемінде 3 балл)</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p>
          <w:p>
            <w:pPr>
              <w:spacing w:after="20"/>
              <w:ind w:left="20"/>
              <w:jc w:val="both"/>
            </w:pPr>
            <w:r>
              <w:rPr>
                <w:rFonts w:ascii="Times New Roman"/>
                <w:b w:val="false"/>
                <w:i w:val="false"/>
                <w:color w:val="000000"/>
                <w:sz w:val="20"/>
              </w:rPr>
              <w:t>
(2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p>
          <w:p>
            <w:pPr>
              <w:spacing w:after="20"/>
              <w:ind w:left="20"/>
              <w:jc w:val="both"/>
            </w:pPr>
            <w:r>
              <w:rPr>
                <w:rFonts w:ascii="Times New Roman"/>
                <w:b w:val="false"/>
                <w:i w:val="false"/>
                <w:color w:val="000000"/>
                <w:sz w:val="20"/>
              </w:rPr>
              <w:t>
(3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мектептердің ата-аналар комитеті 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(әр сипаттамаға 1 балдан, бірақ кемінде</w:t>
            </w:r>
          </w:p>
          <w:p>
            <w:pPr>
              <w:spacing w:after="20"/>
              <w:ind w:left="20"/>
              <w:jc w:val="both"/>
            </w:pPr>
            <w:r>
              <w:rPr>
                <w:rFonts w:ascii="Times New Roman"/>
                <w:b w:val="false"/>
                <w:i w:val="false"/>
                <w:color w:val="000000"/>
                <w:sz w:val="20"/>
              </w:rPr>
              <w:t>
3 балл)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(0 балл)</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(3 балл)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8-тармақ жетім балалар мен ата-аналарының қамқорлығынсыз</w:t>
      </w:r>
    </w:p>
    <w:p>
      <w:pPr>
        <w:spacing w:after="0"/>
        <w:ind w:left="0"/>
        <w:jc w:val="both"/>
      </w:pPr>
      <w:r>
        <w:rPr>
          <w:rFonts w:ascii="Times New Roman"/>
          <w:b w:val="false"/>
          <w:i w:val="false"/>
          <w:color w:val="000000"/>
          <w:sz w:val="28"/>
        </w:rPr>
        <w:t>
      қалған балаларға арналған ұйымдарда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 ұйымдық</w:t>
            </w:r>
            <w:r>
              <w:br/>
            </w:r>
            <w:r>
              <w:rPr>
                <w:rFonts w:ascii="Times New Roman"/>
                <w:b w:val="false"/>
                <w:i w:val="false"/>
                <w:color w:val="000000"/>
                <w:sz w:val="20"/>
              </w:rPr>
              <w:t>-құқықтық нысанында құрылған мектепке</w:t>
            </w:r>
            <w:r>
              <w:br/>
            </w:r>
            <w:r>
              <w:rPr>
                <w:rFonts w:ascii="Times New Roman"/>
                <w:b w:val="false"/>
                <w:i w:val="false"/>
                <w:color w:val="000000"/>
                <w:sz w:val="20"/>
              </w:rPr>
              <w:t>дейінгі білім беру ұйымдарында, жетім</w:t>
            </w:r>
            <w:r>
              <w:br/>
            </w:r>
            <w:r>
              <w:rPr>
                <w:rFonts w:ascii="Times New Roman"/>
                <w:b w:val="false"/>
                <w:i w:val="false"/>
                <w:color w:val="000000"/>
                <w:sz w:val="20"/>
              </w:rPr>
              <w:t>балалар мен ата-аналарының</w:t>
            </w:r>
            <w:r>
              <w:br/>
            </w:r>
            <w:r>
              <w:rPr>
                <w:rFonts w:ascii="Times New Roman"/>
                <w:b w:val="false"/>
                <w:i w:val="false"/>
                <w:color w:val="000000"/>
                <w:sz w:val="20"/>
              </w:rPr>
              <w:t>қамқорлығынсыз қалған балаларға арналған</w:t>
            </w:r>
            <w:r>
              <w:br/>
            </w:r>
            <w:r>
              <w:rPr>
                <w:rFonts w:ascii="Times New Roman"/>
                <w:b w:val="false"/>
                <w:i w:val="false"/>
                <w:color w:val="000000"/>
                <w:sz w:val="20"/>
              </w:rPr>
              <w:t>білім беру ұйымдарында тәрбиеленуші және</w:t>
            </w:r>
            <w:r>
              <w:br/>
            </w:r>
            <w:r>
              <w:rPr>
                <w:rFonts w:ascii="Times New Roman"/>
                <w:b w:val="false"/>
                <w:i w:val="false"/>
                <w:color w:val="000000"/>
                <w:sz w:val="20"/>
              </w:rPr>
              <w:t>білім алушы балаларды тамақтандыруды</w:t>
            </w:r>
            <w:r>
              <w:br/>
            </w:r>
            <w:r>
              <w:rPr>
                <w:rFonts w:ascii="Times New Roman"/>
                <w:b w:val="false"/>
                <w:i w:val="false"/>
                <w:color w:val="000000"/>
                <w:sz w:val="20"/>
              </w:rPr>
              <w:t>қамтамасыз етуге байланысты тауарларды</w:t>
            </w:r>
            <w:r>
              <w:br/>
            </w:r>
            <w:r>
              <w:rPr>
                <w:rFonts w:ascii="Times New Roman"/>
                <w:b w:val="false"/>
                <w:i w:val="false"/>
                <w:color w:val="000000"/>
                <w:sz w:val="20"/>
              </w:rPr>
              <w:t>сатып алу жөніндегі үлгілік конкурстық</w:t>
            </w:r>
            <w:r>
              <w:br/>
            </w:r>
            <w:r>
              <w:rPr>
                <w:rFonts w:ascii="Times New Roman"/>
                <w:b w:val="false"/>
                <w:i w:val="false"/>
                <w:color w:val="000000"/>
                <w:sz w:val="20"/>
              </w:rPr>
              <w:t>құжаттамаға 7-қосымша</w:t>
            </w:r>
          </w:p>
        </w:tc>
      </w:tr>
    </w:tbl>
    <w:bookmarkStart w:name="z318" w:id="347"/>
    <w:p>
      <w:pPr>
        <w:spacing w:after="0"/>
        <w:ind w:left="0"/>
        <w:jc w:val="left"/>
      </w:pPr>
      <w:r>
        <w:rPr>
          <w:rFonts w:ascii="Times New Roman"/>
          <w:b/>
          <w:i w:val="false"/>
          <w:color w:val="000000"/>
        </w:rPr>
        <w:t xml:space="preserve"> Мемлекеттік мекемелердің ұйымдық-құқықтық нысанында құрылған</w:t>
      </w:r>
      <w:r>
        <w:br/>
      </w:r>
      <w:r>
        <w:rPr>
          <w:rFonts w:ascii="Times New Roman"/>
          <w:b/>
          <w:i w:val="false"/>
          <w:color w:val="000000"/>
        </w:rPr>
        <w:t>мектепке дейінгі білім беру ұйымдарында, жетім балалар</w:t>
      </w:r>
      <w:r>
        <w:br/>
      </w:r>
      <w:r>
        <w:rPr>
          <w:rFonts w:ascii="Times New Roman"/>
          <w:b/>
          <w:i w:val="false"/>
          <w:color w:val="000000"/>
        </w:rPr>
        <w:t>мен ата-аналарының қамқорлығынсыз қалған балаларға</w:t>
      </w:r>
      <w:r>
        <w:br/>
      </w:r>
      <w:r>
        <w:rPr>
          <w:rFonts w:ascii="Times New Roman"/>
          <w:b/>
          <w:i w:val="false"/>
          <w:color w:val="000000"/>
        </w:rPr>
        <w:t>арналған білім беру ұйымдарында тәрбиеленуші және білім</w:t>
      </w:r>
      <w:r>
        <w:br/>
      </w:r>
      <w:r>
        <w:rPr>
          <w:rFonts w:ascii="Times New Roman"/>
          <w:b/>
          <w:i w:val="false"/>
          <w:color w:val="000000"/>
        </w:rPr>
        <w:t>алушы балаларды тамақтандыруды қамтамасыз етуге</w:t>
      </w:r>
      <w:r>
        <w:br/>
      </w:r>
      <w:r>
        <w:rPr>
          <w:rFonts w:ascii="Times New Roman"/>
          <w:b/>
          <w:i w:val="false"/>
          <w:color w:val="000000"/>
        </w:rPr>
        <w:t>байланысты тауарлар жеткізілімінің үлгілік шарты</w:t>
      </w:r>
    </w:p>
    <w:bookmarkEnd w:id="347"/>
    <w:p>
      <w:pPr>
        <w:spacing w:after="0"/>
        <w:ind w:left="0"/>
        <w:jc w:val="both"/>
      </w:pPr>
      <w:r>
        <w:rPr>
          <w:rFonts w:ascii="Times New Roman"/>
          <w:b w:val="false"/>
          <w:i w:val="false"/>
          <w:color w:val="000000"/>
          <w:sz w:val="28"/>
        </w:rPr>
        <w:t>
      ___________________________        "___" ____________  _______ ж.</w:t>
      </w:r>
    </w:p>
    <w:p>
      <w:pPr>
        <w:spacing w:after="0"/>
        <w:ind w:left="0"/>
        <w:jc w:val="both"/>
      </w:pPr>
      <w:r>
        <w:rPr>
          <w:rFonts w:ascii="Times New Roman"/>
          <w:b w:val="false"/>
          <w:i w:val="false"/>
          <w:color w:val="000000"/>
          <w:sz w:val="28"/>
        </w:rPr>
        <w:t>
      (Өткізілетін орын)</w:t>
      </w:r>
    </w:p>
    <w:p>
      <w:pPr>
        <w:spacing w:after="0"/>
        <w:ind w:left="0"/>
        <w:jc w:val="both"/>
      </w:pPr>
      <w:r>
        <w:rPr>
          <w:rFonts w:ascii="Times New Roman"/>
          <w:b w:val="false"/>
          <w:i w:val="false"/>
          <w:color w:val="000000"/>
          <w:sz w:val="28"/>
        </w:rPr>
        <w:t>
            Бұдан әрі Тапсырыс беруші деп аталатын _____________ (Конкурсты ұйымдастырушының толық атауын көрсету) атынан, 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кәсіпкерді тіркеу туралы куәлік, Жарғы және басқасы) негізінде әрекет ететін_________________________</w:t>
      </w:r>
    </w:p>
    <w:p>
      <w:pPr>
        <w:spacing w:after="0"/>
        <w:ind w:left="0"/>
        <w:jc w:val="both"/>
      </w:pPr>
      <w:r>
        <w:rPr>
          <w:rFonts w:ascii="Times New Roman"/>
          <w:b w:val="false"/>
          <w:i w:val="false"/>
          <w:color w:val="000000"/>
          <w:sz w:val="28"/>
        </w:rPr>
        <w:t xml:space="preserve">
      (лауазымы, басшының тегі, аты, әкесінің аты (бар болса)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p>
    <w:bookmarkStart w:name="z385" w:id="348"/>
    <w:p>
      <w:pPr>
        <w:spacing w:after="0"/>
        <w:ind w:left="0"/>
        <w:jc w:val="both"/>
      </w:pPr>
      <w:r>
        <w:rPr>
          <w:rFonts w:ascii="Times New Roman"/>
          <w:b w:val="false"/>
          <w:i w:val="false"/>
          <w:color w:val="000000"/>
          <w:sz w:val="28"/>
        </w:rPr>
        <w:t>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p>
    <w:bookmarkEnd w:id="348"/>
    <w:bookmarkStart w:name="z386" w:id="349"/>
    <w:p>
      <w:pPr>
        <w:spacing w:after="0"/>
        <w:ind w:left="0"/>
        <w:jc w:val="both"/>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349"/>
    <w:p>
      <w:pPr>
        <w:spacing w:after="0"/>
        <w:ind w:left="0"/>
        <w:jc w:val="both"/>
      </w:pPr>
      <w:r>
        <w:rPr>
          <w:rFonts w:ascii="Times New Roman"/>
          <w:b w:val="false"/>
          <w:i w:val="false"/>
          <w:color w:val="000000"/>
          <w:sz w:val="28"/>
        </w:rP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pPr>
        <w:spacing w:after="0"/>
        <w:ind w:left="0"/>
        <w:jc w:val="both"/>
      </w:pPr>
      <w:r>
        <w:rPr>
          <w:rFonts w:ascii="Times New Roman"/>
          <w:b w:val="false"/>
          <w:i w:val="false"/>
          <w:color w:val="000000"/>
          <w:sz w:val="28"/>
        </w:rP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pPr>
        <w:spacing w:after="0"/>
        <w:ind w:left="0"/>
        <w:jc w:val="both"/>
      </w:pPr>
      <w:r>
        <w:rPr>
          <w:rFonts w:ascii="Times New Roman"/>
          <w:b w:val="false"/>
          <w:i w:val="false"/>
          <w:color w:val="000000"/>
          <w:sz w:val="28"/>
        </w:rP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p>
    <w:p>
      <w:pPr>
        <w:spacing w:after="0"/>
        <w:ind w:left="0"/>
        <w:jc w:val="both"/>
      </w:pPr>
      <w:r>
        <w:rPr>
          <w:rFonts w:ascii="Times New Roman"/>
          <w:b w:val="false"/>
          <w:i w:val="false"/>
          <w:color w:val="000000"/>
          <w:sz w:val="28"/>
        </w:rP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p>
    <w:p>
      <w:pPr>
        <w:spacing w:after="0"/>
        <w:ind w:left="0"/>
        <w:jc w:val="both"/>
      </w:pPr>
      <w:r>
        <w:rPr>
          <w:rFonts w:ascii="Times New Roman"/>
          <w:b w:val="false"/>
          <w:i w:val="false"/>
          <w:color w:val="000000"/>
          <w:sz w:val="28"/>
        </w:rP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Start w:name="z387" w:id="350"/>
    <w:p>
      <w:pPr>
        <w:spacing w:after="0"/>
        <w:ind w:left="0"/>
        <w:jc w:val="both"/>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350"/>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техникалық тапсырма;</w:t>
      </w:r>
    </w:p>
    <w:p>
      <w:pPr>
        <w:spacing w:after="0"/>
        <w:ind w:left="0"/>
        <w:jc w:val="both"/>
      </w:pPr>
      <w:r>
        <w:rPr>
          <w:rFonts w:ascii="Times New Roman"/>
          <w:b w:val="false"/>
          <w:i w:val="false"/>
          <w:color w:val="000000"/>
          <w:sz w:val="28"/>
        </w:rPr>
        <w:t>
      3) Шарттың орындалуын қамтамасыз ету.</w:t>
      </w:r>
    </w:p>
    <w:bookmarkStart w:name="z388" w:id="351"/>
    <w:p>
      <w:pPr>
        <w:spacing w:after="0"/>
        <w:ind w:left="0"/>
        <w:jc w:val="both"/>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p>
    <w:bookmarkEnd w:id="351"/>
    <w:bookmarkStart w:name="z389" w:id="352"/>
    <w:p>
      <w:pPr>
        <w:spacing w:after="0"/>
        <w:ind w:left="0"/>
        <w:jc w:val="both"/>
      </w:pPr>
      <w:r>
        <w:rPr>
          <w:rFonts w:ascii="Times New Roman"/>
          <w:b w:val="false"/>
          <w:i w:val="false"/>
          <w:color w:val="000000"/>
          <w:sz w:val="28"/>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352"/>
    <w:bookmarkStart w:name="z390" w:id="353"/>
    <w:p>
      <w:pPr>
        <w:spacing w:after="0"/>
        <w:ind w:left="0"/>
        <w:jc w:val="both"/>
      </w:pPr>
      <w:r>
        <w:rPr>
          <w:rFonts w:ascii="Times New Roman"/>
          <w:b w:val="false"/>
          <w:i w:val="false"/>
          <w:color w:val="000000"/>
          <w:sz w:val="28"/>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bookmarkEnd w:id="353"/>
    <w:bookmarkStart w:name="z391" w:id="354"/>
    <w:p>
      <w:pPr>
        <w:spacing w:after="0"/>
        <w:ind w:left="0"/>
        <w:jc w:val="both"/>
      </w:pPr>
      <w:r>
        <w:rPr>
          <w:rFonts w:ascii="Times New Roman"/>
          <w:b w:val="false"/>
          <w:i w:val="false"/>
          <w:color w:val="000000"/>
          <w:sz w:val="28"/>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p>
    <w:bookmarkEnd w:id="354"/>
    <w:p>
      <w:pPr>
        <w:spacing w:after="0"/>
        <w:ind w:left="0"/>
        <w:jc w:val="both"/>
      </w:pPr>
      <w:r>
        <w:rPr>
          <w:rFonts w:ascii="Times New Roman"/>
          <w:b w:val="false"/>
          <w:i w:val="false"/>
          <w:color w:val="000000"/>
          <w:sz w:val="28"/>
        </w:rPr>
        <w:t>
      Ақы төлеу нысаны _______ (аударым, қолма-қол есеп айырысу)</w:t>
      </w:r>
    </w:p>
    <w:bookmarkStart w:name="z392" w:id="355"/>
    <w:p>
      <w:pPr>
        <w:spacing w:after="0"/>
        <w:ind w:left="0"/>
        <w:jc w:val="both"/>
      </w:pPr>
      <w:r>
        <w:rPr>
          <w:rFonts w:ascii="Times New Roman"/>
          <w:b w:val="false"/>
          <w:i w:val="false"/>
          <w:color w:val="000000"/>
          <w:sz w:val="28"/>
        </w:rPr>
        <w:t>
      8. Төлеу мерзімі ____________________________________________</w:t>
      </w:r>
    </w:p>
    <w:bookmarkEnd w:id="355"/>
    <w:bookmarkStart w:name="z393" w:id="356"/>
    <w:p>
      <w:pPr>
        <w:spacing w:after="0"/>
        <w:ind w:left="0"/>
        <w:jc w:val="both"/>
      </w:pPr>
      <w:r>
        <w:rPr>
          <w:rFonts w:ascii="Times New Roman"/>
          <w:b w:val="false"/>
          <w:i w:val="false"/>
          <w:color w:val="000000"/>
          <w:sz w:val="28"/>
        </w:rPr>
        <w:t>
      9. Ақы төлеу алдындағы қажеттi құжаттар:__________ (шот-фактура немесе қабылдау-беру актiсi).</w:t>
      </w:r>
    </w:p>
    <w:bookmarkEnd w:id="356"/>
    <w:bookmarkStart w:name="z394" w:id="357"/>
    <w:p>
      <w:pPr>
        <w:spacing w:after="0"/>
        <w:ind w:left="0"/>
        <w:jc w:val="both"/>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357"/>
    <w:bookmarkStart w:name="z395" w:id="358"/>
    <w:p>
      <w:pPr>
        <w:spacing w:after="0"/>
        <w:ind w:left="0"/>
        <w:jc w:val="both"/>
      </w:pPr>
      <w:r>
        <w:rPr>
          <w:rFonts w:ascii="Times New Roman"/>
          <w:b w:val="false"/>
          <w:i w:val="false"/>
          <w:color w:val="000000"/>
          <w:sz w:val="28"/>
        </w:rPr>
        <w:t>
      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p>
    <w:bookmarkEnd w:id="358"/>
    <w:bookmarkStart w:name="z396" w:id="359"/>
    <w:p>
      <w:pPr>
        <w:spacing w:after="0"/>
        <w:ind w:left="0"/>
        <w:jc w:val="both"/>
      </w:pPr>
      <w:r>
        <w:rPr>
          <w:rFonts w:ascii="Times New Roman"/>
          <w:b w:val="false"/>
          <w:i w:val="false"/>
          <w:color w:val="000000"/>
          <w:sz w:val="28"/>
        </w:rPr>
        <w:t>
      12. Тауарлардың құны _____ теңгені құрайды.</w:t>
      </w:r>
    </w:p>
    <w:bookmarkEnd w:id="359"/>
    <w:bookmarkStart w:name="z397" w:id="360"/>
    <w:p>
      <w:pPr>
        <w:spacing w:after="0"/>
        <w:ind w:left="0"/>
        <w:jc w:val="both"/>
      </w:pPr>
      <w:r>
        <w:rPr>
          <w:rFonts w:ascii="Times New Roman"/>
          <w:b w:val="false"/>
          <w:i w:val="false"/>
          <w:color w:val="000000"/>
          <w:sz w:val="28"/>
        </w:rPr>
        <w:t>
      13. Өнім берушімен тауарларды жеткізу Шартта белгіленген мерзімге сәйкес жүзеге асырылады.</w:t>
      </w:r>
    </w:p>
    <w:bookmarkEnd w:id="360"/>
    <w:bookmarkStart w:name="z398" w:id="361"/>
    <w:p>
      <w:pPr>
        <w:spacing w:after="0"/>
        <w:ind w:left="0"/>
        <w:jc w:val="both"/>
      </w:pPr>
      <w:r>
        <w:rPr>
          <w:rFonts w:ascii="Times New Roman"/>
          <w:b w:val="false"/>
          <w:i w:val="false"/>
          <w:color w:val="000000"/>
          <w:sz w:val="28"/>
        </w:rPr>
        <w:t>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bookmarkEnd w:id="361"/>
    <w:bookmarkStart w:name="z399" w:id="362"/>
    <w:p>
      <w:pPr>
        <w:spacing w:after="0"/>
        <w:ind w:left="0"/>
        <w:jc w:val="both"/>
      </w:pPr>
      <w:r>
        <w:rPr>
          <w:rFonts w:ascii="Times New Roman"/>
          <w:b w:val="false"/>
          <w:i w:val="false"/>
          <w:color w:val="000000"/>
          <w:sz w:val="28"/>
        </w:rPr>
        <w:t>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p>
    <w:bookmarkEnd w:id="362"/>
    <w:bookmarkStart w:name="z400" w:id="363"/>
    <w:p>
      <w:pPr>
        <w:spacing w:after="0"/>
        <w:ind w:left="0"/>
        <w:jc w:val="both"/>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363"/>
    <w:p>
      <w:pPr>
        <w:spacing w:after="0"/>
        <w:ind w:left="0"/>
        <w:jc w:val="both"/>
      </w:pPr>
      <w:r>
        <w:rPr>
          <w:rFonts w:ascii="Times New Roman"/>
          <w:b w:val="false"/>
          <w:i w:val="false"/>
          <w:color w:val="000000"/>
          <w:sz w:val="28"/>
        </w:rP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p>
    <w:p>
      <w:pPr>
        <w:spacing w:after="0"/>
        <w:ind w:left="0"/>
        <w:jc w:val="both"/>
      </w:pPr>
      <w:r>
        <w:rPr>
          <w:rFonts w:ascii="Times New Roman"/>
          <w:b w:val="false"/>
          <w:i w:val="false"/>
          <w:color w:val="000000"/>
          <w:sz w:val="28"/>
        </w:rPr>
        <w:t>
      2) егер Өнім беруші Шарт бойынша қандай да болмасын басқа да өзінің міндеттемелерін орындай алмаса осы Шартты бұзады.</w:t>
      </w:r>
    </w:p>
    <w:bookmarkStart w:name="z401" w:id="364"/>
    <w:p>
      <w:pPr>
        <w:spacing w:after="0"/>
        <w:ind w:left="0"/>
        <w:jc w:val="both"/>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364"/>
    <w:bookmarkStart w:name="z402" w:id="365"/>
    <w:p>
      <w:pPr>
        <w:spacing w:after="0"/>
        <w:ind w:left="0"/>
        <w:jc w:val="both"/>
      </w:pPr>
      <w:r>
        <w:rPr>
          <w:rFonts w:ascii="Times New Roman"/>
          <w:b w:val="false"/>
          <w:i w:val="false"/>
          <w:color w:val="000000"/>
          <w:sz w:val="28"/>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bookmarkEnd w:id="365"/>
    <w:bookmarkStart w:name="z403" w:id="366"/>
    <w:p>
      <w:pPr>
        <w:spacing w:after="0"/>
        <w:ind w:left="0"/>
        <w:jc w:val="both"/>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366"/>
    <w:bookmarkStart w:name="z404" w:id="367"/>
    <w:p>
      <w:pPr>
        <w:spacing w:after="0"/>
        <w:ind w:left="0"/>
        <w:jc w:val="both"/>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367"/>
    <w:bookmarkStart w:name="z405" w:id="368"/>
    <w:p>
      <w:pPr>
        <w:spacing w:after="0"/>
        <w:ind w:left="0"/>
        <w:jc w:val="both"/>
      </w:pPr>
      <w:r>
        <w:rPr>
          <w:rFonts w:ascii="Times New Roman"/>
          <w:b w:val="false"/>
          <w:i w:val="false"/>
          <w:color w:val="000000"/>
          <w:sz w:val="28"/>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bookmarkEnd w:id="368"/>
    <w:bookmarkStart w:name="z406" w:id="369"/>
    <w:p>
      <w:pPr>
        <w:spacing w:after="0"/>
        <w:ind w:left="0"/>
        <w:jc w:val="both"/>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369"/>
    <w:bookmarkStart w:name="z407" w:id="370"/>
    <w:p>
      <w:pPr>
        <w:spacing w:after="0"/>
        <w:ind w:left="0"/>
        <w:jc w:val="both"/>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bookmarkEnd w:id="370"/>
    <w:bookmarkStart w:name="z408" w:id="371"/>
    <w:p>
      <w:pPr>
        <w:spacing w:after="0"/>
        <w:ind w:left="0"/>
        <w:jc w:val="both"/>
      </w:pPr>
      <w:r>
        <w:rPr>
          <w:rFonts w:ascii="Times New Roman"/>
          <w:b w:val="false"/>
          <w:i w:val="false"/>
          <w:color w:val="000000"/>
          <w:sz w:val="28"/>
        </w:rPr>
        <w:t>
      24. Шарт мемлекеттік және орыс тiлдерiнде жасалады.</w:t>
      </w:r>
    </w:p>
    <w:bookmarkEnd w:id="371"/>
    <w:bookmarkStart w:name="z409" w:id="372"/>
    <w:p>
      <w:pPr>
        <w:spacing w:after="0"/>
        <w:ind w:left="0"/>
        <w:jc w:val="both"/>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bookmarkEnd w:id="372"/>
    <w:bookmarkStart w:name="z410" w:id="373"/>
    <w:p>
      <w:pPr>
        <w:spacing w:after="0"/>
        <w:ind w:left="0"/>
        <w:jc w:val="both"/>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373"/>
    <w:bookmarkStart w:name="z411" w:id="374"/>
    <w:p>
      <w:pPr>
        <w:spacing w:after="0"/>
        <w:ind w:left="0"/>
        <w:jc w:val="both"/>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374"/>
    <w:bookmarkStart w:name="z412" w:id="375"/>
    <w:p>
      <w:pPr>
        <w:spacing w:after="0"/>
        <w:ind w:left="0"/>
        <w:jc w:val="both"/>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375"/>
    <w:bookmarkStart w:name="z413" w:id="376"/>
    <w:p>
      <w:pPr>
        <w:spacing w:after="0"/>
        <w:ind w:left="0"/>
        <w:jc w:val="both"/>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bookmarkEnd w:id="376"/>
    <w:bookmarkStart w:name="z414" w:id="377"/>
    <w:p>
      <w:pPr>
        <w:spacing w:after="0"/>
        <w:ind w:left="0"/>
        <w:jc w:val="both"/>
      </w:pPr>
      <w:r>
        <w:rPr>
          <w:rFonts w:ascii="Times New Roman"/>
          <w:b w:val="false"/>
          <w:i w:val="false"/>
          <w:color w:val="000000"/>
          <w:sz w:val="28"/>
        </w:rPr>
        <w:t>
      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377"/>
    <w:p>
      <w:pPr>
        <w:spacing w:after="0"/>
        <w:ind w:left="0"/>
        <w:jc w:val="both"/>
      </w:pPr>
      <w:r>
        <w:rPr>
          <w:rFonts w:ascii="Times New Roman"/>
          <w:b w:val="false"/>
          <w:i w:val="false"/>
          <w:color w:val="000000"/>
          <w:sz w:val="28"/>
        </w:rP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bookmarkStart w:name="z415" w:id="378"/>
    <w:p>
      <w:pPr>
        <w:spacing w:after="0"/>
        <w:ind w:left="0"/>
        <w:jc w:val="both"/>
      </w:pPr>
      <w:r>
        <w:rPr>
          <w:rFonts w:ascii="Times New Roman"/>
          <w:b w:val="false"/>
          <w:i w:val="false"/>
          <w:color w:val="000000"/>
          <w:sz w:val="28"/>
        </w:rPr>
        <w:t>
      31. Тараптардың мекенжайлары мен деректемелері:</w:t>
      </w:r>
    </w:p>
    <w:bookmarkEnd w:id="378"/>
    <w:p>
      <w:pPr>
        <w:spacing w:after="0"/>
        <w:ind w:left="0"/>
        <w:jc w:val="both"/>
      </w:pPr>
      <w:r>
        <w:rPr>
          <w:rFonts w:ascii="Times New Roman"/>
          <w:b w:val="false"/>
          <w:i w:val="false"/>
          <w:color w:val="000000"/>
          <w:sz w:val="28"/>
        </w:rPr>
        <w:t>
      Тапсырыс беруші                    Өнім беруші</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(толық атауы)                      (толық атауы)</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(мекен-жайы)                      (мекен-жайы)</w:t>
      </w:r>
    </w:p>
    <w:p>
      <w:pPr>
        <w:spacing w:after="0"/>
        <w:ind w:left="0"/>
        <w:jc w:val="both"/>
      </w:pPr>
      <w:r>
        <w:rPr>
          <w:rFonts w:ascii="Times New Roman"/>
          <w:b w:val="false"/>
          <w:i w:val="false"/>
          <w:color w:val="000000"/>
          <w:sz w:val="28"/>
        </w:rPr>
        <w:t>
      ______________________________     ______________________________</w:t>
      </w:r>
    </w:p>
    <w:p>
      <w:pPr>
        <w:spacing w:after="0"/>
        <w:ind w:left="0"/>
        <w:jc w:val="both"/>
      </w:pPr>
      <w:r>
        <w:rPr>
          <w:rFonts w:ascii="Times New Roman"/>
          <w:b w:val="false"/>
          <w:i w:val="false"/>
          <w:color w:val="000000"/>
          <w:sz w:val="28"/>
        </w:rPr>
        <w:t>
              (телефоны, факс)                (телефоны, факс)</w:t>
      </w:r>
    </w:p>
    <w:p>
      <w:pPr>
        <w:spacing w:after="0"/>
        <w:ind w:left="0"/>
        <w:jc w:val="both"/>
      </w:pPr>
      <w:r>
        <w:rPr>
          <w:rFonts w:ascii="Times New Roman"/>
          <w:b w:val="false"/>
          <w:i w:val="false"/>
          <w:color w:val="000000"/>
          <w:sz w:val="28"/>
        </w:rPr>
        <w:t>
      ________________________________   ________________________________</w:t>
      </w:r>
    </w:p>
    <w:p>
      <w:pPr>
        <w:spacing w:after="0"/>
        <w:ind w:left="0"/>
        <w:jc w:val="both"/>
      </w:pPr>
      <w:r>
        <w:rPr>
          <w:rFonts w:ascii="Times New Roman"/>
          <w:b w:val="false"/>
          <w:i w:val="false"/>
          <w:color w:val="000000"/>
          <w:sz w:val="28"/>
        </w:rPr>
        <w:t xml:space="preserve">
      (тегі, аты, әкесінің аты          (тегі, аты, әкесінің аты (бар </w:t>
      </w:r>
    </w:p>
    <w:p>
      <w:pPr>
        <w:spacing w:after="0"/>
        <w:ind w:left="0"/>
        <w:jc w:val="both"/>
      </w:pPr>
      <w:r>
        <w:rPr>
          <w:rFonts w:ascii="Times New Roman"/>
          <w:b w:val="false"/>
          <w:i w:val="false"/>
          <w:color w:val="000000"/>
          <w:sz w:val="28"/>
        </w:rPr>
        <w:t xml:space="preserve">
      (бар болса)                        болса)                           </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"___"___________________ ____ж.   "___"_____________________ ____ж.</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Аумақтық қазынашылық органында тіркеу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w:t>
            </w:r>
            <w:r>
              <w:br/>
            </w:r>
            <w:r>
              <w:rPr>
                <w:rFonts w:ascii="Times New Roman"/>
                <w:b w:val="false"/>
                <w:i w:val="false"/>
                <w:color w:val="000000"/>
                <w:sz w:val="20"/>
              </w:rPr>
              <w:t>ата-аналарының қамқорлығынсыз</w:t>
            </w:r>
            <w:r>
              <w:br/>
            </w:r>
            <w:r>
              <w:rPr>
                <w:rFonts w:ascii="Times New Roman"/>
                <w:b w:val="false"/>
                <w:i w:val="false"/>
                <w:color w:val="000000"/>
                <w:sz w:val="20"/>
              </w:rPr>
              <w:t>қалған балаларға білім беру</w:t>
            </w:r>
            <w:r>
              <w:br/>
            </w:r>
            <w:r>
              <w:rPr>
                <w:rFonts w:ascii="Times New Roman"/>
                <w:b w:val="false"/>
                <w:i w:val="false"/>
                <w:color w:val="000000"/>
                <w:sz w:val="20"/>
              </w:rPr>
              <w:t>ұйымдарында тәрбиеленуші және</w:t>
            </w:r>
            <w:r>
              <w:br/>
            </w:r>
            <w:r>
              <w:rPr>
                <w:rFonts w:ascii="Times New Roman"/>
                <w:b w:val="false"/>
                <w:i w:val="false"/>
                <w:color w:val="000000"/>
                <w:sz w:val="20"/>
              </w:rPr>
              <w:t>білім алушы балаларды</w:t>
            </w:r>
            <w:r>
              <w:br/>
            </w:r>
            <w:r>
              <w:rPr>
                <w:rFonts w:ascii="Times New Roman"/>
                <w:b w:val="false"/>
                <w:i w:val="false"/>
                <w:color w:val="000000"/>
                <w:sz w:val="20"/>
              </w:rPr>
              <w:t>тамақтандыруды қамтамасыз етуге</w:t>
            </w:r>
            <w:r>
              <w:br/>
            </w:r>
            <w:r>
              <w:rPr>
                <w:rFonts w:ascii="Times New Roman"/>
                <w:b w:val="false"/>
                <w:i w:val="false"/>
                <w:color w:val="000000"/>
                <w:sz w:val="20"/>
              </w:rPr>
              <w:t>байланысты тауарларды сатып алу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bookmarkStart w:name="z320" w:id="379"/>
    <w:p>
      <w:pPr>
        <w:spacing w:after="0"/>
        <w:ind w:left="0"/>
        <w:jc w:val="left"/>
      </w:pPr>
      <w:r>
        <w:rPr>
          <w:rFonts w:ascii="Times New Roman"/>
          <w:b/>
          <w:i w:val="false"/>
          <w:color w:val="000000"/>
        </w:rPr>
        <w:t xml:space="preserve"> Конкурстық құжаттаманың көшірмесін алған адамдарды</w:t>
      </w:r>
      <w:r>
        <w:br/>
      </w:r>
      <w:r>
        <w:rPr>
          <w:rFonts w:ascii="Times New Roman"/>
          <w:b/>
          <w:i w:val="false"/>
          <w:color w:val="000000"/>
        </w:rPr>
        <w:t>тіркеу журналы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кәсіпкерлікті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 ата</w:t>
            </w:r>
            <w:r>
              <w:br/>
            </w:r>
            <w:r>
              <w:rPr>
                <w:rFonts w:ascii="Times New Roman"/>
                <w:b w:val="false"/>
                <w:i w:val="false"/>
                <w:color w:val="000000"/>
                <w:sz w:val="20"/>
              </w:rPr>
              <w:t>-аналарының қамқорлығынсыз қалған</w:t>
            </w:r>
            <w:r>
              <w:br/>
            </w:r>
            <w:r>
              <w:rPr>
                <w:rFonts w:ascii="Times New Roman"/>
                <w:b w:val="false"/>
                <w:i w:val="false"/>
                <w:color w:val="000000"/>
                <w:sz w:val="20"/>
              </w:rPr>
              <w:t>балаларға білім беру ұйымдарында</w:t>
            </w:r>
            <w:r>
              <w:br/>
            </w:r>
            <w:r>
              <w:rPr>
                <w:rFonts w:ascii="Times New Roman"/>
                <w:b w:val="false"/>
                <w:i w:val="false"/>
                <w:color w:val="000000"/>
                <w:sz w:val="20"/>
              </w:rPr>
              <w:t>тәрбиеленуші және білім алушы</w:t>
            </w:r>
            <w:r>
              <w:br/>
            </w:r>
            <w:r>
              <w:rPr>
                <w:rFonts w:ascii="Times New Roman"/>
                <w:b w:val="false"/>
                <w:i w:val="false"/>
                <w:color w:val="000000"/>
                <w:sz w:val="20"/>
              </w:rPr>
              <w:t>балаларды тамақтандыруды қамтамасыз</w:t>
            </w:r>
            <w:r>
              <w:br/>
            </w:r>
            <w:r>
              <w:rPr>
                <w:rFonts w:ascii="Times New Roman"/>
                <w:b w:val="false"/>
                <w:i w:val="false"/>
                <w:color w:val="000000"/>
                <w:sz w:val="20"/>
              </w:rPr>
              <w:t>етуге байланысты тауарларды сатып алу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bookmarkStart w:name="z322" w:id="380"/>
    <w:p>
      <w:pPr>
        <w:spacing w:after="0"/>
        <w:ind w:left="0"/>
        <w:jc w:val="left"/>
      </w:pPr>
      <w:r>
        <w:rPr>
          <w:rFonts w:ascii="Times New Roman"/>
          <w:b/>
          <w:i w:val="false"/>
          <w:color w:val="000000"/>
        </w:rPr>
        <w:t xml:space="preserve"> Конкурс туралы хабарландыру</w:t>
      </w:r>
    </w:p>
    <w:bookmarkEnd w:id="38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 пошталық және электрондық</w:t>
      </w:r>
    </w:p>
    <w:p>
      <w:pPr>
        <w:spacing w:after="0"/>
        <w:ind w:left="0"/>
        <w:jc w:val="both"/>
      </w:pPr>
      <w:r>
        <w:rPr>
          <w:rFonts w:ascii="Times New Roman"/>
          <w:b w:val="false"/>
          <w:i w:val="false"/>
          <w:color w:val="000000"/>
          <w:sz w:val="28"/>
        </w:rPr>
        <w:t>
      мекенжайлары)</w:t>
      </w:r>
    </w:p>
    <w:p>
      <w:pPr>
        <w:spacing w:after="0"/>
        <w:ind w:left="0"/>
        <w:jc w:val="both"/>
      </w:pPr>
      <w:r>
        <w:rPr>
          <w:rFonts w:ascii="Times New Roman"/>
          <w:b w:val="false"/>
          <w:i w:val="false"/>
          <w:color w:val="000000"/>
          <w:sz w:val="28"/>
        </w:rPr>
        <w:t>
      Мемлекеттік мекемелердің ұйымдық-құқықтық нысанында құрылған мектепке</w:t>
      </w:r>
    </w:p>
    <w:p>
      <w:pPr>
        <w:spacing w:after="0"/>
        <w:ind w:left="0"/>
        <w:jc w:val="both"/>
      </w:pPr>
      <w:r>
        <w:rPr>
          <w:rFonts w:ascii="Times New Roman"/>
          <w:b w:val="false"/>
          <w:i w:val="false"/>
          <w:color w:val="000000"/>
          <w:sz w:val="28"/>
        </w:rPr>
        <w:t>
      дейінгі білім беру ұйымдарында, жетім балалар мен ата-аналарының</w:t>
      </w:r>
    </w:p>
    <w:p>
      <w:pPr>
        <w:spacing w:after="0"/>
        <w:ind w:left="0"/>
        <w:jc w:val="both"/>
      </w:pPr>
      <w:r>
        <w:rPr>
          <w:rFonts w:ascii="Times New Roman"/>
          <w:b w:val="false"/>
          <w:i w:val="false"/>
          <w:color w:val="000000"/>
          <w:sz w:val="28"/>
        </w:rPr>
        <w:t>
      қамқорлығынсыз қалған балаларға білім беру ұйымдарында тәрбиеленуші</w:t>
      </w:r>
    </w:p>
    <w:p>
      <w:pPr>
        <w:spacing w:after="0"/>
        <w:ind w:left="0"/>
        <w:jc w:val="both"/>
      </w:pPr>
      <w:r>
        <w:rPr>
          <w:rFonts w:ascii="Times New Roman"/>
          <w:b w:val="false"/>
          <w:i w:val="false"/>
          <w:color w:val="000000"/>
          <w:sz w:val="28"/>
        </w:rPr>
        <w:t>
      және білім алушы балаларды тамақтандыруды қамтамасыз етуге байланысты</w:t>
      </w:r>
    </w:p>
    <w:p>
      <w:pPr>
        <w:spacing w:after="0"/>
        <w:ind w:left="0"/>
        <w:jc w:val="both"/>
      </w:pPr>
      <w:r>
        <w:rPr>
          <w:rFonts w:ascii="Times New Roman"/>
          <w:b w:val="false"/>
          <w:i w:val="false"/>
          <w:color w:val="000000"/>
          <w:sz w:val="28"/>
        </w:rPr>
        <w:t>
      тауарларды жеткізушіні таңдау бойынша конкурс өткізу туралы хабарлайды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(сатып алынатын тауарлардың атауы)</w:t>
      </w:r>
    </w:p>
    <w:p>
      <w:pPr>
        <w:spacing w:after="0"/>
        <w:ind w:left="0"/>
        <w:jc w:val="both"/>
      </w:pPr>
      <w:r>
        <w:rPr>
          <w:rFonts w:ascii="Times New Roman"/>
          <w:b w:val="false"/>
          <w:i w:val="false"/>
          <w:color w:val="000000"/>
          <w:sz w:val="28"/>
        </w:rPr>
        <w:t>
      Тауар _________________________________________________________</w:t>
      </w:r>
    </w:p>
    <w:p>
      <w:pPr>
        <w:spacing w:after="0"/>
        <w:ind w:left="0"/>
        <w:jc w:val="both"/>
      </w:pPr>
      <w:r>
        <w:rPr>
          <w:rFonts w:ascii="Times New Roman"/>
          <w:b w:val="false"/>
          <w:i w:val="false"/>
          <w:color w:val="000000"/>
          <w:sz w:val="28"/>
        </w:rPr>
        <w:t>
      (тауарларды жеткізу орны көрсетіледі)</w:t>
      </w:r>
    </w:p>
    <w:p>
      <w:pPr>
        <w:spacing w:after="0"/>
        <w:ind w:left="0"/>
        <w:jc w:val="both"/>
      </w:pPr>
      <w:r>
        <w:rPr>
          <w:rFonts w:ascii="Times New Roman"/>
          <w:b w:val="false"/>
          <w:i w:val="false"/>
          <w:color w:val="000000"/>
          <w:sz w:val="28"/>
        </w:rPr>
        <w:t>
            (конкурсты ұйымдастырушымен сатып алынатын тауарлардың толық</w:t>
      </w:r>
    </w:p>
    <w:p>
      <w:pPr>
        <w:spacing w:after="0"/>
        <w:ind w:left="0"/>
        <w:jc w:val="both"/>
      </w:pPr>
      <w:r>
        <w:rPr>
          <w:rFonts w:ascii="Times New Roman"/>
          <w:b w:val="false"/>
          <w:i w:val="false"/>
          <w:color w:val="000000"/>
          <w:sz w:val="28"/>
        </w:rPr>
        <w:t>
      тізбесі, оның саны және толық ерекшелігі конкурстық құжаттамада</w:t>
      </w:r>
    </w:p>
    <w:p>
      <w:pPr>
        <w:spacing w:after="0"/>
        <w:ind w:left="0"/>
        <w:jc w:val="both"/>
      </w:pPr>
      <w:r>
        <w:rPr>
          <w:rFonts w:ascii="Times New Roman"/>
          <w:b w:val="false"/>
          <w:i w:val="false"/>
          <w:color w:val="000000"/>
          <w:sz w:val="28"/>
        </w:rPr>
        <w:t>
      көрсетілуі туралы сілтемелерді көрсетуге жол беріледі) жеткізіледі.</w:t>
      </w:r>
    </w:p>
    <w:p>
      <w:pPr>
        <w:spacing w:after="0"/>
        <w:ind w:left="0"/>
        <w:jc w:val="both"/>
      </w:pPr>
      <w:r>
        <w:rPr>
          <w:rFonts w:ascii="Times New Roman"/>
          <w:b w:val="false"/>
          <w:i w:val="false"/>
          <w:color w:val="000000"/>
          <w:sz w:val="28"/>
        </w:rPr>
        <w:t>
      Тауарларды жеткізудің талап етілетін мерзімі _________________.</w:t>
      </w:r>
    </w:p>
    <w:p>
      <w:pPr>
        <w:spacing w:after="0"/>
        <w:ind w:left="0"/>
        <w:jc w:val="both"/>
      </w:pPr>
      <w:r>
        <w:rPr>
          <w:rFonts w:ascii="Times New Roman"/>
          <w:b w:val="false"/>
          <w:i w:val="false"/>
          <w:color w:val="000000"/>
          <w:sz w:val="28"/>
        </w:rPr>
        <w:t>
      Конкурстық құжаттаманың талаптарына сәйкес келетін барлық</w:t>
      </w:r>
    </w:p>
    <w:p>
      <w:pPr>
        <w:spacing w:after="0"/>
        <w:ind w:left="0"/>
        <w:jc w:val="both"/>
      </w:pPr>
      <w:r>
        <w:rPr>
          <w:rFonts w:ascii="Times New Roman"/>
          <w:b w:val="false"/>
          <w:i w:val="false"/>
          <w:color w:val="000000"/>
          <w:sz w:val="28"/>
        </w:rPr>
        <w:t>
      әлеуетті өнім берушілер конкурсқа жіберіледі.</w:t>
      </w:r>
    </w:p>
    <w:p>
      <w:pPr>
        <w:spacing w:after="0"/>
        <w:ind w:left="0"/>
        <w:jc w:val="both"/>
      </w:pPr>
      <w:r>
        <w:rPr>
          <w:rFonts w:ascii="Times New Roman"/>
          <w:b w:val="false"/>
          <w:i w:val="false"/>
          <w:color w:val="000000"/>
          <w:sz w:val="28"/>
        </w:rPr>
        <w:t>
      Конкурстық құжаттама көшірмелерінің топтамасын __________ жылғы</w:t>
      </w:r>
    </w:p>
    <w:p>
      <w:pPr>
        <w:spacing w:after="0"/>
        <w:ind w:left="0"/>
        <w:jc w:val="both"/>
      </w:pPr>
      <w:r>
        <w:rPr>
          <w:rFonts w:ascii="Times New Roman"/>
          <w:b w:val="false"/>
          <w:i w:val="false"/>
          <w:color w:val="000000"/>
          <w:sz w:val="28"/>
        </w:rPr>
        <w:t>
      "____" ___________ дейінгі мерзімді қоса алғанда (конкурстық</w:t>
      </w:r>
    </w:p>
    <w:p>
      <w:pPr>
        <w:spacing w:after="0"/>
        <w:ind w:left="0"/>
        <w:jc w:val="both"/>
      </w:pPr>
      <w:r>
        <w:rPr>
          <w:rFonts w:ascii="Times New Roman"/>
          <w:b w:val="false"/>
          <w:i w:val="false"/>
          <w:color w:val="000000"/>
          <w:sz w:val="28"/>
        </w:rPr>
        <w:t>
      өтінімдері бар конверттерді ашуға 24 сағат қалғанға дейін уақытын</w:t>
      </w:r>
    </w:p>
    <w:p>
      <w:pPr>
        <w:spacing w:after="0"/>
        <w:ind w:left="0"/>
        <w:jc w:val="both"/>
      </w:pPr>
      <w:r>
        <w:rPr>
          <w:rFonts w:ascii="Times New Roman"/>
          <w:b w:val="false"/>
          <w:i w:val="false"/>
          <w:color w:val="000000"/>
          <w:sz w:val="28"/>
        </w:rPr>
        <w:t>
      және күнін көрсету) мына мекенжай бойынша: _______, бөлме № __ сағат</w:t>
      </w:r>
    </w:p>
    <w:p>
      <w:pPr>
        <w:spacing w:after="0"/>
        <w:ind w:left="0"/>
        <w:jc w:val="both"/>
      </w:pPr>
      <w:r>
        <w:rPr>
          <w:rFonts w:ascii="Times New Roman"/>
          <w:b w:val="false"/>
          <w:i w:val="false"/>
          <w:color w:val="000000"/>
          <w:sz w:val="28"/>
        </w:rPr>
        <w:t>
      ____-дан ____-ге дейін және/немесе __________________________________</w:t>
      </w:r>
    </w:p>
    <w:p>
      <w:pPr>
        <w:spacing w:after="0"/>
        <w:ind w:left="0"/>
        <w:jc w:val="both"/>
      </w:pPr>
      <w:r>
        <w:rPr>
          <w:rFonts w:ascii="Times New Roman"/>
          <w:b w:val="false"/>
          <w:i w:val="false"/>
          <w:color w:val="000000"/>
          <w:sz w:val="28"/>
        </w:rPr>
        <w:t>
      интернет-ресурсынан алуға болады.</w:t>
      </w:r>
    </w:p>
    <w:p>
      <w:pPr>
        <w:spacing w:after="0"/>
        <w:ind w:left="0"/>
        <w:jc w:val="both"/>
      </w:pPr>
      <w:r>
        <w:rPr>
          <w:rFonts w:ascii="Times New Roman"/>
          <w:b w:val="false"/>
          <w:i w:val="false"/>
          <w:color w:val="000000"/>
          <w:sz w:val="28"/>
        </w:rPr>
        <w:t>
      Конвертке салынған конкурсқа қатысуға конкурстық өтінімдерді</w:t>
      </w:r>
    </w:p>
    <w:p>
      <w:pPr>
        <w:spacing w:after="0"/>
        <w:ind w:left="0"/>
        <w:jc w:val="both"/>
      </w:pPr>
      <w:r>
        <w:rPr>
          <w:rFonts w:ascii="Times New Roman"/>
          <w:b w:val="false"/>
          <w:i w:val="false"/>
          <w:color w:val="000000"/>
          <w:sz w:val="28"/>
        </w:rPr>
        <w:t>
      әлеуетті өнім берушілер _____________________________________________</w:t>
      </w:r>
    </w:p>
    <w:p>
      <w:pPr>
        <w:spacing w:after="0"/>
        <w:ind w:left="0"/>
        <w:jc w:val="both"/>
      </w:pPr>
      <w:r>
        <w:rPr>
          <w:rFonts w:ascii="Times New Roman"/>
          <w:b w:val="false"/>
          <w:i w:val="false"/>
          <w:color w:val="000000"/>
          <w:sz w:val="28"/>
        </w:rPr>
        <w:t>
                     (конкурсты ұйымдастырушының атауын көрсету керек) мына</w:t>
      </w:r>
    </w:p>
    <w:p>
      <w:pPr>
        <w:spacing w:after="0"/>
        <w:ind w:left="0"/>
        <w:jc w:val="both"/>
      </w:pPr>
      <w:r>
        <w:rPr>
          <w:rFonts w:ascii="Times New Roman"/>
          <w:b w:val="false"/>
          <w:i w:val="false"/>
          <w:color w:val="000000"/>
          <w:sz w:val="28"/>
        </w:rPr>
        <w:t>
      мекенжай бойынша ____________________________________________________</w:t>
      </w:r>
    </w:p>
    <w:p>
      <w:pPr>
        <w:spacing w:after="0"/>
        <w:ind w:left="0"/>
        <w:jc w:val="both"/>
      </w:pPr>
      <w:r>
        <w:rPr>
          <w:rFonts w:ascii="Times New Roman"/>
          <w:b w:val="false"/>
          <w:i w:val="false"/>
          <w:color w:val="000000"/>
          <w:sz w:val="28"/>
        </w:rPr>
        <w:t>
                      (толық мекенжайы, бөлменің № көрсету керек) жібереді.</w:t>
      </w:r>
    </w:p>
    <w:p>
      <w:pPr>
        <w:spacing w:after="0"/>
        <w:ind w:left="0"/>
        <w:jc w:val="both"/>
      </w:pPr>
      <w:r>
        <w:rPr>
          <w:rFonts w:ascii="Times New Roman"/>
          <w:b w:val="false"/>
          <w:i w:val="false"/>
          <w:color w:val="000000"/>
          <w:sz w:val="28"/>
        </w:rPr>
        <w:t>
      Конкурсқа қатысуға өтінімдер берудің соңғы мерзімі ____________</w:t>
      </w:r>
    </w:p>
    <w:p>
      <w:pPr>
        <w:spacing w:after="0"/>
        <w:ind w:left="0"/>
        <w:jc w:val="both"/>
      </w:pPr>
      <w:r>
        <w:rPr>
          <w:rFonts w:ascii="Times New Roman"/>
          <w:b w:val="false"/>
          <w:i w:val="false"/>
          <w:color w:val="000000"/>
          <w:sz w:val="28"/>
        </w:rPr>
        <w:t>
      (уақыты мен күнін көрсету керек) дейін.</w:t>
      </w:r>
    </w:p>
    <w:p>
      <w:pPr>
        <w:spacing w:after="0"/>
        <w:ind w:left="0"/>
        <w:jc w:val="both"/>
      </w:pPr>
      <w:r>
        <w:rPr>
          <w:rFonts w:ascii="Times New Roman"/>
          <w:b w:val="false"/>
          <w:i w:val="false"/>
          <w:color w:val="000000"/>
          <w:sz w:val="28"/>
        </w:rPr>
        <w:t>
      Конкурсқа қатысуға өтінімдер бар конверттер _______ (уақыты мен</w:t>
      </w:r>
    </w:p>
    <w:p>
      <w:pPr>
        <w:spacing w:after="0"/>
        <w:ind w:left="0"/>
        <w:jc w:val="both"/>
      </w:pPr>
      <w:r>
        <w:rPr>
          <w:rFonts w:ascii="Times New Roman"/>
          <w:b w:val="false"/>
          <w:i w:val="false"/>
          <w:color w:val="000000"/>
          <w:sz w:val="28"/>
        </w:rPr>
        <w:t>
      күні көрсетілсін) мына мекенжай бойынша ___________________ (толық</w:t>
      </w:r>
    </w:p>
    <w:p>
      <w:pPr>
        <w:spacing w:after="0"/>
        <w:ind w:left="0"/>
        <w:jc w:val="both"/>
      </w:pPr>
      <w:r>
        <w:rPr>
          <w:rFonts w:ascii="Times New Roman"/>
          <w:b w:val="false"/>
          <w:i w:val="false"/>
          <w:color w:val="000000"/>
          <w:sz w:val="28"/>
        </w:rPr>
        <w:t>
      мекенжайы, бөлменің №, уақыты мен күні көрсетілсін) ашылады.</w:t>
      </w:r>
    </w:p>
    <w:p>
      <w:pPr>
        <w:spacing w:after="0"/>
        <w:ind w:left="0"/>
        <w:jc w:val="both"/>
      </w:pPr>
      <w:r>
        <w:rPr>
          <w:rFonts w:ascii="Times New Roman"/>
          <w:b w:val="false"/>
          <w:i w:val="false"/>
          <w:color w:val="000000"/>
          <w:sz w:val="28"/>
        </w:rPr>
        <w:t>
      Қосымша ақпарат пен анықтаманы мына телефон арқылы алуға</w:t>
      </w:r>
    </w:p>
    <w:p>
      <w:pPr>
        <w:spacing w:after="0"/>
        <w:ind w:left="0"/>
        <w:jc w:val="both"/>
      </w:pPr>
      <w:r>
        <w:rPr>
          <w:rFonts w:ascii="Times New Roman"/>
          <w:b w:val="false"/>
          <w:i w:val="false"/>
          <w:color w:val="000000"/>
          <w:sz w:val="28"/>
        </w:rPr>
        <w:t>
      болады: ________________________(телефон нөмірін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w:t>
            </w:r>
            <w:r>
              <w:br/>
            </w:r>
            <w:r>
              <w:rPr>
                <w:rFonts w:ascii="Times New Roman"/>
                <w:b w:val="false"/>
                <w:i w:val="false"/>
                <w:color w:val="000000"/>
                <w:sz w:val="20"/>
              </w:rPr>
              <w:t>ата-аналарының қамқорлығынсыз</w:t>
            </w:r>
            <w:r>
              <w:br/>
            </w:r>
            <w:r>
              <w:rPr>
                <w:rFonts w:ascii="Times New Roman"/>
                <w:b w:val="false"/>
                <w:i w:val="false"/>
                <w:color w:val="000000"/>
                <w:sz w:val="20"/>
              </w:rPr>
              <w:t>қалған балаларға білім беру</w:t>
            </w:r>
            <w:r>
              <w:br/>
            </w:r>
            <w:r>
              <w:rPr>
                <w:rFonts w:ascii="Times New Roman"/>
                <w:b w:val="false"/>
                <w:i w:val="false"/>
                <w:color w:val="000000"/>
                <w:sz w:val="20"/>
              </w:rPr>
              <w:t>ұйымдарында тәрбиеленуші және</w:t>
            </w:r>
            <w:r>
              <w:br/>
            </w:r>
            <w:r>
              <w:rPr>
                <w:rFonts w:ascii="Times New Roman"/>
                <w:b w:val="false"/>
                <w:i w:val="false"/>
                <w:color w:val="000000"/>
                <w:sz w:val="20"/>
              </w:rPr>
              <w:t>білім алушы балаларды</w:t>
            </w:r>
            <w:r>
              <w:br/>
            </w:r>
            <w:r>
              <w:rPr>
                <w:rFonts w:ascii="Times New Roman"/>
                <w:b w:val="false"/>
                <w:i w:val="false"/>
                <w:color w:val="000000"/>
                <w:sz w:val="20"/>
              </w:rPr>
              <w:t>тамақтандыруды қамтамасыз етуге</w:t>
            </w:r>
            <w:r>
              <w:br/>
            </w:r>
            <w:r>
              <w:rPr>
                <w:rFonts w:ascii="Times New Roman"/>
                <w:b w:val="false"/>
                <w:i w:val="false"/>
                <w:color w:val="000000"/>
                <w:sz w:val="20"/>
              </w:rPr>
              <w:t>байланысты тауарларды сатып алу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bookmarkStart w:name="z324" w:id="381"/>
    <w:p>
      <w:pPr>
        <w:spacing w:after="0"/>
        <w:ind w:left="0"/>
        <w:jc w:val="left"/>
      </w:pPr>
      <w:r>
        <w:rPr>
          <w:rFonts w:ascii="Times New Roman"/>
          <w:b/>
          <w:i w:val="false"/>
          <w:color w:val="000000"/>
        </w:rPr>
        <w:t xml:space="preserve"> Конверттерді ашу хаттамасы</w:t>
      </w:r>
    </w:p>
    <w:bookmarkEnd w:id="381"/>
    <w:p>
      <w:pPr>
        <w:spacing w:after="0"/>
        <w:ind w:left="0"/>
        <w:jc w:val="both"/>
      </w:pPr>
      <w:r>
        <w:rPr>
          <w:rFonts w:ascii="Times New Roman"/>
          <w:b w:val="false"/>
          <w:i w:val="false"/>
          <w:color w:val="000000"/>
          <w:sz w:val="28"/>
        </w:rPr>
        <w:t>
      ______________________                         _____________________</w:t>
      </w:r>
    </w:p>
    <w:p>
      <w:pPr>
        <w:spacing w:after="0"/>
        <w:ind w:left="0"/>
        <w:jc w:val="both"/>
      </w:pPr>
      <w:r>
        <w:rPr>
          <w:rFonts w:ascii="Times New Roman"/>
          <w:b w:val="false"/>
          <w:i w:val="false"/>
          <w:color w:val="000000"/>
          <w:sz w:val="28"/>
        </w:rPr>
        <w:t>
        (өткізілетін орын)                            (уақыты мен күні)</w:t>
      </w:r>
    </w:p>
    <w:bookmarkStart w:name="z416" w:id="382"/>
    <w:p>
      <w:pPr>
        <w:spacing w:after="0"/>
        <w:ind w:left="0"/>
        <w:jc w:val="both"/>
      </w:pPr>
      <w:r>
        <w:rPr>
          <w:rFonts w:ascii="Times New Roman"/>
          <w:b w:val="false"/>
          <w:i w:val="false"/>
          <w:color w:val="000000"/>
          <w:sz w:val="28"/>
        </w:rPr>
        <w:t>
      1. Мынадай құрамдағы конкурстық комиссия: _______________</w:t>
      </w:r>
    </w:p>
    <w:bookmarkEnd w:id="382"/>
    <w:p>
      <w:pPr>
        <w:spacing w:after="0"/>
        <w:ind w:left="0"/>
        <w:jc w:val="both"/>
      </w:pPr>
      <w:r>
        <w:rPr>
          <w:rFonts w:ascii="Times New Roman"/>
          <w:b w:val="false"/>
          <w:i w:val="false"/>
          <w:color w:val="000000"/>
          <w:sz w:val="28"/>
        </w:rPr>
        <w:t>
      (конкурстық комиссия төрағасының, оның орынбасарының, мүшелерінің</w:t>
      </w:r>
    </w:p>
    <w:p>
      <w:pPr>
        <w:spacing w:after="0"/>
        <w:ind w:left="0"/>
        <w:jc w:val="both"/>
      </w:pPr>
      <w:r>
        <w:rPr>
          <w:rFonts w:ascii="Times New Roman"/>
          <w:b w:val="false"/>
          <w:i w:val="false"/>
          <w:color w:val="000000"/>
          <w:sz w:val="28"/>
        </w:rPr>
        <w:t>
      тегі, аты, әкесінің аты (бар болса), лауазымы, конкурсқа қатысуға</w:t>
      </w:r>
    </w:p>
    <w:p>
      <w:pPr>
        <w:spacing w:after="0"/>
        <w:ind w:left="0"/>
        <w:jc w:val="both"/>
      </w:pPr>
      <w:r>
        <w:rPr>
          <w:rFonts w:ascii="Times New Roman"/>
          <w:b w:val="false"/>
          <w:i w:val="false"/>
          <w:color w:val="000000"/>
          <w:sz w:val="28"/>
        </w:rPr>
        <w:t>
      өтінімдерді ашу күні, уақыты мен орны көрсетіледі) конкурсқа қатысуға</w:t>
      </w:r>
    </w:p>
    <w:p>
      <w:pPr>
        <w:spacing w:after="0"/>
        <w:ind w:left="0"/>
        <w:jc w:val="both"/>
      </w:pPr>
      <w:r>
        <w:rPr>
          <w:rFonts w:ascii="Times New Roman"/>
          <w:b w:val="false"/>
          <w:i w:val="false"/>
          <w:color w:val="000000"/>
          <w:sz w:val="28"/>
        </w:rPr>
        <w:t>
      өтінімдер бар конверттерді ашу рәсімін жүргізді.</w:t>
      </w:r>
    </w:p>
    <w:bookmarkStart w:name="z417" w:id="383"/>
    <w:p>
      <w:pPr>
        <w:spacing w:after="0"/>
        <w:ind w:left="0"/>
        <w:jc w:val="both"/>
      </w:pPr>
      <w:r>
        <w:rPr>
          <w:rFonts w:ascii="Times New Roman"/>
          <w:b w:val="false"/>
          <w:i w:val="false"/>
          <w:color w:val="000000"/>
          <w:sz w:val="28"/>
        </w:rPr>
        <w:t>
      2. Конкурстық құжаттаманың көшірмесі мынадай әлеуетті өнім</w:t>
      </w:r>
    </w:p>
    <w:bookmarkEnd w:id="383"/>
    <w:p>
      <w:pPr>
        <w:spacing w:after="0"/>
        <w:ind w:left="0"/>
        <w:jc w:val="both"/>
      </w:pPr>
      <w:r>
        <w:rPr>
          <w:rFonts w:ascii="Times New Roman"/>
          <w:b w:val="false"/>
          <w:i w:val="false"/>
          <w:color w:val="000000"/>
          <w:sz w:val="28"/>
        </w:rPr>
        <w:t>
      берушілерге берілді:___________ (конкурстық құжаттаманың көшірмесі</w:t>
      </w:r>
    </w:p>
    <w:p>
      <w:pPr>
        <w:spacing w:after="0"/>
        <w:ind w:left="0"/>
        <w:jc w:val="both"/>
      </w:pPr>
      <w:r>
        <w:rPr>
          <w:rFonts w:ascii="Times New Roman"/>
          <w:b w:val="false"/>
          <w:i w:val="false"/>
          <w:color w:val="000000"/>
          <w:sz w:val="28"/>
        </w:rPr>
        <w:t>
      берілген барлық әлеуетті өнім берушілердің атауы, мекенжайы)</w:t>
      </w:r>
    </w:p>
    <w:bookmarkStart w:name="z418" w:id="384"/>
    <w:p>
      <w:pPr>
        <w:spacing w:after="0"/>
        <w:ind w:left="0"/>
        <w:jc w:val="both"/>
      </w:pPr>
      <w:r>
        <w:rPr>
          <w:rFonts w:ascii="Times New Roman"/>
          <w:b w:val="false"/>
          <w:i w:val="false"/>
          <w:color w:val="000000"/>
          <w:sz w:val="28"/>
        </w:rPr>
        <w:t>
      3. Мынадай әлеуетті өнім берушілердің _______________________</w:t>
      </w:r>
    </w:p>
    <w:bookmarkEnd w:id="384"/>
    <w:p>
      <w:pPr>
        <w:spacing w:after="0"/>
        <w:ind w:left="0"/>
        <w:jc w:val="both"/>
      </w:pPr>
      <w:r>
        <w:rPr>
          <w:rFonts w:ascii="Times New Roman"/>
          <w:b w:val="false"/>
          <w:i w:val="false"/>
          <w:color w:val="000000"/>
          <w:sz w:val="28"/>
        </w:rPr>
        <w:t>
      конкурсқа қатысуға өтінімдері (конкурсқа қатысуға өтінімдерді берудің</w:t>
      </w:r>
    </w:p>
    <w:p>
      <w:pPr>
        <w:spacing w:after="0"/>
        <w:ind w:left="0"/>
        <w:jc w:val="both"/>
      </w:pPr>
      <w:r>
        <w:rPr>
          <w:rFonts w:ascii="Times New Roman"/>
          <w:b w:val="false"/>
          <w:i w:val="false"/>
          <w:color w:val="000000"/>
          <w:sz w:val="28"/>
        </w:rPr>
        <w:t>
      түпкілікті мерзімі өткеннен кейін конкурсқа қатысуға өтінімдерді</w:t>
      </w:r>
    </w:p>
    <w:p>
      <w:pPr>
        <w:spacing w:after="0"/>
        <w:ind w:left="0"/>
        <w:jc w:val="both"/>
      </w:pPr>
      <w:r>
        <w:rPr>
          <w:rFonts w:ascii="Times New Roman"/>
          <w:b w:val="false"/>
          <w:i w:val="false"/>
          <w:color w:val="000000"/>
          <w:sz w:val="28"/>
        </w:rPr>
        <w:t>
      ұсынған барлық әлеуетті өнім берушілердің атауы, мекенжайы</w:t>
      </w:r>
    </w:p>
    <w:p>
      <w:pPr>
        <w:spacing w:after="0"/>
        <w:ind w:left="0"/>
        <w:jc w:val="both"/>
      </w:pPr>
      <w:r>
        <w:rPr>
          <w:rFonts w:ascii="Times New Roman"/>
          <w:b w:val="false"/>
          <w:i w:val="false"/>
          <w:color w:val="000000"/>
          <w:sz w:val="28"/>
        </w:rPr>
        <w:t>
      көрсетіледі) __________________________ негізінде ашылмай қайтарылды.</w:t>
      </w:r>
    </w:p>
    <w:p>
      <w:pPr>
        <w:spacing w:after="0"/>
        <w:ind w:left="0"/>
        <w:jc w:val="both"/>
      </w:pPr>
      <w:r>
        <w:rPr>
          <w:rFonts w:ascii="Times New Roman"/>
          <w:b w:val="false"/>
          <w:i w:val="false"/>
          <w:color w:val="000000"/>
          <w:sz w:val="28"/>
        </w:rPr>
        <w:t>
      (ашылмау себебі көрсетілсін)</w:t>
      </w:r>
    </w:p>
    <w:bookmarkStart w:name="z419" w:id="385"/>
    <w:p>
      <w:pPr>
        <w:spacing w:after="0"/>
        <w:ind w:left="0"/>
        <w:jc w:val="both"/>
      </w:pPr>
      <w:r>
        <w:rPr>
          <w:rFonts w:ascii="Times New Roman"/>
          <w:b w:val="false"/>
          <w:i w:val="false"/>
          <w:color w:val="000000"/>
          <w:sz w:val="28"/>
        </w:rPr>
        <w:t>
      4. Белгіленген мерзімде конкурстық өтінімдерді берудің соңғы</w:t>
      </w:r>
    </w:p>
    <w:bookmarkEnd w:id="385"/>
    <w:p>
      <w:pPr>
        <w:spacing w:after="0"/>
        <w:ind w:left="0"/>
        <w:jc w:val="both"/>
      </w:pPr>
      <w:r>
        <w:rPr>
          <w:rFonts w:ascii="Times New Roman"/>
          <w:b w:val="false"/>
          <w:i w:val="false"/>
          <w:color w:val="000000"/>
          <w:sz w:val="28"/>
        </w:rPr>
        <w:t>
      мерзімі өткенге дейін конкурстық өтінімді ұсынған мынадай әлеуетті</w:t>
      </w:r>
    </w:p>
    <w:p>
      <w:pPr>
        <w:spacing w:after="0"/>
        <w:ind w:left="0"/>
        <w:jc w:val="both"/>
      </w:pPr>
      <w:r>
        <w:rPr>
          <w:rFonts w:ascii="Times New Roman"/>
          <w:b w:val="false"/>
          <w:i w:val="false"/>
          <w:color w:val="000000"/>
          <w:sz w:val="28"/>
        </w:rPr>
        <w:t>
      өнім берушілердің конкурсқа қатысуға өтінімдері: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(конкурстық өтінімдерді берудің соңғы мерзімі өткенге дейін</w:t>
      </w:r>
    </w:p>
    <w:p>
      <w:pPr>
        <w:spacing w:after="0"/>
        <w:ind w:left="0"/>
        <w:jc w:val="both"/>
      </w:pPr>
      <w:r>
        <w:rPr>
          <w:rFonts w:ascii="Times New Roman"/>
          <w:b w:val="false"/>
          <w:i w:val="false"/>
          <w:color w:val="000000"/>
          <w:sz w:val="28"/>
        </w:rPr>
        <w:t>
      конкурстық өтінімдер ұсынған барлық әлеуетті өнім берушілердің</w:t>
      </w:r>
    </w:p>
    <w:p>
      <w:pPr>
        <w:spacing w:after="0"/>
        <w:ind w:left="0"/>
        <w:jc w:val="both"/>
      </w:pPr>
      <w:r>
        <w:rPr>
          <w:rFonts w:ascii="Times New Roman"/>
          <w:b w:val="false"/>
          <w:i w:val="false"/>
          <w:color w:val="000000"/>
          <w:sz w:val="28"/>
        </w:rPr>
        <w:t>
      атауы, мекенжайы, конкурсқа қатысуға өтінімді беру уақыты)</w:t>
      </w:r>
    </w:p>
    <w:p>
      <w:pPr>
        <w:spacing w:after="0"/>
        <w:ind w:left="0"/>
        <w:jc w:val="both"/>
      </w:pPr>
      <w:r>
        <w:rPr>
          <w:rFonts w:ascii="Times New Roman"/>
          <w:b w:val="false"/>
          <w:i w:val="false"/>
          <w:color w:val="000000"/>
          <w:sz w:val="28"/>
        </w:rPr>
        <w:t>
      ашылды және конкурстық өтінімдерді ашу кезінде барлық қатысушы және</w:t>
      </w:r>
    </w:p>
    <w:p>
      <w:pPr>
        <w:spacing w:after="0"/>
        <w:ind w:left="0"/>
        <w:jc w:val="both"/>
      </w:pPr>
      <w:r>
        <w:rPr>
          <w:rFonts w:ascii="Times New Roman"/>
          <w:b w:val="false"/>
          <w:i w:val="false"/>
          <w:color w:val="000000"/>
          <w:sz w:val="28"/>
        </w:rPr>
        <w:t>
      комиссия конкурсқа қатысуға рұқсат берген адамдарға жарияланған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(конкурстық өтінімді құрайтын құжаттардың бар немесе жоқтығы</w:t>
      </w:r>
    </w:p>
    <w:p>
      <w:pPr>
        <w:spacing w:after="0"/>
        <w:ind w:left="0"/>
        <w:jc w:val="both"/>
      </w:pPr>
      <w:r>
        <w:rPr>
          <w:rFonts w:ascii="Times New Roman"/>
          <w:b w:val="false"/>
          <w:i w:val="false"/>
          <w:color w:val="000000"/>
          <w:sz w:val="28"/>
        </w:rPr>
        <w:t>
      туралы ақпарат және конкурстық өтінімдер ашылған кезде жарияланған</w:t>
      </w:r>
    </w:p>
    <w:p>
      <w:pPr>
        <w:spacing w:after="0"/>
        <w:ind w:left="0"/>
        <w:jc w:val="both"/>
      </w:pPr>
      <w:r>
        <w:rPr>
          <w:rFonts w:ascii="Times New Roman"/>
          <w:b w:val="false"/>
          <w:i w:val="false"/>
          <w:color w:val="000000"/>
          <w:sz w:val="28"/>
        </w:rPr>
        <w:t>
      басқа ақпарат)</w:t>
      </w:r>
    </w:p>
    <w:p>
      <w:pPr>
        <w:spacing w:after="0"/>
        <w:ind w:left="0"/>
        <w:jc w:val="both"/>
      </w:pPr>
      <w:r>
        <w:rPr>
          <w:rFonts w:ascii="Times New Roman"/>
          <w:b w:val="false"/>
          <w:i w:val="false"/>
          <w:color w:val="000000"/>
          <w:sz w:val="28"/>
        </w:rPr>
        <w:t>
      қамтиды.</w:t>
      </w:r>
    </w:p>
    <w:bookmarkStart w:name="z420" w:id="386"/>
    <w:p>
      <w:pPr>
        <w:spacing w:after="0"/>
        <w:ind w:left="0"/>
        <w:jc w:val="both"/>
      </w:pPr>
      <w:r>
        <w:rPr>
          <w:rFonts w:ascii="Times New Roman"/>
          <w:b w:val="false"/>
          <w:i w:val="false"/>
          <w:color w:val="000000"/>
          <w:sz w:val="28"/>
        </w:rPr>
        <w:t>
      5. Конкурстық өтінімдерді ашқан кезде мынадай әлеуетті өнім</w:t>
      </w:r>
    </w:p>
    <w:bookmarkEnd w:id="386"/>
    <w:p>
      <w:pPr>
        <w:spacing w:after="0"/>
        <w:ind w:left="0"/>
        <w:jc w:val="both"/>
      </w:pPr>
      <w:r>
        <w:rPr>
          <w:rFonts w:ascii="Times New Roman"/>
          <w:b w:val="false"/>
          <w:i w:val="false"/>
          <w:color w:val="000000"/>
          <w:sz w:val="28"/>
        </w:rPr>
        <w:t>
      берушілер қатысты (олар қатысқан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w:t>
      </w:r>
    </w:p>
    <w:p>
      <w:pPr>
        <w:spacing w:after="0"/>
        <w:ind w:left="0"/>
        <w:jc w:val="both"/>
      </w:pPr>
      <w:r>
        <w:rPr>
          <w:rFonts w:ascii="Times New Roman"/>
          <w:b w:val="false"/>
          <w:i w:val="false"/>
          <w:color w:val="000000"/>
          <w:sz w:val="28"/>
        </w:rPr>
        <w:t>
      әлеуетті өнім берушілердің атауы, мекенжайы)</w:t>
      </w:r>
    </w:p>
    <w:p>
      <w:pPr>
        <w:spacing w:after="0"/>
        <w:ind w:left="0"/>
        <w:jc w:val="both"/>
      </w:pPr>
      <w:r>
        <w:rPr>
          <w:rFonts w:ascii="Times New Roman"/>
          <w:b w:val="false"/>
          <w:i w:val="false"/>
          <w:color w:val="000000"/>
          <w:sz w:val="28"/>
        </w:rPr>
        <w:t>
      Конкурстық комиссия төрағасының, оның орынбасарының,</w:t>
      </w:r>
    </w:p>
    <w:p>
      <w:pPr>
        <w:spacing w:after="0"/>
        <w:ind w:left="0"/>
        <w:jc w:val="both"/>
      </w:pPr>
      <w:r>
        <w:rPr>
          <w:rFonts w:ascii="Times New Roman"/>
          <w:b w:val="false"/>
          <w:i w:val="false"/>
          <w:color w:val="000000"/>
          <w:sz w:val="28"/>
        </w:rPr>
        <w:t>
      мүшелерінің және хатшысының тегі, аты, әкесінің аты (бар болса),</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w:t>
            </w:r>
            <w:r>
              <w:br/>
            </w:r>
            <w:r>
              <w:rPr>
                <w:rFonts w:ascii="Times New Roman"/>
                <w:b w:val="false"/>
                <w:i w:val="false"/>
                <w:color w:val="000000"/>
                <w:sz w:val="20"/>
              </w:rPr>
              <w:t>ата-аналарының қамқорлығынсыз</w:t>
            </w:r>
            <w:r>
              <w:br/>
            </w:r>
            <w:r>
              <w:rPr>
                <w:rFonts w:ascii="Times New Roman"/>
                <w:b w:val="false"/>
                <w:i w:val="false"/>
                <w:color w:val="000000"/>
                <w:sz w:val="20"/>
              </w:rPr>
              <w:t>қалған балаларға білім беру</w:t>
            </w:r>
            <w:r>
              <w:br/>
            </w:r>
            <w:r>
              <w:rPr>
                <w:rFonts w:ascii="Times New Roman"/>
                <w:b w:val="false"/>
                <w:i w:val="false"/>
                <w:color w:val="000000"/>
                <w:sz w:val="20"/>
              </w:rPr>
              <w:t>ұйымдарында тәрбиеленуші және</w:t>
            </w:r>
            <w:r>
              <w:br/>
            </w:r>
            <w:r>
              <w:rPr>
                <w:rFonts w:ascii="Times New Roman"/>
                <w:b w:val="false"/>
                <w:i w:val="false"/>
                <w:color w:val="000000"/>
                <w:sz w:val="20"/>
              </w:rPr>
              <w:t>білім алушы балаларды</w:t>
            </w:r>
            <w:r>
              <w:br/>
            </w:r>
            <w:r>
              <w:rPr>
                <w:rFonts w:ascii="Times New Roman"/>
                <w:b w:val="false"/>
                <w:i w:val="false"/>
                <w:color w:val="000000"/>
                <w:sz w:val="20"/>
              </w:rPr>
              <w:t>тамақтандыруды қамтамасыз етуге</w:t>
            </w:r>
            <w:r>
              <w:br/>
            </w:r>
            <w:r>
              <w:rPr>
                <w:rFonts w:ascii="Times New Roman"/>
                <w:b w:val="false"/>
                <w:i w:val="false"/>
                <w:color w:val="000000"/>
                <w:sz w:val="20"/>
              </w:rPr>
              <w:t>байланысты тауарларды сатып алу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bookmarkStart w:name="z326" w:id="387"/>
    <w:p>
      <w:pPr>
        <w:spacing w:after="0"/>
        <w:ind w:left="0"/>
        <w:jc w:val="left"/>
      </w:pPr>
      <w:r>
        <w:rPr>
          <w:rFonts w:ascii="Times New Roman"/>
          <w:b/>
          <w:i w:val="false"/>
          <w:color w:val="000000"/>
        </w:rPr>
        <w:t xml:space="preserve"> Конкурсқа қатысуға рұқсат беру туралы</w:t>
      </w:r>
    </w:p>
    <w:bookmarkEnd w:id="387"/>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(конкурс атауы)</w:t>
      </w:r>
    </w:p>
    <w:p>
      <w:pPr>
        <w:spacing w:after="0"/>
        <w:ind w:left="0"/>
        <w:jc w:val="both"/>
      </w:pPr>
      <w:r>
        <w:rPr>
          <w:rFonts w:ascii="Times New Roman"/>
          <w:b w:val="false"/>
          <w:i w:val="false"/>
          <w:color w:val="000000"/>
          <w:sz w:val="28"/>
        </w:rPr>
        <w:t>
      ______________________                         _____________________</w:t>
      </w:r>
    </w:p>
    <w:p>
      <w:pPr>
        <w:spacing w:after="0"/>
        <w:ind w:left="0"/>
        <w:jc w:val="both"/>
      </w:pPr>
      <w:r>
        <w:rPr>
          <w:rFonts w:ascii="Times New Roman"/>
          <w:b w:val="false"/>
          <w:i w:val="false"/>
          <w:color w:val="000000"/>
          <w:sz w:val="28"/>
        </w:rPr>
        <w:t>
        (өткізілетін орын)                            (уақыты мен күні)</w:t>
      </w:r>
    </w:p>
    <w:bookmarkStart w:name="z421" w:id="388"/>
    <w:p>
      <w:pPr>
        <w:spacing w:after="0"/>
        <w:ind w:left="0"/>
        <w:jc w:val="both"/>
      </w:pPr>
      <w:r>
        <w:rPr>
          <w:rFonts w:ascii="Times New Roman"/>
          <w:b w:val="false"/>
          <w:i w:val="false"/>
          <w:color w:val="000000"/>
          <w:sz w:val="28"/>
        </w:rPr>
        <w:t>
            1. Мынадай құрамдағы конкурстық комиссия:</w:t>
      </w:r>
    </w:p>
    <w:bookmarkEnd w:id="38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(конкурстық комиссия төрағасының, оның орынбасарының, мүшелерінің</w:t>
      </w:r>
    </w:p>
    <w:p>
      <w:pPr>
        <w:spacing w:after="0"/>
        <w:ind w:left="0"/>
        <w:jc w:val="both"/>
      </w:pPr>
      <w:r>
        <w:rPr>
          <w:rFonts w:ascii="Times New Roman"/>
          <w:b w:val="false"/>
          <w:i w:val="false"/>
          <w:color w:val="000000"/>
          <w:sz w:val="28"/>
        </w:rPr>
        <w:t>
      фамилиясы, аты, әкесінің аты (бар болса) көрсетіледі) ____________________________ сатып алу бойынша конкурсқа қатысуға</w:t>
      </w:r>
    </w:p>
    <w:p>
      <w:pPr>
        <w:spacing w:after="0"/>
        <w:ind w:left="0"/>
        <w:jc w:val="both"/>
      </w:pPr>
      <w:r>
        <w:rPr>
          <w:rFonts w:ascii="Times New Roman"/>
          <w:b w:val="false"/>
          <w:i w:val="false"/>
          <w:color w:val="000000"/>
          <w:sz w:val="28"/>
        </w:rPr>
        <w:t>
      өтінімдерді қарады.</w:t>
      </w:r>
    </w:p>
    <w:bookmarkStart w:name="z422" w:id="389"/>
    <w:p>
      <w:pPr>
        <w:spacing w:after="0"/>
        <w:ind w:left="0"/>
        <w:jc w:val="both"/>
      </w:pPr>
      <w:r>
        <w:rPr>
          <w:rFonts w:ascii="Times New Roman"/>
          <w:b w:val="false"/>
          <w:i w:val="false"/>
          <w:color w:val="000000"/>
          <w:sz w:val="28"/>
        </w:rPr>
        <w:t>
      2. Конкурсқа қатысуға өтінімдер берудің соңғы мерзімі өткенге</w:t>
      </w:r>
    </w:p>
    <w:bookmarkEnd w:id="389"/>
    <w:p>
      <w:pPr>
        <w:spacing w:after="0"/>
        <w:ind w:left="0"/>
        <w:jc w:val="both"/>
      </w:pPr>
      <w:r>
        <w:rPr>
          <w:rFonts w:ascii="Times New Roman"/>
          <w:b w:val="false"/>
          <w:i w:val="false"/>
          <w:color w:val="000000"/>
          <w:sz w:val="28"/>
        </w:rPr>
        <w:t>
      дейін белгіленген мерзімде өтінім берген мынадай әлеуетті өнім</w:t>
      </w:r>
    </w:p>
    <w:p>
      <w:pPr>
        <w:spacing w:after="0"/>
        <w:ind w:left="0"/>
        <w:jc w:val="both"/>
      </w:pPr>
      <w:r>
        <w:rPr>
          <w:rFonts w:ascii="Times New Roman"/>
          <w:b w:val="false"/>
          <w:i w:val="false"/>
          <w:color w:val="000000"/>
          <w:sz w:val="28"/>
        </w:rPr>
        <w:t>
      берушілердің: ______________________________________________________</w:t>
      </w:r>
    </w:p>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w:t>
      </w:r>
    </w:p>
    <w:p>
      <w:pPr>
        <w:spacing w:after="0"/>
        <w:ind w:left="0"/>
        <w:jc w:val="both"/>
      </w:pPr>
      <w:r>
        <w:rPr>
          <w:rFonts w:ascii="Times New Roman"/>
          <w:b w:val="false"/>
          <w:i w:val="false"/>
          <w:color w:val="000000"/>
          <w:sz w:val="28"/>
        </w:rPr>
        <w:t>
      өтінімдер берген барлық әлеуетті өнім берушілердің атауы, мекенжайы,</w:t>
      </w:r>
    </w:p>
    <w:p>
      <w:pPr>
        <w:spacing w:after="0"/>
        <w:ind w:left="0"/>
        <w:jc w:val="both"/>
      </w:pPr>
      <w:r>
        <w:rPr>
          <w:rFonts w:ascii="Times New Roman"/>
          <w:b w:val="false"/>
          <w:i w:val="false"/>
          <w:color w:val="000000"/>
          <w:sz w:val="28"/>
        </w:rPr>
        <w:t>
      конкурсқа қатысуға өтінім берген уақыты, өтінім қамтитын құжаттар</w:t>
      </w:r>
    </w:p>
    <w:p>
      <w:pPr>
        <w:spacing w:after="0"/>
        <w:ind w:left="0"/>
        <w:jc w:val="both"/>
      </w:pPr>
      <w:r>
        <w:rPr>
          <w:rFonts w:ascii="Times New Roman"/>
          <w:b w:val="false"/>
          <w:i w:val="false"/>
          <w:color w:val="000000"/>
          <w:sz w:val="28"/>
        </w:rPr>
        <w:t>
      тізбесі, конкурстық құжаттамада көзделген қандай да бір құжаттың</w:t>
      </w:r>
    </w:p>
    <w:p>
      <w:pPr>
        <w:spacing w:after="0"/>
        <w:ind w:left="0"/>
        <w:jc w:val="both"/>
      </w:pPr>
      <w:r>
        <w:rPr>
          <w:rFonts w:ascii="Times New Roman"/>
          <w:b w:val="false"/>
          <w:i w:val="false"/>
          <w:color w:val="000000"/>
          <w:sz w:val="28"/>
        </w:rPr>
        <w:t>
      болуы болмауы туралы ақпарат, конкурсқа қатысуға өтінімдерді кері</w:t>
      </w:r>
    </w:p>
    <w:p>
      <w:pPr>
        <w:spacing w:after="0"/>
        <w:ind w:left="0"/>
        <w:jc w:val="both"/>
      </w:pPr>
      <w:r>
        <w:rPr>
          <w:rFonts w:ascii="Times New Roman"/>
          <w:b w:val="false"/>
          <w:i w:val="false"/>
          <w:color w:val="000000"/>
          <w:sz w:val="28"/>
        </w:rPr>
        <w:t>
      қайтару және өзгерту туралы және басқа ақпарат көрсетіледі) конкурсқа</w:t>
      </w:r>
    </w:p>
    <w:p>
      <w:pPr>
        <w:spacing w:after="0"/>
        <w:ind w:left="0"/>
        <w:jc w:val="both"/>
      </w:pPr>
      <w:r>
        <w:rPr>
          <w:rFonts w:ascii="Times New Roman"/>
          <w:b w:val="false"/>
          <w:i w:val="false"/>
          <w:color w:val="000000"/>
          <w:sz w:val="28"/>
        </w:rPr>
        <w:t>
      қатысуға өтінімдері конкурстық комиссия отырысының барлық</w:t>
      </w:r>
    </w:p>
    <w:p>
      <w:pPr>
        <w:spacing w:after="0"/>
        <w:ind w:left="0"/>
        <w:jc w:val="both"/>
      </w:pPr>
      <w:r>
        <w:rPr>
          <w:rFonts w:ascii="Times New Roman"/>
          <w:b w:val="false"/>
          <w:i w:val="false"/>
          <w:color w:val="000000"/>
          <w:sz w:val="28"/>
        </w:rPr>
        <w:t>
      қатысушыларына жарияланды.</w:t>
      </w:r>
    </w:p>
    <w:bookmarkStart w:name="z423" w:id="390"/>
    <w:p>
      <w:pPr>
        <w:spacing w:after="0"/>
        <w:ind w:left="0"/>
        <w:jc w:val="both"/>
      </w:pPr>
      <w:r>
        <w:rPr>
          <w:rFonts w:ascii="Times New Roman"/>
          <w:b w:val="false"/>
          <w:i w:val="false"/>
          <w:color w:val="000000"/>
          <w:sz w:val="28"/>
        </w:rPr>
        <w:t>
      3. Конкурсқа қатысуға арналған мынадай конкурстық өтінімдер</w:t>
      </w:r>
    </w:p>
    <w:bookmarkEnd w:id="390"/>
    <w:p>
      <w:pPr>
        <w:spacing w:after="0"/>
        <w:ind w:left="0"/>
        <w:jc w:val="both"/>
      </w:pPr>
      <w:r>
        <w:rPr>
          <w:rFonts w:ascii="Times New Roman"/>
          <w:b w:val="false"/>
          <w:i w:val="false"/>
          <w:color w:val="000000"/>
          <w:sz w:val="28"/>
        </w:rPr>
        <w:t>
      конкурсқа қатысуға жіберілмейді: __________________________________</w:t>
      </w:r>
    </w:p>
    <w:p>
      <w:pPr>
        <w:spacing w:after="0"/>
        <w:ind w:left="0"/>
        <w:jc w:val="both"/>
      </w:pPr>
      <w:r>
        <w:rPr>
          <w:rFonts w:ascii="Times New Roman"/>
          <w:b w:val="false"/>
          <w:i w:val="false"/>
          <w:color w:val="000000"/>
          <w:sz w:val="28"/>
        </w:rPr>
        <w:t>
      (конкурстық құжаттаманың талаптарына сәйкес келмейді себебінен</w:t>
      </w:r>
    </w:p>
    <w:p>
      <w:pPr>
        <w:spacing w:after="0"/>
        <w:ind w:left="0"/>
        <w:jc w:val="both"/>
      </w:pPr>
      <w:r>
        <w:rPr>
          <w:rFonts w:ascii="Times New Roman"/>
          <w:b w:val="false"/>
          <w:i w:val="false"/>
          <w:color w:val="000000"/>
          <w:sz w:val="28"/>
        </w:rPr>
        <w:t>
      конкурсқа қатысуға конкурстық өтінімдері қабылданбаған әлеуетті өнім</w:t>
      </w:r>
    </w:p>
    <w:bookmarkStart w:name="z424" w:id="391"/>
    <w:p>
      <w:pPr>
        <w:spacing w:after="0"/>
        <w:ind w:left="0"/>
        <w:jc w:val="both"/>
      </w:pPr>
      <w:r>
        <w:rPr>
          <w:rFonts w:ascii="Times New Roman"/>
          <w:b w:val="false"/>
          <w:i w:val="false"/>
          <w:color w:val="000000"/>
          <w:sz w:val="28"/>
        </w:rPr>
        <w:t>
      берушілер, әр лот бойынша бөлек (оның деректемелері) көрсетіледі)            4. Әлеуетті өнім берушілердің конкурстық құжаттаманың</w:t>
      </w:r>
    </w:p>
    <w:bookmarkEnd w:id="391"/>
    <w:p>
      <w:pPr>
        <w:spacing w:after="0"/>
        <w:ind w:left="0"/>
        <w:jc w:val="both"/>
      </w:pPr>
      <w:r>
        <w:rPr>
          <w:rFonts w:ascii="Times New Roman"/>
          <w:b w:val="false"/>
          <w:i w:val="false"/>
          <w:color w:val="000000"/>
          <w:sz w:val="28"/>
        </w:rPr>
        <w:t>
      талаптарына сәйкес келетін конкурстық өтінімдері___________________.</w:t>
      </w:r>
    </w:p>
    <w:p>
      <w:pPr>
        <w:spacing w:after="0"/>
        <w:ind w:left="0"/>
        <w:jc w:val="both"/>
      </w:pPr>
      <w:r>
        <w:rPr>
          <w:rFonts w:ascii="Times New Roman"/>
          <w:b w:val="false"/>
          <w:i w:val="false"/>
          <w:color w:val="000000"/>
          <w:sz w:val="28"/>
        </w:rPr>
        <w:t>
      (барлық әлеуетті өнім берушілердің тізбесі, әр лот бойынша бөлек</w:t>
      </w:r>
    </w:p>
    <w:p>
      <w:pPr>
        <w:spacing w:after="0"/>
        <w:ind w:left="0"/>
        <w:jc w:val="both"/>
      </w:pPr>
      <w:r>
        <w:rPr>
          <w:rFonts w:ascii="Times New Roman"/>
          <w:b w:val="false"/>
          <w:i w:val="false"/>
          <w:color w:val="000000"/>
          <w:sz w:val="28"/>
        </w:rPr>
        <w:t>
      (деректемелер) көрсетіледі)</w:t>
      </w:r>
    </w:p>
    <w:bookmarkStart w:name="z425" w:id="392"/>
    <w:p>
      <w:pPr>
        <w:spacing w:after="0"/>
        <w:ind w:left="0"/>
        <w:jc w:val="both"/>
      </w:pPr>
      <w:r>
        <w:rPr>
          <w:rFonts w:ascii="Times New Roman"/>
          <w:b w:val="false"/>
          <w:i w:val="false"/>
          <w:color w:val="000000"/>
          <w:sz w:val="28"/>
        </w:rPr>
        <w:t>
      5. Конкурстық комиссия конкурсқа қатысуға берілген өтінімдерді</w:t>
      </w:r>
    </w:p>
    <w:bookmarkEnd w:id="392"/>
    <w:p>
      <w:pPr>
        <w:spacing w:after="0"/>
        <w:ind w:left="0"/>
        <w:jc w:val="both"/>
      </w:pPr>
      <w:r>
        <w:rPr>
          <w:rFonts w:ascii="Times New Roman"/>
          <w:b w:val="false"/>
          <w:i w:val="false"/>
          <w:color w:val="000000"/>
          <w:sz w:val="28"/>
        </w:rPr>
        <w:t>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1) мынадай әлеуетті өнім берушілер конкурсқа қатысуға</w:t>
      </w:r>
    </w:p>
    <w:p>
      <w:pPr>
        <w:spacing w:after="0"/>
        <w:ind w:left="0"/>
        <w:jc w:val="both"/>
      </w:pPr>
      <w:r>
        <w:rPr>
          <w:rFonts w:ascii="Times New Roman"/>
          <w:b w:val="false"/>
          <w:i w:val="false"/>
          <w:color w:val="000000"/>
          <w:sz w:val="28"/>
        </w:rPr>
        <w:t>
      жіберілсін: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w:t>
      </w:r>
    </w:p>
    <w:p>
      <w:pPr>
        <w:spacing w:after="0"/>
        <w:ind w:left="0"/>
        <w:jc w:val="both"/>
      </w:pPr>
      <w:r>
        <w:rPr>
          <w:rFonts w:ascii="Times New Roman"/>
          <w:b w:val="false"/>
          <w:i w:val="false"/>
          <w:color w:val="000000"/>
          <w:sz w:val="28"/>
        </w:rPr>
        <w:t>
      тізбесін көрсету)</w:t>
      </w:r>
    </w:p>
    <w:p>
      <w:pPr>
        <w:spacing w:after="0"/>
        <w:ind w:left="0"/>
        <w:jc w:val="both"/>
      </w:pPr>
      <w:r>
        <w:rPr>
          <w:rFonts w:ascii="Times New Roman"/>
          <w:b w:val="false"/>
          <w:i w:val="false"/>
          <w:color w:val="000000"/>
          <w:sz w:val="28"/>
        </w:rPr>
        <w:t>
            2) мынадай әлеуетті өнім берушілер конкурсқа қатысуға</w:t>
      </w:r>
    </w:p>
    <w:p>
      <w:pPr>
        <w:spacing w:after="0"/>
        <w:ind w:left="0"/>
        <w:jc w:val="both"/>
      </w:pPr>
      <w:r>
        <w:rPr>
          <w:rFonts w:ascii="Times New Roman"/>
          <w:b w:val="false"/>
          <w:i w:val="false"/>
          <w:color w:val="000000"/>
          <w:sz w:val="28"/>
        </w:rPr>
        <w:t>
      жіберілмесін: 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w:t>
      </w:r>
    </w:p>
    <w:p>
      <w:pPr>
        <w:spacing w:after="0"/>
        <w:ind w:left="0"/>
        <w:jc w:val="both"/>
      </w:pPr>
      <w:r>
        <w:rPr>
          <w:rFonts w:ascii="Times New Roman"/>
          <w:b w:val="false"/>
          <w:i w:val="false"/>
          <w:color w:val="000000"/>
          <w:sz w:val="28"/>
        </w:rPr>
        <w:t>
      тізбесін және жәбермеу себебін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Білім және ғылым министрінің м.а. 22.02.2017 </w:t>
      </w:r>
      <w:r>
        <w:rPr>
          <w:rFonts w:ascii="Times New Roman"/>
          <w:b w:val="false"/>
          <w:i w:val="false"/>
          <w:color w:val="000000"/>
          <w:sz w:val="28"/>
        </w:rPr>
        <w:t>№ 76</w:t>
      </w:r>
      <w:r>
        <w:rPr>
          <w:rFonts w:ascii="Times New Roman"/>
          <w:b w:val="false"/>
          <w:i w:val="false"/>
          <w:color w:val="ff0000"/>
          <w:sz w:val="28"/>
        </w:rPr>
        <w:t xml:space="preserve"> (бұйрық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ұйымдарында, жетім балалар мен</w:t>
            </w:r>
            <w:r>
              <w:br/>
            </w:r>
            <w:r>
              <w:rPr>
                <w:rFonts w:ascii="Times New Roman"/>
                <w:b w:val="false"/>
                <w:i w:val="false"/>
                <w:color w:val="000000"/>
                <w:sz w:val="20"/>
              </w:rPr>
              <w:t>ата-аналарының қамқорлығынсыз</w:t>
            </w:r>
            <w:r>
              <w:br/>
            </w:r>
            <w:r>
              <w:rPr>
                <w:rFonts w:ascii="Times New Roman"/>
                <w:b w:val="false"/>
                <w:i w:val="false"/>
                <w:color w:val="000000"/>
                <w:sz w:val="20"/>
              </w:rPr>
              <w:t>қалған балаларға білім беру</w:t>
            </w:r>
            <w:r>
              <w:br/>
            </w:r>
            <w:r>
              <w:rPr>
                <w:rFonts w:ascii="Times New Roman"/>
                <w:b w:val="false"/>
                <w:i w:val="false"/>
                <w:color w:val="000000"/>
                <w:sz w:val="20"/>
              </w:rPr>
              <w:t>ұйымдарында тәрбиеленуші және</w:t>
            </w:r>
            <w:r>
              <w:br/>
            </w:r>
            <w:r>
              <w:rPr>
                <w:rFonts w:ascii="Times New Roman"/>
                <w:b w:val="false"/>
                <w:i w:val="false"/>
                <w:color w:val="000000"/>
                <w:sz w:val="20"/>
              </w:rPr>
              <w:t>білім алушы балаларды</w:t>
            </w:r>
            <w:r>
              <w:br/>
            </w:r>
            <w:r>
              <w:rPr>
                <w:rFonts w:ascii="Times New Roman"/>
                <w:b w:val="false"/>
                <w:i w:val="false"/>
                <w:color w:val="000000"/>
                <w:sz w:val="20"/>
              </w:rPr>
              <w:t>тамақтандыруды қамтамасыз етуге</w:t>
            </w:r>
            <w:r>
              <w:br/>
            </w:r>
            <w:r>
              <w:rPr>
                <w:rFonts w:ascii="Times New Roman"/>
                <w:b w:val="false"/>
                <w:i w:val="false"/>
                <w:color w:val="000000"/>
                <w:sz w:val="20"/>
              </w:rPr>
              <w:t>байланысты тауарларды сатып алу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bookmarkStart w:name="z328" w:id="393"/>
    <w:p>
      <w:pPr>
        <w:spacing w:after="0"/>
        <w:ind w:left="0"/>
        <w:jc w:val="left"/>
      </w:pPr>
      <w:r>
        <w:rPr>
          <w:rFonts w:ascii="Times New Roman"/>
          <w:b/>
          <w:i w:val="false"/>
          <w:color w:val="000000"/>
        </w:rPr>
        <w:t xml:space="preserve"> Конкурс қорытындылары туралы хаттама</w:t>
      </w:r>
    </w:p>
    <w:bookmarkEnd w:id="393"/>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______________________                         _____________________</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1. Мынадай құрамдағы конкурстық комиссия: ____________________.</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2. Мынадай әлеуетті өнім берушілердің өтінімдері конкурсқа</w:t>
      </w:r>
    </w:p>
    <w:p>
      <w:pPr>
        <w:spacing w:after="0"/>
        <w:ind w:left="0"/>
        <w:jc w:val="both"/>
      </w:pPr>
      <w:r>
        <w:rPr>
          <w:rFonts w:ascii="Times New Roman"/>
          <w:b w:val="false"/>
          <w:i w:val="false"/>
          <w:color w:val="000000"/>
          <w:sz w:val="28"/>
        </w:rPr>
        <w:t>
      қатысуға жіберілді: _______________________________________________.</w:t>
      </w:r>
    </w:p>
    <w:p>
      <w:pPr>
        <w:spacing w:after="0"/>
        <w:ind w:left="0"/>
        <w:jc w:val="both"/>
      </w:pPr>
      <w:r>
        <w:rPr>
          <w:rFonts w:ascii="Times New Roman"/>
          <w:b w:val="false"/>
          <w:i w:val="false"/>
          <w:color w:val="000000"/>
          <w:sz w:val="28"/>
        </w:rPr>
        <w:t>
      (рұқсат беру туралы хаттамаға сәйкес конкурсқа жіберілген</w:t>
      </w:r>
    </w:p>
    <w:p>
      <w:pPr>
        <w:spacing w:after="0"/>
        <w:ind w:left="0"/>
        <w:jc w:val="both"/>
      </w:pPr>
      <w:r>
        <w:rPr>
          <w:rFonts w:ascii="Times New Roman"/>
          <w:b w:val="false"/>
          <w:i w:val="false"/>
          <w:color w:val="000000"/>
          <w:sz w:val="28"/>
        </w:rPr>
        <w:t>
      әлеуетті өнім берушілердің конкурсқа қатысуға өтінімдерін көрсету)</w:t>
      </w:r>
    </w:p>
    <w:p>
      <w:pPr>
        <w:spacing w:after="0"/>
        <w:ind w:left="0"/>
        <w:jc w:val="both"/>
      </w:pPr>
      <w:r>
        <w:rPr>
          <w:rFonts w:ascii="Times New Roman"/>
          <w:b w:val="false"/>
          <w:i w:val="false"/>
          <w:color w:val="000000"/>
          <w:sz w:val="28"/>
        </w:rPr>
        <w:t>
      3. Конкурстық комиссия өлшемшарттарға сәйкес қарастыру</w:t>
      </w:r>
    </w:p>
    <w:p>
      <w:pPr>
        <w:spacing w:after="0"/>
        <w:ind w:left="0"/>
        <w:jc w:val="both"/>
      </w:pPr>
      <w:r>
        <w:rPr>
          <w:rFonts w:ascii="Times New Roman"/>
          <w:b w:val="false"/>
          <w:i w:val="false"/>
          <w:color w:val="000000"/>
          <w:sz w:val="28"/>
        </w:rPr>
        <w:t>
      нәтижелері бойынша ашық дауыс беру жолымен былай деп шешті:</w:t>
      </w:r>
    </w:p>
    <w:p>
      <w:pPr>
        <w:spacing w:after="0"/>
        <w:ind w:left="0"/>
        <w:jc w:val="both"/>
      </w:pPr>
      <w:r>
        <w:rPr>
          <w:rFonts w:ascii="Times New Roman"/>
          <w:b w:val="false"/>
          <w:i w:val="false"/>
          <w:color w:val="000000"/>
          <w:sz w:val="28"/>
        </w:rPr>
        <w:t>
      1) конкурстың жеңімпазы ретінде ______________________________</w:t>
      </w:r>
    </w:p>
    <w:p>
      <w:pPr>
        <w:spacing w:after="0"/>
        <w:ind w:left="0"/>
        <w:jc w:val="both"/>
      </w:pPr>
      <w:r>
        <w:rPr>
          <w:rFonts w:ascii="Times New Roman"/>
          <w:b w:val="false"/>
          <w:i w:val="false"/>
          <w:color w:val="000000"/>
          <w:sz w:val="28"/>
        </w:rPr>
        <w:t>
      (конкурсқа қатысушының атауы мен орналасқан жерін, сондай-ақ ол</w:t>
      </w:r>
    </w:p>
    <w:p>
      <w:pPr>
        <w:spacing w:after="0"/>
        <w:ind w:left="0"/>
        <w:jc w:val="both"/>
      </w:pPr>
      <w:r>
        <w:rPr>
          <w:rFonts w:ascii="Times New Roman"/>
          <w:b w:val="false"/>
          <w:i w:val="false"/>
          <w:color w:val="000000"/>
          <w:sz w:val="28"/>
        </w:rPr>
        <w:t>
      жеңімпаз деп танылған шарттарды көрсету) танылсын;</w:t>
      </w:r>
    </w:p>
    <w:p>
      <w:pPr>
        <w:spacing w:after="0"/>
        <w:ind w:left="0"/>
        <w:jc w:val="both"/>
      </w:pPr>
      <w:r>
        <w:rPr>
          <w:rFonts w:ascii="Times New Roman"/>
          <w:b w:val="false"/>
          <w:i w:val="false"/>
          <w:color w:val="000000"/>
          <w:sz w:val="28"/>
        </w:rPr>
        <w:t>
      2) конкурс ___________________________________________________</w:t>
      </w:r>
    </w:p>
    <w:p>
      <w:pPr>
        <w:spacing w:after="0"/>
        <w:ind w:left="0"/>
        <w:jc w:val="both"/>
      </w:pPr>
      <w:r>
        <w:rPr>
          <w:rFonts w:ascii="Times New Roman"/>
          <w:b w:val="false"/>
          <w:i w:val="false"/>
          <w:color w:val="000000"/>
          <w:sz w:val="28"/>
        </w:rPr>
        <w:t>
                 (конкурс атауы және конкурсты өткізілмеді деп тану себебі</w:t>
      </w:r>
    </w:p>
    <w:p>
      <w:pPr>
        <w:spacing w:after="0"/>
        <w:ind w:left="0"/>
        <w:jc w:val="both"/>
      </w:pPr>
      <w:r>
        <w:rPr>
          <w:rFonts w:ascii="Times New Roman"/>
          <w:b w:val="false"/>
          <w:i w:val="false"/>
          <w:color w:val="000000"/>
          <w:sz w:val="28"/>
        </w:rPr>
        <w:t>
      көрсетіледі) өткізілмеді деп танылсын.</w:t>
      </w:r>
    </w:p>
    <w:p>
      <w:pPr>
        <w:spacing w:after="0"/>
        <w:ind w:left="0"/>
        <w:jc w:val="both"/>
      </w:pPr>
      <w:r>
        <w:rPr>
          <w:rFonts w:ascii="Times New Roman"/>
          <w:b w:val="false"/>
          <w:i w:val="false"/>
          <w:color w:val="000000"/>
          <w:sz w:val="28"/>
        </w:rPr>
        <w:t>
      Егер конкурсқа қатысушылардың конкурстық өтінімдерін қарастыру</w:t>
      </w:r>
    </w:p>
    <w:p>
      <w:pPr>
        <w:spacing w:after="0"/>
        <w:ind w:left="0"/>
        <w:jc w:val="both"/>
      </w:pPr>
      <w:r>
        <w:rPr>
          <w:rFonts w:ascii="Times New Roman"/>
          <w:b w:val="false"/>
          <w:i w:val="false"/>
          <w:color w:val="000000"/>
          <w:sz w:val="28"/>
        </w:rPr>
        <w:t>
      кезінде конкурс жеңімпазы анықталмаса немесе барлық конкурстық</w:t>
      </w:r>
    </w:p>
    <w:p>
      <w:pPr>
        <w:spacing w:after="0"/>
        <w:ind w:left="0"/>
        <w:jc w:val="both"/>
      </w:pPr>
      <w:r>
        <w:rPr>
          <w:rFonts w:ascii="Times New Roman"/>
          <w:b w:val="false"/>
          <w:i w:val="false"/>
          <w:color w:val="000000"/>
          <w:sz w:val="28"/>
        </w:rPr>
        <w:t>
      өтінімдер қабылданбаса, тиісті себебін көрсету;</w:t>
      </w:r>
    </w:p>
    <w:p>
      <w:pPr>
        <w:spacing w:after="0"/>
        <w:ind w:left="0"/>
        <w:jc w:val="both"/>
      </w:pPr>
      <w:r>
        <w:rPr>
          <w:rFonts w:ascii="Times New Roman"/>
          <w:b w:val="false"/>
          <w:i w:val="false"/>
          <w:color w:val="000000"/>
          <w:sz w:val="28"/>
        </w:rPr>
        <w:t>
      3) Конкурсты ұйымдастырушы ___________________________________</w:t>
      </w:r>
    </w:p>
    <w:p>
      <w:pPr>
        <w:spacing w:after="0"/>
        <w:ind w:left="0"/>
        <w:jc w:val="both"/>
      </w:pPr>
      <w:r>
        <w:rPr>
          <w:rFonts w:ascii="Times New Roman"/>
          <w:b w:val="false"/>
          <w:i w:val="false"/>
          <w:color w:val="000000"/>
          <w:sz w:val="28"/>
        </w:rPr>
        <w:t>
                                    (атауын және орналасқан жерін көрсету)</w:t>
      </w:r>
    </w:p>
    <w:p>
      <w:pPr>
        <w:spacing w:after="0"/>
        <w:ind w:left="0"/>
        <w:jc w:val="both"/>
      </w:pPr>
      <w:r>
        <w:rPr>
          <w:rFonts w:ascii="Times New Roman"/>
          <w:b w:val="false"/>
          <w:i w:val="false"/>
          <w:color w:val="000000"/>
          <w:sz w:val="28"/>
        </w:rPr>
        <w:t>
      _____ жылға дейінгі мерзімде _______________________________________</w:t>
      </w:r>
    </w:p>
    <w:p>
      <w:pPr>
        <w:spacing w:after="0"/>
        <w:ind w:left="0"/>
        <w:jc w:val="both"/>
      </w:pPr>
      <w:r>
        <w:rPr>
          <w:rFonts w:ascii="Times New Roman"/>
          <w:b w:val="false"/>
          <w:i w:val="false"/>
          <w:color w:val="000000"/>
          <w:sz w:val="28"/>
        </w:rPr>
        <w:t>
      (конкурс жеңімпазының атауын көрсету) - мен тауарлар жеткізілімінің шартын жасассын;</w:t>
      </w:r>
    </w:p>
    <w:p>
      <w:pPr>
        <w:spacing w:after="0"/>
        <w:ind w:left="0"/>
        <w:jc w:val="both"/>
      </w:pPr>
      <w:r>
        <w:rPr>
          <w:rFonts w:ascii="Times New Roman"/>
          <w:b w:val="false"/>
          <w:i w:val="false"/>
          <w:color w:val="000000"/>
          <w:sz w:val="28"/>
        </w:rPr>
        <w:t>
      4) Конкурсты ұйымдастырушы ___________________________________</w:t>
      </w:r>
    </w:p>
    <w:p>
      <w:pPr>
        <w:spacing w:after="0"/>
        <w:ind w:left="0"/>
        <w:jc w:val="both"/>
      </w:pPr>
      <w:r>
        <w:rPr>
          <w:rFonts w:ascii="Times New Roman"/>
          <w:b w:val="false"/>
          <w:i w:val="false"/>
          <w:color w:val="000000"/>
          <w:sz w:val="28"/>
        </w:rPr>
        <w:t>
      (конкурсты ұйымдастарушының атауын көрсету) аталған конкурс</w:t>
      </w:r>
    </w:p>
    <w:p>
      <w:pPr>
        <w:spacing w:after="0"/>
        <w:ind w:left="0"/>
        <w:jc w:val="both"/>
      </w:pPr>
      <w:r>
        <w:rPr>
          <w:rFonts w:ascii="Times New Roman"/>
          <w:b w:val="false"/>
          <w:i w:val="false"/>
          <w:color w:val="000000"/>
          <w:sz w:val="28"/>
        </w:rPr>
        <w:t>
      қорытындылары туралы хаттаманың мәтінін конкурсты ұйымдастырушының</w:t>
      </w:r>
    </w:p>
    <w:p>
      <w:pPr>
        <w:spacing w:after="0"/>
        <w:ind w:left="0"/>
        <w:jc w:val="both"/>
      </w:pPr>
      <w:r>
        <w:rPr>
          <w:rFonts w:ascii="Times New Roman"/>
          <w:b w:val="false"/>
          <w:i w:val="false"/>
          <w:color w:val="000000"/>
          <w:sz w:val="28"/>
        </w:rPr>
        <w:t>
      немесе конкурсты ұйымдастырушының жеке интернет-ресурсы болмаған</w:t>
      </w:r>
    </w:p>
    <w:p>
      <w:pPr>
        <w:spacing w:after="0"/>
        <w:ind w:left="0"/>
        <w:jc w:val="both"/>
      </w:pPr>
      <w:r>
        <w:rPr>
          <w:rFonts w:ascii="Times New Roman"/>
          <w:b w:val="false"/>
          <w:i w:val="false"/>
          <w:color w:val="000000"/>
          <w:sz w:val="28"/>
        </w:rPr>
        <w:t>
      жағдайда білім беру органының интернет-ресурсында орналастырсын.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_______ (конкурстық комиссия мүшелерінің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Конкустық комиссия төрағасының, төраға орынбасарының, мүшелерімен</w:t>
      </w:r>
    </w:p>
    <w:p>
      <w:pPr>
        <w:spacing w:after="0"/>
        <w:ind w:left="0"/>
        <w:jc w:val="both"/>
      </w:pPr>
      <w:r>
        <w:rPr>
          <w:rFonts w:ascii="Times New Roman"/>
          <w:b w:val="false"/>
          <w:i w:val="false"/>
          <w:color w:val="000000"/>
          <w:sz w:val="28"/>
        </w:rPr>
        <w:t>
      хатшысының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