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c442" w14:textId="d07c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Куәландырушы орталықты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25 желтоқсандағы № 1242 бұйрығы. Қазақстан Республикасының Әділет министрлігінде 2015 жылы 31 желтоқсанда № 12791 болып тіркелді. Күші жойылды - Қазақстан Республикасының Цифрлық даму, инновациялар және аэроғарыш өнеркәсібі министрінің 2022 жылғы 11 қазандағы № 380/НҚ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Цифрлық даму, инновациялар және аэроғарыш өнеркәсібі министрінің 11.10.2022 </w:t>
      </w:r>
      <w:r>
        <w:rPr>
          <w:rFonts w:ascii="Times New Roman"/>
          <w:b w:val="false"/>
          <w:i w:val="false"/>
          <w:color w:val="ff0000"/>
          <w:sz w:val="28"/>
        </w:rPr>
        <w:t>№ 380/НҚ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2004 жылғы 5 шілдедегі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6-6)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Қауіпсіздік сертификаттарын электрондық түрде беретін куәландырушы орталығы ретінде Қазақстан Республикасы Ұлттық кәуіпсіздік комитетінің "Мемлекеттік техникалық қызмет" шаруашылық жүргізу құқығындағы республикалық мемлекеттік кәсіпорны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Ақпарат және коммуникациялар министрінің 28.11.2017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Байланыс, ақпараттандыру және ақпарат комитеті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(Т.Б. Қазанғап):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жариялауды және мемлекеттік органдардың интранет-порталында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М. Құсайынов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30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