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f6922" w14:textId="8ff6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өлшемшарттарын, тексеру парақтарын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23 желтоқсандағы № 1230 және Ұлттық экономика министрінің м.а. 2015 жылғы 30 желтоқсандағы № 837 бірлескен бұйрығы. Қазақстан Республикасының Әділет министрлігінде 2015 жылы 31 желтоқсанда № 12793 болып тіркелді.</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06.03.2023 </w:t>
      </w:r>
      <w:r>
        <w:rPr>
          <w:rFonts w:ascii="Times New Roman"/>
          <w:b w:val="false"/>
          <w:i w:val="false"/>
          <w:color w:val="00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Мыналар:</w:t>
      </w:r>
    </w:p>
    <w:bookmarkEnd w:id="1"/>
    <w:bookmarkStart w:name="z96"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w:t>
      </w:r>
    </w:p>
    <w:bookmarkEnd w:id="2"/>
    <w:bookmarkStart w:name="z97"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энергетикалық тізілім субъектілеріне қатысты энергия үнемдеу және энергия тиімділігін арттыру саласындағы тексеру парағы;</w:t>
      </w:r>
    </w:p>
    <w:bookmarkEnd w:id="3"/>
    <w:bookmarkStart w:name="z98"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энергия аудиторлық ұйымдарға қатысты энергия үнемдеу және энергия тиімділігін арттыру саласындағы тексеру парағы;</w:t>
      </w:r>
    </w:p>
    <w:bookmarkEnd w:id="4"/>
    <w:bookmarkStart w:name="z99"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тапсырыс берушілерге қатысты энергия үнемдеу және энергия тиімділігін арттыру саласындағы тексеру парағы;</w:t>
      </w:r>
    </w:p>
    <w:bookmarkEnd w:id="5"/>
    <w:bookmarkStart w:name="z100"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құрылыс салушыларға қатысты энергия үнемдеу және энергия тиімділігін арттыру саласындағы тексеру парағы;</w:t>
      </w:r>
    </w:p>
    <w:bookmarkEnd w:id="6"/>
    <w:bookmarkStart w:name="z101"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талаптарға сәйкестігіне тексеру жүргізу кезінде энергия аудиторлық ұйымдарға қатысты энергия үнемдеу және энергия тиімділігін арттыру саласындағы тексеру парағы;</w:t>
      </w:r>
    </w:p>
    <w:bookmarkEnd w:id="7"/>
    <w:bookmarkStart w:name="z102"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талаптарға сәйкестігіне тексеру жүргізу кезінде оқу орталықтарына қатысты энергия үнемдеу және энергия тиімділігін арттыру саласындағы тексеру парағы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06.03.2023 </w:t>
      </w:r>
      <w:r>
        <w:rPr>
          <w:rFonts w:ascii="Times New Roman"/>
          <w:b w:val="false"/>
          <w:i w:val="false"/>
          <w:color w:val="00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бұйрығымен.</w:t>
      </w:r>
      <w:r>
        <w:br/>
      </w:r>
      <w:r>
        <w:rPr>
          <w:rFonts w:ascii="Times New Roman"/>
          <w:b w:val="false"/>
          <w:i w:val="false"/>
          <w:color w:val="000000"/>
          <w:sz w:val="28"/>
        </w:rPr>
        <w:t>
</w:t>
      </w:r>
    </w:p>
    <w:bookmarkStart w:name="z4" w:id="9"/>
    <w:p>
      <w:pPr>
        <w:spacing w:after="0"/>
        <w:ind w:left="0"/>
        <w:jc w:val="both"/>
      </w:pPr>
      <w:r>
        <w:rPr>
          <w:rFonts w:ascii="Times New Roman"/>
          <w:b w:val="false"/>
          <w:i w:val="false"/>
          <w:color w:val="000000"/>
          <w:sz w:val="28"/>
        </w:rPr>
        <w:t xml:space="preserve">
      2. "Энергия үнемдеу және энергия тиімділігін арттыру саласындағы тексеру парақтарының нысандары мен тәуекел дәрежесін бағалау критерийлерін бекіту туралы" Қазақстан Республикасы Инвестициялар және даму министрінің 2015 жылғы 29 маусымдағы № 731 және Қазақстан Республикасы Ұлттық экономика министрінің 2015 жылғы 20 шілдедегі № 544 (Нормативтік құқықтық актілерді мемлекеттік тіркеу тізілімінде № 12174 болып тіркелген, "Әділет" ақпараттық-құқықтық жүйесінде 2015 жылғы 19 қарашада жарияланған)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w:t>
      </w:r>
    </w:p>
    <w:bookmarkEnd w:id="9"/>
    <w:bookmarkStart w:name="z5" w:id="10"/>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 (А.Қ. Ержанов):</w:t>
      </w:r>
    </w:p>
    <w:bookmarkEnd w:id="10"/>
    <w:bookmarkStart w:name="z6" w:id="11"/>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11"/>
    <w:bookmarkStart w:name="z7" w:id="12"/>
    <w:p>
      <w:pPr>
        <w:spacing w:after="0"/>
        <w:ind w:left="0"/>
        <w:jc w:val="both"/>
      </w:pP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 нормативтiк құқықтық актiлерiнiң эталондық бақылау банкiне енгізу үшін Республикалық құқықтық ақпарат орталығына ресми жариялауға оның көшірмелерін баспа және электрондық түрде жіберуді;</w:t>
      </w:r>
    </w:p>
    <w:bookmarkEnd w:id="12"/>
    <w:bookmarkStart w:name="z8" w:id="13"/>
    <w:p>
      <w:pPr>
        <w:spacing w:after="0"/>
        <w:ind w:left="0"/>
        <w:jc w:val="both"/>
      </w:pP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3"/>
    <w:bookmarkStart w:name="z9" w:id="14"/>
    <w:p>
      <w:pPr>
        <w:spacing w:after="0"/>
        <w:ind w:left="0"/>
        <w:jc w:val="both"/>
      </w:pPr>
      <w:r>
        <w:rPr>
          <w:rFonts w:ascii="Times New Roman"/>
          <w:b w:val="false"/>
          <w:i w:val="false"/>
          <w:color w:val="000000"/>
          <w:sz w:val="28"/>
        </w:rPr>
        <w:t xml:space="preserve">
      4) осы бірлескен бұйрық Қазақстан Республикасы Әділет министрлігінде мемлекеттік тіркелгеннен кейін он жұмыс күні ішінде осы бұйрықтың 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4"/>
    <w:bookmarkStart w:name="z10" w:id="15"/>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p>
    <w:bookmarkEnd w:id="15"/>
    <w:bookmarkStart w:name="z11" w:id="16"/>
    <w:p>
      <w:pPr>
        <w:spacing w:after="0"/>
        <w:ind w:left="0"/>
        <w:jc w:val="both"/>
      </w:pPr>
      <w:r>
        <w:rPr>
          <w:rFonts w:ascii="Times New Roman"/>
          <w:b w:val="false"/>
          <w:i w:val="false"/>
          <w:color w:val="000000"/>
          <w:sz w:val="28"/>
        </w:rPr>
        <w:t>
      5. Осы бірлескен бұйрық оның алғашқы ресми жарияланған күнiнен кейін күнтiзбелiк он күн өткен соң қолданысқа енгiзiледi.</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w:t>
            </w:r>
          </w:p>
          <w:p>
            <w:pPr>
              <w:spacing w:after="20"/>
              <w:ind w:left="20"/>
              <w:jc w:val="both"/>
            </w:pPr>
            <w:r>
              <w:rPr>
                <w:rFonts w:ascii="Times New Roman"/>
                <w:b w:val="false"/>
                <w:i w:val="false"/>
                <w:color w:val="000000"/>
                <w:sz w:val="20"/>
              </w:rPr>
              <w:t>______________ Ә. Исекешев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_____________ Е. Досаев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 М. Құсайынов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 С. Айтпаева</w:t>
      </w:r>
    </w:p>
    <w:p>
      <w:pPr>
        <w:spacing w:after="0"/>
        <w:ind w:left="0"/>
        <w:jc w:val="both"/>
      </w:pPr>
      <w:r>
        <w:rPr>
          <w:rFonts w:ascii="Times New Roman"/>
          <w:b w:val="false"/>
          <w:i w:val="false"/>
          <w:color w:val="000000"/>
          <w:sz w:val="28"/>
        </w:rPr>
        <w:t>
      2015 жылғы 22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1-қосымша</w:t>
            </w:r>
          </w:p>
        </w:tc>
      </w:tr>
    </w:tbl>
    <w:bookmarkStart w:name="z13" w:id="17"/>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 (объектілерін) іріктеу үшін тәуекел дәрежесін бағалау өлшемшарттары</w:t>
      </w:r>
    </w:p>
    <w:bookmarkEnd w:id="17"/>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xml:space="preserve">
      1. Осы Энергия үнемдеу және энергия тиімділігін арттыру саласындағы бақылау субъектілерін (объектілерін) іріктеу үшін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бұйрығына өзгеріс енгізу туралы" Қазақстан Республикасы Ұлттық экономика министрінің 2022 жылғы 14 желтоқсандағы № 126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(Нормативтік құқықтық актілерді мемлекеттік тіркеу тізілімінде № 31148 болып тіркелген).</w:t>
      </w:r>
    </w:p>
    <w:bookmarkEnd w:id="18"/>
    <w:bookmarkStart w:name="z21" w:id="19"/>
    <w:p>
      <w:pPr>
        <w:spacing w:after="0"/>
        <w:ind w:left="0"/>
        <w:jc w:val="both"/>
      </w:pPr>
      <w:r>
        <w:rPr>
          <w:rFonts w:ascii="Times New Roman"/>
          <w:b w:val="false"/>
          <w:i w:val="false"/>
          <w:color w:val="000000"/>
          <w:sz w:val="28"/>
        </w:rPr>
        <w:t>
      2. Осы Өлшемшарттарда мынадай ұғымдар пайдаланылады:</w:t>
      </w:r>
    </w:p>
    <w:bookmarkEnd w:id="19"/>
    <w:bookmarkStart w:name="z22" w:id="20"/>
    <w:p>
      <w:pPr>
        <w:spacing w:after="0"/>
        <w:ind w:left="0"/>
        <w:jc w:val="both"/>
      </w:pPr>
      <w:r>
        <w:rPr>
          <w:rFonts w:ascii="Times New Roman"/>
          <w:b w:val="false"/>
          <w:i w:val="false"/>
          <w:color w:val="000000"/>
          <w:sz w:val="28"/>
        </w:rPr>
        <w:t>
      1) мемлекеттік энергетикалық тізілім – Мемлекеттік энергетикалық тізілім субъектілері туралы ақпараттың жүйеленген жиынтығы;</w:t>
      </w:r>
    </w:p>
    <w:bookmarkEnd w:id="20"/>
    <w:bookmarkStart w:name="z23" w:id="21"/>
    <w:p>
      <w:pPr>
        <w:spacing w:after="0"/>
        <w:ind w:left="0"/>
        <w:jc w:val="both"/>
      </w:pPr>
      <w:r>
        <w:rPr>
          <w:rFonts w:ascii="Times New Roman"/>
          <w:b w:val="false"/>
          <w:i w:val="false"/>
          <w:color w:val="000000"/>
          <w:sz w:val="28"/>
        </w:rPr>
        <w:t>
      2) мемлекеттік энергетикалық тізілім субъектілері - энергетикалық ресурстарды жылына шартты отынның бір мың бес жүз және одан да көп тоннаға барабар көлемінде тұтынатын дара кәсіпкерлер мен заңды тұлғалар, сондай-ақ мемлекеттік мекемелер, квазимемлекеттік сектор мен табиғи монополиялар субъектілері;</w:t>
      </w:r>
    </w:p>
    <w:bookmarkEnd w:id="21"/>
    <w:bookmarkStart w:name="z24" w:id="22"/>
    <w:p>
      <w:pPr>
        <w:spacing w:after="0"/>
        <w:ind w:left="0"/>
        <w:jc w:val="both"/>
      </w:pPr>
      <w:r>
        <w:rPr>
          <w:rFonts w:ascii="Times New Roman"/>
          <w:b w:val="false"/>
          <w:i w:val="false"/>
          <w:color w:val="000000"/>
          <w:sz w:val="28"/>
        </w:rPr>
        <w:t>
      3) оқу орталығы – энергия үнемдеу және энергия тиімділігін арттыру саласындағы кадрларды қайта даярлау және (немесе) олардың біліктігін арттыру саласындағы қызметті жүзеге асыратын кәсіпкерлік субъектісі;</w:t>
      </w:r>
    </w:p>
    <w:bookmarkEnd w:id="22"/>
    <w:bookmarkStart w:name="z25" w:id="23"/>
    <w:p>
      <w:pPr>
        <w:spacing w:after="0"/>
        <w:ind w:left="0"/>
        <w:jc w:val="both"/>
      </w:pPr>
      <w:r>
        <w:rPr>
          <w:rFonts w:ascii="Times New Roman"/>
          <w:b w:val="false"/>
          <w:i w:val="false"/>
          <w:color w:val="000000"/>
          <w:sz w:val="28"/>
        </w:rPr>
        <w:t>
      4)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23"/>
    <w:bookmarkStart w:name="z26" w:id="24"/>
    <w:p>
      <w:pPr>
        <w:spacing w:after="0"/>
        <w:ind w:left="0"/>
        <w:jc w:val="both"/>
      </w:pPr>
      <w:r>
        <w:rPr>
          <w:rFonts w:ascii="Times New Roman"/>
          <w:b w:val="false"/>
          <w:i w:val="false"/>
          <w:color w:val="000000"/>
          <w:sz w:val="28"/>
        </w:rPr>
        <w:t>
      5) уәкілетті орган – энергия үнемдеу және энергия тиімділігін арттыру саласындағы мемлекеттік орган;</w:t>
      </w:r>
    </w:p>
    <w:bookmarkEnd w:id="24"/>
    <w:bookmarkStart w:name="z27" w:id="25"/>
    <w:p>
      <w:pPr>
        <w:spacing w:after="0"/>
        <w:ind w:left="0"/>
        <w:jc w:val="both"/>
      </w:pPr>
      <w:r>
        <w:rPr>
          <w:rFonts w:ascii="Times New Roman"/>
          <w:b w:val="false"/>
          <w:i w:val="false"/>
          <w:color w:val="000000"/>
          <w:sz w:val="28"/>
        </w:rPr>
        <w:t>
      6) энергетикалық аудит (бұдан әрі – энергия аудиті) энергия үнемдеудің мүмкіндігі мен әлеуетін бағалау мен энергия үнемдеу және энергия тиімділігін арттыру жөніндегі қорытындыны дайындау мақсатында энергетикалық ресурстарды пайдалану туралы деректерді жинау, өңдеу және талдау;</w:t>
      </w:r>
    </w:p>
    <w:bookmarkEnd w:id="25"/>
    <w:bookmarkStart w:name="z28" w:id="26"/>
    <w:p>
      <w:pPr>
        <w:spacing w:after="0"/>
        <w:ind w:left="0"/>
        <w:jc w:val="both"/>
      </w:pPr>
      <w:r>
        <w:rPr>
          <w:rFonts w:ascii="Times New Roman"/>
          <w:b w:val="false"/>
          <w:i w:val="false"/>
          <w:color w:val="000000"/>
          <w:sz w:val="28"/>
        </w:rPr>
        <w:t>
      7) энергия-аудиторлық ұйым – энергия аудитін жүзеге асыратын заңды тұлға;</w:t>
      </w:r>
    </w:p>
    <w:bookmarkEnd w:id="26"/>
    <w:bookmarkStart w:name="z29" w:id="27"/>
    <w:p>
      <w:pPr>
        <w:spacing w:after="0"/>
        <w:ind w:left="0"/>
        <w:jc w:val="both"/>
      </w:pPr>
      <w:r>
        <w:rPr>
          <w:rFonts w:ascii="Times New Roman"/>
          <w:b w:val="false"/>
          <w:i w:val="false"/>
          <w:color w:val="000000"/>
          <w:sz w:val="28"/>
        </w:rPr>
        <w:t>
      8) энергия үнемдеу және энергия тиімділігін арттыру саласындағы бақылау субъектілері (объектілері) (бұдан әрі – бақылау субъектілері (объектілері)) – Мемлекеттік энергетикалық тізілім субъектілері, тапсырыс берушілер, құрылыс салушылар, энергия аудиторлық ұйымдар мен оқу орталықтары;</w:t>
      </w:r>
    </w:p>
    <w:bookmarkEnd w:id="27"/>
    <w:bookmarkStart w:name="z30" w:id="28"/>
    <w:p>
      <w:pPr>
        <w:spacing w:after="0"/>
        <w:ind w:left="0"/>
        <w:jc w:val="both"/>
      </w:pPr>
      <w:r>
        <w:rPr>
          <w:rFonts w:ascii="Times New Roman"/>
          <w:b w:val="false"/>
          <w:i w:val="false"/>
          <w:color w:val="000000"/>
          <w:sz w:val="28"/>
        </w:rPr>
        <w:t>
      9) энергия үнемдеу және энергия тиімділігін арттыру саласындағы ұлттық даму институты – дауыс беретін акцияларының (жарғылық капиталға қатысу үлестерінің) елу және одан да көп пайызы мемлекетке тиесілі заңды тұлға.</w:t>
      </w:r>
    </w:p>
    <w:bookmarkEnd w:id="28"/>
    <w:bookmarkStart w:name="z31" w:id="29"/>
    <w:p>
      <w:pPr>
        <w:spacing w:after="0"/>
        <w:ind w:left="0"/>
        <w:jc w:val="both"/>
      </w:pPr>
      <w:r>
        <w:rPr>
          <w:rFonts w:ascii="Times New Roman"/>
          <w:b w:val="false"/>
          <w:i w:val="false"/>
          <w:color w:val="000000"/>
          <w:sz w:val="28"/>
        </w:rPr>
        <w:t>
      3. Бақылау субъектілерінің (объектілерінің) хабарлау тәртібі бойынша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29"/>
    <w:bookmarkStart w:name="z32" w:id="30"/>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30"/>
    <w:bookmarkStart w:name="z33" w:id="31"/>
    <w:p>
      <w:pPr>
        <w:spacing w:after="0"/>
        <w:ind w:left="0"/>
        <w:jc w:val="both"/>
      </w:pPr>
      <w:r>
        <w:rPr>
          <w:rFonts w:ascii="Times New Roman"/>
          <w:b w:val="false"/>
          <w:i w:val="false"/>
          <w:color w:val="000000"/>
          <w:sz w:val="28"/>
        </w:rPr>
        <w:t>
      4. Бақылау субъектісіне (объектісіне) бару арқылы профилактикалық бақылауды және (немесе)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кезең-кезеңмен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31"/>
    <w:bookmarkStart w:name="z34" w:id="32"/>
    <w:p>
      <w:pPr>
        <w:spacing w:after="0"/>
        <w:ind w:left="0"/>
        <w:jc w:val="both"/>
      </w:pPr>
      <w:r>
        <w:rPr>
          <w:rFonts w:ascii="Times New Roman"/>
          <w:b w:val="false"/>
          <w:i w:val="false"/>
          <w:color w:val="000000"/>
          <w:sz w:val="28"/>
        </w:rPr>
        <w:t>
      Бірінші кезеңде объективті өлшемшарттарға мынадай тәуекел дәрежелерінің біріне сәйкес бақылау субъектілерін (объектілерін) жатқызады:</w:t>
      </w:r>
    </w:p>
    <w:bookmarkEnd w:id="32"/>
    <w:bookmarkStart w:name="z35" w:id="33"/>
    <w:p>
      <w:pPr>
        <w:spacing w:after="0"/>
        <w:ind w:left="0"/>
        <w:jc w:val="both"/>
      </w:pPr>
      <w:r>
        <w:rPr>
          <w:rFonts w:ascii="Times New Roman"/>
          <w:b w:val="false"/>
          <w:i w:val="false"/>
          <w:color w:val="000000"/>
          <w:sz w:val="28"/>
        </w:rPr>
        <w:t>
      1) жоғары тәуекел;</w:t>
      </w:r>
    </w:p>
    <w:bookmarkEnd w:id="33"/>
    <w:bookmarkStart w:name="z36" w:id="34"/>
    <w:p>
      <w:pPr>
        <w:spacing w:after="0"/>
        <w:ind w:left="0"/>
        <w:jc w:val="both"/>
      </w:pPr>
      <w:r>
        <w:rPr>
          <w:rFonts w:ascii="Times New Roman"/>
          <w:b w:val="false"/>
          <w:i w:val="false"/>
          <w:color w:val="000000"/>
          <w:sz w:val="28"/>
        </w:rPr>
        <w:t>
      2) орташа тәуекел;</w:t>
      </w:r>
    </w:p>
    <w:bookmarkEnd w:id="34"/>
    <w:bookmarkStart w:name="z37" w:id="35"/>
    <w:p>
      <w:pPr>
        <w:spacing w:after="0"/>
        <w:ind w:left="0"/>
        <w:jc w:val="both"/>
      </w:pPr>
      <w:r>
        <w:rPr>
          <w:rFonts w:ascii="Times New Roman"/>
          <w:b w:val="false"/>
          <w:i w:val="false"/>
          <w:color w:val="000000"/>
          <w:sz w:val="28"/>
        </w:rPr>
        <w:t>
      3) төмен тәуекел.</w:t>
      </w:r>
    </w:p>
    <w:bookmarkEnd w:id="35"/>
    <w:bookmarkStart w:name="z38" w:id="36"/>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36"/>
    <w:bookmarkStart w:name="z39" w:id="37"/>
    <w:p>
      <w:pPr>
        <w:spacing w:after="0"/>
        <w:ind w:left="0"/>
        <w:jc w:val="both"/>
      </w:pPr>
      <w:r>
        <w:rPr>
          <w:rFonts w:ascii="Times New Roman"/>
          <w:b w:val="false"/>
          <w:i w:val="false"/>
          <w:color w:val="000000"/>
          <w:sz w:val="28"/>
        </w:rPr>
        <w:t>
      1) жоғары тәуекел;</w:t>
      </w:r>
    </w:p>
    <w:bookmarkEnd w:id="37"/>
    <w:bookmarkStart w:name="z40" w:id="38"/>
    <w:p>
      <w:pPr>
        <w:spacing w:after="0"/>
        <w:ind w:left="0"/>
        <w:jc w:val="both"/>
      </w:pPr>
      <w:r>
        <w:rPr>
          <w:rFonts w:ascii="Times New Roman"/>
          <w:b w:val="false"/>
          <w:i w:val="false"/>
          <w:color w:val="000000"/>
          <w:sz w:val="28"/>
        </w:rPr>
        <w:t>
      2) орташа тәуекел;</w:t>
      </w:r>
    </w:p>
    <w:bookmarkEnd w:id="38"/>
    <w:bookmarkStart w:name="z41" w:id="39"/>
    <w:p>
      <w:pPr>
        <w:spacing w:after="0"/>
        <w:ind w:left="0"/>
        <w:jc w:val="both"/>
      </w:pPr>
      <w:r>
        <w:rPr>
          <w:rFonts w:ascii="Times New Roman"/>
          <w:b w:val="false"/>
          <w:i w:val="false"/>
          <w:color w:val="000000"/>
          <w:sz w:val="28"/>
        </w:rPr>
        <w:t>
      3) төмен тәуекел.</w:t>
      </w:r>
    </w:p>
    <w:bookmarkEnd w:id="39"/>
    <w:bookmarkStart w:name="z42" w:id="40"/>
    <w:p>
      <w:pPr>
        <w:spacing w:after="0"/>
        <w:ind w:left="0"/>
        <w:jc w:val="both"/>
      </w:pPr>
      <w:r>
        <w:rPr>
          <w:rFonts w:ascii="Times New Roman"/>
          <w:b w:val="false"/>
          <w:i w:val="false"/>
          <w:color w:val="000000"/>
          <w:sz w:val="28"/>
        </w:rPr>
        <w:t>
      Субъективті өлшемшарттар жөніндегі тәуекел дәрежесінің көрсеткіштері бойынша бақылау субъектісі (объектісі) мыналарға:</w:t>
      </w:r>
    </w:p>
    <w:bookmarkEnd w:id="40"/>
    <w:bookmarkStart w:name="z43" w:id="41"/>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41"/>
    <w:bookmarkStart w:name="z44" w:id="42"/>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42"/>
    <w:bookmarkStart w:name="z45" w:id="43"/>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3"/>
    <w:bookmarkStart w:name="z46" w:id="44"/>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4"/>
    <w:bookmarkStart w:name="z47" w:id="45"/>
    <w:p>
      <w:pPr>
        <w:spacing w:after="0"/>
        <w:ind w:left="0"/>
        <w:jc w:val="both"/>
      </w:pPr>
      <w:r>
        <w:rPr>
          <w:rFonts w:ascii="Times New Roman"/>
          <w:b w:val="false"/>
          <w:i w:val="false"/>
          <w:color w:val="000000"/>
          <w:sz w:val="28"/>
        </w:rPr>
        <w:t>
      6. Бақылау субъектілерінің (объектілерінің)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5"/>
    <w:bookmarkStart w:name="z48" w:id="46"/>
    <w:p>
      <w:pPr>
        <w:spacing w:after="0"/>
        <w:ind w:left="0"/>
        <w:jc w:val="left"/>
      </w:pPr>
      <w:r>
        <w:rPr>
          <w:rFonts w:ascii="Times New Roman"/>
          <w:b/>
          <w:i w:val="false"/>
          <w:color w:val="000000"/>
        </w:rPr>
        <w:t xml:space="preserve"> 1-параграф. Объективті өлшемшарттар</w:t>
      </w:r>
    </w:p>
    <w:bookmarkEnd w:id="46"/>
    <w:p>
      <w:pPr>
        <w:spacing w:after="0"/>
        <w:ind w:left="0"/>
        <w:jc w:val="both"/>
      </w:pPr>
      <w:r>
        <w:rPr>
          <w:rFonts w:ascii="Times New Roman"/>
          <w:b w:val="false"/>
          <w:i w:val="false"/>
          <w:color w:val="000000"/>
          <w:sz w:val="28"/>
        </w:rPr>
        <w:t>
      7. Энергия үнемдеу және энергия тиімділігін арттыру саласындағы объективті өлшемшарттарды айқындау тәуекелді айқындау арқылы жүзеге асырылады.</w:t>
      </w:r>
    </w:p>
    <w:bookmarkStart w:name="z50" w:id="47"/>
    <w:p>
      <w:pPr>
        <w:spacing w:after="0"/>
        <w:ind w:left="0"/>
        <w:jc w:val="both"/>
      </w:pPr>
      <w:r>
        <w:rPr>
          <w:rFonts w:ascii="Times New Roman"/>
          <w:b w:val="false"/>
          <w:i w:val="false"/>
          <w:color w:val="000000"/>
          <w:sz w:val="28"/>
        </w:rPr>
        <w:t>
      8. Бақылау субъектілері (объектілері) үш тәуекел бойынша іріктеледі (жоғары, орташа, төмен).</w:t>
      </w:r>
    </w:p>
    <w:bookmarkEnd w:id="47"/>
    <w:bookmarkStart w:name="z51" w:id="48"/>
    <w:p>
      <w:pPr>
        <w:spacing w:after="0"/>
        <w:ind w:left="0"/>
        <w:jc w:val="both"/>
      </w:pPr>
      <w:r>
        <w:rPr>
          <w:rFonts w:ascii="Times New Roman"/>
          <w:b w:val="false"/>
          <w:i w:val="false"/>
          <w:color w:val="000000"/>
          <w:sz w:val="28"/>
        </w:rPr>
        <w:t>
      Энергия үнемдеу және энергия тиімділігін арттыру саласындағы жоғары тәуекел дәрежесіне мыналар жатады:</w:t>
      </w:r>
    </w:p>
    <w:bookmarkEnd w:id="48"/>
    <w:bookmarkStart w:name="z52" w:id="49"/>
    <w:p>
      <w:pPr>
        <w:spacing w:after="0"/>
        <w:ind w:left="0"/>
        <w:jc w:val="both"/>
      </w:pPr>
      <w:r>
        <w:rPr>
          <w:rFonts w:ascii="Times New Roman"/>
          <w:b w:val="false"/>
          <w:i w:val="false"/>
          <w:color w:val="000000"/>
          <w:sz w:val="28"/>
        </w:rPr>
        <w:t>
      1) жылына елу мың және одан да көп тонна шартты отынға баламалы көлемде энергетикалық ресурстарды тұтынатын мемлекеттік энергетикалық тізілім субъектілері;</w:t>
      </w:r>
    </w:p>
    <w:bookmarkEnd w:id="49"/>
    <w:bookmarkStart w:name="z53" w:id="50"/>
    <w:p>
      <w:pPr>
        <w:spacing w:after="0"/>
        <w:ind w:left="0"/>
        <w:jc w:val="both"/>
      </w:pPr>
      <w:r>
        <w:rPr>
          <w:rFonts w:ascii="Times New Roman"/>
          <w:b w:val="false"/>
          <w:i w:val="false"/>
          <w:color w:val="000000"/>
          <w:sz w:val="28"/>
        </w:rPr>
        <w:t>
      2) тапсырыс берушілер.</w:t>
      </w:r>
    </w:p>
    <w:bookmarkEnd w:id="50"/>
    <w:bookmarkStart w:name="z54" w:id="51"/>
    <w:p>
      <w:pPr>
        <w:spacing w:after="0"/>
        <w:ind w:left="0"/>
        <w:jc w:val="both"/>
      </w:pPr>
      <w:r>
        <w:rPr>
          <w:rFonts w:ascii="Times New Roman"/>
          <w:b w:val="false"/>
          <w:i w:val="false"/>
          <w:color w:val="000000"/>
          <w:sz w:val="28"/>
        </w:rPr>
        <w:t>
      Энергия үнемдеу және энергия тиімділігін арттыру саласындағы тәуекелдің орташа дәрежесіне мыналар жатады:</w:t>
      </w:r>
    </w:p>
    <w:bookmarkEnd w:id="51"/>
    <w:bookmarkStart w:name="z55" w:id="52"/>
    <w:p>
      <w:pPr>
        <w:spacing w:after="0"/>
        <w:ind w:left="0"/>
        <w:jc w:val="both"/>
      </w:pPr>
      <w:r>
        <w:rPr>
          <w:rFonts w:ascii="Times New Roman"/>
          <w:b w:val="false"/>
          <w:i w:val="false"/>
          <w:color w:val="000000"/>
          <w:sz w:val="28"/>
        </w:rPr>
        <w:t>
      1) жылына бес пен елу мың тона шартты отынға баламалы көлемде энергетикалық ресурстарды тұтынатын мемлекеттік энергетикалық тізілім субъектілері;</w:t>
      </w:r>
    </w:p>
    <w:bookmarkEnd w:id="52"/>
    <w:bookmarkStart w:name="z56" w:id="53"/>
    <w:p>
      <w:pPr>
        <w:spacing w:after="0"/>
        <w:ind w:left="0"/>
        <w:jc w:val="both"/>
      </w:pPr>
      <w:r>
        <w:rPr>
          <w:rFonts w:ascii="Times New Roman"/>
          <w:b w:val="false"/>
          <w:i w:val="false"/>
          <w:color w:val="000000"/>
          <w:sz w:val="28"/>
        </w:rPr>
        <w:t>
      2) энергия аудиторлық ұйымдар;</w:t>
      </w:r>
    </w:p>
    <w:bookmarkEnd w:id="53"/>
    <w:bookmarkStart w:name="z57" w:id="54"/>
    <w:p>
      <w:pPr>
        <w:spacing w:after="0"/>
        <w:ind w:left="0"/>
        <w:jc w:val="both"/>
      </w:pPr>
      <w:r>
        <w:rPr>
          <w:rFonts w:ascii="Times New Roman"/>
          <w:b w:val="false"/>
          <w:i w:val="false"/>
          <w:color w:val="000000"/>
          <w:sz w:val="28"/>
        </w:rPr>
        <w:t>
      3) оқу орталықтары;</w:t>
      </w:r>
    </w:p>
    <w:bookmarkEnd w:id="54"/>
    <w:bookmarkStart w:name="z58" w:id="55"/>
    <w:p>
      <w:pPr>
        <w:spacing w:after="0"/>
        <w:ind w:left="0"/>
        <w:jc w:val="both"/>
      </w:pPr>
      <w:r>
        <w:rPr>
          <w:rFonts w:ascii="Times New Roman"/>
          <w:b w:val="false"/>
          <w:i w:val="false"/>
          <w:color w:val="000000"/>
          <w:sz w:val="28"/>
        </w:rPr>
        <w:t>
      4) құрылыс салушылар.</w:t>
      </w:r>
    </w:p>
    <w:bookmarkEnd w:id="55"/>
    <w:bookmarkStart w:name="z59" w:id="56"/>
    <w:p>
      <w:pPr>
        <w:spacing w:after="0"/>
        <w:ind w:left="0"/>
        <w:jc w:val="both"/>
      </w:pPr>
      <w:r>
        <w:rPr>
          <w:rFonts w:ascii="Times New Roman"/>
          <w:b w:val="false"/>
          <w:i w:val="false"/>
          <w:color w:val="000000"/>
          <w:sz w:val="28"/>
        </w:rPr>
        <w:t>
      Энергия үнемдеу және энергия тиімділігін арттыру саласындағы тәуекелдің төмен дәрежесіне мыналар жатады:</w:t>
      </w:r>
    </w:p>
    <w:bookmarkEnd w:id="56"/>
    <w:bookmarkStart w:name="z60" w:id="57"/>
    <w:p>
      <w:pPr>
        <w:spacing w:after="0"/>
        <w:ind w:left="0"/>
        <w:jc w:val="both"/>
      </w:pPr>
      <w:r>
        <w:rPr>
          <w:rFonts w:ascii="Times New Roman"/>
          <w:b w:val="false"/>
          <w:i w:val="false"/>
          <w:color w:val="000000"/>
          <w:sz w:val="28"/>
        </w:rPr>
        <w:t>
      1) жылына бес мыңға дейінгі шартты тонна отынға баламалы көлемде энергетикалық ресурстарды тұтынатын мемлекеттік энергетикалық тізілім субъектілері.</w:t>
      </w:r>
    </w:p>
    <w:bookmarkEnd w:id="57"/>
    <w:p>
      <w:pPr>
        <w:spacing w:after="0"/>
        <w:ind w:left="0"/>
        <w:jc w:val="both"/>
      </w:pPr>
      <w:r>
        <w:rPr>
          <w:rFonts w:ascii="Times New Roman"/>
          <w:b w:val="false"/>
          <w:i w:val="false"/>
          <w:color w:val="000000"/>
          <w:sz w:val="28"/>
        </w:rPr>
        <w:t>
      Тәуекелдің жоғары дәрежесіне жатқызылған бақылау субъектілері (объектілері) қызметінің салалары үшін хабарлау тәртібі бойынша талаптарға сәйкестігіне тексеру жүргізудің жиілігі жылына бір ретті құрайды.</w:t>
      </w:r>
    </w:p>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хабарлау тәртібі бойынша талаптарға сәйкестігіне тексерулер жүргізудің жиілігі екі жылда бір ретті құрайды.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хабарлау тәртібі бойынша үшін талаптарға сәйкестігіне тексерулер жүргізудің жиілігі үш жылда бір ретті құрайды.</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субъектілерінің (объектілерінің) қызметінің салалары үшін хабарлау тәртібі бойынша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жоғары және орташа дәрежелеріне жатқызылған бақылау субъектісіне (объектісіне) бару арқылы профилактикалық бақылаудың жиілігін бақылау органдары тәуекел дәрежелеріне жатқызылған жылына екі реттен жиі еместі құрайды.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субъектілерінің (объектілерінің) қызметінің салалары үішн хабарлау тәртібі бойынша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61" w:id="58"/>
    <w:p>
      <w:pPr>
        <w:spacing w:after="0"/>
        <w:ind w:left="0"/>
        <w:jc w:val="left"/>
      </w:pPr>
      <w:r>
        <w:rPr>
          <w:rFonts w:ascii="Times New Roman"/>
          <w:b/>
          <w:i w:val="false"/>
          <w:color w:val="000000"/>
        </w:rPr>
        <w:t xml:space="preserve"> 2-параграф. Субъективті өлшемшарттар</w:t>
      </w:r>
    </w:p>
    <w:bookmarkEnd w:id="58"/>
    <w:bookmarkStart w:name="z62" w:id="59"/>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59"/>
    <w:bookmarkStart w:name="z63" w:id="60"/>
    <w:p>
      <w:pPr>
        <w:spacing w:after="0"/>
        <w:ind w:left="0"/>
        <w:jc w:val="both"/>
      </w:pPr>
      <w:r>
        <w:rPr>
          <w:rFonts w:ascii="Times New Roman"/>
          <w:b w:val="false"/>
          <w:i w:val="false"/>
          <w:color w:val="000000"/>
          <w:sz w:val="28"/>
        </w:rPr>
        <w:t>
      1) дерекқорын қалыптастыру және ақпаратты жинау;</w:t>
      </w:r>
    </w:p>
    <w:bookmarkEnd w:id="60"/>
    <w:bookmarkStart w:name="z64" w:id="61"/>
    <w:p>
      <w:pPr>
        <w:spacing w:after="0"/>
        <w:ind w:left="0"/>
        <w:jc w:val="both"/>
      </w:pPr>
      <w:r>
        <w:rPr>
          <w:rFonts w:ascii="Times New Roman"/>
          <w:b w:val="false"/>
          <w:i w:val="false"/>
          <w:color w:val="000000"/>
          <w:sz w:val="28"/>
        </w:rPr>
        <w:t>
      2) ақпаратты талдау және тәуекелдерді бағалау.</w:t>
      </w:r>
    </w:p>
    <w:bookmarkEnd w:id="61"/>
    <w:bookmarkStart w:name="z65" w:id="62"/>
    <w:p>
      <w:pPr>
        <w:spacing w:after="0"/>
        <w:ind w:left="0"/>
        <w:jc w:val="both"/>
      </w:pPr>
      <w:r>
        <w:rPr>
          <w:rFonts w:ascii="Times New Roman"/>
          <w:b w:val="false"/>
          <w:i w:val="false"/>
          <w:color w:val="000000"/>
          <w:sz w:val="28"/>
        </w:rPr>
        <w:t>
      10. Бақылау және қадағалау субъектілерін (объектілерін) анықтау үшін деректер базасын қалыптастыру және ақпарат жинау қажет.</w:t>
      </w:r>
    </w:p>
    <w:bookmarkEnd w:id="62"/>
    <w:bookmarkStart w:name="z66" w:id="63"/>
    <w:p>
      <w:pPr>
        <w:spacing w:after="0"/>
        <w:ind w:left="0"/>
        <w:jc w:val="both"/>
      </w:pPr>
      <w:r>
        <w:rPr>
          <w:rFonts w:ascii="Times New Roman"/>
          <w:b w:val="false"/>
          <w:i w:val="false"/>
          <w:color w:val="000000"/>
          <w:sz w:val="28"/>
        </w:rPr>
        <w:t>
      Кәсіпкерлік субъектілерін іріктеу үшін профилактикалық бақылау жүргізу кезінде мынадай ақпарат көздері пайдаланылады:</w:t>
      </w:r>
    </w:p>
    <w:bookmarkEnd w:id="63"/>
    <w:bookmarkStart w:name="z67" w:id="64"/>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bookmarkEnd w:id="64"/>
    <w:bookmarkStart w:name="z68" w:id="65"/>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bookmarkEnd w:id="65"/>
    <w:bookmarkStart w:name="z69" w:id="66"/>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66"/>
    <w:bookmarkStart w:name="z70" w:id="67"/>
    <w:p>
      <w:pPr>
        <w:spacing w:after="0"/>
        <w:ind w:left="0"/>
        <w:jc w:val="both"/>
      </w:pPr>
      <w:r>
        <w:rPr>
          <w:rFonts w:ascii="Times New Roman"/>
          <w:b w:val="false"/>
          <w:i w:val="false"/>
          <w:color w:val="000000"/>
          <w:sz w:val="28"/>
        </w:rPr>
        <w:t>
      4)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bookmarkEnd w:id="67"/>
    <w:bookmarkStart w:name="z71" w:id="68"/>
    <w:p>
      <w:pPr>
        <w:spacing w:after="0"/>
        <w:ind w:left="0"/>
        <w:jc w:val="both"/>
      </w:pPr>
      <w:r>
        <w:rPr>
          <w:rFonts w:ascii="Times New Roman"/>
          <w:b w:val="false"/>
          <w:i w:val="false"/>
          <w:color w:val="000000"/>
          <w:sz w:val="28"/>
        </w:rPr>
        <w:t>
      5)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bookmarkEnd w:id="68"/>
    <w:bookmarkStart w:name="z72" w:id="69"/>
    <w:p>
      <w:pPr>
        <w:spacing w:after="0"/>
        <w:ind w:left="0"/>
        <w:jc w:val="both"/>
      </w:pPr>
      <w:r>
        <w:rPr>
          <w:rFonts w:ascii="Times New Roman"/>
          <w:b w:val="false"/>
          <w:i w:val="false"/>
          <w:color w:val="000000"/>
          <w:sz w:val="28"/>
        </w:rPr>
        <w:t>
      6) мемлекеттік органдардың ресми интернет-ресурстарын, бұқаралық ақпарат құралдарын талдау;</w:t>
      </w:r>
    </w:p>
    <w:bookmarkEnd w:id="69"/>
    <w:bookmarkStart w:name="z73" w:id="70"/>
    <w:p>
      <w:pPr>
        <w:spacing w:after="0"/>
        <w:ind w:left="0"/>
        <w:jc w:val="both"/>
      </w:pPr>
      <w:r>
        <w:rPr>
          <w:rFonts w:ascii="Times New Roman"/>
          <w:b w:val="false"/>
          <w:i w:val="false"/>
          <w:color w:val="000000"/>
          <w:sz w:val="28"/>
        </w:rPr>
        <w:t>
      7) мемлекеттік органдар мен ұйымдар ұсынатын мәліметтерді талдау нәтижелері.</w:t>
      </w:r>
    </w:p>
    <w:bookmarkEnd w:id="70"/>
    <w:bookmarkStart w:name="z74" w:id="71"/>
    <w:p>
      <w:pPr>
        <w:spacing w:after="0"/>
        <w:ind w:left="0"/>
        <w:jc w:val="both"/>
      </w:pPr>
      <w:r>
        <w:rPr>
          <w:rFonts w:ascii="Times New Roman"/>
          <w:b w:val="false"/>
          <w:i w:val="false"/>
          <w:color w:val="000000"/>
          <w:sz w:val="28"/>
        </w:rPr>
        <w:t>
      Кәсіпкерлік субъектілерін хабарлау тәртібінің талаптарға сәйкестігіне тексеру жүргізу кезінде іріктеу үшін ақпарат көздері мыналар болып табылады:</w:t>
      </w:r>
    </w:p>
    <w:bookmarkEnd w:id="71"/>
    <w:bookmarkStart w:name="z75" w:id="72"/>
    <w:p>
      <w:pPr>
        <w:spacing w:after="0"/>
        <w:ind w:left="0"/>
        <w:jc w:val="both"/>
      </w:pPr>
      <w:r>
        <w:rPr>
          <w:rFonts w:ascii="Times New Roman"/>
          <w:b w:val="false"/>
          <w:i w:val="false"/>
          <w:color w:val="000000"/>
          <w:sz w:val="28"/>
        </w:rPr>
        <w:t>
      1) кәсіпкерлік субъектісі ұсынатын мәліметтер мониторингінің нәтижелері;</w:t>
      </w:r>
    </w:p>
    <w:bookmarkEnd w:id="72"/>
    <w:bookmarkStart w:name="z76" w:id="73"/>
    <w:p>
      <w:pPr>
        <w:spacing w:after="0"/>
        <w:ind w:left="0"/>
        <w:jc w:val="both"/>
      </w:pPr>
      <w:r>
        <w:rPr>
          <w:rFonts w:ascii="Times New Roman"/>
          <w:b w:val="false"/>
          <w:i w:val="false"/>
          <w:color w:val="000000"/>
          <w:sz w:val="28"/>
        </w:rPr>
        <w:t>
      2) мемлекеттік органдардың ресми интернет-ресурстарын, бұқаралық ақпарат құралдарын талдау;</w:t>
      </w:r>
    </w:p>
    <w:bookmarkEnd w:id="73"/>
    <w:bookmarkStart w:name="z77" w:id="74"/>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74"/>
    <w:bookmarkStart w:name="z78" w:id="75"/>
    <w:p>
      <w:pPr>
        <w:spacing w:after="0"/>
        <w:ind w:left="0"/>
        <w:jc w:val="both"/>
      </w:pPr>
      <w:r>
        <w:rPr>
          <w:rFonts w:ascii="Times New Roman"/>
          <w:b w:val="false"/>
          <w:i w:val="false"/>
          <w:color w:val="000000"/>
          <w:sz w:val="28"/>
        </w:rPr>
        <w:t>
      4) хабарлау тәртібі бойынша талаптарға сәйкестігіне тексерудің алдыңғы тексерулерінің нәтижесі.</w:t>
      </w:r>
    </w:p>
    <w:bookmarkEnd w:id="75"/>
    <w:bookmarkStart w:name="z79" w:id="76"/>
    <w:p>
      <w:pPr>
        <w:spacing w:after="0"/>
        <w:ind w:left="0"/>
        <w:jc w:val="both"/>
      </w:pPr>
      <w:r>
        <w:rPr>
          <w:rFonts w:ascii="Times New Roman"/>
          <w:b w:val="false"/>
          <w:i w:val="false"/>
          <w:color w:val="000000"/>
          <w:sz w:val="28"/>
        </w:rPr>
        <w:t xml:space="preserve">
      11. Қолда бар ақпарат көздерінің негізінде профилактикалық бақылау және хабарлау тәртібі бойынша талаптарға сәйкестігін тексеру жүргізу кезінде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бағалауға жататын субъективті өлшемшарттар қалыптастырылады.</w:t>
      </w:r>
    </w:p>
    <w:bookmarkEnd w:id="76"/>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w:t>
      </w:r>
      <w:r>
        <w:rPr>
          <w:rFonts w:ascii="Times New Roman"/>
          <w:b w:val="false"/>
          <w:i w:val="false"/>
          <w:color w:val="000000"/>
          <w:sz w:val="28"/>
        </w:rPr>
        <w:t>178-бабының</w:t>
      </w:r>
      <w:r>
        <w:rPr>
          <w:rFonts w:ascii="Times New Roman"/>
          <w:b w:val="false"/>
          <w:i w:val="false"/>
          <w:color w:val="000000"/>
          <w:sz w:val="28"/>
        </w:rPr>
        <w:t xml:space="preserve"> 1-тармағына сәйкес талап қою мерзімі өткен деректер қолданылмайды.</w:t>
      </w:r>
    </w:p>
    <w:bookmarkStart w:name="z80" w:id="77"/>
    <w:p>
      <w:pPr>
        <w:spacing w:after="0"/>
        <w:ind w:left="0"/>
        <w:jc w:val="both"/>
      </w:pPr>
      <w:r>
        <w:rPr>
          <w:rFonts w:ascii="Times New Roman"/>
          <w:b w:val="false"/>
          <w:i w:val="false"/>
          <w:color w:val="000000"/>
          <w:sz w:val="28"/>
        </w:rPr>
        <w:t>
      12.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осы Өлшемшарттарға сәйкес бұзушылық дәрежесіне – өрескел, елеулі және болмашы дәрежелерге сәйкес келетін субъективті өлшемшарттар айқындалады.</w:t>
      </w:r>
    </w:p>
    <w:bookmarkEnd w:id="77"/>
    <w:p>
      <w:pPr>
        <w:spacing w:after="0"/>
        <w:ind w:left="0"/>
        <w:jc w:val="both"/>
      </w:pPr>
      <w:r>
        <w:rPr>
          <w:rFonts w:ascii="Times New Roman"/>
          <w:b w:val="false"/>
          <w:i w:val="false"/>
          <w:color w:val="000000"/>
          <w:sz w:val="28"/>
        </w:rPr>
        <w:t xml:space="preserve">
      Энергия үнемдеу және энергия тиімділігін арттыру саласындағы өрескел, елеулі және болмашы бұзушылықтар осы Өлшемшарттарға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қосымшаға</w:t>
      </w:r>
      <w:r>
        <w:rPr>
          <w:rFonts w:ascii="Times New Roman"/>
          <w:b w:val="false"/>
          <w:i w:val="false"/>
          <w:color w:val="000000"/>
          <w:sz w:val="28"/>
        </w:rPr>
        <w:t xml:space="preserve"> сәйкес көрсетілген.</w:t>
      </w:r>
    </w:p>
    <w:bookmarkStart w:name="z81" w:id="78"/>
    <w:p>
      <w:pPr>
        <w:spacing w:after="0"/>
        <w:ind w:left="0"/>
        <w:jc w:val="both"/>
      </w:pPr>
      <w:r>
        <w:rPr>
          <w:rFonts w:ascii="Times New Roman"/>
          <w:b w:val="false"/>
          <w:i w:val="false"/>
          <w:color w:val="000000"/>
          <w:sz w:val="28"/>
        </w:rPr>
        <w:t xml:space="preserve">
      13. Қолданылатын ақпарат көздерінің басымдығын негізге ала отырып, субъективті өлшемшарттар бойынша тәуекел дәрежесінің жалпы көрсеткішін есептеу тәртібіне сәйкес осы Өлшемшарттардың </w:t>
      </w:r>
      <w:r>
        <w:rPr>
          <w:rFonts w:ascii="Times New Roman"/>
          <w:b w:val="false"/>
          <w:i w:val="false"/>
          <w:color w:val="000000"/>
          <w:sz w:val="28"/>
        </w:rPr>
        <w:t>5-тарауына</w:t>
      </w:r>
      <w:r>
        <w:rPr>
          <w:rFonts w:ascii="Times New Roman"/>
          <w:b w:val="false"/>
          <w:i w:val="false"/>
          <w:color w:val="000000"/>
          <w:sz w:val="28"/>
        </w:rPr>
        <w:t xml:space="preserve"> сәйкес субъективті өлшемшарттар бойынша тәуекел дәрежесінің жалпы көрсеткіші 0-ден 100-ге дейінгі шәкіл бойынша есептеледі.</w:t>
      </w:r>
    </w:p>
    <w:bookmarkEnd w:id="78"/>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субъективті өлшемшарттар бойынша тәуекел дәрежесін айқындауға арналған субъективті өлшемшарттар тізбесіне сәйкес, мемлекеттік бақылау тиісті саласының ерекшелігі ескеріле отырып, реттеуші мемлекеттік органның тәуекел дәрежесін бағалау өлшемшарттарында белгіленеді.</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82" w:id="79"/>
    <w:p>
      <w:pPr>
        <w:spacing w:after="0"/>
        <w:ind w:left="0"/>
        <w:jc w:val="left"/>
      </w:pPr>
      <w:r>
        <w:rPr>
          <w:rFonts w:ascii="Times New Roman"/>
          <w:b/>
          <w:i w:val="false"/>
          <w:color w:val="000000"/>
        </w:rPr>
        <w:t xml:space="preserve"> 3-тарау. Тәуекелдерді басқару</w:t>
      </w:r>
    </w:p>
    <w:bookmarkEnd w:id="79"/>
    <w:bookmarkStart w:name="z83" w:id="80"/>
    <w:p>
      <w:pPr>
        <w:spacing w:after="0"/>
        <w:ind w:left="0"/>
        <w:jc w:val="both"/>
      </w:pPr>
      <w:r>
        <w:rPr>
          <w:rFonts w:ascii="Times New Roman"/>
          <w:b w:val="false"/>
          <w:i w:val="false"/>
          <w:color w:val="000000"/>
          <w:sz w:val="28"/>
        </w:rPr>
        <w:t>
      14. Адал бақылау субъектілерін көтермелеу және бұзушыларға бақылау шоғырландыру қағидатын іске асыру мақсатында бақылау субъектілері (объектілері) тәуекел дәрежесін бағалау субъективті өлшемшарттарымен айқындалатын кезеңге, бақылау субъектісіне (объектісіне) бару арқылы профилактикалық бақылау және (немесе) талаптарға сәйкестігін тексеру жүргізуден босатылады.</w:t>
      </w:r>
    </w:p>
    <w:bookmarkEnd w:id="80"/>
    <w:bookmarkStart w:name="z103" w:id="81"/>
    <w:p>
      <w:pPr>
        <w:spacing w:after="0"/>
        <w:ind w:left="0"/>
        <w:jc w:val="both"/>
      </w:pPr>
      <w:r>
        <w:rPr>
          <w:rFonts w:ascii="Times New Roman"/>
          <w:b w:val="false"/>
          <w:i w:val="false"/>
          <w:color w:val="000000"/>
          <w:sz w:val="28"/>
        </w:rPr>
        <w:t>
      15.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81"/>
    <w:bookmarkStart w:name="z104" w:id="82"/>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82"/>
    <w:bookmarkStart w:name="z105" w:id="83"/>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хабарлау тәртібі бойынша талаптарға сәйкестігіне тексерулер жүргізуден босату жағдайлары айқындалған болса;</w:t>
      </w:r>
    </w:p>
    <w:bookmarkEnd w:id="83"/>
    <w:bookmarkStart w:name="z106" w:id="84"/>
    <w:p>
      <w:pPr>
        <w:spacing w:after="0"/>
        <w:ind w:left="0"/>
        <w:jc w:val="both"/>
      </w:pPr>
      <w:r>
        <w:rPr>
          <w:rFonts w:ascii="Times New Roman"/>
          <w:b w:val="false"/>
          <w:i w:val="false"/>
          <w:color w:val="000000"/>
          <w:sz w:val="28"/>
        </w:rPr>
        <w:t xml:space="preserve">
      3) егер субъектілер (объектілер)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84"/>
    <w:bookmarkStart w:name="z107" w:id="85"/>
    <w:p>
      <w:pPr>
        <w:spacing w:after="0"/>
        <w:ind w:left="0"/>
        <w:jc w:val="both"/>
      </w:pPr>
      <w:r>
        <w:rPr>
          <w:rFonts w:ascii="Times New Roman"/>
          <w:b w:val="false"/>
          <w:i w:val="false"/>
          <w:color w:val="000000"/>
          <w:sz w:val="28"/>
        </w:rPr>
        <w:t>
      16. Алдыңғы жүргізілген бару арқылы профилактикалық бақылаудың және (немесе) хабарлау тәртібі бойынша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End w:id="85"/>
    <w:bookmarkStart w:name="z108" w:id="86"/>
    <w:p>
      <w:pPr>
        <w:spacing w:after="0"/>
        <w:ind w:left="0"/>
        <w:jc w:val="left"/>
      </w:pPr>
      <w:r>
        <w:rPr>
          <w:rFonts w:ascii="Times New Roman"/>
          <w:b/>
          <w:i w:val="false"/>
          <w:color w:val="000000"/>
        </w:rPr>
        <w:t xml:space="preserve"> 4-тарау.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86"/>
    <w:bookmarkStart w:name="z109" w:id="87"/>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87"/>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хабарлау тәртібі бойынша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(объектілерінің) жалпы санының бес пайызынан аспауға тиіс.</w:t>
      </w:r>
    </w:p>
    <w:bookmarkStart w:name="z110" w:id="88"/>
    <w:p>
      <w:pPr>
        <w:spacing w:after="0"/>
        <w:ind w:left="0"/>
        <w:jc w:val="left"/>
      </w:pPr>
      <w:r>
        <w:rPr>
          <w:rFonts w:ascii="Times New Roman"/>
          <w:b/>
          <w:i w:val="false"/>
          <w:color w:val="000000"/>
        </w:rPr>
        <w:t xml:space="preserve"> 5-тарау. Субъективті өлшемшарттар бойынша тәуекел дәрежесінің жалпы көрсеткішін есептеу тәртібі</w:t>
      </w:r>
    </w:p>
    <w:bookmarkEnd w:id="88"/>
    <w:bookmarkStart w:name="z111" w:id="89"/>
    <w:p>
      <w:pPr>
        <w:spacing w:after="0"/>
        <w:ind w:left="0"/>
        <w:jc w:val="both"/>
      </w:pPr>
      <w:r>
        <w:rPr>
          <w:rFonts w:ascii="Times New Roman"/>
          <w:b w:val="false"/>
          <w:i w:val="false"/>
          <w:color w:val="000000"/>
          <w:sz w:val="28"/>
        </w:rPr>
        <w:t xml:space="preserve">
      18. Осы Өлшемшарттардың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уәкілетті орган осы Өлшемшарттардың </w:t>
      </w:r>
      <w:r>
        <w:rPr>
          <w:rFonts w:ascii="Times New Roman"/>
          <w:b w:val="false"/>
          <w:i w:val="false"/>
          <w:color w:val="000000"/>
          <w:sz w:val="28"/>
        </w:rPr>
        <w:t>10-тармағына</w:t>
      </w:r>
      <w:r>
        <w:rPr>
          <w:rFonts w:ascii="Times New Roman"/>
          <w:b w:val="false"/>
          <w:i w:val="false"/>
          <w:color w:val="000000"/>
          <w:sz w:val="28"/>
        </w:rPr>
        <w:t xml:space="preserve"> сәйкес көздерден субъективті өлшемшарттар бойынша ақпарат жинайды және дерекқорын қалыптастырады.</w:t>
      </w:r>
    </w:p>
    <w:bookmarkEnd w:id="89"/>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12" w:id="90"/>
    <w:p>
      <w:pPr>
        <w:spacing w:after="0"/>
        <w:ind w:left="0"/>
        <w:jc w:val="both"/>
      </w:pPr>
      <w:r>
        <w:rPr>
          <w:rFonts w:ascii="Times New Roman"/>
          <w:b w:val="false"/>
          <w:i w:val="false"/>
          <w:color w:val="000000"/>
          <w:sz w:val="28"/>
        </w:rPr>
        <w:t>
      19.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90"/>
    <w:p>
      <w:pPr>
        <w:spacing w:after="0"/>
        <w:ind w:left="0"/>
        <w:jc w:val="both"/>
      </w:pPr>
      <w:r>
        <w:rPr>
          <w:rFonts w:ascii="Times New Roman"/>
          <w:b w:val="false"/>
          <w:i w:val="false"/>
          <w:color w:val="000000"/>
          <w:sz w:val="28"/>
        </w:rPr>
        <w:t xml:space="preserve">
      Осы Ө Өлшемшарттардың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113" w:id="91"/>
    <w:p>
      <w:pPr>
        <w:spacing w:after="0"/>
        <w:ind w:left="0"/>
        <w:jc w:val="both"/>
      </w:pPr>
      <w:r>
        <w:rPr>
          <w:rFonts w:ascii="Times New Roman"/>
          <w:b w:val="false"/>
          <w:i w:val="false"/>
          <w:color w:val="000000"/>
          <w:sz w:val="28"/>
        </w:rPr>
        <w:t xml:space="preserve">
      20.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4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415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өлшемшарт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Өлшемшарттардың </w:t>
      </w:r>
      <w:r>
        <w:rPr>
          <w:rFonts w:ascii="Times New Roman"/>
          <w:b w:val="false"/>
          <w:i w:val="false"/>
          <w:color w:val="000000"/>
          <w:sz w:val="28"/>
        </w:rPr>
        <w:t>13-тармағына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14" w:id="92"/>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3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 – бақылау және қадағалау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Өлшемшарттың </w:t>
      </w:r>
      <w:r>
        <w:rPr>
          <w:rFonts w:ascii="Times New Roman"/>
          <w:b w:val="false"/>
          <w:i w:val="false"/>
          <w:color w:val="000000"/>
          <w:sz w:val="28"/>
        </w:rPr>
        <w:t>18-тармағына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116" w:id="93"/>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субъектілерінің (объектілерінің) бару арқылы профилактикалық бақылау жүргізу кезіндегі қойылатын талаптардың бұзылу дәрежесі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субъектілеріне (объектілеріне) алдыңғы тексерулер мен бару арқылы профилактикалық бақылаудың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қатысты Мемлекеттік энергетикалық тізілімге енгізетін анық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төмендегі толық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анық мынадай ақпаратты ұсыну:</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толық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110-220 кВ болғанда тұтынушының электр желісіне қосылу нүктесіндегі электр желілеріндегі қуат коэффициенті 0,89-дан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6-35 кВ болғанда тұтынушының электр желісіне қосылу нүктесіндегі электр желілеріндегі қуат коэффициенті 0,92-ден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0,4 кВ болганда тұтынушының электр желісіне қосылу нүктесіндегі электр желілеріндегі қуат коэффициенті 0,93-тен артық немесе тең болуы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арттыру жөніндегі жауапты адамды тағайындау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 дәлдік сыныбы бар электр энергиясын есептеуіштерді коммерциялық есепке алу мақсатында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аудиттің жүгінген тұлғасымен келісілген және бекітілген Энергетикалық аудитті жүргізу бағдарламасына сәйкес жабдықтар жұмысы параметрлерінің аспаптық өлшеулерінің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кәсіпорынның штаттық құралдарынан алынған деректердің болуы (салыстырылып тексерілген)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энергия үнемдеу және энергия тиімділігі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қорытындысында әрбір қоғамдық және (немесе) тұрғын үй ғимараты үшін энергия тиімділігінің сыныбын толтыру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тұжырымдарды, объектінің заттай және пайыз түрінде энергия үнемдеуінің ықтимал әлеуетін камтитын қорытынды бөлімнің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жоспарын энергия үнемдеу және энергия тиімділігін арттыру жөніндегі қорытынды алынған күннен бастап алты ай ішінде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субъектілерімен энергия тиімділігі бойынша мынадай талаптарға сәйкес келмейтін мемлекеттік сатып алу және тауарларды, жұмыстарды, көрсетілетін қызметтерді сатып алудың тапсырыс берушілері болып табылатын субъектілерімен жүзеге асыру:</w:t>
            </w:r>
          </w:p>
          <w:p>
            <w:pPr>
              <w:spacing w:after="20"/>
              <w:ind w:left="20"/>
              <w:jc w:val="both"/>
            </w:pPr>
            <w:r>
              <w:rPr>
                <w:rFonts w:ascii="Times New Roman"/>
                <w:b w:val="false"/>
                <w:i w:val="false"/>
                <w:color w:val="000000"/>
                <w:sz w:val="20"/>
              </w:rPr>
              <w:t>
1) Тұрмыстық мақсаттағы тоңазытқыш құралдарының энергетикалық тиімділік сыныбы А+ төмен болмауы тиіс, бұл EEI&lt;42 энергетикалық тиімділік индексіне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үшін жарық беру мақсатында ауыспалы ток тізбектерінде пайдаланылуы мүмкін, қуаты 25 Вт және одан жоғары электр қыздыру шамдарын сатып алуға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пайдалануға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күрделі жөндеу) жобасын әзірлеуге арналған тапсырмада және құрылыс (реконструкциялау, күрделі жөндеу) аяқталған объект пайдалануға берілгеннен кейін жылжымайтын мүлікке құқықтарды тіркеу кезінде салынған және пайдалануға берілген объектінің техникалық паспортында энергия тиімділігінің талап етілетін сыныбы туралы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 жүргізу қорытындысы бойынша қолданыстағы бар үйлерде, құрылыстарда, ғимараттарда энергия тиімділігі бойынша таңбалаудың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іске қосылған объектілерде және қолданыстағы объектілердегі электр энергиясын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 талаптарының сақталмауы жөнінде расталған екі немесе одан да көп шағымдардың немесе өтініштердің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заңнамасының талаптарының сақталмауы жөнінде расталған бір шағымның немесе өтініштің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Тәуелсіз ұйымдар аудитінің (сараптамасының) нәтижелері (энергия аудиті, энергия сараптамасы, тарату кезіндегі тәуелсіз аудит, өнеркәсіптік қауіпсіздік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өлшеу аспаптарын пайдалана отырып, үйлерді, құрылыстарды, құрылысжайларды және оның инженерлік жүйелерін құрал-жабдықпен зерттеп-қарауды жүргізбеу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энергия үнемдеу және энергия тиімділігін арттыру туралы заңнамасының талаптарының бұзушылықтарын жою туралы ұсынымды Қазақстан Республикасының "Энергия үнемдеу және энергия тиімділігін арттыру" </w:t>
            </w:r>
            <w:r>
              <w:rPr>
                <w:rFonts w:ascii="Times New Roman"/>
                <w:b w:val="false"/>
                <w:i w:val="false"/>
                <w:color w:val="000000"/>
                <w:sz w:val="20"/>
              </w:rPr>
              <w:t>Заңында</w:t>
            </w:r>
            <w:r>
              <w:rPr>
                <w:rFonts w:ascii="Times New Roman"/>
                <w:b w:val="false"/>
                <w:i w:val="false"/>
                <w:color w:val="000000"/>
                <w:sz w:val="20"/>
              </w:rPr>
              <w:t xml:space="preserve"> белгіленген мерзімде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Мемлекеттік органдар мен ұйымдар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жүргізуге жол беру: осы энергия аудиторлық ұйым немесе осы энергия аудитін жүзеге асыратын оның қызметкерлері (энергия аудиторлары) болып табылатын қатысушысы, кредиторы аудиттелетін субъектімен еңбек қатынастарында тұратын немесе жақын туыстары (ата-аналары, балалары, ұл бала асырап алушылары, қыз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аудиттелетін субъект лауазымды адамдарының сондай-ақ аудиттелетін субъект акцияларының (немесе жарғылық капиталға қатысу үлестерінің) он және одан да көп пайызын иеленетін акционердің (қатысушының), жекжаттары болып табылатын энергия аудитті жүзеге асыратын қызметкерлер (энергия аудиторлар), аудиттелетін субъектіде жеке мүліктік мүдделері бар және егер олардың аудиттелетін субъект алдында немесе олардың алдындағы аудиттелетін субъектіде ақшалай міндеттемелері болса, энергия аудитін жүргізу бойынша міндеттемелерін қоспағанда энергия аудитін (энергия аудиторларын) жүзеге асыратын қызметкерлер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118" w:id="94"/>
    <w:p>
      <w:pPr>
        <w:spacing w:after="0"/>
        <w:ind w:left="0"/>
        <w:jc w:val="left"/>
      </w:pPr>
      <w:r>
        <w:rPr>
          <w:rFonts w:ascii="Times New Roman"/>
          <w:b/>
          <w:i w:val="false"/>
          <w:color w:val="000000"/>
        </w:rPr>
        <w:t xml:space="preserve"> Энергия үнемдеу және энергия тиімділігін арттыру саласындағы бақылау субъектілерінің (объектілерінің) хабарлау тәртібі бойынша қойылатын талаптарға сәйкестігін тексеру жүргізу кезіндегі қойылатын талаптардың бұзылу дәрежесі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Кәсіпкерлік субъектісі ұсынатын мәліметтер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нұсқасы елу сұрақтан кем болмайтын кемінде төрт жауап болатын және олардың біреуі дұрыс болып табылатын бес нұсқадан кем болмауға тиіс тестілеу сұрақтарының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заңнамасының талаптарының сақталмауы жөнінде расталған бір шағымның немесе өтініштің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энергия үнемдеу және энергия тиімділігін арттыру туралы заңнамасы талаптарының сақталмауы жөнінде расталған екі немесе одан да көп шағымдардың немесе өтініштердің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Хабарлау тәртібі бойынша талаптарға сәйкестігіне тексерудің алдыңғы тексерулерінің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жөніндегі қызметті жүзеге асырудың басталғаны туралы хабарлаған кәсіпкерлік субъектісінің штатында уәкілетті орган аттестаталған кемінде төрт энергия аудитордың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энерғия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штатында жоғары білімі бар кемінде екі оқытушының, оның ішінде техника ғылымдарының кандидатынан (магистрінен) төмен емес оқу дәрежесі бар кемінде бір оқытушының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субъектісінің білім беру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Энергия үнемдеу және энергия </w:t>
            </w:r>
            <w:r>
              <w:br/>
            </w:r>
            <w:r>
              <w:rPr>
                <w:rFonts w:ascii="Times New Roman"/>
                <w:b w:val="false"/>
                <w:i w:val="false"/>
                <w:color w:val="000000"/>
                <w:sz w:val="20"/>
              </w:rPr>
              <w:t xml:space="preserve">тиімділігін арттыру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120" w:id="95"/>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95"/>
    <w:p>
      <w:pPr>
        <w:spacing w:after="0"/>
        <w:ind w:left="0"/>
        <w:jc w:val="both"/>
      </w:pPr>
      <w:r>
        <w:rPr>
          <w:rFonts w:ascii="Times New Roman"/>
          <w:b w:val="false"/>
          <w:i w:val="false"/>
          <w:color w:val="000000"/>
          <w:sz w:val="28"/>
        </w:rPr>
        <w:t>
      Энергия үнемдеу және энергия тиімділігін арттыру саласында</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Мемлекеттік энергетикалық тізілім субъектілеріне, тапсырыс берушілерге, құрылыс салушыларға, энергия аудиторлық ұйымдар мен оқу орталықтарына қатысты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 (барлығы 100 балға дейін болуы тиіс), wi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4-шарты / мәні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энергетикалық тізілім субъектілері Мемлекеттік энергетикалық тізілімге енгізетін ақпаратты ұсынбау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 жүргізу нәтижелері бойынша қорытындының болмауы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 энергия үнемдеу және энергия тиімділігін арттыру жөніндегі қорытынды алынған күннен бастап алты ай ішінде бекітілмеуі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мемлекеттік энергетикалық тізілім субъектілеріне қатысты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қатысты Мемлекеттік энергетикалық тізілімге енгізетін анық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 қоспағанда, Мемлекеттік энергетикалық тізілім субъектілері Мемлекеттік энергетикалық тізілімге енгізетін төмендегі толық мынадай ақпаратты:</w:t>
            </w:r>
          </w:p>
          <w:p>
            <w:pPr>
              <w:spacing w:after="20"/>
              <w:ind w:left="20"/>
              <w:jc w:val="both"/>
            </w:pPr>
            <w:r>
              <w:rPr>
                <w:rFonts w:ascii="Times New Roman"/>
                <w:b w:val="false"/>
                <w:i w:val="false"/>
                <w:color w:val="000000"/>
                <w:sz w:val="20"/>
              </w:rPr>
              <w:t>
1) дара кәсіпкердің жеке сәйкестендіру нөмірін, оның пошталық мекенжайын, атауын немесе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 ішінде заттай және ақшалай көріністегі энергетикалық ресурстарды және суды өндіру, шығару, тұтыну, беру және жоғалту көлемдерін;</w:t>
            </w:r>
          </w:p>
          <w:p>
            <w:pPr>
              <w:spacing w:after="20"/>
              <w:ind w:left="20"/>
              <w:jc w:val="both"/>
            </w:pPr>
            <w:r>
              <w:rPr>
                <w:rFonts w:ascii="Times New Roman"/>
                <w:b w:val="false"/>
                <w:i w:val="false"/>
                <w:color w:val="000000"/>
                <w:sz w:val="20"/>
              </w:rPr>
              <w:t>
3) 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pPr>
              <w:spacing w:after="20"/>
              <w:ind w:left="20"/>
              <w:jc w:val="both"/>
            </w:pPr>
            <w:r>
              <w:rPr>
                <w:rFonts w:ascii="Times New Roman"/>
                <w:b w:val="false"/>
                <w:i w:val="false"/>
                <w:color w:val="000000"/>
                <w:sz w:val="20"/>
              </w:rPr>
              <w:t>
4) есепті кезеңдегі энергия үнемдеу және энергия тиімділігін арттыру жөніндегі іс-шаралар жоспарының орындалу нәтижелерін;</w:t>
            </w:r>
          </w:p>
          <w:p>
            <w:pPr>
              <w:spacing w:after="20"/>
              <w:ind w:left="20"/>
              <w:jc w:val="both"/>
            </w:pPr>
            <w:r>
              <w:rPr>
                <w:rFonts w:ascii="Times New Roman"/>
                <w:b w:val="false"/>
                <w:i w:val="false"/>
                <w:color w:val="000000"/>
                <w:sz w:val="20"/>
              </w:rPr>
              <w:t>
5) өнім бірлігіне шаққанда нақты энергия тұтынуды және (немесе) үйлер, құрылыстар, ғимараттар ауданының бірлігіне шаққанда жылытуға кеткен энергетикалық ресурстар шығынын;</w:t>
            </w:r>
          </w:p>
          <w:p>
            <w:pPr>
              <w:spacing w:after="20"/>
              <w:ind w:left="20"/>
              <w:jc w:val="both"/>
            </w:pPr>
            <w:r>
              <w:rPr>
                <w:rFonts w:ascii="Times New Roman"/>
                <w:b w:val="false"/>
                <w:i w:val="false"/>
                <w:color w:val="000000"/>
                <w:sz w:val="20"/>
              </w:rPr>
              <w:t>
6) энергия үнемдеу және энергия тиімділігін арттыру жөніндегі қорытындының көшірмесін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анық мынадай ақпаратты ұсыну:</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болып табылатын, Мемлекеттік энергетикалық тізілім субъектілері Мемлекеттік энергетикалық тізілімге енгізетін толық мынадай ақпаратты:</w:t>
            </w:r>
          </w:p>
          <w:p>
            <w:pPr>
              <w:spacing w:after="20"/>
              <w:ind w:left="20"/>
              <w:jc w:val="both"/>
            </w:pPr>
            <w:r>
              <w:rPr>
                <w:rFonts w:ascii="Times New Roman"/>
                <w:b w:val="false"/>
                <w:i w:val="false"/>
                <w:color w:val="000000"/>
                <w:sz w:val="20"/>
              </w:rPr>
              <w:t>
1) заңды тұлғаның бизнес-сәйкестендіру нөмірін, оның пошталық мекенжайын, атауын және қызметінің негізгі түрлерін;</w:t>
            </w:r>
          </w:p>
          <w:p>
            <w:pPr>
              <w:spacing w:after="20"/>
              <w:ind w:left="20"/>
              <w:jc w:val="both"/>
            </w:pPr>
            <w:r>
              <w:rPr>
                <w:rFonts w:ascii="Times New Roman"/>
                <w:b w:val="false"/>
                <w:i w:val="false"/>
                <w:color w:val="000000"/>
                <w:sz w:val="20"/>
              </w:rPr>
              <w:t>
2) күнтізбелік бір жылдағы заттай және ақшалай мәндегі энергетикалық ресурстар мен суды тұтыну көлемдерін;</w:t>
            </w:r>
          </w:p>
          <w:p>
            <w:pPr>
              <w:spacing w:after="20"/>
              <w:ind w:left="20"/>
              <w:jc w:val="both"/>
            </w:pPr>
            <w:r>
              <w:rPr>
                <w:rFonts w:ascii="Times New Roman"/>
                <w:b w:val="false"/>
                <w:i w:val="false"/>
                <w:color w:val="000000"/>
                <w:sz w:val="20"/>
              </w:rPr>
              <w:t>
3) есепті кезеңдегі энергия үнемдеу және энергия тиімділігін арттыру жөніндегі іс-шаралар мен энергия үнемдеу және энергия тиімділігін арттыру жөніндегі қорытындының немесе техникалық есептің (бар болған кезде) көшірмесін;</w:t>
            </w:r>
          </w:p>
          <w:p>
            <w:pPr>
              <w:spacing w:after="20"/>
              <w:ind w:left="20"/>
              <w:jc w:val="both"/>
            </w:pPr>
            <w:r>
              <w:rPr>
                <w:rFonts w:ascii="Times New Roman"/>
                <w:b w:val="false"/>
                <w:i w:val="false"/>
                <w:color w:val="000000"/>
                <w:sz w:val="20"/>
              </w:rPr>
              <w:t>
4) жылыту көздерін және есепті кезеңдегі ғимараттардың, құрылыстардың, құрылысжайлардың ауданы бірлігіне шаққанда жылытуға арналған энергетикалық ресурстардың жұмсалуын;</w:t>
            </w:r>
          </w:p>
          <w:p>
            <w:pPr>
              <w:spacing w:after="20"/>
              <w:ind w:left="20"/>
              <w:jc w:val="both"/>
            </w:pPr>
            <w:r>
              <w:rPr>
                <w:rFonts w:ascii="Times New Roman"/>
                <w:b w:val="false"/>
                <w:i w:val="false"/>
                <w:color w:val="000000"/>
                <w:sz w:val="20"/>
              </w:rPr>
              <w:t>
5) энергия тұтыну жабдығының тізбесін қамтитын ақпаратты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аудиті өткеннен кейін бес жыл ішінде, энергетикалық аудиті қорытындылары бойынша айқындалған шамаға дейін энергетикалық ресурстар мен судың тұтыну көлемін өнімнің бірлігіне, үйлердің, құрылыстар мен ғимараттардың алаңы бірлігіне жыл сайын азайтуды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110-220 кВ болғанда тұтынушының электр желісіне қосылу нүктесіндегі электр желілеріндегі қуат коэффициенті 0,89-дан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6-35 кВ болғанда тұтынушының электр желісіне қосылу нүктесіндегі электр желілеріндегі қуат коэффициенті 0,92-ден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желісінің кернеу сыныбы 0,4 кВ болганда тұтынушының электр желісіне қосылу нүктесіндегі электр желілеріндегі қуат коэффициенті 0,93-тен артық немесе тең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 өткізу нәтижелері бойынша энергия үнемдеу және энергия тиімділігі қорытындының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мың бес жүз және одан да көп тонна шартты отынға балама көлемде энергетикалық ресурстарды тұтынатын Мемлекеттік энергетикалық тізілім субъектілері энергия үнемдеу және энергия тиімділігін арттыру жөніндегі жауапты адамды тағайындау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жөніндегі іс-шаралар жоспарын энергия үнемдеу және энергия тиімділігін арттыру жөніндегі қорытынды алынған күннен бастап алты ай ішінде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ресурстарды өндіруді және (немесе) беруді жүзеге асыру кезінде жабдықтың, арматураның ақаулығынан, құбырларды жылу оқшаулаусыз пайдаланудан немесе энергия тұтыну жабдығының жұмыс режимін сақтамаудан туындаған олардың тікелей ысырабына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аудиторлық ұйымдарға қатысты тексеру парағы</w:t>
      </w:r>
    </w:p>
    <w:p>
      <w:pPr>
        <w:spacing w:after="0"/>
        <w:ind w:left="0"/>
        <w:jc w:val="both"/>
      </w:pPr>
      <w:r>
        <w:rPr>
          <w:rFonts w:ascii="Times New Roman"/>
          <w:b w:val="false"/>
          <w:i w:val="false"/>
          <w:color w:val="ff0000"/>
          <w:sz w:val="28"/>
        </w:rPr>
        <w:t xml:space="preserve">
      Ескерту. 3-қосымшамен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өлшеу аспаптарын пайдалана отырып, үйлерді, құрылыстарды, ғимараттарды және оның инженерлік жүйелерін құрал-жабдықпен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 кезінде кәсіпорынның штаттық құралдарынан алынған деректердің болуы (салыстырылып тексерілген)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қорытындысында әрбір қоғамдық және (немесе) тұрғын үй ғимараты үшін энергия тиімділігінің сыныбын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есептік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аудиттің жүгінген тұлғасымен келісілген және бекітілген Энергетикалық аудитті жүргізу бағдарламасына сәйкес жабдықтар жұмысы параметрлерінің аспаптық өлшеулерінің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қорытындыда ұсынымдар мен тұжырымдарды, объектінің заттай және пайыз түрінде энергия үнемдеуінің ықтимал әлеуетін камтитын қорытынды бөлімнің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аудитін жүргізуге жол беру: осы энергия аудиторлық ұйым немесе осы энергия аудитін жүзеге асыратын оның қызметкерлері (энергия аудиторлары) болып табылатын қатысушысы, кредиторы аудиттелетін субъектімен еңбек қатынастарында тұратын немесе жақын туыстары (ата-аналары, балалары, ұл бала асырап алушылары, қыз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аудиттелетін субъект лауазымды адамдарының сондай-ақ аудиттелетін субъект акцияларының (немесе жарғылық капиталға қатысу үлестерінің) он және одан да көп пайызын иеленетін акционердің (қатысушының), жекжаттары болып табылатын энергия аудитті жүзеге асыратын қызметкерлер (энергия аудиторлар), аудиттелетін субъектіде жеке мүліктік мүдделері бар және егер олардың аудиттелетін субъект алдында немесе олардың алдындағы аудиттелетін субъектіде ақшалай міндеттемелері болса, энергия аудитін жүргізу бойынша міндеттемелерін қоспағанда энергия аудитін (энергия аудиторларын) жүзеге асыратын қызметкерлер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тапсырыс берушілерге қатысты тексеру парағы</w:t>
      </w:r>
    </w:p>
    <w:p>
      <w:pPr>
        <w:spacing w:after="0"/>
        <w:ind w:left="0"/>
        <w:jc w:val="both"/>
      </w:pPr>
      <w:r>
        <w:rPr>
          <w:rFonts w:ascii="Times New Roman"/>
          <w:b w:val="false"/>
          <w:i w:val="false"/>
          <w:color w:val="ff0000"/>
          <w:sz w:val="28"/>
        </w:rPr>
        <w:t xml:space="preserve">
      Ескерту. 4-қосымшамен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 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субъектілерімен энергия тиімділігі бойынша мынадай талаптарға сәйкес келмейтін мемлекеттік сатып алу және тауарларды, жұмыстарды, көрсетілетін қызметтерді сатып алудың тапсырыс берушілері болып табылатын субъектілерімен жүзеге асыру:</w:t>
            </w:r>
          </w:p>
          <w:p>
            <w:pPr>
              <w:spacing w:after="20"/>
              <w:ind w:left="20"/>
              <w:jc w:val="both"/>
            </w:pPr>
            <w:r>
              <w:rPr>
                <w:rFonts w:ascii="Times New Roman"/>
                <w:b w:val="false"/>
                <w:i w:val="false"/>
                <w:color w:val="000000"/>
                <w:sz w:val="20"/>
              </w:rPr>
              <w:t>
1) Тұрмыстық мақсаттағы тоңазытқыш құралдарының энергетикалық тиімділік сыныбы А+ төмен болмауы тиіс, бұл EEI&lt;42 энергетикалық тиімділік индексіне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 үшін жарық беру мақсатында ауыспалы ток тізбектерінде пайдаланылуы мүмкін, қуаты 25 Вт және одан жоғары электр қыздыру шамдарын сатып алуға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құрылыс салушыларға қатысты тексеру парағы</w:t>
      </w:r>
    </w:p>
    <w:p>
      <w:pPr>
        <w:spacing w:after="0"/>
        <w:ind w:left="0"/>
        <w:jc w:val="both"/>
      </w:pPr>
      <w:r>
        <w:rPr>
          <w:rFonts w:ascii="Times New Roman"/>
          <w:b w:val="false"/>
          <w:i w:val="false"/>
          <w:color w:val="ff0000"/>
          <w:sz w:val="28"/>
        </w:rPr>
        <w:t xml:space="preserve">
      Ескерту. 5-қосымшамен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бақылауды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w:t>
      </w:r>
    </w:p>
    <w:p>
      <w:pPr>
        <w:spacing w:after="0"/>
        <w:ind w:left="0"/>
        <w:jc w:val="both"/>
      </w:pPr>
      <w:r>
        <w:rPr>
          <w:rFonts w:ascii="Times New Roman"/>
          <w:b w:val="false"/>
          <w:i w:val="false"/>
          <w:color w:val="000000"/>
          <w:sz w:val="28"/>
        </w:rPr>
        <w:t xml:space="preserve">
      профилактикалық бақылауды тағайындау туралы акт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беру мақсатында ауыспалы ток тiзбектерiнде пайдаланылуы мүмкiн, қуаты 25 Вт және одан да жоғары электр қыздыру шамдарын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 дәлдік сыныбы бар электр энергиясын есептеуіштерді коммерциялық есепке алу мақсатында пайдалануға жол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іске қосылған объектілерде және қолданыстағы объектілердегі электр энергиясын есептеуіштерді ауыстыру кезінде тәулік уақыты бойынша электр энергиясының шығыстарын саралап есепке алуға және бақылауға арналмаған электр энергиясын есептеуіштерді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(реконструкциялау, күрделі жөндеу) жобасын әзірлеуге арналған тапсырмада және құрылыс (реконструкциялау, күрделі жөндеу) аяқталған объект пайдалануға берілгеннен кейін жылжымайтын мүлікке құқықтарды тіркеу кезінде салынған және пайдалануға берілген объектінің техникалық паспортында энергия тиімділігінің талап етілетін сыныбы туралы ақпараттың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 жүргізу қорытындысы бойынша қолданыстағы бар үйлерде, құрылыстарда, ғимараттарда энергия тиімділігі бойынша таңбалаудың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энергия аудиторлық ұйымдарға қатысты тексеру парағы</w:t>
      </w:r>
    </w:p>
    <w:p>
      <w:pPr>
        <w:spacing w:after="0"/>
        <w:ind w:left="0"/>
        <w:jc w:val="both"/>
      </w:pPr>
      <w:r>
        <w:rPr>
          <w:rFonts w:ascii="Times New Roman"/>
          <w:b w:val="false"/>
          <w:i w:val="false"/>
          <w:color w:val="ff0000"/>
          <w:sz w:val="28"/>
        </w:rPr>
        <w:t xml:space="preserve">
      Ескерту. 6-қосымшамен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саласындагы</w:t>
            </w:r>
          </w:p>
          <w:p>
            <w:pPr>
              <w:spacing w:after="20"/>
              <w:ind w:left="20"/>
              <w:jc w:val="both"/>
            </w:pPr>
            <w:r>
              <w:rPr>
                <w:rFonts w:ascii="Times New Roman"/>
                <w:b w:val="false"/>
                <w:i w:val="false"/>
                <w:color w:val="000000"/>
                <w:sz w:val="20"/>
              </w:rPr>
              <w:t>
Энергия аудитін жүргізу жөніндегі қызметті жүзеге асырудың басталғаны туралы хабарлаған кәсіпкерлік субъектісінің штатында уәкілетті орган аттестаталған кемінде төрт энергия аудитордың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энергия аудитін жүргізу жөніндегі қызметті жүзеге асырудың басталғаны туралы хабарлаған кәсіпкерлік субъектісінің меншік құқығында немесе өзге де заңды негізде уәкілетті орган бекіткен ақпараттық-өлшеу кешендері мен техникалық құралдарының тізбесіне сәйкес Қазақстан Республикасының аумағында сенім білдірген ақпараттық-өлшеу кешендері мен техникалық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оқу орталықтарына қатысты тексеру парағы</w:t>
      </w:r>
    </w:p>
    <w:p>
      <w:pPr>
        <w:spacing w:after="0"/>
        <w:ind w:left="0"/>
        <w:jc w:val="both"/>
      </w:pPr>
      <w:r>
        <w:rPr>
          <w:rFonts w:ascii="Times New Roman"/>
          <w:b w:val="false"/>
          <w:i w:val="false"/>
          <w:color w:val="ff0000"/>
          <w:sz w:val="28"/>
        </w:rPr>
        <w:t xml:space="preserve">
      Ескерту. 7-қосымшамен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жаңа редакцияда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both"/>
      </w:pPr>
      <w:r>
        <w:rPr>
          <w:rFonts w:ascii="Times New Roman"/>
          <w:b w:val="false"/>
          <w:i w:val="false"/>
          <w:color w:val="000000"/>
          <w:sz w:val="28"/>
        </w:rPr>
        <w:t xml:space="preserve">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Орналасқан жерінің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субъектісінің білім беру саласындағы уәкілетті органмен келісу бойынша бекітілғен оқу бағдарламалары мен жоспарларына сәйкес бекітілген оқу бағдарламалары мен жоспарларының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энерғия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штатында жоғары білімі бар кемінде екі оқытушының, оның ішінде техника ғылымдарының кандидатынан (магистрінен) төмен емес оқу дәрежесі бар кемінде бір оқытушының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органга энергия үнемдеу және энергия тиімділігін арттыру саласындағы қызметті жүзеге асыратын кадрларды қайта даярлауды және (немесе) олардың біліктілігін арттыруды жүргізу жөніндегі энергия үнемдеу және энергия тиімділігін арттыру саласында қызметті жүзеге асырудың басталғаны туралы хабарлаған кәсіпкерлік субъектінің меншік құқығында немесе өзге де заңды негізде уәкілетті орган бекіткен ақпараттық-өлшеу кешендері мен техникалық құралдарының тізбесіне сәйкес оқу кабинетінің, компьютерлерінің, ақпараттық-өлшеу кешендері мен техникалық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8-қосымшамен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9-қосымшамен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10-қосымшамен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министірінің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11-қосымшамен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12-қосымшамен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1230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министірінің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837 бірлескен бұйрығына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Энергия үнемдеу және энергия тиімділігін арттыру саласындағы тексеру парағы</w:t>
      </w:r>
    </w:p>
    <w:p>
      <w:pPr>
        <w:spacing w:after="0"/>
        <w:ind w:left="0"/>
        <w:jc w:val="both"/>
      </w:pPr>
      <w:r>
        <w:rPr>
          <w:rFonts w:ascii="Times New Roman"/>
          <w:b w:val="false"/>
          <w:i w:val="false"/>
          <w:color w:val="ff0000"/>
          <w:sz w:val="28"/>
        </w:rPr>
        <w:t xml:space="preserve">
      Ескерту. 13-қосымшамен толықтырылды – ҚР Инвестициялар және даму министрінің 23.11.2018 </w:t>
      </w:r>
      <w:r>
        <w:rPr>
          <w:rFonts w:ascii="Times New Roman"/>
          <w:b w:val="false"/>
          <w:i w:val="false"/>
          <w:color w:val="ff0000"/>
          <w:sz w:val="28"/>
        </w:rPr>
        <w:t>№ 816</w:t>
      </w:r>
      <w:r>
        <w:rPr>
          <w:rFonts w:ascii="Times New Roman"/>
          <w:b w:val="false"/>
          <w:i w:val="false"/>
          <w:color w:val="ff0000"/>
          <w:sz w:val="28"/>
        </w:rPr>
        <w:t xml:space="preserve"> және ҚР Ұлттық экономика министрінің 26.11.2018 № 82 (алғашқы ресми жарияланған күнiнен кейін күнтiзбелiк он күн өткен соң қолданысқа енгiзiледi); алып тасталды - ҚР Индустрия және инфрақұрылымдық даму министрінің м.а. 06.03.2023 </w:t>
      </w:r>
      <w:r>
        <w:rPr>
          <w:rFonts w:ascii="Times New Roman"/>
          <w:b w:val="false"/>
          <w:i w:val="false"/>
          <w:color w:val="ff0000"/>
          <w:sz w:val="28"/>
        </w:rPr>
        <w:t>№ 138</w:t>
      </w:r>
      <w:r>
        <w:rPr>
          <w:rFonts w:ascii="Times New Roman"/>
          <w:b w:val="false"/>
          <w:i w:val="false"/>
          <w:color w:val="ff0000"/>
          <w:sz w:val="28"/>
        </w:rPr>
        <w:t xml:space="preserve"> және ҚР Ұлттық экономика министрінің 07.03.2023 № 30 (алғашқы ресми жарияланған күнінен кейін қолданысқа енгізіледі) бірлескен бұйрықтарымен.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