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93ac" w14:textId="1db9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Мектепке дейінгі білім берудің үлгілік оқу жоспарларын бекіту туралы" Қазақстан Республикасы Білім және ғылым Министрінің 2012 жылғы 20 желтоқсандағы № 557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4 желтоқсандағы № 676 бұйрығы. Қазақстан Республикасының Әділет министрлігінде 2016 жылы 5 қаңтарда № 12807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Мектепке дейінгі білім берудің үлгілік оқу жоспарларын бекіту туралы» Қазақстан Республикасы Білім және ғылым Министрінің 2012 жылғы 20 желтоқсандағы № 557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болып тіркелген, 2013 жылғы 23 ақпандағы № 74 (28013) «Егемен Қазақстан»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мектепке дейінгі тәрбие мен оқытудың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үлгілік оқу жоспарларын бекіту туралы».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тіркеуден өткеннен кейін күнтізбелік он күн ішінде «Әділет» ақпараттық-құқықтық жүйесінде және мерзімді баспа басылымдарында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Білім және ғылым министрлігінің ресми интернет-ресурстарында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(Е.Н. Иманғалиевке)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