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009c3" w14:textId="5c00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Энергетика министрлігінің Атомдық және энергетикалық қадағалау мен бақылау комитеті" мемлекеттік мекемесінің және оның аумақтық органдарының ережесін бекіту туралы" Қазақстан Республикасы Энергетика Министрінің 2014 жылғы 7 қазандағы № 42 бұйрығына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Энергетика министрінің 2015 жылғы 7 желтоқсандағы № 700 бұйрығы. Қазақстан Республикасының Әділет министрлігінде 2016 жылы 6 қаңтарда № 12815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Энергетика министрлігінің Атомдық және энергетикалық қадағалау мен бақылау комитеті» мемлекеттік мекемесінің және оның аумақтық органдарының ережесін бекіту туралы» Қазақстан Республикасы Энергетика Министрінің 2014 жылғы 7 қазандағы № 42 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9795 тіркелген, 20 қазан 2014 «Әділет» ақпараттық-құқықтық жүйесінде жарияланған) мынадай өзгерістер мен толықтырулар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Аталған бұйрықпен бекітілген «Қазақстан Республикасы Энергетика министрлігінің Атомдық және энергетикалық қадағалау мен бақылау комитеті» мемлекеттік мекемесінің </w:t>
      </w:r>
      <w:r>
        <w:rPr>
          <w:rFonts w:ascii="Times New Roman"/>
          <w:b w:val="false"/>
          <w:i w:val="false"/>
          <w:color w:val="000000"/>
          <w:sz w:val="28"/>
        </w:rPr>
        <w:t>ережесінде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14-тармақта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31) және 44)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49)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«49) жүйелік оператордың «Электр энергетикасы туралы» Қазақстан Республикасының Заңы 15-2-бабының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талаптарды сақтауына мемлекеттік бақылауды жүзеге асырады.»;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Энергетика министрлігінің Атомдық және энергетикалық қадағалау мен бақылау комитетінің тиісті облыс, Астана, Алматы қалалары бойынша аумақтық органы - аумақтық департаменті туралы ережесінде: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15-тармақта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және 16) тармақшалары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30) тармақшамен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«30) жүйелік оператордың «Электр энергетикасы туралы» Қазақстан Республикасының Заңы 15-2-бабының </w:t>
      </w:r>
      <w:r>
        <w:rPr>
          <w:rFonts w:ascii="Times New Roman"/>
          <w:b w:val="false"/>
          <w:i w:val="false"/>
          <w:color w:val="000000"/>
          <w:sz w:val="28"/>
        </w:rPr>
        <w:t>2-тармағында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талаптарды сақтауына мемлекеттік бақылауды жүзеге асырады.».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Энергетика министрлігінің Атомдық және энергетикалық қадағалау мен бақылау комитеті заңнамада белгіленген тәртіппен: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осы бұйрықтың Қазақстан Республикасы Әділет министрлігінде мемлекеттік тіркелуін;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осы бұйрық Қазақстан Республикасы Әділет министрлігінде мемлекеттік тіркелгеннен кейін күнтізбелік он күннің ішінде оның көшірмелерін мерзімді баспа басылымдарында және «Әділет» ақпараттық-құқықтық жүйесінде ресми жариялауға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бұйрықтың көшірмесін алған күннен бастап он күнтізбелік күн ішінде Қазақстан Республикасы Әділет министрлігінің «Республикалық құқықттық ақпарат орталығы» шаруашылық жүргізу құқығындағы республикалық мемлекеттік кәсіпорнына жіберуді;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бұйрықты Қазақстан Республикасы Энергетика министрлігінің интернет-ресурсында және мемлекеттік органдардың интранет-порталында орналастыруды;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осы бұйрықты Қазақстан Республикасының Әділет міністрлігінде мемлекеттік тіркегеннен кейін он жұмыс күні ішінде Қазақстан Республикасы Энергетика министрлігінің Заң қызметі департаментіне осы тармақтын 2), 3) және 4) тармақшаларында көзделген іс-шаралардың орындалуы туралы мәліметтерді ұсынуды қамтамсыз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бұйрықтың орындалуын бақылау Қазақстан Республикасы Энергетика министрлігінің Атомдық және энергетикалық қадағалау мен бақылау комитетінің төрағасы С.Қ. Есімхановқа жүктелсін.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Энергетика министрі                               В. Школьник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