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05ba" w14:textId="3a50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саласындағы мемлекеттік көрсетілетін қызмет стандарттарын бекіту туралы" Қазақстан Республикасы Әділет Министрінің 2015 жылғы 30 сәуірдегі № 251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7 желтоқсандағы № 613 бұйрығы. Қазақстан Республикасының Әділет министрлігінде 2016 жылы 8 қаңтарда № 12825 болып тіркелді. Күші жойылды - Қазақстан Республикасы Әділет министрінің 2018 жылғы 11 қазандағы № 1481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11.10.2018 </w:t>
      </w:r>
      <w:r>
        <w:rPr>
          <w:rFonts w:ascii="Times New Roman"/>
          <w:b w:val="false"/>
          <w:i w:val="false"/>
          <w:color w:val="ff0000"/>
          <w:sz w:val="28"/>
        </w:rPr>
        <w:t>№ 1481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және "Әділет органдары туралы" Қазақстан Республикасы Заңының 7-бабын 2-тармағын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"Өнеркәсіптік меншік саласындағы мемлекеттік көрсетілетін қызмет стандарттарын бекіту туралы" 2015 жылғы 30 сәуірдегі № 251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11407 болып тіркелген, 2015 жылғы 20 маусымда "Әділет" ақпараттық құқықтық жүйесінде жарияланған) бұйрығына келесі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келесі редакцияда жазылсын:</w:t>
      </w:r>
    </w:p>
    <w:bookmarkEnd w:id="2"/>
    <w:bookmarkStart w:name="z4" w:id="3"/>
    <w:p>
      <w:pPr>
        <w:spacing w:after="0"/>
        <w:ind w:left="0"/>
        <w:jc w:val="both"/>
      </w:pPr>
      <w:r>
        <w:rPr>
          <w:rFonts w:ascii="Times New Roman"/>
          <w:b w:val="false"/>
          <w:i w:val="false"/>
          <w:color w:val="000000"/>
          <w:sz w:val="28"/>
        </w:rPr>
        <w:t>
      "1) осы бұйрықтың 1-қосымшасына сәйкес "Тауар таңбасына және өнеркәсіптік меншік объектілеріне құқықтарды басқаға беру туралы шарттарды тіркеу" мемлекеттік көрсетілетін қызмет стандарты;";</w:t>
      </w:r>
    </w:p>
    <w:bookmarkEnd w:id="3"/>
    <w:bookmarkStart w:name="z5"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келесі редакцияда жазылсын:</w:t>
      </w:r>
    </w:p>
    <w:bookmarkEnd w:id="4"/>
    <w:bookmarkStart w:name="z6" w:id="5"/>
    <w:p>
      <w:pPr>
        <w:spacing w:after="0"/>
        <w:ind w:left="0"/>
        <w:jc w:val="both"/>
      </w:pPr>
      <w:r>
        <w:rPr>
          <w:rFonts w:ascii="Times New Roman"/>
          <w:b w:val="false"/>
          <w:i w:val="false"/>
          <w:color w:val="000000"/>
          <w:sz w:val="28"/>
        </w:rPr>
        <w:t>
      "2) осы бұйрықтың 2-қосымшасына сәйкес "Лицензиялық, сублицензиялық шарттарды тіркеу" мемлекеттік көрсетілетін қызмет стандарты;";</w:t>
      </w:r>
    </w:p>
    <w:bookmarkEnd w:id="5"/>
    <w:bookmarkStart w:name="z7" w:id="6"/>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 келесі редакцияда жазылсын:</w:t>
      </w:r>
    </w:p>
    <w:bookmarkEnd w:id="6"/>
    <w:bookmarkStart w:name="z8" w:id="7"/>
    <w:p>
      <w:pPr>
        <w:spacing w:after="0"/>
        <w:ind w:left="0"/>
        <w:jc w:val="both"/>
      </w:pPr>
      <w:r>
        <w:rPr>
          <w:rFonts w:ascii="Times New Roman"/>
          <w:b w:val="false"/>
          <w:i w:val="false"/>
          <w:color w:val="000000"/>
          <w:sz w:val="28"/>
        </w:rPr>
        <w:t>
      "4) осы бұйрықтың 4-қосымшасына сәйкес "Тауар таңбасын тіркеу" мемлекеттік көрсетілетін қызмет стандарты;";</w:t>
      </w:r>
    </w:p>
    <w:bookmarkEnd w:id="7"/>
    <w:bookmarkStart w:name="z9" w:id="8"/>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 келесі редакцияда жазылсын:</w:t>
      </w:r>
    </w:p>
    <w:bookmarkEnd w:id="8"/>
    <w:bookmarkStart w:name="z10" w:id="9"/>
    <w:p>
      <w:pPr>
        <w:spacing w:after="0"/>
        <w:ind w:left="0"/>
        <w:jc w:val="both"/>
      </w:pPr>
      <w:r>
        <w:rPr>
          <w:rFonts w:ascii="Times New Roman"/>
          <w:b w:val="false"/>
          <w:i w:val="false"/>
          <w:color w:val="000000"/>
          <w:sz w:val="28"/>
        </w:rPr>
        <w:t>
      "5) осы бұйрықтың 5-қосымшасына сәйкес "Тауар шығарылған жердiң атауын пайдалану құқығын тіркеу" мемлекеттік көрсетілетін қызмет стандарты;";</w:t>
      </w:r>
    </w:p>
    <w:bookmarkEnd w:id="9"/>
    <w:bookmarkStart w:name="z11" w:id="10"/>
    <w:p>
      <w:pPr>
        <w:spacing w:after="0"/>
        <w:ind w:left="0"/>
        <w:jc w:val="both"/>
      </w:pPr>
      <w:r>
        <w:rPr>
          <w:rFonts w:ascii="Times New Roman"/>
          <w:b w:val="false"/>
          <w:i w:val="false"/>
          <w:color w:val="000000"/>
          <w:sz w:val="28"/>
        </w:rPr>
        <w:t xml:space="preserve">
      осы бекітілген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End w:id="10"/>
    <w:bookmarkStart w:name="z12" w:id="11"/>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 мерзімдік баспа басылымдарында және "Әділет" ақпараттық-құқықтық жүйесінде ресми жариялауға жіберілуін; </w:t>
      </w:r>
    </w:p>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интернет-ресурсына орналастырылуын қамтамасыз етсін.</w:t>
      </w:r>
    </w:p>
    <w:bookmarkStart w:name="z13" w:id="1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w:t>
      </w:r>
    </w:p>
    <w:bookmarkEnd w:id="12"/>
    <w:p>
      <w:pPr>
        <w:spacing w:after="0"/>
        <w:ind w:left="0"/>
        <w:jc w:val="both"/>
      </w:pPr>
      <w:r>
        <w:rPr>
          <w:rFonts w:ascii="Times New Roman"/>
          <w:b w:val="false"/>
          <w:i w:val="false"/>
          <w:color w:val="000000"/>
          <w:sz w:val="28"/>
        </w:rPr>
        <w:t>
      Әділет министрінің орынбасарына жүктелсін.</w:t>
      </w:r>
    </w:p>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____________Ә. Исекешев</w:t>
      </w:r>
    </w:p>
    <w:p>
      <w:pPr>
        <w:spacing w:after="0"/>
        <w:ind w:left="0"/>
        <w:jc w:val="both"/>
      </w:pPr>
      <w:r>
        <w:rPr>
          <w:rFonts w:ascii="Times New Roman"/>
          <w:b w:val="false"/>
          <w:i w:val="false"/>
          <w:color w:val="000000"/>
          <w:sz w:val="28"/>
        </w:rPr>
        <w:t>
      20 __ жылғы "___"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министрінің міндетін</w:t>
      </w:r>
    </w:p>
    <w:p>
      <w:pPr>
        <w:spacing w:after="0"/>
        <w:ind w:left="0"/>
        <w:jc w:val="both"/>
      </w:pPr>
      <w:r>
        <w:rPr>
          <w:rFonts w:ascii="Times New Roman"/>
          <w:b w:val="false"/>
          <w:i w:val="false"/>
          <w:color w:val="000000"/>
          <w:sz w:val="28"/>
        </w:rPr>
        <w:t>
      атқарушы</w:t>
      </w:r>
    </w:p>
    <w:p>
      <w:pPr>
        <w:spacing w:after="0"/>
        <w:ind w:left="0"/>
        <w:jc w:val="both"/>
      </w:pPr>
      <w:r>
        <w:rPr>
          <w:rFonts w:ascii="Times New Roman"/>
          <w:b w:val="false"/>
          <w:i w:val="false"/>
          <w:color w:val="000000"/>
          <w:sz w:val="28"/>
        </w:rPr>
        <w:t>
      ____________Ж. Қасымбек</w:t>
      </w:r>
    </w:p>
    <w:p>
      <w:pPr>
        <w:spacing w:after="0"/>
        <w:ind w:left="0"/>
        <w:jc w:val="both"/>
      </w:pPr>
      <w:r>
        <w:rPr>
          <w:rFonts w:ascii="Times New Roman"/>
          <w:b w:val="false"/>
          <w:i w:val="false"/>
          <w:color w:val="000000"/>
          <w:sz w:val="28"/>
        </w:rPr>
        <w:t>
      20 __ жылғы "___"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____________Е. Досаев</w:t>
      </w:r>
    </w:p>
    <w:p>
      <w:pPr>
        <w:spacing w:after="0"/>
        <w:ind w:left="0"/>
        <w:jc w:val="both"/>
      </w:pPr>
      <w:r>
        <w:rPr>
          <w:rFonts w:ascii="Times New Roman"/>
          <w:b w:val="false"/>
          <w:i w:val="false"/>
          <w:color w:val="000000"/>
          <w:sz w:val="28"/>
        </w:rPr>
        <w:t>
      20 __ жылғы "___"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министрінің міндетін</w:t>
      </w:r>
    </w:p>
    <w:p>
      <w:pPr>
        <w:spacing w:after="0"/>
        <w:ind w:left="0"/>
        <w:jc w:val="both"/>
      </w:pPr>
      <w:r>
        <w:rPr>
          <w:rFonts w:ascii="Times New Roman"/>
          <w:b w:val="false"/>
          <w:i w:val="false"/>
          <w:color w:val="000000"/>
          <w:sz w:val="28"/>
        </w:rPr>
        <w:t>
      атқарушы</w:t>
      </w:r>
    </w:p>
    <w:p>
      <w:pPr>
        <w:spacing w:after="0"/>
        <w:ind w:left="0"/>
        <w:jc w:val="both"/>
      </w:pPr>
      <w:r>
        <w:rPr>
          <w:rFonts w:ascii="Times New Roman"/>
          <w:b w:val="false"/>
          <w:i w:val="false"/>
          <w:color w:val="000000"/>
          <w:sz w:val="28"/>
        </w:rPr>
        <w:t>
      __________ М. Құсайынов</w:t>
      </w:r>
    </w:p>
    <w:p>
      <w:pPr>
        <w:spacing w:after="0"/>
        <w:ind w:left="0"/>
        <w:jc w:val="both"/>
      </w:pPr>
      <w:r>
        <w:rPr>
          <w:rFonts w:ascii="Times New Roman"/>
          <w:b w:val="false"/>
          <w:i w:val="false"/>
          <w:color w:val="000000"/>
          <w:sz w:val="28"/>
        </w:rPr>
        <w:t>
      2015 жылғы 30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251 бұйрығына</w:t>
            </w:r>
            <w:r>
              <w:br/>
            </w:r>
            <w:r>
              <w:rPr>
                <w:rFonts w:ascii="Times New Roman"/>
                <w:b w:val="false"/>
                <w:i w:val="false"/>
                <w:color w:val="000000"/>
                <w:sz w:val="20"/>
              </w:rPr>
              <w:t>1-қосымша</w:t>
            </w:r>
          </w:p>
        </w:tc>
      </w:tr>
    </w:tbl>
    <w:bookmarkStart w:name="z17" w:id="14"/>
    <w:p>
      <w:pPr>
        <w:spacing w:after="0"/>
        <w:ind w:left="0"/>
        <w:jc w:val="left"/>
      </w:pPr>
      <w:r>
        <w:rPr>
          <w:rFonts w:ascii="Times New Roman"/>
          <w:b/>
          <w:i w:val="false"/>
          <w:color w:val="000000"/>
        </w:rPr>
        <w:t xml:space="preserve"> "Тауар таңбасына және өнеркәсіптік меншік объектілеріне</w:t>
      </w:r>
      <w:r>
        <w:br/>
      </w:r>
      <w:r>
        <w:rPr>
          <w:rFonts w:ascii="Times New Roman"/>
          <w:b/>
          <w:i w:val="false"/>
          <w:color w:val="000000"/>
        </w:rPr>
        <w:t>құқықтарды басқаға беру туралы шарттарды тіркеу"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4"/>
    <w:bookmarkStart w:name="z19" w:id="15"/>
    <w:p>
      <w:pPr>
        <w:spacing w:after="0"/>
        <w:ind w:left="0"/>
        <w:jc w:val="both"/>
      </w:pPr>
      <w:r>
        <w:rPr>
          <w:rFonts w:ascii="Times New Roman"/>
          <w:b w:val="false"/>
          <w:i w:val="false"/>
          <w:color w:val="000000"/>
          <w:sz w:val="28"/>
        </w:rPr>
        <w:t>
      1. "Тауар таңбасына және өнеркәсіптік меншік объектілеріне құқықтарды басқаға беру туралы шарттарды тіркеу" мемлекеттік көрсетілетін қызметі (бұдан әрі – Мемлекеттік көрсетілетін қызмет).</w:t>
      </w:r>
    </w:p>
    <w:bookmarkEnd w:id="15"/>
    <w:bookmarkStart w:name="z20" w:id="16"/>
    <w:p>
      <w:pPr>
        <w:spacing w:after="0"/>
        <w:ind w:left="0"/>
        <w:jc w:val="both"/>
      </w:pPr>
      <w:r>
        <w:rPr>
          <w:rFonts w:ascii="Times New Roman"/>
          <w:b w:val="false"/>
          <w:i w:val="false"/>
          <w:color w:val="000000"/>
          <w:sz w:val="28"/>
        </w:rPr>
        <w:t xml:space="preserve">
      2. Мемлекеттік көрсетілетін қызмет стандартын (бұдан әрі – Стандарт) Қазақстан Республикасы Әділет министрлігі (бұдан әрі – Министрлік) әзірледі. </w:t>
      </w:r>
    </w:p>
    <w:bookmarkEnd w:id="16"/>
    <w:bookmarkStart w:name="z21" w:id="17"/>
    <w:p>
      <w:pPr>
        <w:spacing w:after="0"/>
        <w:ind w:left="0"/>
        <w:jc w:val="both"/>
      </w:pPr>
      <w:r>
        <w:rPr>
          <w:rFonts w:ascii="Times New Roman"/>
          <w:b w:val="false"/>
          <w:i w:val="false"/>
          <w:color w:val="000000"/>
          <w:sz w:val="28"/>
        </w:rPr>
        <w:t xml:space="preserve">
      3. Мемлекеттік қызметті Министрлік (бұдан әрі – Көрсетілетін қызметті беруші) көрсетеді. </w:t>
      </w:r>
    </w:p>
    <w:bookmarkEnd w:id="17"/>
    <w:p>
      <w:pPr>
        <w:spacing w:after="0"/>
        <w:ind w:left="0"/>
        <w:jc w:val="both"/>
      </w:pPr>
      <w:r>
        <w:rPr>
          <w:rFonts w:ascii="Times New Roman"/>
          <w:b w:val="false"/>
          <w:i w:val="false"/>
          <w:color w:val="000000"/>
          <w:sz w:val="28"/>
        </w:rPr>
        <w:t>
      Мемлекеттік қызмет көрсетуге өтінішті қабылдау және оның нәтижеcін беру:</w:t>
      </w:r>
    </w:p>
    <w:bookmarkStart w:name="z22" w:id="18"/>
    <w:p>
      <w:pPr>
        <w:spacing w:after="0"/>
        <w:ind w:left="0"/>
        <w:jc w:val="both"/>
      </w:pPr>
      <w:r>
        <w:rPr>
          <w:rFonts w:ascii="Times New Roman"/>
          <w:b w:val="false"/>
          <w:i w:val="false"/>
          <w:color w:val="000000"/>
          <w:sz w:val="28"/>
        </w:rPr>
        <w:t>
      1) Министрліктің "Ұлттық зияткерлік меншік институты" Республикалық мемлекеттік кәсіпорны (бұдан әрі – Сараптама ұйымы);</w:t>
      </w:r>
    </w:p>
    <w:bookmarkEnd w:id="18"/>
    <w:bookmarkStart w:name="z23" w:id="19"/>
    <w:p>
      <w:pPr>
        <w:spacing w:after="0"/>
        <w:ind w:left="0"/>
        <w:jc w:val="both"/>
      </w:pPr>
      <w:r>
        <w:rPr>
          <w:rFonts w:ascii="Times New Roman"/>
          <w:b w:val="false"/>
          <w:i w:val="false"/>
          <w:color w:val="000000"/>
          <w:sz w:val="28"/>
        </w:rPr>
        <w:t>
      2) "электрондық үкімет" www.egov.kz веб-порталы (бұдан әрі – Портал) арқылы жүзеге асырылады.</w:t>
      </w:r>
    </w:p>
    <w:bookmarkEnd w:id="19"/>
    <w:bookmarkStart w:name="z24" w:id="20"/>
    <w:p>
      <w:pPr>
        <w:spacing w:after="0"/>
        <w:ind w:left="0"/>
        <w:jc w:val="left"/>
      </w:pPr>
      <w:r>
        <w:rPr>
          <w:rFonts w:ascii="Times New Roman"/>
          <w:b/>
          <w:i w:val="false"/>
          <w:color w:val="000000"/>
        </w:rPr>
        <w:t xml:space="preserve"> 2. Мемлекеттік қызмет көрсету тәртібі</w:t>
      </w:r>
    </w:p>
    <w:bookmarkEnd w:id="20"/>
    <w:bookmarkStart w:name="z25" w:id="21"/>
    <w:p>
      <w:pPr>
        <w:spacing w:after="0"/>
        <w:ind w:left="0"/>
        <w:jc w:val="both"/>
      </w:pPr>
      <w:r>
        <w:rPr>
          <w:rFonts w:ascii="Times New Roman"/>
          <w:b w:val="false"/>
          <w:i w:val="false"/>
          <w:color w:val="000000"/>
          <w:sz w:val="28"/>
        </w:rPr>
        <w:t>
      4. Мемлекеттік көрсетілетін қызметті көрсету мерзімдері:</w:t>
      </w:r>
    </w:p>
    <w:bookmarkEnd w:id="21"/>
    <w:bookmarkStart w:name="z26" w:id="22"/>
    <w:p>
      <w:pPr>
        <w:spacing w:after="0"/>
        <w:ind w:left="0"/>
        <w:jc w:val="both"/>
      </w:pPr>
      <w:r>
        <w:rPr>
          <w:rFonts w:ascii="Times New Roman"/>
          <w:b w:val="false"/>
          <w:i w:val="false"/>
          <w:color w:val="000000"/>
          <w:sz w:val="28"/>
        </w:rPr>
        <w:t>
      1) құжаттарды берген сәттен бастап - 40 (қырық) жұмыс күні ішінде:</w:t>
      </w:r>
    </w:p>
    <w:bookmarkEnd w:id="22"/>
    <w:p>
      <w:pPr>
        <w:spacing w:after="0"/>
        <w:ind w:left="0"/>
        <w:jc w:val="both"/>
      </w:pPr>
      <w:r>
        <w:rPr>
          <w:rFonts w:ascii="Times New Roman"/>
          <w:b w:val="false"/>
          <w:i w:val="false"/>
          <w:color w:val="000000"/>
          <w:sz w:val="28"/>
        </w:rPr>
        <w:t xml:space="preserve">
      Құжаттардың ресімделуіне қойылатын талаптар бұзылған немесе шартты тіркеуге кедергі келтіретін, бірақ жоюға болатын негіздер болған жағдайда көрсетілетін қызметті алушыға сұрау салу ол жолданған күннен бастап үш айлық мерзімде жоқ немесе түзетілген құжаттарды ұсыну немесе қажетті өзгерістер мен толықтырулар енгізу ұсынысымен бірге жіберіледі. Мұндай жағдайда мәні бойынша сараптама жүргізудің мерзімдері жоқ немесе түзетілген құжаттар ұсынылған күннен бастап есептеледі. </w:t>
      </w:r>
    </w:p>
    <w:bookmarkStart w:name="z27" w:id="23"/>
    <w:p>
      <w:pPr>
        <w:spacing w:after="0"/>
        <w:ind w:left="0"/>
        <w:jc w:val="both"/>
      </w:pPr>
      <w:r>
        <w:rPr>
          <w:rFonts w:ascii="Times New Roman"/>
          <w:b w:val="false"/>
          <w:i w:val="false"/>
          <w:color w:val="000000"/>
          <w:sz w:val="28"/>
        </w:rPr>
        <w:t>
      2) құжаттар топтамасын тапсыру үшін күтудің рұқсат берілген ең ұзақ уақыты – 10 (он) минут;</w:t>
      </w:r>
    </w:p>
    <w:bookmarkEnd w:id="23"/>
    <w:bookmarkStart w:name="z28" w:id="24"/>
    <w:p>
      <w:pPr>
        <w:spacing w:after="0"/>
        <w:ind w:left="0"/>
        <w:jc w:val="both"/>
      </w:pPr>
      <w:r>
        <w:rPr>
          <w:rFonts w:ascii="Times New Roman"/>
          <w:b w:val="false"/>
          <w:i w:val="false"/>
          <w:color w:val="000000"/>
          <w:sz w:val="28"/>
        </w:rPr>
        <w:t>
      3) қызмет көрсетудің рұқсат берілген ең ұзақ уақыты – 10 (он) минут.</w:t>
      </w:r>
    </w:p>
    <w:bookmarkEnd w:id="24"/>
    <w:bookmarkStart w:name="z29" w:id="25"/>
    <w:p>
      <w:pPr>
        <w:spacing w:after="0"/>
        <w:ind w:left="0"/>
        <w:jc w:val="both"/>
      </w:pPr>
      <w:r>
        <w:rPr>
          <w:rFonts w:ascii="Times New Roman"/>
          <w:b w:val="false"/>
          <w:i w:val="false"/>
          <w:color w:val="000000"/>
          <w:sz w:val="28"/>
        </w:rPr>
        <w:t xml:space="preserve">
      5. Мемлекеттік қызмет көрсету нысаны: электрондық (ішінара автоматтандырылған) және (немесе) қағаз түрінде. </w:t>
      </w:r>
    </w:p>
    <w:bookmarkEnd w:id="25"/>
    <w:bookmarkStart w:name="z30" w:id="26"/>
    <w:p>
      <w:pPr>
        <w:spacing w:after="0"/>
        <w:ind w:left="0"/>
        <w:jc w:val="both"/>
      </w:pPr>
      <w:r>
        <w:rPr>
          <w:rFonts w:ascii="Times New Roman"/>
          <w:b w:val="false"/>
          <w:i w:val="false"/>
          <w:color w:val="000000"/>
          <w:sz w:val="28"/>
        </w:rPr>
        <w:t>
      6. Мемлекеттік қызмет көрсету нәтижесі – қағаз түрінде берілетін шартты тіркеу күні мен оның ағымдағы нөмірімен бірге мөртабаны қойылған шартты мемлекеттік тіркеу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жазбаша түрдегі дәлелді жауап.</w:t>
      </w:r>
    </w:p>
    <w:bookmarkEnd w:id="26"/>
    <w:p>
      <w:pPr>
        <w:spacing w:after="0"/>
        <w:ind w:left="0"/>
        <w:jc w:val="both"/>
      </w:pPr>
      <w:r>
        <w:rPr>
          <w:rFonts w:ascii="Times New Roman"/>
          <w:b w:val="false"/>
          <w:i w:val="false"/>
          <w:color w:val="000000"/>
          <w:sz w:val="28"/>
        </w:rPr>
        <w:t>
      Портал арқылы өтініш берген кезде – айрықша құқықты басқаға беру туралы шарттың мемлекеттік тіркелгендігі туралы немесе негіздер бойынша мемлекеттік қызмет көрсетуден бас тарту туралы жазбаша түрдегі дәлелді анықтама.</w:t>
      </w:r>
    </w:p>
    <w:p>
      <w:pPr>
        <w:spacing w:after="0"/>
        <w:ind w:left="0"/>
        <w:jc w:val="both"/>
      </w:pPr>
      <w:r>
        <w:rPr>
          <w:rFonts w:ascii="Times New Roman"/>
          <w:b w:val="false"/>
          <w:i w:val="false"/>
          <w:color w:val="000000"/>
          <w:sz w:val="28"/>
        </w:rPr>
        <w:t>
      Мемлекеттік қызметті көрсету нәтижесін ұсыну нысаны – электронды, қағаз түрінде.</w:t>
      </w:r>
    </w:p>
    <w:bookmarkStart w:name="z31" w:id="27"/>
    <w:p>
      <w:pPr>
        <w:spacing w:after="0"/>
        <w:ind w:left="0"/>
        <w:jc w:val="both"/>
      </w:pPr>
      <w:r>
        <w:rPr>
          <w:rFonts w:ascii="Times New Roman"/>
          <w:b w:val="false"/>
          <w:i w:val="false"/>
          <w:color w:val="000000"/>
          <w:sz w:val="28"/>
        </w:rPr>
        <w:t>
      7. Мемлекеттік қызмет жеке және заңды тұлғаларға ақылы негізде көрсетіледі (бұдан әрі – Көрсетілетін қызметті алушы).</w:t>
      </w:r>
    </w:p>
    <w:bookmarkEnd w:id="27"/>
    <w:p>
      <w:pPr>
        <w:spacing w:after="0"/>
        <w:ind w:left="0"/>
        <w:jc w:val="both"/>
      </w:pPr>
      <w:r>
        <w:rPr>
          <w:rFonts w:ascii="Times New Roman"/>
          <w:b w:val="false"/>
          <w:i w:val="false"/>
          <w:color w:val="000000"/>
          <w:sz w:val="28"/>
        </w:rPr>
        <w:t>
      "Ұлттық зияткерлік меншік институты" шаруашылық жүргізу құқығындағы республикалық мемлекеттік кәсіпорны іске асыратын жұмыстар және қызметтер бағаларын бекіту туралы" 2014 жылғы 18 желтоқсандағы № 368 бекітілген бұйрыққа сәйкес, өтінімдерді қабылдау және сараптама жүргізу үшін "Ұлттық зияткерлік меншік институты" шаруашылық жүргізу құқығындағы республикалық мемлекеттік кәсіпорны іске асыратын жұмыстардың және қызметтердің бағаларына белгіленген мөлшерде төлемдер алынады (нормативтік құқықтық актілерді мемлекеттік тіркеу тізілімінде № 11225 болып тіркелген).</w:t>
      </w:r>
    </w:p>
    <w:p>
      <w:pPr>
        <w:spacing w:after="0"/>
        <w:ind w:left="0"/>
        <w:jc w:val="both"/>
      </w:pPr>
      <w:r>
        <w:rPr>
          <w:rFonts w:ascii="Times New Roman"/>
          <w:b w:val="false"/>
          <w:i w:val="false"/>
          <w:color w:val="000000"/>
          <w:sz w:val="28"/>
        </w:rPr>
        <w:t xml:space="preserve">
      Шарттарды тіркеу үшін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539-бабына</w:t>
      </w:r>
      <w:r>
        <w:rPr>
          <w:rFonts w:ascii="Times New Roman"/>
          <w:b w:val="false"/>
          <w:i w:val="false"/>
          <w:color w:val="000000"/>
          <w:sz w:val="28"/>
        </w:rPr>
        <w:t xml:space="preserve"> сәйкес айлық есептік көрсеткіштің 150 пайызы мөлшерінде мемлекеттік баж өндіріледі. </w:t>
      </w:r>
    </w:p>
    <w:p>
      <w:pPr>
        <w:spacing w:after="0"/>
        <w:ind w:left="0"/>
        <w:jc w:val="both"/>
      </w:pPr>
      <w:r>
        <w:rPr>
          <w:rFonts w:ascii="Times New Roman"/>
          <w:b w:val="false"/>
          <w:i w:val="false"/>
          <w:color w:val="000000"/>
          <w:sz w:val="28"/>
        </w:rPr>
        <w:t xml:space="preserve">
      Мемлекеттік көрсетілетін қызметті алуға электрондық өтінім портал арқылы берілген жағдайда төлем "электрондық үкіметтің" төлем шлюзі (бұдан әрі – ЭҮТШ) арқылы немесе екінші деңгейдегі банктер арқылы жүзеге асырылады. </w:t>
      </w:r>
    </w:p>
    <w:p>
      <w:pPr>
        <w:spacing w:after="0"/>
        <w:ind w:left="0"/>
        <w:jc w:val="both"/>
      </w:pPr>
      <w:r>
        <w:rPr>
          <w:rFonts w:ascii="Times New Roman"/>
          <w:b w:val="false"/>
          <w:i w:val="false"/>
          <w:color w:val="000000"/>
          <w:sz w:val="28"/>
        </w:rPr>
        <w:t xml:space="preserve">
      Мемлекеттік баж төлеу үшін қажетті банк деректемелері осы мемлекеттік көрсетілетін қызмет стандартының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32" w:id="28"/>
    <w:p>
      <w:pPr>
        <w:spacing w:after="0"/>
        <w:ind w:left="0"/>
        <w:jc w:val="both"/>
      </w:pPr>
      <w:r>
        <w:rPr>
          <w:rFonts w:ascii="Times New Roman"/>
          <w:b w:val="false"/>
          <w:i w:val="false"/>
          <w:color w:val="000000"/>
          <w:sz w:val="28"/>
        </w:rPr>
        <w:t xml:space="preserve">
      8. Жұмыс кестесі: </w:t>
      </w:r>
    </w:p>
    <w:bookmarkEnd w:id="28"/>
    <w:bookmarkStart w:name="z33" w:id="29"/>
    <w:p>
      <w:pPr>
        <w:spacing w:after="0"/>
        <w:ind w:left="0"/>
        <w:jc w:val="both"/>
      </w:pPr>
      <w:r>
        <w:rPr>
          <w:rFonts w:ascii="Times New Roman"/>
          <w:b w:val="false"/>
          <w:i w:val="false"/>
          <w:color w:val="000000"/>
          <w:sz w:val="28"/>
        </w:rPr>
        <w:t>
      1) Көрсетілетін кызметті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w:t>
      </w:r>
    </w:p>
    <w:bookmarkEnd w:id="29"/>
    <w:bookmarkStart w:name="z34" w:id="30"/>
    <w:p>
      <w:pPr>
        <w:spacing w:after="0"/>
        <w:ind w:left="0"/>
        <w:jc w:val="both"/>
      </w:pPr>
      <w:r>
        <w:rPr>
          <w:rFonts w:ascii="Times New Roman"/>
          <w:b w:val="false"/>
          <w:i w:val="false"/>
          <w:color w:val="000000"/>
          <w:sz w:val="28"/>
        </w:rPr>
        <w:t>
      2) сараптама ұйымының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w:t>
      </w:r>
    </w:p>
    <w:bookmarkEnd w:id="30"/>
    <w:bookmarkStart w:name="z35" w:id="31"/>
    <w:p>
      <w:pPr>
        <w:spacing w:after="0"/>
        <w:ind w:left="0"/>
        <w:jc w:val="both"/>
      </w:pPr>
      <w:r>
        <w:rPr>
          <w:rFonts w:ascii="Times New Roman"/>
          <w:b w:val="false"/>
          <w:i w:val="false"/>
          <w:color w:val="000000"/>
          <w:sz w:val="28"/>
        </w:rPr>
        <w:t xml:space="preserve">
      3) порталда – жөндеу жұмыстарын жүргізумен байланысты техникалық үзілістерді қоспағанда, тәулік бойы, (көрсетілетін қызметті алушы жұмыс уақыты аяқталғаннан кейін, демалыс және мейрам күндері өтініш берген кезде Қазақстан Республикасының еңбек заңнамасына сәйкес өтінішті қабылдау және мемлекеттік көрсетілетін қызметтің нәтижесін беру келесі жұмыс күні жүзеге асырылады). </w:t>
      </w:r>
    </w:p>
    <w:bookmarkEnd w:id="31"/>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куту тәртібімен көрсетіледі;</w:t>
      </w:r>
    </w:p>
    <w:bookmarkStart w:name="z36" w:id="32"/>
    <w:p>
      <w:pPr>
        <w:spacing w:after="0"/>
        <w:ind w:left="0"/>
        <w:jc w:val="both"/>
      </w:pP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қызметті көрсету үшін қажетті құжаттар тізбесі:</w:t>
      </w:r>
    </w:p>
    <w:bookmarkEnd w:id="32"/>
    <w:bookmarkStart w:name="z37" w:id="3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 таңбасына және өнеркәсіптік меншік объектілеріне құқықтарды басқаға беру туралы шарттарды тіркеу туралы өтініш (бұдан әрі – Өтініш); </w:t>
      </w:r>
    </w:p>
    <w:bookmarkEnd w:id="33"/>
    <w:bookmarkStart w:name="z38" w:id="34"/>
    <w:p>
      <w:pPr>
        <w:spacing w:after="0"/>
        <w:ind w:left="0"/>
        <w:jc w:val="both"/>
      </w:pPr>
      <w:r>
        <w:rPr>
          <w:rFonts w:ascii="Times New Roman"/>
          <w:b w:val="false"/>
          <w:i w:val="false"/>
          <w:color w:val="000000"/>
          <w:sz w:val="28"/>
        </w:rPr>
        <w:t>
      2) нысанасы біртектес өнеркәсіптік меншік объектілері болып табылатын шарттың титулдық парақпен жабдықталған төрт данада төлнұсқасы қоса беріледі. Шарттың әрбір данасы тігіледі, қағаз пломбамен бекемделіп тігілген және нөмірленген парақтардың саны туралы жазба жасалады, мөр бедері және екі тараптың не соған уәкілеттік берілген екі тарап адамдарының қолдары қойылады.</w:t>
      </w:r>
    </w:p>
    <w:bookmarkEnd w:id="34"/>
    <w:p>
      <w:pPr>
        <w:spacing w:after="0"/>
        <w:ind w:left="0"/>
        <w:jc w:val="both"/>
      </w:pPr>
      <w:r>
        <w:rPr>
          <w:rFonts w:ascii="Times New Roman"/>
          <w:b w:val="false"/>
          <w:i w:val="false"/>
          <w:color w:val="000000"/>
          <w:sz w:val="28"/>
        </w:rPr>
        <w:t>
      Шарт түпнұсқаларының орнына шарттың нотариат куәландырған көшірмелері ұсынылуы мүмкін;</w:t>
      </w:r>
    </w:p>
    <w:bookmarkStart w:name="z39" w:id="35"/>
    <w:p>
      <w:pPr>
        <w:spacing w:after="0"/>
        <w:ind w:left="0"/>
        <w:jc w:val="both"/>
      </w:pPr>
      <w:r>
        <w:rPr>
          <w:rFonts w:ascii="Times New Roman"/>
          <w:b w:val="false"/>
          <w:i w:val="false"/>
          <w:color w:val="000000"/>
          <w:sz w:val="28"/>
        </w:rPr>
        <w:t>
      3) өтініш патенттік сенім білдірілген тұлға немесе өзге де өкіл арқылы берілген жағдайда, сенімхат;</w:t>
      </w:r>
    </w:p>
    <w:bookmarkEnd w:id="35"/>
    <w:bookmarkStart w:name="z40" w:id="36"/>
    <w:p>
      <w:pPr>
        <w:spacing w:after="0"/>
        <w:ind w:left="0"/>
        <w:jc w:val="both"/>
      </w:pPr>
      <w:r>
        <w:rPr>
          <w:rFonts w:ascii="Times New Roman"/>
          <w:b w:val="false"/>
          <w:i w:val="false"/>
          <w:color w:val="000000"/>
          <w:sz w:val="28"/>
        </w:rPr>
        <w:t>
      4) сараптама ұйымы көрсететін қызметтерге төлем төленгенін растайтын құжат;</w:t>
      </w:r>
    </w:p>
    <w:bookmarkEnd w:id="36"/>
    <w:bookmarkStart w:name="z41" w:id="37"/>
    <w:p>
      <w:pPr>
        <w:spacing w:after="0"/>
        <w:ind w:left="0"/>
        <w:jc w:val="both"/>
      </w:pPr>
      <w:r>
        <w:rPr>
          <w:rFonts w:ascii="Times New Roman"/>
          <w:b w:val="false"/>
          <w:i w:val="false"/>
          <w:color w:val="000000"/>
          <w:sz w:val="28"/>
        </w:rPr>
        <w:t>
      5) ұлттық көрсетілетін қызметті алушылар үшін жоғарыда көрсетілген құжаттардан басқа, қорғау құжаты немесе айрықша құқық иесінің басқару органдарының, құрылтайшылардың немесе акционерлердің жалпы жиналысының шарт жасасу және шартқа кәсіпорын басшысының қол қою өкілеттігін беру мәселесі жөніндегі шешімін ұсынады.</w:t>
      </w:r>
    </w:p>
    <w:bookmarkEnd w:id="37"/>
    <w:bookmarkStart w:name="z46" w:id="38"/>
    <w:p>
      <w:pPr>
        <w:spacing w:after="0"/>
        <w:ind w:left="0"/>
        <w:jc w:val="both"/>
      </w:pPr>
      <w:r>
        <w:rPr>
          <w:rFonts w:ascii="Times New Roman"/>
          <w:b w:val="false"/>
          <w:i w:val="false"/>
          <w:color w:val="000000"/>
          <w:sz w:val="28"/>
        </w:rPr>
        <w:t>
      Порталда:</w:t>
      </w:r>
    </w:p>
    <w:bookmarkEnd w:id="38"/>
    <w:bookmarkStart w:name="z42" w:id="39"/>
    <w:p>
      <w:pPr>
        <w:spacing w:after="0"/>
        <w:ind w:left="0"/>
        <w:jc w:val="both"/>
      </w:pPr>
      <w:r>
        <w:rPr>
          <w:rFonts w:ascii="Times New Roman"/>
          <w:b w:val="false"/>
          <w:i w:val="false"/>
          <w:color w:val="000000"/>
          <w:sz w:val="28"/>
        </w:rPr>
        <w:t xml:space="preserve">
      1) көрсетілетін қызметті алушының электрондық цифрлық қолтаңбасымен куәландырылған электрондық құжат нысандағы өтініш; </w:t>
      </w:r>
    </w:p>
    <w:bookmarkEnd w:id="39"/>
    <w:bookmarkStart w:name="z43" w:id="40"/>
    <w:p>
      <w:pPr>
        <w:spacing w:after="0"/>
        <w:ind w:left="0"/>
        <w:jc w:val="both"/>
      </w:pPr>
      <w:r>
        <w:rPr>
          <w:rFonts w:ascii="Times New Roman"/>
          <w:b w:val="false"/>
          <w:i w:val="false"/>
          <w:color w:val="000000"/>
          <w:sz w:val="28"/>
        </w:rPr>
        <w:t xml:space="preserve">
      2) нысанасы біртектес өнеркәсіптік меншік объектілері болып табылатын шарттың титулдық парақпен жабдықталған төрт данадағы төлнұсқасының электрондық көшірмесі қоса беріледі. Шарттың әрбір данасы тігіледі, қағаз пломбамен бекемделіп тігілген және нөмірленген парақтардың саны туралы жазба жасалады, мөр бедері және екі тараптың не соған уәкілеттік берілген екі тарап адамдарының қолтаңбалары қойылады. </w:t>
      </w:r>
    </w:p>
    <w:bookmarkEnd w:id="40"/>
    <w:p>
      <w:pPr>
        <w:spacing w:after="0"/>
        <w:ind w:left="0"/>
        <w:jc w:val="both"/>
      </w:pPr>
      <w:r>
        <w:rPr>
          <w:rFonts w:ascii="Times New Roman"/>
          <w:b w:val="false"/>
          <w:i w:val="false"/>
          <w:color w:val="000000"/>
          <w:sz w:val="28"/>
        </w:rPr>
        <w:t>
      Шарт түпнұсқаларының орнына шарттың нотариат куәландырған электрондық көшірмелері ұсынылуы мүмкін;</w:t>
      </w:r>
    </w:p>
    <w:bookmarkStart w:name="z44" w:id="41"/>
    <w:p>
      <w:pPr>
        <w:spacing w:after="0"/>
        <w:ind w:left="0"/>
        <w:jc w:val="both"/>
      </w:pPr>
      <w:r>
        <w:rPr>
          <w:rFonts w:ascii="Times New Roman"/>
          <w:b w:val="false"/>
          <w:i w:val="false"/>
          <w:color w:val="000000"/>
          <w:sz w:val="28"/>
        </w:rPr>
        <w:t>
      3) өтініш патенттік сенім білдірілген тұлға немесе өзге де өкіл арқылы берілген жағдайда, сенімхаттың электрондық көшірмесі;</w:t>
      </w:r>
    </w:p>
    <w:bookmarkEnd w:id="41"/>
    <w:bookmarkStart w:name="z45" w:id="42"/>
    <w:p>
      <w:pPr>
        <w:spacing w:after="0"/>
        <w:ind w:left="0"/>
        <w:jc w:val="both"/>
      </w:pPr>
      <w:r>
        <w:rPr>
          <w:rFonts w:ascii="Times New Roman"/>
          <w:b w:val="false"/>
          <w:i w:val="false"/>
          <w:color w:val="000000"/>
          <w:sz w:val="28"/>
        </w:rPr>
        <w:t>
      4) ұлттық көрсетілетін қызметті алушылар үшін жоғарыда көрсетілген құжаттардан басқа, қорғау құжаты немесе айрықша құқық иесінің басқару органдарының, құрылтайшылардың немесе акционерлердің жалпы жиналысының шарт жасасу және шартқа кәсіпорын басшысының қол қою өкілеттігін беру мәселесі жөніндегі шешімінің электрондық көшірмесін ұсынады.</w:t>
      </w:r>
    </w:p>
    <w:bookmarkEnd w:id="42"/>
    <w:p>
      <w:pPr>
        <w:spacing w:after="0"/>
        <w:ind w:left="0"/>
        <w:jc w:val="both"/>
      </w:pPr>
      <w:r>
        <w:rPr>
          <w:rFonts w:ascii="Times New Roman"/>
          <w:b w:val="false"/>
          <w:i w:val="false"/>
          <w:color w:val="000000"/>
          <w:sz w:val="28"/>
        </w:rPr>
        <w:t>
      Жеке басын куәландыратын заңды тұлғаны құжат мемлекеттік тіркеу (қайта тіркеу) туралы жеке кәсіпкер ретінде мемлекеттік тіркеу туралы құжаттардың мәліметтері ЭҮТШ арқылы мемлекеттік баждың төленгені туралы ақпаратты көрсетілетін қызметті беруші "электронды үкімет" шлюзі арқылы тиісті мемлекеттік ақпараттық жүйелер арқылы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p>
      <w:pPr>
        <w:spacing w:after="0"/>
        <w:ind w:left="0"/>
        <w:jc w:val="both"/>
      </w:pPr>
      <w:r>
        <w:rPr>
          <w:rFonts w:ascii="Times New Roman"/>
          <w:b w:val="false"/>
          <w:i w:val="false"/>
          <w:color w:val="000000"/>
          <w:sz w:val="28"/>
        </w:rPr>
        <w:t>
      көрсетілетін қызметті берушіге (қолма-қол не пошта байланысы арқылы) - оның көшірмесіне құжаттар топтамасының қабылданған күні мен уақыты көрсетіліп, сараптама ұйымының кеңсесінде тіркелгені туралы белгі қою қағаз жеткізгіштегі өтініштің қабылдағанын растау болып табылады.</w:t>
      </w:r>
    </w:p>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қызмет көрсету үшін сұрау салудың қабылданғаны туралы мәртебе жолданады. </w:t>
      </w:r>
    </w:p>
    <w:bookmarkStart w:name="z47" w:id="43"/>
    <w:p>
      <w:pPr>
        <w:spacing w:after="0"/>
        <w:ind w:left="0"/>
        <w:jc w:val="both"/>
      </w:pPr>
      <w:r>
        <w:rPr>
          <w:rFonts w:ascii="Times New Roman"/>
          <w:b w:val="false"/>
          <w:i w:val="false"/>
          <w:color w:val="000000"/>
          <w:sz w:val="28"/>
        </w:rPr>
        <w:t>
      10. Мемлекеттік қызметті көрсетуден бас тартудың Қазақстан Республикасының заңдарымен белгіленген негіздеме болып табылады:</w:t>
      </w:r>
    </w:p>
    <w:bookmarkEnd w:id="43"/>
    <w:bookmarkStart w:name="z48" w:id="44"/>
    <w:p>
      <w:pPr>
        <w:spacing w:after="0"/>
        <w:ind w:left="0"/>
        <w:jc w:val="both"/>
      </w:pPr>
      <w:r>
        <w:rPr>
          <w:rFonts w:ascii="Times New Roman"/>
          <w:b w:val="false"/>
          <w:i w:val="false"/>
          <w:color w:val="000000"/>
          <w:sz w:val="28"/>
        </w:rPr>
        <w:t>
      1) оған қатысты шарт жасалатын және оны қалпына келтіру мүмкіндігі жоқ қорғау құжатының тіркеу қолданысын тоқтату;</w:t>
      </w:r>
    </w:p>
    <w:bookmarkEnd w:id="44"/>
    <w:bookmarkStart w:name="z49" w:id="45"/>
    <w:p>
      <w:pPr>
        <w:spacing w:after="0"/>
        <w:ind w:left="0"/>
        <w:jc w:val="both"/>
      </w:pPr>
      <w:r>
        <w:rPr>
          <w:rFonts w:ascii="Times New Roman"/>
          <w:b w:val="false"/>
          <w:i w:val="false"/>
          <w:color w:val="000000"/>
          <w:sz w:val="28"/>
        </w:rPr>
        <w:t xml:space="preserve">
      2) сараптама ұйымының сұрау салуы бойынша барлық қажетті материалдардың және мәліметтердің үш айлық мерзімде ұсынылмауы; </w:t>
      </w:r>
    </w:p>
    <w:bookmarkEnd w:id="45"/>
    <w:bookmarkStart w:name="z50" w:id="46"/>
    <w:p>
      <w:pPr>
        <w:spacing w:after="0"/>
        <w:ind w:left="0"/>
        <w:jc w:val="both"/>
      </w:pPr>
      <w:r>
        <w:rPr>
          <w:rFonts w:ascii="Times New Roman"/>
          <w:b w:val="false"/>
          <w:i w:val="false"/>
          <w:color w:val="000000"/>
          <w:sz w:val="28"/>
        </w:rPr>
        <w:t xml:space="preserve">
      3) тараптардың тауар таңбасына айрықша құқықтарды басқаға беру шартын жасасуға қажетті құқықтарының болмауы; </w:t>
      </w:r>
    </w:p>
    <w:bookmarkEnd w:id="46"/>
    <w:bookmarkStart w:name="z51" w:id="47"/>
    <w:p>
      <w:pPr>
        <w:spacing w:after="0"/>
        <w:ind w:left="0"/>
        <w:jc w:val="both"/>
      </w:pPr>
      <w:r>
        <w:rPr>
          <w:rFonts w:ascii="Times New Roman"/>
          <w:b w:val="false"/>
          <w:i w:val="false"/>
          <w:color w:val="000000"/>
          <w:sz w:val="28"/>
        </w:rPr>
        <w:t>
      4) тауар таңбасына айрықша құқықтарды басқаға беру тауарға немесе оны дайындаушыға қатысты жаңылыстырудың себебі болуы.</w:t>
      </w:r>
    </w:p>
    <w:bookmarkEnd w:id="47"/>
    <w:bookmarkStart w:name="z52" w:id="48"/>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әрекетіне (әрекетсіздігіне) шағымдану</w:t>
      </w:r>
      <w:r>
        <w:br/>
      </w:r>
      <w:r>
        <w:rPr>
          <w:rFonts w:ascii="Times New Roman"/>
          <w:b/>
          <w:i w:val="false"/>
          <w:color w:val="000000"/>
        </w:rPr>
        <w:t>тәртібі</w:t>
      </w:r>
    </w:p>
    <w:bookmarkEnd w:id="48"/>
    <w:bookmarkStart w:name="z53" w:id="49"/>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w:t>
      </w:r>
    </w:p>
    <w:bookmarkEnd w:id="49"/>
    <w:p>
      <w:pPr>
        <w:spacing w:after="0"/>
        <w:ind w:left="0"/>
        <w:jc w:val="both"/>
      </w:pPr>
      <w:r>
        <w:rPr>
          <w:rFonts w:ascii="Times New Roman"/>
          <w:b w:val="false"/>
          <w:i w:val="false"/>
          <w:color w:val="000000"/>
          <w:sz w:val="28"/>
        </w:rPr>
        <w:t>
      шағым көрсетілетін қызметті беруші басшысының атына осы мемлекеттік көрсетілетін қызмет стандартының 13-тармағында көрсетілген мекенжайға жіберіледі.</w:t>
      </w:r>
    </w:p>
    <w:p>
      <w:pPr>
        <w:spacing w:after="0"/>
        <w:ind w:left="0"/>
        <w:jc w:val="both"/>
      </w:pPr>
      <w:r>
        <w:rPr>
          <w:rFonts w:ascii="Times New Roman"/>
          <w:b w:val="false"/>
          <w:i w:val="false"/>
          <w:color w:val="000000"/>
          <w:sz w:val="28"/>
        </w:rPr>
        <w:t>
      Шағым жазбаша нысанда пошта арқылы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Қажетті жағдайларда көрсетілетін көрсетілетін қызметті алушы қызметті берушінің көрсетілетін мемлекеттік қызметті сапасыз көрсеткенін растайтын құжаттарға шағымды қоса тіркейді. </w:t>
      </w:r>
    </w:p>
    <w:p>
      <w:pPr>
        <w:spacing w:after="0"/>
        <w:ind w:left="0"/>
        <w:jc w:val="both"/>
      </w:pPr>
      <w:r>
        <w:rPr>
          <w:rFonts w:ascii="Times New Roman"/>
          <w:b w:val="false"/>
          <w:i w:val="false"/>
          <w:color w:val="000000"/>
          <w:sz w:val="28"/>
        </w:rPr>
        <w:t xml:space="preserve">
      Шағымды қабылдаған адамның тегін және аты-жөнін, берілген шағымға жауапты алу мерзімі мен орнын көрсете отырып, көрсетілетін қызметті берушінің кеңсесінде тіркелуі (мөртаңба, кіріс нөмірі мен күні) шағымның қабылдануын растау болып табылады. </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мемлекеттік қызмет көрсету мәселелері бойынша бірыңғай байланыс-орталығының 1414 телефоны бойынша алуға болады.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тіркелгеннен кейін бес жұмыс күні ішінде қаралуға жатады.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xml:space="preserve">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 </w:t>
      </w:r>
    </w:p>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 </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54" w:id="50"/>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шағымдануға құқығы бар. </w:t>
      </w:r>
    </w:p>
    <w:bookmarkEnd w:id="50"/>
    <w:bookmarkStart w:name="z55" w:id="51"/>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көрсетілетін қызмет ерекшеліктерін ескере отырып қойылатын өзге</w:t>
      </w:r>
      <w:r>
        <w:br/>
      </w:r>
      <w:r>
        <w:rPr>
          <w:rFonts w:ascii="Times New Roman"/>
          <w:b/>
          <w:i w:val="false"/>
          <w:color w:val="000000"/>
        </w:rPr>
        <w:t>де талаптар</w:t>
      </w:r>
    </w:p>
    <w:bookmarkEnd w:id="51"/>
    <w:bookmarkStart w:name="z56" w:id="52"/>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www.adilet.gov.kz интернет-ресурсының "Мемлекеттік көрсетілетін қызметтер" бөлімінде орналастырылған.</w:t>
      </w:r>
    </w:p>
    <w:bookmarkEnd w:id="52"/>
    <w:bookmarkStart w:name="z57" w:id="53"/>
    <w:p>
      <w:pPr>
        <w:spacing w:after="0"/>
        <w:ind w:left="0"/>
        <w:jc w:val="both"/>
      </w:pPr>
      <w:r>
        <w:rPr>
          <w:rFonts w:ascii="Times New Roman"/>
          <w:b w:val="false"/>
          <w:i w:val="false"/>
          <w:color w:val="000000"/>
          <w:sz w:val="28"/>
        </w:rPr>
        <w:t xml:space="preserve">
      14. ЭЦҚ болса, көрсетілетін қызметті алушының мемлекеттік көрсетілетін қызметті портал арқылы электрондық нысанда алуға мүмкіндігі бар. </w:t>
      </w:r>
    </w:p>
    <w:bookmarkEnd w:id="53"/>
    <w:bookmarkStart w:name="z58" w:id="54"/>
    <w:p>
      <w:pPr>
        <w:spacing w:after="0"/>
        <w:ind w:left="0"/>
        <w:jc w:val="both"/>
      </w:pPr>
      <w:r>
        <w:rPr>
          <w:rFonts w:ascii="Times New Roman"/>
          <w:b w:val="false"/>
          <w:i w:val="false"/>
          <w:color w:val="000000"/>
          <w:sz w:val="28"/>
        </w:rPr>
        <w:t xml:space="preserve">
      15. Көрсетілетін қызметті алушы мемлекеттік қызмет көрсету тәртібі мен мәртебесі туралы ақпаратты порталдың "жеке кабинеті", сондай-ақ Мемлекеттік қызмет көрсету мәселелері жөніндегі бірыңғай байланыс-орталығы арқылы қашықтықтан қол жеткізу режимінде алуға мүмкіндігі бар. </w:t>
      </w:r>
    </w:p>
    <w:bookmarkEnd w:id="54"/>
    <w:bookmarkStart w:name="z59" w:id="55"/>
    <w:p>
      <w:pPr>
        <w:spacing w:after="0"/>
        <w:ind w:left="0"/>
        <w:jc w:val="both"/>
      </w:pPr>
      <w:r>
        <w:rPr>
          <w:rFonts w:ascii="Times New Roman"/>
          <w:b w:val="false"/>
          <w:i w:val="false"/>
          <w:color w:val="000000"/>
          <w:sz w:val="28"/>
        </w:rPr>
        <w:t>
      16. Мемлекеттік қызмет көрсету мәселелері бойынша анықтама қызметінің байланыс телефондары: 8 (7172) 74 07 54, 74 09 69. Мемлекеттік қызмет көрсету мәселелері жөніндегі бірыңғай байланыс-орталығы - 1414.</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таңбасына және өнеркәсіптік меншік</w:t>
            </w:r>
            <w:r>
              <w:br/>
            </w:r>
            <w:r>
              <w:rPr>
                <w:rFonts w:ascii="Times New Roman"/>
                <w:b w:val="false"/>
                <w:i w:val="false"/>
                <w:color w:val="000000"/>
                <w:sz w:val="20"/>
              </w:rPr>
              <w:t>объектілеріне құқықтарды басқаға беру</w:t>
            </w:r>
            <w:r>
              <w:br/>
            </w:r>
            <w:r>
              <w:rPr>
                <w:rFonts w:ascii="Times New Roman"/>
                <w:b w:val="false"/>
                <w:i w:val="false"/>
                <w:color w:val="000000"/>
                <w:sz w:val="20"/>
              </w:rPr>
              <w:t>туралы шарттарды тіркеу"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61" w:id="56"/>
    <w:p>
      <w:pPr>
        <w:spacing w:after="0"/>
        <w:ind w:left="0"/>
        <w:jc w:val="left"/>
      </w:pPr>
      <w:r>
        <w:rPr>
          <w:rFonts w:ascii="Times New Roman"/>
          <w:b/>
          <w:i w:val="false"/>
          <w:color w:val="000000"/>
        </w:rPr>
        <w:t xml:space="preserve"> Мемлекеттік баж төлеу үшін қажетті банк деректемелері</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Бенефициар</w:t>
      </w:r>
      <w:r>
        <w:rPr>
          <w:rFonts w:ascii="Times New Roman"/>
          <w:b w:val="false"/>
          <w:i w:val="false"/>
          <w:color w:val="000000"/>
          <w:sz w:val="28"/>
        </w:rPr>
        <w:t xml:space="preserve"> – "Қазақстан Республикасы Қаржы министрлiгiнiң </w:t>
      </w:r>
    </w:p>
    <w:p>
      <w:pPr>
        <w:spacing w:after="0"/>
        <w:ind w:left="0"/>
        <w:jc w:val="both"/>
      </w:pPr>
      <w:r>
        <w:rPr>
          <w:rFonts w:ascii="Times New Roman"/>
          <w:b w:val="false"/>
          <w:i w:val="false"/>
          <w:color w:val="000000"/>
          <w:sz w:val="28"/>
        </w:rPr>
        <w:t>
      Мемлекеттік кірістер комитеті Астана қаласы бойынша</w:t>
      </w:r>
    </w:p>
    <w:p>
      <w:pPr>
        <w:spacing w:after="0"/>
        <w:ind w:left="0"/>
        <w:jc w:val="both"/>
      </w:pPr>
      <w:r>
        <w:rPr>
          <w:rFonts w:ascii="Times New Roman"/>
          <w:b w:val="false"/>
          <w:i w:val="false"/>
          <w:color w:val="000000"/>
          <w:sz w:val="28"/>
        </w:rPr>
        <w:t>
      Мемлекеттік кірістер департаментінің Есіл ауданы бойынша</w:t>
      </w:r>
    </w:p>
    <w:p>
      <w:pPr>
        <w:spacing w:after="0"/>
        <w:ind w:left="0"/>
        <w:jc w:val="both"/>
      </w:pPr>
      <w:r>
        <w:rPr>
          <w:rFonts w:ascii="Times New Roman"/>
          <w:b w:val="false"/>
          <w:i w:val="false"/>
          <w:color w:val="000000"/>
          <w:sz w:val="28"/>
        </w:rPr>
        <w:t>
      Мемлекеттік кірістер басқармасы" республикалық мемлекеттік мекемесi.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БСН</w:t>
      </w:r>
      <w:r>
        <w:rPr>
          <w:rFonts w:ascii="Times New Roman"/>
          <w:b w:val="false"/>
          <w:i w:val="false"/>
          <w:color w:val="000000"/>
          <w:sz w:val="28"/>
        </w:rPr>
        <w:t xml:space="preserve"> – 081240013779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ЖСК</w:t>
      </w:r>
      <w:r>
        <w:rPr>
          <w:rFonts w:ascii="Times New Roman"/>
          <w:b w:val="false"/>
          <w:i w:val="false"/>
          <w:color w:val="000000"/>
          <w:sz w:val="28"/>
        </w:rPr>
        <w:t xml:space="preserve"> – KZ24070105KSN0000000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KKMFKZ 2 A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Бенефициар банкі</w:t>
      </w:r>
      <w:r>
        <w:rPr>
          <w:rFonts w:ascii="Times New Roman"/>
          <w:b w:val="false"/>
          <w:i w:val="false"/>
          <w:color w:val="000000"/>
          <w:sz w:val="28"/>
        </w:rPr>
        <w:t xml:space="preserve">      – "Қазақстан Республикасы</w:t>
      </w:r>
    </w:p>
    <w:p>
      <w:pPr>
        <w:spacing w:after="0"/>
        <w:ind w:left="0"/>
        <w:jc w:val="both"/>
      </w:pPr>
      <w:r>
        <w:rPr>
          <w:rFonts w:ascii="Times New Roman"/>
          <w:b w:val="false"/>
          <w:i w:val="false"/>
          <w:color w:val="000000"/>
          <w:sz w:val="28"/>
        </w:rPr>
        <w:t>
      Қаржы министрлігінің Қазынашылық комитеті"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КБЕ</w:t>
      </w:r>
      <w:r>
        <w:rPr>
          <w:rFonts w:ascii="Times New Roman"/>
          <w:b w:val="false"/>
          <w:i w:val="false"/>
          <w:color w:val="000000"/>
          <w:sz w:val="28"/>
        </w:rPr>
        <w:t>-11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сыныптама коды</w:t>
      </w: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108118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979 жеке тұлғалар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911 заңды тұлғалар үшін</w:t>
      </w:r>
    </w:p>
    <w:bookmarkStart w:name="z62" w:id="57"/>
    <w:p>
      <w:pPr>
        <w:spacing w:after="0"/>
        <w:ind w:left="0"/>
        <w:jc w:val="left"/>
      </w:pPr>
      <w:r>
        <w:rPr>
          <w:rFonts w:ascii="Times New Roman"/>
          <w:b/>
          <w:i w:val="false"/>
          <w:color w:val="000000"/>
        </w:rPr>
        <w:t xml:space="preserve"> Сараптама ұйымының қызметтеріне ақы төлеуге қажетті банк</w:t>
      </w:r>
      <w:r>
        <w:br/>
      </w:r>
      <w:r>
        <w:rPr>
          <w:rFonts w:ascii="Times New Roman"/>
          <w:b/>
          <w:i w:val="false"/>
          <w:color w:val="000000"/>
        </w:rPr>
        <w:t>деректемелері</w:t>
      </w:r>
    </w:p>
    <w:bookmarkEnd w:id="57"/>
    <w:tbl>
      <w:tblPr>
        <w:tblW w:w="0" w:type="auto"/>
        <w:tblCellSpacing w:w="0" w:type="auto"/>
        <w:tblBorders>
          <w:top w:val="none"/>
          <w:left w:val="none"/>
          <w:bottom w:val="none"/>
          <w:right w:val="none"/>
          <w:insideH w:val="none"/>
          <w:insideV w:val="none"/>
        </w:tblBorders>
      </w:tblPr>
      <w:tblGrid>
        <w:gridCol w:w="963"/>
        <w:gridCol w:w="11337"/>
      </w:tblGrid>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Қабылдаушы: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p>
            <w:pPr>
              <w:spacing w:after="20"/>
              <w:ind w:left="20"/>
              <w:jc w:val="both"/>
            </w:pPr>
            <w:r>
              <w:rPr>
                <w:rFonts w:ascii="Times New Roman"/>
                <w:b w:val="false"/>
                <w:i w:val="false"/>
                <w:color w:val="000000"/>
                <w:sz w:val="20"/>
              </w:rPr>
              <w:t>
"Ұлттық зияткерлік меншік институты"</w:t>
            </w:r>
          </w:p>
          <w:p>
            <w:pPr>
              <w:spacing w:after="20"/>
              <w:ind w:left="20"/>
              <w:jc w:val="both"/>
            </w:pPr>
            <w:r>
              <w:rPr>
                <w:rFonts w:ascii="Times New Roman"/>
                <w:b w:val="false"/>
                <w:i w:val="false"/>
                <w:color w:val="000000"/>
                <w:sz w:val="20"/>
              </w:rPr>
              <w:t>
республикалық мемлекеттік кәсіпорны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010000, Астана қаласы,</w:t>
            </w:r>
          </w:p>
          <w:p>
            <w:pPr>
              <w:spacing w:after="20"/>
              <w:ind w:left="20"/>
              <w:jc w:val="both"/>
            </w:pPr>
            <w:r>
              <w:rPr>
                <w:rFonts w:ascii="Times New Roman"/>
                <w:b w:val="false"/>
                <w:i w:val="false"/>
                <w:color w:val="000000"/>
                <w:sz w:val="20"/>
              </w:rPr>
              <w:t>
Сол жағалау, Орынбор көшесі 8, 1 корпус, № 1 кіреберіс</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БИН:</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Банктің атауы: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Акционерлік қоғамы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КБЕ:</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КНП:</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таңбасына және өнеркәсіптік меншік</w:t>
            </w:r>
            <w:r>
              <w:br/>
            </w:r>
            <w:r>
              <w:rPr>
                <w:rFonts w:ascii="Times New Roman"/>
                <w:b w:val="false"/>
                <w:i w:val="false"/>
                <w:color w:val="000000"/>
                <w:sz w:val="20"/>
              </w:rPr>
              <w:t>объектілеріне құқықтарды басқаға беру</w:t>
            </w:r>
            <w:r>
              <w:br/>
            </w:r>
            <w:r>
              <w:rPr>
                <w:rFonts w:ascii="Times New Roman"/>
                <w:b w:val="false"/>
                <w:i w:val="false"/>
                <w:color w:val="000000"/>
                <w:sz w:val="20"/>
              </w:rPr>
              <w:t>туралы шарттарды тіркеу"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Әділет министрлігінің</w:t>
      </w:r>
    </w:p>
    <w:p>
      <w:pPr>
        <w:spacing w:after="0"/>
        <w:ind w:left="0"/>
        <w:jc w:val="both"/>
      </w:pPr>
      <w:r>
        <w:rPr>
          <w:rFonts w:ascii="Times New Roman"/>
          <w:b w:val="false"/>
          <w:i w:val="false"/>
          <w:color w:val="000000"/>
          <w:sz w:val="28"/>
        </w:rPr>
        <w:t xml:space="preserve">
      "Ұлттық зияткерлік меншік институты"    </w:t>
      </w:r>
    </w:p>
    <w:p>
      <w:pPr>
        <w:spacing w:after="0"/>
        <w:ind w:left="0"/>
        <w:jc w:val="both"/>
      </w:pPr>
      <w:r>
        <w:rPr>
          <w:rFonts w:ascii="Times New Roman"/>
          <w:b w:val="false"/>
          <w:i w:val="false"/>
          <w:color w:val="000000"/>
          <w:sz w:val="28"/>
        </w:rPr>
        <w:t xml:space="preserve">
      республикалық мемлекеттік кәсіпорны     </w:t>
      </w:r>
    </w:p>
    <w:bookmarkStart w:name="z64" w:id="58"/>
    <w:p>
      <w:pPr>
        <w:spacing w:after="0"/>
        <w:ind w:left="0"/>
        <w:jc w:val="left"/>
      </w:pPr>
      <w:r>
        <w:rPr>
          <w:rFonts w:ascii="Times New Roman"/>
          <w:b/>
          <w:i w:val="false"/>
          <w:color w:val="000000"/>
        </w:rPr>
        <w:t xml:space="preserve"> Тауар таңбасына және өнеркәсіптік меншік объектілеріне</w:t>
      </w:r>
      <w:r>
        <w:br/>
      </w:r>
      <w:r>
        <w:rPr>
          <w:rFonts w:ascii="Times New Roman"/>
          <w:b/>
          <w:i w:val="false"/>
          <w:color w:val="000000"/>
        </w:rPr>
        <w:t>құқықтарды басқаға беру туралы шарттарды тіркеу туралы</w:t>
      </w:r>
      <w:r>
        <w:br/>
      </w:r>
      <w:r>
        <w:rPr>
          <w:rFonts w:ascii="Times New Roman"/>
          <w:b/>
          <w:i w:val="false"/>
          <w:color w:val="000000"/>
        </w:rPr>
        <w:t>ӨТІНІШ</w:t>
      </w:r>
    </w:p>
    <w:bookmarkEnd w:id="58"/>
    <w:p>
      <w:pPr>
        <w:spacing w:after="0"/>
        <w:ind w:left="0"/>
        <w:jc w:val="both"/>
      </w:pPr>
      <w:r>
        <w:rPr>
          <w:rFonts w:ascii="Times New Roman"/>
          <w:b w:val="false"/>
          <w:i w:val="false"/>
          <w:color w:val="000000"/>
          <w:sz w:val="28"/>
        </w:rPr>
        <w:t>
      1. Осы өтініште көрсетілген қорғау құжатына (қорғау</w:t>
      </w:r>
    </w:p>
    <w:p>
      <w:pPr>
        <w:spacing w:after="0"/>
        <w:ind w:left="0"/>
        <w:jc w:val="both"/>
      </w:pPr>
      <w:r>
        <w:rPr>
          <w:rFonts w:ascii="Times New Roman"/>
          <w:b w:val="false"/>
          <w:i w:val="false"/>
          <w:color w:val="000000"/>
          <w:sz w:val="28"/>
        </w:rPr>
        <w:t>
      құжаттарына) құқықтарын басқаға беру шартты тіркеуді сұраймын.</w:t>
      </w:r>
    </w:p>
    <w:p>
      <w:pPr>
        <w:spacing w:after="0"/>
        <w:ind w:left="0"/>
        <w:jc w:val="both"/>
      </w:pPr>
      <w:r>
        <w:rPr>
          <w:rFonts w:ascii="Times New Roman"/>
          <w:b w:val="false"/>
          <w:i w:val="false"/>
          <w:color w:val="000000"/>
          <w:sz w:val="28"/>
        </w:rPr>
        <w:t>
      2. Қорғау құжатының (қорғау құжаттарының) атауы (атаулары) және</w:t>
      </w:r>
    </w:p>
    <w:p>
      <w:pPr>
        <w:spacing w:after="0"/>
        <w:ind w:left="0"/>
        <w:jc w:val="both"/>
      </w:pPr>
      <w:r>
        <w:rPr>
          <w:rFonts w:ascii="Times New Roman"/>
          <w:b w:val="false"/>
          <w:i w:val="false"/>
          <w:color w:val="000000"/>
          <w:sz w:val="28"/>
        </w:rPr>
        <w:t>
      нөмірі (нөмірлері):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Иесі (иелері):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Т.А.Ә. (бар болса) немесе заңды тұлғаның атауы)</w:t>
      </w:r>
    </w:p>
    <w:p>
      <w:pPr>
        <w:spacing w:after="0"/>
        <w:ind w:left="0"/>
        <w:jc w:val="both"/>
      </w:pPr>
      <w:r>
        <w:rPr>
          <w:rFonts w:ascii="Times New Roman"/>
          <w:b w:val="false"/>
          <w:i w:val="false"/>
          <w:color w:val="000000"/>
          <w:sz w:val="28"/>
        </w:rPr>
        <w:t>
      Мекенжайлары (пошталық индексін, елдің атауын қоса алғанда)</w:t>
      </w:r>
    </w:p>
    <w:p>
      <w:pPr>
        <w:spacing w:after="0"/>
        <w:ind w:left="0"/>
        <w:jc w:val="both"/>
      </w:pPr>
      <w:r>
        <w:rPr>
          <w:rFonts w:ascii="Times New Roman"/>
          <w:b w:val="false"/>
          <w:i w:val="false"/>
          <w:color w:val="000000"/>
          <w:sz w:val="28"/>
        </w:rPr>
        <w:t>
      және телефондары: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иесі бірнешеу болса, көрсету керек</w:t>
      </w:r>
    </w:p>
    <w:p>
      <w:pPr>
        <w:spacing w:after="0"/>
        <w:ind w:left="0"/>
        <w:jc w:val="both"/>
      </w:pPr>
      <w:r>
        <w:rPr>
          <w:rFonts w:ascii="Times New Roman"/>
          <w:b w:val="false"/>
          <w:i w:val="false"/>
          <w:color w:val="000000"/>
          <w:sz w:val="28"/>
        </w:rPr>
        <w:t>
      4. Құқықтық мирасқор (құқықтық мирасқорлар):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Т.А.Ә. (бар болса) немесе заңды тұлғаның атауы)</w:t>
      </w:r>
    </w:p>
    <w:p>
      <w:pPr>
        <w:spacing w:after="0"/>
        <w:ind w:left="0"/>
        <w:jc w:val="both"/>
      </w:pPr>
      <w:r>
        <w:rPr>
          <w:rFonts w:ascii="Times New Roman"/>
          <w:b w:val="false"/>
          <w:i w:val="false"/>
          <w:color w:val="000000"/>
          <w:sz w:val="28"/>
        </w:rPr>
        <w:t>
      Мекенжайлары (пошталық индексін, елдің атауын қоса алғанда)</w:t>
      </w:r>
    </w:p>
    <w:p>
      <w:pPr>
        <w:spacing w:after="0"/>
        <w:ind w:left="0"/>
        <w:jc w:val="both"/>
      </w:pPr>
      <w:r>
        <w:rPr>
          <w:rFonts w:ascii="Times New Roman"/>
          <w:b w:val="false"/>
          <w:i w:val="false"/>
          <w:color w:val="000000"/>
          <w:sz w:val="28"/>
        </w:rPr>
        <w:t>
      және телефондары: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құқықтық мирасқорлар бірнешеу болса, көрсету керек</w:t>
      </w:r>
    </w:p>
    <w:p>
      <w:pPr>
        <w:spacing w:after="0"/>
        <w:ind w:left="0"/>
        <w:jc w:val="both"/>
      </w:pPr>
      <w:r>
        <w:rPr>
          <w:rFonts w:ascii="Times New Roman"/>
          <w:b w:val="false"/>
          <w:i w:val="false"/>
          <w:color w:val="000000"/>
          <w:sz w:val="28"/>
        </w:rPr>
        <w:t>
      5. Патенттік сенім білдірілген өкіл немесе өтініш берушінің</w:t>
      </w:r>
    </w:p>
    <w:p>
      <w:pPr>
        <w:spacing w:after="0"/>
        <w:ind w:left="0"/>
        <w:jc w:val="both"/>
      </w:pPr>
      <w:r>
        <w:rPr>
          <w:rFonts w:ascii="Times New Roman"/>
          <w:b w:val="false"/>
          <w:i w:val="false"/>
          <w:color w:val="000000"/>
          <w:sz w:val="28"/>
        </w:rPr>
        <w:t>
      өзге өкілі: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Мекенжайлары (пошталық индексін, елдің атауын қоса алғанда)</w:t>
      </w:r>
    </w:p>
    <w:p>
      <w:pPr>
        <w:spacing w:after="0"/>
        <w:ind w:left="0"/>
        <w:jc w:val="both"/>
      </w:pPr>
      <w:r>
        <w:rPr>
          <w:rFonts w:ascii="Times New Roman"/>
          <w:b w:val="false"/>
          <w:i w:val="false"/>
          <w:color w:val="000000"/>
          <w:sz w:val="28"/>
        </w:rPr>
        <w:t>
      және телефондары:____________________________________________________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Хат алмасуға арналған мекенжайлар: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Қосымшалар:</w:t>
      </w:r>
    </w:p>
    <w:p>
      <w:pPr>
        <w:spacing w:after="0"/>
        <w:ind w:left="0"/>
        <w:jc w:val="both"/>
      </w:pPr>
      <w:r>
        <w:rPr>
          <w:rFonts w:ascii="Times New Roman"/>
          <w:b w:val="false"/>
          <w:i w:val="false"/>
          <w:color w:val="000000"/>
          <w:sz w:val="28"/>
        </w:rPr>
        <w:t>
      Тіркелетін шарт ____ парақта (№№____қосымшалар ____парақта) ___</w:t>
      </w:r>
    </w:p>
    <w:p>
      <w:pPr>
        <w:spacing w:after="0"/>
        <w:ind w:left="0"/>
        <w:jc w:val="both"/>
      </w:pPr>
      <w:r>
        <w:rPr>
          <w:rFonts w:ascii="Times New Roman"/>
          <w:b w:val="false"/>
          <w:i w:val="false"/>
          <w:color w:val="000000"/>
          <w:sz w:val="28"/>
        </w:rPr>
        <w:t>
      данада;</w:t>
      </w:r>
    </w:p>
    <w:p>
      <w:pPr>
        <w:spacing w:after="0"/>
        <w:ind w:left="0"/>
        <w:jc w:val="both"/>
      </w:pPr>
      <w:r>
        <w:rPr>
          <w:rFonts w:ascii="Times New Roman"/>
          <w:b w:val="false"/>
          <w:i w:val="false"/>
          <w:color w:val="000000"/>
          <w:sz w:val="28"/>
        </w:rPr>
        <w:t>
      Патенттік сенім білдірілген өкілдің немесе басқа өкілетті</w:t>
      </w:r>
    </w:p>
    <w:p>
      <w:pPr>
        <w:spacing w:after="0"/>
        <w:ind w:left="0"/>
        <w:jc w:val="both"/>
      </w:pPr>
      <w:r>
        <w:rPr>
          <w:rFonts w:ascii="Times New Roman"/>
          <w:b w:val="false"/>
          <w:i w:val="false"/>
          <w:color w:val="000000"/>
          <w:sz w:val="28"/>
        </w:rPr>
        <w:t xml:space="preserve">
      өкілдің өкілеттіктерін растайтын сенімхат; </w:t>
      </w:r>
    </w:p>
    <w:p>
      <w:pPr>
        <w:spacing w:after="0"/>
        <w:ind w:left="0"/>
        <w:jc w:val="both"/>
      </w:pPr>
      <w:r>
        <w:rPr>
          <w:rFonts w:ascii="Times New Roman"/>
          <w:b w:val="false"/>
          <w:i w:val="false"/>
          <w:color w:val="000000"/>
          <w:sz w:val="28"/>
        </w:rPr>
        <w:t xml:space="preserve">
      Мемлекеттік баж төлемін растайтын құжат; </w:t>
      </w:r>
    </w:p>
    <w:p>
      <w:pPr>
        <w:spacing w:after="0"/>
        <w:ind w:left="0"/>
        <w:jc w:val="both"/>
      </w:pPr>
      <w:r>
        <w:rPr>
          <w:rFonts w:ascii="Times New Roman"/>
          <w:b w:val="false"/>
          <w:i w:val="false"/>
          <w:color w:val="000000"/>
          <w:sz w:val="28"/>
        </w:rPr>
        <w:t xml:space="preserve">
      Басқа құжат (көрсету керек)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_____________________________________________________(бар болса) М.О.</w:t>
      </w:r>
    </w:p>
    <w:p>
      <w:pPr>
        <w:spacing w:after="0"/>
        <w:ind w:left="0"/>
        <w:jc w:val="both"/>
      </w:pPr>
      <w:r>
        <w:rPr>
          <w:rFonts w:ascii="Times New Roman"/>
          <w:b w:val="false"/>
          <w:i w:val="false"/>
          <w:color w:val="000000"/>
          <w:sz w:val="28"/>
        </w:rPr>
        <w:t>
      (Лауазымы, Т.А.Ә. (бар болса), және қолы)</w:t>
      </w:r>
    </w:p>
    <w:p>
      <w:pPr>
        <w:spacing w:after="0"/>
        <w:ind w:left="0"/>
        <w:jc w:val="both"/>
      </w:pPr>
      <w:r>
        <w:rPr>
          <w:rFonts w:ascii="Times New Roman"/>
          <w:b w:val="false"/>
          <w:i w:val="false"/>
          <w:color w:val="000000"/>
          <w:sz w:val="28"/>
        </w:rPr>
        <w:t>
      Күні 20 _____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251 бұйрығына</w:t>
            </w:r>
            <w:r>
              <w:br/>
            </w:r>
            <w:r>
              <w:rPr>
                <w:rFonts w:ascii="Times New Roman"/>
                <w:b w:val="false"/>
                <w:i w:val="false"/>
                <w:color w:val="000000"/>
                <w:sz w:val="20"/>
              </w:rPr>
              <w:t>2-қосымша</w:t>
            </w:r>
          </w:p>
        </w:tc>
      </w:tr>
    </w:tbl>
    <w:bookmarkStart w:name="z67" w:id="59"/>
    <w:p>
      <w:pPr>
        <w:spacing w:after="0"/>
        <w:ind w:left="0"/>
        <w:jc w:val="left"/>
      </w:pPr>
      <w:r>
        <w:rPr>
          <w:rFonts w:ascii="Times New Roman"/>
          <w:b/>
          <w:i w:val="false"/>
          <w:color w:val="000000"/>
        </w:rPr>
        <w:t xml:space="preserve"> "Лицензиялық, сублицензиялық шарттарды тiркеу"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59"/>
    <w:bookmarkStart w:name="z69" w:id="60"/>
    <w:p>
      <w:pPr>
        <w:spacing w:after="0"/>
        <w:ind w:left="0"/>
        <w:jc w:val="both"/>
      </w:pPr>
      <w:r>
        <w:rPr>
          <w:rFonts w:ascii="Times New Roman"/>
          <w:b w:val="false"/>
          <w:i w:val="false"/>
          <w:color w:val="000000"/>
          <w:sz w:val="28"/>
        </w:rPr>
        <w:t>
      1. "Лицензиялық, сублицензиялық шарттарды тiркеу" мемлекеттік көрсетілетін қызметі (бұдан әрі – Мемлекеттік көрсетілетін қызмет).</w:t>
      </w:r>
    </w:p>
    <w:bookmarkEnd w:id="60"/>
    <w:bookmarkStart w:name="z70" w:id="61"/>
    <w:p>
      <w:pPr>
        <w:spacing w:after="0"/>
        <w:ind w:left="0"/>
        <w:jc w:val="both"/>
      </w:pPr>
      <w:r>
        <w:rPr>
          <w:rFonts w:ascii="Times New Roman"/>
          <w:b w:val="false"/>
          <w:i w:val="false"/>
          <w:color w:val="000000"/>
          <w:sz w:val="28"/>
        </w:rPr>
        <w:t xml:space="preserve">
      2. Мемлекеттік көрсетілетін қызмет стандартын (бұдан әрі – Стандарт) Қазақстан Республикасы Әділет министрлігі (бұдан әрі – Министрлік) әзірледі. </w:t>
      </w:r>
    </w:p>
    <w:bookmarkEnd w:id="61"/>
    <w:bookmarkStart w:name="z71" w:id="62"/>
    <w:p>
      <w:pPr>
        <w:spacing w:after="0"/>
        <w:ind w:left="0"/>
        <w:jc w:val="both"/>
      </w:pPr>
      <w:r>
        <w:rPr>
          <w:rFonts w:ascii="Times New Roman"/>
          <w:b w:val="false"/>
          <w:i w:val="false"/>
          <w:color w:val="000000"/>
          <w:sz w:val="28"/>
        </w:rPr>
        <w:t xml:space="preserve">
      3. Мемлекеттік қызметті Министрлік (бұдан әрі – Көрсетілетін қызметті беруші) көрсетеді. </w:t>
      </w:r>
    </w:p>
    <w:bookmarkEnd w:id="62"/>
    <w:p>
      <w:pPr>
        <w:spacing w:after="0"/>
        <w:ind w:left="0"/>
        <w:jc w:val="both"/>
      </w:pPr>
      <w:r>
        <w:rPr>
          <w:rFonts w:ascii="Times New Roman"/>
          <w:b w:val="false"/>
          <w:i w:val="false"/>
          <w:color w:val="000000"/>
          <w:sz w:val="28"/>
        </w:rPr>
        <w:t>
      Мемлекеттік қызмет көрсетуге өтініштерді қабылдау және оның нәтижелерін беру:</w:t>
      </w:r>
    </w:p>
    <w:bookmarkStart w:name="z72" w:id="63"/>
    <w:p>
      <w:pPr>
        <w:spacing w:after="0"/>
        <w:ind w:left="0"/>
        <w:jc w:val="both"/>
      </w:pPr>
      <w:r>
        <w:rPr>
          <w:rFonts w:ascii="Times New Roman"/>
          <w:b w:val="false"/>
          <w:i w:val="false"/>
          <w:color w:val="000000"/>
          <w:sz w:val="28"/>
        </w:rPr>
        <w:t>
      1) Министрліктің "Ұлттық зияткерлік меншік институты" Республикалық мемлекеттік кәсіпорны (бұдан әрі – Сараптама ұйымы);</w:t>
      </w:r>
    </w:p>
    <w:bookmarkEnd w:id="63"/>
    <w:bookmarkStart w:name="z73" w:id="64"/>
    <w:p>
      <w:pPr>
        <w:spacing w:after="0"/>
        <w:ind w:left="0"/>
        <w:jc w:val="both"/>
      </w:pPr>
      <w:r>
        <w:rPr>
          <w:rFonts w:ascii="Times New Roman"/>
          <w:b w:val="false"/>
          <w:i w:val="false"/>
          <w:color w:val="000000"/>
          <w:sz w:val="28"/>
        </w:rPr>
        <w:t>
      2) "электрондық үкімет" www.egov.kz веб-порталы (бұдан әрі – Портал) арқылы жүзеге асырылады.</w:t>
      </w:r>
    </w:p>
    <w:bookmarkEnd w:id="64"/>
    <w:bookmarkStart w:name="z74" w:id="65"/>
    <w:p>
      <w:pPr>
        <w:spacing w:after="0"/>
        <w:ind w:left="0"/>
        <w:jc w:val="left"/>
      </w:pPr>
      <w:r>
        <w:rPr>
          <w:rFonts w:ascii="Times New Roman"/>
          <w:b/>
          <w:i w:val="false"/>
          <w:color w:val="000000"/>
        </w:rPr>
        <w:t xml:space="preserve"> 2. Мемлекеттік қызметті көрсету тәртібі</w:t>
      </w:r>
    </w:p>
    <w:bookmarkEnd w:id="65"/>
    <w:bookmarkStart w:name="z75" w:id="66"/>
    <w:p>
      <w:pPr>
        <w:spacing w:after="0"/>
        <w:ind w:left="0"/>
        <w:jc w:val="both"/>
      </w:pPr>
      <w:r>
        <w:rPr>
          <w:rFonts w:ascii="Times New Roman"/>
          <w:b w:val="false"/>
          <w:i w:val="false"/>
          <w:color w:val="000000"/>
          <w:sz w:val="28"/>
        </w:rPr>
        <w:t>
      4. Мемлекеттік көрсетілетін қызметті көрсету мерзімі:</w:t>
      </w:r>
    </w:p>
    <w:bookmarkEnd w:id="66"/>
    <w:bookmarkStart w:name="z76" w:id="67"/>
    <w:p>
      <w:pPr>
        <w:spacing w:after="0"/>
        <w:ind w:left="0"/>
        <w:jc w:val="both"/>
      </w:pPr>
      <w:r>
        <w:rPr>
          <w:rFonts w:ascii="Times New Roman"/>
          <w:b w:val="false"/>
          <w:i w:val="false"/>
          <w:color w:val="000000"/>
          <w:sz w:val="28"/>
        </w:rPr>
        <w:t>
      1) құжаттарды берген сәттен бастап - 40 (қырық) жұмыс күні ішінде:</w:t>
      </w:r>
    </w:p>
    <w:bookmarkEnd w:id="67"/>
    <w:p>
      <w:pPr>
        <w:spacing w:after="0"/>
        <w:ind w:left="0"/>
        <w:jc w:val="both"/>
      </w:pPr>
      <w:r>
        <w:rPr>
          <w:rFonts w:ascii="Times New Roman"/>
          <w:b w:val="false"/>
          <w:i w:val="false"/>
          <w:color w:val="000000"/>
          <w:sz w:val="28"/>
        </w:rPr>
        <w:t xml:space="preserve">
      Құжаттардың ресімделуіне қойылатын талаптар бұзылған немесе шартты тіркеуге кедергі келтіретін, бірақ жоюға болатын негіздер болған жағдайда көрсетілетін қызметті алушыға сұрау салу ол жолданған күннен бастап үш айлық мерзімде жоқ немесе түзетілген құжаттарды ұсыну немесе қажетті өзгерістер мен толықтырулар енгізу ұсынысымен бірге жіберіледі. Мұндай жағдайда мәні бойынша сараптама жүргізудің мерзімдері жоқ немесе түзетілген құжаттар ұсынылған күннен бастап есептеледі. </w:t>
      </w:r>
    </w:p>
    <w:bookmarkStart w:name="z77" w:id="68"/>
    <w:p>
      <w:pPr>
        <w:spacing w:after="0"/>
        <w:ind w:left="0"/>
        <w:jc w:val="both"/>
      </w:pPr>
      <w:r>
        <w:rPr>
          <w:rFonts w:ascii="Times New Roman"/>
          <w:b w:val="false"/>
          <w:i w:val="false"/>
          <w:color w:val="000000"/>
          <w:sz w:val="28"/>
        </w:rPr>
        <w:t>
      2) құжаттар топтамасын тапсыру үшін күтудің рұқсат берілген ең ұзақ уақыты – 10 (он) минут;</w:t>
      </w:r>
    </w:p>
    <w:bookmarkEnd w:id="68"/>
    <w:bookmarkStart w:name="z78" w:id="69"/>
    <w:p>
      <w:pPr>
        <w:spacing w:after="0"/>
        <w:ind w:left="0"/>
        <w:jc w:val="both"/>
      </w:pPr>
      <w:r>
        <w:rPr>
          <w:rFonts w:ascii="Times New Roman"/>
          <w:b w:val="false"/>
          <w:i w:val="false"/>
          <w:color w:val="000000"/>
          <w:sz w:val="28"/>
        </w:rPr>
        <w:t>
      3) қызмет көрсетудің рұқсат берілген ең ұзақ уақыты – 10 (он) минут.</w:t>
      </w:r>
    </w:p>
    <w:bookmarkEnd w:id="69"/>
    <w:bookmarkStart w:name="z79" w:id="70"/>
    <w:p>
      <w:pPr>
        <w:spacing w:after="0"/>
        <w:ind w:left="0"/>
        <w:jc w:val="both"/>
      </w:pPr>
      <w:r>
        <w:rPr>
          <w:rFonts w:ascii="Times New Roman"/>
          <w:b w:val="false"/>
          <w:i w:val="false"/>
          <w:color w:val="000000"/>
          <w:sz w:val="28"/>
        </w:rPr>
        <w:t xml:space="preserve">
      5. Мемлекеттік қызмет көрсету нысаны: электрондық (ішінара автоматтандырылған) және (немесе) қағаз түрінде. </w:t>
      </w:r>
    </w:p>
    <w:bookmarkEnd w:id="70"/>
    <w:bookmarkStart w:name="z80" w:id="71"/>
    <w:p>
      <w:pPr>
        <w:spacing w:after="0"/>
        <w:ind w:left="0"/>
        <w:jc w:val="both"/>
      </w:pPr>
      <w:r>
        <w:rPr>
          <w:rFonts w:ascii="Times New Roman"/>
          <w:b w:val="false"/>
          <w:i w:val="false"/>
          <w:color w:val="000000"/>
          <w:sz w:val="28"/>
        </w:rPr>
        <w:t>
      6. Мемлекеттік қызмет көрсету нәтижесі – қағаз түрінде берілетін шартты тіркеу күні мен оның ағымдағы нөмірімен бірге мөртабаны қойылған шартты мемлекеттік тіркеу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жазбаша түрдегі дәлелді жауап.</w:t>
      </w:r>
    </w:p>
    <w:bookmarkEnd w:id="71"/>
    <w:p>
      <w:pPr>
        <w:spacing w:after="0"/>
        <w:ind w:left="0"/>
        <w:jc w:val="both"/>
      </w:pPr>
      <w:r>
        <w:rPr>
          <w:rFonts w:ascii="Times New Roman"/>
          <w:b w:val="false"/>
          <w:i w:val="false"/>
          <w:color w:val="000000"/>
          <w:sz w:val="28"/>
        </w:rPr>
        <w:t>
      Портал арқылы өтініш берген кезде – лицензиялық шартты мемлекеттік тiркеу туралы немесе негіздер бойынша мемлекеттік қызмет көрсетуден бас тарту туралы жазбаша түрдегі дәлелді анықтама.</w:t>
      </w:r>
    </w:p>
    <w:p>
      <w:pPr>
        <w:spacing w:after="0"/>
        <w:ind w:left="0"/>
        <w:jc w:val="both"/>
      </w:pPr>
      <w:r>
        <w:rPr>
          <w:rFonts w:ascii="Times New Roman"/>
          <w:b w:val="false"/>
          <w:i w:val="false"/>
          <w:color w:val="000000"/>
          <w:sz w:val="28"/>
        </w:rPr>
        <w:t>
      Мемлекеттік қызметті көрсету нәтижесін ұсыну нысаны – электронды, қағаз түрінде.</w:t>
      </w:r>
    </w:p>
    <w:bookmarkStart w:name="z81" w:id="72"/>
    <w:p>
      <w:pPr>
        <w:spacing w:after="0"/>
        <w:ind w:left="0"/>
        <w:jc w:val="both"/>
      </w:pPr>
      <w:r>
        <w:rPr>
          <w:rFonts w:ascii="Times New Roman"/>
          <w:b w:val="false"/>
          <w:i w:val="false"/>
          <w:color w:val="000000"/>
          <w:sz w:val="28"/>
        </w:rPr>
        <w:t>
      7. Мемлекеттік қызмет жеке және заңды тұлғаларға ақылы негізде көрсетіледі (бұдан әрі – Көрсетілетін қызметті алушы).</w:t>
      </w:r>
    </w:p>
    <w:bookmarkEnd w:id="72"/>
    <w:p>
      <w:pPr>
        <w:spacing w:after="0"/>
        <w:ind w:left="0"/>
        <w:jc w:val="both"/>
      </w:pPr>
      <w:r>
        <w:rPr>
          <w:rFonts w:ascii="Times New Roman"/>
          <w:b w:val="false"/>
          <w:i w:val="false"/>
          <w:color w:val="000000"/>
          <w:sz w:val="28"/>
        </w:rPr>
        <w:t>
      "Ұлттық зияткерлік меншік институты" шаруашылық жүргізу құқығындағы республикалық мемлекеттік кәсіпорны іске асыратын жұмыстар және қызметтер бағаларын бекіту туралы" 2014 жылғы 18 желтоқсандағы № 368 бекітілген бұйрыққа сәйкес, өтінімдерді қабылдау және сараптама жүргізу үшін "Ұлттық зияткерлік меншік институты" шаруашылық жүргізу құқығындағы республикалық мемлекеттік кәсіпорны іске асыратын жұмыстардың және қызметтердің бағаларына белгіленген мөлшерде төлемдер алынады (нормативтік құқықтық актілерді мемлекеттік тіркеу тізілімінде № 11225 болып тіркелген).</w:t>
      </w:r>
    </w:p>
    <w:p>
      <w:pPr>
        <w:spacing w:after="0"/>
        <w:ind w:left="0"/>
        <w:jc w:val="both"/>
      </w:pPr>
      <w:r>
        <w:rPr>
          <w:rFonts w:ascii="Times New Roman"/>
          <w:b w:val="false"/>
          <w:i w:val="false"/>
          <w:color w:val="000000"/>
          <w:sz w:val="28"/>
        </w:rPr>
        <w:t xml:space="preserve">
      Шарттарды тіркеу үшін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539-бабына</w:t>
      </w:r>
      <w:r>
        <w:rPr>
          <w:rFonts w:ascii="Times New Roman"/>
          <w:b w:val="false"/>
          <w:i w:val="false"/>
          <w:color w:val="000000"/>
          <w:sz w:val="28"/>
        </w:rPr>
        <w:t xml:space="preserve"> сәйкес айлық есептік көрсеткіштің 150 пайызы мөлшерінде мемлекеттік баж өндіріледі. </w:t>
      </w:r>
    </w:p>
    <w:p>
      <w:pPr>
        <w:spacing w:after="0"/>
        <w:ind w:left="0"/>
        <w:jc w:val="both"/>
      </w:pPr>
      <w:r>
        <w:rPr>
          <w:rFonts w:ascii="Times New Roman"/>
          <w:b w:val="false"/>
          <w:i w:val="false"/>
          <w:color w:val="000000"/>
          <w:sz w:val="28"/>
        </w:rPr>
        <w:t xml:space="preserve">
      Мемлекеттік көрсетілетін қызметті алуға электрондық өтінім портал арқылы берілген жағдайда төлем "электрондық үкіметтің" төлем шлюзі (бұдан әрі – ЭҮТШ) арқылы немесе екінші деңгейдегі банктер арқылы жүзеге асырылады. </w:t>
      </w:r>
    </w:p>
    <w:p>
      <w:pPr>
        <w:spacing w:after="0"/>
        <w:ind w:left="0"/>
        <w:jc w:val="both"/>
      </w:pPr>
      <w:r>
        <w:rPr>
          <w:rFonts w:ascii="Times New Roman"/>
          <w:b w:val="false"/>
          <w:i w:val="false"/>
          <w:color w:val="000000"/>
          <w:sz w:val="28"/>
        </w:rPr>
        <w:t xml:space="preserve">
      Мемлекеттік баж төлеу үшін қажетті банк деректемелері осы мемлекеттік көрсетілетін қызмет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w:t>
      </w:r>
    </w:p>
    <w:bookmarkStart w:name="z82" w:id="73"/>
    <w:p>
      <w:pPr>
        <w:spacing w:after="0"/>
        <w:ind w:left="0"/>
        <w:jc w:val="both"/>
      </w:pPr>
      <w:r>
        <w:rPr>
          <w:rFonts w:ascii="Times New Roman"/>
          <w:b w:val="false"/>
          <w:i w:val="false"/>
          <w:color w:val="000000"/>
          <w:sz w:val="28"/>
        </w:rPr>
        <w:t>
      8. Жұмыс кестесі:</w:t>
      </w:r>
    </w:p>
    <w:bookmarkEnd w:id="73"/>
    <w:bookmarkStart w:name="z83" w:id="74"/>
    <w:p>
      <w:pPr>
        <w:spacing w:after="0"/>
        <w:ind w:left="0"/>
        <w:jc w:val="both"/>
      </w:pPr>
      <w:r>
        <w:rPr>
          <w:rFonts w:ascii="Times New Roman"/>
          <w:b w:val="false"/>
          <w:i w:val="false"/>
          <w:color w:val="000000"/>
          <w:sz w:val="28"/>
        </w:rPr>
        <w:t xml:space="preserve">
      1) Көрсетілетін кызметті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 </w:t>
      </w:r>
    </w:p>
    <w:bookmarkEnd w:id="74"/>
    <w:bookmarkStart w:name="z84" w:id="75"/>
    <w:p>
      <w:pPr>
        <w:spacing w:after="0"/>
        <w:ind w:left="0"/>
        <w:jc w:val="both"/>
      </w:pPr>
      <w:r>
        <w:rPr>
          <w:rFonts w:ascii="Times New Roman"/>
          <w:b w:val="false"/>
          <w:i w:val="false"/>
          <w:color w:val="000000"/>
          <w:sz w:val="28"/>
        </w:rPr>
        <w:t xml:space="preserve">
      2) сараптама ұйымы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 </w:t>
      </w:r>
    </w:p>
    <w:bookmarkEnd w:id="75"/>
    <w:bookmarkStart w:name="z85" w:id="76"/>
    <w:p>
      <w:pPr>
        <w:spacing w:after="0"/>
        <w:ind w:left="0"/>
        <w:jc w:val="both"/>
      </w:pPr>
      <w:r>
        <w:rPr>
          <w:rFonts w:ascii="Times New Roman"/>
          <w:b w:val="false"/>
          <w:i w:val="false"/>
          <w:color w:val="000000"/>
          <w:sz w:val="28"/>
        </w:rPr>
        <w:t xml:space="preserve">
      3) порталда – жөндеу жұмыстарын жүргізумен байланысты техникалық үзілістерді қоспағанда тәулік бойы, көрсетілетін қызметті алушы жұмыс уақыты аяқталғаннан кейін, демалыс және мейрам күндері өтініш берген кезде Қазақстан Республикасының еңбек заңнамасына сәйкес өтінішті қабылдау және мемлекеттік көрсетілетін қызметтің нәтижесін беру келесі жұмыс күні жүзеге асырылады. </w:t>
      </w:r>
    </w:p>
    <w:bookmarkEnd w:id="76"/>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bookmarkStart w:name="z86" w:id="77"/>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 тізбесі:</w:t>
      </w:r>
    </w:p>
    <w:bookmarkEnd w:id="77"/>
    <w:bookmarkStart w:name="z87" w:id="7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лицензиялық, сублицензиялық шарттарды тiркеу туралы өтініш (бұдан әрі – Өтініш); </w:t>
      </w:r>
    </w:p>
    <w:bookmarkEnd w:id="78"/>
    <w:bookmarkStart w:name="z88" w:id="79"/>
    <w:p>
      <w:pPr>
        <w:spacing w:after="0"/>
        <w:ind w:left="0"/>
        <w:jc w:val="both"/>
      </w:pPr>
      <w:r>
        <w:rPr>
          <w:rFonts w:ascii="Times New Roman"/>
          <w:b w:val="false"/>
          <w:i w:val="false"/>
          <w:color w:val="000000"/>
          <w:sz w:val="28"/>
        </w:rPr>
        <w:t>
      2) нысанасы біртектес өнеркәсіптік меншік объектілері болып табылатын шарттың титулдық парақпен жабдықталған төрт данада төлнұсқасы қоса беріледі. Шарттың әрбір данасы тігіледі, қағаз пломбамен бекемделіп тігілген және нөмірленген парақтардың саны туралы жазба жасалады, мөр бедері және екі тараптың не соған уәкілеттік берілген екі тарап адамдарының қолтаңбалары қойылады.</w:t>
      </w:r>
    </w:p>
    <w:bookmarkEnd w:id="79"/>
    <w:p>
      <w:pPr>
        <w:spacing w:after="0"/>
        <w:ind w:left="0"/>
        <w:jc w:val="both"/>
      </w:pPr>
      <w:r>
        <w:rPr>
          <w:rFonts w:ascii="Times New Roman"/>
          <w:b w:val="false"/>
          <w:i w:val="false"/>
          <w:color w:val="000000"/>
          <w:sz w:val="28"/>
        </w:rPr>
        <w:t>
      Шарт түпнұсқаларының орнына шарттың нотариат куәландырған көшірмелері ұсынылуы мүмкін;</w:t>
      </w:r>
    </w:p>
    <w:bookmarkStart w:name="z89" w:id="80"/>
    <w:p>
      <w:pPr>
        <w:spacing w:after="0"/>
        <w:ind w:left="0"/>
        <w:jc w:val="both"/>
      </w:pPr>
      <w:r>
        <w:rPr>
          <w:rFonts w:ascii="Times New Roman"/>
          <w:b w:val="false"/>
          <w:i w:val="false"/>
          <w:color w:val="000000"/>
          <w:sz w:val="28"/>
        </w:rPr>
        <w:t>
      3) өтініш патенттік сенім білдірілген тұлға немесе өзге де өкіл арқылы берілген жағдайда, сенімхат;</w:t>
      </w:r>
    </w:p>
    <w:bookmarkEnd w:id="80"/>
    <w:bookmarkStart w:name="z90" w:id="81"/>
    <w:p>
      <w:pPr>
        <w:spacing w:after="0"/>
        <w:ind w:left="0"/>
        <w:jc w:val="both"/>
      </w:pPr>
      <w:r>
        <w:rPr>
          <w:rFonts w:ascii="Times New Roman"/>
          <w:b w:val="false"/>
          <w:i w:val="false"/>
          <w:color w:val="000000"/>
          <w:sz w:val="28"/>
        </w:rPr>
        <w:t>
      4) сараптама ұйымы көрсететін қызметтерге төлем төленгенін растайтын құжат;</w:t>
      </w:r>
    </w:p>
    <w:bookmarkEnd w:id="81"/>
    <w:bookmarkStart w:name="z91" w:id="82"/>
    <w:p>
      <w:pPr>
        <w:spacing w:after="0"/>
        <w:ind w:left="0"/>
        <w:jc w:val="both"/>
      </w:pPr>
      <w:r>
        <w:rPr>
          <w:rFonts w:ascii="Times New Roman"/>
          <w:b w:val="false"/>
          <w:i w:val="false"/>
          <w:color w:val="000000"/>
          <w:sz w:val="28"/>
        </w:rPr>
        <w:t>
      5) ұлттық көрсетілетін қызметті алушылар үшін лицензиарды (қосалқы лицензиарды) басқару органдарының шарт жасасу және заңды тұлға атынан өтініш берілген жағдайда кәсіпорын басшысының шартқа қол қоюы жөніндегі өкілеттіктерін беру мәселесі бойынша шешімі.</w:t>
      </w:r>
    </w:p>
    <w:bookmarkEnd w:id="82"/>
    <w:bookmarkStart w:name="z92" w:id="83"/>
    <w:p>
      <w:pPr>
        <w:spacing w:after="0"/>
        <w:ind w:left="0"/>
        <w:jc w:val="both"/>
      </w:pPr>
      <w:r>
        <w:rPr>
          <w:rFonts w:ascii="Times New Roman"/>
          <w:b w:val="false"/>
          <w:i w:val="false"/>
          <w:color w:val="000000"/>
          <w:sz w:val="28"/>
        </w:rPr>
        <w:t>
      Порталда:</w:t>
      </w:r>
    </w:p>
    <w:bookmarkEnd w:id="83"/>
    <w:bookmarkStart w:name="z93" w:id="84"/>
    <w:p>
      <w:pPr>
        <w:spacing w:after="0"/>
        <w:ind w:left="0"/>
        <w:jc w:val="both"/>
      </w:pPr>
      <w:r>
        <w:rPr>
          <w:rFonts w:ascii="Times New Roman"/>
          <w:b w:val="false"/>
          <w:i w:val="false"/>
          <w:color w:val="000000"/>
          <w:sz w:val="28"/>
        </w:rPr>
        <w:t xml:space="preserve">
      1) көрсетілетін қызметті алушының электрондық цифрлық қолтаңбасымен куәландырылған электрондық құжат нысандағы өтініш; </w:t>
      </w:r>
    </w:p>
    <w:bookmarkEnd w:id="84"/>
    <w:bookmarkStart w:name="z94" w:id="85"/>
    <w:p>
      <w:pPr>
        <w:spacing w:after="0"/>
        <w:ind w:left="0"/>
        <w:jc w:val="both"/>
      </w:pPr>
      <w:r>
        <w:rPr>
          <w:rFonts w:ascii="Times New Roman"/>
          <w:b w:val="false"/>
          <w:i w:val="false"/>
          <w:color w:val="000000"/>
          <w:sz w:val="28"/>
        </w:rPr>
        <w:t>
      2) нысанасы біртектес өнеркәсіптік меншік объектілері болып табылатын шарттың титулдық парақпен жабдықталған төрт данадағы төлнұсқасының электрондық көшірмесі қоса беріледі. Шарттың әрбір данасы тігіледі, қағаз пломбамен бекемделіп тігілген және нөмірленген парақтардың саны туралы жазба жасалады, мөр бедері және екі тараптың не соған уәкілеттік берілген екі тарап адамдарының қолтаңбалары қойылады.</w:t>
      </w:r>
    </w:p>
    <w:bookmarkEnd w:id="85"/>
    <w:p>
      <w:pPr>
        <w:spacing w:after="0"/>
        <w:ind w:left="0"/>
        <w:jc w:val="both"/>
      </w:pPr>
      <w:r>
        <w:rPr>
          <w:rFonts w:ascii="Times New Roman"/>
          <w:b w:val="false"/>
          <w:i w:val="false"/>
          <w:color w:val="000000"/>
          <w:sz w:val="28"/>
        </w:rPr>
        <w:t>
      Шарт түпнұсқаларының орнына шарттың нотариат куәландырған электрондық көшірмелері ұсынылуы мүмкін;</w:t>
      </w:r>
    </w:p>
    <w:bookmarkStart w:name="z95" w:id="86"/>
    <w:p>
      <w:pPr>
        <w:spacing w:after="0"/>
        <w:ind w:left="0"/>
        <w:jc w:val="both"/>
      </w:pPr>
      <w:r>
        <w:rPr>
          <w:rFonts w:ascii="Times New Roman"/>
          <w:b w:val="false"/>
          <w:i w:val="false"/>
          <w:color w:val="000000"/>
          <w:sz w:val="28"/>
        </w:rPr>
        <w:t>
      3) өтініш патенттік сенім білдірілген тұлға немесе өзге де өкіл арқылы берілген жағдайда, сенімхаттың нотариалды куәландырылған электрондық көшірмелері;</w:t>
      </w:r>
    </w:p>
    <w:bookmarkEnd w:id="86"/>
    <w:bookmarkStart w:name="z96" w:id="87"/>
    <w:p>
      <w:pPr>
        <w:spacing w:after="0"/>
        <w:ind w:left="0"/>
        <w:jc w:val="both"/>
      </w:pPr>
      <w:r>
        <w:rPr>
          <w:rFonts w:ascii="Times New Roman"/>
          <w:b w:val="false"/>
          <w:i w:val="false"/>
          <w:color w:val="000000"/>
          <w:sz w:val="28"/>
        </w:rPr>
        <w:t>
      4) ұлттық көрсетілетін қызметті алушылар үшін лицензиарды (қосалқы лицензиарды) басқару органдарының шарт жасасу және заңды тұлға атынан өтініш берілген жағдайда оған кәсіпорын басшысының қол қоюы жөніндегі өкілеттіктерін беру мәселесі бойынша шешімінің электрондық көшірмелері.</w:t>
      </w:r>
    </w:p>
    <w:bookmarkEnd w:id="87"/>
    <w:p>
      <w:pPr>
        <w:spacing w:after="0"/>
        <w:ind w:left="0"/>
        <w:jc w:val="both"/>
      </w:pPr>
      <w:r>
        <w:rPr>
          <w:rFonts w:ascii="Times New Roman"/>
          <w:b w:val="false"/>
          <w:i w:val="false"/>
          <w:color w:val="000000"/>
          <w:sz w:val="28"/>
        </w:rPr>
        <w:t>
      Жеке басын куәландыратын заңды тұлғаны құжат мемлекеттік тіркеу (қайта тіркеу) туралы жеке кәсіпкер ретінде мемлекеттік тіркеу туралы құжаттардың мәліметтері ЭҮТШ арқылы мемлекеттік баждың төленгені туралы ақпаратты көрсетілетін қызметті беруші "электронды үкімет" шлюзі арқылы тиісті мемлекеттік ақпараттық жүйелер арқылы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p>
      <w:pPr>
        <w:spacing w:after="0"/>
        <w:ind w:left="0"/>
        <w:jc w:val="both"/>
      </w:pPr>
      <w:r>
        <w:rPr>
          <w:rFonts w:ascii="Times New Roman"/>
          <w:b w:val="false"/>
          <w:i w:val="false"/>
          <w:color w:val="000000"/>
          <w:sz w:val="28"/>
        </w:rPr>
        <w:t>
      көрсетілетін қызметті берушіге (қолма-қол не пошта байланысы арқылы) - оның көшірмесіне құжаттар топтамасының қабылданған күні мен уақыты көрсетіліп, сараптама ұйымының кеңсесінде тіркелгені туралы белгі қою қағаз жеткізгіштегі өтініштің қабылдағанын растау болып табылады.</w:t>
      </w:r>
    </w:p>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қызмет көрсету үшін сұрау салудың қабылданғаны туралы мәртебе жолданады. </w:t>
      </w:r>
    </w:p>
    <w:bookmarkStart w:name="z97" w:id="88"/>
    <w:p>
      <w:pPr>
        <w:spacing w:after="0"/>
        <w:ind w:left="0"/>
        <w:jc w:val="both"/>
      </w:pPr>
      <w:r>
        <w:rPr>
          <w:rFonts w:ascii="Times New Roman"/>
          <w:b w:val="false"/>
          <w:i w:val="false"/>
          <w:color w:val="000000"/>
          <w:sz w:val="28"/>
        </w:rPr>
        <w:t>
      10. Мемлекеттік қызметті көрсетуден бас тартудың Қазақстан Республикасының заңдарында белгіленген мыналар негіздеме болып табылады:</w:t>
      </w:r>
    </w:p>
    <w:bookmarkEnd w:id="88"/>
    <w:bookmarkStart w:name="z98" w:id="89"/>
    <w:p>
      <w:pPr>
        <w:spacing w:after="0"/>
        <w:ind w:left="0"/>
        <w:jc w:val="both"/>
      </w:pPr>
      <w:r>
        <w:rPr>
          <w:rFonts w:ascii="Times New Roman"/>
          <w:b w:val="false"/>
          <w:i w:val="false"/>
          <w:color w:val="000000"/>
          <w:sz w:val="28"/>
        </w:rPr>
        <w:t>
      1) оған қатысты шарт жасалатын және оны қалпына келтіру мүмкіндігі жоқ қорғау құжатының тіркеу қолданысын тоқтату;</w:t>
      </w:r>
    </w:p>
    <w:bookmarkEnd w:id="89"/>
    <w:bookmarkStart w:name="z99" w:id="90"/>
    <w:p>
      <w:pPr>
        <w:spacing w:after="0"/>
        <w:ind w:left="0"/>
        <w:jc w:val="both"/>
      </w:pPr>
      <w:r>
        <w:rPr>
          <w:rFonts w:ascii="Times New Roman"/>
          <w:b w:val="false"/>
          <w:i w:val="false"/>
          <w:color w:val="000000"/>
          <w:sz w:val="28"/>
        </w:rPr>
        <w:t xml:space="preserve">
      2) сараптама ұйымының сұрау салуы бойынша барлық қажетті материалдардың және мәліметтердің үш айлық мерзімде ұсынылмауы; </w:t>
      </w:r>
    </w:p>
    <w:bookmarkEnd w:id="90"/>
    <w:bookmarkStart w:name="z100" w:id="91"/>
    <w:p>
      <w:pPr>
        <w:spacing w:after="0"/>
        <w:ind w:left="0"/>
        <w:jc w:val="both"/>
      </w:pPr>
      <w:r>
        <w:rPr>
          <w:rFonts w:ascii="Times New Roman"/>
          <w:b w:val="false"/>
          <w:i w:val="false"/>
          <w:color w:val="000000"/>
          <w:sz w:val="28"/>
        </w:rPr>
        <w:t xml:space="preserve">
      3) тараптардың шарт жасасуға қажетті құқықтарының болмауы; </w:t>
      </w:r>
    </w:p>
    <w:bookmarkEnd w:id="91"/>
    <w:bookmarkStart w:name="z101" w:id="92"/>
    <w:p>
      <w:pPr>
        <w:spacing w:after="0"/>
        <w:ind w:left="0"/>
        <w:jc w:val="both"/>
      </w:pPr>
      <w:r>
        <w:rPr>
          <w:rFonts w:ascii="Times New Roman"/>
          <w:b w:val="false"/>
          <w:i w:val="false"/>
          <w:color w:val="000000"/>
          <w:sz w:val="28"/>
        </w:rPr>
        <w:t>
      4) лицензиялық шартта лицензиаттың қосалқы лицензиялық шартты тіркеу туралы өкілеттігі болмауы және Министрлікте тіркелген лицензиялық шарт болмауы.</w:t>
      </w:r>
    </w:p>
    <w:bookmarkEnd w:id="92"/>
    <w:bookmarkStart w:name="z102" w:id="93"/>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әрекетіне (әрекетсіздігіне) шағымдану</w:t>
      </w:r>
      <w:r>
        <w:br/>
      </w:r>
      <w:r>
        <w:rPr>
          <w:rFonts w:ascii="Times New Roman"/>
          <w:b/>
          <w:i w:val="false"/>
          <w:color w:val="000000"/>
        </w:rPr>
        <w:t>тәртібі</w:t>
      </w:r>
    </w:p>
    <w:bookmarkEnd w:id="93"/>
    <w:bookmarkStart w:name="z103" w:id="94"/>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w:t>
      </w:r>
    </w:p>
    <w:bookmarkEnd w:id="94"/>
    <w:p>
      <w:pPr>
        <w:spacing w:after="0"/>
        <w:ind w:left="0"/>
        <w:jc w:val="both"/>
      </w:pPr>
      <w:r>
        <w:rPr>
          <w:rFonts w:ascii="Times New Roman"/>
          <w:b w:val="false"/>
          <w:i w:val="false"/>
          <w:color w:val="000000"/>
          <w:sz w:val="28"/>
        </w:rPr>
        <w:t>
      шағым көрсетілетін қызметті беруші басшысының атына осы мемлекеттік көрсетілетін қызмет стандартының 13-тармағында көрсетілген мекенжайға жіберіледі.</w:t>
      </w:r>
    </w:p>
    <w:p>
      <w:pPr>
        <w:spacing w:after="0"/>
        <w:ind w:left="0"/>
        <w:jc w:val="both"/>
      </w:pPr>
      <w:r>
        <w:rPr>
          <w:rFonts w:ascii="Times New Roman"/>
          <w:b w:val="false"/>
          <w:i w:val="false"/>
          <w:color w:val="000000"/>
          <w:sz w:val="28"/>
        </w:rPr>
        <w:t>
      Шағым жазбаша нысанда пошта арқылы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Қажетті жағдайларда қызметті алушы қызметті берушінің көрсетілетін мемлекеттік қызметті сапасыз көрсеткенін растайтын құжаттарға шағымды қоса тіркейді. </w:t>
      </w:r>
    </w:p>
    <w:p>
      <w:pPr>
        <w:spacing w:after="0"/>
        <w:ind w:left="0"/>
        <w:jc w:val="both"/>
      </w:pPr>
      <w:r>
        <w:rPr>
          <w:rFonts w:ascii="Times New Roman"/>
          <w:b w:val="false"/>
          <w:i w:val="false"/>
          <w:color w:val="000000"/>
          <w:sz w:val="28"/>
        </w:rPr>
        <w:t xml:space="preserve">
      Шағымды қабылдаған адамның тегін және аты-жөнін, берілген шағымға жауап алудың мерзімі мен орнын көрсете отырып, көрсетілетін қызметті берушінің кеңсесінде тіркелуі (мөртаңба, кіріс нөмірі мен күні) шағымның қабылдануын растау болып табылады. </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мемлекеттік қызмет көрсету мәселелері бойынша бірыңғай байланыс-орталығының 1414 телефоны бойынша алуға болады.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тіркелгеннен кейін бес жұмыс күні ішінде қаралуға жатады.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xml:space="preserve">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 </w:t>
      </w:r>
    </w:p>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 </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104" w:id="9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шағымдануға құқығы бар.</w:t>
      </w:r>
    </w:p>
    <w:bookmarkEnd w:id="95"/>
    <w:bookmarkStart w:name="z105" w:id="96"/>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көрсетілетін қызмет ерекшеліктерін ескере отырып қойылатын өзге</w:t>
      </w:r>
      <w:r>
        <w:br/>
      </w:r>
      <w:r>
        <w:rPr>
          <w:rFonts w:ascii="Times New Roman"/>
          <w:b/>
          <w:i w:val="false"/>
          <w:color w:val="000000"/>
        </w:rPr>
        <w:t>де талаптар</w:t>
      </w:r>
    </w:p>
    <w:bookmarkEnd w:id="96"/>
    <w:bookmarkStart w:name="z106" w:id="97"/>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www.adilet.gov.kz интернет-ресурсының "Мемлекеттік көрсетілетін қызмет" бөлімінде орналастырылған.</w:t>
      </w:r>
    </w:p>
    <w:bookmarkEnd w:id="97"/>
    <w:bookmarkStart w:name="z107" w:id="98"/>
    <w:p>
      <w:pPr>
        <w:spacing w:after="0"/>
        <w:ind w:left="0"/>
        <w:jc w:val="both"/>
      </w:pPr>
      <w:r>
        <w:rPr>
          <w:rFonts w:ascii="Times New Roman"/>
          <w:b w:val="false"/>
          <w:i w:val="false"/>
          <w:color w:val="000000"/>
          <w:sz w:val="28"/>
        </w:rPr>
        <w:t xml:space="preserve">
      14. ЭЦҚ болса, көрсетілетін қызметті алушының мемлекеттік көрсетілетін қызметті портал арқылы электрондық нысанда алуға мүмкіндігі бар. </w:t>
      </w:r>
    </w:p>
    <w:bookmarkEnd w:id="98"/>
    <w:bookmarkStart w:name="z108" w:id="99"/>
    <w:p>
      <w:pPr>
        <w:spacing w:after="0"/>
        <w:ind w:left="0"/>
        <w:jc w:val="both"/>
      </w:pPr>
      <w:r>
        <w:rPr>
          <w:rFonts w:ascii="Times New Roman"/>
          <w:b w:val="false"/>
          <w:i w:val="false"/>
          <w:color w:val="000000"/>
          <w:sz w:val="28"/>
        </w:rPr>
        <w:t xml:space="preserve">
      15. Көрсетілетін қызметті алушы мемлекеттік қызмет көрсету тәртібі мен мәртебесі туралы ақпаратты порталдың "жеке кабинеті", сондай-ақ Мемлекеттік қызмет көрсету мәселелері жөніндегі бірыңғай байланыс-орталығы арқылы қашықтықтан қол жеткізу режимінде алуға мүмкіндігі бар. </w:t>
      </w:r>
    </w:p>
    <w:bookmarkEnd w:id="99"/>
    <w:bookmarkStart w:name="z109" w:id="100"/>
    <w:p>
      <w:pPr>
        <w:spacing w:after="0"/>
        <w:ind w:left="0"/>
        <w:jc w:val="both"/>
      </w:pPr>
      <w:r>
        <w:rPr>
          <w:rFonts w:ascii="Times New Roman"/>
          <w:b w:val="false"/>
          <w:i w:val="false"/>
          <w:color w:val="000000"/>
          <w:sz w:val="28"/>
        </w:rPr>
        <w:t>
      16. Мемлекеттік қызмет көрсету мәселелері бойынша анықтама қызметінің байланыс телефондары: 8 (7172) 74 07 54, 74 09 69. Мемлекеттік қызмет көрсету мәселелері жөніндегі бірыңғай байланыс-орталығы - 1414.</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"Лицензиялық, сублицензиялық шарттарды тiркеу"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bookmarkStart w:name="z111" w:id="101"/>
    <w:p>
      <w:pPr>
        <w:spacing w:after="0"/>
        <w:ind w:left="0"/>
        <w:jc w:val="left"/>
      </w:pPr>
      <w:r>
        <w:rPr>
          <w:rFonts w:ascii="Times New Roman"/>
          <w:b/>
          <w:i w:val="false"/>
          <w:color w:val="000000"/>
        </w:rPr>
        <w:t xml:space="preserve"> Мемлекеттік баж төлеу үшін қажетті банк деректемелері</w:t>
      </w:r>
    </w:p>
    <w:bookmarkEnd w:id="101"/>
    <w:p>
      <w:pPr>
        <w:spacing w:after="0"/>
        <w:ind w:left="0"/>
        <w:jc w:val="both"/>
      </w:pPr>
      <w:r>
        <w:rPr>
          <w:rFonts w:ascii="Times New Roman"/>
          <w:b w:val="false"/>
          <w:i w:val="false"/>
          <w:color w:val="000000"/>
          <w:sz w:val="28"/>
        </w:rPr>
        <w:t xml:space="preserve">
      </w:t>
      </w:r>
      <w:r>
        <w:rPr>
          <w:rFonts w:ascii="Times New Roman"/>
          <w:b/>
          <w:i w:val="false"/>
          <w:color w:val="000000"/>
          <w:sz w:val="28"/>
        </w:rPr>
        <w:t>Бенефициар</w:t>
      </w:r>
      <w:r>
        <w:rPr>
          <w:rFonts w:ascii="Times New Roman"/>
          <w:b w:val="false"/>
          <w:i w:val="false"/>
          <w:color w:val="000000"/>
          <w:sz w:val="28"/>
        </w:rPr>
        <w:t xml:space="preserve"> – "Қазақстан Республикасы Қаржы министрлiгiнiң</w:t>
      </w:r>
    </w:p>
    <w:p>
      <w:pPr>
        <w:spacing w:after="0"/>
        <w:ind w:left="0"/>
        <w:jc w:val="both"/>
      </w:pPr>
      <w:r>
        <w:rPr>
          <w:rFonts w:ascii="Times New Roman"/>
          <w:b w:val="false"/>
          <w:i w:val="false"/>
          <w:color w:val="000000"/>
          <w:sz w:val="28"/>
        </w:rPr>
        <w:t>
      Мемлекеттік кірістер комитеті Астана қаласы бойынша</w:t>
      </w:r>
    </w:p>
    <w:p>
      <w:pPr>
        <w:spacing w:after="0"/>
        <w:ind w:left="0"/>
        <w:jc w:val="both"/>
      </w:pPr>
      <w:r>
        <w:rPr>
          <w:rFonts w:ascii="Times New Roman"/>
          <w:b w:val="false"/>
          <w:i w:val="false"/>
          <w:color w:val="000000"/>
          <w:sz w:val="28"/>
        </w:rPr>
        <w:t>
      Мемлекеттік кірістер департаментінің Есіл ауданы бойынша</w:t>
      </w:r>
    </w:p>
    <w:p>
      <w:pPr>
        <w:spacing w:after="0"/>
        <w:ind w:left="0"/>
        <w:jc w:val="both"/>
      </w:pPr>
      <w:r>
        <w:rPr>
          <w:rFonts w:ascii="Times New Roman"/>
          <w:b w:val="false"/>
          <w:i w:val="false"/>
          <w:color w:val="000000"/>
          <w:sz w:val="28"/>
        </w:rPr>
        <w:t>
      Мемлекеттік кірістер басқармасы" республикалық мемлекеттік мекемесi.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БСН</w:t>
      </w:r>
      <w:r>
        <w:rPr>
          <w:rFonts w:ascii="Times New Roman"/>
          <w:b w:val="false"/>
          <w:i w:val="false"/>
          <w:color w:val="000000"/>
          <w:sz w:val="28"/>
        </w:rPr>
        <w:t xml:space="preserve"> – 081240013779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ЖСК</w:t>
      </w:r>
      <w:r>
        <w:rPr>
          <w:rFonts w:ascii="Times New Roman"/>
          <w:b w:val="false"/>
          <w:i w:val="false"/>
          <w:color w:val="000000"/>
          <w:sz w:val="28"/>
        </w:rPr>
        <w:t xml:space="preserve"> – KZ24070105KSN0000000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KKMFKZ 2 A</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Бенефициар банкі </w:t>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министрлігінің Қазынашылық комитеті"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КБЕ</w:t>
      </w:r>
      <w:r>
        <w:rPr>
          <w:rFonts w:ascii="Times New Roman"/>
          <w:b w:val="false"/>
          <w:i w:val="false"/>
          <w:color w:val="000000"/>
          <w:sz w:val="28"/>
        </w:rPr>
        <w:t>-11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сыныптама коды</w:t>
      </w: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108118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979 жеке тұлғалар үшін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911 заңды тұлғалар үшін</w:t>
      </w:r>
    </w:p>
    <w:bookmarkStart w:name="z112" w:id="102"/>
    <w:p>
      <w:pPr>
        <w:spacing w:after="0"/>
        <w:ind w:left="0"/>
        <w:jc w:val="left"/>
      </w:pPr>
      <w:r>
        <w:rPr>
          <w:rFonts w:ascii="Times New Roman"/>
          <w:b/>
          <w:i w:val="false"/>
          <w:color w:val="000000"/>
        </w:rPr>
        <w:t xml:space="preserve"> Сараптама ұйымының қызметтеріне ақы төлеуге қажетті банк</w:t>
      </w:r>
      <w:r>
        <w:br/>
      </w:r>
      <w:r>
        <w:rPr>
          <w:rFonts w:ascii="Times New Roman"/>
          <w:b/>
          <w:i w:val="false"/>
          <w:color w:val="000000"/>
        </w:rPr>
        <w:t>деректемелері</w:t>
      </w:r>
    </w:p>
    <w:bookmarkEnd w:id="102"/>
    <w:tbl>
      <w:tblPr>
        <w:tblW w:w="0" w:type="auto"/>
        <w:tblCellSpacing w:w="0" w:type="auto"/>
        <w:tblBorders>
          <w:top w:val="none"/>
          <w:left w:val="none"/>
          <w:bottom w:val="none"/>
          <w:right w:val="none"/>
          <w:insideH w:val="none"/>
          <w:insideV w:val="none"/>
        </w:tblBorders>
      </w:tblPr>
      <w:tblGrid>
        <w:gridCol w:w="963"/>
        <w:gridCol w:w="11337"/>
      </w:tblGrid>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Қабылдаушы: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p>
            <w:pPr>
              <w:spacing w:after="20"/>
              <w:ind w:left="20"/>
              <w:jc w:val="both"/>
            </w:pPr>
            <w:r>
              <w:rPr>
                <w:rFonts w:ascii="Times New Roman"/>
                <w:b w:val="false"/>
                <w:i w:val="false"/>
                <w:color w:val="000000"/>
                <w:sz w:val="20"/>
              </w:rPr>
              <w:t xml:space="preserve">
"Ұлттық зияткерлік меншік институты" </w:t>
            </w:r>
          </w:p>
          <w:p>
            <w:pPr>
              <w:spacing w:after="20"/>
              <w:ind w:left="20"/>
              <w:jc w:val="both"/>
            </w:pPr>
            <w:r>
              <w:rPr>
                <w:rFonts w:ascii="Times New Roman"/>
                <w:b w:val="false"/>
                <w:i w:val="false"/>
                <w:color w:val="000000"/>
                <w:sz w:val="20"/>
              </w:rPr>
              <w:t>
республикалық мемлекеттік кәсіпорны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010000, Астана қаласы, Сол жағалау, Орынбор көшесі 8, 1-корпус, № 1 кіреберіс</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БИН:</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Банктің атауы: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Акционерлік қоғамы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КБЕ:</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КНП:</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"Лицензиялық, сублицензиялық шарттарды тiркеу"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 Әділет министрлігінің</w:t>
      </w:r>
    </w:p>
    <w:p>
      <w:pPr>
        <w:spacing w:after="0"/>
        <w:ind w:left="0"/>
        <w:jc w:val="both"/>
      </w:pPr>
      <w:r>
        <w:rPr>
          <w:rFonts w:ascii="Times New Roman"/>
          <w:b w:val="false"/>
          <w:i w:val="false"/>
          <w:color w:val="000000"/>
          <w:sz w:val="28"/>
        </w:rPr>
        <w:t xml:space="preserve">
      "Ұлттық зияткерлік меншік институты"     </w:t>
      </w:r>
    </w:p>
    <w:p>
      <w:pPr>
        <w:spacing w:after="0"/>
        <w:ind w:left="0"/>
        <w:jc w:val="both"/>
      </w:pPr>
      <w:r>
        <w:rPr>
          <w:rFonts w:ascii="Times New Roman"/>
          <w:b w:val="false"/>
          <w:i w:val="false"/>
          <w:color w:val="000000"/>
          <w:sz w:val="28"/>
        </w:rPr>
        <w:t xml:space="preserve">
      республикалық мемлекеттік кәсәпорны      </w:t>
      </w:r>
    </w:p>
    <w:bookmarkStart w:name="z114" w:id="103"/>
    <w:p>
      <w:pPr>
        <w:spacing w:after="0"/>
        <w:ind w:left="0"/>
        <w:jc w:val="left"/>
      </w:pPr>
      <w:r>
        <w:rPr>
          <w:rFonts w:ascii="Times New Roman"/>
          <w:b/>
          <w:i w:val="false"/>
          <w:color w:val="000000"/>
        </w:rPr>
        <w:t xml:space="preserve"> Лицензиялық, сублицензиялық шарттарды тiркеу туралы</w:t>
      </w:r>
      <w:r>
        <w:br/>
      </w:r>
      <w:r>
        <w:rPr>
          <w:rFonts w:ascii="Times New Roman"/>
          <w:b/>
          <w:i w:val="false"/>
          <w:color w:val="000000"/>
        </w:rPr>
        <w:t>ӨТІНІШ</w:t>
      </w:r>
    </w:p>
    <w:bookmarkEnd w:id="103"/>
    <w:p>
      <w:pPr>
        <w:spacing w:after="0"/>
        <w:ind w:left="0"/>
        <w:jc w:val="both"/>
      </w:pPr>
      <w:r>
        <w:rPr>
          <w:rFonts w:ascii="Times New Roman"/>
          <w:b w:val="false"/>
          <w:i w:val="false"/>
          <w:color w:val="000000"/>
          <w:sz w:val="28"/>
        </w:rPr>
        <w:t>
      1. Осы өтініште көрсетілген қорғау құжатына (қорғау</w:t>
      </w:r>
    </w:p>
    <w:p>
      <w:pPr>
        <w:spacing w:after="0"/>
        <w:ind w:left="0"/>
        <w:jc w:val="both"/>
      </w:pPr>
      <w:r>
        <w:rPr>
          <w:rFonts w:ascii="Times New Roman"/>
          <w:b w:val="false"/>
          <w:i w:val="false"/>
          <w:color w:val="000000"/>
          <w:sz w:val="28"/>
        </w:rPr>
        <w:t>
      құжаттарына) қатысты лицензиялық (қосалқы лицензиялық) шартты</w:t>
      </w:r>
    </w:p>
    <w:p>
      <w:pPr>
        <w:spacing w:after="0"/>
        <w:ind w:left="0"/>
        <w:jc w:val="both"/>
      </w:pPr>
      <w:r>
        <w:rPr>
          <w:rFonts w:ascii="Times New Roman"/>
          <w:b w:val="false"/>
          <w:i w:val="false"/>
          <w:color w:val="000000"/>
          <w:sz w:val="28"/>
        </w:rPr>
        <w:t>
      тіркеуді сұраймын.</w:t>
      </w:r>
    </w:p>
    <w:p>
      <w:pPr>
        <w:spacing w:after="0"/>
        <w:ind w:left="0"/>
        <w:jc w:val="both"/>
      </w:pPr>
      <w:r>
        <w:rPr>
          <w:rFonts w:ascii="Times New Roman"/>
          <w:b w:val="false"/>
          <w:i w:val="false"/>
          <w:color w:val="000000"/>
          <w:sz w:val="28"/>
        </w:rPr>
        <w:t>
      2. Қорғау құжатының (қорғау құжаттарының) атауы (атаулары) және</w:t>
      </w:r>
    </w:p>
    <w:p>
      <w:pPr>
        <w:spacing w:after="0"/>
        <w:ind w:left="0"/>
        <w:jc w:val="both"/>
      </w:pPr>
      <w:r>
        <w:rPr>
          <w:rFonts w:ascii="Times New Roman"/>
          <w:b w:val="false"/>
          <w:i w:val="false"/>
          <w:color w:val="000000"/>
          <w:sz w:val="28"/>
        </w:rPr>
        <w:t>
      нөмірі (нөмірлері):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Лицензиар (қосалқы лицензиар):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 тегі, әкесінің аты (бар болса) немесе 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Мекенжайлары (пошта индексін, елдің атын қоса алғанда) және</w:t>
      </w:r>
    </w:p>
    <w:p>
      <w:pPr>
        <w:spacing w:after="0"/>
        <w:ind w:left="0"/>
        <w:jc w:val="both"/>
      </w:pPr>
      <w:r>
        <w:rPr>
          <w:rFonts w:ascii="Times New Roman"/>
          <w:b w:val="false"/>
          <w:i w:val="false"/>
          <w:color w:val="000000"/>
          <w:sz w:val="28"/>
        </w:rPr>
        <w:t>
      телефондары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лицензиарлар бірнешеу болса, көрсету керек</w:t>
      </w:r>
    </w:p>
    <w:p>
      <w:pPr>
        <w:spacing w:after="0"/>
        <w:ind w:left="0"/>
        <w:jc w:val="both"/>
      </w:pPr>
      <w:r>
        <w:rPr>
          <w:rFonts w:ascii="Times New Roman"/>
          <w:b w:val="false"/>
          <w:i w:val="false"/>
          <w:color w:val="000000"/>
          <w:sz w:val="28"/>
        </w:rPr>
        <w:t>
      4. Лицензиат (қосалқы лицензиат):</w:t>
      </w:r>
    </w:p>
    <w:p>
      <w:pPr>
        <w:spacing w:after="0"/>
        <w:ind w:left="0"/>
        <w:jc w:val="both"/>
      </w:pPr>
      <w:r>
        <w:rPr>
          <w:rFonts w:ascii="Times New Roman"/>
          <w:b w:val="false"/>
          <w:i w:val="false"/>
          <w:color w:val="000000"/>
          <w:sz w:val="28"/>
        </w:rPr>
        <w:t>
      Жеке тұлғаның аты, тегі әкесінің аты (бар болса) немесе 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Мекенжайлары (пошта индексін, елдің атын қоса алғанда) және</w:t>
      </w:r>
    </w:p>
    <w:p>
      <w:pPr>
        <w:spacing w:after="0"/>
        <w:ind w:left="0"/>
        <w:jc w:val="both"/>
      </w:pPr>
      <w:r>
        <w:rPr>
          <w:rFonts w:ascii="Times New Roman"/>
          <w:b w:val="false"/>
          <w:i w:val="false"/>
          <w:color w:val="000000"/>
          <w:sz w:val="28"/>
        </w:rPr>
        <w:t>
      телефондары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лицензиарлар бірнешеу болса, көрсету керек</w:t>
      </w:r>
    </w:p>
    <w:p>
      <w:pPr>
        <w:spacing w:after="0"/>
        <w:ind w:left="0"/>
        <w:jc w:val="both"/>
      </w:pPr>
      <w:r>
        <w:rPr>
          <w:rFonts w:ascii="Times New Roman"/>
          <w:b w:val="false"/>
          <w:i w:val="false"/>
          <w:color w:val="000000"/>
          <w:sz w:val="28"/>
        </w:rPr>
        <w:t>
      5. Патенттік сенім білдірілген өкілдер немесе өтінім берушінің</w:t>
      </w:r>
    </w:p>
    <w:p>
      <w:pPr>
        <w:spacing w:after="0"/>
        <w:ind w:left="0"/>
        <w:jc w:val="both"/>
      </w:pPr>
      <w:r>
        <w:rPr>
          <w:rFonts w:ascii="Times New Roman"/>
          <w:b w:val="false"/>
          <w:i w:val="false"/>
          <w:color w:val="000000"/>
          <w:sz w:val="28"/>
        </w:rPr>
        <w:t>
      өзге өкілі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Мекенжайлары (пошта индексін, елдің атын қоса алғанда) және</w:t>
      </w:r>
    </w:p>
    <w:p>
      <w:pPr>
        <w:spacing w:after="0"/>
        <w:ind w:left="0"/>
        <w:jc w:val="both"/>
      </w:pPr>
      <w:r>
        <w:rPr>
          <w:rFonts w:ascii="Times New Roman"/>
          <w:b w:val="false"/>
          <w:i w:val="false"/>
          <w:color w:val="000000"/>
          <w:sz w:val="28"/>
        </w:rPr>
        <w:t>
      телефондары</w:t>
      </w:r>
    </w:p>
    <w:p>
      <w:pPr>
        <w:spacing w:after="0"/>
        <w:ind w:left="0"/>
        <w:jc w:val="both"/>
      </w:pPr>
      <w:r>
        <w:rPr>
          <w:rFonts w:ascii="Times New Roman"/>
          <w:b w:val="false"/>
          <w:i w:val="false"/>
          <w:color w:val="000000"/>
          <w:sz w:val="28"/>
        </w:rPr>
        <w:t>
      6. Лицензия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Лицензиялық шартта көзделген пайдалану түрлерін ескерумен</w:t>
      </w:r>
    </w:p>
    <w:p>
      <w:pPr>
        <w:spacing w:after="0"/>
        <w:ind w:left="0"/>
        <w:jc w:val="both"/>
      </w:pPr>
      <w:r>
        <w:rPr>
          <w:rFonts w:ascii="Times New Roman"/>
          <w:b w:val="false"/>
          <w:i w:val="false"/>
          <w:color w:val="000000"/>
          <w:sz w:val="28"/>
        </w:rPr>
        <w:t>
      берілетін құқықтар көлемі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Хат алысуға арналған мекенжайлар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Қосымшалар:</w:t>
      </w:r>
    </w:p>
    <w:p>
      <w:pPr>
        <w:spacing w:after="0"/>
        <w:ind w:left="0"/>
        <w:jc w:val="both"/>
      </w:pPr>
      <w:r>
        <w:rPr>
          <w:rFonts w:ascii="Times New Roman"/>
          <w:b w:val="false"/>
          <w:i w:val="false"/>
          <w:color w:val="000000"/>
          <w:sz w:val="28"/>
        </w:rPr>
        <w:t>
      Тіркелетін шарт ____ парақ (№№ ____ қосымшалар ____ парақ) ____</w:t>
      </w:r>
    </w:p>
    <w:p>
      <w:pPr>
        <w:spacing w:after="0"/>
        <w:ind w:left="0"/>
        <w:jc w:val="both"/>
      </w:pPr>
      <w:r>
        <w:rPr>
          <w:rFonts w:ascii="Times New Roman"/>
          <w:b w:val="false"/>
          <w:i w:val="false"/>
          <w:color w:val="000000"/>
          <w:sz w:val="28"/>
        </w:rPr>
        <w:t>
      данада;</w:t>
      </w:r>
    </w:p>
    <w:p>
      <w:pPr>
        <w:spacing w:after="0"/>
        <w:ind w:left="0"/>
        <w:jc w:val="both"/>
      </w:pPr>
      <w:r>
        <w:rPr>
          <w:rFonts w:ascii="Times New Roman"/>
          <w:b w:val="false"/>
          <w:i w:val="false"/>
          <w:color w:val="000000"/>
          <w:sz w:val="28"/>
        </w:rPr>
        <w:t>
      Патенттік сенім білдірілген өкілдің немесе басқа өкілетті</w:t>
      </w:r>
    </w:p>
    <w:p>
      <w:pPr>
        <w:spacing w:after="0"/>
        <w:ind w:left="0"/>
        <w:jc w:val="both"/>
      </w:pPr>
      <w:r>
        <w:rPr>
          <w:rFonts w:ascii="Times New Roman"/>
          <w:b w:val="false"/>
          <w:i w:val="false"/>
          <w:color w:val="000000"/>
          <w:sz w:val="28"/>
        </w:rPr>
        <w:t xml:space="preserve">
      өкілдің өкілеттіктерін растайтын сенімхат; </w:t>
      </w:r>
    </w:p>
    <w:p>
      <w:pPr>
        <w:spacing w:after="0"/>
        <w:ind w:left="0"/>
        <w:jc w:val="both"/>
      </w:pPr>
      <w:r>
        <w:rPr>
          <w:rFonts w:ascii="Times New Roman"/>
          <w:b w:val="false"/>
          <w:i w:val="false"/>
          <w:color w:val="000000"/>
          <w:sz w:val="28"/>
        </w:rPr>
        <w:t xml:space="preserve">
      Мемлекеттік баж төлемін растайтын құжат; </w:t>
      </w:r>
    </w:p>
    <w:p>
      <w:pPr>
        <w:spacing w:after="0"/>
        <w:ind w:left="0"/>
        <w:jc w:val="both"/>
      </w:pPr>
      <w:r>
        <w:rPr>
          <w:rFonts w:ascii="Times New Roman"/>
          <w:b w:val="false"/>
          <w:i w:val="false"/>
          <w:color w:val="000000"/>
          <w:sz w:val="28"/>
        </w:rPr>
        <w:t xml:space="preserve">
      Жалғастыруға арналған парақтар; </w:t>
      </w:r>
    </w:p>
    <w:p>
      <w:pPr>
        <w:spacing w:after="0"/>
        <w:ind w:left="0"/>
        <w:jc w:val="both"/>
      </w:pPr>
      <w:r>
        <w:rPr>
          <w:rFonts w:ascii="Times New Roman"/>
          <w:b w:val="false"/>
          <w:i w:val="false"/>
          <w:color w:val="000000"/>
          <w:sz w:val="28"/>
        </w:rPr>
        <w:t>
      Басқа құжат (көрсету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____________________________________________________ (бар болса) М.О.</w:t>
      </w:r>
    </w:p>
    <w:p>
      <w:pPr>
        <w:spacing w:after="0"/>
        <w:ind w:left="0"/>
        <w:jc w:val="both"/>
      </w:pPr>
      <w:r>
        <w:rPr>
          <w:rFonts w:ascii="Times New Roman"/>
          <w:b w:val="false"/>
          <w:i w:val="false"/>
          <w:color w:val="000000"/>
          <w:sz w:val="28"/>
        </w:rPr>
        <w:t>
      Лауазымы, Т.А.Ә.(бар болса) және қолы</w:t>
      </w:r>
    </w:p>
    <w:p>
      <w:pPr>
        <w:spacing w:after="0"/>
        <w:ind w:left="0"/>
        <w:jc w:val="both"/>
      </w:pPr>
      <w:r>
        <w:rPr>
          <w:rFonts w:ascii="Times New Roman"/>
          <w:b w:val="false"/>
          <w:i w:val="false"/>
          <w:color w:val="000000"/>
          <w:sz w:val="28"/>
        </w:rPr>
        <w:t>
      Күні "____" ___________ 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251 бұйрығына</w:t>
            </w:r>
            <w:r>
              <w:br/>
            </w:r>
            <w:r>
              <w:rPr>
                <w:rFonts w:ascii="Times New Roman"/>
                <w:b w:val="false"/>
                <w:i w:val="false"/>
                <w:color w:val="000000"/>
                <w:sz w:val="20"/>
              </w:rPr>
              <w:t>4-қосымша</w:t>
            </w:r>
          </w:p>
        </w:tc>
      </w:tr>
    </w:tbl>
    <w:bookmarkStart w:name="z117" w:id="104"/>
    <w:p>
      <w:pPr>
        <w:spacing w:after="0"/>
        <w:ind w:left="0"/>
        <w:jc w:val="left"/>
      </w:pPr>
      <w:r>
        <w:rPr>
          <w:rFonts w:ascii="Times New Roman"/>
          <w:b/>
          <w:i w:val="false"/>
          <w:color w:val="000000"/>
        </w:rPr>
        <w:t xml:space="preserve"> "Тауар таңбасын тіркеу" мемлекеттік көрсетілетін қызмет</w:t>
      </w:r>
      <w:r>
        <w:br/>
      </w:r>
      <w:r>
        <w:rPr>
          <w:rFonts w:ascii="Times New Roman"/>
          <w:b/>
          <w:i w:val="false"/>
          <w:color w:val="000000"/>
        </w:rPr>
        <w:t>стандарты</w:t>
      </w:r>
      <w:r>
        <w:br/>
      </w:r>
      <w:r>
        <w:rPr>
          <w:rFonts w:ascii="Times New Roman"/>
          <w:b/>
          <w:i w:val="false"/>
          <w:color w:val="000000"/>
        </w:rPr>
        <w:t>1. Жалпы ережелер</w:t>
      </w:r>
    </w:p>
    <w:bookmarkEnd w:id="104"/>
    <w:bookmarkStart w:name="z119" w:id="105"/>
    <w:p>
      <w:pPr>
        <w:spacing w:after="0"/>
        <w:ind w:left="0"/>
        <w:jc w:val="both"/>
      </w:pPr>
      <w:r>
        <w:rPr>
          <w:rFonts w:ascii="Times New Roman"/>
          <w:b w:val="false"/>
          <w:i w:val="false"/>
          <w:color w:val="000000"/>
          <w:sz w:val="28"/>
        </w:rPr>
        <w:t>
      1. "Тауар таңбасын тіркеу" мемлекеттік көрсетілетін қызметі (бұдан әрі – Мемлекеттік көрсетілетін қызмет).</w:t>
      </w:r>
    </w:p>
    <w:bookmarkEnd w:id="105"/>
    <w:bookmarkStart w:name="z120" w:id="106"/>
    <w:p>
      <w:pPr>
        <w:spacing w:after="0"/>
        <w:ind w:left="0"/>
        <w:jc w:val="both"/>
      </w:pPr>
      <w:r>
        <w:rPr>
          <w:rFonts w:ascii="Times New Roman"/>
          <w:b w:val="false"/>
          <w:i w:val="false"/>
          <w:color w:val="000000"/>
          <w:sz w:val="28"/>
        </w:rPr>
        <w:t>
      2. Мемлекеттік көрсетілетін қызмет стандартын (бұдан әрі – Стандарт) Қазақстан Республикасы Әділет министрлігі (бұдан әрі – Министрлік) әзірледі.</w:t>
      </w:r>
    </w:p>
    <w:bookmarkEnd w:id="106"/>
    <w:bookmarkStart w:name="z121" w:id="107"/>
    <w:p>
      <w:pPr>
        <w:spacing w:after="0"/>
        <w:ind w:left="0"/>
        <w:jc w:val="both"/>
      </w:pPr>
      <w:r>
        <w:rPr>
          <w:rFonts w:ascii="Times New Roman"/>
          <w:b w:val="false"/>
          <w:i w:val="false"/>
          <w:color w:val="000000"/>
          <w:sz w:val="28"/>
        </w:rPr>
        <w:t xml:space="preserve">
      3. Мемлекеттік қызметті Министрлік (бұдан әрі – Көрсетілетін қызметті беруші) көрсетеді. </w:t>
      </w:r>
    </w:p>
    <w:bookmarkEnd w:id="107"/>
    <w:p>
      <w:pPr>
        <w:spacing w:after="0"/>
        <w:ind w:left="0"/>
        <w:jc w:val="both"/>
      </w:pPr>
      <w:r>
        <w:rPr>
          <w:rFonts w:ascii="Times New Roman"/>
          <w:b w:val="false"/>
          <w:i w:val="false"/>
          <w:color w:val="000000"/>
          <w:sz w:val="28"/>
        </w:rPr>
        <w:t>
      Мемлекеттік қызмет көрсетуге өтініштерді қабылдау және оның нәтижелерін беру:</w:t>
      </w:r>
    </w:p>
    <w:bookmarkStart w:name="z122" w:id="108"/>
    <w:p>
      <w:pPr>
        <w:spacing w:after="0"/>
        <w:ind w:left="0"/>
        <w:jc w:val="both"/>
      </w:pPr>
      <w:r>
        <w:rPr>
          <w:rFonts w:ascii="Times New Roman"/>
          <w:b w:val="false"/>
          <w:i w:val="false"/>
          <w:color w:val="000000"/>
          <w:sz w:val="28"/>
        </w:rPr>
        <w:t>
      1) Министрліктің "Ұлттық зияткерлік меншік институты" Республикалық мемлекеттік кәсіпорны (бұдан әрі – Сараптама ұйымы);</w:t>
      </w:r>
    </w:p>
    <w:bookmarkEnd w:id="108"/>
    <w:bookmarkStart w:name="z123" w:id="109"/>
    <w:p>
      <w:pPr>
        <w:spacing w:after="0"/>
        <w:ind w:left="0"/>
        <w:jc w:val="both"/>
      </w:pPr>
      <w:r>
        <w:rPr>
          <w:rFonts w:ascii="Times New Roman"/>
          <w:b w:val="false"/>
          <w:i w:val="false"/>
          <w:color w:val="000000"/>
          <w:sz w:val="28"/>
        </w:rPr>
        <w:t>
      2) "электрондық үкімет" www.egov.kz веб-порталы (бұдан әрі – Портал) арқылы жүзеге асырылады.</w:t>
      </w:r>
    </w:p>
    <w:bookmarkEnd w:id="109"/>
    <w:bookmarkStart w:name="z124" w:id="110"/>
    <w:p>
      <w:pPr>
        <w:spacing w:after="0"/>
        <w:ind w:left="0"/>
        <w:jc w:val="left"/>
      </w:pPr>
      <w:r>
        <w:rPr>
          <w:rFonts w:ascii="Times New Roman"/>
          <w:b/>
          <w:i w:val="false"/>
          <w:color w:val="000000"/>
        </w:rPr>
        <w:t xml:space="preserve"> 1. Мемлекеттік қызмет көрсетудің тәртібі</w:t>
      </w:r>
    </w:p>
    <w:bookmarkEnd w:id="110"/>
    <w:bookmarkStart w:name="z125" w:id="111"/>
    <w:p>
      <w:pPr>
        <w:spacing w:after="0"/>
        <w:ind w:left="0"/>
        <w:jc w:val="both"/>
      </w:pPr>
      <w:r>
        <w:rPr>
          <w:rFonts w:ascii="Times New Roman"/>
          <w:b w:val="false"/>
          <w:i w:val="false"/>
          <w:color w:val="000000"/>
          <w:sz w:val="28"/>
        </w:rPr>
        <w:t>
      4. Мемлекеттік қызмет көрсету мерзімдері:</w:t>
      </w:r>
    </w:p>
    <w:bookmarkEnd w:id="111"/>
    <w:bookmarkStart w:name="z126" w:id="112"/>
    <w:p>
      <w:pPr>
        <w:spacing w:after="0"/>
        <w:ind w:left="0"/>
        <w:jc w:val="both"/>
      </w:pPr>
      <w:r>
        <w:rPr>
          <w:rFonts w:ascii="Times New Roman"/>
          <w:b w:val="false"/>
          <w:i w:val="false"/>
          <w:color w:val="000000"/>
          <w:sz w:val="28"/>
        </w:rPr>
        <w:t xml:space="preserve">
      1) көрсетілетін қызметті берушіге құжаттар топтамасы тапсырылған кезден бастап, сондай-ақ порталға жүгінген кезде – 9 (тоғыз) ай ішінде: </w:t>
      </w:r>
    </w:p>
    <w:bookmarkEnd w:id="112"/>
    <w:bookmarkStart w:name="z127" w:id="113"/>
    <w:p>
      <w:pPr>
        <w:spacing w:after="0"/>
        <w:ind w:left="0"/>
        <w:jc w:val="both"/>
      </w:pPr>
      <w:r>
        <w:rPr>
          <w:rFonts w:ascii="Times New Roman"/>
          <w:b w:val="false"/>
          <w:i w:val="false"/>
          <w:color w:val="000000"/>
          <w:sz w:val="28"/>
        </w:rPr>
        <w:t>
      2) құжаттар топтамасын тапсыру үшін күтудің рұқсат берілген ең ұзақ уақыты – 10 (он) минут.</w:t>
      </w:r>
    </w:p>
    <w:bookmarkEnd w:id="113"/>
    <w:bookmarkStart w:name="z128" w:id="114"/>
    <w:p>
      <w:pPr>
        <w:spacing w:after="0"/>
        <w:ind w:left="0"/>
        <w:jc w:val="both"/>
      </w:pPr>
      <w:r>
        <w:rPr>
          <w:rFonts w:ascii="Times New Roman"/>
          <w:b w:val="false"/>
          <w:i w:val="false"/>
          <w:color w:val="000000"/>
          <w:sz w:val="28"/>
        </w:rPr>
        <w:t>
      3) қызмет көрсетудің рұқсат берілген ең ұзақ уақыты – 10 (он) минут.</w:t>
      </w:r>
    </w:p>
    <w:bookmarkEnd w:id="114"/>
    <w:bookmarkStart w:name="z129" w:id="115"/>
    <w:p>
      <w:pPr>
        <w:spacing w:after="0"/>
        <w:ind w:left="0"/>
        <w:jc w:val="both"/>
      </w:pPr>
      <w:r>
        <w:rPr>
          <w:rFonts w:ascii="Times New Roman"/>
          <w:b w:val="false"/>
          <w:i w:val="false"/>
          <w:color w:val="000000"/>
          <w:sz w:val="28"/>
        </w:rPr>
        <w:t xml:space="preserve">
      5. Мемлекеттік қызмет көрсету нысаны: электрондық (ішінара автоматтандырылған) және (немесе) қағаз түрінде. </w:t>
      </w:r>
    </w:p>
    <w:bookmarkEnd w:id="115"/>
    <w:bookmarkStart w:name="z130" w:id="116"/>
    <w:p>
      <w:pPr>
        <w:spacing w:after="0"/>
        <w:ind w:left="0"/>
        <w:jc w:val="both"/>
      </w:pPr>
      <w:r>
        <w:rPr>
          <w:rFonts w:ascii="Times New Roman"/>
          <w:b w:val="false"/>
          <w:i w:val="false"/>
          <w:color w:val="000000"/>
          <w:sz w:val="28"/>
        </w:rPr>
        <w:t xml:space="preserve">
      6. Мемлекеттік қызмет көрсету нәтижесі – тауар таңбаларының мемлекеттік тізілімінде тіркелген тауар таңбасын тіркеу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 </w:t>
      </w:r>
    </w:p>
    <w:bookmarkEnd w:id="116"/>
    <w:p>
      <w:pPr>
        <w:spacing w:after="0"/>
        <w:ind w:left="0"/>
        <w:jc w:val="both"/>
      </w:pPr>
      <w:r>
        <w:rPr>
          <w:rFonts w:ascii="Times New Roman"/>
          <w:b w:val="false"/>
          <w:i w:val="false"/>
          <w:color w:val="000000"/>
          <w:sz w:val="28"/>
        </w:rPr>
        <w:t>
      Мемлекеттік қызметті көрсету нәтижесін ұсыну нысаны – электронды, қағаз түрінде.</w:t>
      </w:r>
    </w:p>
    <w:p>
      <w:pPr>
        <w:spacing w:after="0"/>
        <w:ind w:left="0"/>
        <w:jc w:val="both"/>
      </w:pPr>
      <w:r>
        <w:rPr>
          <w:rFonts w:ascii="Times New Roman"/>
          <w:b w:val="false"/>
          <w:i w:val="false"/>
          <w:color w:val="000000"/>
          <w:sz w:val="28"/>
        </w:rPr>
        <w:t>
      Портал арқылы өтініш берген кезде жеке және заңды тұлғаларға (бұдан әрі – Көрсетілетін қызметті алушы) "жеке кабинетіне" қызметті берушінің уәкілетті адамының электрондық цифрлық қолтаңбасымен (бұдан әрі – ЭЦҚ) куәландырылған, мемлекеттік қызмет көрсету нәтижесін алған күнін және орнын көрсетумен электронды құжат нысанында хабарлама жіберіледі.</w:t>
      </w:r>
    </w:p>
    <w:bookmarkStart w:name="z131" w:id="117"/>
    <w:p>
      <w:pPr>
        <w:spacing w:after="0"/>
        <w:ind w:left="0"/>
        <w:jc w:val="both"/>
      </w:pPr>
      <w:r>
        <w:rPr>
          <w:rFonts w:ascii="Times New Roman"/>
          <w:b w:val="false"/>
          <w:i w:val="false"/>
          <w:color w:val="000000"/>
          <w:sz w:val="28"/>
        </w:rPr>
        <w:t>
      7. Мемлекеттік көрсетілетін қызмет қызмет алушыға ақылы негізде көрсетіледі.</w:t>
      </w:r>
    </w:p>
    <w:bookmarkEnd w:id="117"/>
    <w:p>
      <w:pPr>
        <w:spacing w:after="0"/>
        <w:ind w:left="0"/>
        <w:jc w:val="both"/>
      </w:pPr>
      <w:r>
        <w:rPr>
          <w:rFonts w:ascii="Times New Roman"/>
          <w:b w:val="false"/>
          <w:i w:val="false"/>
          <w:color w:val="000000"/>
          <w:sz w:val="28"/>
        </w:rPr>
        <w:t>
      "Ұлттық зияткерлік меншік институты" шаруашылық жүргізу құқығындағы республикалық мемлекеттік кәсіпорны іске асыратын жұмыстар және қызметтер бағаларын бекіту туралы" 2014 жылғы 18 желтоқсандағы № 368 бекітілген бұйрыққа сәйкес, өтінімдерді қабылдау және сараптама жүргізу үшін "Ұлттық зияткерлік меншік институты" шаруашылық жүргізу құқығындағы республикалық мемлекеттік кәсіпорны іске асыратын жұмыстардың және қызметтердің бағаларына белгіленген мөлшерде төлемдер алынады (нормативтік құқықтық актілерді мемлекеттік тіркеу тізілімінде № 11225 болып тіркелген).</w:t>
      </w:r>
    </w:p>
    <w:p>
      <w:pPr>
        <w:spacing w:after="0"/>
        <w:ind w:left="0"/>
        <w:jc w:val="both"/>
      </w:pPr>
      <w:r>
        <w:rPr>
          <w:rFonts w:ascii="Times New Roman"/>
          <w:b w:val="false"/>
          <w:i w:val="false"/>
          <w:color w:val="000000"/>
          <w:sz w:val="28"/>
        </w:rPr>
        <w:t xml:space="preserve">
      Тауар таңбасын тіркеу үшін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539-бабына</w:t>
      </w:r>
      <w:r>
        <w:rPr>
          <w:rFonts w:ascii="Times New Roman"/>
          <w:b w:val="false"/>
          <w:i w:val="false"/>
          <w:color w:val="000000"/>
          <w:sz w:val="28"/>
        </w:rPr>
        <w:t xml:space="preserve"> сәйкес айлық есептік көрсеткіштің 100 пайызы мөлшерінде мемлекеттік баж өндіріледі. </w:t>
      </w:r>
    </w:p>
    <w:p>
      <w:pPr>
        <w:spacing w:after="0"/>
        <w:ind w:left="0"/>
        <w:jc w:val="both"/>
      </w:pPr>
      <w:r>
        <w:rPr>
          <w:rFonts w:ascii="Times New Roman"/>
          <w:b w:val="false"/>
          <w:i w:val="false"/>
          <w:color w:val="000000"/>
          <w:sz w:val="28"/>
        </w:rPr>
        <w:t xml:space="preserve">
      Мемлекеттік көрсетілетін қызметті алуға электрондық өтінім портал арқылы берілген жағдайда төлем "электрондық үкіметтің" төлем шлюзі (бұдан әрі – ЭҮТШ) арқылы немесе екінші деңгейдегі банктер арқылы жүзеге асырылады. </w:t>
      </w:r>
    </w:p>
    <w:p>
      <w:pPr>
        <w:spacing w:after="0"/>
        <w:ind w:left="0"/>
        <w:jc w:val="both"/>
      </w:pPr>
      <w:r>
        <w:rPr>
          <w:rFonts w:ascii="Times New Roman"/>
          <w:b w:val="false"/>
          <w:i w:val="false"/>
          <w:color w:val="000000"/>
          <w:sz w:val="28"/>
        </w:rPr>
        <w:t xml:space="preserve">
      Мемлекеттік баж және сараптама ұйымының қызметіне ақы төлеу үшін қажетті банк деректемелері осы мемлекеттік көрсетілетін қызмет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Start w:name="z132" w:id="118"/>
    <w:p>
      <w:pPr>
        <w:spacing w:after="0"/>
        <w:ind w:left="0"/>
        <w:jc w:val="both"/>
      </w:pPr>
      <w:r>
        <w:rPr>
          <w:rFonts w:ascii="Times New Roman"/>
          <w:b w:val="false"/>
          <w:i w:val="false"/>
          <w:color w:val="000000"/>
          <w:sz w:val="28"/>
        </w:rPr>
        <w:t>
      8. Жұмыс кестесі:</w:t>
      </w:r>
    </w:p>
    <w:bookmarkEnd w:id="118"/>
    <w:bookmarkStart w:name="z133" w:id="119"/>
    <w:p>
      <w:pPr>
        <w:spacing w:after="0"/>
        <w:ind w:left="0"/>
        <w:jc w:val="both"/>
      </w:pPr>
      <w:r>
        <w:rPr>
          <w:rFonts w:ascii="Times New Roman"/>
          <w:b w:val="false"/>
          <w:i w:val="false"/>
          <w:color w:val="000000"/>
          <w:sz w:val="28"/>
        </w:rPr>
        <w:t xml:space="preserve">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 </w:t>
      </w:r>
    </w:p>
    <w:bookmarkEnd w:id="119"/>
    <w:bookmarkStart w:name="z134" w:id="120"/>
    <w:p>
      <w:pPr>
        <w:spacing w:after="0"/>
        <w:ind w:left="0"/>
        <w:jc w:val="both"/>
      </w:pPr>
      <w:r>
        <w:rPr>
          <w:rFonts w:ascii="Times New Roman"/>
          <w:b w:val="false"/>
          <w:i w:val="false"/>
          <w:color w:val="000000"/>
          <w:sz w:val="28"/>
        </w:rPr>
        <w:t xml:space="preserve">
      2) сараптама ұйымының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 </w:t>
      </w:r>
    </w:p>
    <w:bookmarkEnd w:id="120"/>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bookmarkStart w:name="z135" w:id="121"/>
    <w:p>
      <w:pPr>
        <w:spacing w:after="0"/>
        <w:ind w:left="0"/>
        <w:jc w:val="both"/>
      </w:pPr>
      <w:r>
        <w:rPr>
          <w:rFonts w:ascii="Times New Roman"/>
          <w:b w:val="false"/>
          <w:i w:val="false"/>
          <w:color w:val="000000"/>
          <w:sz w:val="28"/>
        </w:rPr>
        <w:t xml:space="preserve">
      3) порталда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мейрам күндері өтініш берген кезде Қазақстан Республикасының еңбек заңнамасына сәйкес өтінішті қабылдау және мемлекеттік көрсетілетін қызметтің нәтижесін беру келесі жұмыс күні жүзеге асырылады). </w:t>
      </w:r>
    </w:p>
    <w:bookmarkEnd w:id="121"/>
    <w:bookmarkStart w:name="z136" w:id="122"/>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 тізбесі:</w:t>
      </w:r>
    </w:p>
    <w:bookmarkEnd w:id="122"/>
    <w:p>
      <w:pPr>
        <w:spacing w:after="0"/>
        <w:ind w:left="0"/>
        <w:jc w:val="both"/>
      </w:pPr>
      <w:r>
        <w:rPr>
          <w:rFonts w:ascii="Times New Roman"/>
          <w:b w:val="false"/>
          <w:i w:val="false"/>
          <w:color w:val="000000"/>
          <w:sz w:val="28"/>
        </w:rPr>
        <w:t>
      сараптама ұйымына:</w:t>
      </w:r>
    </w:p>
    <w:bookmarkStart w:name="z137" w:id="12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 таңбасын тіркеуге арналған өтінім (бұдан әрі – Өтінім); </w:t>
      </w:r>
    </w:p>
    <w:bookmarkEnd w:id="123"/>
    <w:bookmarkStart w:name="z138" w:id="124"/>
    <w:p>
      <w:pPr>
        <w:spacing w:after="0"/>
        <w:ind w:left="0"/>
        <w:jc w:val="both"/>
      </w:pPr>
      <w:r>
        <w:rPr>
          <w:rFonts w:ascii="Times New Roman"/>
          <w:b w:val="false"/>
          <w:i w:val="false"/>
          <w:color w:val="000000"/>
          <w:sz w:val="28"/>
        </w:rPr>
        <w:t>
      2) сараптама жүргiзу жөнiндегi сараптама жасау ұйымы қызметтерiнiң ақысы төленгенiн растайтын құжат қоса тiркелуге тиiс. Төлем мөлшерi Қазақстан Республикасының заңдарына сәйкес белгiленедi;</w:t>
      </w:r>
    </w:p>
    <w:bookmarkEnd w:id="124"/>
    <w:bookmarkStart w:name="z139" w:id="125"/>
    <w:p>
      <w:pPr>
        <w:spacing w:after="0"/>
        <w:ind w:left="0"/>
        <w:jc w:val="both"/>
      </w:pPr>
      <w:r>
        <w:rPr>
          <w:rFonts w:ascii="Times New Roman"/>
          <w:b w:val="false"/>
          <w:i w:val="false"/>
          <w:color w:val="000000"/>
          <w:sz w:val="28"/>
        </w:rPr>
        <w:t>
      3) iс жүргiзу өкiл арқылы жүзеге асырылған жағдайда сенiмхат;</w:t>
      </w:r>
    </w:p>
    <w:bookmarkEnd w:id="125"/>
    <w:bookmarkStart w:name="z140" w:id="126"/>
    <w:p>
      <w:pPr>
        <w:spacing w:after="0"/>
        <w:ind w:left="0"/>
        <w:jc w:val="both"/>
      </w:pPr>
      <w:r>
        <w:rPr>
          <w:rFonts w:ascii="Times New Roman"/>
          <w:b w:val="false"/>
          <w:i w:val="false"/>
          <w:color w:val="000000"/>
          <w:sz w:val="28"/>
        </w:rPr>
        <w:t>
      4) ұжымдық тауар таңбасын өз атына тiркеуге уәкiлеттi ұйымның атауын, осы таңбаны тiркеу мақсатын, осы таңбаны пайдалануға құқылы субъектiлер тiзбесiн, ұжымдық тауар таңбасымен белгiленетiн тауарлар мен көрсетiлетiн қызметтердiң тiзбесi мен бiрыңғай сапасын немесе өзге де сипаттамаларын, оны пайдалану шарттарын, оны пайдалануды бақылау тәртiбiн, ұжымдық тауар таңбасы жарғысының ережелерiн бұзғаны үшiн жауапкершілікті қамтитын ұжымдық тауар таңбасы жарғысын (ұжымдық тауар таңбасына өтiнiм берiлген жағдайда) (түпнұсқа салыстыру үшін беріледі);</w:t>
      </w:r>
    </w:p>
    <w:bookmarkEnd w:id="126"/>
    <w:bookmarkStart w:name="z141" w:id="127"/>
    <w:p>
      <w:pPr>
        <w:spacing w:after="0"/>
        <w:ind w:left="0"/>
        <w:jc w:val="both"/>
      </w:pPr>
      <w:r>
        <w:rPr>
          <w:rFonts w:ascii="Times New Roman"/>
          <w:b w:val="false"/>
          <w:i w:val="false"/>
          <w:color w:val="000000"/>
          <w:sz w:val="28"/>
        </w:rPr>
        <w:t>
      5) конвенциялық немесе көрмелiк басымдық құқығын пайдаланғысы келетiн өтiнiм берушi мұны тауар таңбасына өтiнiм берген кезде немесе өтiнiм сараптама жасау ұйымына түскен күннен бастап екi ай iшiнде көрсетуге және осындай талаптың заңдылығын растайтын тиiстi құжаттарды тапсыруға мiндеттi.</w:t>
      </w:r>
    </w:p>
    <w:bookmarkEnd w:id="127"/>
    <w:p>
      <w:pPr>
        <w:spacing w:after="0"/>
        <w:ind w:left="0"/>
        <w:jc w:val="both"/>
      </w:pPr>
      <w:r>
        <w:rPr>
          <w:rFonts w:ascii="Times New Roman"/>
          <w:b w:val="false"/>
          <w:i w:val="false"/>
          <w:color w:val="000000"/>
          <w:sz w:val="28"/>
        </w:rPr>
        <w:t>
      Порталда:</w:t>
      </w:r>
    </w:p>
    <w:bookmarkStart w:name="z142" w:id="128"/>
    <w:p>
      <w:pPr>
        <w:spacing w:after="0"/>
        <w:ind w:left="0"/>
        <w:jc w:val="both"/>
      </w:pPr>
      <w:r>
        <w:rPr>
          <w:rFonts w:ascii="Times New Roman"/>
          <w:b w:val="false"/>
          <w:i w:val="false"/>
          <w:color w:val="000000"/>
          <w:sz w:val="28"/>
        </w:rPr>
        <w:t>
      1) көрсетілетін қызметті алушының электрондық цифрлық қолтаңбасымен куәландырылған электрондық құжат нысандағы өтініш;</w:t>
      </w:r>
    </w:p>
    <w:bookmarkEnd w:id="128"/>
    <w:bookmarkStart w:name="z143" w:id="129"/>
    <w:p>
      <w:pPr>
        <w:spacing w:after="0"/>
        <w:ind w:left="0"/>
        <w:jc w:val="both"/>
      </w:pPr>
      <w:r>
        <w:rPr>
          <w:rFonts w:ascii="Times New Roman"/>
          <w:b w:val="false"/>
          <w:i w:val="false"/>
          <w:color w:val="000000"/>
          <w:sz w:val="28"/>
        </w:rPr>
        <w:t xml:space="preserve">
      2) ЭҮТШ арқылы төленгенін қоспағанда, белгіленген мөлшерде төлем төленгенiн растайтын құжаттың электрондық көшірмесі </w:t>
      </w:r>
    </w:p>
    <w:bookmarkEnd w:id="129"/>
    <w:bookmarkStart w:name="z144" w:id="130"/>
    <w:p>
      <w:pPr>
        <w:spacing w:after="0"/>
        <w:ind w:left="0"/>
        <w:jc w:val="both"/>
      </w:pPr>
      <w:r>
        <w:rPr>
          <w:rFonts w:ascii="Times New Roman"/>
          <w:b w:val="false"/>
          <w:i w:val="false"/>
          <w:color w:val="000000"/>
          <w:sz w:val="28"/>
        </w:rPr>
        <w:t>
      3) iс жүргiзу өкiл арқылы жүзеге асырылған жағдайда сенiмхаттың электрондық көшірмесі;</w:t>
      </w:r>
    </w:p>
    <w:bookmarkEnd w:id="130"/>
    <w:bookmarkStart w:name="z145" w:id="131"/>
    <w:p>
      <w:pPr>
        <w:spacing w:after="0"/>
        <w:ind w:left="0"/>
        <w:jc w:val="both"/>
      </w:pPr>
      <w:r>
        <w:rPr>
          <w:rFonts w:ascii="Times New Roman"/>
          <w:b w:val="false"/>
          <w:i w:val="false"/>
          <w:color w:val="000000"/>
          <w:sz w:val="28"/>
        </w:rPr>
        <w:t>
      4) ұжымдық тауар таңбасын өз атына тiркеуге уәкiлеттi ұйымның атауын, осы таңбаны тiркеу мақсатын, осы таңбаны пайдалануға құқылы субъектiлер тiзбесiн, ұжымдық тауар таңбасымен белгiленетiн тауарлар мен көрсетiлетiн қызметтердiң тiзбесi мен бiрыңғай сапасын немесе өзге де сипаттамаларын, оны пайдалану шарттарын, оны пайдалануды бақылау тәртiбiн, ұжымдық тауар таңбасы жарғысының ережелерiн бұзғаны үшiн жауапкершілікті қамтитын ұжымдық тауар таңбасы жарғысының электрондық көшірмесі (ұжымдық тауар таңбасына өтiнiм берiлген жағдайда);</w:t>
      </w:r>
    </w:p>
    <w:bookmarkEnd w:id="131"/>
    <w:bookmarkStart w:name="z146" w:id="132"/>
    <w:p>
      <w:pPr>
        <w:spacing w:after="0"/>
        <w:ind w:left="0"/>
        <w:jc w:val="both"/>
      </w:pPr>
      <w:r>
        <w:rPr>
          <w:rFonts w:ascii="Times New Roman"/>
          <w:b w:val="false"/>
          <w:i w:val="false"/>
          <w:color w:val="000000"/>
          <w:sz w:val="28"/>
        </w:rPr>
        <w:t>
      5) конвенциялық немесе көрмелiк басымдық құқығын пайдаланғысы келетiн өтiнiм берушi мұны тауар таңбасына өтiнiм берген кезде немесе өтiнiм сараптама жасау ұйымына түскен күннен бастап екi ай iшiнде көрсетуге және осындай талаптың заңдылығын растайтын тиiстi құжаттарды тапсыруға мiндеттi.</w:t>
      </w:r>
    </w:p>
    <w:bookmarkEnd w:id="132"/>
    <w:p>
      <w:pPr>
        <w:spacing w:after="0"/>
        <w:ind w:left="0"/>
        <w:jc w:val="both"/>
      </w:pPr>
      <w:r>
        <w:rPr>
          <w:rFonts w:ascii="Times New Roman"/>
          <w:b w:val="false"/>
          <w:i w:val="false"/>
          <w:color w:val="000000"/>
          <w:sz w:val="28"/>
        </w:rPr>
        <w:t>
      Жеке басын куәландыратын заңды тұлғаны құжат мемлекеттік тіркеу (қайта тіркеу) туралы жеке кәсіпкер ретінде мемлекеттік тіркеу туралы құжаттардың мәліметтері ЭҮТШ арқылы мемлекеттік баждың төленгені туралы ақпаратты көрсетілетін қызметті беруші "электронды үкімет" шлюзі арқылы тиісті мемлекеттік ақпараттық жүйелер арқылы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p>
      <w:pPr>
        <w:spacing w:after="0"/>
        <w:ind w:left="0"/>
        <w:jc w:val="both"/>
      </w:pPr>
      <w:r>
        <w:rPr>
          <w:rFonts w:ascii="Times New Roman"/>
          <w:b w:val="false"/>
          <w:i w:val="false"/>
          <w:color w:val="000000"/>
          <w:sz w:val="28"/>
        </w:rPr>
        <w:t>
      көрсетілетін қызметті берушіге (қолма-қол не пошта байланысы арқылы) - оның көшірмесіне құжаттар топтамасының қабылданған күні мен уақыты көрсетіліп, сараптама ұйымының кеңсесінде тіркелгені туралы белгі қою қағаз жеткізгіштегі өтініштің қабылдағанын растау болып табылады.</w:t>
      </w:r>
    </w:p>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қызмет көрсету үшін сұрау салудың қабылданғаны туралы мәртебе жолдайды. </w:t>
      </w:r>
    </w:p>
    <w:bookmarkStart w:name="z147" w:id="133"/>
    <w:p>
      <w:pPr>
        <w:spacing w:after="0"/>
        <w:ind w:left="0"/>
        <w:jc w:val="both"/>
      </w:pPr>
      <w:r>
        <w:rPr>
          <w:rFonts w:ascii="Times New Roman"/>
          <w:b w:val="false"/>
          <w:i w:val="false"/>
          <w:color w:val="000000"/>
          <w:sz w:val="28"/>
        </w:rPr>
        <w:t>
      10. Мемлекеттік қызметті көрсетуден бас тартудың Қазақстан Республикасының заңдарында белгіленген негіздемесі мыналар болып табылады:</w:t>
      </w:r>
    </w:p>
    <w:bookmarkEnd w:id="133"/>
    <w:p>
      <w:pPr>
        <w:spacing w:after="0"/>
        <w:ind w:left="0"/>
        <w:jc w:val="both"/>
      </w:pPr>
      <w:r>
        <w:rPr>
          <w:rFonts w:ascii="Times New Roman"/>
          <w:b w:val="false"/>
          <w:i w:val="false"/>
          <w:color w:val="000000"/>
          <w:sz w:val="28"/>
        </w:rPr>
        <w:t>
      1) тауар таңбалары ажыратылатын реңкi жоқ белгiлерден ғана тұратын;</w:t>
      </w:r>
    </w:p>
    <w:p>
      <w:pPr>
        <w:spacing w:after="0"/>
        <w:ind w:left="0"/>
        <w:jc w:val="both"/>
      </w:pPr>
      <w:r>
        <w:rPr>
          <w:rFonts w:ascii="Times New Roman"/>
          <w:b w:val="false"/>
          <w:i w:val="false"/>
          <w:color w:val="000000"/>
          <w:sz w:val="28"/>
        </w:rPr>
        <w:t>
      тауарлардың (көрсетілетін қызметтердің) белгiлi бiр түрiн белгiлеу үшiн жалпыға ортақ қолданысқа енген;</w:t>
      </w:r>
    </w:p>
    <w:p>
      <w:pPr>
        <w:spacing w:after="0"/>
        <w:ind w:left="0"/>
        <w:jc w:val="both"/>
      </w:pPr>
      <w:r>
        <w:rPr>
          <w:rFonts w:ascii="Times New Roman"/>
          <w:b w:val="false"/>
          <w:i w:val="false"/>
          <w:color w:val="000000"/>
          <w:sz w:val="28"/>
        </w:rPr>
        <w:t>
      жалпыға ортақ қабылданған рәмiздер мен терминдер болып табылатын;</w:t>
      </w:r>
    </w:p>
    <w:p>
      <w:pPr>
        <w:spacing w:after="0"/>
        <w:ind w:left="0"/>
        <w:jc w:val="both"/>
      </w:pPr>
      <w:r>
        <w:rPr>
          <w:rFonts w:ascii="Times New Roman"/>
          <w:b w:val="false"/>
          <w:i w:val="false"/>
          <w:color w:val="000000"/>
          <w:sz w:val="28"/>
        </w:rPr>
        <w:t>
      тауарлардың түрiн, сапасын, санын, қасиетiн, мақсатын, құндылығын, сондай-ақ олардың шығарылған немесе өткiзілген жерi мен уақытын көрсететiн;</w:t>
      </w:r>
    </w:p>
    <w:p>
      <w:pPr>
        <w:spacing w:after="0"/>
        <w:ind w:left="0"/>
        <w:jc w:val="both"/>
      </w:pPr>
      <w:r>
        <w:rPr>
          <w:rFonts w:ascii="Times New Roman"/>
          <w:b w:val="false"/>
          <w:i w:val="false"/>
          <w:color w:val="000000"/>
          <w:sz w:val="28"/>
        </w:rPr>
        <w:t>
      дәрілік заттардың патенттелмейтін халықаралық атауларын білдіретін;</w:t>
      </w:r>
    </w:p>
    <w:p>
      <w:pPr>
        <w:spacing w:after="0"/>
        <w:ind w:left="0"/>
        <w:jc w:val="both"/>
      </w:pPr>
      <w:r>
        <w:rPr>
          <w:rFonts w:ascii="Times New Roman"/>
          <w:b w:val="false"/>
          <w:i w:val="false"/>
          <w:color w:val="000000"/>
          <w:sz w:val="28"/>
        </w:rPr>
        <w:t>
      тауарларды немесе көрсетiлген қызметтердi белгiлеу үшiн пайдаланылатын олармен тiкелей сипаттық байланысы бар тауар таңбаларын тіркеуге жол берілмейді.</w:t>
      </w:r>
    </w:p>
    <w:bookmarkStart w:name="z148" w:id="134"/>
    <w:p>
      <w:pPr>
        <w:spacing w:after="0"/>
        <w:ind w:left="0"/>
        <w:jc w:val="both"/>
      </w:pPr>
      <w:r>
        <w:rPr>
          <w:rFonts w:ascii="Times New Roman"/>
          <w:b w:val="false"/>
          <w:i w:val="false"/>
          <w:color w:val="000000"/>
          <w:sz w:val="28"/>
        </w:rPr>
        <w:t xml:space="preserve">
      2) мемлекеттiк елтаңбаларды, тулар мен эмблемаларды, халықаралық ұйымдардың қысқартылған немесе толық атауларын және олардың елтаңбаларын, тулары мен эмблемаларын, ресми бақылаулық, кепiлдiк және сынамалық таңбаларды, мөрлердi, олимпиадалық рәмiздердi, наградаларды және басқа да айырым белгiлерiн, сондай-ақ араласып кеткен дәрежеге дейiн оларға ұқсас белгiлердi бейнелейтiн белгiлер; </w:t>
      </w:r>
    </w:p>
    <w:bookmarkEnd w:id="134"/>
    <w:bookmarkStart w:name="z149" w:id="135"/>
    <w:p>
      <w:pPr>
        <w:spacing w:after="0"/>
        <w:ind w:left="0"/>
        <w:jc w:val="both"/>
      </w:pPr>
      <w:r>
        <w:rPr>
          <w:rFonts w:ascii="Times New Roman"/>
          <w:b w:val="false"/>
          <w:i w:val="false"/>
          <w:color w:val="000000"/>
          <w:sz w:val="28"/>
        </w:rPr>
        <w:t>
      3) тауарға немесе оның жасаушысына қатысты жалған болып табылатын немесе жаңылыстыруы мүмкiн белгiлердi, оның iшiнде тауар шығарылған жерге қатысты жаңылыстыруы мүмкiн географиялық объектiнiң атауларын;</w:t>
      </w:r>
    </w:p>
    <w:bookmarkEnd w:id="135"/>
    <w:bookmarkStart w:name="z150" w:id="136"/>
    <w:p>
      <w:pPr>
        <w:spacing w:after="0"/>
        <w:ind w:left="0"/>
        <w:jc w:val="both"/>
      </w:pPr>
      <w:r>
        <w:rPr>
          <w:rFonts w:ascii="Times New Roman"/>
          <w:b w:val="false"/>
          <w:i w:val="false"/>
          <w:color w:val="000000"/>
          <w:sz w:val="28"/>
        </w:rPr>
        <w:t>
      4) тауар шығарылған нақты жердi үстiрт түрде көрсететiн, бiрақ тауар басқа аумақтан шығарылғаны туралы қате түсiнiк беретiн;</w:t>
      </w:r>
    </w:p>
    <w:bookmarkEnd w:id="136"/>
    <w:bookmarkStart w:name="z151" w:id="137"/>
    <w:p>
      <w:pPr>
        <w:spacing w:after="0"/>
        <w:ind w:left="0"/>
        <w:jc w:val="both"/>
      </w:pPr>
      <w:r>
        <w:rPr>
          <w:rFonts w:ascii="Times New Roman"/>
          <w:b w:val="false"/>
          <w:i w:val="false"/>
          <w:color w:val="000000"/>
          <w:sz w:val="28"/>
        </w:rPr>
        <w:t>
      5) минералды суларды, шараптарды немесе күштi спирт ішімдiктерiн бiрыңғайландыратын географиялық объектiнiң атаулары болып табылатын немесе оларды қамтитын белгiлердi, осы жерден шығарылмаған сондай тауарларды белгiлеу үшiн, сондай-ақ егер аударма пайдаланылса немесе белгiде "түрiнде", "үлгiсiнде", "стилiнде" деген немесе басқа да осындай сөздер қоса жазылса, сол белгiлердi;</w:t>
      </w:r>
    </w:p>
    <w:bookmarkEnd w:id="137"/>
    <w:bookmarkStart w:name="z152" w:id="138"/>
    <w:p>
      <w:pPr>
        <w:spacing w:after="0"/>
        <w:ind w:left="0"/>
        <w:jc w:val="both"/>
      </w:pPr>
      <w:r>
        <w:rPr>
          <w:rFonts w:ascii="Times New Roman"/>
          <w:b w:val="false"/>
          <w:i w:val="false"/>
          <w:color w:val="000000"/>
          <w:sz w:val="28"/>
        </w:rPr>
        <w:t>
      6) өзiнiң мазмұны жөнiнен қоғамдық мүдделерге, адамгершiлiк пен iзгiлiк принциптерiне қайшы келетiн белгiлердi тiркеуге;</w:t>
      </w:r>
    </w:p>
    <w:bookmarkEnd w:id="138"/>
    <w:bookmarkStart w:name="z153" w:id="139"/>
    <w:p>
      <w:pPr>
        <w:spacing w:after="0"/>
        <w:ind w:left="0"/>
        <w:jc w:val="both"/>
      </w:pPr>
      <w:r>
        <w:rPr>
          <w:rFonts w:ascii="Times New Roman"/>
          <w:b w:val="false"/>
          <w:i w:val="false"/>
          <w:color w:val="000000"/>
          <w:sz w:val="28"/>
        </w:rPr>
        <w:t>
      7) бiртектес тауарларға немесе көрсетілетін қызметтерге қатысты басқа тұлғаның атына неғұрлым ертерек басымдықпен Қазақстан Республикасында тiркелген және халықаралық шарттарға орай қорғалатын тауар белгілерімен немесе сол тауарларға немесе көрсетілетін қызметтерге қатысты сол тұлғаның бірдей тауар белгілерімен;</w:t>
      </w:r>
    </w:p>
    <w:bookmarkEnd w:id="139"/>
    <w:p>
      <w:pPr>
        <w:spacing w:after="0"/>
        <w:ind w:left="0"/>
        <w:jc w:val="both"/>
      </w:pPr>
      <w:r>
        <w:rPr>
          <w:rFonts w:ascii="Times New Roman"/>
          <w:b w:val="false"/>
          <w:i w:val="false"/>
          <w:color w:val="000000"/>
          <w:sz w:val="28"/>
        </w:rPr>
        <w:t>
      тауарлар мен қызметтердiң кез келген түрiне қатысты Қазақстан Республикасында белгiленген тәртiппен жалпыға бiрдей белгiлi деп танылған тауар таңбаларымен;</w:t>
      </w:r>
    </w:p>
    <w:p>
      <w:pPr>
        <w:spacing w:after="0"/>
        <w:ind w:left="0"/>
        <w:jc w:val="both"/>
      </w:pPr>
      <w:r>
        <w:rPr>
          <w:rFonts w:ascii="Times New Roman"/>
          <w:b w:val="false"/>
          <w:i w:val="false"/>
          <w:color w:val="000000"/>
          <w:sz w:val="28"/>
        </w:rPr>
        <w:t>
      бiртектес тауарларға немесе көрсетілетін қызметтерге (қайтарып алынғандарынан басқа) қатысты басқа тұлғаның атына неғұрлым ертерек басымдықпен тiркеуге мәлімделген белгiлемелермен немесе сол тауарларға немесе көрсетілетін қызметтерге қатысты сол тұлғаның ұқсас белгілерімен;</w:t>
      </w:r>
    </w:p>
    <w:p>
      <w:pPr>
        <w:spacing w:after="0"/>
        <w:ind w:left="0"/>
        <w:jc w:val="both"/>
      </w:pPr>
      <w:r>
        <w:rPr>
          <w:rFonts w:ascii="Times New Roman"/>
          <w:b w:val="false"/>
          <w:i w:val="false"/>
          <w:color w:val="000000"/>
          <w:sz w:val="28"/>
        </w:rPr>
        <w:t>
      егер тауар таңбасын тіркеу дараландыру үшін тауар шығарылған жердің атауы тіркелген тауарларға қатысты жүзеге асырылса, тауар шығарылған жердiң осы атауын пайдалану құқығы иесiнiң атына тiркелетiн тауар таңбасының қорғалмайтын элементi ретiнде олар енгiзiлуi мүмкiн жағдайларды қоспағанда, кез келген тауарларға қатысты Қазақстан Республикасында қорғалатын тауар шығарылған жер атауларымен олар араласып кеткен дәрежеге дейiн бiрдей немесе ұқсас белгiлер;</w:t>
      </w:r>
    </w:p>
    <w:bookmarkStart w:name="z154" w:id="140"/>
    <w:p>
      <w:pPr>
        <w:spacing w:after="0"/>
        <w:ind w:left="0"/>
        <w:jc w:val="both"/>
      </w:pPr>
      <w:r>
        <w:rPr>
          <w:rFonts w:ascii="Times New Roman"/>
          <w:b w:val="false"/>
          <w:i w:val="false"/>
          <w:color w:val="000000"/>
          <w:sz w:val="28"/>
        </w:rPr>
        <w:t xml:space="preserve">
      8) олардың неғұрлым ертерек басымдығы болған жағдайда басқа тұлғалардың атындағы Қазақстан Республикасында қорғалатын өнеркәсiптi үлгiлер; </w:t>
      </w:r>
    </w:p>
    <w:bookmarkEnd w:id="140"/>
    <w:bookmarkStart w:name="z155" w:id="141"/>
    <w:p>
      <w:pPr>
        <w:spacing w:after="0"/>
        <w:ind w:left="0"/>
        <w:jc w:val="both"/>
      </w:pPr>
      <w:r>
        <w:rPr>
          <w:rFonts w:ascii="Times New Roman"/>
          <w:b w:val="false"/>
          <w:i w:val="false"/>
          <w:color w:val="000000"/>
          <w:sz w:val="28"/>
        </w:rPr>
        <w:t>
      9) өтiнiм берiлген күнi авторлық құқықтарды бұзушылықпен Қазақстан Республикасында белгiлi әдебиет, ғылым және өнер туындыларының атаулары, белгiлi өнер туындылары мен олардың фрагменттерi;</w:t>
      </w:r>
    </w:p>
    <w:bookmarkEnd w:id="141"/>
    <w:bookmarkStart w:name="z156" w:id="142"/>
    <w:p>
      <w:pPr>
        <w:spacing w:after="0"/>
        <w:ind w:left="0"/>
        <w:jc w:val="both"/>
      </w:pPr>
      <w:r>
        <w:rPr>
          <w:rFonts w:ascii="Times New Roman"/>
          <w:b w:val="false"/>
          <w:i w:val="false"/>
          <w:color w:val="000000"/>
          <w:sz w:val="28"/>
        </w:rPr>
        <w:t>
      10) осы адамдардың, олардың мұрагерлерiнiң немесе құқық мирасқорларының жеке мүлiктiк емес құқықтарын бұза отырып, олардың тектерiн, есiмдерiн, бүркеншiк аттарын және солардан таралатын есiмдердi, портреттерi мен факсимилелерiн қайталайтын, сондай-ақ егер бұл белгiлер Қазақстан Республикасы тарихы мен мәдениетiнiң игiлiгi болып табылса, олар тиiстi құзыреттi органның рұқсатынсыз тiркелмейдi.</w:t>
      </w:r>
    </w:p>
    <w:bookmarkEnd w:id="142"/>
    <w:bookmarkStart w:name="z157" w:id="143"/>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әрекетіне (әрекетсіздігіне) шағымдану</w:t>
      </w:r>
      <w:r>
        <w:br/>
      </w:r>
      <w:r>
        <w:rPr>
          <w:rFonts w:ascii="Times New Roman"/>
          <w:b/>
          <w:i w:val="false"/>
          <w:color w:val="000000"/>
        </w:rPr>
        <w:t>тәртібі</w:t>
      </w:r>
    </w:p>
    <w:bookmarkEnd w:id="143"/>
    <w:bookmarkStart w:name="z158" w:id="144"/>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w:t>
      </w:r>
    </w:p>
    <w:bookmarkEnd w:id="144"/>
    <w:p>
      <w:pPr>
        <w:spacing w:after="0"/>
        <w:ind w:left="0"/>
        <w:jc w:val="both"/>
      </w:pPr>
      <w:r>
        <w:rPr>
          <w:rFonts w:ascii="Times New Roman"/>
          <w:b w:val="false"/>
          <w:i w:val="false"/>
          <w:color w:val="000000"/>
          <w:sz w:val="28"/>
        </w:rPr>
        <w:t>
      шағым көрсетілетін қызметті беруші басшысының атына осы мемлекеттік көрсетілетін қызмет стандартының 13-тармағында көрсетілген мекенжайға жіберіледі.</w:t>
      </w:r>
    </w:p>
    <w:p>
      <w:pPr>
        <w:spacing w:after="0"/>
        <w:ind w:left="0"/>
        <w:jc w:val="both"/>
      </w:pPr>
      <w:r>
        <w:rPr>
          <w:rFonts w:ascii="Times New Roman"/>
          <w:b w:val="false"/>
          <w:i w:val="false"/>
          <w:color w:val="000000"/>
          <w:sz w:val="28"/>
        </w:rPr>
        <w:t>
      Шағым жазбаша нысанда пошта арқылы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Қажетті жағдайларда қызметті алушы қызметті беруші көрсеткен сапасыз мемлекеттік қызмет көрсетуді растайтын, құжаттарға шағымды қоса тіркейді. </w:t>
      </w:r>
    </w:p>
    <w:p>
      <w:pPr>
        <w:spacing w:after="0"/>
        <w:ind w:left="0"/>
        <w:jc w:val="both"/>
      </w:pPr>
      <w:r>
        <w:rPr>
          <w:rFonts w:ascii="Times New Roman"/>
          <w:b w:val="false"/>
          <w:i w:val="false"/>
          <w:color w:val="000000"/>
          <w:sz w:val="28"/>
        </w:rPr>
        <w:t xml:space="preserve">
      Шағымды қабылдаған адамның тегін және аты-жөнін, берілген шағымға жауап алудың мерзімі мен орнын көрсете отырып, көрсетілетін қызметті берушінің кеңсесінде тіркелуі (мөртаңба, кіріс нөмірі мен күні) шағымның қабылдануын растау болып табылады. Шағымда қызметті алушының қолы болуы тиіс. </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мемлекеттік көрсетілетін қызмет мәселелері бойынша бірыңғай байланыс-орталығының - 1414 телефоны бойынша алуға болады.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тіркелгеннен кейін бес жұмыс күні ішінде қаралуға жатады.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xml:space="preserve">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 </w:t>
      </w:r>
    </w:p>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 </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159" w:id="145"/>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шағымдануға құқығы бар. </w:t>
      </w:r>
    </w:p>
    <w:bookmarkEnd w:id="145"/>
    <w:bookmarkStart w:name="z160" w:id="146"/>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көрсетілетін қызмет ерекшеліктерін ескере отырып қойылатын өзге</w:t>
      </w:r>
      <w:r>
        <w:br/>
      </w:r>
      <w:r>
        <w:rPr>
          <w:rFonts w:ascii="Times New Roman"/>
          <w:b/>
          <w:i w:val="false"/>
          <w:color w:val="000000"/>
        </w:rPr>
        <w:t>де талаптар</w:t>
      </w:r>
    </w:p>
    <w:bookmarkEnd w:id="146"/>
    <w:bookmarkStart w:name="z161" w:id="147"/>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 adilet.gov.kz интернет-ресурсының "Мемлекеттік көрсетілетін қызметтер" бөлімінде орналастырылған.</w:t>
      </w:r>
    </w:p>
    <w:bookmarkEnd w:id="147"/>
    <w:bookmarkStart w:name="z162" w:id="148"/>
    <w:p>
      <w:pPr>
        <w:spacing w:after="0"/>
        <w:ind w:left="0"/>
        <w:jc w:val="both"/>
      </w:pPr>
      <w:r>
        <w:rPr>
          <w:rFonts w:ascii="Times New Roman"/>
          <w:b w:val="false"/>
          <w:i w:val="false"/>
          <w:color w:val="000000"/>
          <w:sz w:val="28"/>
        </w:rPr>
        <w:t xml:space="preserve">
      14. ЭЦҚ болса, көрсетілетін қызметті алушының мемлекеттік көрсетілетін қызметті портал арқылы электрондық нысанда алуға мүмкіндігі бар. </w:t>
      </w:r>
    </w:p>
    <w:bookmarkEnd w:id="148"/>
    <w:bookmarkStart w:name="z163" w:id="149"/>
    <w:p>
      <w:pPr>
        <w:spacing w:after="0"/>
        <w:ind w:left="0"/>
        <w:jc w:val="both"/>
      </w:pPr>
      <w:r>
        <w:rPr>
          <w:rFonts w:ascii="Times New Roman"/>
          <w:b w:val="false"/>
          <w:i w:val="false"/>
          <w:color w:val="000000"/>
          <w:sz w:val="28"/>
        </w:rPr>
        <w:t xml:space="preserve">
      15. Көрсетілетін қызметті алушы мемлекеттік қызмет көрсету тәртібі мен мәртебесі туралы ақпаратты порталдың "жеке кабинеті", сондай-ақ Мемлекеттік қызмет көрсету мәселелері жөніндегі бірыңғай байланыс-орталығы арқылы қашықтықтан қол жеткізу режимінде алуға мүмкіндігі бар. </w:t>
      </w:r>
    </w:p>
    <w:bookmarkEnd w:id="149"/>
    <w:bookmarkStart w:name="z164" w:id="150"/>
    <w:p>
      <w:pPr>
        <w:spacing w:after="0"/>
        <w:ind w:left="0"/>
        <w:jc w:val="both"/>
      </w:pPr>
      <w:r>
        <w:rPr>
          <w:rFonts w:ascii="Times New Roman"/>
          <w:b w:val="false"/>
          <w:i w:val="false"/>
          <w:color w:val="000000"/>
          <w:sz w:val="28"/>
        </w:rPr>
        <w:t>
      16. Мемлекеттік қызмет көрсету мәселелері бойынша анықтама қызметінің байланыс телефондары: 8 (7172) 74 07 54, 74 09 69. Мемлекеттік қызмет көрсету мәселелері жөніндегі бірыңғай байланыс-орталығы - 1414.</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таңбасын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66" w:id="151"/>
    <w:p>
      <w:pPr>
        <w:spacing w:after="0"/>
        <w:ind w:left="0"/>
        <w:jc w:val="left"/>
      </w:pPr>
      <w:r>
        <w:rPr>
          <w:rFonts w:ascii="Times New Roman"/>
          <w:b/>
          <w:i w:val="false"/>
          <w:color w:val="000000"/>
        </w:rPr>
        <w:t xml:space="preserve"> Мемлекеттік баж төлеу үшін қажетті банк деректемелері</w:t>
      </w:r>
    </w:p>
    <w:bookmarkEnd w:id="151"/>
    <w:p>
      <w:pPr>
        <w:spacing w:after="0"/>
        <w:ind w:left="0"/>
        <w:jc w:val="both"/>
      </w:pPr>
      <w:r>
        <w:rPr>
          <w:rFonts w:ascii="Times New Roman"/>
          <w:b w:val="false"/>
          <w:i w:val="false"/>
          <w:color w:val="000000"/>
          <w:sz w:val="28"/>
        </w:rPr>
        <w:t xml:space="preserve">
      </w:t>
      </w:r>
      <w:r>
        <w:rPr>
          <w:rFonts w:ascii="Times New Roman"/>
          <w:b/>
          <w:i w:val="false"/>
          <w:color w:val="000000"/>
          <w:sz w:val="28"/>
        </w:rPr>
        <w:t>Бенефициар</w:t>
      </w:r>
      <w:r>
        <w:rPr>
          <w:rFonts w:ascii="Times New Roman"/>
          <w:b w:val="false"/>
          <w:i w:val="false"/>
          <w:color w:val="000000"/>
          <w:sz w:val="28"/>
        </w:rPr>
        <w:t xml:space="preserve"> – "Қазақстан Республикасы Қаржы министрлiгiнiң</w:t>
      </w:r>
    </w:p>
    <w:p>
      <w:pPr>
        <w:spacing w:after="0"/>
        <w:ind w:left="0"/>
        <w:jc w:val="both"/>
      </w:pPr>
      <w:r>
        <w:rPr>
          <w:rFonts w:ascii="Times New Roman"/>
          <w:b w:val="false"/>
          <w:i w:val="false"/>
          <w:color w:val="000000"/>
          <w:sz w:val="28"/>
        </w:rPr>
        <w:t>
      Мемлекеттік кірістер комитеті Астана қаласы бойынша</w:t>
      </w:r>
    </w:p>
    <w:p>
      <w:pPr>
        <w:spacing w:after="0"/>
        <w:ind w:left="0"/>
        <w:jc w:val="both"/>
      </w:pPr>
      <w:r>
        <w:rPr>
          <w:rFonts w:ascii="Times New Roman"/>
          <w:b w:val="false"/>
          <w:i w:val="false"/>
          <w:color w:val="000000"/>
          <w:sz w:val="28"/>
        </w:rPr>
        <w:t>
      Мемлекеттік кірістер департаментінің Есіл ауданы бойынша</w:t>
      </w:r>
    </w:p>
    <w:p>
      <w:pPr>
        <w:spacing w:after="0"/>
        <w:ind w:left="0"/>
        <w:jc w:val="both"/>
      </w:pPr>
      <w:r>
        <w:rPr>
          <w:rFonts w:ascii="Times New Roman"/>
          <w:b w:val="false"/>
          <w:i w:val="false"/>
          <w:color w:val="000000"/>
          <w:sz w:val="28"/>
        </w:rPr>
        <w:t>
      Мемлекеттік кірістер басқармасы" республикалық мемлекеттік мекемесi.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БСН</w:t>
      </w:r>
      <w:r>
        <w:rPr>
          <w:rFonts w:ascii="Times New Roman"/>
          <w:b w:val="false"/>
          <w:i w:val="false"/>
          <w:color w:val="000000"/>
          <w:sz w:val="28"/>
        </w:rPr>
        <w:t xml:space="preserve"> – 081240013779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ЖСК</w:t>
      </w:r>
      <w:r>
        <w:rPr>
          <w:rFonts w:ascii="Times New Roman"/>
          <w:b w:val="false"/>
          <w:i w:val="false"/>
          <w:color w:val="000000"/>
          <w:sz w:val="28"/>
        </w:rPr>
        <w:t xml:space="preserve"> – KZ24070105KSN0000000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KKMFKZ 2 A</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Бенефициар банкі</w:t>
      </w:r>
      <w:r>
        <w:rPr>
          <w:rFonts w:ascii="Times New Roman"/>
          <w:b w:val="false"/>
          <w:i w:val="false"/>
          <w:color w:val="000000"/>
          <w:sz w:val="28"/>
        </w:rPr>
        <w:t xml:space="preserve"> – "Қазақстан Республикасы</w:t>
      </w:r>
    </w:p>
    <w:p>
      <w:pPr>
        <w:spacing w:after="0"/>
        <w:ind w:left="0"/>
        <w:jc w:val="both"/>
      </w:pPr>
      <w:r>
        <w:rPr>
          <w:rFonts w:ascii="Times New Roman"/>
          <w:b w:val="false"/>
          <w:i w:val="false"/>
          <w:color w:val="000000"/>
          <w:sz w:val="28"/>
        </w:rPr>
        <w:t>
      Қаржы министрлігінің Қазынашылық комитеті"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КБЕ</w:t>
      </w:r>
      <w:r>
        <w:rPr>
          <w:rFonts w:ascii="Times New Roman"/>
          <w:b w:val="false"/>
          <w:i w:val="false"/>
          <w:color w:val="000000"/>
          <w:sz w:val="28"/>
        </w:rPr>
        <w:t>-11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сыныптама коды</w:t>
      </w: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108118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979 жеке тұлғалар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911 заңды тұлғалар үшін</w:t>
      </w:r>
    </w:p>
    <w:bookmarkStart w:name="z167" w:id="152"/>
    <w:p>
      <w:pPr>
        <w:spacing w:after="0"/>
        <w:ind w:left="0"/>
        <w:jc w:val="left"/>
      </w:pPr>
      <w:r>
        <w:rPr>
          <w:rFonts w:ascii="Times New Roman"/>
          <w:b/>
          <w:i w:val="false"/>
          <w:color w:val="000000"/>
        </w:rPr>
        <w:t xml:space="preserve"> Сараптама ұйымының қызметтеріне ақы төлеуге қажетті банк</w:t>
      </w:r>
      <w:r>
        <w:br/>
      </w:r>
      <w:r>
        <w:rPr>
          <w:rFonts w:ascii="Times New Roman"/>
          <w:b/>
          <w:i w:val="false"/>
          <w:color w:val="000000"/>
        </w:rPr>
        <w:t>деректемелері</w:t>
      </w:r>
    </w:p>
    <w:bookmarkEnd w:id="152"/>
    <w:tbl>
      <w:tblPr>
        <w:tblW w:w="0" w:type="auto"/>
        <w:tblCellSpacing w:w="0" w:type="auto"/>
        <w:tblBorders>
          <w:top w:val="none"/>
          <w:left w:val="none"/>
          <w:bottom w:val="none"/>
          <w:right w:val="none"/>
          <w:insideH w:val="none"/>
          <w:insideV w:val="none"/>
        </w:tblBorders>
      </w:tblPr>
      <w:tblGrid>
        <w:gridCol w:w="963"/>
        <w:gridCol w:w="11337"/>
      </w:tblGrid>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Қабылдаушы: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p>
            <w:pPr>
              <w:spacing w:after="20"/>
              <w:ind w:left="20"/>
              <w:jc w:val="both"/>
            </w:pPr>
            <w:r>
              <w:rPr>
                <w:rFonts w:ascii="Times New Roman"/>
                <w:b w:val="false"/>
                <w:i w:val="false"/>
                <w:color w:val="000000"/>
                <w:sz w:val="20"/>
              </w:rPr>
              <w:t xml:space="preserve">
"Ұлттық зияткерлік меншік институты" </w:t>
            </w:r>
          </w:p>
          <w:p>
            <w:pPr>
              <w:spacing w:after="20"/>
              <w:ind w:left="20"/>
              <w:jc w:val="both"/>
            </w:pPr>
            <w:r>
              <w:rPr>
                <w:rFonts w:ascii="Times New Roman"/>
                <w:b w:val="false"/>
                <w:i w:val="false"/>
                <w:color w:val="000000"/>
                <w:sz w:val="20"/>
              </w:rPr>
              <w:t>
республикалық мемлекеттік кәсіпорны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010000, Астана қаласы,</w:t>
            </w:r>
          </w:p>
          <w:p>
            <w:pPr>
              <w:spacing w:after="20"/>
              <w:ind w:left="20"/>
              <w:jc w:val="both"/>
            </w:pPr>
            <w:r>
              <w:rPr>
                <w:rFonts w:ascii="Times New Roman"/>
                <w:b w:val="false"/>
                <w:i w:val="false"/>
                <w:color w:val="000000"/>
                <w:sz w:val="20"/>
              </w:rPr>
              <w:t>
Сол жағалау, Орынбор көшесі 8, 1-корпус, № 1 кіреберіс</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БИН:</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Банктің атауы: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Акционерлік қоғамы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КБЕ:</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КНП:</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таңбасын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69" w:id="153"/>
    <w:p>
      <w:pPr>
        <w:spacing w:after="0"/>
        <w:ind w:left="0"/>
        <w:jc w:val="left"/>
      </w:pPr>
      <w:r>
        <w:rPr>
          <w:rFonts w:ascii="Times New Roman"/>
          <w:b/>
          <w:i w:val="false"/>
          <w:color w:val="000000"/>
        </w:rPr>
        <w:t xml:space="preserve"> ҰЗМИ РМК толтырылады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3"/>
        <w:gridCol w:w="102"/>
        <w:gridCol w:w="101"/>
        <w:gridCol w:w="4"/>
        <w:gridCol w:w="2"/>
        <w:gridCol w:w="1"/>
        <w:gridCol w:w="618"/>
      </w:tblGrid>
      <w:tr>
        <w:trPr>
          <w:trHeight w:val="30"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"Ұлттық зияткерлік меншік институты" РМК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Тауар таңбасын тіркеуге арналған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ӨТІНІМ</w:t>
            </w:r>
          </w:p>
          <w:p>
            <w:pPr>
              <w:spacing w:after="20"/>
              <w:ind w:left="20"/>
              <w:jc w:val="both"/>
            </w:pPr>
            <w:r>
              <w:rPr>
                <w:rFonts w:ascii="Times New Roman"/>
                <w:b w:val="false"/>
                <w:i w:val="false"/>
                <w:color w:val="000000"/>
                <w:sz w:val="20"/>
              </w:rPr>
              <w:t>
010000, Астана қ., Сол жағалау, Орынбор к-сі, 8,</w:t>
            </w:r>
          </w:p>
          <w:p>
            <w:pPr>
              <w:spacing w:after="20"/>
              <w:ind w:left="20"/>
              <w:jc w:val="both"/>
            </w:pPr>
            <w:r>
              <w:rPr>
                <w:rFonts w:ascii="Times New Roman"/>
                <w:b w:val="false"/>
                <w:i w:val="false"/>
                <w:color w:val="000000"/>
                <w:sz w:val="20"/>
              </w:rPr>
              <w:t xml:space="preserve">
1 корпус, № 1, № 2 кіреберіс       </w:t>
            </w:r>
          </w:p>
          <w:p>
            <w:pPr>
              <w:spacing w:after="20"/>
              <w:ind w:left="20"/>
              <w:jc w:val="both"/>
            </w:pPr>
            <w:r>
              <w:rPr>
                <w:rFonts w:ascii="Times New Roman"/>
                <w:b w:val="false"/>
                <w:i w:val="false"/>
                <w:color w:val="000000"/>
                <w:sz w:val="20"/>
              </w:rPr>
              <w:t>
Қазақстан Республикасында тауар таңбасы (қызмет көрсету белгісі) ретінде көрсетілген белгінің тіркелу сұратылады.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Ұжымдық тауар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таңбасы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нысанын көрсетумен өтінім берушінің толық атауы (немесе егер өтінім беруші жеке тұлға болса, аты, тегі, әкесінің аты (бар болса).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 st. 3 стандарты бойынша елдің коды (егер орнатылған болса)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немесе жеке кәсіпкердің мемлекеттік тіркелгендігі туралы мәлімет</w:t>
            </w:r>
          </w:p>
          <w:p>
            <w:pPr>
              <w:spacing w:after="20"/>
              <w:ind w:left="20"/>
              <w:jc w:val="both"/>
            </w:pPr>
            <w:r>
              <w:rPr>
                <w:rFonts w:ascii="Times New Roman"/>
                <w:b w:val="false"/>
                <w:i w:val="false"/>
                <w:color w:val="000000"/>
                <w:sz w:val="20"/>
              </w:rPr>
              <w:t>
(Қазақстан Республикасының өтінім берушілері үшін) жеке тұлға үшін – жеке куәлік, құжат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мекенжайы**, телефон, мобильді телефон, телефакс, E-mail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немесе өзге өкіл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 алмасу мекенжайы, (адресатты көрсете отырып толық пошта мекенжай) телефон, мобильдік телефон, телефакс, E-mail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Бұрын берілген өтінім (өтінімдер) бойынша конвенциялық басымдық сұратылады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басымдық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ST.3 бойынша берілген елдің коды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Көрмелік басымдық сұратылады  Ашық көрсетілімнің басталу күні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Мәлімделетін белгі: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Стандартты қаріптік орындаудағы тауар таңбасы</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Транслитерация</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Аударма</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Көлемді тауар таңбасы</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Түсті белгідегі тауар таңбасы</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Түстерді көрсету:</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өтінім берушілері үшін атауы қазақ және/немесе орыс тілдерінде толтырылады; **</w:t>
            </w:r>
          </w:p>
          <w:p>
            <w:pPr>
              <w:spacing w:after="20"/>
              <w:ind w:left="20"/>
              <w:jc w:val="both"/>
            </w:pPr>
            <w:r>
              <w:rPr>
                <w:rFonts w:ascii="Times New Roman"/>
                <w:b w:val="false"/>
                <w:i w:val="false"/>
                <w:color w:val="000000"/>
                <w:sz w:val="20"/>
              </w:rPr>
              <w:t>
Шетелдік өтінім берушілері үшін транслитерация орыс тілінде толтырылады;</w:t>
            </w:r>
          </w:p>
          <w:p>
            <w:pPr>
              <w:spacing w:after="20"/>
              <w:ind w:left="20"/>
              <w:jc w:val="both"/>
            </w:pPr>
            <w:r>
              <w:rPr>
                <w:rFonts w:ascii="Times New Roman"/>
                <w:b w:val="false"/>
                <w:i w:val="false"/>
                <w:color w:val="000000"/>
                <w:sz w:val="20"/>
              </w:rPr>
              <w:t>
ТҚХК сыныптары бойынша топтастырылған тауар таңбаларын қорғау сұратылатын тауарлар мен қызметтер</w:t>
            </w:r>
          </w:p>
          <w:p>
            <w:pPr>
              <w:spacing w:after="20"/>
              <w:ind w:left="20"/>
              <w:jc w:val="both"/>
            </w:pPr>
            <w:r>
              <w:rPr>
                <w:rFonts w:ascii="Times New Roman"/>
                <w:b w:val="false"/>
                <w:i w:val="false"/>
                <w:color w:val="000000"/>
                <w:sz w:val="20"/>
              </w:rPr>
              <w:t>
Мәлімделген белгі Қазақстанда неғұрлым ертерек тіркелген.</w:t>
            </w:r>
          </w:p>
          <w:p>
            <w:pPr>
              <w:spacing w:after="20"/>
              <w:ind w:left="20"/>
              <w:jc w:val="both"/>
            </w:pPr>
            <w:r>
              <w:rPr>
                <w:rFonts w:ascii="Times New Roman"/>
                <w:b w:val="false"/>
                <w:i w:val="false"/>
                <w:color w:val="000000"/>
                <w:sz w:val="20"/>
              </w:rPr>
              <w:t>
Тіркелу №___________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 тізбесі:</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Дара кәсіпкердің Қазақстан Республикасында мемлекеттік тіркелгенін растайтын құжат</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Мәлімделетін белгінің бейнесі: ақ-қара саны_____, түрлі-түсті саны _____</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Белгі сипаттамасы</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Тауар/қызмет тізбесі (егер ол бланкке сыймай қалса)</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Өтінім берушілер тізбесі (егер олар бірнешеу болса)</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Төлем туралы құжат: есеп/төлем тапсырысы №___ _____________</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Сенімхат</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Бұрын берілген өтінім(дер)нің куәландырылған көшірмесі</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Бұрын берілген өтінім аудармасының көшірмесі</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Ұжымдық белгі туралы келісім</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Басқа құжаттар (көрсету), соның ішінде белгіленгендер_____________</w:t>
            </w:r>
            <w:r>
              <w:br/>
            </w:r>
            <w:r>
              <w:rPr>
                <w:rFonts w:ascii="Times New Roman"/>
                <w:b w:val="false"/>
                <w:i w:val="false"/>
                <w:color w:val="000000"/>
                <w:sz w:val="20"/>
              </w:rPr>
              <w:t>
</w:t>
            </w:r>
            <w:r>
              <w:br/>
            </w:r>
          </w:p>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 cy="139700"/>
                          </a:xfrm>
                          <a:prstGeom prst="rect">
                            <a:avLst/>
                          </a:prstGeom>
                        </pic:spPr>
                      </pic:pic>
                    </a:graphicData>
                  </a:graphic>
                </wp:inline>
              </w:drawing>
            </w:r>
          </w:p>
          <w:p>
            <w:pPr>
              <w:spacing w:after="0"/>
              <w:ind w:left="0"/>
              <w:jc w:val="both"/>
            </w:pPr>
            <w:r>
              <w:rPr>
                <w:rFonts w:ascii="Times New Roman"/>
                <w:b w:val="false"/>
                <w:i w:val="false"/>
                <w:color w:val="000000"/>
                <w:sz w:val="20"/>
              </w:rPr>
              <w:t>Барлығы __________________бет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_______Қоса берілетін құжаттар тізбесі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белгіні тіркеуге беру басқа тұлғалардың зияткерлік меншік құқығын бұзбайтындығын растаймын</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Лауазымы (Т.А.Ә. (бар болса)</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Күні</w:t>
            </w:r>
          </w:p>
        </w:tc>
      </w:tr>
    </w:tbl>
    <w:p>
      <w:pPr>
        <w:spacing w:after="0"/>
        <w:ind w:left="0"/>
        <w:jc w:val="left"/>
      </w:pP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көрсету кезінде ақпараттық жүйелерде қамтылатын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251 бұйрығына</w:t>
            </w:r>
            <w:r>
              <w:br/>
            </w:r>
            <w:r>
              <w:rPr>
                <w:rFonts w:ascii="Times New Roman"/>
                <w:b w:val="false"/>
                <w:i w:val="false"/>
                <w:color w:val="000000"/>
                <w:sz w:val="20"/>
              </w:rPr>
              <w:t>5-қосымша</w:t>
            </w:r>
          </w:p>
        </w:tc>
      </w:tr>
    </w:tbl>
    <w:bookmarkStart w:name="z172" w:id="154"/>
    <w:p>
      <w:pPr>
        <w:spacing w:after="0"/>
        <w:ind w:left="0"/>
        <w:jc w:val="left"/>
      </w:pPr>
      <w:r>
        <w:rPr>
          <w:rFonts w:ascii="Times New Roman"/>
          <w:b/>
          <w:i w:val="false"/>
          <w:color w:val="000000"/>
        </w:rPr>
        <w:t xml:space="preserve"> "Тауар шығарылған жердiң атауын пайдалану құқығын тіркеу"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54"/>
    <w:bookmarkStart w:name="z174" w:id="155"/>
    <w:p>
      <w:pPr>
        <w:spacing w:after="0"/>
        <w:ind w:left="0"/>
        <w:jc w:val="both"/>
      </w:pPr>
      <w:r>
        <w:rPr>
          <w:rFonts w:ascii="Times New Roman"/>
          <w:b w:val="false"/>
          <w:i w:val="false"/>
          <w:color w:val="000000"/>
          <w:sz w:val="28"/>
        </w:rPr>
        <w:t>
      1. "Тауар шығарылған жердiң атауын пайдалану құқығын тіркеу" мемлекеттік көрсетілетін қызметі (бұдан әрі – Мемлекеттік көрсетілетін қызмет).</w:t>
      </w:r>
    </w:p>
    <w:bookmarkEnd w:id="155"/>
    <w:bookmarkStart w:name="z175" w:id="156"/>
    <w:p>
      <w:pPr>
        <w:spacing w:after="0"/>
        <w:ind w:left="0"/>
        <w:jc w:val="both"/>
      </w:pPr>
      <w:r>
        <w:rPr>
          <w:rFonts w:ascii="Times New Roman"/>
          <w:b w:val="false"/>
          <w:i w:val="false"/>
          <w:color w:val="000000"/>
          <w:sz w:val="28"/>
        </w:rPr>
        <w:t xml:space="preserve">
      2. Мемлекеттік көрсетілетін қызмет стандартын (бұдан әрі – Стандарт) Қазақстан Республикасы Әділет министрлігі (бұдан әрі – Министрлік) әзірледі. </w:t>
      </w:r>
    </w:p>
    <w:bookmarkEnd w:id="156"/>
    <w:bookmarkStart w:name="z176" w:id="157"/>
    <w:p>
      <w:pPr>
        <w:spacing w:after="0"/>
        <w:ind w:left="0"/>
        <w:jc w:val="both"/>
      </w:pPr>
      <w:r>
        <w:rPr>
          <w:rFonts w:ascii="Times New Roman"/>
          <w:b w:val="false"/>
          <w:i w:val="false"/>
          <w:color w:val="000000"/>
          <w:sz w:val="28"/>
        </w:rPr>
        <w:t xml:space="preserve">
      3. Мемлекеттік көрсетілетін қызметті Министрлік (бұдан әрі – Көрсетілетін қызметті беруші) көрсетеді. </w:t>
      </w:r>
    </w:p>
    <w:bookmarkEnd w:id="157"/>
    <w:p>
      <w:pPr>
        <w:spacing w:after="0"/>
        <w:ind w:left="0"/>
        <w:jc w:val="both"/>
      </w:pPr>
      <w:r>
        <w:rPr>
          <w:rFonts w:ascii="Times New Roman"/>
          <w:b w:val="false"/>
          <w:i w:val="false"/>
          <w:color w:val="000000"/>
          <w:sz w:val="28"/>
        </w:rPr>
        <w:t>
      Мемлекеттік қызмет көрсетуге өтініштерді қабылдау және оның нәтижелерін беру:</w:t>
      </w:r>
    </w:p>
    <w:bookmarkStart w:name="z177" w:id="158"/>
    <w:p>
      <w:pPr>
        <w:spacing w:after="0"/>
        <w:ind w:left="0"/>
        <w:jc w:val="both"/>
      </w:pPr>
      <w:r>
        <w:rPr>
          <w:rFonts w:ascii="Times New Roman"/>
          <w:b w:val="false"/>
          <w:i w:val="false"/>
          <w:color w:val="000000"/>
          <w:sz w:val="28"/>
        </w:rPr>
        <w:t>
      1) Министрліктің "Ұлттық зияткерлік меншік институты" Республикалық мемлекеттік кәсіпорны (бұдан әрі – Сараптама ұйымы);</w:t>
      </w:r>
    </w:p>
    <w:bookmarkEnd w:id="158"/>
    <w:bookmarkStart w:name="z178" w:id="159"/>
    <w:p>
      <w:pPr>
        <w:spacing w:after="0"/>
        <w:ind w:left="0"/>
        <w:jc w:val="both"/>
      </w:pPr>
      <w:r>
        <w:rPr>
          <w:rFonts w:ascii="Times New Roman"/>
          <w:b w:val="false"/>
          <w:i w:val="false"/>
          <w:color w:val="000000"/>
          <w:sz w:val="28"/>
        </w:rPr>
        <w:t>
      2) "электрондық үкімет" www.egov.kz веб-порталы (бұдан әрі – Портал) арқылы жүзеге асырылады.</w:t>
      </w:r>
    </w:p>
    <w:bookmarkEnd w:id="159"/>
    <w:bookmarkStart w:name="z179" w:id="160"/>
    <w:p>
      <w:pPr>
        <w:spacing w:after="0"/>
        <w:ind w:left="0"/>
        <w:jc w:val="left"/>
      </w:pPr>
      <w:r>
        <w:rPr>
          <w:rFonts w:ascii="Times New Roman"/>
          <w:b/>
          <w:i w:val="false"/>
          <w:color w:val="000000"/>
        </w:rPr>
        <w:t xml:space="preserve"> 2. Мемлекеттік қызмет көрсету тәртібі</w:t>
      </w:r>
    </w:p>
    <w:bookmarkEnd w:id="160"/>
    <w:bookmarkStart w:name="z180" w:id="161"/>
    <w:p>
      <w:pPr>
        <w:spacing w:after="0"/>
        <w:ind w:left="0"/>
        <w:jc w:val="both"/>
      </w:pPr>
      <w:r>
        <w:rPr>
          <w:rFonts w:ascii="Times New Roman"/>
          <w:b w:val="false"/>
          <w:i w:val="false"/>
          <w:color w:val="000000"/>
          <w:sz w:val="28"/>
        </w:rPr>
        <w:t>
      4. Мемлекеттік қызмет көрсету мерзімдері:</w:t>
      </w:r>
    </w:p>
    <w:bookmarkEnd w:id="161"/>
    <w:bookmarkStart w:name="z181" w:id="162"/>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сондай-ақ порталға жүгінген кезден бастап – 9 (тоғыз) ай ішінде; </w:t>
      </w:r>
    </w:p>
    <w:bookmarkEnd w:id="162"/>
    <w:bookmarkStart w:name="z182" w:id="163"/>
    <w:p>
      <w:pPr>
        <w:spacing w:after="0"/>
        <w:ind w:left="0"/>
        <w:jc w:val="both"/>
      </w:pPr>
      <w:r>
        <w:rPr>
          <w:rFonts w:ascii="Times New Roman"/>
          <w:b w:val="false"/>
          <w:i w:val="false"/>
          <w:color w:val="000000"/>
          <w:sz w:val="28"/>
        </w:rPr>
        <w:t>
      2) құжаттар топтамасын тапсыру үшін күтудің рұқсат берілген ең ұзақ уақыты – 10 (он) минут.</w:t>
      </w:r>
    </w:p>
    <w:bookmarkEnd w:id="163"/>
    <w:bookmarkStart w:name="z183" w:id="164"/>
    <w:p>
      <w:pPr>
        <w:spacing w:after="0"/>
        <w:ind w:left="0"/>
        <w:jc w:val="both"/>
      </w:pPr>
      <w:r>
        <w:rPr>
          <w:rFonts w:ascii="Times New Roman"/>
          <w:b w:val="false"/>
          <w:i w:val="false"/>
          <w:color w:val="000000"/>
          <w:sz w:val="28"/>
        </w:rPr>
        <w:t>
      3) қызмет көрсетудің рұқсат берілген ең ұзақ уақыты – 10 (он) минут.</w:t>
      </w:r>
    </w:p>
    <w:bookmarkEnd w:id="164"/>
    <w:bookmarkStart w:name="z184" w:id="165"/>
    <w:p>
      <w:pPr>
        <w:spacing w:after="0"/>
        <w:ind w:left="0"/>
        <w:jc w:val="both"/>
      </w:pPr>
      <w:r>
        <w:rPr>
          <w:rFonts w:ascii="Times New Roman"/>
          <w:b w:val="false"/>
          <w:i w:val="false"/>
          <w:color w:val="000000"/>
          <w:sz w:val="28"/>
        </w:rPr>
        <w:t xml:space="preserve">
      5. Мемлекеттік қызмет көрсету нысаны: электрондық (ішінара автоматтандырылған) және (немесе) қағаз түрінде. </w:t>
      </w:r>
    </w:p>
    <w:bookmarkEnd w:id="165"/>
    <w:bookmarkStart w:name="z185" w:id="166"/>
    <w:p>
      <w:pPr>
        <w:spacing w:after="0"/>
        <w:ind w:left="0"/>
        <w:jc w:val="both"/>
      </w:pPr>
      <w:r>
        <w:rPr>
          <w:rFonts w:ascii="Times New Roman"/>
          <w:b w:val="false"/>
          <w:i w:val="false"/>
          <w:color w:val="000000"/>
          <w:sz w:val="28"/>
        </w:rPr>
        <w:t xml:space="preserve">
      6. Мемлекеттік қызмет көрсету нәтижесі – Тауар шығарылған жерлер атауларының мемлекеттік тізілімінде тіркелген тауар шығарылған жердiң атауын пайдалану құқығын тіркеу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берілетін дәлелді жауап. </w:t>
      </w:r>
    </w:p>
    <w:bookmarkEnd w:id="166"/>
    <w:p>
      <w:pPr>
        <w:spacing w:after="0"/>
        <w:ind w:left="0"/>
        <w:jc w:val="both"/>
      </w:pPr>
      <w:r>
        <w:rPr>
          <w:rFonts w:ascii="Times New Roman"/>
          <w:b w:val="false"/>
          <w:i w:val="false"/>
          <w:color w:val="000000"/>
          <w:sz w:val="28"/>
        </w:rPr>
        <w:t xml:space="preserve">
      Мемлекеттік қызметті көрсету нәтижесін ұсыну нысаны – электрондық, қағаз түрінде. </w:t>
      </w:r>
    </w:p>
    <w:p>
      <w:pPr>
        <w:spacing w:after="0"/>
        <w:ind w:left="0"/>
        <w:jc w:val="both"/>
      </w:pPr>
      <w:r>
        <w:rPr>
          <w:rFonts w:ascii="Times New Roman"/>
          <w:b w:val="false"/>
          <w:i w:val="false"/>
          <w:color w:val="000000"/>
          <w:sz w:val="28"/>
        </w:rPr>
        <w:t>
      Портал арқылы өтініш берген кезде заңды және жеке тұлғаларға (бұдан әрі – Көрсетілетін қызметті алушы) "жеке кабинетіне" көрсетілетін қызметті берушінің уәкілетті тұлғасының электрондық цифрлық қолтаңбасымен (бұдан әрі – ЭЦҚ) куәландырылған мемлекеттік көрсетілетін қызметтің нәтижесін алу күні мен орнын көрсетумен электрондық құжат нысанындағы хабарлама жіберіледі.</w:t>
      </w:r>
    </w:p>
    <w:bookmarkStart w:name="z186" w:id="167"/>
    <w:p>
      <w:pPr>
        <w:spacing w:after="0"/>
        <w:ind w:left="0"/>
        <w:jc w:val="both"/>
      </w:pPr>
      <w:r>
        <w:rPr>
          <w:rFonts w:ascii="Times New Roman"/>
          <w:b w:val="false"/>
          <w:i w:val="false"/>
          <w:color w:val="000000"/>
          <w:sz w:val="28"/>
        </w:rPr>
        <w:t>
      7. Мемлекеттік қызмет көрсетілетін қызметті алушыға ақылы негізде көрсетіледі.</w:t>
      </w:r>
    </w:p>
    <w:bookmarkEnd w:id="167"/>
    <w:p>
      <w:pPr>
        <w:spacing w:after="0"/>
        <w:ind w:left="0"/>
        <w:jc w:val="both"/>
      </w:pPr>
      <w:r>
        <w:rPr>
          <w:rFonts w:ascii="Times New Roman"/>
          <w:b w:val="false"/>
          <w:i w:val="false"/>
          <w:color w:val="000000"/>
          <w:sz w:val="28"/>
        </w:rPr>
        <w:t>
      "Ұлттық зияткерлік меншік институты" шаруашылық жүргізу құқығындағы республикалық мемлекеттік кәсіпорны іске асыратын жұмыстар және қызметтер бағаларын бекіту туралы" 2014 жылғы 18 желтоқсандағы № 368 бекітілген бұйрыққа сәйкес, өтінімдерді қабылдау және сараптама жүргізу үшін "Ұлттық зияткерлік меншік институты" шаруашылық жүргізу құқығындағы республикалық мемлекеттік кәсіпорны іске асыратын жұмыстардың және қызметтердің бағаларына белгіленген мөлшерде төлемдер алынады (нормативтік құқықтық актілерді мемлекеттік тіркеу тізілімінде № 11225 болып тіркелген).</w:t>
      </w:r>
    </w:p>
    <w:p>
      <w:pPr>
        <w:spacing w:after="0"/>
        <w:ind w:left="0"/>
        <w:jc w:val="both"/>
      </w:pPr>
      <w:r>
        <w:rPr>
          <w:rFonts w:ascii="Times New Roman"/>
          <w:b w:val="false"/>
          <w:i w:val="false"/>
          <w:color w:val="000000"/>
          <w:sz w:val="28"/>
        </w:rPr>
        <w:t xml:space="preserve">
      Тауарлар шығарылған жердің атауларын тіркеу мен тауарлар шығарылған жердің атауларын пайдалану құқығын тіркеу үшін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539-бабына</w:t>
      </w:r>
      <w:r>
        <w:rPr>
          <w:rFonts w:ascii="Times New Roman"/>
          <w:b w:val="false"/>
          <w:i w:val="false"/>
          <w:color w:val="000000"/>
          <w:sz w:val="28"/>
        </w:rPr>
        <w:t xml:space="preserve"> сәйкес айлық есептік көрсеткіштің 100 пайызы мөлшерінде мемлекеттік баж алынады. </w:t>
      </w:r>
    </w:p>
    <w:p>
      <w:pPr>
        <w:spacing w:after="0"/>
        <w:ind w:left="0"/>
        <w:jc w:val="both"/>
      </w:pPr>
      <w:r>
        <w:rPr>
          <w:rFonts w:ascii="Times New Roman"/>
          <w:b w:val="false"/>
          <w:i w:val="false"/>
          <w:color w:val="000000"/>
          <w:sz w:val="28"/>
        </w:rPr>
        <w:t>
      Мемлекеттік көрсетілетін қызметті алуға электрондық өтінім портал арқылы берілген жағдайда, төлем "электрондық үкіметтің" төлем шлюзі (бұдан әрі – ЭҮТШ) арқылы немесе екінші деңгейдегі банктер арқылы жүзеге асырылады.</w:t>
      </w:r>
    </w:p>
    <w:p>
      <w:pPr>
        <w:spacing w:after="0"/>
        <w:ind w:left="0"/>
        <w:jc w:val="both"/>
      </w:pPr>
      <w:r>
        <w:rPr>
          <w:rFonts w:ascii="Times New Roman"/>
          <w:b w:val="false"/>
          <w:i w:val="false"/>
          <w:color w:val="000000"/>
          <w:sz w:val="28"/>
        </w:rPr>
        <w:t xml:space="preserve">
      Мемлекеттік бажды және сараптамалық ұйымның қызметіне төлеуге қажетті банк деректемелері осы мемлекеттік көрсетілетін қызмет стандартына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187" w:id="168"/>
    <w:p>
      <w:pPr>
        <w:spacing w:after="0"/>
        <w:ind w:left="0"/>
        <w:jc w:val="both"/>
      </w:pPr>
      <w:r>
        <w:rPr>
          <w:rFonts w:ascii="Times New Roman"/>
          <w:b w:val="false"/>
          <w:i w:val="false"/>
          <w:color w:val="000000"/>
          <w:sz w:val="28"/>
        </w:rPr>
        <w:t>
      8. Жұмыс кестесі:</w:t>
      </w:r>
    </w:p>
    <w:bookmarkEnd w:id="168"/>
    <w:bookmarkStart w:name="z188" w:id="169"/>
    <w:p>
      <w:pPr>
        <w:spacing w:after="0"/>
        <w:ind w:left="0"/>
        <w:jc w:val="both"/>
      </w:pPr>
      <w:r>
        <w:rPr>
          <w:rFonts w:ascii="Times New Roman"/>
          <w:b w:val="false"/>
          <w:i w:val="false"/>
          <w:color w:val="000000"/>
          <w:sz w:val="28"/>
        </w:rPr>
        <w:t>
      1) Көрсетілетін кызметті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w:t>
      </w:r>
    </w:p>
    <w:bookmarkEnd w:id="169"/>
    <w:bookmarkStart w:name="z189" w:id="170"/>
    <w:p>
      <w:pPr>
        <w:spacing w:after="0"/>
        <w:ind w:left="0"/>
        <w:jc w:val="both"/>
      </w:pPr>
      <w:r>
        <w:rPr>
          <w:rFonts w:ascii="Times New Roman"/>
          <w:b w:val="false"/>
          <w:i w:val="false"/>
          <w:color w:val="000000"/>
          <w:sz w:val="28"/>
        </w:rPr>
        <w:t>
      2) сараптама ұйымының - Қазақстан Республикасының еңбек заңнамасына сәйкес демалыс және мереке күндерін қоспағанда, дүйсенбіден бастап жұманы қоса алғанда, сағат 9.00-ден 18.30-ға дейін, түскі үзіліс сағат 13-00-ден 14.30-ға дейін.</w:t>
      </w:r>
    </w:p>
    <w:bookmarkEnd w:id="170"/>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bookmarkStart w:name="z190" w:id="171"/>
    <w:p>
      <w:pPr>
        <w:spacing w:after="0"/>
        <w:ind w:left="0"/>
        <w:jc w:val="both"/>
      </w:pPr>
      <w:r>
        <w:rPr>
          <w:rFonts w:ascii="Times New Roman"/>
          <w:b w:val="false"/>
          <w:i w:val="false"/>
          <w:color w:val="000000"/>
          <w:sz w:val="28"/>
        </w:rPr>
        <w:t xml:space="preserve">
      3) порталда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мейрам күндері өтініш берген кезде Қазақстан Республикасының еңбек заңнамасына сәйкес өтінішті қабылдау және мемлекеттік көрсетілетін қызметтің нәтижесін беру келесі жұмыс күні жүзеге асырылады. </w:t>
      </w:r>
    </w:p>
    <w:bookmarkEnd w:id="171"/>
    <w:bookmarkStart w:name="z191" w:id="172"/>
    <w:p>
      <w:pPr>
        <w:spacing w:after="0"/>
        <w:ind w:left="0"/>
        <w:jc w:val="both"/>
      </w:pPr>
      <w:r>
        <w:rPr>
          <w:rFonts w:ascii="Times New Roman"/>
          <w:b w:val="false"/>
          <w:i w:val="false"/>
          <w:color w:val="000000"/>
          <w:sz w:val="28"/>
        </w:rPr>
        <w:t>
      9. Көрсетілетін қызметті алушы (не сенімхат бойынша оның өкілі) өтініш берген кезде мемлекеттік қызметті көрсету үшін қажетті құжаттар тізбесі:</w:t>
      </w:r>
    </w:p>
    <w:bookmarkEnd w:id="172"/>
    <w:p>
      <w:pPr>
        <w:spacing w:after="0"/>
        <w:ind w:left="0"/>
        <w:jc w:val="both"/>
      </w:pPr>
      <w:r>
        <w:rPr>
          <w:rFonts w:ascii="Times New Roman"/>
          <w:b w:val="false"/>
          <w:i w:val="false"/>
          <w:color w:val="000000"/>
          <w:sz w:val="28"/>
        </w:rPr>
        <w:t>
      сараптама ұйымы:</w:t>
      </w:r>
    </w:p>
    <w:bookmarkStart w:name="z192" w:id="17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тауар шығарылған жердің атауын айрықша пайдалану құқығын тіркеуге және/немесе оны беруге өтінімді (бұдан әрі – Өтінім);</w:t>
      </w:r>
    </w:p>
    <w:bookmarkEnd w:id="173"/>
    <w:bookmarkStart w:name="z193" w:id="174"/>
    <w:p>
      <w:pPr>
        <w:spacing w:after="0"/>
        <w:ind w:left="0"/>
        <w:jc w:val="both"/>
      </w:pPr>
      <w:r>
        <w:rPr>
          <w:rFonts w:ascii="Times New Roman"/>
          <w:b w:val="false"/>
          <w:i w:val="false"/>
          <w:color w:val="000000"/>
          <w:sz w:val="28"/>
        </w:rPr>
        <w:t>
      2) өтiнiм берушiнi (өтiнiм берушiлердi), сондай-ақ оның (олардың) орналасқан жерiн немесе тұрғылықты жерiн көрсетумен, атауға сараптама жүргiзу және (немесе) атауға құқық беру туралы өтiнiш;</w:t>
      </w:r>
    </w:p>
    <w:bookmarkEnd w:id="174"/>
    <w:bookmarkStart w:name="z194" w:id="175"/>
    <w:p>
      <w:pPr>
        <w:spacing w:after="0"/>
        <w:ind w:left="0"/>
        <w:jc w:val="both"/>
      </w:pPr>
      <w:r>
        <w:rPr>
          <w:rFonts w:ascii="Times New Roman"/>
          <w:b w:val="false"/>
          <w:i w:val="false"/>
          <w:color w:val="000000"/>
          <w:sz w:val="28"/>
        </w:rPr>
        <w:t>
      3) мәлiмделетін белгi;</w:t>
      </w:r>
    </w:p>
    <w:bookmarkEnd w:id="175"/>
    <w:bookmarkStart w:name="z195" w:id="176"/>
    <w:p>
      <w:pPr>
        <w:spacing w:after="0"/>
        <w:ind w:left="0"/>
        <w:jc w:val="both"/>
      </w:pPr>
      <w:r>
        <w:rPr>
          <w:rFonts w:ascii="Times New Roman"/>
          <w:b w:val="false"/>
          <w:i w:val="false"/>
          <w:color w:val="000000"/>
          <w:sz w:val="28"/>
        </w:rPr>
        <w:t>
      4) тауардың түрi;</w:t>
      </w:r>
    </w:p>
    <w:bookmarkEnd w:id="176"/>
    <w:bookmarkStart w:name="z196" w:id="177"/>
    <w:p>
      <w:pPr>
        <w:spacing w:after="0"/>
        <w:ind w:left="0"/>
        <w:jc w:val="both"/>
      </w:pPr>
      <w:r>
        <w:rPr>
          <w:rFonts w:ascii="Times New Roman"/>
          <w:b w:val="false"/>
          <w:i w:val="false"/>
          <w:color w:val="000000"/>
          <w:sz w:val="28"/>
        </w:rPr>
        <w:t>
      5) тауардың айрықша қасиеттерінің сипаттамасы;</w:t>
      </w:r>
    </w:p>
    <w:bookmarkEnd w:id="177"/>
    <w:bookmarkStart w:name="z197" w:id="178"/>
    <w:p>
      <w:pPr>
        <w:spacing w:after="0"/>
        <w:ind w:left="0"/>
        <w:jc w:val="both"/>
      </w:pPr>
      <w:r>
        <w:rPr>
          <w:rFonts w:ascii="Times New Roman"/>
          <w:b w:val="false"/>
          <w:i w:val="false"/>
          <w:color w:val="000000"/>
          <w:sz w:val="28"/>
        </w:rPr>
        <w:t>
      6) тауардың өндiрiлген жердің нұсқамасын (географиялық объектiнiң шекарасы) қамтуға тиiс;</w:t>
      </w:r>
    </w:p>
    <w:bookmarkEnd w:id="178"/>
    <w:bookmarkStart w:name="z198" w:id="179"/>
    <w:p>
      <w:pPr>
        <w:spacing w:after="0"/>
        <w:ind w:left="0"/>
        <w:jc w:val="both"/>
      </w:pPr>
      <w:r>
        <w:rPr>
          <w:rFonts w:ascii="Times New Roman"/>
          <w:b w:val="false"/>
          <w:i w:val="false"/>
          <w:color w:val="000000"/>
          <w:sz w:val="28"/>
        </w:rPr>
        <w:t>
      7) егер атауы тауар шығарылған жердің атауы ретінде мәлімделетін географиялық объект Қазақстан Республикасының аумағында орналасқан болса, аталған географиялық объектінің шекарасында өтінім беруші айрықша қасиеттері, сапасы, беделі және басқа да сипаттамалары негізінен осы географиялық объектіге тән табиғи жағдайлармен және (немесе) адам факторларымен айқындалатын тауарды өндіретіні туралы жергілікті атқарушы органның қорытындысы өтінімге қоса беріледі.</w:t>
      </w:r>
    </w:p>
    <w:bookmarkEnd w:id="179"/>
    <w:p>
      <w:pPr>
        <w:spacing w:after="0"/>
        <w:ind w:left="0"/>
        <w:jc w:val="both"/>
      </w:pPr>
      <w:r>
        <w:rPr>
          <w:rFonts w:ascii="Times New Roman"/>
          <w:b w:val="false"/>
          <w:i w:val="false"/>
          <w:color w:val="000000"/>
          <w:sz w:val="28"/>
        </w:rPr>
        <w:t>
      Қазақстан Республикасының аумағында орналасқан бұрын тiркелген тауар шығарылған жердiң атауына айрықша құқық беруге арналған өтiнiмге уәкiлеттi органның осы географиялық объектiнiң шекарасында өтiнiм берушi Қазақстан Республикасының тауарлардың шығарылған жерлер атауларының мемлекеттiк тiзiлiмiнде көрсетiлген айрықша қасиеттерге ие тауарды өндiретiнi туралы уәкілетті органның қорытындысы қоса берiледi.</w:t>
      </w:r>
    </w:p>
    <w:p>
      <w:pPr>
        <w:spacing w:after="0"/>
        <w:ind w:left="0"/>
        <w:jc w:val="both"/>
      </w:pPr>
      <w:r>
        <w:rPr>
          <w:rFonts w:ascii="Times New Roman"/>
          <w:b w:val="false"/>
          <w:i w:val="false"/>
          <w:color w:val="000000"/>
          <w:sz w:val="28"/>
        </w:rPr>
        <w:t>
      Егер атауы тауар шығарылған жердiң атауы ретiнде мәлiмделетiн географиялық объект Қазақстан Республикасынан тыс жерде орналасқан болса, өтiнiм берушiнiң мәлiмделген тауар шығарылған жердiң атауына құқығын растайтын құжат өтiнiмге қоса берiледi.</w:t>
      </w:r>
    </w:p>
    <w:bookmarkStart w:name="z199" w:id="180"/>
    <w:p>
      <w:pPr>
        <w:spacing w:after="0"/>
        <w:ind w:left="0"/>
        <w:jc w:val="both"/>
      </w:pPr>
      <w:r>
        <w:rPr>
          <w:rFonts w:ascii="Times New Roman"/>
          <w:b w:val="false"/>
          <w:i w:val="false"/>
          <w:color w:val="000000"/>
          <w:sz w:val="28"/>
        </w:rPr>
        <w:t>
      8) іс жүргiзу өкiл арқылы жүргiзiлген жағдайда сенiмхат;</w:t>
      </w:r>
    </w:p>
    <w:bookmarkEnd w:id="180"/>
    <w:bookmarkStart w:name="z200" w:id="181"/>
    <w:p>
      <w:pPr>
        <w:spacing w:after="0"/>
        <w:ind w:left="0"/>
        <w:jc w:val="both"/>
      </w:pPr>
      <w:r>
        <w:rPr>
          <w:rFonts w:ascii="Times New Roman"/>
          <w:b w:val="false"/>
          <w:i w:val="false"/>
          <w:color w:val="000000"/>
          <w:sz w:val="28"/>
        </w:rPr>
        <w:t>
      9) сараптама ұйымының көрсеткен қызметтеріне төлемді растайтын элетрондық құжат.</w:t>
      </w:r>
    </w:p>
    <w:bookmarkEnd w:id="181"/>
    <w:p>
      <w:pPr>
        <w:spacing w:after="0"/>
        <w:ind w:left="0"/>
        <w:jc w:val="both"/>
      </w:pPr>
      <w:r>
        <w:rPr>
          <w:rFonts w:ascii="Times New Roman"/>
          <w:b w:val="false"/>
          <w:i w:val="false"/>
          <w:color w:val="000000"/>
          <w:sz w:val="28"/>
        </w:rPr>
        <w:t>
      порталға өтініш берген кезде:</w:t>
      </w:r>
    </w:p>
    <w:bookmarkStart w:name="z201" w:id="182"/>
    <w:p>
      <w:pPr>
        <w:spacing w:after="0"/>
        <w:ind w:left="0"/>
        <w:jc w:val="both"/>
      </w:pPr>
      <w:r>
        <w:rPr>
          <w:rFonts w:ascii="Times New Roman"/>
          <w:b w:val="false"/>
          <w:i w:val="false"/>
          <w:color w:val="000000"/>
          <w:sz w:val="28"/>
        </w:rPr>
        <w:t>
      1) көрсетілетін қызметті алушының ЭЦҚ куәландырылған, электрондық құжат нысанындағы өтініші;</w:t>
      </w:r>
    </w:p>
    <w:bookmarkEnd w:id="182"/>
    <w:bookmarkStart w:name="z202" w:id="183"/>
    <w:p>
      <w:pPr>
        <w:spacing w:after="0"/>
        <w:ind w:left="0"/>
        <w:jc w:val="both"/>
      </w:pPr>
      <w:r>
        <w:rPr>
          <w:rFonts w:ascii="Times New Roman"/>
          <w:b w:val="false"/>
          <w:i w:val="false"/>
          <w:color w:val="000000"/>
          <w:sz w:val="28"/>
        </w:rPr>
        <w:t>
      2) өтiнiм берушiнi (өтiнiм берушiлердi), сондай-ақ оның (олардың) орналасқан жерiн немесе тұрғылықты жерiн көрсетумен атауға сараптама жүргiзу және (немесе) атауға құқық беру туралы өтiнiш;</w:t>
      </w:r>
    </w:p>
    <w:bookmarkEnd w:id="183"/>
    <w:bookmarkStart w:name="z203" w:id="184"/>
    <w:p>
      <w:pPr>
        <w:spacing w:after="0"/>
        <w:ind w:left="0"/>
        <w:jc w:val="both"/>
      </w:pPr>
      <w:r>
        <w:rPr>
          <w:rFonts w:ascii="Times New Roman"/>
          <w:b w:val="false"/>
          <w:i w:val="false"/>
          <w:color w:val="000000"/>
          <w:sz w:val="28"/>
        </w:rPr>
        <w:t>
      3) мәлiмделген белгiнi;</w:t>
      </w:r>
    </w:p>
    <w:bookmarkEnd w:id="184"/>
    <w:bookmarkStart w:name="z204" w:id="185"/>
    <w:p>
      <w:pPr>
        <w:spacing w:after="0"/>
        <w:ind w:left="0"/>
        <w:jc w:val="both"/>
      </w:pPr>
      <w:r>
        <w:rPr>
          <w:rFonts w:ascii="Times New Roman"/>
          <w:b w:val="false"/>
          <w:i w:val="false"/>
          <w:color w:val="000000"/>
          <w:sz w:val="28"/>
        </w:rPr>
        <w:t>
      4) тауардың түрiн;</w:t>
      </w:r>
    </w:p>
    <w:bookmarkEnd w:id="185"/>
    <w:bookmarkStart w:name="z205" w:id="186"/>
    <w:p>
      <w:pPr>
        <w:spacing w:after="0"/>
        <w:ind w:left="0"/>
        <w:jc w:val="both"/>
      </w:pPr>
      <w:r>
        <w:rPr>
          <w:rFonts w:ascii="Times New Roman"/>
          <w:b w:val="false"/>
          <w:i w:val="false"/>
          <w:color w:val="000000"/>
          <w:sz w:val="28"/>
        </w:rPr>
        <w:t>
      5) тауардың айрықша қасиеттерінің сипаттамасын;</w:t>
      </w:r>
    </w:p>
    <w:bookmarkEnd w:id="186"/>
    <w:bookmarkStart w:name="z206" w:id="187"/>
    <w:p>
      <w:pPr>
        <w:spacing w:after="0"/>
        <w:ind w:left="0"/>
        <w:jc w:val="both"/>
      </w:pPr>
      <w:r>
        <w:rPr>
          <w:rFonts w:ascii="Times New Roman"/>
          <w:b w:val="false"/>
          <w:i w:val="false"/>
          <w:color w:val="000000"/>
          <w:sz w:val="28"/>
        </w:rPr>
        <w:t>
      6) тауар өндiрiлген жердің нұсқасымен (географиялық объектiнiң шекарасы) қамтуға тиiс;</w:t>
      </w:r>
    </w:p>
    <w:bookmarkEnd w:id="187"/>
    <w:bookmarkStart w:name="z207" w:id="188"/>
    <w:p>
      <w:pPr>
        <w:spacing w:after="0"/>
        <w:ind w:left="0"/>
        <w:jc w:val="both"/>
      </w:pPr>
      <w:r>
        <w:rPr>
          <w:rFonts w:ascii="Times New Roman"/>
          <w:b w:val="false"/>
          <w:i w:val="false"/>
          <w:color w:val="000000"/>
          <w:sz w:val="28"/>
        </w:rPr>
        <w:t>
      7) егер атауы тауар шығарылған жердің атауы ретінде мәлімделетін географиялық объект Қазақстан Республикасының аумағында орналасқан болса, аталған географиялық объектінің шекарасында өтінім беруші айрықша қасиеттері, сапасы, беделін және басқа да сипаттамалары негізінен осы географиялық объектіге тән табиғи жағдайлармен және (немесе) адам факторларымен айқындалатын тауарды өндіретіні туралы жергілікті атқарушы органның қорытындысы өтінімге қоса беріледі.</w:t>
      </w:r>
    </w:p>
    <w:bookmarkEnd w:id="188"/>
    <w:p>
      <w:pPr>
        <w:spacing w:after="0"/>
        <w:ind w:left="0"/>
        <w:jc w:val="both"/>
      </w:pPr>
      <w:r>
        <w:rPr>
          <w:rFonts w:ascii="Times New Roman"/>
          <w:b w:val="false"/>
          <w:i w:val="false"/>
          <w:color w:val="000000"/>
          <w:sz w:val="28"/>
        </w:rPr>
        <w:t>
      Қазақстан Республикасының аумағында орналасқан бұрын тiркелген тауар шығарылған жердiң атауына айрықша құқық беруге арналған өтiнiмге уәкiлеттi органның осы географиялық объектiнiң шекарасында өтiнiм берушi Қазақстан Республикасының тауарлардың шығарылған жерлер атауларының мемлекеттiк тiзiлiмiнде көрсетiлген айрықша қасиеттерге ие тауарды өндiретiнi туралы уәкілетті органның қорытындысы қоса берiледi.</w:t>
      </w:r>
    </w:p>
    <w:p>
      <w:pPr>
        <w:spacing w:after="0"/>
        <w:ind w:left="0"/>
        <w:jc w:val="both"/>
      </w:pPr>
      <w:r>
        <w:rPr>
          <w:rFonts w:ascii="Times New Roman"/>
          <w:b w:val="false"/>
          <w:i w:val="false"/>
          <w:color w:val="000000"/>
          <w:sz w:val="28"/>
        </w:rPr>
        <w:t>
      Егер атауы тауар шығарылған жердiң атауы ретiнде мәлiмделетiн географиялық объект Қазақстан Республикасынан тыс жерде орналасса, өтiнiм берушiнiң мәлiмделген тауар шығарылған жердiң атауына құқығын растайтын құжат өтiнiмге қоса берiледi.</w:t>
      </w:r>
    </w:p>
    <w:bookmarkStart w:name="z208" w:id="189"/>
    <w:p>
      <w:pPr>
        <w:spacing w:after="0"/>
        <w:ind w:left="0"/>
        <w:jc w:val="both"/>
      </w:pPr>
      <w:r>
        <w:rPr>
          <w:rFonts w:ascii="Times New Roman"/>
          <w:b w:val="false"/>
          <w:i w:val="false"/>
          <w:color w:val="000000"/>
          <w:sz w:val="28"/>
        </w:rPr>
        <w:t>
      8) іс жүргiзу өкiл арқылы жүргiзiлген жағдайда сенiмхаттың электрондық көшірмесі;</w:t>
      </w:r>
    </w:p>
    <w:bookmarkEnd w:id="189"/>
    <w:bookmarkStart w:name="z209" w:id="190"/>
    <w:p>
      <w:pPr>
        <w:spacing w:after="0"/>
        <w:ind w:left="0"/>
        <w:jc w:val="both"/>
      </w:pPr>
      <w:r>
        <w:rPr>
          <w:rFonts w:ascii="Times New Roman"/>
          <w:b w:val="false"/>
          <w:i w:val="false"/>
          <w:color w:val="000000"/>
          <w:sz w:val="28"/>
        </w:rPr>
        <w:t>
      9) сараптама ұйымының көрсеткен қызметтеріне төлемді растайтын электрондық құжат.</w:t>
      </w:r>
    </w:p>
    <w:bookmarkEnd w:id="190"/>
    <w:p>
      <w:pPr>
        <w:spacing w:after="0"/>
        <w:ind w:left="0"/>
        <w:jc w:val="both"/>
      </w:pPr>
      <w:r>
        <w:rPr>
          <w:rFonts w:ascii="Times New Roman"/>
          <w:b w:val="false"/>
          <w:i w:val="false"/>
          <w:color w:val="000000"/>
          <w:sz w:val="28"/>
        </w:rPr>
        <w:t>
      Жеке басын куәландыратын заңды тұлғаны құжат мемлекеттік тіркеу (қайта тіркеу) туралы жеке кәсіпкер ретінде мемлекеттік тіркеу туралы құжаттардың мәліметтері ЭҮТШ арқылы мемлекеттік баждың төленгені туралы ақпаратты көрсетілетін қызметті беруші "электронды үкімет" шлюзі арқылы тиісті мемлекеттік ақпараттық жүйелер арқылы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p>
      <w:pPr>
        <w:spacing w:after="0"/>
        <w:ind w:left="0"/>
        <w:jc w:val="both"/>
      </w:pPr>
      <w:r>
        <w:rPr>
          <w:rFonts w:ascii="Times New Roman"/>
          <w:b w:val="false"/>
          <w:i w:val="false"/>
          <w:color w:val="000000"/>
          <w:sz w:val="28"/>
        </w:rPr>
        <w:t>
      көрсетілетін қызметті берушіге (қолма-қол не пошта байланысы арқылы) оның көшірмесіне құжаттар топтамасының қабылданған күні мен уақытын көрсетумен, сараптама ұйымының кеңсесінде тіркелгені туралы белгі қою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қызмет көрсету үшін сұрау салудың қабылданғаны туралы мәртебе жолданады. </w:t>
      </w:r>
    </w:p>
    <w:bookmarkStart w:name="z210" w:id="191"/>
    <w:p>
      <w:pPr>
        <w:spacing w:after="0"/>
        <w:ind w:left="0"/>
        <w:jc w:val="both"/>
      </w:pPr>
      <w:r>
        <w:rPr>
          <w:rFonts w:ascii="Times New Roman"/>
          <w:b w:val="false"/>
          <w:i w:val="false"/>
          <w:color w:val="000000"/>
          <w:sz w:val="28"/>
        </w:rPr>
        <w:t>
      10. Мемлекеттік қызметті көрсетуден бас тартудың Қазақстан Республикасының заңдарында белгіленген негіздемесі мыналар болып табылады:</w:t>
      </w:r>
    </w:p>
    <w:bookmarkEnd w:id="191"/>
    <w:bookmarkStart w:name="z211" w:id="192"/>
    <w:p>
      <w:pPr>
        <w:spacing w:after="0"/>
        <w:ind w:left="0"/>
        <w:jc w:val="both"/>
      </w:pPr>
      <w:r>
        <w:rPr>
          <w:rFonts w:ascii="Times New Roman"/>
          <w:b w:val="false"/>
          <w:i w:val="false"/>
          <w:color w:val="000000"/>
          <w:sz w:val="28"/>
        </w:rPr>
        <w:t>
      1) тауарға немесе оның жасаушысына қатысты жалған болып табылатын немесе жаңылыстыруы мүмкiн белгiлерi, оның iшiнде тауар шығарылған жерге қатысты жаңылыстыруы мүмкiн географиялық объектiнiң атаулары;</w:t>
      </w:r>
    </w:p>
    <w:bookmarkEnd w:id="192"/>
    <w:bookmarkStart w:name="z212" w:id="193"/>
    <w:p>
      <w:pPr>
        <w:spacing w:after="0"/>
        <w:ind w:left="0"/>
        <w:jc w:val="both"/>
      </w:pPr>
      <w:r>
        <w:rPr>
          <w:rFonts w:ascii="Times New Roman"/>
          <w:b w:val="false"/>
          <w:i w:val="false"/>
          <w:color w:val="000000"/>
          <w:sz w:val="28"/>
        </w:rPr>
        <w:t>
      2) тауар шығарылған нақты жердi үстiрт түрде көрсететiн, бiрақ тауар басқа аумақтан шығарылғаны туралы қате түсiнiк беру;</w:t>
      </w:r>
    </w:p>
    <w:bookmarkEnd w:id="193"/>
    <w:bookmarkStart w:name="z213" w:id="194"/>
    <w:p>
      <w:pPr>
        <w:spacing w:after="0"/>
        <w:ind w:left="0"/>
        <w:jc w:val="both"/>
      </w:pPr>
      <w:r>
        <w:rPr>
          <w:rFonts w:ascii="Times New Roman"/>
          <w:b w:val="false"/>
          <w:i w:val="false"/>
          <w:color w:val="000000"/>
          <w:sz w:val="28"/>
        </w:rPr>
        <w:t>
      3) минералды суларды, шараптарды немесе күштi спирт ішімдiктерiн сәйкестендіретін географиялық объектiнiң атаулары болып табылатын немесе оларды қамтитын белгiлердi, осы жерден шығарылмаған сондай тауарларды белгiлеу үшiн, сондай-ақ егер аударма пайдаланылса немесе белгiлеу "түрiнде", "үлгiсiнде", "стилiнде" деген немесе басқа да осындай сөздер қоса жазылса, сол белгiлердi;</w:t>
      </w:r>
    </w:p>
    <w:bookmarkEnd w:id="194"/>
    <w:bookmarkStart w:name="z214" w:id="195"/>
    <w:p>
      <w:pPr>
        <w:spacing w:after="0"/>
        <w:ind w:left="0"/>
        <w:jc w:val="both"/>
      </w:pPr>
      <w:r>
        <w:rPr>
          <w:rFonts w:ascii="Times New Roman"/>
          <w:b w:val="false"/>
          <w:i w:val="false"/>
          <w:color w:val="000000"/>
          <w:sz w:val="28"/>
        </w:rPr>
        <w:t>
      4) өзiнiң мазмұны жағынан қоғамдық мүдделерге, адамгершiлiк пен iзгiлiк принциптерiне қайшы келетiн белгiлер.</w:t>
      </w:r>
    </w:p>
    <w:bookmarkEnd w:id="195"/>
    <w:bookmarkStart w:name="z215" w:id="196"/>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тұлғаларының шешімдеріне, әрекетіне (әрекетсіздігіне) шағымдану</w:t>
      </w:r>
      <w:r>
        <w:br/>
      </w:r>
      <w:r>
        <w:rPr>
          <w:rFonts w:ascii="Times New Roman"/>
          <w:b/>
          <w:i w:val="false"/>
          <w:color w:val="000000"/>
        </w:rPr>
        <w:t>тәртібі</w:t>
      </w:r>
    </w:p>
    <w:bookmarkEnd w:id="196"/>
    <w:bookmarkStart w:name="z216" w:id="197"/>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w:t>
      </w:r>
    </w:p>
    <w:bookmarkEnd w:id="197"/>
    <w:p>
      <w:pPr>
        <w:spacing w:after="0"/>
        <w:ind w:left="0"/>
        <w:jc w:val="both"/>
      </w:pPr>
      <w:r>
        <w:rPr>
          <w:rFonts w:ascii="Times New Roman"/>
          <w:b w:val="false"/>
          <w:i w:val="false"/>
          <w:color w:val="000000"/>
          <w:sz w:val="28"/>
        </w:rPr>
        <w:t>
      шағым көрсетілетін қызметті беруші басшысының атына осы мемлекеттік көрсетілетін қызмет стандартының 13-тармағында көрсетілген мекенжайға беріледі.</w:t>
      </w:r>
    </w:p>
    <w:p>
      <w:pPr>
        <w:spacing w:after="0"/>
        <w:ind w:left="0"/>
        <w:jc w:val="both"/>
      </w:pPr>
      <w:r>
        <w:rPr>
          <w:rFonts w:ascii="Times New Roman"/>
          <w:b w:val="false"/>
          <w:i w:val="false"/>
          <w:color w:val="000000"/>
          <w:sz w:val="28"/>
        </w:rPr>
        <w:t>
      Шағым жазбаша нысанда пошта арқылы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Қажетті жағдайларда көрсетілетін қызметті алушы көрсетілетін қызметті берушінің мемлекеттік қызметінің сапасыздығын растайтын құжаттарды шағымға қоса береді. </w:t>
      </w:r>
    </w:p>
    <w:p>
      <w:pPr>
        <w:spacing w:after="0"/>
        <w:ind w:left="0"/>
        <w:jc w:val="both"/>
      </w:pPr>
      <w:r>
        <w:rPr>
          <w:rFonts w:ascii="Times New Roman"/>
          <w:b w:val="false"/>
          <w:i w:val="false"/>
          <w:color w:val="000000"/>
          <w:sz w:val="28"/>
        </w:rPr>
        <w:t xml:space="preserve">
      Шағымды қабылдаған адамның тегін және аты-жөнін, берілген шағымға жауап алудың мерзімі мен орнын көрсете отырып, көрсетілетін қызметті берушінің кеңсесінде тіркеу (мөртаңба, кіріс нөмірі мен күні) шағымның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тіркелгеннен кейін бес жұмыс күні ішінде қаралуға жатады.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бірыңғай байланыс-орталығының - 1414 телефоны бойынша алуға болады.</w:t>
      </w:r>
    </w:p>
    <w:p>
      <w:pPr>
        <w:spacing w:after="0"/>
        <w:ind w:left="0"/>
        <w:jc w:val="both"/>
      </w:pPr>
      <w:r>
        <w:rPr>
          <w:rFonts w:ascii="Times New Roman"/>
          <w:b w:val="false"/>
          <w:i w:val="false"/>
          <w:color w:val="000000"/>
          <w:sz w:val="28"/>
        </w:rPr>
        <w:t xml:space="preserve">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 </w:t>
      </w:r>
    </w:p>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 </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217" w:id="198"/>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шағымдануға құқығы бар.</w:t>
      </w:r>
    </w:p>
    <w:bookmarkEnd w:id="198"/>
    <w:bookmarkStart w:name="z218" w:id="199"/>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көрсетілетін қызмет ерекшеліктерін ескере отырып қойылатын</w:t>
      </w:r>
      <w:r>
        <w:br/>
      </w:r>
      <w:r>
        <w:rPr>
          <w:rFonts w:ascii="Times New Roman"/>
          <w:b/>
          <w:i w:val="false"/>
          <w:color w:val="000000"/>
        </w:rPr>
        <w:t>өзге де талаптар</w:t>
      </w:r>
    </w:p>
    <w:bookmarkEnd w:id="199"/>
    <w:bookmarkStart w:name="z219" w:id="200"/>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 adilet.gov.kz интернет-ресурсының "Мемлекеттік көрсетілетін қызметтер" бөлімінде орналастырылған.</w:t>
      </w:r>
    </w:p>
    <w:bookmarkEnd w:id="200"/>
    <w:bookmarkStart w:name="z220" w:id="201"/>
    <w:p>
      <w:pPr>
        <w:spacing w:after="0"/>
        <w:ind w:left="0"/>
        <w:jc w:val="both"/>
      </w:pPr>
      <w:r>
        <w:rPr>
          <w:rFonts w:ascii="Times New Roman"/>
          <w:b w:val="false"/>
          <w:i w:val="false"/>
          <w:color w:val="000000"/>
          <w:sz w:val="28"/>
        </w:rPr>
        <w:t xml:space="preserve">
      14. ЭЦҚ болса, көрсетілетін қызметті алушының мемлекеттік көрсетілетін қызметті портал арқылы электрондық нысанда алуға мүмкіндігі бар. </w:t>
      </w:r>
    </w:p>
    <w:bookmarkEnd w:id="201"/>
    <w:bookmarkStart w:name="z221" w:id="202"/>
    <w:p>
      <w:pPr>
        <w:spacing w:after="0"/>
        <w:ind w:left="0"/>
        <w:jc w:val="both"/>
      </w:pPr>
      <w:r>
        <w:rPr>
          <w:rFonts w:ascii="Times New Roman"/>
          <w:b w:val="false"/>
          <w:i w:val="false"/>
          <w:color w:val="000000"/>
          <w:sz w:val="28"/>
        </w:rPr>
        <w:t xml:space="preserve">
      15. Көрсетілетін қызметті алушы мемлекеттік қызмет көрсету тәртібі мен мәртебесі туралы ақпаратты порталдың "жеке кабинеті", сондай-ақ Мемлекеттік қызмет көрсету мәселелері бойынша бірыңғай байланыс-орталығы арқылы қашықтықтан қол жеткізу режимінде алуға мүмкіндігі бар. </w:t>
      </w:r>
    </w:p>
    <w:bookmarkEnd w:id="202"/>
    <w:bookmarkStart w:name="z222" w:id="203"/>
    <w:p>
      <w:pPr>
        <w:spacing w:after="0"/>
        <w:ind w:left="0"/>
        <w:jc w:val="both"/>
      </w:pPr>
      <w:r>
        <w:rPr>
          <w:rFonts w:ascii="Times New Roman"/>
          <w:b w:val="false"/>
          <w:i w:val="false"/>
          <w:color w:val="000000"/>
          <w:sz w:val="28"/>
        </w:rPr>
        <w:t>
      16. Мемлекеттік қызмет көрсету мәселелері бойынша анықтама қызметінің байланыс телефондары: 8 (7172) 74 07 54, 74 09 69. Мемлекеттік қызмет көрсету мәселелері жөніндегі бірыңғай байланыс-орталығы - 1414.</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жердiң атауын</w:t>
            </w:r>
            <w:r>
              <w:br/>
            </w:r>
            <w:r>
              <w:rPr>
                <w:rFonts w:ascii="Times New Roman"/>
                <w:b w:val="false"/>
                <w:i w:val="false"/>
                <w:color w:val="000000"/>
                <w:sz w:val="20"/>
              </w:rPr>
              <w:t>пайдалану құқығын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224" w:id="204"/>
    <w:p>
      <w:pPr>
        <w:spacing w:after="0"/>
        <w:ind w:left="0"/>
        <w:jc w:val="left"/>
      </w:pPr>
      <w:r>
        <w:rPr>
          <w:rFonts w:ascii="Times New Roman"/>
          <w:b/>
          <w:i w:val="false"/>
          <w:color w:val="000000"/>
        </w:rPr>
        <w:t xml:space="preserve"> Мемлекеттік баж төлеу үшін қажетті банк деректемелері</w:t>
      </w:r>
    </w:p>
    <w:bookmarkEnd w:id="204"/>
    <w:p>
      <w:pPr>
        <w:spacing w:after="0"/>
        <w:ind w:left="0"/>
        <w:jc w:val="both"/>
      </w:pPr>
      <w:r>
        <w:rPr>
          <w:rFonts w:ascii="Times New Roman"/>
          <w:b w:val="false"/>
          <w:i w:val="false"/>
          <w:color w:val="000000"/>
          <w:sz w:val="28"/>
        </w:rPr>
        <w:t xml:space="preserve">
      </w:t>
      </w:r>
      <w:r>
        <w:rPr>
          <w:rFonts w:ascii="Times New Roman"/>
          <w:b/>
          <w:i w:val="false"/>
          <w:color w:val="000000"/>
          <w:sz w:val="28"/>
        </w:rPr>
        <w:t>Бенефициар</w:t>
      </w:r>
      <w:r>
        <w:rPr>
          <w:rFonts w:ascii="Times New Roman"/>
          <w:b w:val="false"/>
          <w:i w:val="false"/>
          <w:color w:val="000000"/>
          <w:sz w:val="28"/>
        </w:rPr>
        <w:t xml:space="preserve"> – "Қазақстан Республикасы Қаржы министрлiгiнiң</w:t>
      </w:r>
    </w:p>
    <w:p>
      <w:pPr>
        <w:spacing w:after="0"/>
        <w:ind w:left="0"/>
        <w:jc w:val="both"/>
      </w:pPr>
      <w:r>
        <w:rPr>
          <w:rFonts w:ascii="Times New Roman"/>
          <w:b w:val="false"/>
          <w:i w:val="false"/>
          <w:color w:val="000000"/>
          <w:sz w:val="28"/>
        </w:rPr>
        <w:t>
      Мемлекеттік кірістер комитетінің Астана қаласы бойынша</w:t>
      </w:r>
    </w:p>
    <w:p>
      <w:pPr>
        <w:spacing w:after="0"/>
        <w:ind w:left="0"/>
        <w:jc w:val="both"/>
      </w:pPr>
      <w:r>
        <w:rPr>
          <w:rFonts w:ascii="Times New Roman"/>
          <w:b w:val="false"/>
          <w:i w:val="false"/>
          <w:color w:val="000000"/>
          <w:sz w:val="28"/>
        </w:rPr>
        <w:t>
      Мемлекеттік кірістер департаментінің Есіл ауданы бойынша</w:t>
      </w:r>
    </w:p>
    <w:p>
      <w:pPr>
        <w:spacing w:after="0"/>
        <w:ind w:left="0"/>
        <w:jc w:val="both"/>
      </w:pPr>
      <w:r>
        <w:rPr>
          <w:rFonts w:ascii="Times New Roman"/>
          <w:b w:val="false"/>
          <w:i w:val="false"/>
          <w:color w:val="000000"/>
          <w:sz w:val="28"/>
        </w:rPr>
        <w:t xml:space="preserve">
      Мемлекеттік кірістер басқармасы" республикалық мемлекеттік мекемесi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БСН</w:t>
      </w:r>
      <w:r>
        <w:rPr>
          <w:rFonts w:ascii="Times New Roman"/>
          <w:b w:val="false"/>
          <w:i w:val="false"/>
          <w:color w:val="000000"/>
          <w:sz w:val="28"/>
        </w:rPr>
        <w:t xml:space="preserve"> – 081240013779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ЖСК</w:t>
      </w:r>
      <w:r>
        <w:rPr>
          <w:rFonts w:ascii="Times New Roman"/>
          <w:b w:val="false"/>
          <w:i w:val="false"/>
          <w:color w:val="000000"/>
          <w:sz w:val="28"/>
        </w:rPr>
        <w:t xml:space="preserve"> – KZ24070105KSN0000000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KKMFKZ 2 A</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Бенефициар банкі</w:t>
      </w:r>
      <w:r>
        <w:rPr>
          <w:rFonts w:ascii="Times New Roman"/>
          <w:b w:val="false"/>
          <w:i w:val="false"/>
          <w:color w:val="000000"/>
          <w:sz w:val="28"/>
        </w:rPr>
        <w:t xml:space="preserve">      – "Қазақстан Республикасы</w:t>
      </w:r>
    </w:p>
    <w:p>
      <w:pPr>
        <w:spacing w:after="0"/>
        <w:ind w:left="0"/>
        <w:jc w:val="both"/>
      </w:pPr>
      <w:r>
        <w:rPr>
          <w:rFonts w:ascii="Times New Roman"/>
          <w:b w:val="false"/>
          <w:i w:val="false"/>
          <w:color w:val="000000"/>
          <w:sz w:val="28"/>
        </w:rPr>
        <w:t>
      Қаржы министрлігінің Қазынашылық комитеті" мемлекеттік мекемесі.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КБЕ</w:t>
      </w:r>
      <w:r>
        <w:rPr>
          <w:rFonts w:ascii="Times New Roman"/>
          <w:b w:val="false"/>
          <w:i w:val="false"/>
          <w:color w:val="000000"/>
          <w:sz w:val="28"/>
        </w:rPr>
        <w:t>-11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Бюджеттік сыныптама коды</w:t>
      </w:r>
      <w:r>
        <w:rPr>
          <w:rFonts w:ascii="Times New Roman"/>
          <w:b w:val="false"/>
          <w:i w:val="false"/>
          <w:color w:val="000000"/>
          <w:sz w:val="28"/>
        </w:rPr>
        <w:t xml:space="preserve"> </w:t>
      </w:r>
      <w:r>
        <w:rPr>
          <w:rFonts w:ascii="Times New Roman"/>
          <w:b/>
          <w:i w:val="false"/>
          <w:color w:val="000000"/>
          <w:sz w:val="28"/>
        </w:rPr>
        <w:t>(БСК)</w:t>
      </w:r>
      <w:r>
        <w:rPr>
          <w:rFonts w:ascii="Times New Roman"/>
          <w:b w:val="false"/>
          <w:i w:val="false"/>
          <w:color w:val="000000"/>
          <w:sz w:val="28"/>
        </w:rPr>
        <w:t xml:space="preserve"> – 108118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979 жеке тұлғалар үшін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Төлем тағайындау коды</w:t>
      </w:r>
      <w:r>
        <w:rPr>
          <w:rFonts w:ascii="Times New Roman"/>
          <w:b w:val="false"/>
          <w:i w:val="false"/>
          <w:color w:val="000000"/>
          <w:sz w:val="28"/>
        </w:rPr>
        <w:t xml:space="preserve"> — 911 заңды тұлғалар үшін</w:t>
      </w:r>
    </w:p>
    <w:bookmarkStart w:name="z225" w:id="205"/>
    <w:p>
      <w:pPr>
        <w:spacing w:after="0"/>
        <w:ind w:left="0"/>
        <w:jc w:val="left"/>
      </w:pPr>
      <w:r>
        <w:rPr>
          <w:rFonts w:ascii="Times New Roman"/>
          <w:b/>
          <w:i w:val="false"/>
          <w:color w:val="000000"/>
        </w:rPr>
        <w:t xml:space="preserve"> Сараптама ұйымының қызметтеріне ақы төлеуге қажетті банк</w:t>
      </w:r>
      <w:r>
        <w:br/>
      </w:r>
      <w:r>
        <w:rPr>
          <w:rFonts w:ascii="Times New Roman"/>
          <w:b/>
          <w:i w:val="false"/>
          <w:color w:val="000000"/>
        </w:rPr>
        <w:t>деректемелері</w:t>
      </w:r>
    </w:p>
    <w:bookmarkEnd w:id="205"/>
    <w:tbl>
      <w:tblPr>
        <w:tblW w:w="0" w:type="auto"/>
        <w:tblCellSpacing w:w="0" w:type="auto"/>
        <w:tblBorders>
          <w:top w:val="none"/>
          <w:left w:val="none"/>
          <w:bottom w:val="none"/>
          <w:right w:val="none"/>
          <w:insideH w:val="none"/>
          <w:insideV w:val="none"/>
        </w:tblBorders>
      </w:tblPr>
      <w:tblGrid>
        <w:gridCol w:w="963"/>
        <w:gridCol w:w="11337"/>
      </w:tblGrid>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Алушы: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w:t>
            </w:r>
          </w:p>
          <w:p>
            <w:pPr>
              <w:spacing w:after="20"/>
              <w:ind w:left="20"/>
              <w:jc w:val="both"/>
            </w:pPr>
            <w:r>
              <w:rPr>
                <w:rFonts w:ascii="Times New Roman"/>
                <w:b w:val="false"/>
                <w:i w:val="false"/>
                <w:color w:val="000000"/>
                <w:sz w:val="20"/>
              </w:rPr>
              <w:t xml:space="preserve">
"Ұлттық зияткерлік меншік институты" </w:t>
            </w:r>
          </w:p>
          <w:p>
            <w:pPr>
              <w:spacing w:after="20"/>
              <w:ind w:left="20"/>
              <w:jc w:val="both"/>
            </w:pPr>
            <w:r>
              <w:rPr>
                <w:rFonts w:ascii="Times New Roman"/>
                <w:b w:val="false"/>
                <w:i w:val="false"/>
                <w:color w:val="000000"/>
                <w:sz w:val="20"/>
              </w:rPr>
              <w:t>
республикалық мемлекеттік кәсіпорны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Астана қаласы, Сол жағалау, Орынбор көшесі 8, 1-корпус, № 1 кіреберіс</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БИН:</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Банктің атауы:</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Акционерлік қоғамы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БСК</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КБЕ:</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КНП:</w:t>
            </w:r>
          </w:p>
        </w:tc>
        <w:tc>
          <w:tcPr>
            <w:tcW w:w="11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шығарылған жердiң атауын</w:t>
            </w:r>
            <w:r>
              <w:br/>
            </w:r>
            <w:r>
              <w:rPr>
                <w:rFonts w:ascii="Times New Roman"/>
                <w:b w:val="false"/>
                <w:i w:val="false"/>
                <w:color w:val="000000"/>
                <w:sz w:val="20"/>
              </w:rPr>
              <w:t>пайдалану құқығын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8251"/>
        <w:gridCol w:w="11"/>
        <w:gridCol w:w="723"/>
        <w:gridCol w:w="1"/>
        <w:gridCol w:w="1564"/>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Түскен күні</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r>
              <w:rPr>
                <w:rFonts w:ascii="Times New Roman"/>
                <w:b/>
                <w:i w:val="false"/>
                <w:color w:val="000000"/>
                <w:sz w:val="20"/>
              </w:rPr>
              <w:t>Берілген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r>
              <w:rPr>
                <w:rFonts w:ascii="Times New Roman"/>
                <w:b/>
                <w:i w:val="false"/>
                <w:color w:val="000000"/>
                <w:sz w:val="20"/>
              </w:rPr>
              <w:t>Өтінім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w:t>
            </w:r>
          </w:p>
          <w:p>
            <w:pPr>
              <w:spacing w:after="20"/>
              <w:ind w:left="20"/>
              <w:jc w:val="both"/>
            </w:pPr>
            <w:r>
              <w:rPr>
                <w:rFonts w:ascii="Times New Roman"/>
                <w:b w:val="false"/>
                <w:i w:val="false"/>
                <w:color w:val="000000"/>
                <w:sz w:val="20"/>
              </w:rPr>
              <w:t xml:space="preserve">
"Ұлттық зияткерлік меншік институты" РМК    </w:t>
            </w:r>
          </w:p>
          <w:p>
            <w:pPr>
              <w:spacing w:after="20"/>
              <w:ind w:left="20"/>
              <w:jc w:val="both"/>
            </w:pPr>
            <w:r>
              <w:rPr>
                <w:rFonts w:ascii="Times New Roman"/>
                <w:b w:val="false"/>
                <w:i w:val="false"/>
                <w:color w:val="000000"/>
                <w:sz w:val="20"/>
              </w:rPr>
              <w:t>
010000, Астана қ., Сол жағалау, Орынбор к-сі, 8,</w:t>
            </w:r>
          </w:p>
          <w:p>
            <w:pPr>
              <w:spacing w:after="20"/>
              <w:ind w:left="20"/>
              <w:jc w:val="both"/>
            </w:pPr>
            <w:r>
              <w:rPr>
                <w:rFonts w:ascii="Times New Roman"/>
                <w:b w:val="false"/>
                <w:i w:val="false"/>
                <w:color w:val="000000"/>
                <w:sz w:val="20"/>
              </w:rPr>
              <w:t xml:space="preserve">
1 корпус, № 1 кіреберіс           </w:t>
            </w:r>
          </w:p>
          <w:p>
            <w:pPr>
              <w:spacing w:after="20"/>
              <w:ind w:left="20"/>
              <w:jc w:val="both"/>
            </w:pPr>
            <w:r>
              <w:rPr>
                <w:rFonts w:ascii="Times New Roman"/>
                <w:b w:val="false"/>
                <w:i w:val="false"/>
                <w:color w:val="000000"/>
                <w:sz w:val="20"/>
              </w:rPr>
              <w:t>
</w:t>
            </w:r>
            <w:r>
              <w:rPr>
                <w:rFonts w:ascii="Times New Roman"/>
                <w:b/>
                <w:i w:val="false"/>
                <w:color w:val="000000"/>
                <w:sz w:val="20"/>
              </w:rPr>
              <w:t>Тауар шығарылған жердің атауын пайдалану</w:t>
            </w:r>
          </w:p>
          <w:p>
            <w:pPr>
              <w:spacing w:after="20"/>
              <w:ind w:left="20"/>
              <w:jc w:val="both"/>
            </w:pPr>
            <w:r>
              <w:rPr>
                <w:rFonts w:ascii="Times New Roman"/>
                <w:b w:val="false"/>
                <w:i w:val="false"/>
                <w:color w:val="000000"/>
                <w:sz w:val="20"/>
              </w:rPr>
              <w:t>
</w:t>
            </w:r>
            <w:r>
              <w:rPr>
                <w:rFonts w:ascii="Times New Roman"/>
                <w:b/>
                <w:i w:val="false"/>
                <w:color w:val="000000"/>
                <w:sz w:val="20"/>
              </w:rPr>
              <w:t>құқығын</w:t>
            </w:r>
            <w:r>
              <w:rPr>
                <w:rFonts w:ascii="Times New Roman"/>
                <w:b/>
                <w:i w:val="false"/>
                <w:color w:val="000000"/>
                <w:sz w:val="20"/>
              </w:rPr>
              <w:t xml:space="preserve"> тіркеуге және беруге</w:t>
            </w:r>
          </w:p>
          <w:p>
            <w:pPr>
              <w:spacing w:after="20"/>
              <w:ind w:left="20"/>
              <w:jc w:val="both"/>
            </w:pPr>
            <w:r>
              <w:rPr>
                <w:rFonts w:ascii="Times New Roman"/>
                <w:b w:val="false"/>
                <w:i w:val="false"/>
                <w:color w:val="000000"/>
                <w:sz w:val="20"/>
              </w:rPr>
              <w:t>
</w:t>
            </w:r>
            <w:r>
              <w:rPr>
                <w:rFonts w:ascii="Times New Roman"/>
                <w:b/>
                <w:i w:val="false"/>
                <w:color w:val="000000"/>
                <w:sz w:val="20"/>
              </w:rPr>
              <w:t>ӨТІНІШІ</w:t>
            </w:r>
          </w:p>
          <w:p>
            <w:pPr>
              <w:spacing w:after="20"/>
              <w:ind w:left="20"/>
              <w:jc w:val="both"/>
            </w:pPr>
            <w:r>
              <w:rPr>
                <w:rFonts w:ascii="Times New Roman"/>
                <w:b w:val="false"/>
                <w:i w:val="false"/>
                <w:color w:val="000000"/>
                <w:sz w:val="20"/>
              </w:rPr>
              <w:t>
    Төмендегі құжаттарды ұсына отырып, өтінімге көрсетілген белгіні тауар шығарылған жердің атауы ретінде тіркеуді және онымен пайдалану құқығын беруді сұраймын.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Өтінім беруші: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 ST.3 стандарты бойынша елдің коды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тұлғаның толық атауы,</w:t>
            </w:r>
          </w:p>
          <w:p>
            <w:pPr>
              <w:spacing w:after="20"/>
              <w:ind w:left="20"/>
              <w:jc w:val="both"/>
            </w:pPr>
            <w:r>
              <w:rPr>
                <w:rFonts w:ascii="Times New Roman"/>
                <w:b w:val="false"/>
                <w:i w:val="false"/>
                <w:color w:val="000000"/>
                <w:sz w:val="20"/>
              </w:rPr>
              <w:t>
заңды тұлғаны мемлекеттік тіркеу туралы мәліметтер немесе,</w:t>
            </w:r>
          </w:p>
          <w:p>
            <w:pPr>
              <w:spacing w:after="20"/>
              <w:ind w:left="20"/>
              <w:jc w:val="both"/>
            </w:pPr>
            <w:r>
              <w:rPr>
                <w:rFonts w:ascii="Times New Roman"/>
                <w:b w:val="false"/>
                <w:i w:val="false"/>
                <w:color w:val="000000"/>
                <w:sz w:val="20"/>
              </w:rPr>
              <w:t>
егер өтінім беруші жеке тұлға болса, тегі, аты, әкесінің 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толық мекенжайы: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Ұялы телефон:                    Факс:              e-mail: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Хат-хабар алмасу мекенжайы: (толық пошталық мекенжайы, аты немесе адресаттың атауы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Ұялы телефон:                    Факс:              e-mail: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Патенттік сенім білдірілген өкіл (Т.А.Ә. (бар болса) тіркеу нөмірі) және өтінім берушінің өзге өкілі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Мәлімделген белгі (бас әріптермен басып шығару)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түрі немесе нақты тауар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ерекше белгілерінің сипаттамасы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(өндірілген) жердің орны (географиялық</w:t>
            </w:r>
          </w:p>
          <w:p>
            <w:pPr>
              <w:spacing w:after="20"/>
              <w:ind w:left="20"/>
              <w:jc w:val="both"/>
            </w:pPr>
            <w:r>
              <w:rPr>
                <w:rFonts w:ascii="Times New Roman"/>
                <w:b w:val="false"/>
                <w:i w:val="false"/>
                <w:color w:val="000000"/>
                <w:sz w:val="20"/>
              </w:rPr>
              <w:t>
объектінің шекараларын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Қоса берілетін құжаттар тізбесі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данадағы парақтар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құжат: шот/төлем тапсырмасы</w:t>
            </w:r>
          </w:p>
          <w:p>
            <w:pPr>
              <w:spacing w:after="20"/>
              <w:ind w:left="20"/>
              <w:jc w:val="both"/>
            </w:pPr>
            <w:r>
              <w:rPr>
                <w:rFonts w:ascii="Times New Roman"/>
                <w:b w:val="false"/>
                <w:i w:val="false"/>
                <w:color w:val="000000"/>
                <w:sz w:val="20"/>
              </w:rPr>
              <w:t>
құжат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мемлекеттік және орыс тіліне аудармасы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өкілдің уәкілеттігін куәландыратын сенімхат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құжат (көрсету)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Лауазымы (Т.А.Ә.)</w:t>
            </w:r>
          </w:p>
          <w:p>
            <w:pPr>
              <w:spacing w:after="20"/>
              <w:ind w:left="20"/>
              <w:jc w:val="both"/>
            </w:pPr>
            <w:r>
              <w:rPr>
                <w:rFonts w:ascii="Times New Roman"/>
                <w:b w:val="false"/>
                <w:i w:val="false"/>
                <w:color w:val="000000"/>
                <w:sz w:val="20"/>
              </w:rPr>
              <w:t>
МО (бар болған жағдайда)</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Өтінім берушінің (егер өтінім беруші заңды тұлға болып табылса, мөрмен куәландырылады) немесе і патенттік сенім білдірілген өкілінің қолы және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