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df09" w14:textId="e70d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 Ұлттық экономинка министрлігі Статистика комитеті Төрағасының 2015 жылғы 7 желтоқсандағы № 195 бұйрығы. Қазақстан Республикасының Әділет министрлігінде 2016 жылы 8 қаңтарда № 12827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4"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19-бабының</w:t>
      </w:r>
      <w:r>
        <w:rPr>
          <w:rFonts w:ascii="Times New Roman"/>
          <w:b w:val="false"/>
          <w:i w:val="false"/>
          <w:color w:val="000000"/>
          <w:sz w:val="28"/>
        </w:rPr>
        <w:t xml:space="preserve"> 2-тармағына,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16-тармағының 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2016 жылға арналған Респонденттердің жалпымемлекеттік және ведомстволық статистикалық байқаулар бойынша алғашқы статистикалық деректерді ұсыну графигі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«Респонденттердің жалпымемлекеттік және ведомстволық статистикалық байқаулар бойынша алғашқы статистикалық деректерді 2015 жылға арналған ұсыну кестесін бекіту туралы» Қазақстан Республикасы Ұлттық экономика министрлігі Статистика комитеті төрағасының 2015 жылғы 24 сәуіріндегі № 68 (Нормативтік құқықтық актілерді мемлекеттік тіркеу тізілімінде № 11189 болып тіркелген, 2015 жылғы 19 маусымдағы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 ішінде жұмыс бабында басшылыққа алу үшін Қазақстан Республикасы Ұлттық экономика министрлігі Статистика комитетінің құрылымдық бөлімшелері және аумақтық органдарының назарына жеткізілуін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Ә. Смайылов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2015 жылғы 7 желтоқсандағы   </w:t>
      </w:r>
      <w:r>
        <w:br/>
      </w:r>
      <w:r>
        <w:rPr>
          <w:rFonts w:ascii="Times New Roman"/>
          <w:b w:val="false"/>
          <w:i w:val="false"/>
          <w:color w:val="000000"/>
          <w:sz w:val="28"/>
        </w:rPr>
        <w:t xml:space="preserve">
№ 195 бұйрығына қосымша      </w:t>
      </w:r>
    </w:p>
    <w:bookmarkEnd w:id="1"/>
    <w:bookmarkStart w:name="z2" w:id="2"/>
    <w:p>
      <w:pPr>
        <w:spacing w:after="0"/>
        <w:ind w:left="0"/>
        <w:jc w:val="left"/>
      </w:pPr>
      <w:r>
        <w:rPr>
          <w:rFonts w:ascii="Times New Roman"/>
          <w:b/>
          <w:i w:val="false"/>
          <w:color w:val="000000"/>
        </w:rPr>
        <w:t xml:space="preserve"> 
2016 жылға арналған респонденттердің жалпымемлекеттік және ведомстволық статистикалық байқаулар бойынша алғашқы статистикалық деректерді ұсыну графигі 1. Қазақстан Республикасы Ұлттық экономика министрлігінің Статистика комитеті жүргізетін жалпымемлекеттік статистикалық байқаулар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4297"/>
        <w:gridCol w:w="3280"/>
        <w:gridCol w:w="1187"/>
        <w:gridCol w:w="1540"/>
        <w:gridCol w:w="297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 тобы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 атауы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 индексі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Респонденттердің алғашқы статистикалық деректерді ұсыну кезеңділігі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Респонденттердің алғашқы статистикалық деректерді ұсыну мерзімі
</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орналасқан жері бойынша облыстық, қалалық, аудандық статистика органдарына жаңадан құрылған заңды тұлғалар, құрылымдық және оқшауланған  бөлімшелер әділет органдарында  мемлекеттік тіркелген күнінен  бастап 30 күнтізбелік күн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мемлекеттік тіркелген күнінен бастап </w:t>
            </w:r>
            <w:r>
              <w:br/>
            </w:r>
            <w:r>
              <w:rPr>
                <w:rFonts w:ascii="Times New Roman"/>
                <w:b w:val="false"/>
                <w:i w:val="false"/>
                <w:color w:val="000000"/>
                <w:sz w:val="20"/>
              </w:rPr>
              <w:t>
күнтізбелік 30 күн ішінде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тіркелген, ағымдағы жылдың 1-3 тоқсандарында 2-ШК «Шағын кәсіпорынның қызметі туралы есеп» статистикалық нысанын тапсырғандарды қоспағанда, қызметкерлерінің саны 50 адамнан аспайтын, кәсіпкерлік қызметпен айналысатын заңды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қазан</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әкімдері есепті жылғы 1 қаңтардағы және 1 шілдедегі жағдай бойынша.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болуы туралы мәліметтер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6-ж (фермер)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әкімдері есепті жылғы 1 қаңтардағы және 1 шілдедегі жағдай бойынша.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 мал мен құстың, ауыл шаруашылығы техникасының және құрылыстардың болуы туралы мәліметтер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(халық)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әкімдері есепті жылғы 1 шілдедегі жағдай бойынша.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 жер алқаптарының және егістік алаңдарының болуы туралы мәліметтер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p>
        </w:tc>
      </w:tr>
      <w:tr>
        <w:trPr>
          <w:trHeight w:val="12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ауылдық округтердің әкімдері есепті жылғы 1 шілдедегі жағдай бойынша.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 пайдаланылатын жер алқаптарының болуы туралы мәліметтер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(халық)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және балық шаруашылығы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жағдайы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01.4 «Мал шаруашылығы» және 01.5 «Аралас ауыл шаруашылығы» коды бойынша қызметтің негізгі және қайталама түрлері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(астық)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ЭҚЖЖ) «Осы салада қызмет көрсетуді ұсынуды қоса алғандағы аңшылық пен аулау» 01.7 коды бойынша қызметтің негізгі және қайталама түрлері болып табылатын заңды тұлғалар және (немесе) олардың құрылымдық және оқшауланған бөлімшелері және бекітілген тәртіппен тіркелген және жануарлар дүниесін қолдануға рұқсат алған азаматтар.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құсы бар іріктемеге түскен шағын шаруа немесе фермер қожалықтары және жұртшылық шаруашылықтары.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наурыз,</w:t>
            </w:r>
            <w:r>
              <w:br/>
            </w:r>
            <w:r>
              <w:rPr>
                <w:rFonts w:ascii="Times New Roman"/>
                <w:b w:val="false"/>
                <w:i w:val="false"/>
                <w:color w:val="000000"/>
                <w:sz w:val="20"/>
              </w:rPr>
              <w:t>
11–25 маусым,</w:t>
            </w:r>
            <w:r>
              <w:br/>
            </w:r>
            <w:r>
              <w:rPr>
                <w:rFonts w:ascii="Times New Roman"/>
                <w:b w:val="false"/>
                <w:i w:val="false"/>
                <w:color w:val="000000"/>
                <w:sz w:val="20"/>
              </w:rPr>
              <w:t>
11–25 қыркүйек және 11–25 желтоқсан аралықтарында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«Балық шаруашылығы және акваөсіру» 03 коды бойынша негізгі және қосалқы қызмет түрлерімен заңды тұлғалар (немесе)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шарты бар жеке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туралы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коды бойынша қызметтің негізгі және қайталама түрлері 02 - «Орман өсіру және ағаш дайындау», 01.3 - «Көшеттік өнімдердін өндіру» болып табылатын заңды тұлғалар және (немесе) олардың құрылымдық және оқшауланған бөлімшелері және ағаш кесу билеті бар болған жағдайда жеке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дайындау және орман өсіру мен орман шаруашылығы жұмыстарын жүргізу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ақпан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01.1, 01.2, 01.3, 01.4, 01.5 кодтары бойынша негізгі және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және қосалқы экономикалық қызмет түрлерімен 100 адамнан артық қызметкерлері бар барлық шаруа немесе фермер қожалықтары; мал шаруашылығы өнімінің орташа және ірі тауар өндірісіне жататын (тізім бойынша) барлық шаруа немесе фермер қожалықтары;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құралымының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  5 күн ішінде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 «Маусымдық дақылдарды өсіру», 01.2 «Көпжылдық дақылдарды өсіру», 01.3 «Питомник өнімдерін өндіру» және 01.5 «Аралас ауыл шаруашылығы» кодтары бойынша негізгі және қосалқы қызмет түрлерімен барлық заңды тұлғалар және (немесе) олардың құрылымдық және оқшауланған бөлімшелері, 100 адамнан артық қызметкерлері бар шаруа немесе фермер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қараша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Іріктемеге түскендер экономикалық қызмет түрлерінің жалпы жіктеуішінің 01.1, 01.2, 01.3, 01.5 кодтары бойынша негізгі және қосалқы экономикалық қызмет түрлері бар қызметкерлерінің саны 100 адамға дейін шаруа немесе фермер қожалықтары; егістік көлемі, шабындығы және жайылымы, көпжылдық көшеттері бар жұртшылық шаруашылықтары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шаруа немесе фермер қожалықтары мен жұртшылық шаруашылықтарындағы ауыл шаруашылығы дақылдарының түсімін жинау туралы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 аяқталғаннан кейінгі 2 апта ішінде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 01.2, 01.3, 01.4, 01.5, 01.6 кодтары бойынша негізгі және қосалқы қызмет түрлерімен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кәсіпорындарында құрылыстар мен имараттардың болуы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49-сх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 (майлы)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15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дақылдардың (бидайдың, күріштің) егістік алқаптары бар іріктемеге түскен заңды тұлғалар және (немесе) олардың құрылымдық және оқшауланған бөлімшелері, шаруа немесе фермер қожалықтары.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дақылдың түсімділігін зерттеу сауалнамасы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15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Түсімді жинау алдында ауылшаруашылық дақылының ылғалдылығын зертханалық анықтау бланкісі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 индексі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17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жылы дәнді дақылдардың зертханалық зерттеулерін өткізу бойынша қызмет көрсетуге тендерді ұтып алған ұйымдар статистика органдарына.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жинағаннан кейін ауылшаруашылық дақылының ылғалдылығын зертханалық анықтау бланкісі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 индексі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қызметінің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адамға дейінгі, қызметінің негізгі түрі «Өнеркәсіп» және жұмыс істейтіндердің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санына қарамастан, қызметтің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14-ші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қуаттар теңгерімі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25-ші наурызда</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тауар нарықтары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 (мұнда және бұдан әрі - ЭҚЖЖ) 35.2 кодтарына сәйкес негізгі және қосымша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мен өкілдіктері.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желісі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ақпан</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35.3 - кодына сәйкес негізгі немесе қосымша қызмет түрі «Бу беру және ауа баптау жүйелері»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электр станциялары мен қазандықтардың жұмысы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теңгерім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қалдықтарды кәдеге жарату» болып табылатын барлық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қалдықтарды кәдеге жарату» болып табылатын барлық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сұрыптау, кәдеге жарату және сақтауға беру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тұрақты көздері бар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ақпан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ЭҚЖЖ) 36, 37-кодтарына сәйкес негізгі және қосымша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ақпан</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салынған инвестициялар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2-күні</w:t>
            </w:r>
          </w:p>
        </w:tc>
      </w:tr>
      <w:tr>
        <w:trPr>
          <w:trHeight w:val="10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заңды тұлғалар және (немесе) олардың құрылымдық және оқшауланған бөлімшелері.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кодтарына сәйкес негізгі қызмет түрі 41-43 «Құрылыс» болып табылатын, жұмыс істейтіндер саны 50 адамнан асатын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(көрсетілген қызметтер)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4-күні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(ЭҚЖЖ) кодтарына сәйкес негізгі және қосалқы қызмет түрлері 41-43 «Құрылыс» болып табылатын, жұмыс істейтіндердің санына қарамастан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(көрсетілген қызметтер)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сәулеттік-құрылыс бақылау органдары және сәулет, қала құрылысы және құрылыс істері жөніндегі жергілікті атқарушы органдар.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жұмыстарын жүргізе бастағанына хабарлама туралы сауалнама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жүргізе бастағаны туралы хабарламаларды мемлекеттік сәулеттік - құрылыс бақылау органдарына ұсынған заңды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бойынша құрылыс барысы ж?не объектілерді пайдалануға беру туралы сауалнама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базарларының меншік иелері болып табылатын заңды тұлғалар және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түрлері Экономикалық қызмет түрлерінің жалпы жіктеуіші (ЭҚЖЖ) кодына сәйкес 45 (ЭҚЖЖ 45.2, 45.40.3-тен басқа) – автомобильдер мен мотоциклдерді көтерме және бөлшек саудада сату; 46 – автомобильдер мен мотоциклдер саудасынан басқа, көтерме сауда; 47 – автомобильдер мен мотоциклдерді сатудан басқа, бөлшек сауда, кодына жататын іріктемеге түскен заңды тұлғалар және жалпы қызметкерлер саны 20-дан асатын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өткізу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дара кәсіпкерлер (ДК).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жіктеуішіне сәйкес: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(іріктемеге түскен).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 өткізу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түріне тәуелсіз, қызметкерлер саны 50 адамнан асатын заңды тұлғалар, сонымен қатар қызмет түріне тәуелсіз қызметкерлер саны 50 адамға дейін іріктемеге түскен заңды тұлғалар және ЭҚЖЖ сәйкес негізгі қызмет түрі:47 – бөлшек сауда және тұрмыстық бұйымдар мен жеке пайдаланатын заттарды жөндеу; 56 – тамақ өнімдері мен сусындарды ұсыну болып табылатын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коммерция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Э-коммерция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сауда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одаққа мүше мемлекеттермен тауарлардың өзара саудасы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3-күні</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(Экономикалық қызмет түрлерінің жалпы жіктеуішінің (бұдан әрі -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қалалық электр көлігі қызметтерін жүзеге асыратын жеке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және қалалық электр көлігінің жұмысы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(авто, электр)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көлік (Экономикалық қызмет түрлерінің жалпы жіктеуішінің кодтары 49-51)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негізгі емес қызмет түрін жүзеге асыратын заңды тұлғалар, өзен мен қалалық электр көлігінде жолаушыларды тасымалдауды жүзеге асыратын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жұмысы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2-ші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қызметтің негізгі түрі – қалааралық жолаушылар теміржол көлігі (Экономикалық қызмет түрінің жалпы жіктеуішінің (бұдан әрі – ЭҚЖЖ) 49.1 кодына сәйкес) және жүк теміржол көлігі (ЭҚЖЖ коды 49.2) болып табылатын, сондай-ақ теміржол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желісінің пайдаланымдылық ұзындығы және теміржол көлігінің жұмысы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жолаушылар теміржол көлігі, қалааралық (Экономикалық қызмет түрлері жалпы жіктеуішінің (бұдан әрі – ЭҚЖЖ) 49.1 кодына сәйкес), жүк теміржол көлігі (ЭҚЖЖ коды 49.2), сондай-ақ теңгерімінде теміржол көлігінің жылжымалы құрамы бар басқа қызмет түрлерінің кәсіпорындары болып табылатын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көлігінің жылжымалы құрамы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2-ЖД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теміржол көлігі, қалааралық (Экономикалық қызмет түрлерінің жалпы жіктеуішінің (бұдан әрі – ЭҚЖЖ) кодына сәйкес 49.1) және жүк теміржол көлігі (ЭҚЖЖ коды 49.2) болып табылатын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теміржол көлігінің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(жд)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10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құбыр бойынша тасымалдау (Экономикалық қызмет түрлерінің жалпы жіктеуішінің (бұдан әрі – ЭҚЖЖ) кодына сәйкес 49.5) болып табылатын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(құбыр)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12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өзен көлігі (Экономикалық қызмет түрлерінің жалпы жіктеуішінің (бұдан әрі –ЭҚЖЖ) 50.3 кодына сәйкес), жүк өзен көлігі (ЭҚЖЖ коды 50.4) болып табылатын заңды тұлғалар және (немесе) олардың құрылымдық бөлімшелері, сондай-ақ өзен көлігімен тасымалдауды жүзеге асыратын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Қатынас түрлері бойынша ішкі су көлігінің қызметтері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(ішкі су)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теңіз және жағалау жолаушылар көлігі (Экономикалық қызмет түрінің жалпы жіктеуішішінің (бұдан әрі – ЭҚЖЖ) 50.1 кодына сәйкес) және теңіз және жағалау жүк көлігі (ЭҚЖЖ коды 50.2) болып табылатын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бары және қатынас түрлері бойынша теңіз көлігінің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(теңіз)</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(бұдан әрі –ЭҚЖЖ) 51.1 кодына сәйкес), жүк әуе көлігі мен ғарыш көлік жүйесі (ЭҚЖЖ коды 51.2) және жолаушылар мен жүк тасымалына жататын өзге де қызметтер (ЭҚЖЖ коды 52.23.9) болып табылатын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және жұмысы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(әуе)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қайталама түрі – құрлықтағы өзге де жолаушылар көлігі Экономикалық қызмет түрінің жалпы жіктеуішінің (бұдан әрі - ЭҚЖЖ) кодына сәйкес 49.3, автомобиль көлігімен жүктерді тасымалдау мен тасымалдау бойынша көрсетілген қызметтері (ЭҚЖЖ коды 49.4) болып табылатын заңды тұлғалар және(немесе) олардың құрылымдық және оқшауланған бөлімшелері, сондай-ақ қалалық электр көлігінде жолаушыларды тасымалдауды жүзеге асыратын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(авто, электр)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жүкті қоймалау және сақтау (Экономикалық қызмет түрлерінің жалпы жіктеуішінің (бұдан әрі – ЭҚЖЖ) 52.1 кодына сәйкес) және тасымалдау кезінде қосалқы қызмет түрлері (ЭҚЖЖ коды 52.2) болып табылатын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(қосалқы қызмет)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сәуір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(немесе) негізгі емес түрі - өзен жолаушылар көлігі (Экономикалық қызмет түрінің жалпы жіктеуішінің (бұдан әрі - ЭҚЖЖ) коды 50.3) және өзен жүк көлігі (ЭҚЖЖ коды 50.4) болып табылатын заңды тұлғалар және (немесе) олардың құрылымдық бөлімшелері, сондай-ақ су көлігінде қосалқы қызметті жүзеге асыратын (ЭҚЖЖ коды 52.22) заңды тұлғалар және өзен көлігінде жолаушыларды тасымалдауды жүзеге асыратын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(ішкі су)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тасымалын және жолаушылар тасымалын коммерциялық негізде жүзеге асыратын, жеке иелігінде жүк автомобильдері, автобустар, жеңіл автомобильдері бар жеке тұлғалар.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жүк және жолаушыларды автомобильдермен тасымалдауына іріктеме зерттеу сауалнамасы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аптадан кейін</w:t>
            </w:r>
          </w:p>
          <w:p>
            <w:pPr>
              <w:spacing w:after="20"/>
              <w:ind w:left="20"/>
              <w:jc w:val="both"/>
            </w:pPr>
            <w:r>
              <w:rPr>
                <w:rFonts w:ascii="Times New Roman"/>
                <w:b w:val="false"/>
                <w:i w:val="false"/>
                <w:color w:val="000000"/>
                <w:sz w:val="20"/>
              </w:rPr>
              <w:t xml:space="preserve">9-шы күні </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түрінің жалпы жіктеуішінің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 және байланыс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айдан кейінгі 2-ші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түрлерінің жалпы жіктеуішінің (бұдан әрі - ЭҚЖЖ)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және курьерлік қызметтің қызмет </w:t>
            </w:r>
          </w:p>
          <w:p>
            <w:pPr>
              <w:spacing w:after="20"/>
              <w:ind w:left="20"/>
              <w:jc w:val="both"/>
            </w:pPr>
            <w:r>
              <w:rPr>
                <w:rFonts w:ascii="Times New Roman"/>
                <w:b w:val="false"/>
                <w:i w:val="false"/>
                <w:color w:val="000000"/>
                <w:sz w:val="20"/>
              </w:rPr>
              <w:t>көрсетулері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және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2-байланыс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түрінің жалпы жіктеуішінің (бұдан әрі - ЭҚЖЖ) 61 - кодына сәйкес байланыс саласындағы қызметті жүзеге асыратын, жұмыс істейтіндердің тізімдік саны 50 адамнан жоғары заңды тұлғалар және (немесе) олардың құрылымдық бөлімшелері (қызметкерлердің санына қарамастан).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және оқшауландырылған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25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(бұдан әрі -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және оқшауландырылған бөлімшелері және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қызметтер көлемі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 наурыз</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түрінің Номенклатурасы бойынша келесі кодтарына сәйкес 64.91.0, 77.11.2, 77.12.2, 77.31.2, 77.32.2, 77.33.2, 77.34.2, 77.35.2, 77.39.2, 77.40.0 лизинг қызметтің негізгі түрі бар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 есепті кезеңнен кейінгі</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Номенклатурасы бойынша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парктерінің қызметі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немесе қосалқы қызметтер түрі Экономикалық қызмет түрлерінің номенклатурасының 90.01.1 «Театр қызметі» 90.01.3 «Цирк қызметі» және 93.29.3 «Қуыршақ театрларының қызметі» кодтарына сәйкес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(цирк)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немесе қосалқы қызмет түрі Экономикалық қызмет түрлері номенклатурасының 93.21.0 «Мәдени және демалыс саябақтары мен тақырыптық саябақтар қызметі» кодына сәйкес заңды тұлғалар және (немесе) олардың құрылымдық және оқшауланған бөлімшелері, және дара кәсіпкерлер, сондай-ақ өз теңгерімінде саябағы бар заңды тұлғалар және (немесе) олардың құрылымдық және оқшауланған бөлімшелері, және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Ойын-сауық және демалыс саябағының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немесе қосалқы қызмет түрі Экономикалық қызмет түрлері номенклатурасының 91.02.0 «Мұражайлар қызметі» кодына сәйкес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немесе қосалқы қызмет түрі Экономикалық қызмет түрлері номенклатурасының - 93.29.9 «Демалысты және ойын-сауық ұйымдастыру жөніндегі қызметтің өзге де түрлері» кодына сәйкес клуб типтес мекемелердің қызметін жүзеге асыратын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мекемелерінің қызметі</w:t>
            </w:r>
            <w:r>
              <w:br/>
            </w:r>
            <w:r>
              <w:rPr>
                <w:rFonts w:ascii="Times New Roman"/>
                <w:b w:val="false"/>
                <w:i w:val="false"/>
                <w:color w:val="000000"/>
                <w:sz w:val="20"/>
              </w:rPr>
              <w:t xml:space="preserve">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немесе қосалқы қызмет түрі Экономикалық қызмет түрлерінің номенклатурасының 91.01.2 «Оқырмандар залын, лекторийлар, көрсету залдарының қызметін қоса алғанда кітапхана қызметі» кодына сәйкес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1-кітапхана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28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қызмет түрі Экономикалық қызмет түрлері номенклатурасының 90.01.2 «Концерт қызметі» кодына сәйкес заңды тұлағалар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Концерт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қызмет түрі Экономикалық қызмет түрлері номенклатурасының 59.11.0 - «Кино, бейнефильмдер және телевизиялық бағдарламаларды шығару бойынша қызмет», 59.13.0 - «Кино, бейнефильмдер және телевизиялық бағдарламалар тарату бойынша қызмет» және 59.14.0 - «Кинофильмдер көрсету бойынша қызмет» кодына сәйкес заңды тұлғалар және (немесе) олардың құрылымдық және оқшауланған бөлімшелері, дара кәсіпкерлер».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көрсетуді және кинофильмдерді шығаруды жүзеге асыратын ұйымдардың қызметі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 қаңтар</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ЭҚҚТЖ) – 55-кодына сәйкес негізгі және қосалқы экономикалық қызмет түрлеріне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25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іріктемеге түскен үй шаруашылықтары қатысады.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бойынша зерттеу сауалнамасы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және</w:t>
            </w:r>
          </w:p>
          <w:p>
            <w:pPr>
              <w:spacing w:after="20"/>
              <w:ind w:left="20"/>
              <w:jc w:val="both"/>
            </w:pPr>
            <w:r>
              <w:rPr>
                <w:rFonts w:ascii="Times New Roman"/>
                <w:b w:val="false"/>
                <w:i w:val="false"/>
                <w:color w:val="000000"/>
                <w:sz w:val="20"/>
              </w:rPr>
              <w:t xml:space="preserve">5 шілде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01-03, 05-09, 10-33, 35, 36-39, 41-43, 45-47, 49-53, 58-63, 64-66, 71, 72, 73, 85.4, 86 кодтарына сәйкес экономикалық қызметтің негізгі түрін жүзеге асыратын заңды тұлғалар мен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72, 85.4 кодтарына сәйкес экономикалық қызметтің негізгі және қосалқы түрін жүзеге асыратын заңды тұлғалар және (немесе) олардың құрылымдық бөлімшелері және экономикалық қызмет түрлеріне қарамастан ғылыми-зерттеу және тәжірибелік конструкторлық жұмыстарды орындаған ұйымдар.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 туралы есеп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 статистикасы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түрлері Экономикалық қызмет түрлерінің жалпы жіктеуішінің 01-03,05-09, 10-33, 35, 36-39, 41-43, 45-47, 49-53, 55, 58-63, 64.19, 64.92, 65, 68, 69-74, 77-82, 84, 86, 93.1, 93.2, 95.1 кодтарына сәйкес заңды тұлғалар және (немесе) олардың құрылымдық және оқшауланған бөлімшелері.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ақпараттық-коммуникациялық технологияларды пайдалану туралы есеп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қаңтар</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Іріктемеге түскен үй  шаруашылықтары.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шаруашылықтырының ақпараттық-коммуникациялық технологияларды пайдалануы бойынша зерттеу сауалнамасы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813"/>
        <w:gridCol w:w="3253"/>
        <w:gridCol w:w="1033"/>
        <w:gridCol w:w="1473"/>
        <w:gridCol w:w="1112"/>
        <w:gridCol w:w="1430"/>
        <w:gridCol w:w="1053"/>
      </w:tblGrid>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жұмыспен қамту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негізгі көрсеткіштері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10- 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кәсіпорынның қызметі туралы» индексі 2-ШК, статистикалық нысаны бойынша есеп беретіндерден басқа барлық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негізгі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2-ШК «Шағын кәсіпорынның қызметі туралы» статистикалық нысаны бойынша есеп беретіндерден басқа, Экономикалық қызмет түрлерінің жалпы жіктеуішінің 01, 03, 05, 06, 10.1, 10.4, 10.5, 10.7, 13, 19.2, 20, 24, 28-31, 35.1, 41-47, 49.1-49.3, 49.41, 51, 53, 55-56, 61, 64-66, </w:t>
            </w:r>
            <w:r>
              <w:br/>
            </w:r>
            <w:r>
              <w:rPr>
                <w:rFonts w:ascii="Times New Roman"/>
                <w:b w:val="false"/>
                <w:i w:val="false"/>
                <w:color w:val="000000"/>
                <w:sz w:val="20"/>
              </w:rPr>
              <w:t>
84112-84117, 84230, 85, 86 – кодтарына сәйкес негізгі қызмет түрі бар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жекелеген лауазымдары мен кәсіптері бойынша жалақы мөлшері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рет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 қызметі туралы» статистикалық нысаны бойынша есеп беретіндерді қоспағанда, ауыл, орман және балық шаруашылығы, өнеркәсіп, құрылыс, көлік және қоймалау, тұру және тамақтану бойынша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басқа да қолайсыз еңбек жағдайларында жұмыс істейтін қызметкерлердің саны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(Еңбек жағдайы)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және орта кәсіпорындардағы кадрларға қажеттілік және саны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 </w:t>
            </w:r>
          </w:p>
          <w:p>
            <w:pPr>
              <w:spacing w:after="20"/>
              <w:ind w:left="20"/>
              <w:jc w:val="both"/>
            </w:pPr>
            <w:r>
              <w:rPr>
                <w:rFonts w:ascii="Times New Roman"/>
                <w:b w:val="false"/>
                <w:i w:val="false"/>
                <w:color w:val="000000"/>
                <w:sz w:val="20"/>
              </w:rPr>
              <w:t>(бос жұмыс орын)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22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жұмыспен қамтылуын іріктеп зерттеу сауалнамасы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қаңтар,</w:t>
            </w:r>
            <w:r>
              <w:br/>
            </w:r>
            <w:r>
              <w:rPr>
                <w:rFonts w:ascii="Times New Roman"/>
                <w:b w:val="false"/>
                <w:i w:val="false"/>
                <w:color w:val="000000"/>
                <w:sz w:val="20"/>
              </w:rPr>
              <w:t>
15 ақпан,</w:t>
            </w:r>
            <w:r>
              <w:br/>
            </w:r>
            <w:r>
              <w:rPr>
                <w:rFonts w:ascii="Times New Roman"/>
                <w:b w:val="false"/>
                <w:i w:val="false"/>
                <w:color w:val="000000"/>
                <w:sz w:val="20"/>
              </w:rPr>
              <w:t>
21 наурыз,</w:t>
            </w:r>
            <w:r>
              <w:br/>
            </w:r>
            <w:r>
              <w:rPr>
                <w:rFonts w:ascii="Times New Roman"/>
                <w:b w:val="false"/>
                <w:i w:val="false"/>
                <w:color w:val="000000"/>
                <w:sz w:val="20"/>
              </w:rPr>
              <w:t>
18 сәуір,</w:t>
            </w:r>
            <w:r>
              <w:br/>
            </w:r>
            <w:r>
              <w:rPr>
                <w:rFonts w:ascii="Times New Roman"/>
                <w:b w:val="false"/>
                <w:i w:val="false"/>
                <w:color w:val="000000"/>
                <w:sz w:val="20"/>
              </w:rPr>
              <w:t>
16 мамыр,</w:t>
            </w:r>
            <w:r>
              <w:br/>
            </w:r>
            <w:r>
              <w:rPr>
                <w:rFonts w:ascii="Times New Roman"/>
                <w:b w:val="false"/>
                <w:i w:val="false"/>
                <w:color w:val="000000"/>
                <w:sz w:val="20"/>
              </w:rPr>
              <w:t>
20 маусым,</w:t>
            </w:r>
            <w:r>
              <w:br/>
            </w:r>
            <w:r>
              <w:rPr>
                <w:rFonts w:ascii="Times New Roman"/>
                <w:b w:val="false"/>
                <w:i w:val="false"/>
                <w:color w:val="000000"/>
                <w:sz w:val="20"/>
              </w:rPr>
              <w:t>
28шілде,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r>
              <w:br/>
            </w:r>
            <w:r>
              <w:rPr>
                <w:rFonts w:ascii="Times New Roman"/>
                <w:b w:val="false"/>
                <w:i w:val="false"/>
                <w:color w:val="000000"/>
                <w:sz w:val="20"/>
              </w:rPr>
              <w:t>
19 қыркүйек,</w:t>
            </w:r>
            <w:r>
              <w:br/>
            </w:r>
            <w:r>
              <w:rPr>
                <w:rFonts w:ascii="Times New Roman"/>
                <w:b w:val="false"/>
                <w:i w:val="false"/>
                <w:color w:val="000000"/>
                <w:sz w:val="20"/>
              </w:rPr>
              <w:t>
17 қазан,</w:t>
            </w:r>
            <w:r>
              <w:br/>
            </w:r>
            <w:r>
              <w:rPr>
                <w:rFonts w:ascii="Times New Roman"/>
                <w:b w:val="false"/>
                <w:i w:val="false"/>
                <w:color w:val="000000"/>
                <w:sz w:val="20"/>
              </w:rPr>
              <w:t>
21 қараша,</w:t>
            </w:r>
            <w:r>
              <w:br/>
            </w:r>
            <w:r>
              <w:rPr>
                <w:rFonts w:ascii="Times New Roman"/>
                <w:b w:val="false"/>
                <w:i w:val="false"/>
                <w:color w:val="000000"/>
                <w:sz w:val="20"/>
              </w:rPr>
              <w:t>
19 желтоқсан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Лайықты еңбек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қараша</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статистикасы</w:t>
            </w:r>
          </w:p>
        </w:tc>
      </w:tr>
      <w:tr>
        <w:trPr>
          <w:trHeight w:val="34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тұтыну тауарлары мен ақылы көрсетілетін қызметтердің бағаларын тіркеу дәптері</w:t>
            </w:r>
          </w:p>
          <w:p>
            <w:pPr>
              <w:spacing w:after="20"/>
              <w:ind w:left="20"/>
              <w:jc w:val="both"/>
            </w:pPr>
            <w:r>
              <w:rPr>
                <w:rFonts w:ascii="Times New Roman"/>
                <w:b w:val="false"/>
                <w:i w:val="false"/>
                <w:color w:val="000000"/>
                <w:sz w:val="20"/>
              </w:rPr>
              <w:t>Тұтыну тауарлары мен көрсетілетін қызметтердің бағаларын тіркеуге арналған деректерді енгізудің электрондық нысаны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бағасының индексін есептеу үшін тұтыну тауарлары мен ақылы көрсетілетін қызметтердің бағасы:</w:t>
            </w:r>
            <w:r>
              <w:br/>
            </w:r>
            <w:r>
              <w:rPr>
                <w:rFonts w:ascii="Times New Roman"/>
                <w:b w:val="false"/>
                <w:i w:val="false"/>
                <w:color w:val="000000"/>
                <w:sz w:val="20"/>
              </w:rPr>
              <w:t>
азық-түлік тауарлары азық-түлік емес тауарлары ақылы көрсетілетін қызметтер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 - 101</w:t>
            </w:r>
          </w:p>
          <w:p>
            <w:pPr>
              <w:spacing w:after="20"/>
              <w:ind w:left="20"/>
              <w:jc w:val="both"/>
            </w:pPr>
            <w:r>
              <w:rPr>
                <w:rFonts w:ascii="Times New Roman"/>
                <w:b w:val="false"/>
                <w:i w:val="false"/>
                <w:color w:val="000000"/>
                <w:sz w:val="20"/>
              </w:rPr>
              <w:t>Ц – 101э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15-25-күндері 7-23-күндері 7-22-күндері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ең төменгі деңгейі шамасының құрамына кіретін жекелеген азық-түлік тауарларының бағасы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18-22-күндері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жекелеген шекаралас қалаларындағы тамақ өнімдерінің бағасы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20-25-күндері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 орталықтарындағы тауарлар мен ақылы көрсетілетін қызметтердің бағасы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тоқсанның соңғы айының 18-22-күндері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әлеуметтік маңызы бар азық-түлік тауарларының бағасы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сейсенбі күні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салғастырулар бағдарламасы үшін арнайы тізбе бойынша тұтыну тауарлары мен көрсетілетін қызметтердің бағасы:</w:t>
            </w:r>
          </w:p>
          <w:p>
            <w:pPr>
              <w:spacing w:after="20"/>
              <w:ind w:left="20"/>
              <w:jc w:val="both"/>
            </w:pPr>
            <w:r>
              <w:rPr>
                <w:rFonts w:ascii="Times New Roman"/>
                <w:b w:val="false"/>
                <w:i w:val="false"/>
                <w:color w:val="000000"/>
                <w:sz w:val="20"/>
              </w:rPr>
              <w:t>азық-түлік тауарлары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7-20-күндері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емес тауарлары және ақылы көрсетілетін қызметтер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7-20-күндері</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201__ жылы </w:t>
            </w:r>
            <w:r>
              <w:br/>
            </w:r>
            <w:r>
              <w:rPr>
                <w:rFonts w:ascii="Times New Roman"/>
                <w:b w:val="false"/>
                <w:i w:val="false"/>
                <w:color w:val="000000"/>
                <w:sz w:val="20"/>
              </w:rPr>
              <w:t>
тұрғын үй бағаларын тіркеу дәптері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нарығындағы баға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1-ЦРЖ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20-күні</w:t>
            </w:r>
          </w:p>
        </w:tc>
      </w:tr>
      <w:tr>
        <w:trPr>
          <w:trHeight w:val="22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кодтарына сәйкес қызметінің негізгі немесе қосымша түрлері 05-39 болып табылатын іріктемеге түскен заңды тұлғалар және (немесе) олардың құрылымдық және (немесе)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өнеркәсіп өнімдеріне (тауарлары, көрсетілетін қызметтері) бағасы және өндірістік-техникалық мақсаттағы сатып алынған өнімдердің бағасы туралы есебі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p>
            <w:pPr>
              <w:spacing w:after="20"/>
              <w:ind w:left="20"/>
              <w:jc w:val="both"/>
            </w:pPr>
            <w:r>
              <w:rPr>
                <w:rFonts w:ascii="Times New Roman"/>
                <w:b w:val="false"/>
                <w:i w:val="false"/>
                <w:color w:val="000000"/>
                <w:sz w:val="20"/>
              </w:rPr>
              <w:t>17-күні</w:t>
            </w:r>
          </w:p>
        </w:tc>
      </w:tr>
      <w:tr>
        <w:trPr>
          <w:trHeight w:val="24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02 – Орман шаруашылығы немесе ағаш дайындау болып табылатын заңды тұлғалар және (немесе) олардың филиалдары мен өкілдіктері.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көрсетілетін қызметтердің бағасы туралы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23-күні</w:t>
            </w:r>
          </w:p>
        </w:tc>
      </w:tr>
      <w:tr>
        <w:trPr>
          <w:trHeight w:val="18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өнімдердің экспорты мен (немесе) импортын жүзеге асыратын іріктемеге түскен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өнімдердің экспорттық жеткізілімдері мен импорттық түсімдерінің бағасы туралы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(экспорт,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іріктемеге алынған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тауарлардың көтерме сауда (жеткізілім) бағасы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22-күні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қосалқы түрі 68.20 – Жалға беру және жеке меншік немесе жалданатын жылжымайтын мүлікті пайдалану болып табылатын іріктемеге түскен заңды тұлғалар мен (немесе) олардың құрылымдық және оқшауланған бөлімшелері, жеке кәсіпкерлер.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жылжымайтын мүлікті жалға беру бағасы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қызмет түрі Экономикалық қызмет түрлерінің жалпы жіктеуішінің 61- кодына сәйкес Байланыс болып табылатын іріктемеге түскен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53.1-кодына сәйкес Жалпыға бірдей қамту аймағында қызметтерді ұсыну міндеттемелеріне сәйкес пошталық қызметтер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пошталық қызметтердің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53.2 кодына сәйкес Өзге де почталық және курьерлік қызмет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курьерлік қызметтердің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21-күні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51 – кодына сәйкес Әуе көлігі болып табылатын іріктемеге түскен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кәсіпорындарының жүк тасымалдау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(әуе)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49.20 кодына сәйкес Жүк теміржол көлігі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кәсіпорындарының жүк тасымалдау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(теміржол)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49.41-кодына сәйкес Автомобиль көлігімен жүк тасымалдау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кәсіпорындарының жүк тасымалдау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(автомобиль)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16-күні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Экономикалық қызмет түрлерінің жалпы жіктеуішінің 49.50 кодына сәйкес Құбыр жолдарымен тасымалдау болып табылатын іріктемеге түскен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көлігі кәсіпорындарының жүк тасымалдау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экономикалық қызмет түрі Экономикалық қызмет түрлерінің жалпы жіктеуішінің 50.40 - кодына сәйкес Өзендегі жүк көлігі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 кәсіпорындарының жүк тасымалдау тарифтері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қосалқы түрі 41-43 болып табылатын заңды тұлғалар мен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құрылыс материалдарының, бөлшектер мен конструкциялардың бағасы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20-күні</w:t>
            </w:r>
          </w:p>
        </w:tc>
      </w:tr>
      <w:tr>
        <w:trPr>
          <w:trHeight w:val="18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болып табылатын сондай-ақ: коды 01.6 - «Ауылшаруашылық дақылдарын өсіру және мал басын көбейту саласындағы қызметтің қосалқы түрлері», коды 75.0-«Ветеринарлық қызмет», коды 77.1 - «Автокөлікті жалға алу және жалға беру» қызмет түрлерімен ауылшаруашылық құралымдары үшін қызмет көрсететін іріктемеге түскен заңды тұлғалар және (немесе) олардың құрылымдық және оқшауланған бөлімшелері, шаҒруа немесе фермер қожалықтары.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ауылшаруашылық өнімінің және ауылшаруашылық құралымдарына көрсетілетін қызметтердің бағасы туралы есеп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16-күні</w:t>
            </w:r>
          </w:p>
        </w:tc>
      </w:tr>
      <w:tr>
        <w:trPr>
          <w:trHeight w:val="27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құрылымдарына көрсетілетін қызметтердің бағасы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w:t>
            </w:r>
          </w:p>
          <w:p>
            <w:pPr>
              <w:spacing w:after="20"/>
              <w:ind w:left="20"/>
              <w:jc w:val="both"/>
            </w:pPr>
            <w:r>
              <w:rPr>
                <w:rFonts w:ascii="Times New Roman"/>
                <w:b w:val="false"/>
                <w:i w:val="false"/>
                <w:color w:val="000000"/>
                <w:sz w:val="20"/>
              </w:rPr>
              <w:t>16-күні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базарлардағы ауыл шаруашылығы өнімінің бағасын тіркеу дәптері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Базарлардағы ауыл шаруашылығы өнімінің бағасы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p>
          <w:p>
            <w:pPr>
              <w:spacing w:after="20"/>
              <w:ind w:left="20"/>
              <w:jc w:val="both"/>
            </w:pPr>
            <w:r>
              <w:rPr>
                <w:rFonts w:ascii="Times New Roman"/>
                <w:b w:val="false"/>
                <w:i w:val="false"/>
                <w:color w:val="000000"/>
                <w:sz w:val="20"/>
              </w:rPr>
              <w:t>7- 24 - 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немесе қосымша түрі: 03 Балық аулау және акваөсіру болып табылатын іріктемеге түскен заңды тұлғалар және (немесе) олардың құрылымдық және оқшауланған бөлімшелері, жеке кәсіпкерлер және жануарлар дүниесін пайдалануға және балық шаруашылығын жүргізуге рұқсаты бар жеке тұлғалар.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өнімінің бағасы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 және (немесе) оларға үлестес тұлғалар (тізім бойынша).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Тұрақтандыру қорларының әлеуметтік маңызы бар азық-түлік тауарларын сатып алу және өткізу бағасы мен көлемі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p>
          <w:p>
            <w:pPr>
              <w:spacing w:after="20"/>
              <w:ind w:left="20"/>
              <w:jc w:val="both"/>
            </w:pPr>
            <w:r>
              <w:rPr>
                <w:rFonts w:ascii="Times New Roman"/>
                <w:b w:val="false"/>
                <w:i w:val="false"/>
                <w:color w:val="000000"/>
                <w:sz w:val="20"/>
              </w:rPr>
              <w:t xml:space="preserve">3-күні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қаржысы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сәуір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қаржы-шаруашылық қызметі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 </w:t>
            </w:r>
            <w:r>
              <w:br/>
            </w:r>
            <w:r>
              <w:rPr>
                <w:rFonts w:ascii="Times New Roman"/>
                <w:b w:val="false"/>
                <w:i w:val="false"/>
                <w:color w:val="000000"/>
                <w:sz w:val="20"/>
              </w:rPr>
              <w:t>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қызмет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қызмет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қызметкерлердің тізімдік саны 100 адамнан аспайтын заңды тұлғалар және (немесе) шетелдік заңды тұлғалардың филиалдары. Статистикалық нысанды білім беру, денсаулық сақтау ұйымдары, банктер, сақтандыру ұйымдары, бірыңғай</w:t>
            </w:r>
          </w:p>
          <w:p>
            <w:pPr>
              <w:spacing w:after="20"/>
              <w:ind w:left="20"/>
              <w:jc w:val="both"/>
            </w:pPr>
            <w:r>
              <w:rPr>
                <w:rFonts w:ascii="Times New Roman"/>
                <w:b w:val="false"/>
                <w:i w:val="false"/>
                <w:color w:val="000000"/>
                <w:sz w:val="20"/>
              </w:rPr>
              <w:t>жинақтаушы зейнетақы қоры, қоғамдық бірлестіктер, қоғамдық қорлар тапсырмайды.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кәсіпорын қызметі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 100 адамнан аспайтын кәсіпкерлік қызметті жүзеге асыратын заңды</w:t>
            </w:r>
          </w:p>
          <w:p>
            <w:pPr>
              <w:spacing w:after="20"/>
              <w:ind w:left="20"/>
              <w:jc w:val="both"/>
            </w:pPr>
            <w:r>
              <w:rPr>
                <w:rFonts w:ascii="Times New Roman"/>
                <w:b w:val="false"/>
                <w:i w:val="false"/>
                <w:color w:val="000000"/>
                <w:sz w:val="20"/>
              </w:rPr>
              <w:t>тұлғалар және (немесе) шетелдік заңды тұлғалардың филиалдары.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100 адамнан көп кәсіпкерлік қызметпен айналысатын заңды тұлғалар және (немесе) олардың құрылымдық бөлімшелері қызметкерлердің санына қарамастан. Бұдан басқа, мемлекеттік (бюджеттік) мекемелер, денсаулық сақтау және білім беру ұйымдары, банктер, сақтандыру компаниялары, зейнет-ақы, қоғамдық қорлар, қоғамдық бірлестіктер қызметкер-лерінің санына қарамастан ұсынады.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жағдайы туралы есеп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түріне қарамастан дара кәсіпкерлер тапсырады.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кәсіпкердің қызметі туралы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Конъюнктуралық зерттеулер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05-36 –кодтарына сәйкес негізгі қызмет түрі бар заңды тұлғалар және (немесе) олардың құрылымдық бөлімшелері.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кәсіпорындарының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01.1-01.64 – кодтарына сәйкес негізгі қызмет түрі бар заңды тұлғалар және (немесе) олардың құрылымдық бөлімшелері.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41-43 – кодтарына сәйкес негізгі қызмет түрі бар заңды тұлғалар және (немесе) олардың құрылымдық бөлімшелері.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ұйымдарының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53, 61 – кодтарына сәйкес негізгі қызмет түрі бар заңды тұлғалар және (немесе) олардың құрылымдық бөлімшелері.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кәсіпорындарының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45.11, 45.19, 45.3, 45.4, 46, 47.1-47.9 – кодтарына сәйкес негізгі қызмет түрі бар заңды тұлғалар және (немесе) олардың құрылымдық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кәсіпорындарының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49 - 51 – кодтарына сәйкес негізгі қызмет түрі бар заңды тұлғалар және (немесе) олардың құрылымдық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кәсіпорындарының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79.11-79.12 – кодтарына сәйкес негізгі қызмет түрі бар заңды тұлғалар және (немесе) олардың құрылымдық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ұйымдардың қызметін конъюнктуралық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КТУ-001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саласындағы мамандарды дайындауды жүргізетін жоғары оқу орындары мен ғылыми ұйымдар тапсырады.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орнынан кейінгі білім беру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қазан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тапсырады.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 беру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қазан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срндай-ақ жеке филиалдар.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есебі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қызметінің негізгі түрі «Білім беру» (Экономикалық қызмет түрлерінің жалпы жіктеуішінің 85 коды)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қаржы-шаруашылық қызметінің негізгі көрсеткіштері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түрлері «Білім беру қызметі» (Экономикалық қызмет түрлерінің жалпы жіктеуішінің кодына сәйкес (ЭҚЖЖ) – 85) болып табылатын заңды тұлғалар және (немесе) олардың құрылымдық және оқшауланған бөлімшелері.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көрсеткен қызметтерінің көлемі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10-күні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қызметкерлер санына қарамастан, қызметінің негізгі түрлері «Денсаулық сақтау</w:t>
            </w:r>
          </w:p>
          <w:p>
            <w:pPr>
              <w:spacing w:after="20"/>
              <w:ind w:left="20"/>
              <w:jc w:val="both"/>
            </w:pPr>
            <w:r>
              <w:rPr>
                <w:rFonts w:ascii="Times New Roman"/>
                <w:b w:val="false"/>
                <w:i w:val="false"/>
                <w:color w:val="000000"/>
                <w:sz w:val="20"/>
              </w:rPr>
              <w:t>саласындағы қызмет» Экономика-лық қызмет түрлерінің жалпы жіктеуішінің (бұдан әрі-ЭҚЖЖ)-86 коды, «Тұратын орынмен қамтамасыз ете отырып әлеуметтік қызмет көрсету» ЭҚЖЖ-87, «Тұратын орынмен қамтамасыз етпейтін әлеуметтік қызметтер көрсету» ЭҚЖЖ-88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ұйымының қаржы-шаруашылық қызметінің негізгі көрсеткіштері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1 сәуір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қызметінің негізгі түрлері «Денсаулық сақтау мен әлеуметтік қызметтер» (Экономикалық қызмет түрлерінің жалпы жіктеуішінің кодына сәйкес (ЭКЖС) – 86, 87, 88) болып табылатын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қызметтерді көрсету саласындағы көрсетілген қызметтердің көлемі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p>
          <w:p>
            <w:pPr>
              <w:spacing w:after="20"/>
              <w:ind w:left="20"/>
              <w:jc w:val="both"/>
            </w:pPr>
            <w:r>
              <w:rPr>
                <w:rFonts w:ascii="Times New Roman"/>
                <w:b w:val="false"/>
                <w:i w:val="false"/>
                <w:color w:val="000000"/>
                <w:sz w:val="20"/>
              </w:rPr>
              <w:t>10-күні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(бұдан әрі - санаториялық-курорттық ұйымдар)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Санаториялық-курорттық қызмет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жазатайым оқиғалар мен қызметкерлер денсаулығының өзге де зақымдануларын тексеру және есепке алу ережесіне сәйкес атына жазатайым оқиға тіркелген заңды тұлғалар.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қызметімен байланысты жарақаттану және кәсіптік аурулар туралы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ведомстволық тиістілігіне қарамастан, халықты әлеуметтік қорғау саласында арнаулы әлеуметтік қызмет көрсетуге (Экономикалық қызмет түрлерінің жалпы жіктеуішінің 87, 88-кодтары) бағытталған қызметті жүзеге асыратын заңды тұлғалар және (немесе) олардың құрылым-дық және оқшауланған бөлімшелері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көрсетілетін қызметтерді ұсыну жөніндегі ұйымның есебі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деңгейі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шығыстарды есепке алу күнделігі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14 сәуір,</w:t>
            </w:r>
            <w:r>
              <w:br/>
            </w:r>
            <w:r>
              <w:rPr>
                <w:rFonts w:ascii="Times New Roman"/>
                <w:b w:val="false"/>
                <w:i w:val="false"/>
                <w:color w:val="000000"/>
                <w:sz w:val="20"/>
              </w:rPr>
              <w:t>
14 шілде,</w:t>
            </w:r>
            <w:r>
              <w:br/>
            </w:r>
            <w:r>
              <w:rPr>
                <w:rFonts w:ascii="Times New Roman"/>
                <w:b w:val="false"/>
                <w:i w:val="false"/>
                <w:color w:val="000000"/>
                <w:sz w:val="20"/>
              </w:rPr>
              <w:t>
14 қазан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21 қазан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21 қазан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r>
      <w:tr>
        <w:trPr>
          <w:trHeight w:val="84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 құрамының бақылау карточкасы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21 қазан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статистикасы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тұратын 18 және одан үлкен жастағы әйелдер.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құқық қорғау органдарына сенімділік деңгейі бойынша іріктемелі зерттеу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қазан</w:t>
            </w:r>
          </w:p>
        </w:tc>
      </w:tr>
    </w:tbl>
    <w:bookmarkStart w:name="z1" w:id="3"/>
    <w:p>
      <w:pPr>
        <w:spacing w:after="0"/>
        <w:ind w:left="0"/>
        <w:jc w:val="left"/>
      </w:pPr>
      <w:r>
        <w:rPr>
          <w:rFonts w:ascii="Times New Roman"/>
          <w:b/>
          <w:i w:val="false"/>
          <w:color w:val="000000"/>
        </w:rPr>
        <w:t xml:space="preserve"> 
2. Мемлекеттік органдар жүргізетін ведомстволық статистикалық байқаулар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973"/>
        <w:gridCol w:w="2664"/>
        <w:gridCol w:w="2216"/>
        <w:gridCol w:w="2324"/>
        <w:gridCol w:w="3213"/>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 тобы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 атауы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 индексі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Респонденттердің алғашқы статистикалық деректерді ұсыну кезеңділігі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Респонденттердің алғашқы статистикалық деректерді ұсыну күні
</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Су ресурстары комитеті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ауыл шаруашылығы қажеттіліктері үшін, өндірістік, коммуналдық-тұрмыстық қажеттіліктер мен гидроэнергетика үшін пайдаланатын пайдаланушыларға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алу, пайдалану және суды бұру туралы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(сушар)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ауыл шаруашылығының керегіне қолданылатын су пайдаланушылар есептік жылғы 1 желтоқсаннан кешіктермей, ал басқа су қолданушылар – келесі жылдың 10 қаңтарына дейін</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Орман шаруашылығы және жануарлар дүниесі комитеті</w:t>
            </w:r>
          </w:p>
        </w:tc>
      </w:tr>
      <w:tr>
        <w:trPr>
          <w:trHeight w:val="435"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435"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облыстық орман шаруашылығы және жануарлар дүниесі аумақтық инспекциялары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Ағызу және жанама орман пайдалану туралы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 бар жеке және мемлекеттік орман иеленушілер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қорының мемлекеттік есебі және орман қорын мемлекеттік орман қорының санаттары және жерлер бойынша бөлу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Қарауында 1 гектардан астам орман көмкерген жерлері бар мемлекеттік орман иеленушілер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көмкерген жерлердің алқаптары мен қорларын басым тұқымдар мен жас топтары бойынша бөлу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инспекцияларды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4-ОШ (орман шаруашылығы)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ақпан, 10 шілде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 «Қазақ орман орналастыру кәсіпорны» республикалық мемлекеттік қазыналық кәсіпорны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8-ОШ</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қараша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облыстық орман шаруашылығы және жануарлар дүниесі аумақтық инспекциялары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 қорын әзірлеу және беру, оның тұқымдық құрамы мен тауарлық құрылымы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ОШ (орман шаруашылығы)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ақпан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орман тұқымы станциялары, Қазақ республикалық орман тұқымы мекемесі, облыс әкімдіктерінің орман бөлімдері басқармалары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 тұқымдарының себу сапасы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ОШ (орман шаруашылығы)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облыстык орман шаруашылығы және жануарлар дүниесі аумақтық инспекциялары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өрттері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 (орман)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9, 19, 29-күндері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иеленушілер, облыстық орман шаруашылығы және жануарлар дүниесі аумақтық инспекциялары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заңнамасын бұзу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1-күні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 облыстық орман шаруашылығы және жануарлар дүниесі аумақтық инспекциялары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ресурстарын босату және орман табысының түсуі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10-күні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халықты әлеуметтік қорғау жөніндегі уәкілетті органдар, облыстық, Астана және Алматы қалаларының халықты әлеуметтік қорғау жөніндегі уәкілетті органдар, Қазақстан Республикасы Еңбек және халықты әлеуметтік қорғау министрлігі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және төлеу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3-тұрғын үй көмегі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15-күні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жұмыспен қамту мәселелері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(еңбек нарығы)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10-күні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жұмыспен қамту мәселелері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(жұмысқа орналастыру)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2-күні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орналасқан жері бойынша ұйымдар (заңды тұлғалар), олардың филиалдары және өкілдіктері, аудандық (қалалық) жұмыспен қамту қамту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3-ЕН (жасырын жұмыссыздық)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банктік операциялардың жекелеген түрлерін жүзеге асыратын ұйымдар инфрақұрылы мд ық обл игац ия ұст аушы лард ың өкілдері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және мемлекет кепілдік берген, мемлекет кепілгерлігімен берілетін қарыздарды игеру және өтеу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5-күні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министрлігінің Спорт және дене шынықтыру істері комитеті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Дене шынықтыру және спорт басқармалары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шынықтыруды және спорт саласындағы негізгі көрсеткіштер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1-ФК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15-күні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министрлігінің </w:t>
            </w:r>
            <w:r>
              <w:br/>
            </w:r>
            <w:r>
              <w:rPr>
                <w:rFonts w:ascii="Times New Roman"/>
                <w:b w:val="false"/>
                <w:i w:val="false"/>
                <w:color w:val="000000"/>
                <w:sz w:val="20"/>
              </w:rPr>
              <w:t>
Құрылыс, тұрғын үй-коммуналдық шаруашылық істері және жер ресурстарын басқару комитеті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жерлер және оларды санаттарға, жер пайдаланушыларға және алқаптарға бөлінуі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суармалы жерлер және оларды санаттарға, жер учаскесінің меншік иелеріне, жер пайдаланушыларға және алқаптарға бөлінуі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кәсіпорындар, оның ішінде өз қызметін Қазақстан Республикасында жүзеге асыратын бірлескен және шетелдік кәсіпорындар, шетелдік компаниялардың филиалдары мен өкілдіктері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 және олардың алдындағы міндеттемелер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екінші айдың 10-күнінен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теңіз (өзен), автомобиль және құбыржолдар көлігі кәсіпорындары, ұйымдары, компаниялары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көлік қызметтері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РМК акционерлік қоғамы, «теміржол көлігінің кәсіпорындары, ұйымдары, компаниялары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теміржол көлігі қызметтері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агенттііктері және экспедициялары, көлік кәсіпорындарының – теміржолдан басқа резидент емес барлық көлік түрлерінің өкілдері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көлік кәсіпорындарының атынан жүзеге асырылған операциялар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қосымша көлік қызметімен айналысатын кәсіпорындар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көлік кәсіпорындарына ұсынылған қызметтер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 «Қазпочта» акционерлік қоғамы, сондай-ақ меншік нысанына қарамастан, жоғарыда көрсетілген құрылымдарға кірмейтін басқа да байланыс кәсіпорындары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көрсетілген) байланыс қызметі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басқару органдары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секторының сыртқы активтері мен міндеттемелерінің халықаралық операция-лары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өз қызметін жүзеге асыратын шетелдік заңды тұлғалардың филиалдарының сыртқы активтері және міндеттемелері туралы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өз қызметін жүзеге асыратын шетелдік заңды тұлғалардың филиалдарының сыртқы активтері және міндеттемелері туралы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екінші айдың 10-нан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талаптардың және олардың алдындағы міндеттемелердің жай-күйі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экономикалық операцияларды жүзеге асыратын бірлескен, шетелдік кәсіпорындар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бірінші айдың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11-ТБ-ЖС</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негізінде өз қызметін жүзеге асыратын сақтандыру ұйымдары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саласы бойынша резидент еместерді сақтандыру (қайта сақтандыру) және резидент еместердің тәуекелдерін қайта сақтандыру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11-ТБ-ӨС</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 ҚР ҰБ), Қазақстан Республикасының Қаржы министрлігі (Қаржымині)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мемлекет кепілдік берген сыртқы қарыздар және Қазақстан Республикасының кепілдемесімен тартылған қарыздар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бірінші айдың 30-нан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 Даму Банкі» акционерлік қоғамы; брокерлер және (немесе) дилерлер; инвестициялық протфельді басқаратын компаниялар; бағалы қағаздардың номиналды ұстаушылары және тіркеушілері; зейнетақы активтерiн инвестициялық басқаруды жүзеге асыратын ұйымдар; зейнетақы активтерiн инвестициялық басқаруды дербес жүзеге асыратын жинақтаушы зейнетақы қорлар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еместермен бағалы қағаздар бойынша халықаралық операциялар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бірінші айдың 20-нан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 және Ұлттық почта операторы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валютасының қозғалысы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15-нен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берілген кредиттер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17-ТБ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25-нен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«Қазақстанның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тартылған қаржылық қарыздар және коммерциялық кредиттер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10-нан кешіктірмей</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төлем балансы бойынша тексеру сауалнамасы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ТБЗ-1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респонденттердің анықтау бойынша бір жыл ішінде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олар бойынша сыйақы мөлшерлемелері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8- 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және олар бойынша сыйақы мөлшерлемелері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8-ші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нақты берешек қалдығы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8-ші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8-ші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және олар бойынша сыйақы мөлшерлемелері туралы есеп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7-ші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қарыздар және олар бойынша сыйақы мөлшерлемелері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9-ші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қарыздары мен салым-дары бойынша есебі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аптаның 2-ші (қоса алғанда) жұмыс күніне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биржадан тыс операциялары туралы есебі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күннен кейінгі күні сағат 17:00-ге дейін</w:t>
            </w:r>
          </w:p>
        </w:tc>
      </w:tr>
      <w:tr>
        <w:trPr>
          <w:trHeight w:val="114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банк операциялары-ның жекелеген түрлерін жүзеге асыратын ұйымдар, сондай-ақ Қазақстан Республикасы Ұлттық Банкінің филиалдары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5-жұмыс күні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қолма-қол ақшасының айналым-дары (кассалық айна-лымдары) туралы есеп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талаптар мен міндеттемелер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25-не (қоса алғанда) дейін </w:t>
            </w:r>
          </w:p>
        </w:tc>
      </w:tr>
      <w:tr>
        <w:trPr>
          <w:trHeight w:val="10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«Қазақстан Даму Банкі» акционерлік қоғамы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 есебі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31 наурызына  (қоса алғанда)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және ерікті жинақтаушы зейнетақы қорлары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бойынша экономика секторларына қарай жіктелген талаптар мен міндеттемелер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НПФ-СА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25-не (қоса алғанда)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жинақтаушы зейнетақы қоры және ерікті жинақтаушы зейнетақы қорлары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экономика секторларына қарай жіктелген талаптар мен міндеттемелер туралы есеп</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НПФ-ПА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25-не (қоса алғанда) дейін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