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60a8" w14:textId="57f6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қарашадағы № 896 бұйрығы. Қазақстан Республикасының Әділет министрлігінде 2016 жылы 8 қаңтарда № 12828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27.09.2022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69-бабына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27.09.2022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27.09.2022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0"/>
    <w:p>
      <w:pPr>
        <w:spacing w:after="0"/>
        <w:ind w:left="0"/>
        <w:jc w:val="both"/>
      </w:pPr>
      <w:r>
        <w:rPr>
          <w:rFonts w:ascii="Times New Roman"/>
          <w:b w:val="false"/>
          <w:i w:val="false"/>
          <w:color w:val="000000"/>
          <w:sz w:val="28"/>
        </w:rPr>
        <w:t>
      2. Әлеуметтік қызметтер департаменті заңнамада белгіленген тәртіппен:</w:t>
      </w:r>
    </w:p>
    <w:bookmarkEnd w:id="0"/>
    <w:bookmarkStart w:name="z53"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4" w:id="2"/>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басылымдарда және "Әділет" ақпараттық-құқықтық жүйесінде ресми жариялауға жіберуді;</w:t>
      </w:r>
    </w:p>
    <w:bookmarkEnd w:id="2"/>
    <w:bookmarkStart w:name="z55" w:id="3"/>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3"/>
    <w:bookmarkStart w:name="z56" w:id="4"/>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көзделеген іс-шаралардың орындалуы туралы мәліметтерді ұсынуды қамтамасыз етсін.</w:t>
      </w:r>
    </w:p>
    <w:bookmarkEnd w:id="4"/>
    <w:bookmarkStart w:name="z57" w:id="5"/>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5"/>
    <w:bookmarkStart w:name="z58"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және әлеуметтік</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 Сұлтанов   </w:t>
      </w:r>
    </w:p>
    <w:p>
      <w:pPr>
        <w:spacing w:after="0"/>
        <w:ind w:left="0"/>
        <w:jc w:val="both"/>
      </w:pPr>
      <w:r>
        <w:rPr>
          <w:rFonts w:ascii="Times New Roman"/>
          <w:b w:val="false"/>
          <w:i w:val="false"/>
          <w:color w:val="000000"/>
          <w:sz w:val="28"/>
        </w:rPr>
        <w:t>
      2015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27 қарашадағы</w:t>
            </w:r>
            <w:r>
              <w:br/>
            </w:r>
            <w:r>
              <w:rPr>
                <w:rFonts w:ascii="Times New Roman"/>
                <w:b w:val="false"/>
                <w:i w:val="false"/>
                <w:color w:val="000000"/>
                <w:sz w:val="20"/>
              </w:rPr>
              <w:t>№ 896 бұйрығына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w:t>
      </w:r>
    </w:p>
    <w:p>
      <w:pPr>
        <w:spacing w:after="0"/>
        <w:ind w:left="0"/>
        <w:jc w:val="both"/>
      </w:pPr>
      <w:r>
        <w:rPr>
          <w:rFonts w:ascii="Times New Roman"/>
          <w:b w:val="false"/>
          <w:i w:val="false"/>
          <w:color w:val="ff0000"/>
          <w:sz w:val="28"/>
        </w:rPr>
        <w:t xml:space="preserve">
      Ескерту. Қосымшаға өзгеріс енгізілді – ҚР Еңбек және халықты әлеуметтік қорғау министрінің 27.09.2022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7"/>
    <w:p>
      <w:pPr>
        <w:spacing w:after="0"/>
        <w:ind w:left="0"/>
        <w:jc w:val="left"/>
      </w:pPr>
      <w:r>
        <w:rPr>
          <w:rFonts w:ascii="Times New Roman"/>
          <w:b/>
          <w:i w:val="false"/>
          <w:color w:val="000000"/>
        </w:rPr>
        <w:t xml:space="preserve"> 1-заттай норма</w:t>
      </w:r>
      <w:r>
        <w:br/>
      </w:r>
      <w:r>
        <w:rPr>
          <w:rFonts w:ascii="Times New Roman"/>
          <w:b/>
          <w:i w:val="false"/>
          <w:color w:val="000000"/>
        </w:rPr>
        <w:t>Медициналық-әлеуметтік мекемелерде қызмет көрсетілетін қарттар мен мүгедектігі бар адамдарға арналған тағам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w:t>
            </w:r>
          </w:p>
          <w:p>
            <w:pPr>
              <w:spacing w:after="20"/>
              <w:ind w:left="20"/>
              <w:jc w:val="both"/>
            </w:pPr>
            <w:r>
              <w:rPr>
                <w:rFonts w:ascii="Times New Roman"/>
                <w:b w:val="false"/>
                <w:i w:val="false"/>
                <w:color w:val="000000"/>
                <w:sz w:val="20"/>
              </w:rPr>
              <w:t>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Бидайдан пісірілген нан (бидай ұнынан, </w:t>
            </w:r>
          </w:p>
          <w:p>
            <w:pPr>
              <w:spacing w:after="20"/>
              <w:ind w:left="20"/>
              <w:jc w:val="both"/>
            </w:pPr>
            <w:r>
              <w:rPr>
                <w:rFonts w:ascii="Times New Roman"/>
                <w:b w:val="false"/>
                <w:i w:val="false"/>
                <w:color w:val="000000"/>
                <w:sz w:val="20"/>
              </w:rPr>
              <w:t>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(арпа, майда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ас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көкбұршақ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көк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Әшкөк (аскөк, ақжелек,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(қарбыз, қауын,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көкөністер (баялдылар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(алма, алмұрт, абрикос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 (жүзім, шие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Тосаптар, джемдер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кондитерлік өнімдер (печенье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 барлығы</w:t>
            </w:r>
          </w:p>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өнімдері (теңіз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 w:id="8"/>
    <w:p>
      <w:pPr>
        <w:spacing w:after="0"/>
        <w:ind w:left="0"/>
        <w:jc w:val="both"/>
      </w:pPr>
      <w:r>
        <w:rPr>
          <w:rFonts w:ascii="Times New Roman"/>
          <w:b w:val="false"/>
          <w:i w:val="false"/>
          <w:color w:val="000000"/>
          <w:sz w:val="28"/>
        </w:rPr>
        <w:t>
      Мерекелік және демалыс күндері тамақтануға жұмсалатын белгіленген тәуліктік ақша шығыстарын 10 %-ға арттыру есебінен менюге қосымша қызыл балық, уылдырық (қара және қызыл), шұжықтың жеңсік сорттары, шоколад конфеттері, торттар мен тәтті нандар қосылады.</w:t>
      </w:r>
    </w:p>
    <w:bookmarkEnd w:id="8"/>
    <w:p>
      <w:pPr>
        <w:spacing w:after="0"/>
        <w:ind w:left="0"/>
        <w:jc w:val="both"/>
      </w:pPr>
      <w:r>
        <w:rPr>
          <w:rFonts w:ascii="Times New Roman"/>
          <w:b w:val="false"/>
          <w:i w:val="false"/>
          <w:color w:val="000000"/>
          <w:sz w:val="28"/>
        </w:rPr>
        <w:t>
      Қайта есептеу үшін коэффициенттер:</w:t>
      </w:r>
    </w:p>
    <w:p>
      <w:pPr>
        <w:spacing w:after="0"/>
        <w:ind w:left="0"/>
        <w:jc w:val="both"/>
      </w:pPr>
      <w:r>
        <w:rPr>
          <w:rFonts w:ascii="Times New Roman"/>
          <w:b w:val="false"/>
          <w:i w:val="false"/>
          <w:color w:val="000000"/>
          <w:sz w:val="28"/>
        </w:rPr>
        <w:t>
      ұнға - бидайдан пісірілген нан (: 1,4), қара нан (: 1,6) және макарон өнімдері (х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 2), тосап пен джем (: 1,4) және бал (: 1,6);</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1.1. Медициналық-әлеуметтік мекемелерде қызмет көрсетілетін қарттар мен мүгедектігі бар адамдар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тұтыну</w:t>
            </w:r>
          </w:p>
          <w:p>
            <w:pPr>
              <w:spacing w:after="20"/>
              <w:ind w:left="20"/>
              <w:jc w:val="both"/>
            </w:pPr>
            <w:r>
              <w:rPr>
                <w:rFonts w:ascii="Times New Roman"/>
                <w:b w:val="false"/>
                <w:i w:val="false"/>
                <w:color w:val="000000"/>
                <w:sz w:val="20"/>
              </w:rPr>
              <w:t>
нормаларындағы тағамдық заттардың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bl>
    <w:p>
      <w:pPr>
        <w:spacing w:after="0"/>
        <w:ind w:left="0"/>
        <w:jc w:val="left"/>
      </w:pPr>
    </w:p>
    <w:p>
      <w:pPr>
        <w:spacing w:after="0"/>
        <w:ind w:left="0"/>
        <w:jc w:val="left"/>
      </w:pPr>
      <w:r>
        <w:rPr>
          <w:rFonts w:ascii="Times New Roman"/>
          <w:b/>
          <w:i w:val="false"/>
          <w:color w:val="000000"/>
        </w:rPr>
        <w:t xml:space="preserve"> Медициналық-әлеуметтік мекемелерде қызмет көрсетілетін қарттар мен мүгедектігі бар адамдар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ФАО/ДСҰ</w:t>
            </w:r>
          </w:p>
          <w:p>
            <w:pPr>
              <w:spacing w:after="20"/>
              <w:ind w:left="20"/>
              <w:jc w:val="both"/>
            </w:pPr>
            <w:r>
              <w:rPr>
                <w:rFonts w:ascii="Times New Roman"/>
                <w:b w:val="false"/>
                <w:i w:val="false"/>
                <w:color w:val="000000"/>
                <w:sz w:val="20"/>
              </w:rPr>
              <w:t>
ұсынатын</w:t>
            </w:r>
          </w:p>
          <w:p>
            <w:pPr>
              <w:spacing w:after="20"/>
              <w:ind w:left="20"/>
              <w:jc w:val="both"/>
            </w:pPr>
            <w:r>
              <w:rPr>
                <w:rFonts w:ascii="Times New Roman"/>
                <w:b w:val="false"/>
                <w:i w:val="false"/>
                <w:color w:val="000000"/>
                <w:sz w:val="20"/>
              </w:rPr>
              <w:t>
заттардық</w:t>
            </w:r>
          </w:p>
          <w:p>
            <w:pPr>
              <w:spacing w:after="20"/>
              <w:ind w:left="20"/>
              <w:jc w:val="both"/>
            </w:pPr>
            <w:r>
              <w:rPr>
                <w:rFonts w:ascii="Times New Roman"/>
                <w:b w:val="false"/>
                <w:i w:val="false"/>
                <w:color w:val="000000"/>
                <w:sz w:val="20"/>
              </w:rPr>
              <w:t>
тағамдық</w:t>
            </w:r>
          </w:p>
          <w:p>
            <w:pPr>
              <w:spacing w:after="20"/>
              <w:ind w:left="20"/>
              <w:jc w:val="both"/>
            </w:pPr>
            <w:r>
              <w:rPr>
                <w:rFonts w:ascii="Times New Roman"/>
                <w:b w:val="false"/>
                <w:i w:val="false"/>
                <w:color w:val="000000"/>
                <w:sz w:val="20"/>
              </w:rPr>
              <w:t>
тығыздығы (1000</w:t>
            </w:r>
          </w:p>
          <w:p>
            <w:pPr>
              <w:spacing w:after="20"/>
              <w:ind w:left="20"/>
              <w:jc w:val="both"/>
            </w:pPr>
            <w:r>
              <w:rPr>
                <w:rFonts w:ascii="Times New Roman"/>
                <w:b w:val="false"/>
                <w:i w:val="false"/>
                <w:color w:val="000000"/>
                <w:sz w:val="20"/>
              </w:rPr>
              <w:t>
ккал-ға</w:t>
            </w:r>
          </w:p>
          <w:p>
            <w:pPr>
              <w:spacing w:after="20"/>
              <w:ind w:left="20"/>
              <w:jc w:val="both"/>
            </w:pPr>
            <w:r>
              <w:rPr>
                <w:rFonts w:ascii="Times New Roman"/>
                <w:b w:val="false"/>
                <w:i w:val="false"/>
                <w:color w:val="000000"/>
                <w:sz w:val="20"/>
              </w:rPr>
              <w:t>
есептелгенде)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p>
            <w:pPr>
              <w:spacing w:after="20"/>
              <w:ind w:left="20"/>
              <w:jc w:val="both"/>
            </w:pPr>
            <w:r>
              <w:rPr>
                <w:rFonts w:ascii="Times New Roman"/>
                <w:b w:val="false"/>
                <w:i w:val="false"/>
                <w:color w:val="000000"/>
                <w:sz w:val="20"/>
              </w:rPr>
              <w:t>
жиынтығындағы</w:t>
            </w:r>
          </w:p>
          <w:p>
            <w:pPr>
              <w:spacing w:after="20"/>
              <w:ind w:left="20"/>
              <w:jc w:val="both"/>
            </w:pPr>
            <w:r>
              <w:rPr>
                <w:rFonts w:ascii="Times New Roman"/>
                <w:b w:val="false"/>
                <w:i w:val="false"/>
                <w:color w:val="000000"/>
                <w:sz w:val="20"/>
              </w:rPr>
              <w:t>
заттардың тағамдық тығыздығы (1000 ккал-ға)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bl>
    <w:p>
      <w:pPr>
        <w:spacing w:after="0"/>
        <w:ind w:left="0"/>
        <w:jc w:val="left"/>
      </w:pPr>
    </w:p>
    <w:p>
      <w:pPr>
        <w:spacing w:after="0"/>
        <w:ind w:left="0"/>
        <w:jc w:val="left"/>
      </w:pPr>
      <w:r>
        <w:rPr>
          <w:rFonts w:ascii="Times New Roman"/>
          <w:b/>
          <w:i w:val="false"/>
          <w:color w:val="000000"/>
        </w:rPr>
        <w:t xml:space="preserve"> 1.2. Медициналық-әлеуметтік мекемелерде қызмет көрсетілетін қарттар мен мүгедектігі бар адамдар үшін азық-түлік жиынтығындағы азық-түліктің бірін екіншісіне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ақ нан,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 бүйрек, жүрек)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басы алынған)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(ветчина, төс ет, орамалар, жартылай ысталған шұжықтар)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ет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балық (мұздатылған, тұздалған), басы алынған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 балық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нәлім (мұздатылған, тұздалған), басы алынбаған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және тұздалған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қатық, ұйыған сүт,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табиғи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сүтті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апельсин мен лимон бөліктері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(тығыздығына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қара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p>
      <w:pPr>
        <w:spacing w:after="0"/>
        <w:ind w:left="0"/>
        <w:jc w:val="left"/>
      </w:pPr>
      <w:r>
        <w:rPr>
          <w:rFonts w:ascii="Times New Roman"/>
          <w:b/>
          <w:i w:val="false"/>
          <w:color w:val="000000"/>
        </w:rPr>
        <w:t xml:space="preserve"> 2-заттай норма</w:t>
      </w:r>
      <w:r>
        <w:br/>
      </w:r>
      <w:r>
        <w:rPr>
          <w:rFonts w:ascii="Times New Roman"/>
          <w:b/>
          <w:i w:val="false"/>
          <w:color w:val="000000"/>
        </w:rPr>
        <w:t>Психоневрологиялық медициналық-әлеуметтік мекемелерде қызмет көрсетілетін мүгедектігі бар адамдарға арналған тағам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w:t>
            </w:r>
          </w:p>
          <w:p>
            <w:pPr>
              <w:spacing w:after="20"/>
              <w:ind w:left="20"/>
              <w:jc w:val="both"/>
            </w:pPr>
            <w:r>
              <w:rPr>
                <w:rFonts w:ascii="Times New Roman"/>
                <w:b w:val="false"/>
                <w:i w:val="false"/>
                <w:color w:val="000000"/>
                <w:sz w:val="20"/>
              </w:rPr>
              <w:t>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Бидайдан пісірілген нан (бидай ұнынан, </w:t>
            </w:r>
          </w:p>
          <w:p>
            <w:pPr>
              <w:spacing w:after="20"/>
              <w:ind w:left="20"/>
              <w:jc w:val="both"/>
            </w:pPr>
            <w:r>
              <w:rPr>
                <w:rFonts w:ascii="Times New Roman"/>
                <w:b w:val="false"/>
                <w:i w:val="false"/>
                <w:color w:val="000000"/>
                <w:sz w:val="20"/>
              </w:rPr>
              <w:t>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(қарақұмық, сұлы, арпа, майда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ас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көкбұршақ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көк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Әшкек (көк пияз, аскөк, ақжелек,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(қарбыз, қауын,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көкөністер (баялдылар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(алма, алмұрт, абрикос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 (жүзім, шие және басқалары), тосаптар, джемдер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Конфеттер (жеміс-жидек салмасы бар карамельдер)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кондитерлік өнімдер (печенье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және басқа 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өнімдері (теңіз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не таблетка түріндегі дәрумендер мен микроэлементтер - 1 наурыз — 30 мамыр кезеңіне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15 мл немесе күніне 1 таблетка</w:t>
            </w:r>
          </w:p>
        </w:tc>
      </w:tr>
    </w:tbl>
    <w:bookmarkStart w:name="z10" w:id="9"/>
    <w:p>
      <w:pPr>
        <w:spacing w:after="0"/>
        <w:ind w:left="0"/>
        <w:jc w:val="both"/>
      </w:pPr>
      <w:r>
        <w:rPr>
          <w:rFonts w:ascii="Times New Roman"/>
          <w:b w:val="false"/>
          <w:i w:val="false"/>
          <w:color w:val="000000"/>
          <w:sz w:val="28"/>
        </w:rPr>
        <w:t>
      Мерекелік және демалыс күндері тамақтануға жұмсалатын белгіленген тәуліктік ақша шығыстарын 10 %-ға арттыру есебінен менюге қосымша қызыл балық, уылдырық (қара және қызыл), шұжықтың жеңсік сорттары, шоколад конфеттері, торттар мен тәтті нандар қосылады.</w:t>
      </w:r>
    </w:p>
    <w:bookmarkEnd w:id="9"/>
    <w:p>
      <w:pPr>
        <w:spacing w:after="0"/>
        <w:ind w:left="0"/>
        <w:jc w:val="both"/>
      </w:pPr>
      <w:r>
        <w:rPr>
          <w:rFonts w:ascii="Times New Roman"/>
          <w:b w:val="false"/>
          <w:i w:val="false"/>
          <w:color w:val="000000"/>
          <w:sz w:val="28"/>
        </w:rPr>
        <w:t>
      Қайта есептеу үшін коэффициенттер:</w:t>
      </w:r>
    </w:p>
    <w:p>
      <w:pPr>
        <w:spacing w:after="0"/>
        <w:ind w:left="0"/>
        <w:jc w:val="both"/>
      </w:pPr>
      <w:r>
        <w:rPr>
          <w:rFonts w:ascii="Times New Roman"/>
          <w:b w:val="false"/>
          <w:i w:val="false"/>
          <w:color w:val="000000"/>
          <w:sz w:val="28"/>
        </w:rPr>
        <w:t>
      ұнға - бидайдан пісірілген нан (: 1,4), қара нан (: 1,6) және макарон өнімдері (х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 2), тосап пен джем (: 1,4) және бал (: 1,6);</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both"/>
      </w:pPr>
      <w:r>
        <w:rPr>
          <w:rFonts w:ascii="Times New Roman"/>
          <w:b w:val="false"/>
          <w:i w:val="false"/>
          <w:color w:val="000000"/>
          <w:sz w:val="28"/>
        </w:rPr>
        <w:t>
      Мүгедектігі бар адамдар үшін мынадай полидәруменді препараттар анағұрлым қолайлы:</w:t>
      </w:r>
    </w:p>
    <w:p>
      <w:pPr>
        <w:spacing w:after="0"/>
        <w:ind w:left="0"/>
        <w:jc w:val="both"/>
      </w:pPr>
      <w:r>
        <w:rPr>
          <w:rFonts w:ascii="Times New Roman"/>
          <w:b w:val="false"/>
          <w:i w:val="false"/>
          <w:color w:val="000000"/>
          <w:sz w:val="28"/>
        </w:rPr>
        <w:t>
      "Юникап", таблеткалар</w:t>
      </w:r>
    </w:p>
    <w:p>
      <w:pPr>
        <w:spacing w:after="0"/>
        <w:ind w:left="0"/>
        <w:jc w:val="both"/>
      </w:pPr>
      <w:r>
        <w:rPr>
          <w:rFonts w:ascii="Times New Roman"/>
          <w:b w:val="false"/>
          <w:i w:val="false"/>
          <w:color w:val="000000"/>
          <w:sz w:val="28"/>
        </w:rPr>
        <w:t>
      "Астимин", сироп.</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2.1. Психоневрологиялық медициналық-әлеуметтік мекемелерде қызмет көрсетілетін мүгедектігі бар адамдар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тұтыну</w:t>
            </w:r>
          </w:p>
          <w:p>
            <w:pPr>
              <w:spacing w:after="20"/>
              <w:ind w:left="20"/>
              <w:jc w:val="both"/>
            </w:pPr>
            <w:r>
              <w:rPr>
                <w:rFonts w:ascii="Times New Roman"/>
                <w:b w:val="false"/>
                <w:i w:val="false"/>
                <w:color w:val="000000"/>
                <w:sz w:val="20"/>
              </w:rPr>
              <w:t>
нормаларындағы тағамдық заттардың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bl>
    <w:p>
      <w:pPr>
        <w:spacing w:after="0"/>
        <w:ind w:left="0"/>
        <w:jc w:val="left"/>
      </w:pPr>
    </w:p>
    <w:p>
      <w:pPr>
        <w:spacing w:after="0"/>
        <w:ind w:left="0"/>
        <w:jc w:val="left"/>
      </w:pPr>
      <w:r>
        <w:rPr>
          <w:rFonts w:ascii="Times New Roman"/>
          <w:b/>
          <w:i w:val="false"/>
          <w:color w:val="000000"/>
        </w:rPr>
        <w:t xml:space="preserve"> Психоневрологиялық медициналық-әлеуметтік мекемелерде қызмет көрсетілетін мүгедектігі бар адамдар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жиынтығындағы заттардың тағамдық тығыздығы</w:t>
            </w:r>
          </w:p>
          <w:p>
            <w:pPr>
              <w:spacing w:after="20"/>
              <w:ind w:left="20"/>
              <w:jc w:val="both"/>
            </w:pPr>
            <w:r>
              <w:rPr>
                <w:rFonts w:ascii="Times New Roman"/>
                <w:b w:val="false"/>
                <w:i w:val="false"/>
                <w:color w:val="000000"/>
                <w:sz w:val="20"/>
              </w:rPr>
              <w:t>
(1000 ккал-ға)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p>
    <w:p>
      <w:pPr>
        <w:spacing w:after="0"/>
        <w:ind w:left="0"/>
        <w:jc w:val="left"/>
      </w:pPr>
      <w:r>
        <w:rPr>
          <w:rFonts w:ascii="Times New Roman"/>
          <w:b/>
          <w:i w:val="false"/>
          <w:color w:val="000000"/>
        </w:rPr>
        <w:t xml:space="preserve"> 2.2. Психоневрологиялық медициналық-әлеуметтік мекемелерде қызмет көрсетілетін мүгедектігі бар адамдар үшін азық-түлік жиынтығындағы азық-түліктің бірін екіншісіне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ұнынан пісірілген ақ нан, </w:t>
            </w:r>
          </w:p>
          <w:p>
            <w:pPr>
              <w:spacing w:after="20"/>
              <w:ind w:left="20"/>
              <w:jc w:val="both"/>
            </w:pPr>
            <w:r>
              <w:rPr>
                <w:rFonts w:ascii="Times New Roman"/>
                <w:b w:val="false"/>
                <w:i w:val="false"/>
                <w:color w:val="000000"/>
                <w:sz w:val="20"/>
              </w:rPr>
              <w:t>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кұс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басы алынған)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алынған балық (мұздатылған, тұздалған)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алынбаған (мұздатылған, тұздалған)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қатық, ұйыған сүт,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пен қанты бар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бұйра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p>
      <w:pPr>
        <w:spacing w:after="0"/>
        <w:ind w:left="0"/>
        <w:jc w:val="left"/>
      </w:pPr>
      <w:r>
        <w:rPr>
          <w:rFonts w:ascii="Times New Roman"/>
          <w:b/>
          <w:i w:val="false"/>
          <w:color w:val="000000"/>
        </w:rPr>
        <w:t xml:space="preserve"> 3-заттай норма</w:t>
      </w:r>
      <w:r>
        <w:br/>
      </w:r>
      <w:r>
        <w:rPr>
          <w:rFonts w:ascii="Times New Roman"/>
          <w:b/>
          <w:i w:val="false"/>
          <w:color w:val="000000"/>
        </w:rPr>
        <w:t>Тірек-қимыл аппаратының функциялары бұзылған балаларға арналған медициналық-әлеуметтік мекемелерде және балалар психоневрологиялық медициналық-әлеуметтік мекемелерінде қызмет көрсетілетін 10 жасқа дейінгі балалар үшін тамақ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w:t>
            </w:r>
          </w:p>
          <w:p>
            <w:pPr>
              <w:spacing w:after="20"/>
              <w:ind w:left="20"/>
              <w:jc w:val="both"/>
            </w:pPr>
            <w:r>
              <w:rPr>
                <w:rFonts w:ascii="Times New Roman"/>
                <w:b w:val="false"/>
                <w:i w:val="false"/>
                <w:color w:val="000000"/>
                <w:sz w:val="20"/>
              </w:rPr>
              <w:t>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пісірілген нан (бидай ұнынан,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(сұлы, майда жарма,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ас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көкбұршақ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көк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Әшкөк (көк, аскөк, ақжелек,)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дақылдарын қоса алғанда, басқа да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 (алма, алмұрт, абрикос)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 (жүзім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Конфеттер (жеміс-жидек салмасы бар карамель)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өнімдер (теңіз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және басқа ашытылған сүт өнімдері (шұбат)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Полидәруменді препарат (1 наурыз - 30 мамыр және 1 қыркүйек - 30 қараша кезеңіне)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шай қасық сироп</w:t>
            </w:r>
          </w:p>
        </w:tc>
      </w:tr>
    </w:tbl>
    <w:bookmarkStart w:name="z15" w:id="10"/>
    <w:p>
      <w:pPr>
        <w:spacing w:after="0"/>
        <w:ind w:left="0"/>
        <w:jc w:val="both"/>
      </w:pPr>
      <w:r>
        <w:rPr>
          <w:rFonts w:ascii="Times New Roman"/>
          <w:b w:val="false"/>
          <w:i w:val="false"/>
          <w:color w:val="000000"/>
          <w:sz w:val="28"/>
        </w:rPr>
        <w:t>
      Жазғы сауықтыру кезеңінде (90 күнге дейін), жексенбі, мерекелік және демалыс күндері тамақтануға жұмсалатын шығыстар нормасы әрбір тәрбиеленушіге бір күнге белгіленген ақша шығыстарынан 10 % есебінен арттырылады. Мерекелік және демалыс күндері менюге қосымша қызыл балық, қара және қызыл уылдырық, шұжықтың жеңсік сорттары, шоколад конфеттері, ұннан жасалған кондитерлік өнімдер қосылады.</w:t>
      </w:r>
    </w:p>
    <w:bookmarkEnd w:id="10"/>
    <w:p>
      <w:pPr>
        <w:spacing w:after="0"/>
        <w:ind w:left="0"/>
        <w:jc w:val="both"/>
      </w:pPr>
      <w:r>
        <w:rPr>
          <w:rFonts w:ascii="Times New Roman"/>
          <w:b w:val="false"/>
          <w:i w:val="false"/>
          <w:color w:val="000000"/>
          <w:sz w:val="28"/>
        </w:rPr>
        <w:t>
      Негізгі тағамға қайта есептеу үшін коэффициенттер:</w:t>
      </w:r>
    </w:p>
    <w:p>
      <w:pPr>
        <w:spacing w:after="0"/>
        <w:ind w:left="0"/>
        <w:jc w:val="both"/>
      </w:pPr>
      <w:r>
        <w:rPr>
          <w:rFonts w:ascii="Times New Roman"/>
          <w:b w:val="false"/>
          <w:i w:val="false"/>
          <w:color w:val="000000"/>
          <w:sz w:val="28"/>
        </w:rPr>
        <w:t>
      ұнға - бидайдан пісірілген нан (: 1.4), қара нан (: 1.6), және макарон өнімдері (: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 2), тосап пен джем (: 1.4), бал (: 1.6);</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both"/>
      </w:pPr>
      <w:r>
        <w:rPr>
          <w:rFonts w:ascii="Times New Roman"/>
          <w:b w:val="false"/>
          <w:i w:val="false"/>
          <w:color w:val="000000"/>
          <w:sz w:val="28"/>
        </w:rPr>
        <w:t>
      10 жасқа дейінгі балалар үшін мынадай полидәруменді препараттар анағұрлым қолайлы:</w:t>
      </w:r>
    </w:p>
    <w:p>
      <w:pPr>
        <w:spacing w:after="0"/>
        <w:ind w:left="0"/>
        <w:jc w:val="both"/>
      </w:pPr>
      <w:r>
        <w:rPr>
          <w:rFonts w:ascii="Times New Roman"/>
          <w:b w:val="false"/>
          <w:i w:val="false"/>
          <w:color w:val="000000"/>
          <w:sz w:val="28"/>
        </w:rPr>
        <w:t>
      "Витрум-циркус", сироп немесе конфеттер,</w:t>
      </w:r>
    </w:p>
    <w:p>
      <w:pPr>
        <w:spacing w:after="0"/>
        <w:ind w:left="0"/>
        <w:jc w:val="both"/>
      </w:pPr>
      <w:r>
        <w:rPr>
          <w:rFonts w:ascii="Times New Roman"/>
          <w:b w:val="false"/>
          <w:i w:val="false"/>
          <w:color w:val="000000"/>
          <w:sz w:val="28"/>
        </w:rPr>
        <w:t>
      "Пикавит", сироп.</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3.1. Тірек-қимыл аппаратының функциялары бұзылған балаларға арналған медициналық-әлеуметтік мекемелерде және балалар психоневрологиялық медициналық-әлеуметтік мекемелерінде қызмет көрсетілетін 10 жасқа дейінгі балалар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тұтыну нормаларындағы тағамдық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bl>
    <w:p>
      <w:pPr>
        <w:spacing w:after="0"/>
        <w:ind w:left="0"/>
        <w:jc w:val="left"/>
      </w:pPr>
    </w:p>
    <w:p>
      <w:pPr>
        <w:spacing w:after="0"/>
        <w:ind w:left="0"/>
        <w:jc w:val="left"/>
      </w:pPr>
      <w:r>
        <w:rPr>
          <w:rFonts w:ascii="Times New Roman"/>
          <w:b/>
          <w:i w:val="false"/>
          <w:color w:val="000000"/>
        </w:rPr>
        <w:t xml:space="preserve"> Тірек-қимыл аппаратының функциялары бұзылған балаларға арналған медициналық-әлеуметтік мекемелерде және балалар психоневрологиялық медициналық-әлеуметтік мекемелерінде қызмет көрсетілетін 10 жасқа дейінгі балалар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ФАО/ДСҰ ұсынатын заттардың тағамдық тығыздығы</w:t>
            </w:r>
          </w:p>
          <w:p>
            <w:pPr>
              <w:spacing w:after="20"/>
              <w:ind w:left="20"/>
              <w:jc w:val="both"/>
            </w:pPr>
            <w:r>
              <w:rPr>
                <w:rFonts w:ascii="Times New Roman"/>
                <w:b w:val="false"/>
                <w:i w:val="false"/>
                <w:color w:val="000000"/>
                <w:sz w:val="20"/>
              </w:rPr>
              <w:t>
(1000 ккал-ға есептелгенде)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жиынтығындағы заттардың тағамдық тығыздығы</w:t>
            </w:r>
          </w:p>
          <w:p>
            <w:pPr>
              <w:spacing w:after="20"/>
              <w:ind w:left="20"/>
              <w:jc w:val="both"/>
            </w:pPr>
            <w:r>
              <w:rPr>
                <w:rFonts w:ascii="Times New Roman"/>
                <w:b w:val="false"/>
                <w:i w:val="false"/>
                <w:color w:val="000000"/>
                <w:sz w:val="20"/>
              </w:rPr>
              <w:t>
(1000 ккал-ға)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left"/>
      </w:pPr>
    </w:p>
    <w:p>
      <w:pPr>
        <w:spacing w:after="0"/>
        <w:ind w:left="0"/>
        <w:jc w:val="left"/>
      </w:pPr>
      <w:r>
        <w:rPr>
          <w:rFonts w:ascii="Times New Roman"/>
          <w:b/>
          <w:i w:val="false"/>
          <w:color w:val="000000"/>
        </w:rPr>
        <w:t xml:space="preserve"> 3.2. Тірек-қимыл аппаратының функциялары бұзылған балаларға арналған медициналық-әлеуметтік мекемелерде және балалар психоневрологиялық медициналық-әлеуметтік мекемелерінде қызмет көрсетілетін 10 жасқа дейінгі балалар үшін азық-түлік жиынтығындағы азық-түліктің бірін екіншісімен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ұнынан пісірілген ақ нан, </w:t>
            </w:r>
          </w:p>
          <w:p>
            <w:pPr>
              <w:spacing w:after="20"/>
              <w:ind w:left="20"/>
              <w:jc w:val="both"/>
            </w:pPr>
            <w:r>
              <w:rPr>
                <w:rFonts w:ascii="Times New Roman"/>
                <w:b w:val="false"/>
                <w:i w:val="false"/>
                <w:color w:val="000000"/>
                <w:sz w:val="20"/>
              </w:rPr>
              <w:t>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 бүйрек, жүрек)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басы алынған)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(ветчина, төс ет, орамалар, жартылай ысталған шұжықтар)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ет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алынған балық (мұздатылған, тұздалған)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 балық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алынбаған нәлім (мұздатылған, тұздалған)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және тұздалған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қатық, ұйыған сүт,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пен қанты бар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апельсин мен лимон бөліктері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(тығыздығына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қара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p>
      <w:pPr>
        <w:spacing w:after="0"/>
        <w:ind w:left="0"/>
        <w:jc w:val="left"/>
      </w:pPr>
      <w:r>
        <w:rPr>
          <w:rFonts w:ascii="Times New Roman"/>
          <w:b/>
          <w:i w:val="false"/>
          <w:color w:val="000000"/>
        </w:rPr>
        <w:t xml:space="preserve"> 4-заттай норма</w:t>
      </w:r>
      <w:r>
        <w:br/>
      </w:r>
      <w:r>
        <w:rPr>
          <w:rFonts w:ascii="Times New Roman"/>
          <w:b/>
          <w:i w:val="false"/>
          <w:color w:val="000000"/>
        </w:rPr>
        <w:t>Тірек-қимыл аппаратының функциялары бұзылған балаларға арналған медициналық-әлеуметтік мекемелерде және балалар психоневрологиялық медициналық-әлеуметтік мекемелерінде қызмет көрсетілетін жасөспірімдер (11-18 жастағы) үшін тамақ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пісірілген нан (бидай ұнынан,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(сұлы, майда жарма, тары,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ас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көкбұршақ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көк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Әшкек (көк пияз, ақжелек, аскөк)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дақылдарын қоса алғанда, басқа да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 (алма, алмұрт, абрикос)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 (жүзім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қантқа есептелген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Конфеттер (жеміс-жидек салмасы бар карамель)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Етке есептелген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өнімдері (теңіз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сүтке есептелген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және басқа ашытылған сүт өнімдері (қымыз, шұбат)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Полидәруменді препарат (1 наурыз - 30 мамыр және 1 қыркүйек - 30 қараша кезеңіне)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таблетка</w:t>
            </w:r>
          </w:p>
        </w:tc>
      </w:tr>
    </w:tbl>
    <w:bookmarkStart w:name="z20" w:id="11"/>
    <w:p>
      <w:pPr>
        <w:spacing w:after="0"/>
        <w:ind w:left="0"/>
        <w:jc w:val="both"/>
      </w:pPr>
      <w:r>
        <w:rPr>
          <w:rFonts w:ascii="Times New Roman"/>
          <w:b w:val="false"/>
          <w:i w:val="false"/>
          <w:color w:val="000000"/>
          <w:sz w:val="28"/>
        </w:rPr>
        <w:t>
      Жазғы сауықтыру кезеңінде (90 күнге дейін), жексенбі, мерекелік және демалыс күндері тамақтануға жұмсалатын шығыстар нормасы әрбір тәрбиеленушіге бір күнге белгіленген ақша шығыстарынан 10 % есебінен арттырылады.</w:t>
      </w:r>
    </w:p>
    <w:bookmarkEnd w:id="11"/>
    <w:p>
      <w:pPr>
        <w:spacing w:after="0"/>
        <w:ind w:left="0"/>
        <w:jc w:val="both"/>
      </w:pPr>
      <w:r>
        <w:rPr>
          <w:rFonts w:ascii="Times New Roman"/>
          <w:b w:val="false"/>
          <w:i w:val="false"/>
          <w:color w:val="000000"/>
          <w:sz w:val="28"/>
        </w:rPr>
        <w:t>
      Мерекелік және демалыс күндері менюге қосымша қызыл балық, қара және қызыл уылдырық, шұжықтың жеңсік сорттары, шоколад конфеттері, ұннан жасалған кондитерлік өнімдер қосылады.</w:t>
      </w:r>
    </w:p>
    <w:p>
      <w:pPr>
        <w:spacing w:after="0"/>
        <w:ind w:left="0"/>
        <w:jc w:val="both"/>
      </w:pPr>
      <w:r>
        <w:rPr>
          <w:rFonts w:ascii="Times New Roman"/>
          <w:b w:val="false"/>
          <w:i w:val="false"/>
          <w:color w:val="000000"/>
          <w:sz w:val="28"/>
        </w:rPr>
        <w:t>
      Негізгі тағамға қайта есептеу үшін коэффициенттер:</w:t>
      </w:r>
    </w:p>
    <w:p>
      <w:pPr>
        <w:spacing w:after="0"/>
        <w:ind w:left="0"/>
        <w:jc w:val="both"/>
      </w:pPr>
      <w:r>
        <w:rPr>
          <w:rFonts w:ascii="Times New Roman"/>
          <w:b w:val="false"/>
          <w:i w:val="false"/>
          <w:color w:val="000000"/>
          <w:sz w:val="28"/>
        </w:rPr>
        <w:t>
      ұнға - бидайдан пісірілген нан (: 1.4), қара нан (: 1.6) және макарон өнімдері (: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 2), тосап пен джем (: 1.4), бал (: 1.6);</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both"/>
      </w:pPr>
      <w:r>
        <w:rPr>
          <w:rFonts w:ascii="Times New Roman"/>
          <w:b w:val="false"/>
          <w:i w:val="false"/>
          <w:color w:val="000000"/>
          <w:sz w:val="28"/>
        </w:rPr>
        <w:t>
      Жасөспірімдер (10-18 жастағы) үшін "Юникап" полидәруменді препараты, таблеткалары қолайлы.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4.1. Тірек-қимыл аппаратының функциялары бұзылған балаларға арналған медициналық-әлеуметтік мекемелерде және балалар психоневрологиялық медициналық-әлеуметтік мекемелерінде қызмет көрсетілетін жасөспірімдер (11-18 жастағы)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тұтыну</w:t>
            </w:r>
          </w:p>
          <w:p>
            <w:pPr>
              <w:spacing w:after="20"/>
              <w:ind w:left="20"/>
              <w:jc w:val="both"/>
            </w:pPr>
            <w:r>
              <w:rPr>
                <w:rFonts w:ascii="Times New Roman"/>
                <w:b w:val="false"/>
                <w:i w:val="false"/>
                <w:color w:val="000000"/>
                <w:sz w:val="20"/>
              </w:rPr>
              <w:t>
нормаларындағы тағамдық заттардың</w:t>
            </w:r>
          </w:p>
          <w:p>
            <w:pPr>
              <w:spacing w:after="20"/>
              <w:ind w:left="20"/>
              <w:jc w:val="both"/>
            </w:pPr>
            <w:r>
              <w:rPr>
                <w:rFonts w:ascii="Times New Roman"/>
                <w:b w:val="false"/>
                <w:i w:val="false"/>
                <w:color w:val="000000"/>
                <w:sz w:val="20"/>
              </w:rPr>
              <w:t>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left"/>
      </w:pPr>
    </w:p>
    <w:p>
      <w:pPr>
        <w:spacing w:after="0"/>
        <w:ind w:left="0"/>
        <w:jc w:val="left"/>
      </w:pPr>
      <w:r>
        <w:rPr>
          <w:rFonts w:ascii="Times New Roman"/>
          <w:b/>
          <w:i w:val="false"/>
          <w:color w:val="000000"/>
        </w:rPr>
        <w:t xml:space="preserve"> Тірек-қимыл аппаратының функциялары бұзылған балаларға арналған медициналық-әлеуметтік мекемелерде және балалар психоневрологиялық медициналық-әлеуметтік мекемелерінде қызмет көрсетілетін жасөспірімдер (11-18 жастағы)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ФАО/ДСҰ ұсынатын заттардың тағамдық тығыздығы</w:t>
            </w:r>
          </w:p>
          <w:p>
            <w:pPr>
              <w:spacing w:after="20"/>
              <w:ind w:left="20"/>
              <w:jc w:val="both"/>
            </w:pPr>
            <w:r>
              <w:rPr>
                <w:rFonts w:ascii="Times New Roman"/>
                <w:b w:val="false"/>
                <w:i w:val="false"/>
                <w:color w:val="000000"/>
                <w:sz w:val="20"/>
              </w:rPr>
              <w:t>
(1000 ккал-ға есептелгенде)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жиынтығындағы заттардың тағамдық тығыздығы</w:t>
            </w:r>
          </w:p>
          <w:p>
            <w:pPr>
              <w:spacing w:after="20"/>
              <w:ind w:left="20"/>
              <w:jc w:val="both"/>
            </w:pPr>
            <w:r>
              <w:rPr>
                <w:rFonts w:ascii="Times New Roman"/>
                <w:b w:val="false"/>
                <w:i w:val="false"/>
                <w:color w:val="000000"/>
                <w:sz w:val="20"/>
              </w:rPr>
              <w:t>
(1000 ккал-ға)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bl>
    <w:p>
      <w:pPr>
        <w:spacing w:after="0"/>
        <w:ind w:left="0"/>
        <w:jc w:val="left"/>
      </w:pPr>
    </w:p>
    <w:p>
      <w:pPr>
        <w:spacing w:after="0"/>
        <w:ind w:left="0"/>
        <w:jc w:val="left"/>
      </w:pPr>
      <w:r>
        <w:rPr>
          <w:rFonts w:ascii="Times New Roman"/>
          <w:b/>
          <w:i w:val="false"/>
          <w:color w:val="000000"/>
        </w:rPr>
        <w:t xml:space="preserve"> 4.2. Тірек-қимыл аппаратының функциялары бұзылған балаларға арналған медициналық-әлеуметтік мекемелерде және балалар психоневрологиялық медициналық-әлеуметтік мекемелерінде қызмет көрсетілетін жасөспірімдер (11-18 жастағы) үшін азық-түлік жиынтығындағы азық-түліктің бірін екіншісіне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ақ нан,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 бүйрек, жүрек)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 алынған)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(ветчина, төс ет, орамалар, жартылай ысталған шұжықтар)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ет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алынған балық (мұздатылған, тұздалған)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 балық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ж2не ысталған,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алынбаған нәлім</w:t>
            </w:r>
          </w:p>
          <w:p>
            <w:pPr>
              <w:spacing w:after="20"/>
              <w:ind w:left="20"/>
              <w:jc w:val="both"/>
            </w:pPr>
            <w:r>
              <w:rPr>
                <w:rFonts w:ascii="Times New Roman"/>
                <w:b w:val="false"/>
                <w:i w:val="false"/>
                <w:color w:val="000000"/>
                <w:sz w:val="20"/>
              </w:rPr>
              <w:t>
(мұздатылған, тұздалған)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және тұздалған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қатық, ұйыған сүт,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пен қанты бар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апельсин мен лимон бөліктері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(тығыздығына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қара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p>
      <w:pPr>
        <w:spacing w:after="0"/>
        <w:ind w:left="0"/>
        <w:jc w:val="left"/>
      </w:pPr>
      <w:r>
        <w:rPr>
          <w:rFonts w:ascii="Times New Roman"/>
          <w:b/>
          <w:i w:val="false"/>
          <w:color w:val="000000"/>
        </w:rPr>
        <w:t xml:space="preserve"> 5-заттай норма</w:t>
      </w:r>
      <w:r>
        <w:br/>
      </w:r>
      <w:r>
        <w:rPr>
          <w:rFonts w:ascii="Times New Roman"/>
          <w:b/>
          <w:i w:val="false"/>
          <w:color w:val="000000"/>
        </w:rPr>
        <w:t>Оңалту орталықтарында, күндіз болу бөлімшелерінде қызмет көрсетілетін қарттар мен мүгедектігі бар адамдарға арналған тағам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пісірілген нан (бидай ұнынан,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(сұлы, майда жарма, тары,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ас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көкбұршақ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көк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Әшкөк (аскөк, ақжелек,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(қарбыз, қауын,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көкөністер (баялдылар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(алма, алмұрт, абрикос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 (жүзім, шие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кондитерлік өнімдер (печенье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 және ысталған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Сосискалар мен сарделькалар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майы (шошқа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теңіз өнімдер, барлығы </w:t>
            </w:r>
          </w:p>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5" w:id="12"/>
    <w:p>
      <w:pPr>
        <w:spacing w:after="0"/>
        <w:ind w:left="0"/>
        <w:jc w:val="both"/>
      </w:pPr>
      <w:r>
        <w:rPr>
          <w:rFonts w:ascii="Times New Roman"/>
          <w:b w:val="false"/>
          <w:i w:val="false"/>
          <w:color w:val="000000"/>
          <w:sz w:val="28"/>
        </w:rPr>
        <w:t>
      Мерекелік және демалыс күндері тамақтануға жұмсалатын белгіленген тәуліктік ақша шығыстарын 10 %-ға арттыру есебінен менюге қосымша қызыл балық, уылдырық (қара және қызыл), шұжықтың жеңсік сорттары, шоколад конфеттері, торттар мен тәтті нандар қосылады.</w:t>
      </w:r>
    </w:p>
    <w:bookmarkEnd w:id="12"/>
    <w:p>
      <w:pPr>
        <w:spacing w:after="0"/>
        <w:ind w:left="0"/>
        <w:jc w:val="both"/>
      </w:pPr>
      <w:r>
        <w:rPr>
          <w:rFonts w:ascii="Times New Roman"/>
          <w:b w:val="false"/>
          <w:i w:val="false"/>
          <w:color w:val="000000"/>
          <w:sz w:val="28"/>
        </w:rPr>
        <w:t>
      Қайта есептеу үшін коэффициенттер:</w:t>
      </w:r>
    </w:p>
    <w:p>
      <w:pPr>
        <w:spacing w:after="0"/>
        <w:ind w:left="0"/>
        <w:jc w:val="both"/>
      </w:pPr>
      <w:r>
        <w:rPr>
          <w:rFonts w:ascii="Times New Roman"/>
          <w:b w:val="false"/>
          <w:i w:val="false"/>
          <w:color w:val="000000"/>
          <w:sz w:val="28"/>
        </w:rPr>
        <w:t>
      ұнға - бидайдан пісірілген нан (: 1,4), қара нан (: 1,6) және макарон өнімдері (х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 2), тосап пен джем (: 1,4), (: 1,6) және ұннан жасалған кондитерлік өнімдер (х 1,0);</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5.1. Оңалту орталықтарында, күндіз болу бөлімшелерінде қызмет көрсетілетін қарттар мен мүгедектігі бар адамдар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тұтыну</w:t>
            </w:r>
          </w:p>
          <w:p>
            <w:pPr>
              <w:spacing w:after="20"/>
              <w:ind w:left="20"/>
              <w:jc w:val="both"/>
            </w:pPr>
            <w:r>
              <w:rPr>
                <w:rFonts w:ascii="Times New Roman"/>
                <w:b w:val="false"/>
                <w:i w:val="false"/>
                <w:color w:val="000000"/>
                <w:sz w:val="20"/>
              </w:rPr>
              <w:t>
нормаларындағы тағамдық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(ақуыздың жалпы санына % 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Қанықтырылған май қышқылдары (ҚМҚ),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Моноқанықтырылған май қышқылдары (МҚМҚ),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Полиқанықтырылған май қышқылдары (ПҚМҚ),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ПҚМҚ/ҚМҚ өзара 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bl>
    <w:p>
      <w:pPr>
        <w:spacing w:after="0"/>
        <w:ind w:left="0"/>
        <w:jc w:val="left"/>
      </w:pPr>
    </w:p>
    <w:p>
      <w:pPr>
        <w:spacing w:after="0"/>
        <w:ind w:left="0"/>
        <w:jc w:val="left"/>
      </w:pPr>
      <w:r>
        <w:rPr>
          <w:rFonts w:ascii="Times New Roman"/>
          <w:b/>
          <w:i w:val="false"/>
          <w:color w:val="000000"/>
        </w:rPr>
        <w:t xml:space="preserve"> Оңалту орталықтарында, күндіз болу бөлімшелерінде қызмет көрсетілетін қарттар мен мүгедектігі бар адамдар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ФАО/ДСҰ ұсынатын заттардың тағамдық тығыздығы</w:t>
            </w:r>
          </w:p>
          <w:p>
            <w:pPr>
              <w:spacing w:after="20"/>
              <w:ind w:left="20"/>
              <w:jc w:val="both"/>
            </w:pPr>
            <w:r>
              <w:rPr>
                <w:rFonts w:ascii="Times New Roman"/>
                <w:b w:val="false"/>
                <w:i w:val="false"/>
                <w:color w:val="000000"/>
                <w:sz w:val="20"/>
              </w:rPr>
              <w:t>(1000 ккал-ға есептелгенде)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жиынтығындағы заттардың тағамдық тығыздығы</w:t>
            </w:r>
          </w:p>
          <w:p>
            <w:pPr>
              <w:spacing w:after="20"/>
              <w:ind w:left="20"/>
              <w:jc w:val="both"/>
            </w:pPr>
            <w:r>
              <w:rPr>
                <w:rFonts w:ascii="Times New Roman"/>
                <w:b w:val="false"/>
                <w:i w:val="false"/>
                <w:color w:val="000000"/>
                <w:sz w:val="20"/>
              </w:rPr>
              <w:t>(1000 ккал-ға)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p>
    <w:p>
      <w:pPr>
        <w:spacing w:after="0"/>
        <w:ind w:left="0"/>
        <w:jc w:val="left"/>
      </w:pPr>
      <w:r>
        <w:rPr>
          <w:rFonts w:ascii="Times New Roman"/>
          <w:b/>
          <w:i w:val="false"/>
          <w:color w:val="000000"/>
        </w:rPr>
        <w:t xml:space="preserve"> 5.2. Оңалту орталықтарында, күндіз болу бөлімшелерінде қызмет көрсетілетін қарттар мен мүгедектігі бар адамдар үшін азық-түлік жиынтығындағы азық-түліктің бірін екіншісіне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Грамдағы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ақ нан,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 бүйрек, жүрек)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 алынған)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(ветчина, төс ет, орамалар, жартылай ысталған шұжықтар)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ет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алынған балық (мұздатылған, тұздалған)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 балық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алынбаған нәлім</w:t>
            </w:r>
          </w:p>
          <w:p>
            <w:pPr>
              <w:spacing w:after="20"/>
              <w:ind w:left="20"/>
              <w:jc w:val="both"/>
            </w:pPr>
            <w:r>
              <w:rPr>
                <w:rFonts w:ascii="Times New Roman"/>
                <w:b w:val="false"/>
                <w:i w:val="false"/>
                <w:color w:val="000000"/>
                <w:sz w:val="20"/>
              </w:rPr>
              <w:t>
(мұздатылған, тұздалған)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және тұздалған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қатық, ұйыған сүт,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табиғи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пен қанты бар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апельсин мен лимон бөліктері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(тығыздығына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қара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p>
    <w:p>
      <w:pPr>
        <w:spacing w:after="0"/>
        <w:ind w:left="0"/>
        <w:jc w:val="left"/>
      </w:pPr>
      <w:r>
        <w:rPr>
          <w:rFonts w:ascii="Times New Roman"/>
          <w:b/>
          <w:i w:val="false"/>
          <w:color w:val="000000"/>
        </w:rPr>
        <w:t xml:space="preserve"> 6-заттай норма</w:t>
      </w:r>
      <w:r>
        <w:br/>
      </w:r>
      <w:r>
        <w:rPr>
          <w:rFonts w:ascii="Times New Roman"/>
          <w:b/>
          <w:i w:val="false"/>
          <w:color w:val="000000"/>
        </w:rPr>
        <w:t>Аумақтық әлеуметтік қызмет көрсету орталықтарында қызмет көрсетілетін қарттар мен мүгедектігі бар адамдарға арналған тағам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w:t>
            </w:r>
          </w:p>
          <w:p>
            <w:pPr>
              <w:spacing w:after="20"/>
              <w:ind w:left="20"/>
              <w:jc w:val="both"/>
            </w:pPr>
            <w:r>
              <w:rPr>
                <w:rFonts w:ascii="Times New Roman"/>
                <w:b w:val="false"/>
                <w:i w:val="false"/>
                <w:color w:val="000000"/>
                <w:sz w:val="20"/>
              </w:rPr>
              <w:t>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пісірілген нан (бидай ұнынан,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(сұлы, майда жарма, тары,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көк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Әшкөк (аскөк, ақжелек,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(қарбыз, қауын,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көкөністер (баялдылар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(алма, алмұрт, абрикос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 (жүзім, шие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Тосаптар, джемдер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кондитерлік өнімдер (печенье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 және ысталған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Сосискалар мен сарделькалар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майы (шошқа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 барлығы</w:t>
            </w:r>
          </w:p>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Кулинарлық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0" w:id="13"/>
    <w:p>
      <w:pPr>
        <w:spacing w:after="0"/>
        <w:ind w:left="0"/>
        <w:jc w:val="both"/>
      </w:pPr>
      <w:r>
        <w:rPr>
          <w:rFonts w:ascii="Times New Roman"/>
          <w:b w:val="false"/>
          <w:i w:val="false"/>
          <w:color w:val="000000"/>
          <w:sz w:val="28"/>
        </w:rPr>
        <w:t>
      Мерекелік және демалыс күндері тамақтануға жұмсалатын белгіленген тәуліктік ақша шығыстарын 10 %-ға арттыру есебінен менюге қосымша қызыл балық, уылдырық (қара және қызыл), шұжықтың жеңсік сорттары, шоколад конфеттері, торттар мен тәтті нандар қосылады.</w:t>
      </w:r>
    </w:p>
    <w:bookmarkEnd w:id="13"/>
    <w:p>
      <w:pPr>
        <w:spacing w:after="0"/>
        <w:ind w:left="0"/>
        <w:jc w:val="both"/>
      </w:pPr>
      <w:r>
        <w:rPr>
          <w:rFonts w:ascii="Times New Roman"/>
          <w:b w:val="false"/>
          <w:i w:val="false"/>
          <w:color w:val="000000"/>
          <w:sz w:val="28"/>
        </w:rPr>
        <w:t>
      Қайта есептеу үшін коэффициенттер:</w:t>
      </w:r>
    </w:p>
    <w:p>
      <w:pPr>
        <w:spacing w:after="0"/>
        <w:ind w:left="0"/>
        <w:jc w:val="both"/>
      </w:pPr>
      <w:r>
        <w:rPr>
          <w:rFonts w:ascii="Times New Roman"/>
          <w:b w:val="false"/>
          <w:i w:val="false"/>
          <w:color w:val="000000"/>
          <w:sz w:val="28"/>
        </w:rPr>
        <w:t>
      ұнға - бидай наны (: 1,4), қара нан (: 1,6) және макарон өнімдері (х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(х 2), тосап және джем (х 1,4), бал (х 1,6) және ұннан жасалған кондитерлік өнімдер (х 1,0);</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6.1. Аумақтық әлеуметтік қызмет көрсету орталықтарында қызмет көрсетілетін қарттар мен мүгедектігі бар адамдар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заттарды тұтыну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(ақуыздың жалпы санына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Қанықтырылған май қышқылдары (ҚМҚ),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Моноқанықтырылған май қышқылдары (МҚМҚ),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Полиқанықтырылған май қышқылдары (ПҚМҚ),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ПҚМҚ/МҚМҚ ара 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bl>
    <w:p>
      <w:pPr>
        <w:spacing w:after="0"/>
        <w:ind w:left="0"/>
        <w:jc w:val="left"/>
      </w:pPr>
    </w:p>
    <w:p>
      <w:pPr>
        <w:spacing w:after="0"/>
        <w:ind w:left="0"/>
        <w:jc w:val="left"/>
      </w:pPr>
      <w:r>
        <w:rPr>
          <w:rFonts w:ascii="Times New Roman"/>
          <w:b/>
          <w:i w:val="false"/>
          <w:color w:val="000000"/>
        </w:rPr>
        <w:t xml:space="preserve"> Аумақтық әлеуметтік қызмет көрсету орталықтарында қызмет көрсетілетін қарттар мен мүгедектігі бар адамдар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ФАО/ДСҰ ұсынатын</w:t>
            </w:r>
          </w:p>
          <w:p>
            <w:pPr>
              <w:spacing w:after="20"/>
              <w:ind w:left="20"/>
              <w:jc w:val="both"/>
            </w:pPr>
            <w:r>
              <w:rPr>
                <w:rFonts w:ascii="Times New Roman"/>
                <w:b w:val="false"/>
                <w:i w:val="false"/>
                <w:color w:val="000000"/>
                <w:sz w:val="20"/>
              </w:rPr>
              <w:t>
заттардың тағамдық</w:t>
            </w:r>
          </w:p>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(1000 ккал-ға</w:t>
            </w:r>
          </w:p>
          <w:p>
            <w:pPr>
              <w:spacing w:after="20"/>
              <w:ind w:left="20"/>
              <w:jc w:val="both"/>
            </w:pPr>
            <w:r>
              <w:rPr>
                <w:rFonts w:ascii="Times New Roman"/>
                <w:b w:val="false"/>
                <w:i w:val="false"/>
                <w:color w:val="000000"/>
                <w:sz w:val="20"/>
              </w:rPr>
              <w:t>
есепке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заттардың 1000 ккал-дағы тығыздығы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left"/>
      </w:pPr>
    </w:p>
    <w:p>
      <w:pPr>
        <w:spacing w:after="0"/>
        <w:ind w:left="0"/>
        <w:jc w:val="left"/>
      </w:pPr>
      <w:r>
        <w:rPr>
          <w:rFonts w:ascii="Times New Roman"/>
          <w:b/>
          <w:i w:val="false"/>
          <w:color w:val="000000"/>
        </w:rPr>
        <w:t xml:space="preserve"> 6.2. Аумақтық әлеуметтік қызмет көрсету орталықтарында қызмет көрсетілетін қарттар мен мүгедектігі бар адамдар үшін азық-түлік жиынтығындағы азық-түліктің бірін екіншісіне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Грамдағы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ақ нан,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 бүйрек, жүрек)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 алынған)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(ветчина, төс ет, орамалар, жартылай ысталған шұжықтар)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ет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алынған балық (мұздатылған, тұздалған)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 балық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алынбаған нәлім</w:t>
            </w:r>
          </w:p>
          <w:p>
            <w:pPr>
              <w:spacing w:after="20"/>
              <w:ind w:left="20"/>
              <w:jc w:val="both"/>
            </w:pPr>
            <w:r>
              <w:rPr>
                <w:rFonts w:ascii="Times New Roman"/>
                <w:b w:val="false"/>
                <w:i w:val="false"/>
                <w:color w:val="000000"/>
                <w:sz w:val="20"/>
              </w:rPr>
              <w:t>
(мұздатылған, тұздалған)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және тұздалған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қатық, ұйыған сүт,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табиғи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пен қант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мәйекті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апельсин мен лимон бөліктері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(тығыздығына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қара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p>
    <w:p>
      <w:pPr>
        <w:spacing w:after="0"/>
        <w:ind w:left="0"/>
        <w:jc w:val="left"/>
      </w:pPr>
      <w:r>
        <w:rPr>
          <w:rFonts w:ascii="Times New Roman"/>
          <w:b/>
          <w:i w:val="false"/>
          <w:color w:val="000000"/>
        </w:rPr>
        <w:t xml:space="preserve"> 7-заттай норма</w:t>
      </w:r>
      <w:r>
        <w:br/>
      </w:r>
      <w:r>
        <w:rPr>
          <w:rFonts w:ascii="Times New Roman"/>
          <w:b/>
          <w:i w:val="false"/>
          <w:color w:val="000000"/>
        </w:rPr>
        <w:t>Оңалту орталықтарында, оқу орындарында және күндіз болу бөлімшелерінде қызмет көрсетілетін 7-10 жастағы мүгедектігі бар балалар үшін тамақ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пісірілген нан (бидай ұнынан,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(арпа, қарақұмық, майда жарма,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Әшкөк (аскөк, ақжелек,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(қарбыз, қауын,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көкөністер (баялдылар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(алма, алмұрт, абрикос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Тосаптар, джемдер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кондитерлік өнімдер (печенье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Сосискалар мен сарделькалар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майы (шошқа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теңіз өнімдер, барлығы </w:t>
            </w:r>
          </w:p>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Дәмдеуіштер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35" w:id="14"/>
    <w:p>
      <w:pPr>
        <w:spacing w:after="0"/>
        <w:ind w:left="0"/>
        <w:jc w:val="both"/>
      </w:pPr>
      <w:r>
        <w:rPr>
          <w:rFonts w:ascii="Times New Roman"/>
          <w:b w:val="false"/>
          <w:i w:val="false"/>
          <w:color w:val="000000"/>
          <w:sz w:val="28"/>
        </w:rPr>
        <w:t>
      Мерекелік және демалыс күндері тамақтануға жұмсалатын белгіленген тәуліктік ақша шығыстарын 10 %-ға арттыру есебінен менюге қосымша қызыл балық, уылдырық (қара және қызыл), шұжықтың жеңсік сорттары, шоколад конфеттері, торттар мен тәтті нандар қосылады.</w:t>
      </w:r>
    </w:p>
    <w:bookmarkEnd w:id="14"/>
    <w:p>
      <w:pPr>
        <w:spacing w:after="0"/>
        <w:ind w:left="0"/>
        <w:jc w:val="both"/>
      </w:pPr>
      <w:r>
        <w:rPr>
          <w:rFonts w:ascii="Times New Roman"/>
          <w:b w:val="false"/>
          <w:i w:val="false"/>
          <w:color w:val="000000"/>
          <w:sz w:val="28"/>
        </w:rPr>
        <w:t>
      Қайта есептеу үшін коэффициенттер:</w:t>
      </w:r>
    </w:p>
    <w:p>
      <w:pPr>
        <w:spacing w:after="0"/>
        <w:ind w:left="0"/>
        <w:jc w:val="both"/>
      </w:pPr>
      <w:r>
        <w:rPr>
          <w:rFonts w:ascii="Times New Roman"/>
          <w:b w:val="false"/>
          <w:i w:val="false"/>
          <w:color w:val="000000"/>
          <w:sz w:val="28"/>
        </w:rPr>
        <w:t>
      ұнға - бидай наны (: 1,4), қара нан (: 1,6) және макарон өнімдері (х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(х 2), тосап және джем (х 1,4) және бал (х 1,6);</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7.1. Оңалту орталықтарында, оқу орындарында және күндіз болу бөлімшелерінде қызмет көрсетілетін 7-10 жастағы мүгедектігі бар балалар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заттарды тұтыну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Қанықтырылған май қышқылдары (ҚМҚ),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Моноқанықтырылған май қышқылдары (МҚМҚ),г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Полиқанықтырылған май қышқылдары (ПҚМҚ),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bl>
    <w:p>
      <w:pPr>
        <w:spacing w:after="0"/>
        <w:ind w:left="0"/>
        <w:jc w:val="left"/>
      </w:pPr>
    </w:p>
    <w:p>
      <w:pPr>
        <w:spacing w:after="0"/>
        <w:ind w:left="0"/>
        <w:jc w:val="left"/>
      </w:pPr>
      <w:r>
        <w:rPr>
          <w:rFonts w:ascii="Times New Roman"/>
          <w:b/>
          <w:i w:val="false"/>
          <w:color w:val="000000"/>
        </w:rPr>
        <w:t xml:space="preserve"> Оңалту орталықтарында, оқу орындарында және күндіз болу бөлімшелерінде қызмет көрсетілетін 7-10 жастағы мүгедектігі бар балалар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ФАО/ДСҰ ұсынатын заттардың тағамдық тығыздығы</w:t>
            </w:r>
          </w:p>
          <w:p>
            <w:pPr>
              <w:spacing w:after="20"/>
              <w:ind w:left="20"/>
              <w:jc w:val="both"/>
            </w:pPr>
            <w:r>
              <w:rPr>
                <w:rFonts w:ascii="Times New Roman"/>
                <w:b w:val="false"/>
                <w:i w:val="false"/>
                <w:color w:val="000000"/>
                <w:sz w:val="20"/>
              </w:rPr>
              <w:t>(1000 ккал-ға есептелгенде)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ккал-ға тағамдық заттардың тығыздығы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p>
    <w:p>
      <w:pPr>
        <w:spacing w:after="0"/>
        <w:ind w:left="0"/>
        <w:jc w:val="left"/>
      </w:pPr>
      <w:r>
        <w:rPr>
          <w:rFonts w:ascii="Times New Roman"/>
          <w:b/>
          <w:i w:val="false"/>
          <w:color w:val="000000"/>
        </w:rPr>
        <w:t xml:space="preserve"> 7.2. Оңалту орталықтарында, оқу орындарында және күндіз болу бөлімшелерінде қызмет көрсетілетін 7-10 жастағы мүгедектігі бар балалар үшін азық-түлік жиынтығындағы азық-түліктің бірін екіншісіне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Грамдағы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ақ нан,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 бүйрек, жүрек)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 алынған)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мәйекті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(ветчина, төс ет, орамалар, жартылай ысталған шұжықтар)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ет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алынған балық (мұздатылған, тұздалған)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 балық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алынбаған нәлім</w:t>
            </w:r>
          </w:p>
          <w:p>
            <w:pPr>
              <w:spacing w:after="20"/>
              <w:ind w:left="20"/>
              <w:jc w:val="both"/>
            </w:pPr>
            <w:r>
              <w:rPr>
                <w:rFonts w:ascii="Times New Roman"/>
                <w:b w:val="false"/>
                <w:i w:val="false"/>
                <w:color w:val="000000"/>
                <w:sz w:val="20"/>
              </w:rPr>
              <w:t>
(мұздатылған, тұздалған)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және тұздалған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қатық, ұйыған сүт,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табиғи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пен қант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мәйекті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апельсин мен лимон бөліктері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(тығыздығына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қара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p>
    <w:p>
      <w:pPr>
        <w:spacing w:after="0"/>
        <w:ind w:left="0"/>
        <w:jc w:val="left"/>
      </w:pPr>
      <w:r>
        <w:rPr>
          <w:rFonts w:ascii="Times New Roman"/>
          <w:b/>
          <w:i w:val="false"/>
          <w:color w:val="000000"/>
        </w:rPr>
        <w:t xml:space="preserve"> 8-заттай норма</w:t>
      </w:r>
      <w:r>
        <w:br/>
      </w:r>
      <w:r>
        <w:rPr>
          <w:rFonts w:ascii="Times New Roman"/>
          <w:b/>
          <w:i w:val="false"/>
          <w:color w:val="000000"/>
        </w:rPr>
        <w:t>Оңалту орталықтарында, оқу орындарында және күндіз болу бөлімшелерінде қызмет көрсетілетін 11-18 жастағы мүгедектігі бар балаларға арналған тағам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w:t>
            </w:r>
          </w:p>
          <w:p>
            <w:pPr>
              <w:spacing w:after="20"/>
              <w:ind w:left="20"/>
              <w:jc w:val="both"/>
            </w:pPr>
            <w:r>
              <w:rPr>
                <w:rFonts w:ascii="Times New Roman"/>
                <w:b w:val="false"/>
                <w:i w:val="false"/>
                <w:color w:val="000000"/>
                <w:sz w:val="20"/>
              </w:rPr>
              <w:t>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пісірілген нан (бидай ұнынан,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(арпа, қарақұмық, майда жарма,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Әшкөк (аскөк, ақжелек,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(қарбыз, қауын,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көкөністер (баялдылар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(алма, алмұрт, абрикос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Тосаптар, джемдер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кондитерлік өнімдер (печенье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Сосискалар мен сарделькалар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майы (шошқа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40" w:id="15"/>
    <w:p>
      <w:pPr>
        <w:spacing w:after="0"/>
        <w:ind w:left="0"/>
        <w:jc w:val="both"/>
      </w:pPr>
      <w:r>
        <w:rPr>
          <w:rFonts w:ascii="Times New Roman"/>
          <w:b w:val="false"/>
          <w:i w:val="false"/>
          <w:color w:val="000000"/>
          <w:sz w:val="28"/>
        </w:rPr>
        <w:t>
      Мерекелік және демалыс күндері тамақтануға жұмсалатын белгіленген тәуліктік ақша шығыстарын 10 %-ға арттыру есебінен менюге қосымша қызыл балық, уылдырық (қара және қызыл), шұжықтың жеңсік сорттары, шоколад конфеттері, торттар мен тәтті нандар қосылады.</w:t>
      </w:r>
    </w:p>
    <w:bookmarkEnd w:id="15"/>
    <w:p>
      <w:pPr>
        <w:spacing w:after="0"/>
        <w:ind w:left="0"/>
        <w:jc w:val="both"/>
      </w:pPr>
      <w:r>
        <w:rPr>
          <w:rFonts w:ascii="Times New Roman"/>
          <w:b w:val="false"/>
          <w:i w:val="false"/>
          <w:color w:val="000000"/>
          <w:sz w:val="28"/>
        </w:rPr>
        <w:t>
      Қайта есептеу үшін коэффициенттер:</w:t>
      </w:r>
    </w:p>
    <w:p>
      <w:pPr>
        <w:spacing w:after="0"/>
        <w:ind w:left="0"/>
        <w:jc w:val="both"/>
      </w:pPr>
      <w:r>
        <w:rPr>
          <w:rFonts w:ascii="Times New Roman"/>
          <w:b w:val="false"/>
          <w:i w:val="false"/>
          <w:color w:val="000000"/>
          <w:sz w:val="28"/>
        </w:rPr>
        <w:t>
      ұнға - бидай наны (: 1,4), қара нан (: 1,6) және макарон өнімдері (х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(х 2), тосап және джем (х 1,4) және бал (х 1,6);</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8.1. Оңалту орталықтарында, оқу орындарында және күндіз болу бөлімшелерінде қызмет көрсетілетін 11-18 жастағы мүгедектігі бар балалар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заттарды тұтыну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Қанықтырылған май қышқылдары (ҚМҚ),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Моноқанықтырылған май қышқылдары (МҚМҚ),г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Полиқанықтырылған май қышқылдары (ПҚМҚ),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bl>
    <w:p>
      <w:pPr>
        <w:spacing w:after="0"/>
        <w:ind w:left="0"/>
        <w:jc w:val="left"/>
      </w:pPr>
    </w:p>
    <w:p>
      <w:pPr>
        <w:spacing w:after="0"/>
        <w:ind w:left="0"/>
        <w:jc w:val="left"/>
      </w:pPr>
      <w:r>
        <w:rPr>
          <w:rFonts w:ascii="Times New Roman"/>
          <w:b/>
          <w:i w:val="false"/>
          <w:color w:val="000000"/>
        </w:rPr>
        <w:t xml:space="preserve"> Оңалту орталықтарында, оқу орындарында және күндіз болу бөлімшелерінде қызмет көрсетілетін 11-18 жастағы мүгедектігі бар балалар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ФАО/ДСҰ ұсынған тағамдық заттардың тығыздығы</w:t>
            </w:r>
          </w:p>
          <w:p>
            <w:pPr>
              <w:spacing w:after="20"/>
              <w:ind w:left="20"/>
              <w:jc w:val="both"/>
            </w:pPr>
            <w:r>
              <w:rPr>
                <w:rFonts w:ascii="Times New Roman"/>
                <w:b w:val="false"/>
                <w:i w:val="false"/>
                <w:color w:val="000000"/>
                <w:sz w:val="20"/>
              </w:rPr>
              <w:t>(1000 ккал-ға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ккал-ға тағамдық заттардың тығыздығы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left"/>
      </w:pPr>
    </w:p>
    <w:p>
      <w:pPr>
        <w:spacing w:after="0"/>
        <w:ind w:left="0"/>
        <w:jc w:val="left"/>
      </w:pPr>
      <w:r>
        <w:rPr>
          <w:rFonts w:ascii="Times New Roman"/>
          <w:b/>
          <w:i w:val="false"/>
          <w:color w:val="000000"/>
        </w:rPr>
        <w:t xml:space="preserve"> 8.2. Оңалту орталықтарында, оқу орындарында және күндіз болу бөлімшелерінде қызмет көрсетілетін 11-18 жастағы мүгедектігі бар балалар үшін азық-түлік жиынтығындағы азық-түліктің бірін екіншісіне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Грамдағы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ұнынан пісірілген ақ нан, </w:t>
            </w:r>
          </w:p>
          <w:p>
            <w:pPr>
              <w:spacing w:after="20"/>
              <w:ind w:left="20"/>
              <w:jc w:val="both"/>
            </w:pPr>
            <w:r>
              <w:rPr>
                <w:rFonts w:ascii="Times New Roman"/>
                <w:b w:val="false"/>
                <w:i w:val="false"/>
                <w:color w:val="000000"/>
                <w:sz w:val="20"/>
              </w:rPr>
              <w:t>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жэне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 бүйрек, жүрек)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қүс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 алынбаған)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мәйекті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(ветчина, төс ет, орамалар, жартылай ысталған шұжықтар)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ет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алынған балық (мұздатылған, тұздалған)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 балық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басы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алынбаған нәлім (мұздатылған, тұздалған)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және тұздалған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майлы айран, қатық,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табиғи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және қант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апельсин мен лимон бөліктері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(тығыздығына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қара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p>
    <w:p>
      <w:pPr>
        <w:spacing w:after="0"/>
        <w:ind w:left="0"/>
        <w:jc w:val="left"/>
      </w:pPr>
      <w:r>
        <w:rPr>
          <w:rFonts w:ascii="Times New Roman"/>
          <w:b/>
          <w:i w:val="false"/>
          <w:color w:val="000000"/>
        </w:rPr>
        <w:t xml:space="preserve"> 9-заттай норма</w:t>
      </w:r>
      <w:r>
        <w:br/>
      </w:r>
      <w:r>
        <w:rPr>
          <w:rFonts w:ascii="Times New Roman"/>
          <w:b/>
          <w:i w:val="false"/>
          <w:color w:val="000000"/>
        </w:rPr>
        <w:t>Әлеуметтік бейімдеу орталықтарында қызмет көрсетілетін тұрақты тұратын жері жоқ адамдар үшін тамақ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(ұн, нан және ұнға есептелген макарондар, жармалар, бұршақтар),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пісірілген нан (бидай ұнынан, 1-сорт)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жармалар (арпа, қаракұмық, майда жарма,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Әшкөк (аскөк, ақжелек,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(алма, алмұрт, абрикос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(лимондар, апельсиндер және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өнімдер,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Тосаптар, джемдер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және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барлығы</w:t>
            </w:r>
          </w:p>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45" w:id="16"/>
    <w:p>
      <w:pPr>
        <w:spacing w:after="0"/>
        <w:ind w:left="0"/>
        <w:jc w:val="both"/>
      </w:pPr>
      <w:r>
        <w:rPr>
          <w:rFonts w:ascii="Times New Roman"/>
          <w:b w:val="false"/>
          <w:i w:val="false"/>
          <w:color w:val="000000"/>
          <w:sz w:val="28"/>
        </w:rPr>
        <w:t>
      Мерекелік және демалыс күндері тамақтануға жұмсалатын белгіленген тәуліктік ақша шығыстарын 10 %-ға арттыру есебінен менюге қосымша қызыл балық, уылдырық (қара және қызыл), шұжықтың жеңсік сорттары, шоколад конфеттері, торттар мен тәтті нандар қосылады.</w:t>
      </w:r>
    </w:p>
    <w:bookmarkEnd w:id="16"/>
    <w:p>
      <w:pPr>
        <w:spacing w:after="0"/>
        <w:ind w:left="0"/>
        <w:jc w:val="both"/>
      </w:pPr>
      <w:r>
        <w:rPr>
          <w:rFonts w:ascii="Times New Roman"/>
          <w:b w:val="false"/>
          <w:i w:val="false"/>
          <w:color w:val="000000"/>
          <w:sz w:val="28"/>
        </w:rPr>
        <w:t>
      Қайта есептеу үшін коэффициенттер:</w:t>
      </w:r>
    </w:p>
    <w:p>
      <w:pPr>
        <w:spacing w:after="0"/>
        <w:ind w:left="0"/>
        <w:jc w:val="both"/>
      </w:pPr>
      <w:r>
        <w:rPr>
          <w:rFonts w:ascii="Times New Roman"/>
          <w:b w:val="false"/>
          <w:i w:val="false"/>
          <w:color w:val="000000"/>
          <w:sz w:val="28"/>
        </w:rPr>
        <w:t>
      ұнға - бидай наны (: 1,4), қара нан (: 1,6) және макарон өнімдері (х 0,98);</w:t>
      </w:r>
    </w:p>
    <w:p>
      <w:pPr>
        <w:spacing w:after="0"/>
        <w:ind w:left="0"/>
        <w:jc w:val="both"/>
      </w:pPr>
      <w:r>
        <w:rPr>
          <w:rFonts w:ascii="Times New Roman"/>
          <w:b w:val="false"/>
          <w:i w:val="false"/>
          <w:color w:val="000000"/>
          <w:sz w:val="28"/>
        </w:rPr>
        <w:t>
      томатқа - томат пастасы (х 1,5);</w:t>
      </w:r>
    </w:p>
    <w:p>
      <w:pPr>
        <w:spacing w:after="0"/>
        <w:ind w:left="0"/>
        <w:jc w:val="both"/>
      </w:pPr>
      <w:r>
        <w:rPr>
          <w:rFonts w:ascii="Times New Roman"/>
          <w:b w:val="false"/>
          <w:i w:val="false"/>
          <w:color w:val="000000"/>
          <w:sz w:val="28"/>
        </w:rPr>
        <w:t>
      жаңа піскен жемістерге - кептірілген жемістер (х 5);</w:t>
      </w:r>
    </w:p>
    <w:p>
      <w:pPr>
        <w:spacing w:after="0"/>
        <w:ind w:left="0"/>
        <w:jc w:val="both"/>
      </w:pPr>
      <w:r>
        <w:rPr>
          <w:rFonts w:ascii="Times New Roman"/>
          <w:b w:val="false"/>
          <w:i w:val="false"/>
          <w:color w:val="000000"/>
          <w:sz w:val="28"/>
        </w:rPr>
        <w:t>
      қантқа - карамельдер (х 2), тосап және джем (х 1,4) және бал (х 1,6);</w:t>
      </w:r>
    </w:p>
    <w:p>
      <w:pPr>
        <w:spacing w:after="0"/>
        <w:ind w:left="0"/>
        <w:jc w:val="both"/>
      </w:pPr>
      <w:r>
        <w:rPr>
          <w:rFonts w:ascii="Times New Roman"/>
          <w:b w:val="false"/>
          <w:i w:val="false"/>
          <w:color w:val="000000"/>
          <w:sz w:val="28"/>
        </w:rPr>
        <w:t>
      сүтке - қаймақ (х 5), сүзбе (х 3,7), ірімшік (х 8,5) және сары май (х 20)</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9.1. Әлеуметтік бейімдеу орталықтарында қызмет көрсетілетін тұрақты тұратын жері жоқ адамдар үшін заттай тамақтану нормаларын айқындауды және қолдануды нақтылайтын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заттарды тұтыну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ақуыздары,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Қанықтырылган май қышқылдары (ҚМҚ),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Моноқанықтырылған май қышқылдары (МҚМҚ),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Полиқанықтырылган май қышқылдары (ПҚМҚ)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 барлығы,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Моно-дисахара,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талшықтар,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bl>
    <w:p>
      <w:pPr>
        <w:spacing w:after="0"/>
        <w:ind w:left="0"/>
        <w:jc w:val="left"/>
      </w:pPr>
    </w:p>
    <w:p>
      <w:pPr>
        <w:spacing w:after="0"/>
        <w:ind w:left="0"/>
        <w:jc w:val="left"/>
      </w:pPr>
      <w:r>
        <w:rPr>
          <w:rFonts w:ascii="Times New Roman"/>
          <w:b/>
          <w:i w:val="false"/>
          <w:color w:val="000000"/>
        </w:rPr>
        <w:t xml:space="preserve"> Әлеуметтік бейімдеу орталықтарында қызмет көрсетілетін тұрақты тұратын жері жоқ адамдар үшін азық-түлік жиынтығының тағамдық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ФАО/ДСҰ ұсынған тағамдық заттардың тығыздығы</w:t>
            </w:r>
          </w:p>
          <w:p>
            <w:pPr>
              <w:spacing w:after="20"/>
              <w:ind w:left="20"/>
              <w:jc w:val="both"/>
            </w:pPr>
            <w:r>
              <w:rPr>
                <w:rFonts w:ascii="Times New Roman"/>
                <w:b w:val="false"/>
                <w:i w:val="false"/>
                <w:color w:val="000000"/>
                <w:sz w:val="20"/>
              </w:rPr>
              <w:t>(1000 ккал-ға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ккал-ға тағамдық заттардың тығыздығы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дәрумені (РЭ),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Фолат, мкг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left"/>
      </w:pPr>
    </w:p>
    <w:p>
      <w:pPr>
        <w:spacing w:after="0"/>
        <w:ind w:left="0"/>
        <w:jc w:val="left"/>
      </w:pPr>
      <w:r>
        <w:rPr>
          <w:rFonts w:ascii="Times New Roman"/>
          <w:b/>
          <w:i w:val="false"/>
          <w:color w:val="000000"/>
        </w:rPr>
        <w:t xml:space="preserve"> 9.2. Әлеуметтік бейімдеу орталықтарында қызмет көрсетілетін тұрақты тұратын жері жоқ адамдар үшін азық-түлік жиынтығындағы азық-түліктің бірін екіншісіне заттай ауыстыру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Грамдағы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жарма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ақ нан, 1-сорт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жай батондар,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пісірілген нан, жоғары 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үны, 1-сорт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маринадталған көкөніс пен бұршақ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шошқа, қой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кесек 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кесек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сорпалық өнімдер (бауыр, бүйрек, жүрек)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құс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(мұздатылған және тұздалған түрде, басы алынған)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мәйекті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(ветчина, төс ет, орамалар, жартылай ысталған шұжықтар)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ет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және сосискалар (сарделькалар)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ысталған шұжық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алынған балық (мұздатылған, тұздалған)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 балық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басы алынған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ысталған, бас алынбаған майшабақ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басы алынбаған нәлім (мұздатылған, тұздалған)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және тұздалған ет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(айран, кефир, қатық, ұйыған сүт, ацидофилин)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 (қымыз, шұбат)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зарарсыздандырылған қантсыз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қоюлатылған табиғи сүт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 қаймақ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пен қант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Тұзсүзбе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мәйекті ірімшік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апельсин мен лимон бөліктері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 қосылған какао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(тығыздығына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қызанақ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немесе көкөніс шырыны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 мандариндер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пен жидек сығындысы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қара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9" w:id="17"/>
    <w:p>
      <w:pPr>
        <w:spacing w:after="0"/>
        <w:ind w:left="0"/>
        <w:jc w:val="both"/>
      </w:pPr>
      <w:r>
        <w:rPr>
          <w:rFonts w:ascii="Times New Roman"/>
          <w:b w:val="false"/>
          <w:i w:val="false"/>
          <w:color w:val="000000"/>
          <w:sz w:val="28"/>
        </w:rPr>
        <w:t xml:space="preserve">
      ФАО – Біріккен Ұлттар Ұйымының Азық-түлік және ауыл шаруашылығы ұйымы </w:t>
      </w:r>
    </w:p>
    <w:bookmarkEnd w:id="17"/>
    <w:p>
      <w:pPr>
        <w:spacing w:after="0"/>
        <w:ind w:left="0"/>
        <w:jc w:val="both"/>
      </w:pPr>
      <w:r>
        <w:rPr>
          <w:rFonts w:ascii="Times New Roman"/>
          <w:b w:val="false"/>
          <w:i w:val="false"/>
          <w:color w:val="000000"/>
          <w:sz w:val="28"/>
        </w:rPr>
        <w:t>
      ДСҰ – Дүниежүзілік денсаулық сақтау ұйымы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