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e0e93" w14:textId="2ee0e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әзірлеген ведомстволық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2012 жылғы 15 қазандағы № 283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2015 жылғы 7 желтоқсандағы № 198 бұйрығы. Қазақстан Республикасының Әділет министрлігінде 2016 жылы 9 қаңтарда № 12837 болып тіркелді. Күші жойылды - Қазақстан Республикасының Стратегиялық жоспарлау және реформалар агенттігі Ұлттық статистика бюросы Басшысының 2021 жылғы 24 қарашадағы № 36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Стратегиялық жоспарлау және реформалар агенттігі Ұлттық статистика бюросы Басшысының 24.11.2021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Бұйрық 01.01.2016 ж. бастап қолданысқа енгізіледі</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8) тармақшаларына</w:t>
      </w:r>
      <w:r>
        <w:rPr>
          <w:rFonts w:ascii="Times New Roman"/>
          <w:b w:val="false"/>
          <w:i w:val="false"/>
          <w:color w:val="000000"/>
          <w:sz w:val="28"/>
        </w:rPr>
        <w:t xml:space="preserve">, сондай-ақ Қазақстан Республикасы Ұлттық экономика Министрінің 2014 жылғы 30 қыркүйектегі № 33 бұйрығымен бекітілген, Нормативтік құқықтық актілерді мемлекеттік тіркеу тізілімінде № 9779 болып тіркелген Қазақстан Республикасы Ұлттық экономика министрлігінің Статистика комитеті туралы ереженің 13-тармағы </w:t>
      </w:r>
      <w:r>
        <w:rPr>
          <w:rFonts w:ascii="Times New Roman"/>
          <w:b w:val="false"/>
          <w:i w:val="false"/>
          <w:color w:val="000000"/>
          <w:sz w:val="28"/>
        </w:rPr>
        <w:t>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Нормативтік құқықтық актілерді мемлекеттік тіркеу тізілімінде № 8158 болып тіркелген, "Әділет" ақпараттық-құқықтық жүйесінде 2015 жылғы 23 ақпанда жарияланған "Қазақстан Республикасының Ұлттық Банкі әзірлеген ведомстволық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2012 жылғы 15 қазандағы № 283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6-қосымшалары</w:t>
      </w: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 мемлекеттiк тiркелгеннен кейiн күнтiзбелiк он күн iшiнде мерзімді баспасөз басылымдарында және "Әділет" ақпараттық-құқықтық жүйесінде ресми жариялауға жолдануын;</w:t>
      </w:r>
    </w:p>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 Статистика комитетінің Интернет-ресурсында міндетті жариялануын қамтамасыз етсін.</w:t>
      </w:r>
    </w:p>
    <w:bookmarkStart w:name="z5" w:id="4"/>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үшін жеткізсін.</w:t>
      </w:r>
    </w:p>
    <w:bookmarkEnd w:id="4"/>
    <w:bookmarkStart w:name="z6" w:id="5"/>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5"/>
    <w:bookmarkStart w:name="z7" w:id="6"/>
    <w:p>
      <w:pPr>
        <w:spacing w:after="0"/>
        <w:ind w:left="0"/>
        <w:jc w:val="both"/>
      </w:pPr>
      <w:r>
        <w:rPr>
          <w:rFonts w:ascii="Times New Roman"/>
          <w:b w:val="false"/>
          <w:i w:val="false"/>
          <w:color w:val="000000"/>
          <w:sz w:val="28"/>
        </w:rPr>
        <w:t>
      5. Осы бұйрық ресми жариялауға жатады және 2016 жылғы 1 қаңтардан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министрлігі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комитетінің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Смайылов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банкінің төрағасы   </w:t>
      </w:r>
    </w:p>
    <w:p>
      <w:pPr>
        <w:spacing w:after="0"/>
        <w:ind w:left="0"/>
        <w:jc w:val="both"/>
      </w:pPr>
      <w:r>
        <w:rPr>
          <w:rFonts w:ascii="Times New Roman"/>
          <w:b w:val="false"/>
          <w:i w:val="false"/>
          <w:color w:val="000000"/>
          <w:sz w:val="28"/>
        </w:rPr>
        <w:t xml:space="preserve">
      ______________ Д.Т. Ақышев   </w:t>
      </w:r>
    </w:p>
    <w:p>
      <w:pPr>
        <w:spacing w:after="0"/>
        <w:ind w:left="0"/>
        <w:jc w:val="both"/>
      </w:pPr>
      <w:r>
        <w:rPr>
          <w:rFonts w:ascii="Times New Roman"/>
          <w:b w:val="false"/>
          <w:i w:val="false"/>
          <w:color w:val="000000"/>
          <w:sz w:val="28"/>
        </w:rPr>
        <w:t>
      2015 жылғы 7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7 желтоқсандағы</w:t>
            </w:r>
            <w:r>
              <w:br/>
            </w:r>
            <w:r>
              <w:rPr>
                <w:rFonts w:ascii="Times New Roman"/>
                <w:b w:val="false"/>
                <w:i w:val="false"/>
                <w:color w:val="000000"/>
                <w:sz w:val="20"/>
              </w:rPr>
              <w:t>№ 198 бұйрығына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7"/>
        <w:gridCol w:w="107"/>
        <w:gridCol w:w="107"/>
        <w:gridCol w:w="12407"/>
        <w:gridCol w:w="107"/>
        <w:gridCol w:w="53"/>
        <w:gridCol w:w="54"/>
        <w:gridCol w:w="12407"/>
        <w:gridCol w:w="107"/>
      </w:tblGrid>
      <w:tr>
        <w:trPr>
          <w:trHeight w:val="30" w:hRule="atLeast"/>
        </w:trPr>
        <w:tc>
          <w:tcPr>
            <w:tcW w:w="3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16129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 агенттігі төрағасының</w:t>
            </w:r>
          </w:p>
          <w:p>
            <w:pPr>
              <w:spacing w:after="20"/>
              <w:ind w:left="20"/>
              <w:jc w:val="both"/>
            </w:pPr>
            <w:r>
              <w:rPr>
                <w:rFonts w:ascii="Times New Roman"/>
                <w:b w:val="false"/>
                <w:i w:val="false"/>
                <w:color w:val="000000"/>
                <w:sz w:val="20"/>
              </w:rPr>
              <w:t>
</w:t>
            </w:r>
            <w:r>
              <w:rPr>
                <w:rFonts w:ascii="Times New Roman"/>
                <w:b/>
                <w:i w:val="false"/>
                <w:color w:val="000000"/>
                <w:sz w:val="20"/>
              </w:rPr>
              <w:t>2012 жылғы 15 қазандағы</w:t>
            </w:r>
          </w:p>
          <w:p>
            <w:pPr>
              <w:spacing w:after="20"/>
              <w:ind w:left="20"/>
              <w:jc w:val="both"/>
            </w:pPr>
            <w:r>
              <w:rPr>
                <w:rFonts w:ascii="Times New Roman"/>
                <w:b w:val="false"/>
                <w:i w:val="false"/>
                <w:color w:val="000000"/>
                <w:sz w:val="20"/>
              </w:rPr>
              <w:t>
</w:t>
            </w:r>
            <w:r>
              <w:rPr>
                <w:rFonts w:ascii="Times New Roman"/>
                <w:b/>
                <w:i w:val="false"/>
                <w:color w:val="000000"/>
                <w:sz w:val="20"/>
              </w:rPr>
              <w:t>№ 283 бұйрығына</w:t>
            </w:r>
          </w:p>
          <w:p>
            <w:pPr>
              <w:spacing w:after="20"/>
              <w:ind w:left="20"/>
              <w:jc w:val="both"/>
            </w:pPr>
            <w:r>
              <w:rPr>
                <w:rFonts w:ascii="Times New Roman"/>
                <w:b w:val="false"/>
                <w:i w:val="false"/>
                <w:color w:val="000000"/>
                <w:sz w:val="20"/>
              </w:rPr>
              <w:t>
</w:t>
            </w:r>
            <w:r>
              <w:rPr>
                <w:rFonts w:ascii="Times New Roman"/>
                <w:b/>
                <w:i w:val="false"/>
                <w:color w:val="000000"/>
                <w:sz w:val="20"/>
              </w:rPr>
              <w:t>1-қосымша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Ведомстволық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 к приказу</w:t>
            </w:r>
          </w:p>
          <w:p>
            <w:pPr>
              <w:spacing w:after="20"/>
              <w:ind w:left="20"/>
              <w:jc w:val="both"/>
            </w:pPr>
            <w:r>
              <w:rPr>
                <w:rFonts w:ascii="Times New Roman"/>
                <w:b w:val="false"/>
                <w:i w:val="false"/>
                <w:color w:val="000000"/>
                <w:sz w:val="20"/>
              </w:rPr>
              <w:t>
Председателя Агентства</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по статистике</w:t>
            </w:r>
          </w:p>
          <w:p>
            <w:pPr>
              <w:spacing w:after="20"/>
              <w:ind w:left="20"/>
              <w:jc w:val="both"/>
            </w:pPr>
            <w:r>
              <w:rPr>
                <w:rFonts w:ascii="Times New Roman"/>
                <w:b w:val="false"/>
                <w:i w:val="false"/>
                <w:color w:val="000000"/>
                <w:sz w:val="20"/>
              </w:rPr>
              <w:t>
от 15 октября 2012 года № 283</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Ұлттық Банкіне ұсынылады.</w:t>
            </w:r>
          </w:p>
          <w:p>
            <w:pPr>
              <w:spacing w:after="20"/>
              <w:ind w:left="20"/>
              <w:jc w:val="both"/>
            </w:pPr>
            <w:r>
              <w:rPr>
                <w:rFonts w:ascii="Times New Roman"/>
                <w:b w:val="false"/>
                <w:i w:val="false"/>
                <w:color w:val="000000"/>
                <w:sz w:val="20"/>
              </w:rPr>
              <w:t>
Представляется Национальному Банку Республики Казахстан.</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www.nationalbank.kz,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www.nationalbank.kz, www.stat.gov.kz.</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w:t>
            </w:r>
          </w:p>
          <w:p>
            <w:pPr>
              <w:spacing w:after="20"/>
              <w:ind w:left="20"/>
              <w:jc w:val="both"/>
            </w:pPr>
            <w:r>
              <w:rPr>
                <w:rFonts w:ascii="Times New Roman"/>
                <w:b w:val="false"/>
                <w:i w:val="false"/>
                <w:color w:val="000000"/>
                <w:sz w:val="20"/>
              </w:rPr>
              <w:t>
</w:t>
            </w:r>
            <w:r>
              <w:rPr>
                <w:rFonts w:ascii="Times New Roman"/>
                <w:b/>
                <w:i w:val="false"/>
                <w:color w:val="000000"/>
                <w:sz w:val="20"/>
              </w:rPr>
              <w:t>нысан коды</w:t>
            </w:r>
          </w:p>
          <w:p>
            <w:pPr>
              <w:spacing w:after="20"/>
              <w:ind w:left="20"/>
              <w:jc w:val="both"/>
            </w:pPr>
            <w:r>
              <w:rPr>
                <w:rFonts w:ascii="Times New Roman"/>
                <w:b w:val="false"/>
                <w:i w:val="false"/>
                <w:color w:val="000000"/>
                <w:sz w:val="20"/>
              </w:rPr>
              <w:t>
</w:t>
            </w:r>
            <w:r>
              <w:rPr>
                <w:rFonts w:ascii="Times New Roman"/>
                <w:b/>
                <w:i w:val="false"/>
                <w:color w:val="000000"/>
                <w:sz w:val="20"/>
              </w:rPr>
              <w:t>7471201</w:t>
            </w:r>
          </w:p>
          <w:p>
            <w:pPr>
              <w:spacing w:after="20"/>
              <w:ind w:left="20"/>
              <w:jc w:val="both"/>
            </w:pPr>
            <w:r>
              <w:rPr>
                <w:rFonts w:ascii="Times New Roman"/>
                <w:b w:val="false"/>
                <w:i w:val="false"/>
                <w:color w:val="000000"/>
                <w:sz w:val="20"/>
              </w:rPr>
              <w:t>
Код статистической</w:t>
            </w:r>
          </w:p>
          <w:p>
            <w:pPr>
              <w:spacing w:after="20"/>
              <w:ind w:left="20"/>
              <w:jc w:val="both"/>
            </w:pPr>
            <w:r>
              <w:rPr>
                <w:rFonts w:ascii="Times New Roman"/>
                <w:b w:val="false"/>
                <w:i w:val="false"/>
                <w:color w:val="000000"/>
                <w:sz w:val="20"/>
              </w:rPr>
              <w:t>
формы 7471201</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 және олар бойынша</w:t>
            </w:r>
          </w:p>
          <w:p>
            <w:pPr>
              <w:spacing w:after="20"/>
              <w:ind w:left="20"/>
              <w:jc w:val="both"/>
            </w:pPr>
            <w:r>
              <w:rPr>
                <w:rFonts w:ascii="Times New Roman"/>
                <w:b w:val="false"/>
                <w:i w:val="false"/>
                <w:color w:val="000000"/>
                <w:sz w:val="20"/>
              </w:rPr>
              <w:t>
</w:t>
            </w:r>
            <w:r>
              <w:rPr>
                <w:rFonts w:ascii="Times New Roman"/>
                <w:b/>
                <w:i w:val="false"/>
                <w:color w:val="000000"/>
                <w:sz w:val="20"/>
              </w:rPr>
              <w:t>сыйақы мөлшерлемелері туралы есеп</w:t>
            </w:r>
          </w:p>
          <w:p>
            <w:pPr>
              <w:spacing w:after="20"/>
              <w:ind w:left="20"/>
              <w:jc w:val="both"/>
            </w:pPr>
            <w:r>
              <w:rPr>
                <w:rFonts w:ascii="Times New Roman"/>
                <w:b w:val="false"/>
                <w:i w:val="false"/>
                <w:color w:val="000000"/>
                <w:sz w:val="20"/>
              </w:rPr>
              <w:t>
Отчет о займах и ставках вознаграждения по ним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2-СБ</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 сайын</w:t>
            </w:r>
          </w:p>
          <w:p>
            <w:pPr>
              <w:spacing w:after="20"/>
              <w:ind w:left="20"/>
              <w:jc w:val="both"/>
            </w:pPr>
            <w:r>
              <w:rPr>
                <w:rFonts w:ascii="Times New Roman"/>
                <w:b w:val="false"/>
                <w:i w:val="false"/>
                <w:color w:val="000000"/>
                <w:sz w:val="20"/>
              </w:rPr>
              <w:t>
Месячная</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тчетный период</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w:t>
            </w:r>
          </w:p>
          <w:p>
            <w:pPr>
              <w:spacing w:after="20"/>
              <w:ind w:left="20"/>
              <w:jc w:val="both"/>
            </w:pPr>
            <w:r>
              <w:rPr>
                <w:rFonts w:ascii="Times New Roman"/>
                <w:b w:val="false"/>
                <w:i w:val="false"/>
                <w:color w:val="000000"/>
                <w:sz w:val="20"/>
              </w:rPr>
              <w:t>
месяц</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Екінші деңгейдегі банктер ұсынады.</w:t>
            </w:r>
          </w:p>
          <w:p>
            <w:pPr>
              <w:spacing w:after="20"/>
              <w:ind w:left="20"/>
              <w:jc w:val="both"/>
            </w:pPr>
            <w:r>
              <w:rPr>
                <w:rFonts w:ascii="Times New Roman"/>
                <w:b w:val="false"/>
                <w:i w:val="false"/>
                <w:color w:val="000000"/>
                <w:sz w:val="20"/>
              </w:rPr>
              <w:t>
Представляют банки второго уровня.</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Ұсыну мерзімі – есепті кезеңнен кейінгі айдың 8-ші (қоса алғанда) жұмыс күніне дейін.</w:t>
            </w:r>
          </w:p>
          <w:p>
            <w:pPr>
              <w:spacing w:after="20"/>
              <w:ind w:left="20"/>
              <w:jc w:val="both"/>
            </w:pPr>
            <w:r>
              <w:rPr>
                <w:rFonts w:ascii="Times New Roman"/>
                <w:b w:val="false"/>
                <w:i w:val="false"/>
                <w:color w:val="000000"/>
                <w:sz w:val="20"/>
              </w:rPr>
              <w:t>
Срок представления – до 8-го рабочего дня (включительно) месяца после отчетного периода.</w:t>
            </w:r>
          </w:p>
        </w:tc>
      </w:tr>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xml:space="preserve">
      </w:t>
      </w:r>
      <w:r>
        <w:rPr>
          <w:rFonts w:ascii="Times New Roman"/>
          <w:b/>
          <w:i w:val="false"/>
          <w:color w:val="000000"/>
          <w:sz w:val="28"/>
        </w:rPr>
        <w:t>Қарыздар және олар бойынша сыйақы мөлшерлемелері туралы есеп, мың теңге</w:t>
      </w:r>
    </w:p>
    <w:bookmarkEnd w:id="7"/>
    <w:p>
      <w:pPr>
        <w:spacing w:after="0"/>
        <w:ind w:left="0"/>
        <w:jc w:val="both"/>
      </w:pPr>
      <w:r>
        <w:rPr>
          <w:rFonts w:ascii="Times New Roman"/>
          <w:b w:val="false"/>
          <w:i w:val="false"/>
          <w:color w:val="000000"/>
          <w:sz w:val="28"/>
        </w:rPr>
        <w:t>
      Отчет о займах и ставках вознаграждения по ним, тысяч тенге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Банктік қарыздар</w:t>
      </w:r>
    </w:p>
    <w:p>
      <w:pPr>
        <w:spacing w:after="0"/>
        <w:ind w:left="0"/>
        <w:jc w:val="both"/>
      </w:pPr>
      <w:r>
        <w:rPr>
          <w:rFonts w:ascii="Times New Roman"/>
          <w:b w:val="false"/>
          <w:i w:val="false"/>
          <w:color w:val="000000"/>
          <w:sz w:val="28"/>
        </w:rPr>
        <w:t>
      Банковские займы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6"/>
        <w:gridCol w:w="708"/>
        <w:gridCol w:w="539"/>
        <w:gridCol w:w="1427"/>
        <w:gridCol w:w="456"/>
        <w:gridCol w:w="878"/>
        <w:gridCol w:w="456"/>
        <w:gridCol w:w="879"/>
        <w:gridCol w:w="456"/>
        <w:gridCol w:w="879"/>
        <w:gridCol w:w="456"/>
        <w:gridCol w:w="879"/>
        <w:gridCol w:w="709"/>
        <w:gridCol w:w="712"/>
      </w:tblGrid>
      <w:tr>
        <w:trPr>
          <w:trHeight w:val="30" w:hRule="atLeast"/>
        </w:trPr>
        <w:tc>
          <w:tcPr>
            <w:tcW w:w="2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шифры</w:t>
            </w:r>
          </w:p>
          <w:p>
            <w:pPr>
              <w:spacing w:after="20"/>
              <w:ind w:left="20"/>
              <w:jc w:val="both"/>
            </w:pPr>
            <w:r>
              <w:rPr>
                <w:rFonts w:ascii="Times New Roman"/>
                <w:b w:val="false"/>
                <w:i w:val="false"/>
                <w:color w:val="000000"/>
                <w:sz w:val="20"/>
              </w:rPr>
              <w:t>
Шифр строки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валютадағы</w:t>
            </w:r>
          </w:p>
          <w:p>
            <w:pPr>
              <w:spacing w:after="20"/>
              <w:ind w:left="20"/>
              <w:jc w:val="both"/>
            </w:pPr>
            <w:r>
              <w:rPr>
                <w:rFonts w:ascii="Times New Roman"/>
                <w:b w:val="false"/>
                <w:i w:val="false"/>
                <w:color w:val="000000"/>
                <w:sz w:val="20"/>
              </w:rPr>
              <w:t>
Краткосрочные в валюте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валютадағы</w:t>
            </w:r>
          </w:p>
          <w:p>
            <w:pPr>
              <w:spacing w:after="20"/>
              <w:ind w:left="20"/>
              <w:jc w:val="both"/>
            </w:pPr>
            <w:r>
              <w:rPr>
                <w:rFonts w:ascii="Times New Roman"/>
                <w:b w:val="false"/>
                <w:i w:val="false"/>
                <w:color w:val="000000"/>
                <w:sz w:val="20"/>
              </w:rPr>
              <w:t>
Долгосрочные в валюте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ұлттықнациональной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w:t>
            </w:r>
          </w:p>
          <w:p>
            <w:pPr>
              <w:spacing w:after="20"/>
              <w:ind w:left="20"/>
              <w:jc w:val="both"/>
            </w:pPr>
            <w:r>
              <w:rPr>
                <w:rFonts w:ascii="Times New Roman"/>
                <w:b w:val="false"/>
                <w:i w:val="false"/>
                <w:color w:val="000000"/>
                <w:sz w:val="20"/>
              </w:rPr>
              <w:t>
айырбасталатын</w:t>
            </w:r>
          </w:p>
          <w:p>
            <w:pPr>
              <w:spacing w:after="20"/>
              <w:ind w:left="20"/>
              <w:jc w:val="both"/>
            </w:pPr>
            <w:r>
              <w:rPr>
                <w:rFonts w:ascii="Times New Roman"/>
                <w:b w:val="false"/>
                <w:i w:val="false"/>
                <w:color w:val="000000"/>
                <w:sz w:val="20"/>
              </w:rPr>
              <w:t>
свободно-</w:t>
            </w:r>
          </w:p>
          <w:p>
            <w:pPr>
              <w:spacing w:after="20"/>
              <w:ind w:left="20"/>
              <w:jc w:val="both"/>
            </w:pPr>
            <w:r>
              <w:rPr>
                <w:rFonts w:ascii="Times New Roman"/>
                <w:b w:val="false"/>
                <w:i w:val="false"/>
                <w:color w:val="000000"/>
                <w:sz w:val="20"/>
              </w:rPr>
              <w:t>
конвертируемой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w:t>
            </w:r>
          </w:p>
          <w:p>
            <w:pPr>
              <w:spacing w:after="20"/>
              <w:ind w:left="20"/>
              <w:jc w:val="both"/>
            </w:pPr>
            <w:r>
              <w:rPr>
                <w:rFonts w:ascii="Times New Roman"/>
                <w:b w:val="false"/>
                <w:i w:val="false"/>
                <w:color w:val="000000"/>
                <w:sz w:val="20"/>
              </w:rPr>
              <w:t>
басқа</w:t>
            </w:r>
          </w:p>
          <w:p>
            <w:pPr>
              <w:spacing w:after="20"/>
              <w:ind w:left="20"/>
              <w:jc w:val="both"/>
            </w:pPr>
            <w:r>
              <w:rPr>
                <w:rFonts w:ascii="Times New Roman"/>
                <w:b w:val="false"/>
                <w:i w:val="false"/>
                <w:color w:val="000000"/>
                <w:sz w:val="20"/>
              </w:rPr>
              <w:t>
түрлеріндегі</w:t>
            </w:r>
          </w:p>
          <w:p>
            <w:pPr>
              <w:spacing w:after="20"/>
              <w:ind w:left="20"/>
              <w:jc w:val="both"/>
            </w:pPr>
            <w:r>
              <w:rPr>
                <w:rFonts w:ascii="Times New Roman"/>
                <w:b w:val="false"/>
                <w:i w:val="false"/>
                <w:color w:val="000000"/>
                <w:sz w:val="20"/>
              </w:rPr>
              <w:t>
других видах</w:t>
            </w:r>
          </w:p>
          <w:p>
            <w:pPr>
              <w:spacing w:after="20"/>
              <w:ind w:left="20"/>
              <w:jc w:val="both"/>
            </w:pPr>
            <w:r>
              <w:rPr>
                <w:rFonts w:ascii="Times New Roman"/>
                <w:b w:val="false"/>
                <w:i w:val="false"/>
                <w:color w:val="000000"/>
                <w:sz w:val="20"/>
              </w:rPr>
              <w:t>
валют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w:t>
            </w:r>
          </w:p>
          <w:p>
            <w:pPr>
              <w:spacing w:after="20"/>
              <w:ind w:left="20"/>
              <w:jc w:val="both"/>
            </w:pPr>
            <w:r>
              <w:rPr>
                <w:rFonts w:ascii="Times New Roman"/>
                <w:b w:val="false"/>
                <w:i w:val="false"/>
                <w:color w:val="000000"/>
                <w:sz w:val="20"/>
              </w:rPr>
              <w:t>
национальной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w:t>
            </w:r>
          </w:p>
          <w:p>
            <w:pPr>
              <w:spacing w:after="20"/>
              <w:ind w:left="20"/>
              <w:jc w:val="both"/>
            </w:pPr>
            <w:r>
              <w:rPr>
                <w:rFonts w:ascii="Times New Roman"/>
                <w:b w:val="false"/>
                <w:i w:val="false"/>
                <w:color w:val="000000"/>
                <w:sz w:val="20"/>
              </w:rPr>
              <w:t>
айырбасталатын</w:t>
            </w:r>
          </w:p>
          <w:p>
            <w:pPr>
              <w:spacing w:after="20"/>
              <w:ind w:left="20"/>
              <w:jc w:val="both"/>
            </w:pPr>
            <w:r>
              <w:rPr>
                <w:rFonts w:ascii="Times New Roman"/>
                <w:b w:val="false"/>
                <w:i w:val="false"/>
                <w:color w:val="000000"/>
                <w:sz w:val="20"/>
              </w:rPr>
              <w:t>
свободно-</w:t>
            </w:r>
          </w:p>
          <w:p>
            <w:pPr>
              <w:spacing w:after="20"/>
              <w:ind w:left="20"/>
              <w:jc w:val="both"/>
            </w:pPr>
            <w:r>
              <w:rPr>
                <w:rFonts w:ascii="Times New Roman"/>
                <w:b w:val="false"/>
                <w:i w:val="false"/>
                <w:color w:val="000000"/>
                <w:sz w:val="20"/>
              </w:rPr>
              <w:t>
конвертируемой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w:t>
            </w:r>
          </w:p>
          <w:p>
            <w:pPr>
              <w:spacing w:after="20"/>
              <w:ind w:left="20"/>
              <w:jc w:val="both"/>
            </w:pPr>
            <w:r>
              <w:rPr>
                <w:rFonts w:ascii="Times New Roman"/>
                <w:b w:val="false"/>
                <w:i w:val="false"/>
                <w:color w:val="000000"/>
                <w:sz w:val="20"/>
              </w:rPr>
              <w:t>
басқа</w:t>
            </w:r>
          </w:p>
          <w:p>
            <w:pPr>
              <w:spacing w:after="20"/>
              <w:ind w:left="20"/>
              <w:jc w:val="both"/>
            </w:pPr>
            <w:r>
              <w:rPr>
                <w:rFonts w:ascii="Times New Roman"/>
                <w:b w:val="false"/>
                <w:i w:val="false"/>
                <w:color w:val="000000"/>
                <w:sz w:val="20"/>
              </w:rPr>
              <w:t>
түрлеріндегі</w:t>
            </w:r>
          </w:p>
          <w:p>
            <w:pPr>
              <w:spacing w:after="20"/>
              <w:ind w:left="20"/>
              <w:jc w:val="both"/>
            </w:pPr>
            <w:r>
              <w:rPr>
                <w:rFonts w:ascii="Times New Roman"/>
                <w:b w:val="false"/>
                <w:i w:val="false"/>
                <w:color w:val="000000"/>
                <w:sz w:val="20"/>
              </w:rPr>
              <w:t>
других видах</w:t>
            </w:r>
          </w:p>
          <w:p>
            <w:pPr>
              <w:spacing w:after="20"/>
              <w:ind w:left="20"/>
              <w:jc w:val="both"/>
            </w:pPr>
            <w:r>
              <w:rPr>
                <w:rFonts w:ascii="Times New Roman"/>
                <w:b w:val="false"/>
                <w:i w:val="false"/>
                <w:color w:val="000000"/>
                <w:sz w:val="20"/>
              </w:rPr>
              <w:t>
валют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сумма</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алынған сыйақы мөлшер-лемесі, %</w:t>
            </w:r>
          </w:p>
          <w:p>
            <w:pPr>
              <w:spacing w:after="20"/>
              <w:ind w:left="20"/>
              <w:jc w:val="both"/>
            </w:pPr>
            <w:r>
              <w:rPr>
                <w:rFonts w:ascii="Times New Roman"/>
                <w:b w:val="false"/>
                <w:i w:val="false"/>
                <w:color w:val="000000"/>
                <w:sz w:val="20"/>
              </w:rPr>
              <w:t>
средне-взвешен-ная ставка</w:t>
            </w:r>
          </w:p>
          <w:p>
            <w:pPr>
              <w:spacing w:after="20"/>
              <w:ind w:left="20"/>
              <w:jc w:val="both"/>
            </w:pPr>
            <w:r>
              <w:rPr>
                <w:rFonts w:ascii="Times New Roman"/>
                <w:b w:val="false"/>
                <w:i w:val="false"/>
                <w:color w:val="000000"/>
                <w:sz w:val="20"/>
              </w:rPr>
              <w:t>
вознаграждения,</w:t>
            </w:r>
          </w:p>
          <w:p>
            <w:pPr>
              <w:spacing w:after="20"/>
              <w:ind w:left="20"/>
              <w:jc w:val="both"/>
            </w:pP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сум</w:t>
            </w:r>
          </w:p>
          <w:p>
            <w:pPr>
              <w:spacing w:after="20"/>
              <w:ind w:left="20"/>
              <w:jc w:val="both"/>
            </w:pPr>
            <w:r>
              <w:rPr>
                <w:rFonts w:ascii="Times New Roman"/>
                <w:b w:val="false"/>
                <w:i w:val="false"/>
                <w:color w:val="000000"/>
                <w:sz w:val="20"/>
              </w:rPr>
              <w:t>
ма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алынған сыйақы мөлшерле-месі,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средневзвешенная ставка</w:t>
            </w:r>
          </w:p>
          <w:p>
            <w:pPr>
              <w:spacing w:after="20"/>
              <w:ind w:left="20"/>
              <w:jc w:val="both"/>
            </w:pPr>
            <w:r>
              <w:rPr>
                <w:rFonts w:ascii="Times New Roman"/>
                <w:b w:val="false"/>
                <w:i w:val="false"/>
                <w:color w:val="000000"/>
                <w:sz w:val="20"/>
              </w:rPr>
              <w:t>
вознаграждения,</w:t>
            </w:r>
          </w:p>
          <w:p>
            <w:pPr>
              <w:spacing w:after="20"/>
              <w:ind w:left="20"/>
              <w:jc w:val="both"/>
            </w:pP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сумма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алынған сыйақы мөлшерле-месі,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средневзвешенная ставка</w:t>
            </w:r>
          </w:p>
          <w:p>
            <w:pPr>
              <w:spacing w:after="20"/>
              <w:ind w:left="20"/>
              <w:jc w:val="both"/>
            </w:pPr>
            <w:r>
              <w:rPr>
                <w:rFonts w:ascii="Times New Roman"/>
                <w:b w:val="false"/>
                <w:i w:val="false"/>
                <w:color w:val="000000"/>
                <w:sz w:val="20"/>
              </w:rPr>
              <w:t>
вознаграждения,</w:t>
            </w:r>
          </w:p>
          <w:p>
            <w:pPr>
              <w:spacing w:after="20"/>
              <w:ind w:left="20"/>
              <w:jc w:val="both"/>
            </w:pP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сумма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алынған сыйақы мөлшерле-месі,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средневзвешенная ставка</w:t>
            </w:r>
          </w:p>
          <w:p>
            <w:pPr>
              <w:spacing w:after="20"/>
              <w:ind w:left="20"/>
              <w:jc w:val="both"/>
            </w:pPr>
            <w:r>
              <w:rPr>
                <w:rFonts w:ascii="Times New Roman"/>
                <w:b w:val="false"/>
                <w:i w:val="false"/>
                <w:color w:val="000000"/>
                <w:sz w:val="20"/>
              </w:rPr>
              <w:t>
вознаграждения,</w:t>
            </w:r>
          </w:p>
          <w:p>
            <w:pPr>
              <w:spacing w:after="20"/>
              <w:ind w:left="20"/>
              <w:jc w:val="both"/>
            </w:pP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сумма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алынған сыйақы мөлшерле-месі,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средневзвешенная ставка</w:t>
            </w:r>
          </w:p>
          <w:p>
            <w:pPr>
              <w:spacing w:after="20"/>
              <w:ind w:left="20"/>
              <w:jc w:val="both"/>
            </w:pPr>
            <w:r>
              <w:rPr>
                <w:rFonts w:ascii="Times New Roman"/>
                <w:b w:val="false"/>
                <w:i w:val="false"/>
                <w:color w:val="000000"/>
                <w:sz w:val="20"/>
              </w:rPr>
              <w:t>
вознаграждения,</w:t>
            </w:r>
          </w:p>
          <w:p>
            <w:pPr>
              <w:spacing w:after="20"/>
              <w:ind w:left="20"/>
              <w:jc w:val="both"/>
            </w:pP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сумма</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алынған сыйақы мөлшерлемесі,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средневзвешенная</w:t>
            </w:r>
          </w:p>
          <w:p>
            <w:pPr>
              <w:spacing w:after="20"/>
              <w:ind w:left="20"/>
              <w:jc w:val="both"/>
            </w:pPr>
            <w:r>
              <w:rPr>
                <w:rFonts w:ascii="Times New Roman"/>
                <w:b w:val="false"/>
                <w:i w:val="false"/>
                <w:color w:val="000000"/>
                <w:sz w:val="20"/>
              </w:rPr>
              <w:t>
ставка</w:t>
            </w:r>
          </w:p>
          <w:p>
            <w:pPr>
              <w:spacing w:after="20"/>
              <w:ind w:left="20"/>
              <w:jc w:val="both"/>
            </w:pPr>
            <w:r>
              <w:rPr>
                <w:rFonts w:ascii="Times New Roman"/>
                <w:b w:val="false"/>
                <w:i w:val="false"/>
                <w:color w:val="000000"/>
                <w:sz w:val="20"/>
              </w:rPr>
              <w:t>
вознаграждения,</w:t>
            </w:r>
          </w:p>
          <w:p>
            <w:pPr>
              <w:spacing w:after="20"/>
              <w:ind w:left="20"/>
              <w:jc w:val="both"/>
            </w:pPr>
            <w:r>
              <w:rPr>
                <w:rFonts w:ascii="Times New Roman"/>
                <w:b w:val="false"/>
                <w:i w:val="false"/>
                <w:color w:val="000000"/>
                <w:sz w:val="20"/>
              </w:rPr>
              <w:t>
%</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және заңды тұлғаларға берілген қарыздар бойынша есептік кезең басындағы несиелік берешек және мерзімі өткен берешек, барлығы</w:t>
            </w:r>
          </w:p>
          <w:p>
            <w:pPr>
              <w:spacing w:after="20"/>
              <w:ind w:left="20"/>
              <w:jc w:val="both"/>
            </w:pPr>
            <w:r>
              <w:rPr>
                <w:rFonts w:ascii="Times New Roman"/>
                <w:b w:val="false"/>
                <w:i w:val="false"/>
                <w:color w:val="000000"/>
                <w:sz w:val="20"/>
              </w:rPr>
              <w:t>
Ссудная задолженность и просроченная задолженность по займам, предоставленным физическим и юридическим лицам, на начало отчетного периода, всего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шағын кәсіпкерлік бойынша</w:t>
            </w:r>
          </w:p>
          <w:p>
            <w:pPr>
              <w:spacing w:after="20"/>
              <w:ind w:left="20"/>
              <w:jc w:val="both"/>
            </w:pPr>
            <w:r>
              <w:rPr>
                <w:rFonts w:ascii="Times New Roman"/>
                <w:b w:val="false"/>
                <w:i w:val="false"/>
                <w:color w:val="000000"/>
                <w:sz w:val="20"/>
              </w:rPr>
              <w:t>
в том числе по малому предпринимательству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және заңды тұлғаларға есептік кезеңде берілген қарыздар, барлығы</w:t>
            </w:r>
          </w:p>
          <w:p>
            <w:pPr>
              <w:spacing w:after="20"/>
              <w:ind w:left="20"/>
              <w:jc w:val="both"/>
            </w:pPr>
            <w:r>
              <w:rPr>
                <w:rFonts w:ascii="Times New Roman"/>
                <w:b w:val="false"/>
                <w:i w:val="false"/>
                <w:color w:val="000000"/>
                <w:sz w:val="20"/>
              </w:rPr>
              <w:t>
Займы, предоставленные физическим и юридическим лицам за отчетный период, всего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шағын кәсіпкерлік бойынша</w:t>
            </w:r>
          </w:p>
          <w:p>
            <w:pPr>
              <w:spacing w:after="20"/>
              <w:ind w:left="20"/>
              <w:jc w:val="both"/>
            </w:pPr>
            <w:r>
              <w:rPr>
                <w:rFonts w:ascii="Times New Roman"/>
                <w:b w:val="false"/>
                <w:i w:val="false"/>
                <w:color w:val="000000"/>
                <w:sz w:val="20"/>
              </w:rPr>
              <w:t>
в том числе по малому предпринимательству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Жеке және заңды тұлғалар есептік кезеңде өтеген несиелік берешек және мерзімі өткен берешек, барлығы</w:t>
            </w:r>
          </w:p>
          <w:p>
            <w:pPr>
              <w:spacing w:after="20"/>
              <w:ind w:left="20"/>
              <w:jc w:val="both"/>
            </w:pPr>
            <w:r>
              <w:rPr>
                <w:rFonts w:ascii="Times New Roman"/>
                <w:b w:val="false"/>
                <w:i w:val="false"/>
                <w:color w:val="000000"/>
                <w:sz w:val="20"/>
              </w:rPr>
              <w:t>
Ссудная задолженность и просроченная задолженность, погашенные физическими и юридическими лицами за отчетный период, всего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шағын кәсіпкерлік бойынша</w:t>
            </w:r>
          </w:p>
          <w:p>
            <w:pPr>
              <w:spacing w:after="20"/>
              <w:ind w:left="20"/>
              <w:jc w:val="both"/>
            </w:pPr>
            <w:r>
              <w:rPr>
                <w:rFonts w:ascii="Times New Roman"/>
                <w:b w:val="false"/>
                <w:i w:val="false"/>
                <w:color w:val="000000"/>
                <w:sz w:val="20"/>
              </w:rPr>
              <w:t>
в том числе по малому предпринимательству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Жеке және заңды тұлғаларға берілген қарыздар бойынша есептік кезең аяғындағы несиелік берешек және мерзімі өткен берешек, барлығы</w:t>
            </w:r>
          </w:p>
          <w:p>
            <w:pPr>
              <w:spacing w:after="20"/>
              <w:ind w:left="20"/>
              <w:jc w:val="both"/>
            </w:pPr>
            <w:r>
              <w:rPr>
                <w:rFonts w:ascii="Times New Roman"/>
                <w:b w:val="false"/>
                <w:i w:val="false"/>
                <w:color w:val="000000"/>
                <w:sz w:val="20"/>
              </w:rPr>
              <w:t>
Ссудная задолженность и просроченная задолженность по займам, предоставленным физическим и юридическим лицам, на конец отчетного периода, всего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шағын кәсіпкерлік бойынша</w:t>
            </w:r>
          </w:p>
          <w:p>
            <w:pPr>
              <w:spacing w:after="20"/>
              <w:ind w:left="20"/>
              <w:jc w:val="both"/>
            </w:pPr>
            <w:r>
              <w:rPr>
                <w:rFonts w:ascii="Times New Roman"/>
                <w:b w:val="false"/>
                <w:i w:val="false"/>
                <w:color w:val="000000"/>
                <w:sz w:val="20"/>
              </w:rPr>
              <w:t>
в том числе по малому предпринимательству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Бағамдық айырма, барлығы</w:t>
            </w:r>
          </w:p>
          <w:p>
            <w:pPr>
              <w:spacing w:after="20"/>
              <w:ind w:left="20"/>
              <w:jc w:val="both"/>
            </w:pPr>
            <w:r>
              <w:rPr>
                <w:rFonts w:ascii="Times New Roman"/>
                <w:b w:val="false"/>
                <w:i w:val="false"/>
                <w:color w:val="000000"/>
                <w:sz w:val="20"/>
              </w:rPr>
              <w:t>
Курсовая разница, всего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шағын кәсіпкерлік бойынша</w:t>
            </w:r>
          </w:p>
          <w:p>
            <w:pPr>
              <w:spacing w:after="20"/>
              <w:ind w:left="20"/>
              <w:jc w:val="both"/>
            </w:pPr>
            <w:r>
              <w:rPr>
                <w:rFonts w:ascii="Times New Roman"/>
                <w:b w:val="false"/>
                <w:i w:val="false"/>
                <w:color w:val="000000"/>
                <w:sz w:val="20"/>
              </w:rPr>
              <w:t>
в том числе по малому предпринимательству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Жеке және заңды тұлғаларға берілген қарыздар көлемінде есептік кезеңде пайда болған басқа өзгерістер, барлығы</w:t>
            </w:r>
          </w:p>
          <w:p>
            <w:pPr>
              <w:spacing w:after="20"/>
              <w:ind w:left="20"/>
              <w:jc w:val="both"/>
            </w:pPr>
            <w:r>
              <w:rPr>
                <w:rFonts w:ascii="Times New Roman"/>
                <w:b w:val="false"/>
                <w:i w:val="false"/>
                <w:color w:val="000000"/>
                <w:sz w:val="20"/>
              </w:rPr>
              <w:t>
Другие изменения в объеме займов, предоставленных физическим и юридическим лицам, образовавшиеся за отчетный период, всего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шағын кәсіпкерлік бойынша</w:t>
            </w:r>
          </w:p>
          <w:p>
            <w:pPr>
              <w:spacing w:after="20"/>
              <w:ind w:left="20"/>
              <w:jc w:val="both"/>
            </w:pPr>
            <w:r>
              <w:rPr>
                <w:rFonts w:ascii="Times New Roman"/>
                <w:b w:val="false"/>
                <w:i w:val="false"/>
                <w:color w:val="000000"/>
                <w:sz w:val="20"/>
              </w:rPr>
              <w:t>
в том числе по малому предпринимательству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Жеке және заңды тұлғаларға берілген қарыздар бойынша есептік кезең аяғындағы мерзімі өткен берешек, барлығы</w:t>
            </w:r>
          </w:p>
          <w:p>
            <w:pPr>
              <w:spacing w:after="20"/>
              <w:ind w:left="20"/>
              <w:jc w:val="both"/>
            </w:pPr>
            <w:r>
              <w:rPr>
                <w:rFonts w:ascii="Times New Roman"/>
                <w:b w:val="false"/>
                <w:i w:val="false"/>
                <w:color w:val="000000"/>
                <w:sz w:val="20"/>
              </w:rPr>
              <w:t>
Просроченная задолженность по займам, предоставленным физическим и юридическим лицам, на конец отчетного периода, всего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шағын кәсіпкерлік бойынша</w:t>
            </w:r>
          </w:p>
          <w:p>
            <w:pPr>
              <w:spacing w:after="20"/>
              <w:ind w:left="20"/>
              <w:jc w:val="both"/>
            </w:pPr>
            <w:r>
              <w:rPr>
                <w:rFonts w:ascii="Times New Roman"/>
                <w:b w:val="false"/>
                <w:i w:val="false"/>
                <w:color w:val="000000"/>
                <w:sz w:val="20"/>
              </w:rPr>
              <w:t>
в том числе по малому предпринимательству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xml:space="preserve">
      </w:t>
      </w:r>
      <w:r>
        <w:rPr>
          <w:rFonts w:ascii="Times New Roman"/>
          <w:b/>
          <w:i w:val="false"/>
          <w:color w:val="000000"/>
          <w:sz w:val="28"/>
        </w:rPr>
        <w:t>2. Өтеу мерзімдері бойынша қарыздар, мың теңге</w:t>
      </w:r>
    </w:p>
    <w:bookmarkEnd w:id="8"/>
    <w:p>
      <w:pPr>
        <w:spacing w:after="0"/>
        <w:ind w:left="0"/>
        <w:jc w:val="both"/>
      </w:pPr>
      <w:r>
        <w:rPr>
          <w:rFonts w:ascii="Times New Roman"/>
          <w:b w:val="false"/>
          <w:i w:val="false"/>
          <w:color w:val="000000"/>
          <w:sz w:val="28"/>
        </w:rPr>
        <w:t>
      Займы по срокам погашения,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6"/>
        <w:gridCol w:w="517"/>
        <w:gridCol w:w="394"/>
        <w:gridCol w:w="921"/>
        <w:gridCol w:w="394"/>
        <w:gridCol w:w="921"/>
        <w:gridCol w:w="487"/>
        <w:gridCol w:w="1044"/>
        <w:gridCol w:w="334"/>
        <w:gridCol w:w="921"/>
        <w:gridCol w:w="395"/>
        <w:gridCol w:w="1045"/>
        <w:gridCol w:w="518"/>
        <w:gridCol w:w="923"/>
      </w:tblGrid>
      <w:tr>
        <w:trPr>
          <w:trHeight w:val="30" w:hRule="atLeast"/>
        </w:trPr>
        <w:tc>
          <w:tcPr>
            <w:tcW w:w="3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шифры</w:t>
            </w:r>
          </w:p>
          <w:p>
            <w:pPr>
              <w:spacing w:after="20"/>
              <w:ind w:left="20"/>
              <w:jc w:val="both"/>
            </w:pPr>
            <w:r>
              <w:rPr>
                <w:rFonts w:ascii="Times New Roman"/>
                <w:b w:val="false"/>
                <w:i w:val="false"/>
                <w:color w:val="000000"/>
                <w:sz w:val="20"/>
              </w:rPr>
              <w:t>
Шифр строки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валютадағы</w:t>
            </w:r>
          </w:p>
          <w:p>
            <w:pPr>
              <w:spacing w:after="20"/>
              <w:ind w:left="20"/>
              <w:jc w:val="both"/>
            </w:pPr>
            <w:r>
              <w:rPr>
                <w:rFonts w:ascii="Times New Roman"/>
                <w:b w:val="false"/>
                <w:i w:val="false"/>
                <w:color w:val="000000"/>
                <w:sz w:val="20"/>
              </w:rPr>
              <w:t>
Юридическим лицам в валюте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валютадағы</w:t>
            </w:r>
          </w:p>
          <w:p>
            <w:pPr>
              <w:spacing w:after="20"/>
              <w:ind w:left="20"/>
              <w:jc w:val="both"/>
            </w:pPr>
            <w:r>
              <w:rPr>
                <w:rFonts w:ascii="Times New Roman"/>
                <w:b w:val="false"/>
                <w:i w:val="false"/>
                <w:color w:val="000000"/>
                <w:sz w:val="20"/>
              </w:rPr>
              <w:t>
Физическим лицам в валюте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w:t>
            </w:r>
          </w:p>
          <w:p>
            <w:pPr>
              <w:spacing w:after="20"/>
              <w:ind w:left="20"/>
              <w:jc w:val="both"/>
            </w:pPr>
            <w:r>
              <w:rPr>
                <w:rFonts w:ascii="Times New Roman"/>
                <w:b w:val="false"/>
                <w:i w:val="false"/>
                <w:color w:val="000000"/>
                <w:sz w:val="20"/>
              </w:rPr>
              <w:t>
национальной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w:t>
            </w:r>
          </w:p>
          <w:p>
            <w:pPr>
              <w:spacing w:after="20"/>
              <w:ind w:left="20"/>
              <w:jc w:val="both"/>
            </w:pPr>
            <w:r>
              <w:rPr>
                <w:rFonts w:ascii="Times New Roman"/>
                <w:b w:val="false"/>
                <w:i w:val="false"/>
                <w:color w:val="000000"/>
                <w:sz w:val="20"/>
              </w:rPr>
              <w:t>
айырбасталаты</w:t>
            </w:r>
          </w:p>
          <w:p>
            <w:pPr>
              <w:spacing w:after="20"/>
              <w:ind w:left="20"/>
              <w:jc w:val="both"/>
            </w:pPr>
            <w:r>
              <w:rPr>
                <w:rFonts w:ascii="Times New Roman"/>
                <w:b w:val="false"/>
                <w:i w:val="false"/>
                <w:color w:val="000000"/>
                <w:sz w:val="20"/>
              </w:rPr>
              <w:t>
свободно-</w:t>
            </w:r>
          </w:p>
          <w:p>
            <w:pPr>
              <w:spacing w:after="20"/>
              <w:ind w:left="20"/>
              <w:jc w:val="both"/>
            </w:pPr>
            <w:r>
              <w:rPr>
                <w:rFonts w:ascii="Times New Roman"/>
                <w:b w:val="false"/>
                <w:i w:val="false"/>
                <w:color w:val="000000"/>
                <w:sz w:val="20"/>
              </w:rPr>
              <w:t>
конвертируемой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w:t>
            </w:r>
          </w:p>
          <w:p>
            <w:pPr>
              <w:spacing w:after="20"/>
              <w:ind w:left="20"/>
              <w:jc w:val="both"/>
            </w:pPr>
            <w:r>
              <w:rPr>
                <w:rFonts w:ascii="Times New Roman"/>
                <w:b w:val="false"/>
                <w:i w:val="false"/>
                <w:color w:val="000000"/>
                <w:sz w:val="20"/>
              </w:rPr>
              <w:t>
басқа</w:t>
            </w:r>
          </w:p>
          <w:p>
            <w:pPr>
              <w:spacing w:after="20"/>
              <w:ind w:left="20"/>
              <w:jc w:val="both"/>
            </w:pPr>
            <w:r>
              <w:rPr>
                <w:rFonts w:ascii="Times New Roman"/>
                <w:b w:val="false"/>
                <w:i w:val="false"/>
                <w:color w:val="000000"/>
                <w:sz w:val="20"/>
              </w:rPr>
              <w:t>
түрлеріндегі</w:t>
            </w:r>
          </w:p>
          <w:p>
            <w:pPr>
              <w:spacing w:after="20"/>
              <w:ind w:left="20"/>
              <w:jc w:val="both"/>
            </w:pPr>
            <w:r>
              <w:rPr>
                <w:rFonts w:ascii="Times New Roman"/>
                <w:b w:val="false"/>
                <w:i w:val="false"/>
                <w:color w:val="000000"/>
                <w:sz w:val="20"/>
              </w:rPr>
              <w:t>
других видах</w:t>
            </w:r>
          </w:p>
          <w:p>
            <w:pPr>
              <w:spacing w:after="20"/>
              <w:ind w:left="20"/>
              <w:jc w:val="both"/>
            </w:pPr>
            <w:r>
              <w:rPr>
                <w:rFonts w:ascii="Times New Roman"/>
                <w:b w:val="false"/>
                <w:i w:val="false"/>
                <w:color w:val="000000"/>
                <w:sz w:val="20"/>
              </w:rPr>
              <w:t>
валют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w:t>
            </w:r>
          </w:p>
          <w:p>
            <w:pPr>
              <w:spacing w:after="20"/>
              <w:ind w:left="20"/>
              <w:jc w:val="both"/>
            </w:pPr>
            <w:r>
              <w:rPr>
                <w:rFonts w:ascii="Times New Roman"/>
                <w:b w:val="false"/>
                <w:i w:val="false"/>
                <w:color w:val="000000"/>
                <w:sz w:val="20"/>
              </w:rPr>
              <w:t>
национальной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айырбасталатын</w:t>
            </w:r>
          </w:p>
          <w:p>
            <w:pPr>
              <w:spacing w:after="20"/>
              <w:ind w:left="20"/>
              <w:jc w:val="both"/>
            </w:pPr>
            <w:r>
              <w:rPr>
                <w:rFonts w:ascii="Times New Roman"/>
                <w:b w:val="false"/>
                <w:i w:val="false"/>
                <w:color w:val="000000"/>
                <w:sz w:val="20"/>
              </w:rPr>
              <w:t>
свободно-</w:t>
            </w:r>
          </w:p>
          <w:p>
            <w:pPr>
              <w:spacing w:after="20"/>
              <w:ind w:left="20"/>
              <w:jc w:val="both"/>
            </w:pPr>
            <w:r>
              <w:rPr>
                <w:rFonts w:ascii="Times New Roman"/>
                <w:b w:val="false"/>
                <w:i w:val="false"/>
                <w:color w:val="000000"/>
                <w:sz w:val="20"/>
              </w:rPr>
              <w:t>
конвертируемой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w:t>
            </w:r>
          </w:p>
          <w:p>
            <w:pPr>
              <w:spacing w:after="20"/>
              <w:ind w:left="20"/>
              <w:jc w:val="both"/>
            </w:pPr>
            <w:r>
              <w:rPr>
                <w:rFonts w:ascii="Times New Roman"/>
                <w:b w:val="false"/>
                <w:i w:val="false"/>
                <w:color w:val="000000"/>
                <w:sz w:val="20"/>
              </w:rPr>
              <w:t>
басқа</w:t>
            </w:r>
          </w:p>
          <w:p>
            <w:pPr>
              <w:spacing w:after="20"/>
              <w:ind w:left="20"/>
              <w:jc w:val="both"/>
            </w:pPr>
            <w:r>
              <w:rPr>
                <w:rFonts w:ascii="Times New Roman"/>
                <w:b w:val="false"/>
                <w:i w:val="false"/>
                <w:color w:val="000000"/>
                <w:sz w:val="20"/>
              </w:rPr>
              <w:t>
түрлеріндегі</w:t>
            </w:r>
          </w:p>
          <w:p>
            <w:pPr>
              <w:spacing w:after="20"/>
              <w:ind w:left="20"/>
              <w:jc w:val="both"/>
            </w:pPr>
            <w:r>
              <w:rPr>
                <w:rFonts w:ascii="Times New Roman"/>
                <w:b w:val="false"/>
                <w:i w:val="false"/>
                <w:color w:val="000000"/>
                <w:sz w:val="20"/>
              </w:rPr>
              <w:t>
других видах</w:t>
            </w:r>
          </w:p>
          <w:p>
            <w:pPr>
              <w:spacing w:after="20"/>
              <w:ind w:left="20"/>
              <w:jc w:val="both"/>
            </w:pPr>
            <w:r>
              <w:rPr>
                <w:rFonts w:ascii="Times New Roman"/>
                <w:b w:val="false"/>
                <w:i w:val="false"/>
                <w:color w:val="000000"/>
                <w:sz w:val="20"/>
              </w:rPr>
              <w:t>
валют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сумма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алынған сыйақы мөлшерлемесі, %</w:t>
            </w:r>
          </w:p>
          <w:p>
            <w:pPr>
              <w:spacing w:after="20"/>
              <w:ind w:left="20"/>
              <w:jc w:val="both"/>
            </w:pPr>
            <w:r>
              <w:rPr>
                <w:rFonts w:ascii="Times New Roman"/>
                <w:b w:val="false"/>
                <w:i w:val="false"/>
                <w:color w:val="000000"/>
                <w:sz w:val="20"/>
              </w:rPr>
              <w:t>
средневзвешенная ставка</w:t>
            </w:r>
          </w:p>
          <w:p>
            <w:pPr>
              <w:spacing w:after="20"/>
              <w:ind w:left="20"/>
              <w:jc w:val="both"/>
            </w:pPr>
            <w:r>
              <w:rPr>
                <w:rFonts w:ascii="Times New Roman"/>
                <w:b w:val="false"/>
                <w:i w:val="false"/>
                <w:color w:val="000000"/>
                <w:sz w:val="20"/>
              </w:rPr>
              <w:t>
вознаграждения,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сумма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алынған сыйақы мөлшерлемесі, %</w:t>
            </w:r>
          </w:p>
          <w:p>
            <w:pPr>
              <w:spacing w:after="20"/>
              <w:ind w:left="20"/>
              <w:jc w:val="both"/>
            </w:pPr>
            <w:r>
              <w:rPr>
                <w:rFonts w:ascii="Times New Roman"/>
                <w:b w:val="false"/>
                <w:i w:val="false"/>
                <w:color w:val="000000"/>
                <w:sz w:val="20"/>
              </w:rPr>
              <w:t>
средневзвешенная ставка</w:t>
            </w:r>
          </w:p>
          <w:p>
            <w:pPr>
              <w:spacing w:after="20"/>
              <w:ind w:left="20"/>
              <w:jc w:val="both"/>
            </w:pPr>
            <w:r>
              <w:rPr>
                <w:rFonts w:ascii="Times New Roman"/>
                <w:b w:val="false"/>
                <w:i w:val="false"/>
                <w:color w:val="000000"/>
                <w:sz w:val="20"/>
              </w:rPr>
              <w:t>
вознаграждения,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сы</w:t>
            </w:r>
          </w:p>
          <w:p>
            <w:pPr>
              <w:spacing w:after="20"/>
              <w:ind w:left="20"/>
              <w:jc w:val="both"/>
            </w:pPr>
            <w:r>
              <w:rPr>
                <w:rFonts w:ascii="Times New Roman"/>
                <w:b w:val="false"/>
                <w:i w:val="false"/>
                <w:color w:val="000000"/>
                <w:sz w:val="20"/>
              </w:rPr>
              <w:t>
сумма</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алынған сыйақы мөлшерле-месі, %</w:t>
            </w:r>
          </w:p>
          <w:p>
            <w:pPr>
              <w:spacing w:after="20"/>
              <w:ind w:left="20"/>
              <w:jc w:val="both"/>
            </w:pPr>
            <w:r>
              <w:rPr>
                <w:rFonts w:ascii="Times New Roman"/>
                <w:b w:val="false"/>
                <w:i w:val="false"/>
                <w:color w:val="000000"/>
                <w:sz w:val="20"/>
              </w:rPr>
              <w:t>
средневзвешенная ставка</w:t>
            </w:r>
          </w:p>
          <w:p>
            <w:pPr>
              <w:spacing w:after="20"/>
              <w:ind w:left="20"/>
              <w:jc w:val="both"/>
            </w:pPr>
            <w:r>
              <w:rPr>
                <w:rFonts w:ascii="Times New Roman"/>
                <w:b w:val="false"/>
                <w:i w:val="false"/>
                <w:color w:val="000000"/>
                <w:sz w:val="20"/>
              </w:rPr>
              <w:t>
вознаграждения,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сумма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алынған сыйақы мөлшерлемесі, %</w:t>
            </w:r>
          </w:p>
          <w:p>
            <w:pPr>
              <w:spacing w:after="20"/>
              <w:ind w:left="20"/>
              <w:jc w:val="both"/>
            </w:pPr>
            <w:r>
              <w:rPr>
                <w:rFonts w:ascii="Times New Roman"/>
                <w:b w:val="false"/>
                <w:i w:val="false"/>
                <w:color w:val="000000"/>
                <w:sz w:val="20"/>
              </w:rPr>
              <w:t>
средневзвешенная ставка</w:t>
            </w:r>
          </w:p>
          <w:p>
            <w:pPr>
              <w:spacing w:after="20"/>
              <w:ind w:left="20"/>
              <w:jc w:val="both"/>
            </w:pPr>
            <w:r>
              <w:rPr>
                <w:rFonts w:ascii="Times New Roman"/>
                <w:b w:val="false"/>
                <w:i w:val="false"/>
                <w:color w:val="000000"/>
                <w:sz w:val="20"/>
              </w:rPr>
              <w:t>
вознаграждения,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сумма</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алынған сыйақы мөлшерле-месі, %</w:t>
            </w:r>
          </w:p>
          <w:p>
            <w:pPr>
              <w:spacing w:after="20"/>
              <w:ind w:left="20"/>
              <w:jc w:val="both"/>
            </w:pPr>
            <w:r>
              <w:rPr>
                <w:rFonts w:ascii="Times New Roman"/>
                <w:b w:val="false"/>
                <w:i w:val="false"/>
                <w:color w:val="000000"/>
                <w:sz w:val="20"/>
              </w:rPr>
              <w:t>
средневзвешенная ставка</w:t>
            </w:r>
          </w:p>
          <w:p>
            <w:pPr>
              <w:spacing w:after="20"/>
              <w:ind w:left="20"/>
              <w:jc w:val="both"/>
            </w:pPr>
            <w:r>
              <w:rPr>
                <w:rFonts w:ascii="Times New Roman"/>
                <w:b w:val="false"/>
                <w:i w:val="false"/>
                <w:color w:val="000000"/>
                <w:sz w:val="20"/>
              </w:rPr>
              <w:t>
вознаграждения,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сумма</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алынған сыйақы мөлшерлемесі, %</w:t>
            </w:r>
          </w:p>
          <w:p>
            <w:pPr>
              <w:spacing w:after="20"/>
              <w:ind w:left="20"/>
              <w:jc w:val="both"/>
            </w:pPr>
            <w:r>
              <w:rPr>
                <w:rFonts w:ascii="Times New Roman"/>
                <w:b w:val="false"/>
                <w:i w:val="false"/>
                <w:color w:val="000000"/>
                <w:sz w:val="20"/>
              </w:rPr>
              <w:t>
средневзвешенная ставка</w:t>
            </w:r>
          </w:p>
          <w:p>
            <w:pPr>
              <w:spacing w:after="20"/>
              <w:ind w:left="20"/>
              <w:jc w:val="both"/>
            </w:pPr>
            <w:r>
              <w:rPr>
                <w:rFonts w:ascii="Times New Roman"/>
                <w:b w:val="false"/>
                <w:i w:val="false"/>
                <w:color w:val="000000"/>
                <w:sz w:val="20"/>
              </w:rPr>
              <w:t>
вознаграждения,%</w:t>
            </w: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Жеке және заңды тұлғаларға берілген қарыздар бойынша есептік кезең басындағы несиелік берешек және мерзімі өткен берешек, барлығы</w:t>
            </w:r>
          </w:p>
          <w:p>
            <w:pPr>
              <w:spacing w:after="20"/>
              <w:ind w:left="20"/>
              <w:jc w:val="both"/>
            </w:pPr>
            <w:r>
              <w:rPr>
                <w:rFonts w:ascii="Times New Roman"/>
                <w:b w:val="false"/>
                <w:i w:val="false"/>
                <w:color w:val="000000"/>
                <w:sz w:val="20"/>
              </w:rPr>
              <w:t>
Ссудная задолженность и просроченная задолженность по займам, предоставленным физическим и юридическим лицам, на начало отчетного периода, всего,</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қарыздарды өтеу мерзімдері</w:t>
            </w:r>
          </w:p>
          <w:p>
            <w:pPr>
              <w:spacing w:after="20"/>
              <w:ind w:left="20"/>
              <w:jc w:val="both"/>
            </w:pPr>
            <w:r>
              <w:rPr>
                <w:rFonts w:ascii="Times New Roman"/>
                <w:b w:val="false"/>
                <w:i w:val="false"/>
                <w:color w:val="000000"/>
                <w:sz w:val="20"/>
              </w:rPr>
              <w:t>
бойынша:</w:t>
            </w:r>
          </w:p>
          <w:p>
            <w:pPr>
              <w:spacing w:after="20"/>
              <w:ind w:left="20"/>
              <w:jc w:val="both"/>
            </w:pPr>
            <w:r>
              <w:rPr>
                <w:rFonts w:ascii="Times New Roman"/>
                <w:b w:val="false"/>
                <w:i w:val="false"/>
                <w:color w:val="000000"/>
                <w:sz w:val="20"/>
              </w:rPr>
              <w:t>
в том числе по</w:t>
            </w:r>
          </w:p>
          <w:p>
            <w:pPr>
              <w:spacing w:after="20"/>
              <w:ind w:left="20"/>
              <w:jc w:val="both"/>
            </w:pPr>
            <w:r>
              <w:rPr>
                <w:rFonts w:ascii="Times New Roman"/>
                <w:b w:val="false"/>
                <w:i w:val="false"/>
                <w:color w:val="000000"/>
                <w:sz w:val="20"/>
              </w:rPr>
              <w:t>
срокам погашения займов:</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айға дейін</w:t>
            </w:r>
          </w:p>
          <w:p>
            <w:pPr>
              <w:spacing w:after="20"/>
              <w:ind w:left="20"/>
              <w:jc w:val="both"/>
            </w:pPr>
            <w:r>
              <w:rPr>
                <w:rFonts w:ascii="Times New Roman"/>
                <w:b w:val="false"/>
                <w:i w:val="false"/>
                <w:color w:val="000000"/>
                <w:sz w:val="20"/>
              </w:rPr>
              <w:t>
до 1 месяца</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айдан 3 айға дейін</w:t>
            </w:r>
          </w:p>
          <w:p>
            <w:pPr>
              <w:spacing w:after="20"/>
              <w:ind w:left="20"/>
              <w:jc w:val="both"/>
            </w:pPr>
            <w:r>
              <w:rPr>
                <w:rFonts w:ascii="Times New Roman"/>
                <w:b w:val="false"/>
                <w:i w:val="false"/>
                <w:color w:val="000000"/>
                <w:sz w:val="20"/>
              </w:rPr>
              <w:t>
от 1 до 3 месяцев</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айдан 1 жылға дейін</w:t>
            </w:r>
          </w:p>
          <w:p>
            <w:pPr>
              <w:spacing w:after="20"/>
              <w:ind w:left="20"/>
              <w:jc w:val="both"/>
            </w:pPr>
            <w:r>
              <w:rPr>
                <w:rFonts w:ascii="Times New Roman"/>
                <w:b w:val="false"/>
                <w:i w:val="false"/>
                <w:color w:val="000000"/>
                <w:sz w:val="20"/>
              </w:rPr>
              <w:t>
от 3 месяцев до 1 года</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5 жылға дейін</w:t>
            </w:r>
          </w:p>
          <w:p>
            <w:pPr>
              <w:spacing w:after="20"/>
              <w:ind w:left="20"/>
              <w:jc w:val="both"/>
            </w:pPr>
            <w:r>
              <w:rPr>
                <w:rFonts w:ascii="Times New Roman"/>
                <w:b w:val="false"/>
                <w:i w:val="false"/>
                <w:color w:val="000000"/>
                <w:sz w:val="20"/>
              </w:rPr>
              <w:t>
от 1 года до 5 лет</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жоғары және одан көп</w:t>
            </w:r>
          </w:p>
          <w:p>
            <w:pPr>
              <w:spacing w:after="20"/>
              <w:ind w:left="20"/>
              <w:jc w:val="both"/>
            </w:pPr>
            <w:r>
              <w:rPr>
                <w:rFonts w:ascii="Times New Roman"/>
                <w:b w:val="false"/>
                <w:i w:val="false"/>
                <w:color w:val="000000"/>
                <w:sz w:val="20"/>
              </w:rPr>
              <w:t>
свыше 5 лет и более</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Жеке және заңды тұлғаларға есептік кезеңде берілген қарыздар, барлығы</w:t>
            </w:r>
          </w:p>
          <w:p>
            <w:pPr>
              <w:spacing w:after="20"/>
              <w:ind w:left="20"/>
              <w:jc w:val="both"/>
            </w:pPr>
            <w:r>
              <w:rPr>
                <w:rFonts w:ascii="Times New Roman"/>
                <w:b w:val="false"/>
                <w:i w:val="false"/>
                <w:color w:val="000000"/>
                <w:sz w:val="20"/>
              </w:rPr>
              <w:t>
Займы, предоставленные физическим и юридическим лицам за отчетный период, всего</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қарыздарды өтеу мерзімдері бойынша:</w:t>
            </w:r>
          </w:p>
          <w:p>
            <w:pPr>
              <w:spacing w:after="20"/>
              <w:ind w:left="20"/>
              <w:jc w:val="both"/>
            </w:pPr>
            <w:r>
              <w:rPr>
                <w:rFonts w:ascii="Times New Roman"/>
                <w:b w:val="false"/>
                <w:i w:val="false"/>
                <w:color w:val="000000"/>
                <w:sz w:val="20"/>
              </w:rPr>
              <w:t>
в том числе по срокам погашения займов:</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айға дейін</w:t>
            </w:r>
          </w:p>
          <w:p>
            <w:pPr>
              <w:spacing w:after="20"/>
              <w:ind w:left="20"/>
              <w:jc w:val="both"/>
            </w:pPr>
            <w:r>
              <w:rPr>
                <w:rFonts w:ascii="Times New Roman"/>
                <w:b w:val="false"/>
                <w:i w:val="false"/>
                <w:color w:val="000000"/>
                <w:sz w:val="20"/>
              </w:rPr>
              <w:t>
до 1 месяца</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айдан 3 айға дейін</w:t>
            </w:r>
          </w:p>
          <w:p>
            <w:pPr>
              <w:spacing w:after="20"/>
              <w:ind w:left="20"/>
              <w:jc w:val="both"/>
            </w:pPr>
            <w:r>
              <w:rPr>
                <w:rFonts w:ascii="Times New Roman"/>
                <w:b w:val="false"/>
                <w:i w:val="false"/>
                <w:color w:val="000000"/>
                <w:sz w:val="20"/>
              </w:rPr>
              <w:t>
от 1 до 3 месяцев</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айдан 1 жылға дейін</w:t>
            </w:r>
          </w:p>
          <w:p>
            <w:pPr>
              <w:spacing w:after="20"/>
              <w:ind w:left="20"/>
              <w:jc w:val="both"/>
            </w:pPr>
            <w:r>
              <w:rPr>
                <w:rFonts w:ascii="Times New Roman"/>
                <w:b w:val="false"/>
                <w:i w:val="false"/>
                <w:color w:val="000000"/>
                <w:sz w:val="20"/>
              </w:rPr>
              <w:t>
от 3 месяцев до 1 года</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5 жылға дейін</w:t>
            </w:r>
          </w:p>
          <w:p>
            <w:pPr>
              <w:spacing w:after="20"/>
              <w:ind w:left="20"/>
              <w:jc w:val="both"/>
            </w:pPr>
            <w:r>
              <w:rPr>
                <w:rFonts w:ascii="Times New Roman"/>
                <w:b w:val="false"/>
                <w:i w:val="false"/>
                <w:color w:val="000000"/>
                <w:sz w:val="20"/>
              </w:rPr>
              <w:t>
от 1 года до 5 лет</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жоғары және одан көп</w:t>
            </w:r>
          </w:p>
          <w:p>
            <w:pPr>
              <w:spacing w:after="20"/>
              <w:ind w:left="20"/>
              <w:jc w:val="both"/>
            </w:pPr>
            <w:r>
              <w:rPr>
                <w:rFonts w:ascii="Times New Roman"/>
                <w:b w:val="false"/>
                <w:i w:val="false"/>
                <w:color w:val="000000"/>
                <w:sz w:val="20"/>
              </w:rPr>
              <w:t>
свыше 5 лет и более</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Жеке және заңды тұлғалар есептік кезеңде өтеген несиелік берешек және мерзімі өткен берешек, барлығы</w:t>
            </w:r>
          </w:p>
          <w:p>
            <w:pPr>
              <w:spacing w:after="20"/>
              <w:ind w:left="20"/>
              <w:jc w:val="both"/>
            </w:pPr>
            <w:r>
              <w:rPr>
                <w:rFonts w:ascii="Times New Roman"/>
                <w:b w:val="false"/>
                <w:i w:val="false"/>
                <w:color w:val="000000"/>
                <w:sz w:val="20"/>
              </w:rPr>
              <w:t>
Ссудная задолженность и просроченная задолженность, погашенные физическими и юридическими лицами за отчетный период, всего</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қарыздарды өтеу мерзімдері бойынша:</w:t>
            </w:r>
          </w:p>
          <w:p>
            <w:pPr>
              <w:spacing w:after="20"/>
              <w:ind w:left="20"/>
              <w:jc w:val="both"/>
            </w:pPr>
            <w:r>
              <w:rPr>
                <w:rFonts w:ascii="Times New Roman"/>
                <w:b w:val="false"/>
                <w:i w:val="false"/>
                <w:color w:val="000000"/>
                <w:sz w:val="20"/>
              </w:rPr>
              <w:t>
в том числе по срокам погашения займов:</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айға дейін</w:t>
            </w:r>
          </w:p>
          <w:p>
            <w:pPr>
              <w:spacing w:after="20"/>
              <w:ind w:left="20"/>
              <w:jc w:val="both"/>
            </w:pPr>
            <w:r>
              <w:rPr>
                <w:rFonts w:ascii="Times New Roman"/>
                <w:b w:val="false"/>
                <w:i w:val="false"/>
                <w:color w:val="000000"/>
                <w:sz w:val="20"/>
              </w:rPr>
              <w:t>
до 1 месяца</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айдан 3 айға дейін</w:t>
            </w:r>
          </w:p>
          <w:p>
            <w:pPr>
              <w:spacing w:after="20"/>
              <w:ind w:left="20"/>
              <w:jc w:val="both"/>
            </w:pPr>
            <w:r>
              <w:rPr>
                <w:rFonts w:ascii="Times New Roman"/>
                <w:b w:val="false"/>
                <w:i w:val="false"/>
                <w:color w:val="000000"/>
                <w:sz w:val="20"/>
              </w:rPr>
              <w:t>
от 1 до 3 месяцев</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айдан 1 жылға дейін</w:t>
            </w:r>
          </w:p>
          <w:p>
            <w:pPr>
              <w:spacing w:after="20"/>
              <w:ind w:left="20"/>
              <w:jc w:val="both"/>
            </w:pPr>
            <w:r>
              <w:rPr>
                <w:rFonts w:ascii="Times New Roman"/>
                <w:b w:val="false"/>
                <w:i w:val="false"/>
                <w:color w:val="000000"/>
                <w:sz w:val="20"/>
              </w:rPr>
              <w:t>
от 3 месяцев до 1 года</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5 жылға дейін</w:t>
            </w:r>
          </w:p>
          <w:p>
            <w:pPr>
              <w:spacing w:after="20"/>
              <w:ind w:left="20"/>
              <w:jc w:val="both"/>
            </w:pPr>
            <w:r>
              <w:rPr>
                <w:rFonts w:ascii="Times New Roman"/>
                <w:b w:val="false"/>
                <w:i w:val="false"/>
                <w:color w:val="000000"/>
                <w:sz w:val="20"/>
              </w:rPr>
              <w:t>
от 1 года до 5 лет</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жоғары және одан көп</w:t>
            </w:r>
          </w:p>
          <w:p>
            <w:pPr>
              <w:spacing w:after="20"/>
              <w:ind w:left="20"/>
              <w:jc w:val="both"/>
            </w:pPr>
            <w:r>
              <w:rPr>
                <w:rFonts w:ascii="Times New Roman"/>
                <w:b w:val="false"/>
                <w:i w:val="false"/>
                <w:color w:val="000000"/>
                <w:sz w:val="20"/>
              </w:rPr>
              <w:t>
свыше 5 лет и более</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Жеке және заңды тұлғаларға берілген қарыздар бойынша есептік кезең аяғындағы несиелік берешек және мерзімі өткен берешек, барлығы</w:t>
            </w:r>
          </w:p>
          <w:p>
            <w:pPr>
              <w:spacing w:after="20"/>
              <w:ind w:left="20"/>
              <w:jc w:val="both"/>
            </w:pPr>
            <w:r>
              <w:rPr>
                <w:rFonts w:ascii="Times New Roman"/>
                <w:b w:val="false"/>
                <w:i w:val="false"/>
                <w:color w:val="000000"/>
                <w:sz w:val="20"/>
              </w:rPr>
              <w:t>
Ссудная задолженность и просроченная задолженность по займам, предоставленным физическим и юридическим лицам, на конец отчетного периода, всего</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қарыздарды өтеу мерзімдері бойынша:</w:t>
            </w:r>
          </w:p>
          <w:p>
            <w:pPr>
              <w:spacing w:after="20"/>
              <w:ind w:left="20"/>
              <w:jc w:val="both"/>
            </w:pPr>
            <w:r>
              <w:rPr>
                <w:rFonts w:ascii="Times New Roman"/>
                <w:b w:val="false"/>
                <w:i w:val="false"/>
                <w:color w:val="000000"/>
                <w:sz w:val="20"/>
              </w:rPr>
              <w:t>
в том числе по срокам погашения займов:</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айға дейін</w:t>
            </w:r>
          </w:p>
          <w:p>
            <w:pPr>
              <w:spacing w:after="20"/>
              <w:ind w:left="20"/>
              <w:jc w:val="both"/>
            </w:pPr>
            <w:r>
              <w:rPr>
                <w:rFonts w:ascii="Times New Roman"/>
                <w:b w:val="false"/>
                <w:i w:val="false"/>
                <w:color w:val="000000"/>
                <w:sz w:val="20"/>
              </w:rPr>
              <w:t>
до 1 месяца</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айдан 3 айға дейін</w:t>
            </w:r>
          </w:p>
          <w:p>
            <w:pPr>
              <w:spacing w:after="20"/>
              <w:ind w:left="20"/>
              <w:jc w:val="both"/>
            </w:pPr>
            <w:r>
              <w:rPr>
                <w:rFonts w:ascii="Times New Roman"/>
                <w:b w:val="false"/>
                <w:i w:val="false"/>
                <w:color w:val="000000"/>
                <w:sz w:val="20"/>
              </w:rPr>
              <w:t>
от 1 до 3 месяцев</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айдан 1 жылға дейін</w:t>
            </w:r>
          </w:p>
          <w:p>
            <w:pPr>
              <w:spacing w:after="20"/>
              <w:ind w:left="20"/>
              <w:jc w:val="both"/>
            </w:pPr>
            <w:r>
              <w:rPr>
                <w:rFonts w:ascii="Times New Roman"/>
                <w:b w:val="false"/>
                <w:i w:val="false"/>
                <w:color w:val="000000"/>
                <w:sz w:val="20"/>
              </w:rPr>
              <w:t>
от 3 месяцев до 1 года</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5 жылға дейін</w:t>
            </w:r>
          </w:p>
          <w:p>
            <w:pPr>
              <w:spacing w:after="20"/>
              <w:ind w:left="20"/>
              <w:jc w:val="both"/>
            </w:pPr>
            <w:r>
              <w:rPr>
                <w:rFonts w:ascii="Times New Roman"/>
                <w:b w:val="false"/>
                <w:i w:val="false"/>
                <w:color w:val="000000"/>
                <w:sz w:val="20"/>
              </w:rPr>
              <w:t>
от 1 года до 5 лет</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жоғары және одан көп</w:t>
            </w:r>
          </w:p>
          <w:p>
            <w:pPr>
              <w:spacing w:after="20"/>
              <w:ind w:left="20"/>
              <w:jc w:val="both"/>
            </w:pPr>
            <w:r>
              <w:rPr>
                <w:rFonts w:ascii="Times New Roman"/>
                <w:b w:val="false"/>
                <w:i w:val="false"/>
                <w:color w:val="000000"/>
                <w:sz w:val="20"/>
              </w:rPr>
              <w:t>
свыше 5 лет и более</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Жеке және заңды тұлғаларға берілген қарыздар бойынша есептік кезең аяғындағы мерзімі өткен берешек, барлығыПросроченная задолженность по займам, предоставленным физическим и юридическим лицам, на конец отчетного периода, всего</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қарыздарды өтеу мерзімдері бойынша:</w:t>
            </w:r>
          </w:p>
          <w:p>
            <w:pPr>
              <w:spacing w:after="20"/>
              <w:ind w:left="20"/>
              <w:jc w:val="both"/>
            </w:pPr>
            <w:r>
              <w:rPr>
                <w:rFonts w:ascii="Times New Roman"/>
                <w:b w:val="false"/>
                <w:i w:val="false"/>
                <w:color w:val="000000"/>
                <w:sz w:val="20"/>
              </w:rPr>
              <w:t>
в том числе по срокам погашения займов:</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айға дейін</w:t>
            </w:r>
          </w:p>
          <w:p>
            <w:pPr>
              <w:spacing w:after="20"/>
              <w:ind w:left="20"/>
              <w:jc w:val="both"/>
            </w:pPr>
            <w:r>
              <w:rPr>
                <w:rFonts w:ascii="Times New Roman"/>
                <w:b w:val="false"/>
                <w:i w:val="false"/>
                <w:color w:val="000000"/>
                <w:sz w:val="20"/>
              </w:rPr>
              <w:t>
до 1 месяца</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айдан 3 айға дейін</w:t>
            </w:r>
          </w:p>
          <w:p>
            <w:pPr>
              <w:spacing w:after="20"/>
              <w:ind w:left="20"/>
              <w:jc w:val="both"/>
            </w:pPr>
            <w:r>
              <w:rPr>
                <w:rFonts w:ascii="Times New Roman"/>
                <w:b w:val="false"/>
                <w:i w:val="false"/>
                <w:color w:val="000000"/>
                <w:sz w:val="20"/>
              </w:rPr>
              <w:t>
от 1 до 3 месяцев</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айдан 1 жылға дейін</w:t>
            </w:r>
          </w:p>
          <w:p>
            <w:pPr>
              <w:spacing w:after="20"/>
              <w:ind w:left="20"/>
              <w:jc w:val="both"/>
            </w:pPr>
            <w:r>
              <w:rPr>
                <w:rFonts w:ascii="Times New Roman"/>
                <w:b w:val="false"/>
                <w:i w:val="false"/>
                <w:color w:val="000000"/>
                <w:sz w:val="20"/>
              </w:rPr>
              <w:t>
от 3 месяцев до 1 года</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5 жылға дейін</w:t>
            </w:r>
          </w:p>
          <w:p>
            <w:pPr>
              <w:spacing w:after="20"/>
              <w:ind w:left="20"/>
              <w:jc w:val="both"/>
            </w:pPr>
            <w:r>
              <w:rPr>
                <w:rFonts w:ascii="Times New Roman"/>
                <w:b w:val="false"/>
                <w:i w:val="false"/>
                <w:color w:val="000000"/>
                <w:sz w:val="20"/>
              </w:rPr>
              <w:t>
от 1 года до 5 лет</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жоғары және одан көп</w:t>
            </w:r>
          </w:p>
          <w:p>
            <w:pPr>
              <w:spacing w:after="20"/>
              <w:ind w:left="20"/>
              <w:jc w:val="both"/>
            </w:pPr>
            <w:r>
              <w:rPr>
                <w:rFonts w:ascii="Times New Roman"/>
                <w:b w:val="false"/>
                <w:i w:val="false"/>
                <w:color w:val="000000"/>
                <w:sz w:val="20"/>
              </w:rPr>
              <w:t>
свыше 5  лет и более</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____________________________ </w:t>
      </w:r>
      <w:r>
        <w:rPr>
          <w:rFonts w:ascii="Times New Roman"/>
          <w:b/>
          <w:i w:val="false"/>
          <w:color w:val="000000"/>
          <w:sz w:val="28"/>
        </w:rPr>
        <w:t>Мекенжайы</w:t>
      </w:r>
      <w:r>
        <w:rPr>
          <w:rFonts w:ascii="Times New Roman"/>
          <w:b w:val="false"/>
          <w:i w:val="false"/>
          <w:color w:val="000000"/>
          <w:sz w:val="28"/>
        </w:rPr>
        <w:t xml:space="preserve"> ________________________</w:t>
      </w:r>
    </w:p>
    <w:p>
      <w:pPr>
        <w:spacing w:after="0"/>
        <w:ind w:left="0"/>
        <w:jc w:val="both"/>
      </w:pPr>
      <w:r>
        <w:rPr>
          <w:rFonts w:ascii="Times New Roman"/>
          <w:b w:val="false"/>
          <w:i w:val="false"/>
          <w:color w:val="000000"/>
          <w:sz w:val="28"/>
        </w:rPr>
        <w:t>
      Наименование _____________________ Адрес ____________________________</w:t>
      </w:r>
    </w:p>
    <w:p>
      <w:pPr>
        <w:spacing w:after="0"/>
        <w:ind w:left="0"/>
        <w:jc w:val="both"/>
      </w:pPr>
      <w:r>
        <w:rPr>
          <w:rFonts w:ascii="Times New Roman"/>
          <w:b w:val="false"/>
          <w:i w:val="false"/>
          <w:color w:val="000000"/>
          <w:sz w:val="28"/>
        </w:rPr>
        <w:t>
      Телефон 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почта мекенжайы</w:t>
      </w:r>
    </w:p>
    <w:p>
      <w:pPr>
        <w:spacing w:after="0"/>
        <w:ind w:left="0"/>
        <w:jc w:val="both"/>
      </w:pPr>
      <w:r>
        <w:rPr>
          <w:rFonts w:ascii="Times New Roman"/>
          <w:b w:val="false"/>
          <w:i w:val="false"/>
          <w:color w:val="000000"/>
          <w:sz w:val="28"/>
        </w:rPr>
        <w:t>
      Адрес электронной почты _____________________________________________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__________________________________________ 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телефон</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 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 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7 желтоқсадағы</w:t>
            </w:r>
            <w:r>
              <w:br/>
            </w:r>
            <w:r>
              <w:rPr>
                <w:rFonts w:ascii="Times New Roman"/>
                <w:b w:val="false"/>
                <w:i w:val="false"/>
                <w:color w:val="000000"/>
                <w:sz w:val="20"/>
              </w:rPr>
              <w:t>№ 198 бұйрығына №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агенттігі төрағасының</w:t>
            </w:r>
            <w:r>
              <w:br/>
            </w:r>
            <w:r>
              <w:rPr>
                <w:rFonts w:ascii="Times New Roman"/>
                <w:b w:val="false"/>
                <w:i w:val="false"/>
                <w:color w:val="000000"/>
                <w:sz w:val="20"/>
              </w:rPr>
              <w:t>2012 жылғы 15 қазандағы</w:t>
            </w:r>
            <w:r>
              <w:br/>
            </w:r>
            <w:r>
              <w:rPr>
                <w:rFonts w:ascii="Times New Roman"/>
                <w:b w:val="false"/>
                <w:i w:val="false"/>
                <w:color w:val="000000"/>
                <w:sz w:val="20"/>
              </w:rPr>
              <w:t>№ 283 бұйрығына 2-қосымша</w:t>
            </w:r>
          </w:p>
        </w:tc>
      </w:tr>
    </w:tbl>
    <w:bookmarkStart w:name="z12" w:id="9"/>
    <w:p>
      <w:pPr>
        <w:spacing w:after="0"/>
        <w:ind w:left="0"/>
        <w:jc w:val="left"/>
      </w:pPr>
      <w:r>
        <w:rPr>
          <w:rFonts w:ascii="Times New Roman"/>
          <w:b/>
          <w:i w:val="false"/>
          <w:color w:val="000000"/>
        </w:rPr>
        <w:t xml:space="preserve"> "Қарыздар және олар бойынша сыйақы мөлшерлемелері туралы есеп"</w:t>
      </w:r>
      <w:r>
        <w:br/>
      </w:r>
      <w:r>
        <w:rPr>
          <w:rFonts w:ascii="Times New Roman"/>
          <w:b/>
          <w:i w:val="false"/>
          <w:color w:val="000000"/>
        </w:rPr>
        <w:t>ведомстволық статистикалық байқауының статистикалық нысанын</w:t>
      </w:r>
      <w:r>
        <w:br/>
      </w:r>
      <w:r>
        <w:rPr>
          <w:rFonts w:ascii="Times New Roman"/>
          <w:b/>
          <w:i w:val="false"/>
          <w:color w:val="000000"/>
        </w:rPr>
        <w:t>(коды 7471201, индексі 2-СБ, кезеңділігі айлық)</w:t>
      </w:r>
      <w:r>
        <w:br/>
      </w:r>
      <w:r>
        <w:rPr>
          <w:rFonts w:ascii="Times New Roman"/>
          <w:b/>
          <w:i w:val="false"/>
          <w:color w:val="000000"/>
        </w:rPr>
        <w:t>толтыру жөніндегі нұсқаулық</w:t>
      </w:r>
    </w:p>
    <w:bookmarkEnd w:id="9"/>
    <w:bookmarkStart w:name="z13" w:id="10"/>
    <w:p>
      <w:pPr>
        <w:spacing w:after="0"/>
        <w:ind w:left="0"/>
        <w:jc w:val="both"/>
      </w:pPr>
      <w:r>
        <w:rPr>
          <w:rFonts w:ascii="Times New Roman"/>
          <w:b w:val="false"/>
          <w:i w:val="false"/>
          <w:color w:val="000000"/>
          <w:sz w:val="28"/>
        </w:rPr>
        <w:t xml:space="preserve">
      1. Осы "Қарыздар және олар бойынша сыйақы мөлшерлемелері туралы есеп" ведомстволық статистикалық байқауының статистикалық нысанын (коды 7471201, индексі 2-СБ, кезеңділігі айлық) толтыру жөніндегі нұсқаулық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"Қарыздар және олар бойынша сыйақы мөлшерлемелері туралы есеп" ведомстволық статистикалық байқауының статистикалық нысанды (коды 7471201, индексі 2-СБ, кезеңділігі айлық) (бұдан әрі – статистикалық нысан) толтыру тәртібін нақтылайды.</w:t>
      </w:r>
    </w:p>
    <w:bookmarkEnd w:id="10"/>
    <w:bookmarkStart w:name="z14" w:id="11"/>
    <w:p>
      <w:pPr>
        <w:spacing w:after="0"/>
        <w:ind w:left="0"/>
        <w:jc w:val="both"/>
      </w:pPr>
      <w:r>
        <w:rPr>
          <w:rFonts w:ascii="Times New Roman"/>
          <w:b w:val="false"/>
          <w:i w:val="false"/>
          <w:color w:val="000000"/>
          <w:sz w:val="28"/>
        </w:rPr>
        <w:t>
      2. Статистикалық нысанды толтыру мақсатында мынадай анықтамалар қолданылады:</w:t>
      </w:r>
    </w:p>
    <w:bookmarkEnd w:id="11"/>
    <w:bookmarkStart w:name="z15" w:id="12"/>
    <w:p>
      <w:pPr>
        <w:spacing w:after="0"/>
        <w:ind w:left="0"/>
        <w:jc w:val="both"/>
      </w:pPr>
      <w:r>
        <w:rPr>
          <w:rFonts w:ascii="Times New Roman"/>
          <w:b w:val="false"/>
          <w:i w:val="false"/>
          <w:color w:val="000000"/>
          <w:sz w:val="28"/>
        </w:rPr>
        <w:t>
      1) алғашқы статистикалық деректер – статистикалық нысандарда алынған немесе тіркелген деректер;</w:t>
      </w:r>
    </w:p>
    <w:bookmarkEnd w:id="12"/>
    <w:bookmarkStart w:name="z16" w:id="13"/>
    <w:p>
      <w:pPr>
        <w:spacing w:after="0"/>
        <w:ind w:left="0"/>
        <w:jc w:val="both"/>
      </w:pPr>
      <w:r>
        <w:rPr>
          <w:rFonts w:ascii="Times New Roman"/>
          <w:b w:val="false"/>
          <w:i w:val="false"/>
          <w:color w:val="000000"/>
          <w:sz w:val="28"/>
        </w:rPr>
        <w:t>
      2) бағамдық айырма – мәміле жасасқан сәттен бастап ұлттық валютаның шетел валютасына қатысты өзгерісінен болатын шетел валютасындағы активтер сомасындағы айырма;</w:t>
      </w:r>
    </w:p>
    <w:bookmarkEnd w:id="13"/>
    <w:bookmarkStart w:name="z17" w:id="14"/>
    <w:p>
      <w:pPr>
        <w:spacing w:after="0"/>
        <w:ind w:left="0"/>
        <w:jc w:val="both"/>
      </w:pPr>
      <w:r>
        <w:rPr>
          <w:rFonts w:ascii="Times New Roman"/>
          <w:b w:val="false"/>
          <w:i w:val="false"/>
          <w:color w:val="000000"/>
          <w:sz w:val="28"/>
        </w:rPr>
        <w:t>
      3) берешекті өтеу – белгіленген мерзімде шартпен белгіленген мөлшерде қарыз берген екінші деңгейдегі банкке (бұдан әрі - банк) ақша аудару немесе қолма-қол ақша енгізу;</w:t>
      </w:r>
    </w:p>
    <w:bookmarkEnd w:id="14"/>
    <w:bookmarkStart w:name="z18" w:id="15"/>
    <w:p>
      <w:pPr>
        <w:spacing w:after="0"/>
        <w:ind w:left="0"/>
        <w:jc w:val="both"/>
      </w:pPr>
      <w:r>
        <w:rPr>
          <w:rFonts w:ascii="Times New Roman"/>
          <w:b w:val="false"/>
          <w:i w:val="false"/>
          <w:color w:val="000000"/>
          <w:sz w:val="28"/>
        </w:rPr>
        <w:t>
      4) валютаның басқа түрлері – "ұлттық валюта" және "еркін айырбасталатын валюта" ұғымдарына жатпайтын барлық қалған шетел валюталары;</w:t>
      </w:r>
    </w:p>
    <w:bookmarkEnd w:id="15"/>
    <w:bookmarkStart w:name="z19" w:id="16"/>
    <w:p>
      <w:pPr>
        <w:spacing w:after="0"/>
        <w:ind w:left="0"/>
        <w:jc w:val="both"/>
      </w:pPr>
      <w:r>
        <w:rPr>
          <w:rFonts w:ascii="Times New Roman"/>
          <w:b w:val="false"/>
          <w:i w:val="false"/>
          <w:color w:val="000000"/>
          <w:sz w:val="28"/>
        </w:rPr>
        <w:t>
      5) еркін айырбасталатын валюта – басқа шетел валютасына және халықаралық төлем құралдарына еркін айырбасталатын валюта. Еркін айырбасталатын валюта толық ішкі және сыртқы айналымдылыққа, яғни елдің резиденттері мен резидент еместері (жеке және заңды тұлғалар) үшін бірдей айырбастау режіміне ие;</w:t>
      </w:r>
    </w:p>
    <w:bookmarkEnd w:id="16"/>
    <w:bookmarkStart w:name="z20" w:id="17"/>
    <w:p>
      <w:pPr>
        <w:spacing w:after="0"/>
        <w:ind w:left="0"/>
        <w:jc w:val="both"/>
      </w:pPr>
      <w:r>
        <w:rPr>
          <w:rFonts w:ascii="Times New Roman"/>
          <w:b w:val="false"/>
          <w:i w:val="false"/>
          <w:color w:val="000000"/>
          <w:sz w:val="28"/>
        </w:rPr>
        <w:t>
      6) жеке тұлғалар – халық, заңды тұлға құрмаған дара кәсіпкерлер және дара еңбек қызметінің өзге де нысандарын жүзеге асыратын өзге де жеке тұлғалар;</w:t>
      </w:r>
    </w:p>
    <w:bookmarkEnd w:id="17"/>
    <w:bookmarkStart w:name="z21" w:id="18"/>
    <w:p>
      <w:pPr>
        <w:spacing w:after="0"/>
        <w:ind w:left="0"/>
        <w:jc w:val="both"/>
      </w:pPr>
      <w:r>
        <w:rPr>
          <w:rFonts w:ascii="Times New Roman"/>
          <w:b w:val="false"/>
          <w:i w:val="false"/>
          <w:color w:val="000000"/>
          <w:sz w:val="28"/>
        </w:rPr>
        <w:t>
      7) заңды тұлғалар – мемлекеттік қаржылық емес ұйымдар (пайда алу мақсатында тауарлар өндірумен және қаржылық емес қызмет көрсетумен айналысатын, мемлекеттік басқару органдары бақылайтын кәсіпорындар мен ұйымдар); мемлекеттік емес қаржылық емес ұйымдар (пайда алу мақсатында тауарлар өндірумен және қаржылық емес қызмет көрсетумен айналысатын, мемлекеттік басқару органдары бақыламайтын кәсіпорындар мен ұйымдар); үй шаруашылығына қызмет көрсететін коммерциялық емес ұйымдар (тауар өндірумен және қызмет көрсетумен айналысатын, пайда немесе өзге де қаржылай үлес әкелмейтін кәсіпорындар немесе әлеуметтік ұйымдар: қоғамдық бірлестіктер, партиялар, кәсіподақ ұйымдары, қоғамдық қозғалыстар, діни бірлестіктер, қайырымдылық қорлары және басқа да қоғамдық ұйымдар);</w:t>
      </w:r>
    </w:p>
    <w:bookmarkEnd w:id="18"/>
    <w:bookmarkStart w:name="z22" w:id="19"/>
    <w:p>
      <w:pPr>
        <w:spacing w:after="0"/>
        <w:ind w:left="0"/>
        <w:jc w:val="both"/>
      </w:pPr>
      <w:r>
        <w:rPr>
          <w:rFonts w:ascii="Times New Roman"/>
          <w:b w:val="false"/>
          <w:i w:val="false"/>
          <w:color w:val="000000"/>
          <w:sz w:val="28"/>
        </w:rPr>
        <w:t>
      8) қарыз көлеміндегі басқа өзгерістер – операцияға қатысты емес актив құнының кез келген өзгерістері. Қазіргі қолданыстағы активтің сандық және сапалық өзгерістеріне әкелетін, сонымен қатар, қазіргі қолданыстағы активтің жіктемесін өзгертуді талап ететін жағдайлар нәтижесі активтер көлеміндегі басқа өзгерістер болып табылады. Жеке және заңды тұлғалардың экономика секторына тиістілігі, қарыз валютасы, қарыз мерзімі өзгергенде, үмітсіз қарыздарды есептен шығарғанда, қате жазбаларға және тағы басқа жағдайларға байланысты пайда болатын сомалар;</w:t>
      </w:r>
    </w:p>
    <w:bookmarkEnd w:id="19"/>
    <w:bookmarkStart w:name="z23" w:id="20"/>
    <w:p>
      <w:pPr>
        <w:spacing w:after="0"/>
        <w:ind w:left="0"/>
        <w:jc w:val="both"/>
      </w:pPr>
      <w:r>
        <w:rPr>
          <w:rFonts w:ascii="Times New Roman"/>
          <w:b w:val="false"/>
          <w:i w:val="false"/>
          <w:color w:val="000000"/>
          <w:sz w:val="28"/>
        </w:rPr>
        <w:t>
      9) қысқамерзімді қарыздар – бір жылға дейінгі мерзімге берілген қарыздар;</w:t>
      </w:r>
    </w:p>
    <w:bookmarkEnd w:id="20"/>
    <w:bookmarkStart w:name="z24" w:id="21"/>
    <w:p>
      <w:pPr>
        <w:spacing w:after="0"/>
        <w:ind w:left="0"/>
        <w:jc w:val="both"/>
      </w:pPr>
      <w:r>
        <w:rPr>
          <w:rFonts w:ascii="Times New Roman"/>
          <w:b w:val="false"/>
          <w:i w:val="false"/>
          <w:color w:val="000000"/>
          <w:sz w:val="28"/>
        </w:rPr>
        <w:t>
      10) мерзімі өткен берешек – негізгі борыш бойынша берешек;</w:t>
      </w:r>
    </w:p>
    <w:bookmarkEnd w:id="21"/>
    <w:bookmarkStart w:name="z25" w:id="22"/>
    <w:p>
      <w:pPr>
        <w:spacing w:after="0"/>
        <w:ind w:left="0"/>
        <w:jc w:val="both"/>
      </w:pPr>
      <w:r>
        <w:rPr>
          <w:rFonts w:ascii="Times New Roman"/>
          <w:b w:val="false"/>
          <w:i w:val="false"/>
          <w:color w:val="000000"/>
          <w:sz w:val="28"/>
        </w:rPr>
        <w:t>
      11) несие берешегі – жеке және заңды тұлғалардың негізгі борыш (қарыз бойынша пайызды, өсімпұлды, айыппұлды есептемегенде) бойынша банк алдындағы берешегі;</w:t>
      </w:r>
    </w:p>
    <w:bookmarkEnd w:id="22"/>
    <w:bookmarkStart w:name="z26" w:id="23"/>
    <w:p>
      <w:pPr>
        <w:spacing w:after="0"/>
        <w:ind w:left="0"/>
        <w:jc w:val="both"/>
      </w:pPr>
      <w:r>
        <w:rPr>
          <w:rFonts w:ascii="Times New Roman"/>
          <w:b w:val="false"/>
          <w:i w:val="false"/>
          <w:color w:val="000000"/>
          <w:sz w:val="28"/>
        </w:rPr>
        <w:t>
      12) респонденттер – статистикалық әдіснамаға сәйкес статистикалық байқау объектісі бойынша деректерді ұсынатын екінші деңгейдегі банктер;</w:t>
      </w:r>
    </w:p>
    <w:bookmarkEnd w:id="23"/>
    <w:bookmarkStart w:name="z27" w:id="24"/>
    <w:p>
      <w:pPr>
        <w:spacing w:after="0"/>
        <w:ind w:left="0"/>
        <w:jc w:val="both"/>
      </w:pPr>
      <w:r>
        <w:rPr>
          <w:rFonts w:ascii="Times New Roman"/>
          <w:b w:val="false"/>
          <w:i w:val="false"/>
          <w:color w:val="000000"/>
          <w:sz w:val="28"/>
        </w:rPr>
        <w:t>
      13) сыйақы мөлшерлемесі – банкке жеке және заңды тұлғалардың қарызды пайдаланғаны үшін төлейтін пайызы;</w:t>
      </w:r>
    </w:p>
    <w:bookmarkEnd w:id="24"/>
    <w:bookmarkStart w:name="z28" w:id="25"/>
    <w:p>
      <w:pPr>
        <w:spacing w:after="0"/>
        <w:ind w:left="0"/>
        <w:jc w:val="both"/>
      </w:pPr>
      <w:r>
        <w:rPr>
          <w:rFonts w:ascii="Times New Roman"/>
          <w:b w:val="false"/>
          <w:i w:val="false"/>
          <w:color w:val="000000"/>
          <w:sz w:val="28"/>
        </w:rPr>
        <w:t>
      14) ұзақмерзімді қарыздар – бір жылдан жоғары мерзімге берілген қарыздар;</w:t>
      </w:r>
    </w:p>
    <w:bookmarkEnd w:id="25"/>
    <w:bookmarkStart w:name="z29" w:id="26"/>
    <w:p>
      <w:pPr>
        <w:spacing w:after="0"/>
        <w:ind w:left="0"/>
        <w:jc w:val="both"/>
      </w:pPr>
      <w:r>
        <w:rPr>
          <w:rFonts w:ascii="Times New Roman"/>
          <w:b w:val="false"/>
          <w:i w:val="false"/>
          <w:color w:val="000000"/>
          <w:sz w:val="28"/>
        </w:rPr>
        <w:t>
      15) ұлттық валюта – Қазақстан теңгесі.</w:t>
      </w:r>
    </w:p>
    <w:bookmarkEnd w:id="26"/>
    <w:bookmarkStart w:name="z30" w:id="27"/>
    <w:p>
      <w:pPr>
        <w:spacing w:after="0"/>
        <w:ind w:left="0"/>
        <w:jc w:val="both"/>
      </w:pPr>
      <w:r>
        <w:rPr>
          <w:rFonts w:ascii="Times New Roman"/>
          <w:b w:val="false"/>
          <w:i w:val="false"/>
          <w:color w:val="000000"/>
          <w:sz w:val="28"/>
        </w:rPr>
        <w:t>
      3. Статистикалық нысанды резиденттермен (жеке және заңды тұлғалармен) қарыздар бойынша операцияларды жүзеге асыратын банктер толтырады. Статистикалық нысан жалпы банк бойынша және филиалдар бөлігінде толтырылады.</w:t>
      </w:r>
    </w:p>
    <w:bookmarkEnd w:id="27"/>
    <w:p>
      <w:pPr>
        <w:spacing w:after="0"/>
        <w:ind w:left="0"/>
        <w:jc w:val="both"/>
      </w:pPr>
      <w:r>
        <w:rPr>
          <w:rFonts w:ascii="Times New Roman"/>
          <w:b w:val="false"/>
          <w:i w:val="false"/>
          <w:color w:val="000000"/>
          <w:sz w:val="28"/>
        </w:rPr>
        <w:t>
      Статистикалық нысан бойынша алғашқы статистикалық деректер Қазақстан Республикасының Ұлттық Банкіне (бұдан әрі – уәкілетті орган) электрондық түрде, ай сайын, есепті кезеңнен кейінгі айдың сегізінен (қоса алғанда) кешіктірмей, криптографиялық қорғау құралдарын пайдалана отырып VIDO электрондық байланысы арқылы ұсынылады.</w:t>
      </w:r>
    </w:p>
    <w:p>
      <w:pPr>
        <w:spacing w:after="0"/>
        <w:ind w:left="0"/>
        <w:jc w:val="both"/>
      </w:pPr>
      <w:r>
        <w:rPr>
          <w:rFonts w:ascii="Times New Roman"/>
          <w:b w:val="false"/>
          <w:i w:val="false"/>
          <w:color w:val="000000"/>
          <w:sz w:val="28"/>
        </w:rPr>
        <w:t>
      Алғашқы статистикалық деректерге уәкілетті органға ұсынылғаннан кейін өзгерістер және (немесе) толықтырулар енгізу қажеттілігі болған жағдайда, респонденттер уәкілетті органға бұл туралы қолда бар кез келген байланыс түрімен хабардар етеді және өзгерістер және (немесе) түзетулер ескерілген түзетілген алғашқы статистикалық деректерді уәкілетті органға электрондық түрде криптографиялық қорғау құралдарын пайдалана отырып VIDO электрондық байланысы арқылы ұсынады.</w:t>
      </w:r>
    </w:p>
    <w:p>
      <w:pPr>
        <w:spacing w:after="0"/>
        <w:ind w:left="0"/>
        <w:jc w:val="both"/>
      </w:pPr>
      <w:r>
        <w:rPr>
          <w:rFonts w:ascii="Times New Roman"/>
          <w:b w:val="false"/>
          <w:i w:val="false"/>
          <w:color w:val="000000"/>
          <w:sz w:val="28"/>
        </w:rPr>
        <w:t>
      Сома мың теңгемен көрсетіледі. Бес жүз теңгеден кем сома нөлге дейін дөңгелектенеді, ал бес жүз теңгеге тең және одан жоғары сома бір мың теңгеге дейін дөңгелектенеді.</w:t>
      </w:r>
    </w:p>
    <w:bookmarkStart w:name="z31" w:id="28"/>
    <w:p>
      <w:pPr>
        <w:spacing w:after="0"/>
        <w:ind w:left="0"/>
        <w:jc w:val="both"/>
      </w:pPr>
      <w:r>
        <w:rPr>
          <w:rFonts w:ascii="Times New Roman"/>
          <w:b w:val="false"/>
          <w:i w:val="false"/>
          <w:color w:val="000000"/>
          <w:sz w:val="28"/>
        </w:rPr>
        <w:t>
      Қарыздар өтеу мерзімдері бойынша былайша жіктеледі:</w:t>
      </w:r>
    </w:p>
    <w:bookmarkEnd w:id="28"/>
    <w:p>
      <w:pPr>
        <w:spacing w:after="0"/>
        <w:ind w:left="0"/>
        <w:jc w:val="both"/>
      </w:pPr>
      <w:r>
        <w:rPr>
          <w:rFonts w:ascii="Times New Roman"/>
          <w:b w:val="false"/>
          <w:i w:val="false"/>
          <w:color w:val="000000"/>
          <w:sz w:val="28"/>
        </w:rPr>
        <w:t>
      1) 1 айға дейін;</w:t>
      </w:r>
    </w:p>
    <w:p>
      <w:pPr>
        <w:spacing w:after="0"/>
        <w:ind w:left="0"/>
        <w:jc w:val="both"/>
      </w:pPr>
      <w:r>
        <w:rPr>
          <w:rFonts w:ascii="Times New Roman"/>
          <w:b w:val="false"/>
          <w:i w:val="false"/>
          <w:color w:val="000000"/>
          <w:sz w:val="28"/>
        </w:rPr>
        <w:t>
      2) 1 айдан 3 айға дейін;</w:t>
      </w:r>
    </w:p>
    <w:p>
      <w:pPr>
        <w:spacing w:after="0"/>
        <w:ind w:left="0"/>
        <w:jc w:val="both"/>
      </w:pPr>
      <w:r>
        <w:rPr>
          <w:rFonts w:ascii="Times New Roman"/>
          <w:b w:val="false"/>
          <w:i w:val="false"/>
          <w:color w:val="000000"/>
          <w:sz w:val="28"/>
        </w:rPr>
        <w:t>
      3) 3 айдан 1 жылға дейін;</w:t>
      </w:r>
    </w:p>
    <w:p>
      <w:pPr>
        <w:spacing w:after="0"/>
        <w:ind w:left="0"/>
        <w:jc w:val="both"/>
      </w:pPr>
      <w:r>
        <w:rPr>
          <w:rFonts w:ascii="Times New Roman"/>
          <w:b w:val="false"/>
          <w:i w:val="false"/>
          <w:color w:val="000000"/>
          <w:sz w:val="28"/>
        </w:rPr>
        <w:t>
      4) 1 жылдан 5 жылға дейін;</w:t>
      </w:r>
    </w:p>
    <w:p>
      <w:pPr>
        <w:spacing w:after="0"/>
        <w:ind w:left="0"/>
        <w:jc w:val="both"/>
      </w:pPr>
      <w:r>
        <w:rPr>
          <w:rFonts w:ascii="Times New Roman"/>
          <w:b w:val="false"/>
          <w:i w:val="false"/>
          <w:color w:val="000000"/>
          <w:sz w:val="28"/>
        </w:rPr>
        <w:t>
      5) 5 жылдан жоғары және одан көп.</w:t>
      </w:r>
    </w:p>
    <w:bookmarkStart w:name="z32" w:id="29"/>
    <w:p>
      <w:pPr>
        <w:spacing w:after="0"/>
        <w:ind w:left="0"/>
        <w:jc w:val="both"/>
      </w:pPr>
      <w:r>
        <w:rPr>
          <w:rFonts w:ascii="Times New Roman"/>
          <w:b w:val="false"/>
          <w:i w:val="false"/>
          <w:color w:val="000000"/>
          <w:sz w:val="28"/>
        </w:rPr>
        <w:t>
      4. Статистикалық нысандар мынадай әдіс бойынша жүзеге асырылады:</w:t>
      </w:r>
    </w:p>
    <w:bookmarkEnd w:id="29"/>
    <w:bookmarkStart w:name="z33" w:id="30"/>
    <w:p>
      <w:pPr>
        <w:spacing w:after="0"/>
        <w:ind w:left="0"/>
        <w:jc w:val="both"/>
      </w:pPr>
      <w:r>
        <w:rPr>
          <w:rFonts w:ascii="Times New Roman"/>
          <w:b w:val="false"/>
          <w:i w:val="false"/>
          <w:color w:val="000000"/>
          <w:sz w:val="28"/>
        </w:rPr>
        <w:t>
      1) 01-жолда – жеке және заңды тұлғаларға берілген қарыздар бойынша несиелік берешектің және мерзімі өткен берешектің есепті кезең басындағы қалдық сомалары көрсетіледі;</w:t>
      </w:r>
    </w:p>
    <w:bookmarkEnd w:id="30"/>
    <w:bookmarkStart w:name="z34" w:id="31"/>
    <w:p>
      <w:pPr>
        <w:spacing w:after="0"/>
        <w:ind w:left="0"/>
        <w:jc w:val="both"/>
      </w:pPr>
      <w:r>
        <w:rPr>
          <w:rFonts w:ascii="Times New Roman"/>
          <w:b w:val="false"/>
          <w:i w:val="false"/>
          <w:color w:val="000000"/>
          <w:sz w:val="28"/>
        </w:rPr>
        <w:t>
      2) 02-жолда – шағын кәсіпкерлік субъектілеріне жататын жеке және заңды тұлғаларға берілген қарыздар бойынша несиелік берешектің және мерзімі өткен берешектің есепті кезең басындағы қалдық сомалары көрсетіледі;</w:t>
      </w:r>
    </w:p>
    <w:bookmarkEnd w:id="31"/>
    <w:bookmarkStart w:name="z35" w:id="32"/>
    <w:p>
      <w:pPr>
        <w:spacing w:after="0"/>
        <w:ind w:left="0"/>
        <w:jc w:val="both"/>
      </w:pPr>
      <w:r>
        <w:rPr>
          <w:rFonts w:ascii="Times New Roman"/>
          <w:b w:val="false"/>
          <w:i w:val="false"/>
          <w:color w:val="000000"/>
          <w:sz w:val="28"/>
        </w:rPr>
        <w:t>
      3) 03-жолда – есепті кезеңде жеке және заңды тұлғаларға берілген қысқамерзімді және ұзақмерзімді қарыздар сомасы көрсетіледі;</w:t>
      </w:r>
    </w:p>
    <w:bookmarkEnd w:id="32"/>
    <w:bookmarkStart w:name="z36" w:id="33"/>
    <w:p>
      <w:pPr>
        <w:spacing w:after="0"/>
        <w:ind w:left="0"/>
        <w:jc w:val="both"/>
      </w:pPr>
      <w:r>
        <w:rPr>
          <w:rFonts w:ascii="Times New Roman"/>
          <w:b w:val="false"/>
          <w:i w:val="false"/>
          <w:color w:val="000000"/>
          <w:sz w:val="28"/>
        </w:rPr>
        <w:t>
      4) 04-жолда – шағын кәсіпкерлік субъектілеріне жататын жеке және заңды тұлғаларға есепті кезеңде берілген қысқамерзімді және ұзақмерзімді қарыздар сомасы көрсетіледі.</w:t>
      </w:r>
    </w:p>
    <w:bookmarkEnd w:id="33"/>
    <w:p>
      <w:pPr>
        <w:spacing w:after="0"/>
        <w:ind w:left="0"/>
        <w:jc w:val="both"/>
      </w:pPr>
      <w:r>
        <w:rPr>
          <w:rFonts w:ascii="Times New Roman"/>
          <w:b w:val="false"/>
          <w:i w:val="false"/>
          <w:color w:val="000000"/>
          <w:sz w:val="28"/>
        </w:rPr>
        <w:t>
      Егер есепті кезеңде қарыз берілмесе, онда 03 және 04 жолдар бойынша нөлдер көрсетіледі.</w:t>
      </w:r>
    </w:p>
    <w:bookmarkStart w:name="z37" w:id="34"/>
    <w:p>
      <w:pPr>
        <w:spacing w:after="0"/>
        <w:ind w:left="0"/>
        <w:jc w:val="both"/>
      </w:pPr>
      <w:r>
        <w:rPr>
          <w:rFonts w:ascii="Times New Roman"/>
          <w:b w:val="false"/>
          <w:i w:val="false"/>
          <w:color w:val="000000"/>
          <w:sz w:val="28"/>
        </w:rPr>
        <w:t>
      5) 05-жолда - қарыздар бойынша өтелген мерзімі өткен берешек сомасын қоса алғанда, жеке және заңды тұлғалар есепті кезеңде өтеген қарыздар сомасы көрсетіледі;</w:t>
      </w:r>
    </w:p>
    <w:bookmarkEnd w:id="34"/>
    <w:bookmarkStart w:name="z38" w:id="35"/>
    <w:p>
      <w:pPr>
        <w:spacing w:after="0"/>
        <w:ind w:left="0"/>
        <w:jc w:val="both"/>
      </w:pPr>
      <w:r>
        <w:rPr>
          <w:rFonts w:ascii="Times New Roman"/>
          <w:b w:val="false"/>
          <w:i w:val="false"/>
          <w:color w:val="000000"/>
          <w:sz w:val="28"/>
        </w:rPr>
        <w:t>
      6) 06-жолда - қарыздар бойынша өтелген мерзімі өткен берешек сомасын қоса алғанда, шағын кәсіпкерлік субъектілеріне жататын жеке және заңды тұлғалар есепті кезеңде өтеген қарыздар сомасы көрсетіледі;</w:t>
      </w:r>
    </w:p>
    <w:bookmarkEnd w:id="35"/>
    <w:bookmarkStart w:name="z39" w:id="36"/>
    <w:p>
      <w:pPr>
        <w:spacing w:after="0"/>
        <w:ind w:left="0"/>
        <w:jc w:val="both"/>
      </w:pPr>
      <w:r>
        <w:rPr>
          <w:rFonts w:ascii="Times New Roman"/>
          <w:b w:val="false"/>
          <w:i w:val="false"/>
          <w:color w:val="000000"/>
          <w:sz w:val="28"/>
        </w:rPr>
        <w:t>
      7) 07-жолда - жеке және заңды тұлғаларға берілген қарыздар бойынша есепті кезеңнің аяғындағы несиелік берешектің және мерзімі өткен берешектің қалдық сомалары көрсетіледі;</w:t>
      </w:r>
    </w:p>
    <w:bookmarkEnd w:id="36"/>
    <w:bookmarkStart w:name="z40" w:id="37"/>
    <w:p>
      <w:pPr>
        <w:spacing w:after="0"/>
        <w:ind w:left="0"/>
        <w:jc w:val="both"/>
      </w:pPr>
      <w:r>
        <w:rPr>
          <w:rFonts w:ascii="Times New Roman"/>
          <w:b w:val="false"/>
          <w:i w:val="false"/>
          <w:color w:val="000000"/>
          <w:sz w:val="28"/>
        </w:rPr>
        <w:t>
      8) 08-жолда – шағын кәсіпкерлік субъектілеріне жататын жеке және заңды тұлғаларға берілген қарыздар бойынша есепті кезеңнің аяғындағы несиелік берешектің және мерзімі өткен берешектің қалдық сомасы көрсетіледі;</w:t>
      </w:r>
    </w:p>
    <w:bookmarkEnd w:id="37"/>
    <w:bookmarkStart w:name="z41" w:id="38"/>
    <w:p>
      <w:pPr>
        <w:spacing w:after="0"/>
        <w:ind w:left="0"/>
        <w:jc w:val="both"/>
      </w:pPr>
      <w:r>
        <w:rPr>
          <w:rFonts w:ascii="Times New Roman"/>
          <w:b w:val="false"/>
          <w:i w:val="false"/>
          <w:color w:val="000000"/>
          <w:sz w:val="28"/>
        </w:rPr>
        <w:t>
      9) 09 және 10-жолдарда ұлттық валютаның шетел валютасына қатысты бағамы өзгерген кездегі есепті валютадағы шетел валютасының осындай бірлік санымен бухгалтерлік есеп, қаржылық және басқа есептілік жүйесінде көрсету нәтижесінде пайда болған бағамдық айырма көрсетіледі;</w:t>
      </w:r>
    </w:p>
    <w:bookmarkEnd w:id="38"/>
    <w:bookmarkStart w:name="z42" w:id="39"/>
    <w:p>
      <w:pPr>
        <w:spacing w:after="0"/>
        <w:ind w:left="0"/>
        <w:jc w:val="both"/>
      </w:pPr>
      <w:r>
        <w:rPr>
          <w:rFonts w:ascii="Times New Roman"/>
          <w:b w:val="false"/>
          <w:i w:val="false"/>
          <w:color w:val="000000"/>
          <w:sz w:val="28"/>
        </w:rPr>
        <w:t>
      10) 11 және 12-жолдарда есепті кезеңде пайда болған, пайда болу себептері қарыздарды беру және өтеу бойынша операциялар да, бағамның өзгеруі де болып табылмайтын сомалар көрсетіледі. Бұл, мысалы, жеке және заңды тұлғалардың экономиканың қай секторына, қай шағын кәсіпкерлік субъектілеріне жататыны, қарыз валютасы, қарыз мерзімдері өзгерген кезде пайда болатын сомалар, үмітсіз борыштарды есептен шығару, қате жазбалар және тағы сол сияқтылар байланысты туындайтын сомалар;</w:t>
      </w:r>
    </w:p>
    <w:bookmarkEnd w:id="39"/>
    <w:bookmarkStart w:name="z43" w:id="40"/>
    <w:p>
      <w:pPr>
        <w:spacing w:after="0"/>
        <w:ind w:left="0"/>
        <w:jc w:val="both"/>
      </w:pPr>
      <w:r>
        <w:rPr>
          <w:rFonts w:ascii="Times New Roman"/>
          <w:b w:val="false"/>
          <w:i w:val="false"/>
          <w:color w:val="000000"/>
          <w:sz w:val="28"/>
        </w:rPr>
        <w:t>
      11) 13-жолда - жеке және заңды тұлғаларға берілген қарыздар бойынша есепті кезең аяғындағы мерзімі өткен берешектің қалдық сомалары көрсетіледі.</w:t>
      </w:r>
    </w:p>
    <w:bookmarkEnd w:id="40"/>
    <w:bookmarkStart w:name="z44" w:id="41"/>
    <w:p>
      <w:pPr>
        <w:spacing w:after="0"/>
        <w:ind w:left="0"/>
        <w:jc w:val="both"/>
      </w:pPr>
      <w:r>
        <w:rPr>
          <w:rFonts w:ascii="Times New Roman"/>
          <w:b w:val="false"/>
          <w:i w:val="false"/>
          <w:color w:val="000000"/>
          <w:sz w:val="28"/>
        </w:rPr>
        <w:t>
      12) 14-жолда – шағын кәсіпкерлік субъектілеріне жататын жеке және заңды тұлғаларға берілген қарыздар бойынша есепті кезең аяғындағы мерзімі өткен берешектің қалдық сомалары көрсетіледі;</w:t>
      </w:r>
    </w:p>
    <w:bookmarkEnd w:id="41"/>
    <w:bookmarkStart w:name="z45" w:id="42"/>
    <w:p>
      <w:pPr>
        <w:spacing w:after="0"/>
        <w:ind w:left="0"/>
        <w:jc w:val="both"/>
      </w:pPr>
      <w:r>
        <w:rPr>
          <w:rFonts w:ascii="Times New Roman"/>
          <w:b w:val="false"/>
          <w:i w:val="false"/>
          <w:color w:val="000000"/>
          <w:sz w:val="28"/>
        </w:rPr>
        <w:t>
      13) 15, 16, 17, 18, 19 және 20-жолдарда - жеке және заңды тұлғалар бөлігінде есепті кезең басында қарыздар бойынша және өтеу мерзімдері бойынша несиелік берешектің және мерзімі өткен берешектің қалдық сомалары көрсетіледі;</w:t>
      </w:r>
    </w:p>
    <w:bookmarkEnd w:id="42"/>
    <w:bookmarkStart w:name="z46" w:id="43"/>
    <w:p>
      <w:pPr>
        <w:spacing w:after="0"/>
        <w:ind w:left="0"/>
        <w:jc w:val="both"/>
      </w:pPr>
      <w:r>
        <w:rPr>
          <w:rFonts w:ascii="Times New Roman"/>
          <w:b w:val="false"/>
          <w:i w:val="false"/>
          <w:color w:val="000000"/>
          <w:sz w:val="28"/>
        </w:rPr>
        <w:t>
      14) 21, 22, 23, 24, 25 және 26-жолдарда – жеке және заңды тұлғаларға есепті кезеңде берілген қарыздардың сомалары, жеке және заңды тұлғалар бөлігінде өтеу мерзімдері бойынша көрсетіледі. Егер есепті кезеңде беру болмаса, онда нөлдер көрсетіледі.</w:t>
      </w:r>
    </w:p>
    <w:bookmarkEnd w:id="43"/>
    <w:bookmarkStart w:name="z47" w:id="44"/>
    <w:p>
      <w:pPr>
        <w:spacing w:after="0"/>
        <w:ind w:left="0"/>
        <w:jc w:val="both"/>
      </w:pPr>
      <w:r>
        <w:rPr>
          <w:rFonts w:ascii="Times New Roman"/>
          <w:b w:val="false"/>
          <w:i w:val="false"/>
          <w:color w:val="000000"/>
          <w:sz w:val="28"/>
        </w:rPr>
        <w:t>
      15) 27, 28, 29, 30, 31 және 32-жолдарда – жеке және заңды тұлғаларға берілген қарыздар бойынша өтелген мерзімі өткен берешек сомаларын қоса алғанда, жеке және заңды тұлғалар есепті кезеңде өтеген қарыздардың сомалары жеке және заңды тұлғалар бөлігінде өтеу мерзімдері бойынша көрсетіледі;</w:t>
      </w:r>
    </w:p>
    <w:bookmarkEnd w:id="44"/>
    <w:bookmarkStart w:name="z48" w:id="45"/>
    <w:p>
      <w:pPr>
        <w:spacing w:after="0"/>
        <w:ind w:left="0"/>
        <w:jc w:val="both"/>
      </w:pPr>
      <w:r>
        <w:rPr>
          <w:rFonts w:ascii="Times New Roman"/>
          <w:b w:val="false"/>
          <w:i w:val="false"/>
          <w:color w:val="000000"/>
          <w:sz w:val="28"/>
        </w:rPr>
        <w:t>
      16) 33, 34, 35, 36, 37 және 38-жолдарда – қарыздар бойынша несиелік берешектің және мерзімі өткен берешектің есепті кезең аяғындағы қалдық сомалары жеке және заңды тұлғалар бөлігінде өтеу мерзімдері бойынша көрсетіледі.</w:t>
      </w:r>
    </w:p>
    <w:bookmarkEnd w:id="45"/>
    <w:bookmarkStart w:name="z49" w:id="46"/>
    <w:p>
      <w:pPr>
        <w:spacing w:after="0"/>
        <w:ind w:left="0"/>
        <w:jc w:val="both"/>
      </w:pPr>
      <w:r>
        <w:rPr>
          <w:rFonts w:ascii="Times New Roman"/>
          <w:b w:val="false"/>
          <w:i w:val="false"/>
          <w:color w:val="000000"/>
          <w:sz w:val="28"/>
        </w:rPr>
        <w:t>
      17) 39, 40, 41, 42, 43 және 44-жолдарда – қарыздар бойынша мерзімі өткен берешектің есепті кезең аяғындағы қалдық сомалары жеке және заңды тұлғалар бөлігінде өтеу мерзімдері бойынша көрсетіледі.</w:t>
      </w:r>
    </w:p>
    <w:bookmarkEnd w:id="46"/>
    <w:bookmarkStart w:name="z50" w:id="47"/>
    <w:p>
      <w:pPr>
        <w:spacing w:after="0"/>
        <w:ind w:left="0"/>
        <w:jc w:val="both"/>
      </w:pPr>
      <w:r>
        <w:rPr>
          <w:rFonts w:ascii="Times New Roman"/>
          <w:b w:val="false"/>
          <w:i w:val="false"/>
          <w:color w:val="000000"/>
          <w:sz w:val="28"/>
        </w:rPr>
        <w:t>
      5. Сыйақы мөлшерлемесі:</w:t>
      </w:r>
    </w:p>
    <w:bookmarkEnd w:id="47"/>
    <w:bookmarkStart w:name="z51" w:id="48"/>
    <w:p>
      <w:pPr>
        <w:spacing w:after="0"/>
        <w:ind w:left="0"/>
        <w:jc w:val="both"/>
      </w:pPr>
      <w:r>
        <w:rPr>
          <w:rFonts w:ascii="Times New Roman"/>
          <w:b w:val="false"/>
          <w:i w:val="false"/>
          <w:color w:val="000000"/>
          <w:sz w:val="28"/>
        </w:rPr>
        <w:t>
      1) 01-жолда жеке және заңды тұлғалардың есепті кезең басындағы қарыздары және мерзімі өткен қарыздары бойынша нақты қалыптасқан сыйақы мөлшерлемелерінің орташа алынған шамасы ретінде есептеледі.</w:t>
      </w:r>
    </w:p>
    <w:bookmarkEnd w:id="48"/>
    <w:p>
      <w:pPr>
        <w:spacing w:after="0"/>
        <w:ind w:left="0"/>
        <w:jc w:val="both"/>
      </w:pPr>
      <w:r>
        <w:rPr>
          <w:rFonts w:ascii="Times New Roman"/>
          <w:b w:val="false"/>
          <w:i w:val="false"/>
          <w:color w:val="000000"/>
          <w:sz w:val="28"/>
        </w:rPr>
        <w:t>
      01-жолда сыйақы мөлшерлемелерін есептеу кезінде несиелік берешектің, сондай-ақ жеке және заңды тұлғаларға берілген қарыздар бойынша мерзімі өткен берешектің сомалары да ескеріледі;</w:t>
      </w:r>
    </w:p>
    <w:bookmarkStart w:name="z52" w:id="49"/>
    <w:p>
      <w:pPr>
        <w:spacing w:after="0"/>
        <w:ind w:left="0"/>
        <w:jc w:val="both"/>
      </w:pPr>
      <w:r>
        <w:rPr>
          <w:rFonts w:ascii="Times New Roman"/>
          <w:b w:val="false"/>
          <w:i w:val="false"/>
          <w:color w:val="000000"/>
          <w:sz w:val="28"/>
        </w:rPr>
        <w:t>
      2) 02-жолда шағын кәсіпкерлік субъектілеріне жататын жеке және заңды тұлғалардың есепті кезең басындағы қарыздары және мерзімі өткен қарыздары бойынша нақты қалыптасқан сыйақы мөлшерлемелерінің орташа алынған шамасы ретінде есептеледі.</w:t>
      </w:r>
    </w:p>
    <w:bookmarkEnd w:id="49"/>
    <w:p>
      <w:pPr>
        <w:spacing w:after="0"/>
        <w:ind w:left="0"/>
        <w:jc w:val="both"/>
      </w:pPr>
      <w:r>
        <w:rPr>
          <w:rFonts w:ascii="Times New Roman"/>
          <w:b w:val="false"/>
          <w:i w:val="false"/>
          <w:color w:val="000000"/>
          <w:sz w:val="28"/>
        </w:rPr>
        <w:t>
      02-жолда сыйақы мөлшерлемесін есептеу кезінде шағын кәсіпкерлік субъектілеріне жататын жеке және заңды тұлғаларға берілген несиелік берешектің, сондай-ақ қарыздар бойынша мерзімі өткен берешектің сомалары да ескеріледі;</w:t>
      </w:r>
    </w:p>
    <w:bookmarkStart w:name="z53" w:id="50"/>
    <w:p>
      <w:pPr>
        <w:spacing w:after="0"/>
        <w:ind w:left="0"/>
        <w:jc w:val="both"/>
      </w:pPr>
      <w:r>
        <w:rPr>
          <w:rFonts w:ascii="Times New Roman"/>
          <w:b w:val="false"/>
          <w:i w:val="false"/>
          <w:color w:val="000000"/>
          <w:sz w:val="28"/>
        </w:rPr>
        <w:t>
      3) 03-жолда есепті кезеңде жеке және заңды тұлғаларға нақты берілген қарыздар бойынша орташа алынған сыйақы мөлшерлемесі ретінде есептеледі;</w:t>
      </w:r>
    </w:p>
    <w:bookmarkEnd w:id="50"/>
    <w:bookmarkStart w:name="z54" w:id="51"/>
    <w:p>
      <w:pPr>
        <w:spacing w:after="0"/>
        <w:ind w:left="0"/>
        <w:jc w:val="both"/>
      </w:pPr>
      <w:r>
        <w:rPr>
          <w:rFonts w:ascii="Times New Roman"/>
          <w:b w:val="false"/>
          <w:i w:val="false"/>
          <w:color w:val="000000"/>
          <w:sz w:val="28"/>
        </w:rPr>
        <w:t>
      4) 04-жолда есепті кезеңде шағын кәсіпкерлік субъектілеріне жататын жеке және заңды тұлғаларға нақты берілген қарыздар бойынша орташа алынған сыйақы мөлшерлемесі ретінде есептеледі;</w:t>
      </w:r>
    </w:p>
    <w:bookmarkEnd w:id="51"/>
    <w:bookmarkStart w:name="z55" w:id="52"/>
    <w:p>
      <w:pPr>
        <w:spacing w:after="0"/>
        <w:ind w:left="0"/>
        <w:jc w:val="both"/>
      </w:pPr>
      <w:r>
        <w:rPr>
          <w:rFonts w:ascii="Times New Roman"/>
          <w:b w:val="false"/>
          <w:i w:val="false"/>
          <w:color w:val="000000"/>
          <w:sz w:val="28"/>
        </w:rPr>
        <w:t>
      5) 05-жолда есепті кезеңде жеке және заңды тұлғалар нақты өтеген қарыздар бойынша орташа алынған сыйақы мөлшерлемесі ретінде есептеледі.</w:t>
      </w:r>
    </w:p>
    <w:bookmarkEnd w:id="52"/>
    <w:p>
      <w:pPr>
        <w:spacing w:after="0"/>
        <w:ind w:left="0"/>
        <w:jc w:val="both"/>
      </w:pPr>
      <w:r>
        <w:rPr>
          <w:rFonts w:ascii="Times New Roman"/>
          <w:b w:val="false"/>
          <w:i w:val="false"/>
          <w:color w:val="000000"/>
          <w:sz w:val="28"/>
        </w:rPr>
        <w:t>
      05-жол бойынша сыйақы мөлшерлемесін есептеген кезде жеке және заңды тұлғаларға берілген несиелік берешектің, сол сияқты қарыздар бойынша мерзімі өткен берешектің сомалары да ескеріледі;</w:t>
      </w:r>
    </w:p>
    <w:bookmarkStart w:name="z56" w:id="53"/>
    <w:p>
      <w:pPr>
        <w:spacing w:after="0"/>
        <w:ind w:left="0"/>
        <w:jc w:val="both"/>
      </w:pPr>
      <w:r>
        <w:rPr>
          <w:rFonts w:ascii="Times New Roman"/>
          <w:b w:val="false"/>
          <w:i w:val="false"/>
          <w:color w:val="000000"/>
          <w:sz w:val="28"/>
        </w:rPr>
        <w:t>
      6) 06-жолда есепті кезеңде шағын кәсіпкерлік субъектілеріне жататын жеке және заңды тұлғалар нақты өтеген қарыздар бойынша орташа алынған сыйақы мөлшерлемесі ретінде есептеледі.</w:t>
      </w:r>
    </w:p>
    <w:bookmarkEnd w:id="53"/>
    <w:p>
      <w:pPr>
        <w:spacing w:after="0"/>
        <w:ind w:left="0"/>
        <w:jc w:val="both"/>
      </w:pPr>
      <w:r>
        <w:rPr>
          <w:rFonts w:ascii="Times New Roman"/>
          <w:b w:val="false"/>
          <w:i w:val="false"/>
          <w:color w:val="000000"/>
          <w:sz w:val="28"/>
        </w:rPr>
        <w:t>
      06-жол бойынша сыйақы мөлшерлемесін есептеген кезде шағын кәсіпкерлік субъектілеріне жататын жеке және заңды тұлғаларға берілген несие берешегінің, сол сияқты қарыздар бойынша мерзімі өткен берешектің сомалары ескеріледі;</w:t>
      </w:r>
    </w:p>
    <w:bookmarkStart w:name="z57" w:id="54"/>
    <w:p>
      <w:pPr>
        <w:spacing w:after="0"/>
        <w:ind w:left="0"/>
        <w:jc w:val="both"/>
      </w:pPr>
      <w:r>
        <w:rPr>
          <w:rFonts w:ascii="Times New Roman"/>
          <w:b w:val="false"/>
          <w:i w:val="false"/>
          <w:color w:val="000000"/>
          <w:sz w:val="28"/>
        </w:rPr>
        <w:t>
      7) 07-жолда есепті кезең аяғындағы жеке және заңды тұлғалардың қарыздары және мерзімі өткен қарыздары бойынша нақты қалыптасқан сыйақы мөлшерлемелерінің орташа алынған шамасы ретінде есептеледі.</w:t>
      </w:r>
    </w:p>
    <w:bookmarkEnd w:id="54"/>
    <w:p>
      <w:pPr>
        <w:spacing w:after="0"/>
        <w:ind w:left="0"/>
        <w:jc w:val="both"/>
      </w:pPr>
      <w:r>
        <w:rPr>
          <w:rFonts w:ascii="Times New Roman"/>
          <w:b w:val="false"/>
          <w:i w:val="false"/>
          <w:color w:val="000000"/>
          <w:sz w:val="28"/>
        </w:rPr>
        <w:t>
      07-жол бойынша сыйақы мөлшерлемесін есептеу кезінде жеке және заңды тұлғаларға берілген несиелік берешектің, сондай-ақ қарыздар бойынша мерзімі өткен берешектің сомалары да ескеріледі;</w:t>
      </w:r>
    </w:p>
    <w:bookmarkStart w:name="z58" w:id="55"/>
    <w:p>
      <w:pPr>
        <w:spacing w:after="0"/>
        <w:ind w:left="0"/>
        <w:jc w:val="both"/>
      </w:pPr>
      <w:r>
        <w:rPr>
          <w:rFonts w:ascii="Times New Roman"/>
          <w:b w:val="false"/>
          <w:i w:val="false"/>
          <w:color w:val="000000"/>
          <w:sz w:val="28"/>
        </w:rPr>
        <w:t>
      8) 08-жолда есепті кезеңде кәсіпкерлік субъектілеріне жататын жеке және заңды тұлғалардың қарыздары және мерзімі өткен қарыздары бойынша нақты қалыптасқан сыйақы мөлшерлемелерінің орташа алынған шамасы ретінде есептеледі.</w:t>
      </w:r>
    </w:p>
    <w:bookmarkEnd w:id="55"/>
    <w:p>
      <w:pPr>
        <w:spacing w:after="0"/>
        <w:ind w:left="0"/>
        <w:jc w:val="both"/>
      </w:pPr>
      <w:r>
        <w:rPr>
          <w:rFonts w:ascii="Times New Roman"/>
          <w:b w:val="false"/>
          <w:i w:val="false"/>
          <w:color w:val="000000"/>
          <w:sz w:val="28"/>
        </w:rPr>
        <w:t>
      08-жол бойынша сыйақы мөлшерлемесін есептеу кезінде шағын кәсіпкерлік субъектілеріне жататын жеке және заңды тұлғаларға берілген несиелік берешектің, сондай-ақ қарыздар бойынша мерзімі өткен берешектің сомалары да ескеріледі.</w:t>
      </w:r>
    </w:p>
    <w:bookmarkStart w:name="z59" w:id="56"/>
    <w:p>
      <w:pPr>
        <w:spacing w:after="0"/>
        <w:ind w:left="0"/>
        <w:jc w:val="both"/>
      </w:pPr>
      <w:r>
        <w:rPr>
          <w:rFonts w:ascii="Times New Roman"/>
          <w:b w:val="false"/>
          <w:i w:val="false"/>
          <w:color w:val="000000"/>
          <w:sz w:val="28"/>
        </w:rPr>
        <w:t>
      9) 13-жолда есепті кезеңде аяғында жеке және заңды тұлғалардың мерзімі өткен қарыздары бойынша нақты қалыптасқан орташа алынған сыйақы мөлшерлемелерінің шамасы ретінде есептеледі.</w:t>
      </w:r>
    </w:p>
    <w:bookmarkEnd w:id="56"/>
    <w:bookmarkStart w:name="z60" w:id="57"/>
    <w:p>
      <w:pPr>
        <w:spacing w:after="0"/>
        <w:ind w:left="0"/>
        <w:jc w:val="both"/>
      </w:pPr>
      <w:r>
        <w:rPr>
          <w:rFonts w:ascii="Times New Roman"/>
          <w:b w:val="false"/>
          <w:i w:val="false"/>
          <w:color w:val="000000"/>
          <w:sz w:val="28"/>
        </w:rPr>
        <w:t>
      10) 14-жолда есепті кезең аяғында шағын кәсіпкерлік субъектілеріне жататын жеке және заңды тұлғалардың мерзімі өткен қарыздары бойынша нақты қалыптасқан орташа алынған сыйақы мөлшерлемелерінің шамасы ретінде есептеледі.</w:t>
      </w:r>
    </w:p>
    <w:bookmarkEnd w:id="57"/>
    <w:bookmarkStart w:name="z61" w:id="58"/>
    <w:p>
      <w:pPr>
        <w:spacing w:after="0"/>
        <w:ind w:left="0"/>
        <w:jc w:val="both"/>
      </w:pPr>
      <w:r>
        <w:rPr>
          <w:rFonts w:ascii="Times New Roman"/>
          <w:b w:val="false"/>
          <w:i w:val="false"/>
          <w:color w:val="000000"/>
          <w:sz w:val="28"/>
        </w:rPr>
        <w:t>
      11) 15-жолда 16, 17, 18, 19 және 20-жолдардың орташа алынған сыйақы мөлшерлемесі ретінде есептеледі;</w:t>
      </w:r>
    </w:p>
    <w:bookmarkEnd w:id="58"/>
    <w:bookmarkStart w:name="z62" w:id="59"/>
    <w:p>
      <w:pPr>
        <w:spacing w:after="0"/>
        <w:ind w:left="0"/>
        <w:jc w:val="both"/>
      </w:pPr>
      <w:r>
        <w:rPr>
          <w:rFonts w:ascii="Times New Roman"/>
          <w:b w:val="false"/>
          <w:i w:val="false"/>
          <w:color w:val="000000"/>
          <w:sz w:val="28"/>
        </w:rPr>
        <w:t>
      12) 21-жолда 22, 23, 24, 25 және 26-жолдардың орташа алынған сыйақы мөлшерлемесі ретінде есептеледі;</w:t>
      </w:r>
    </w:p>
    <w:bookmarkEnd w:id="59"/>
    <w:bookmarkStart w:name="z63" w:id="60"/>
    <w:p>
      <w:pPr>
        <w:spacing w:after="0"/>
        <w:ind w:left="0"/>
        <w:jc w:val="both"/>
      </w:pPr>
      <w:r>
        <w:rPr>
          <w:rFonts w:ascii="Times New Roman"/>
          <w:b w:val="false"/>
          <w:i w:val="false"/>
          <w:color w:val="000000"/>
          <w:sz w:val="28"/>
        </w:rPr>
        <w:t>
      13) 27-жолда 28, 29, 30, 31 және 32-жолдардың орташа алынған сыйақы мөлшерлемесі ретінде есептеледі;</w:t>
      </w:r>
    </w:p>
    <w:bookmarkEnd w:id="60"/>
    <w:bookmarkStart w:name="z64" w:id="61"/>
    <w:p>
      <w:pPr>
        <w:spacing w:after="0"/>
        <w:ind w:left="0"/>
        <w:jc w:val="both"/>
      </w:pPr>
      <w:r>
        <w:rPr>
          <w:rFonts w:ascii="Times New Roman"/>
          <w:b w:val="false"/>
          <w:i w:val="false"/>
          <w:color w:val="000000"/>
          <w:sz w:val="28"/>
        </w:rPr>
        <w:t>
      14) 33-жолда 34, 35, 36, 37 және 38-жолдардың орташа алынған сыйақы мөлшерлемесі ретінде есептеледі;</w:t>
      </w:r>
    </w:p>
    <w:bookmarkEnd w:id="61"/>
    <w:bookmarkStart w:name="z65" w:id="62"/>
    <w:p>
      <w:pPr>
        <w:spacing w:after="0"/>
        <w:ind w:left="0"/>
        <w:jc w:val="both"/>
      </w:pPr>
      <w:r>
        <w:rPr>
          <w:rFonts w:ascii="Times New Roman"/>
          <w:b w:val="false"/>
          <w:i w:val="false"/>
          <w:color w:val="000000"/>
          <w:sz w:val="28"/>
        </w:rPr>
        <w:t>
      15) 39-жолда 40, 41, 42, 43 и 44-жолдардың орташа алынған сыйақы мөлшерлемесі ретінде есептеледі.</w:t>
      </w:r>
    </w:p>
    <w:bookmarkEnd w:id="62"/>
    <w:bookmarkStart w:name="z66" w:id="63"/>
    <w:p>
      <w:pPr>
        <w:spacing w:after="0"/>
        <w:ind w:left="0"/>
        <w:jc w:val="both"/>
      </w:pPr>
      <w:r>
        <w:rPr>
          <w:rFonts w:ascii="Times New Roman"/>
          <w:b w:val="false"/>
          <w:i w:val="false"/>
          <w:color w:val="000000"/>
          <w:sz w:val="28"/>
        </w:rPr>
        <w:t>
      6. Қарыздарды арифметикалық-логикалық бақылау:</w:t>
      </w:r>
    </w:p>
    <w:bookmarkEnd w:id="63"/>
    <w:bookmarkStart w:name="z67" w:id="64"/>
    <w:p>
      <w:pPr>
        <w:spacing w:after="0"/>
        <w:ind w:left="0"/>
        <w:jc w:val="both"/>
      </w:pPr>
      <w:r>
        <w:rPr>
          <w:rFonts w:ascii="Times New Roman"/>
          <w:b w:val="false"/>
          <w:i w:val="false"/>
          <w:color w:val="000000"/>
          <w:sz w:val="28"/>
        </w:rPr>
        <w:t>
      1) барлық бағандар бойынша 01-жол алдыңғы айдағы есептің осы бағандары бойынша 07-жолға тең;</w:t>
      </w:r>
    </w:p>
    <w:bookmarkEnd w:id="64"/>
    <w:bookmarkStart w:name="z68" w:id="65"/>
    <w:p>
      <w:pPr>
        <w:spacing w:after="0"/>
        <w:ind w:left="0"/>
        <w:jc w:val="both"/>
      </w:pPr>
      <w:r>
        <w:rPr>
          <w:rFonts w:ascii="Times New Roman"/>
          <w:b w:val="false"/>
          <w:i w:val="false"/>
          <w:color w:val="000000"/>
          <w:sz w:val="28"/>
        </w:rPr>
        <w:t>
      2) 02 жол:</w:t>
      </w:r>
    </w:p>
    <w:bookmarkEnd w:id="65"/>
    <w:p>
      <w:pPr>
        <w:spacing w:after="0"/>
        <w:ind w:left="0"/>
        <w:jc w:val="both"/>
      </w:pPr>
      <w:r>
        <w:rPr>
          <w:rFonts w:ascii="Times New Roman"/>
          <w:b w:val="false"/>
          <w:i w:val="false"/>
          <w:color w:val="000000"/>
          <w:sz w:val="28"/>
        </w:rPr>
        <w:t>
      барлық бағандар бойынша алдыңғы айдағы есептің осы бағандары бойынша 08-жолға тең;</w:t>
      </w:r>
    </w:p>
    <w:p>
      <w:pPr>
        <w:spacing w:after="0"/>
        <w:ind w:left="0"/>
        <w:jc w:val="both"/>
      </w:pPr>
      <w:r>
        <w:rPr>
          <w:rFonts w:ascii="Times New Roman"/>
          <w:b w:val="false"/>
          <w:i w:val="false"/>
          <w:color w:val="000000"/>
          <w:sz w:val="28"/>
        </w:rPr>
        <w:t>
      1, 3, 5, 7, 9 және 11-бағандар бойынша осы бағандар бойынша 01-жолдан аз немесе тең;</w:t>
      </w:r>
    </w:p>
    <w:bookmarkStart w:name="z69" w:id="66"/>
    <w:p>
      <w:pPr>
        <w:spacing w:after="0"/>
        <w:ind w:left="0"/>
        <w:jc w:val="both"/>
      </w:pPr>
      <w:r>
        <w:rPr>
          <w:rFonts w:ascii="Times New Roman"/>
          <w:b w:val="false"/>
          <w:i w:val="false"/>
          <w:color w:val="000000"/>
          <w:sz w:val="28"/>
        </w:rPr>
        <w:t>
      3) 1, 3, 5, 7, 9 және 11-бағандар бойынша 04-жол осы бағандар бойынша 03-жолдан аз немесе тең;</w:t>
      </w:r>
    </w:p>
    <w:bookmarkEnd w:id="66"/>
    <w:bookmarkStart w:name="z70" w:id="67"/>
    <w:p>
      <w:pPr>
        <w:spacing w:after="0"/>
        <w:ind w:left="0"/>
        <w:jc w:val="both"/>
      </w:pPr>
      <w:r>
        <w:rPr>
          <w:rFonts w:ascii="Times New Roman"/>
          <w:b w:val="false"/>
          <w:i w:val="false"/>
          <w:color w:val="000000"/>
          <w:sz w:val="28"/>
        </w:rPr>
        <w:t>
      4) 1, 3, 5, 7, 9 және 11-бағандар бойынша 06-жол осы бағандар бойынша 05-дан аз немесе тең;</w:t>
      </w:r>
    </w:p>
    <w:bookmarkEnd w:id="67"/>
    <w:bookmarkStart w:name="z71" w:id="68"/>
    <w:p>
      <w:pPr>
        <w:spacing w:after="0"/>
        <w:ind w:left="0"/>
        <w:jc w:val="both"/>
      </w:pPr>
      <w:r>
        <w:rPr>
          <w:rFonts w:ascii="Times New Roman"/>
          <w:b w:val="false"/>
          <w:i w:val="false"/>
          <w:color w:val="000000"/>
          <w:sz w:val="28"/>
        </w:rPr>
        <w:t>
      5) 1, 3, 5, 7, 9 және 11-бағандар бойынша 08-жол осы бағандар бойынша 07-жолдан аз немесе тең;</w:t>
      </w:r>
    </w:p>
    <w:bookmarkEnd w:id="68"/>
    <w:bookmarkStart w:name="z72" w:id="69"/>
    <w:p>
      <w:pPr>
        <w:spacing w:after="0"/>
        <w:ind w:left="0"/>
        <w:jc w:val="both"/>
      </w:pPr>
      <w:r>
        <w:rPr>
          <w:rFonts w:ascii="Times New Roman"/>
          <w:b w:val="false"/>
          <w:i w:val="false"/>
          <w:color w:val="000000"/>
          <w:sz w:val="28"/>
        </w:rPr>
        <w:t>
      6) 1, 3, 5, 7, 9 және 11-бағандар бойынша 09-жол 01, 03 және 11 жолдарды шегергендегі 07 және 05 жолдардың сомасына тең (09 = 07 + 05 - 01 - 03 – 11);</w:t>
      </w:r>
    </w:p>
    <w:bookmarkEnd w:id="69"/>
    <w:bookmarkStart w:name="z73" w:id="70"/>
    <w:p>
      <w:pPr>
        <w:spacing w:after="0"/>
        <w:ind w:left="0"/>
        <w:jc w:val="both"/>
      </w:pPr>
      <w:r>
        <w:rPr>
          <w:rFonts w:ascii="Times New Roman"/>
          <w:b w:val="false"/>
          <w:i w:val="false"/>
          <w:color w:val="000000"/>
          <w:sz w:val="28"/>
        </w:rPr>
        <w:t>
      7) 1, 3, 5, 7, 9 және 11-бағандар бойынша 10-жол 02, 04 және 12 жолдарды шегергендегі 08 және 06-жолдардың сомасына тең (10 = 08 + 06 - 02 - 04 – 12);</w:t>
      </w:r>
    </w:p>
    <w:bookmarkEnd w:id="70"/>
    <w:bookmarkStart w:name="z74" w:id="71"/>
    <w:p>
      <w:pPr>
        <w:spacing w:after="0"/>
        <w:ind w:left="0"/>
        <w:jc w:val="both"/>
      </w:pPr>
      <w:r>
        <w:rPr>
          <w:rFonts w:ascii="Times New Roman"/>
          <w:b w:val="false"/>
          <w:i w:val="false"/>
          <w:color w:val="000000"/>
          <w:sz w:val="28"/>
        </w:rPr>
        <w:t>
      8) 1, 3, 5, 7, 9 және 11-бағандар бойынша 13-жол осы бағандар бойынша 7-жолдан аз немесе тең;</w:t>
      </w:r>
    </w:p>
    <w:bookmarkEnd w:id="71"/>
    <w:bookmarkStart w:name="z75" w:id="72"/>
    <w:p>
      <w:pPr>
        <w:spacing w:after="0"/>
        <w:ind w:left="0"/>
        <w:jc w:val="both"/>
      </w:pPr>
      <w:r>
        <w:rPr>
          <w:rFonts w:ascii="Times New Roman"/>
          <w:b w:val="false"/>
          <w:i w:val="false"/>
          <w:color w:val="000000"/>
          <w:sz w:val="28"/>
        </w:rPr>
        <w:t>
      9) 1, 3, 5, 7, 9 және 11-бағандар бойынша 14-жол осы бағандар бойынша 8 және 13-жолдардан аз немесе тең.</w:t>
      </w:r>
    </w:p>
    <w:bookmarkEnd w:id="72"/>
    <w:bookmarkStart w:name="z76" w:id="73"/>
    <w:p>
      <w:pPr>
        <w:spacing w:after="0"/>
        <w:ind w:left="0"/>
        <w:jc w:val="both"/>
      </w:pPr>
      <w:r>
        <w:rPr>
          <w:rFonts w:ascii="Times New Roman"/>
          <w:b w:val="false"/>
          <w:i w:val="false"/>
          <w:color w:val="000000"/>
          <w:sz w:val="28"/>
        </w:rPr>
        <w:t>
      7. Өтеу мерзімдері бойынша қарыздарды арифметикалық-логикалық бақылау:</w:t>
      </w:r>
    </w:p>
    <w:bookmarkEnd w:id="73"/>
    <w:bookmarkStart w:name="z77" w:id="74"/>
    <w:p>
      <w:pPr>
        <w:spacing w:after="0"/>
        <w:ind w:left="0"/>
        <w:jc w:val="both"/>
      </w:pPr>
      <w:r>
        <w:rPr>
          <w:rFonts w:ascii="Times New Roman"/>
          <w:b w:val="false"/>
          <w:i w:val="false"/>
          <w:color w:val="000000"/>
          <w:sz w:val="28"/>
        </w:rPr>
        <w:t>
      1) 1, 3, 5, 7, 9 және 11-бағандар бойынша 15 жол 01 жолға сәйкес келеді және осы бағандар бойынша 16, 17, 18, 19 және 20-жолдардың сомасына тең;</w:t>
      </w:r>
    </w:p>
    <w:bookmarkEnd w:id="74"/>
    <w:bookmarkStart w:name="z78" w:id="75"/>
    <w:p>
      <w:pPr>
        <w:spacing w:after="0"/>
        <w:ind w:left="0"/>
        <w:jc w:val="both"/>
      </w:pPr>
      <w:r>
        <w:rPr>
          <w:rFonts w:ascii="Times New Roman"/>
          <w:b w:val="false"/>
          <w:i w:val="false"/>
          <w:color w:val="000000"/>
          <w:sz w:val="28"/>
        </w:rPr>
        <w:t>
      2) 1, 3, 5, 7, 9 және 11-бағандар бойынша 16, 17 және 18-жолдардың сомасы 1, 3 және 5 бағандар бойынша 01-жолға тең;</w:t>
      </w:r>
    </w:p>
    <w:bookmarkEnd w:id="75"/>
    <w:bookmarkStart w:name="z79" w:id="76"/>
    <w:p>
      <w:pPr>
        <w:spacing w:after="0"/>
        <w:ind w:left="0"/>
        <w:jc w:val="both"/>
      </w:pPr>
      <w:r>
        <w:rPr>
          <w:rFonts w:ascii="Times New Roman"/>
          <w:b w:val="false"/>
          <w:i w:val="false"/>
          <w:color w:val="000000"/>
          <w:sz w:val="28"/>
        </w:rPr>
        <w:t>
      3) 1, 3, 5, 7, 9 және 11-бағандар бойынша 19 және 20-жолдардың сомасы 7, 9 және 11-бағандар бойынша 01-жолға тең;</w:t>
      </w:r>
    </w:p>
    <w:bookmarkEnd w:id="76"/>
    <w:bookmarkStart w:name="z80" w:id="77"/>
    <w:p>
      <w:pPr>
        <w:spacing w:after="0"/>
        <w:ind w:left="0"/>
        <w:jc w:val="both"/>
      </w:pPr>
      <w:r>
        <w:rPr>
          <w:rFonts w:ascii="Times New Roman"/>
          <w:b w:val="false"/>
          <w:i w:val="false"/>
          <w:color w:val="000000"/>
          <w:sz w:val="28"/>
        </w:rPr>
        <w:t>
      4) 1, 3, 5, 7, 9 және 11-бағандар бойынша 21-жол 03-жолға сәйкес келеді және осы бағандар бойынша 22, 23, 24, 25 және 26-жолдардың сомасына тең;</w:t>
      </w:r>
    </w:p>
    <w:bookmarkEnd w:id="77"/>
    <w:bookmarkStart w:name="z81" w:id="78"/>
    <w:p>
      <w:pPr>
        <w:spacing w:after="0"/>
        <w:ind w:left="0"/>
        <w:jc w:val="both"/>
      </w:pPr>
      <w:r>
        <w:rPr>
          <w:rFonts w:ascii="Times New Roman"/>
          <w:b w:val="false"/>
          <w:i w:val="false"/>
          <w:color w:val="000000"/>
          <w:sz w:val="28"/>
        </w:rPr>
        <w:t>
      5) 1, 3, 5, 7, 9 және 11-бағандар бойынша 22, 23 және 24-жолдардың сомасы 1, 3 және 5-бағандар бойынша 03-жолға тең;</w:t>
      </w:r>
    </w:p>
    <w:bookmarkEnd w:id="78"/>
    <w:bookmarkStart w:name="z82" w:id="79"/>
    <w:p>
      <w:pPr>
        <w:spacing w:after="0"/>
        <w:ind w:left="0"/>
        <w:jc w:val="both"/>
      </w:pPr>
      <w:r>
        <w:rPr>
          <w:rFonts w:ascii="Times New Roman"/>
          <w:b w:val="false"/>
          <w:i w:val="false"/>
          <w:color w:val="000000"/>
          <w:sz w:val="28"/>
        </w:rPr>
        <w:t>
      6) 1, 3, 5, 7, 9 және 11-бағандар бойынша 25 және 26-жолдардың сомасы 7, 9 және 11-бағандар бойынша 03-жолға тең;</w:t>
      </w:r>
    </w:p>
    <w:bookmarkEnd w:id="79"/>
    <w:bookmarkStart w:name="z83" w:id="80"/>
    <w:p>
      <w:pPr>
        <w:spacing w:after="0"/>
        <w:ind w:left="0"/>
        <w:jc w:val="both"/>
      </w:pPr>
      <w:r>
        <w:rPr>
          <w:rFonts w:ascii="Times New Roman"/>
          <w:b w:val="false"/>
          <w:i w:val="false"/>
          <w:color w:val="000000"/>
          <w:sz w:val="28"/>
        </w:rPr>
        <w:t>
      7) 1, 3, 5, 7, 9 және 11-бағандар бойынша 27-жол 05 жолға сәйкес келеді және осыған бағандар бойынша 28, 29, 30, 31 және 32-жолдардың сомасына тең;</w:t>
      </w:r>
    </w:p>
    <w:bookmarkEnd w:id="80"/>
    <w:bookmarkStart w:name="z84" w:id="81"/>
    <w:p>
      <w:pPr>
        <w:spacing w:after="0"/>
        <w:ind w:left="0"/>
        <w:jc w:val="both"/>
      </w:pPr>
      <w:r>
        <w:rPr>
          <w:rFonts w:ascii="Times New Roman"/>
          <w:b w:val="false"/>
          <w:i w:val="false"/>
          <w:color w:val="000000"/>
          <w:sz w:val="28"/>
        </w:rPr>
        <w:t>
      8) 1, 3, 5, 7, 9 және 11-бағандар бойынша 28, 29 және 30-жолдардың сомасы 1, 3 және 5-бағандар бойынша 05 жолға тең;</w:t>
      </w:r>
    </w:p>
    <w:bookmarkEnd w:id="81"/>
    <w:bookmarkStart w:name="z85" w:id="82"/>
    <w:p>
      <w:pPr>
        <w:spacing w:after="0"/>
        <w:ind w:left="0"/>
        <w:jc w:val="both"/>
      </w:pPr>
      <w:r>
        <w:rPr>
          <w:rFonts w:ascii="Times New Roman"/>
          <w:b w:val="false"/>
          <w:i w:val="false"/>
          <w:color w:val="000000"/>
          <w:sz w:val="28"/>
        </w:rPr>
        <w:t>
      9) 1, 3, 5, 7, 9 және 11-бағандар бойынша 31 және 32-жолдардың сомасы 7, 9 және 11-бағандар бойынша 05-жолға тең;</w:t>
      </w:r>
    </w:p>
    <w:bookmarkEnd w:id="82"/>
    <w:bookmarkStart w:name="z86" w:id="83"/>
    <w:p>
      <w:pPr>
        <w:spacing w:after="0"/>
        <w:ind w:left="0"/>
        <w:jc w:val="both"/>
      </w:pPr>
      <w:r>
        <w:rPr>
          <w:rFonts w:ascii="Times New Roman"/>
          <w:b w:val="false"/>
          <w:i w:val="false"/>
          <w:color w:val="000000"/>
          <w:sz w:val="28"/>
        </w:rPr>
        <w:t>
      10) 1, 3, 5, 7, 9 және 11-бағандар бойынша 33-жол 07-жолға сәйкес келеді және осыған бағандар бойынша 34, 35, 36, 37 және 38-жолдардың сомасына тең;</w:t>
      </w:r>
    </w:p>
    <w:bookmarkEnd w:id="83"/>
    <w:bookmarkStart w:name="z87" w:id="84"/>
    <w:p>
      <w:pPr>
        <w:spacing w:after="0"/>
        <w:ind w:left="0"/>
        <w:jc w:val="both"/>
      </w:pPr>
      <w:r>
        <w:rPr>
          <w:rFonts w:ascii="Times New Roman"/>
          <w:b w:val="false"/>
          <w:i w:val="false"/>
          <w:color w:val="000000"/>
          <w:sz w:val="28"/>
        </w:rPr>
        <w:t>
      11) 1, 3, 5, 7, 9 және 11-бағандар бойынша 34, 35 және 36-жолдардың сомасы 1, 3 және 5-бағандар бойынша 07 жолға тең;</w:t>
      </w:r>
    </w:p>
    <w:bookmarkEnd w:id="84"/>
    <w:bookmarkStart w:name="z88" w:id="85"/>
    <w:p>
      <w:pPr>
        <w:spacing w:after="0"/>
        <w:ind w:left="0"/>
        <w:jc w:val="both"/>
      </w:pPr>
      <w:r>
        <w:rPr>
          <w:rFonts w:ascii="Times New Roman"/>
          <w:b w:val="false"/>
          <w:i w:val="false"/>
          <w:color w:val="000000"/>
          <w:sz w:val="28"/>
        </w:rPr>
        <w:t>
      12) 1, 3, 5, 7, 9 және 11-бағандар бойынша 37 және 38-жолдардың  сомасы 7, 9 және 11-бағандар бойынша 07 жолға тең;</w:t>
      </w:r>
    </w:p>
    <w:bookmarkEnd w:id="85"/>
    <w:bookmarkStart w:name="z89" w:id="86"/>
    <w:p>
      <w:pPr>
        <w:spacing w:after="0"/>
        <w:ind w:left="0"/>
        <w:jc w:val="both"/>
      </w:pPr>
      <w:r>
        <w:rPr>
          <w:rFonts w:ascii="Times New Roman"/>
          <w:b w:val="false"/>
          <w:i w:val="false"/>
          <w:color w:val="000000"/>
          <w:sz w:val="28"/>
        </w:rPr>
        <w:t>
      13) 1, 3, 5, 7, 9 және 11-бағандар бойынша 39-жол 13-жолға сәйкес келеді, 33-жолдан аз немесе тең және осындай бағандар бойынша 40, 41, 42, 43 және 44-жолдардың сомасына тең;</w:t>
      </w:r>
    </w:p>
    <w:bookmarkEnd w:id="86"/>
    <w:bookmarkStart w:name="z90" w:id="87"/>
    <w:p>
      <w:pPr>
        <w:spacing w:after="0"/>
        <w:ind w:left="0"/>
        <w:jc w:val="both"/>
      </w:pPr>
      <w:r>
        <w:rPr>
          <w:rFonts w:ascii="Times New Roman"/>
          <w:b w:val="false"/>
          <w:i w:val="false"/>
          <w:color w:val="000000"/>
          <w:sz w:val="28"/>
        </w:rPr>
        <w:t>
      14) 1, 3, 5, 7, 9 және 11-бағандар бойынша 40-жол осындай бағандар бойынша 34-жолдардан аз немесе тең;</w:t>
      </w:r>
    </w:p>
    <w:bookmarkEnd w:id="87"/>
    <w:bookmarkStart w:name="z91" w:id="88"/>
    <w:p>
      <w:pPr>
        <w:spacing w:after="0"/>
        <w:ind w:left="0"/>
        <w:jc w:val="both"/>
      </w:pPr>
      <w:r>
        <w:rPr>
          <w:rFonts w:ascii="Times New Roman"/>
          <w:b w:val="false"/>
          <w:i w:val="false"/>
          <w:color w:val="000000"/>
          <w:sz w:val="28"/>
        </w:rPr>
        <w:t>
      15) 1, 3, 5, 7, 9 және 11-бағандар бойынша 41-жол осындай бағандар бойынша 35-жолдардан аз немесе тең;</w:t>
      </w:r>
    </w:p>
    <w:bookmarkEnd w:id="88"/>
    <w:bookmarkStart w:name="z92" w:id="89"/>
    <w:p>
      <w:pPr>
        <w:spacing w:after="0"/>
        <w:ind w:left="0"/>
        <w:jc w:val="both"/>
      </w:pPr>
      <w:r>
        <w:rPr>
          <w:rFonts w:ascii="Times New Roman"/>
          <w:b w:val="false"/>
          <w:i w:val="false"/>
          <w:color w:val="000000"/>
          <w:sz w:val="28"/>
        </w:rPr>
        <w:t>
      16) 1, 3, 5, 7, 9 және 11-бағандар бойынша 42-жол осындай бағандар бойынша 36-жолдардан аз немесе тең;</w:t>
      </w:r>
    </w:p>
    <w:bookmarkEnd w:id="89"/>
    <w:bookmarkStart w:name="z93" w:id="90"/>
    <w:p>
      <w:pPr>
        <w:spacing w:after="0"/>
        <w:ind w:left="0"/>
        <w:jc w:val="both"/>
      </w:pPr>
      <w:r>
        <w:rPr>
          <w:rFonts w:ascii="Times New Roman"/>
          <w:b w:val="false"/>
          <w:i w:val="false"/>
          <w:color w:val="000000"/>
          <w:sz w:val="28"/>
        </w:rPr>
        <w:t>
      17) 1, 3, 5, 7, 9 және 11-бағандар бойынша 43-жол осындай бағандар бойынша 37-жолдардан аз немесе тең;</w:t>
      </w:r>
    </w:p>
    <w:bookmarkEnd w:id="90"/>
    <w:bookmarkStart w:name="z94" w:id="91"/>
    <w:p>
      <w:pPr>
        <w:spacing w:after="0"/>
        <w:ind w:left="0"/>
        <w:jc w:val="both"/>
      </w:pPr>
      <w:r>
        <w:rPr>
          <w:rFonts w:ascii="Times New Roman"/>
          <w:b w:val="false"/>
          <w:i w:val="false"/>
          <w:color w:val="000000"/>
          <w:sz w:val="28"/>
        </w:rPr>
        <w:t>
      18) 1, 3, 5, 7, 9 және 11-бағандар бойынша 44-жол осындай бағандар бойынша 38-жолдардан аз немесе тең;</w:t>
      </w:r>
    </w:p>
    <w:bookmarkEnd w:id="91"/>
    <w:bookmarkStart w:name="z95" w:id="92"/>
    <w:p>
      <w:pPr>
        <w:spacing w:after="0"/>
        <w:ind w:left="0"/>
        <w:jc w:val="both"/>
      </w:pPr>
      <w:r>
        <w:rPr>
          <w:rFonts w:ascii="Times New Roman"/>
          <w:b w:val="false"/>
          <w:i w:val="false"/>
          <w:color w:val="000000"/>
          <w:sz w:val="28"/>
        </w:rPr>
        <w:t xml:space="preserve">
      19) 1, 3, 5, 7, 9 және 11-бағандар бойынша 40, 41, 42, 43 және 44-жолдардың сомасы осындай бағандар бойынша 13-жолға тең.          </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7 желтоқсандағы</w:t>
            </w:r>
            <w:r>
              <w:br/>
            </w:r>
            <w:r>
              <w:rPr>
                <w:rFonts w:ascii="Times New Roman"/>
                <w:b w:val="false"/>
                <w:i w:val="false"/>
                <w:color w:val="000000"/>
                <w:sz w:val="20"/>
              </w:rPr>
              <w:t>№ 198 бұйрығына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5"/>
        <w:gridCol w:w="22"/>
        <w:gridCol w:w="1"/>
        <w:gridCol w:w="107"/>
        <w:gridCol w:w="6203"/>
        <w:gridCol w:w="6204"/>
        <w:gridCol w:w="107"/>
        <w:gridCol w:w="12407"/>
        <w:gridCol w:w="107"/>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98700" cy="16129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 агенттігі төрағасының</w:t>
            </w:r>
          </w:p>
          <w:p>
            <w:pPr>
              <w:spacing w:after="20"/>
              <w:ind w:left="20"/>
              <w:jc w:val="both"/>
            </w:pPr>
            <w:r>
              <w:rPr>
                <w:rFonts w:ascii="Times New Roman"/>
                <w:b w:val="false"/>
                <w:i w:val="false"/>
                <w:color w:val="000000"/>
                <w:sz w:val="20"/>
              </w:rPr>
              <w:t>
</w:t>
            </w:r>
            <w:r>
              <w:rPr>
                <w:rFonts w:ascii="Times New Roman"/>
                <w:b/>
                <w:i w:val="false"/>
                <w:color w:val="000000"/>
                <w:sz w:val="20"/>
              </w:rPr>
              <w:t>2012 жылғы 15 қазандағы</w:t>
            </w:r>
          </w:p>
          <w:p>
            <w:pPr>
              <w:spacing w:after="20"/>
              <w:ind w:left="20"/>
              <w:jc w:val="both"/>
            </w:pPr>
            <w:r>
              <w:rPr>
                <w:rFonts w:ascii="Times New Roman"/>
                <w:b w:val="false"/>
                <w:i w:val="false"/>
                <w:color w:val="000000"/>
                <w:sz w:val="20"/>
              </w:rPr>
              <w:t>
</w:t>
            </w:r>
            <w:r>
              <w:rPr>
                <w:rFonts w:ascii="Times New Roman"/>
                <w:b/>
                <w:i w:val="false"/>
                <w:color w:val="000000"/>
                <w:sz w:val="20"/>
              </w:rPr>
              <w:t>№ 283 бұйрығына</w:t>
            </w:r>
          </w:p>
          <w:p>
            <w:pPr>
              <w:spacing w:after="20"/>
              <w:ind w:left="20"/>
              <w:jc w:val="both"/>
            </w:pPr>
            <w:r>
              <w:rPr>
                <w:rFonts w:ascii="Times New Roman"/>
                <w:b w:val="false"/>
                <w:i w:val="false"/>
                <w:color w:val="000000"/>
                <w:sz w:val="20"/>
              </w:rPr>
              <w:t>
</w:t>
            </w:r>
            <w:r>
              <w:rPr>
                <w:rFonts w:ascii="Times New Roman"/>
                <w:b/>
                <w:i w:val="false"/>
                <w:color w:val="000000"/>
                <w:sz w:val="20"/>
              </w:rPr>
              <w:t>3-қосымша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Ведомстволық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3 к приказу</w:t>
            </w:r>
          </w:p>
          <w:p>
            <w:pPr>
              <w:spacing w:after="20"/>
              <w:ind w:left="20"/>
              <w:jc w:val="both"/>
            </w:pPr>
            <w:r>
              <w:rPr>
                <w:rFonts w:ascii="Times New Roman"/>
                <w:b w:val="false"/>
                <w:i w:val="false"/>
                <w:color w:val="000000"/>
                <w:sz w:val="20"/>
              </w:rPr>
              <w:t>
Председателя Агентства</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по статистике</w:t>
            </w:r>
          </w:p>
          <w:p>
            <w:pPr>
              <w:spacing w:after="20"/>
              <w:ind w:left="20"/>
              <w:jc w:val="both"/>
            </w:pPr>
            <w:r>
              <w:rPr>
                <w:rFonts w:ascii="Times New Roman"/>
                <w:b w:val="false"/>
                <w:i w:val="false"/>
                <w:color w:val="000000"/>
                <w:sz w:val="20"/>
              </w:rPr>
              <w:t>
от 15 октября 2012 года № 283</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Ұлттық Банкіне ұсынылады.</w:t>
            </w:r>
          </w:p>
          <w:p>
            <w:pPr>
              <w:spacing w:after="20"/>
              <w:ind w:left="20"/>
              <w:jc w:val="both"/>
            </w:pPr>
            <w:r>
              <w:rPr>
                <w:rFonts w:ascii="Times New Roman"/>
                <w:b w:val="false"/>
                <w:i w:val="false"/>
                <w:color w:val="000000"/>
                <w:sz w:val="20"/>
              </w:rPr>
              <w:t>
Представляется Национальному Банку Республики Казахстан.</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www.nationalbank.kz,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www.nationalbank.kz, www.stat.gov.kz.</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7481201</w:t>
            </w:r>
          </w:p>
          <w:p>
            <w:pPr>
              <w:spacing w:after="20"/>
              <w:ind w:left="20"/>
              <w:jc w:val="both"/>
            </w:pPr>
            <w:r>
              <w:rPr>
                <w:rFonts w:ascii="Times New Roman"/>
                <w:b w:val="false"/>
                <w:i w:val="false"/>
                <w:color w:val="000000"/>
                <w:sz w:val="20"/>
              </w:rPr>
              <w:t>
Код статистической формы 7481201</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 бойынша нақты</w:t>
            </w:r>
          </w:p>
          <w:p>
            <w:pPr>
              <w:spacing w:after="20"/>
              <w:ind w:left="20"/>
              <w:jc w:val="both"/>
            </w:pPr>
            <w:r>
              <w:rPr>
                <w:rFonts w:ascii="Times New Roman"/>
                <w:b w:val="false"/>
                <w:i w:val="false"/>
                <w:color w:val="000000"/>
                <w:sz w:val="20"/>
              </w:rPr>
              <w:t>
</w:t>
            </w:r>
            <w:r>
              <w:rPr>
                <w:rFonts w:ascii="Times New Roman"/>
                <w:b/>
                <w:i w:val="false"/>
                <w:color w:val="000000"/>
                <w:sz w:val="20"/>
              </w:rPr>
              <w:t>берешек қалдығы туралы есеп</w:t>
            </w:r>
          </w:p>
          <w:p>
            <w:pPr>
              <w:spacing w:after="20"/>
              <w:ind w:left="20"/>
              <w:jc w:val="both"/>
            </w:pPr>
            <w:r>
              <w:rPr>
                <w:rFonts w:ascii="Times New Roman"/>
                <w:b w:val="false"/>
                <w:i w:val="false"/>
                <w:color w:val="000000"/>
                <w:sz w:val="20"/>
              </w:rPr>
              <w:t>
Отчет об остатках фактической задолженности</w:t>
            </w:r>
          </w:p>
          <w:p>
            <w:pPr>
              <w:spacing w:after="20"/>
              <w:ind w:left="20"/>
              <w:jc w:val="both"/>
            </w:pPr>
            <w:r>
              <w:rPr>
                <w:rFonts w:ascii="Times New Roman"/>
                <w:b w:val="false"/>
                <w:i w:val="false"/>
                <w:color w:val="000000"/>
                <w:sz w:val="20"/>
              </w:rPr>
              <w:t>
по займам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3-СБ</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 сайын</w:t>
            </w:r>
          </w:p>
          <w:p>
            <w:pPr>
              <w:spacing w:after="20"/>
              <w:ind w:left="20"/>
              <w:jc w:val="both"/>
            </w:pPr>
            <w:r>
              <w:rPr>
                <w:rFonts w:ascii="Times New Roman"/>
                <w:b w:val="false"/>
                <w:i w:val="false"/>
                <w:color w:val="000000"/>
                <w:sz w:val="20"/>
              </w:rPr>
              <w:t>
Месячная</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p>
            <w:pPr>
              <w:spacing w:after="20"/>
              <w:ind w:left="20"/>
              <w:jc w:val="both"/>
            </w:pPr>
            <w:r>
              <w:rPr>
                <w:rFonts w:ascii="Times New Roman"/>
                <w:b w:val="false"/>
                <w:i w:val="false"/>
                <w:color w:val="000000"/>
                <w:sz w:val="20"/>
              </w:rPr>
              <w:t>
месяц</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Екінші деңгейдегі банктер ұсынады.</w:t>
            </w:r>
          </w:p>
          <w:p>
            <w:pPr>
              <w:spacing w:after="20"/>
              <w:ind w:left="20"/>
              <w:jc w:val="both"/>
            </w:pPr>
            <w:r>
              <w:rPr>
                <w:rFonts w:ascii="Times New Roman"/>
                <w:b w:val="false"/>
                <w:i w:val="false"/>
                <w:color w:val="000000"/>
                <w:sz w:val="20"/>
              </w:rPr>
              <w:t>
Представляют банки второго уровня.</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Ұсыну мерзімі – есепті кезеңнен кейінгі айдың 8-ші (қоса алғанда) жұмыс күніне дейін.</w:t>
            </w:r>
          </w:p>
          <w:p>
            <w:pPr>
              <w:spacing w:after="20"/>
              <w:ind w:left="20"/>
              <w:jc w:val="both"/>
            </w:pPr>
            <w:r>
              <w:rPr>
                <w:rFonts w:ascii="Times New Roman"/>
                <w:b w:val="false"/>
                <w:i w:val="false"/>
                <w:color w:val="000000"/>
                <w:sz w:val="20"/>
              </w:rPr>
              <w:t>
Срок представления – до 8-го рабочего дня (включительно) месяца после отчетного периода.</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54" w:id="93"/>
    <w:p>
      <w:pPr>
        <w:spacing w:after="0"/>
        <w:ind w:left="0"/>
        <w:jc w:val="both"/>
      </w:pPr>
      <w:r>
        <w:rPr>
          <w:rFonts w:ascii="Times New Roman"/>
          <w:b w:val="false"/>
          <w:i w:val="false"/>
          <w:color w:val="000000"/>
          <w:sz w:val="28"/>
        </w:rPr>
        <w:t xml:space="preserve">
      </w:t>
      </w:r>
      <w:r>
        <w:rPr>
          <w:rFonts w:ascii="Times New Roman"/>
          <w:b/>
          <w:i w:val="false"/>
          <w:color w:val="000000"/>
          <w:sz w:val="28"/>
        </w:rPr>
        <w:t>20____ жылғы __________ айға қарыздар бойынша нақты берешек</w:t>
      </w:r>
    </w:p>
    <w:bookmarkEnd w:id="93"/>
    <w:p>
      <w:pPr>
        <w:spacing w:after="0"/>
        <w:ind w:left="0"/>
        <w:jc w:val="both"/>
      </w:pPr>
      <w:r>
        <w:rPr>
          <w:rFonts w:ascii="Times New Roman"/>
          <w:b w:val="false"/>
          <w:i w:val="false"/>
          <w:color w:val="000000"/>
          <w:sz w:val="28"/>
        </w:rPr>
        <w:t xml:space="preserve">
      </w:t>
      </w:r>
      <w:r>
        <w:rPr>
          <w:rFonts w:ascii="Times New Roman"/>
          <w:b/>
          <w:i w:val="false"/>
          <w:color w:val="000000"/>
          <w:sz w:val="28"/>
        </w:rPr>
        <w:t>қалдығы туралы есеп, мың теңге</w:t>
      </w:r>
    </w:p>
    <w:p>
      <w:pPr>
        <w:spacing w:after="0"/>
        <w:ind w:left="0"/>
        <w:jc w:val="both"/>
      </w:pPr>
      <w:r>
        <w:rPr>
          <w:rFonts w:ascii="Times New Roman"/>
          <w:b w:val="false"/>
          <w:i w:val="false"/>
          <w:color w:val="000000"/>
          <w:sz w:val="28"/>
        </w:rPr>
        <w:t>
      Отчет об остатках фактической задолженности по займам за __________</w:t>
      </w:r>
    </w:p>
    <w:p>
      <w:pPr>
        <w:spacing w:after="0"/>
        <w:ind w:left="0"/>
        <w:jc w:val="both"/>
      </w:pPr>
      <w:r>
        <w:rPr>
          <w:rFonts w:ascii="Times New Roman"/>
          <w:b w:val="false"/>
          <w:i w:val="false"/>
          <w:color w:val="000000"/>
          <w:sz w:val="28"/>
        </w:rPr>
        <w:t>
      месяц 20____года,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2"/>
        <w:gridCol w:w="1222"/>
        <w:gridCol w:w="1223"/>
        <w:gridCol w:w="1903"/>
        <w:gridCol w:w="1903"/>
        <w:gridCol w:w="2243"/>
        <w:gridCol w:w="1224"/>
      </w:tblGrid>
      <w:tr>
        <w:trPr>
          <w:trHeight w:val="30" w:hRule="atLeast"/>
        </w:trPr>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Қарыздың және қарыз бойынша жасалмаған төлемдер коды</w:t>
            </w:r>
          </w:p>
          <w:p>
            <w:pPr>
              <w:spacing w:after="20"/>
              <w:ind w:left="20"/>
              <w:jc w:val="both"/>
            </w:pPr>
            <w:r>
              <w:rPr>
                <w:rFonts w:ascii="Times New Roman"/>
                <w:b w:val="false"/>
                <w:i w:val="false"/>
                <w:color w:val="000000"/>
                <w:sz w:val="20"/>
              </w:rPr>
              <w:t>
Код займа и неплатежа по займу</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Баланстық шоттың нөмірі</w:t>
            </w:r>
          </w:p>
          <w:p>
            <w:pPr>
              <w:spacing w:after="20"/>
              <w:ind w:left="20"/>
              <w:jc w:val="both"/>
            </w:pPr>
            <w:r>
              <w:rPr>
                <w:rFonts w:ascii="Times New Roman"/>
                <w:b w:val="false"/>
                <w:i w:val="false"/>
                <w:color w:val="000000"/>
                <w:sz w:val="20"/>
              </w:rPr>
              <w:t>
Номер балансового счета</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Кредиттеу объектісінің коды</w:t>
            </w:r>
          </w:p>
          <w:p>
            <w:pPr>
              <w:spacing w:after="20"/>
              <w:ind w:left="20"/>
              <w:jc w:val="both"/>
            </w:pPr>
            <w:r>
              <w:rPr>
                <w:rFonts w:ascii="Times New Roman"/>
                <w:b w:val="false"/>
                <w:i w:val="false"/>
                <w:color w:val="000000"/>
                <w:sz w:val="20"/>
              </w:rPr>
              <w:t>
Код объекта кредитования</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Кепіл түрі бойынша қарыз коды</w:t>
            </w:r>
          </w:p>
          <w:p>
            <w:pPr>
              <w:spacing w:after="20"/>
              <w:ind w:left="20"/>
              <w:jc w:val="both"/>
            </w:pPr>
            <w:r>
              <w:rPr>
                <w:rFonts w:ascii="Times New Roman"/>
                <w:b w:val="false"/>
                <w:i w:val="false"/>
                <w:color w:val="000000"/>
                <w:sz w:val="20"/>
              </w:rPr>
              <w:t>
Код займа по виду залога</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 алушының меншік нысанының коды</w:t>
            </w:r>
          </w:p>
          <w:p>
            <w:pPr>
              <w:spacing w:after="20"/>
              <w:ind w:left="20"/>
              <w:jc w:val="both"/>
            </w:pPr>
            <w:r>
              <w:rPr>
                <w:rFonts w:ascii="Times New Roman"/>
                <w:b w:val="false"/>
                <w:i w:val="false"/>
                <w:color w:val="000000"/>
                <w:sz w:val="20"/>
              </w:rPr>
              <w:t>
Код формы собственности заемщика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Қарыз алушының экономикалық қызмет түрінің коды </w:t>
            </w:r>
          </w:p>
          <w:p>
            <w:pPr>
              <w:spacing w:after="20"/>
              <w:ind w:left="20"/>
              <w:jc w:val="both"/>
            </w:pPr>
            <w:r>
              <w:rPr>
                <w:rFonts w:ascii="Times New Roman"/>
                <w:b w:val="false"/>
                <w:i w:val="false"/>
                <w:color w:val="000000"/>
                <w:sz w:val="20"/>
              </w:rPr>
              <w:t>
Код вида экономической деятельности заемщика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p>
          <w:p>
            <w:pPr>
              <w:spacing w:after="20"/>
              <w:ind w:left="20"/>
              <w:jc w:val="both"/>
            </w:pPr>
            <w:r>
              <w:rPr>
                <w:rFonts w:ascii="Times New Roman"/>
                <w:b w:val="false"/>
                <w:i w:val="false"/>
                <w:color w:val="000000"/>
                <w:sz w:val="20"/>
              </w:rPr>
              <w:t>
Сумма</w:t>
            </w:r>
          </w:p>
        </w:tc>
      </w:tr>
      <w:tr>
        <w:trPr>
          <w:trHeight w:val="30" w:hRule="atLeast"/>
        </w:trPr>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_______________________ Адрес __________________________</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Телефон 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почта мекенжайы</w:t>
      </w:r>
    </w:p>
    <w:p>
      <w:pPr>
        <w:spacing w:after="0"/>
        <w:ind w:left="0"/>
        <w:jc w:val="both"/>
      </w:pPr>
      <w:r>
        <w:rPr>
          <w:rFonts w:ascii="Times New Roman"/>
          <w:b w:val="false"/>
          <w:i w:val="false"/>
          <w:color w:val="000000"/>
          <w:sz w:val="28"/>
        </w:rPr>
        <w:t>
      Адрес электронной почты            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___________________________________________ _____________</w:t>
      </w:r>
    </w:p>
    <w:p>
      <w:pPr>
        <w:spacing w:after="0"/>
        <w:ind w:left="0"/>
        <w:jc w:val="both"/>
      </w:pPr>
      <w:r>
        <w:rPr>
          <w:rFonts w:ascii="Times New Roman"/>
          <w:b w:val="false"/>
          <w:i w:val="false"/>
          <w:color w:val="000000"/>
          <w:sz w:val="28"/>
        </w:rPr>
        <w:t>
      тегі, аты және әкесінің аты               телефон</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 _____________</w:t>
      </w:r>
    </w:p>
    <w:p>
      <w:pPr>
        <w:spacing w:after="0"/>
        <w:ind w:left="0"/>
        <w:jc w:val="both"/>
      </w:pPr>
      <w:r>
        <w:rPr>
          <w:rFonts w:ascii="Times New Roman"/>
          <w:b w:val="false"/>
          <w:i w:val="false"/>
          <w:color w:val="000000"/>
          <w:sz w:val="28"/>
        </w:rPr>
        <w:t>
      тегі, аты және әкесінің аты                  қолы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 _____________</w:t>
      </w:r>
    </w:p>
    <w:p>
      <w:pPr>
        <w:spacing w:after="0"/>
        <w:ind w:left="0"/>
        <w:jc w:val="both"/>
      </w:pPr>
      <w:r>
        <w:rPr>
          <w:rFonts w:ascii="Times New Roman"/>
          <w:b w:val="false"/>
          <w:i w:val="false"/>
          <w:color w:val="000000"/>
          <w:sz w:val="28"/>
        </w:rPr>
        <w:t>
      тегі, аты және әкесінің аты            қолы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7 желтоқсадағы</w:t>
            </w:r>
            <w:r>
              <w:br/>
            </w:r>
            <w:r>
              <w:rPr>
                <w:rFonts w:ascii="Times New Roman"/>
                <w:b w:val="false"/>
                <w:i w:val="false"/>
                <w:color w:val="000000"/>
                <w:sz w:val="20"/>
              </w:rPr>
              <w:t>№ 198 бұйрығына №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агенттігі төрағасының</w:t>
            </w:r>
            <w:r>
              <w:br/>
            </w:r>
            <w:r>
              <w:rPr>
                <w:rFonts w:ascii="Times New Roman"/>
                <w:b w:val="false"/>
                <w:i w:val="false"/>
                <w:color w:val="000000"/>
                <w:sz w:val="20"/>
              </w:rPr>
              <w:t>2012 жылғы 15 қазандағы</w:t>
            </w:r>
            <w:r>
              <w:br/>
            </w:r>
            <w:r>
              <w:rPr>
                <w:rFonts w:ascii="Times New Roman"/>
                <w:b w:val="false"/>
                <w:i w:val="false"/>
                <w:color w:val="000000"/>
                <w:sz w:val="20"/>
              </w:rPr>
              <w:t>№ 283 бұйрығына 4-қосымша</w:t>
            </w:r>
          </w:p>
        </w:tc>
      </w:tr>
    </w:tbl>
    <w:bookmarkStart w:name="z98" w:id="94"/>
    <w:p>
      <w:pPr>
        <w:spacing w:after="0"/>
        <w:ind w:left="0"/>
        <w:jc w:val="left"/>
      </w:pPr>
      <w:r>
        <w:rPr>
          <w:rFonts w:ascii="Times New Roman"/>
          <w:b/>
          <w:i w:val="false"/>
          <w:color w:val="000000"/>
        </w:rPr>
        <w:t xml:space="preserve"> "Қарыздар бойынша нақты берешек қалдығы туралы есеп"</w:t>
      </w:r>
      <w:r>
        <w:br/>
      </w:r>
      <w:r>
        <w:rPr>
          <w:rFonts w:ascii="Times New Roman"/>
          <w:b/>
          <w:i w:val="false"/>
          <w:color w:val="000000"/>
        </w:rPr>
        <w:t>ведомстволық статистикалық байқауының статистикалық нысанын</w:t>
      </w:r>
      <w:r>
        <w:br/>
      </w:r>
      <w:r>
        <w:rPr>
          <w:rFonts w:ascii="Times New Roman"/>
          <w:b/>
          <w:i w:val="false"/>
          <w:color w:val="000000"/>
        </w:rPr>
        <w:t>(коды 7481201, индексі 3-СБ, кезеңділігі айлық) толтыру</w:t>
      </w:r>
      <w:r>
        <w:br/>
      </w:r>
      <w:r>
        <w:rPr>
          <w:rFonts w:ascii="Times New Roman"/>
          <w:b/>
          <w:i w:val="false"/>
          <w:color w:val="000000"/>
        </w:rPr>
        <w:t>жөніндегі нұсқаулық</w:t>
      </w:r>
    </w:p>
    <w:bookmarkEnd w:id="94"/>
    <w:bookmarkStart w:name="z99" w:id="95"/>
    <w:p>
      <w:pPr>
        <w:spacing w:after="0"/>
        <w:ind w:left="0"/>
        <w:jc w:val="both"/>
      </w:pPr>
      <w:r>
        <w:rPr>
          <w:rFonts w:ascii="Times New Roman"/>
          <w:b w:val="false"/>
          <w:i w:val="false"/>
          <w:color w:val="000000"/>
          <w:sz w:val="28"/>
        </w:rPr>
        <w:t xml:space="preserve">
      1. Осы "Қарыздар бойынша нақты берешек қалдығы туралы есеп" ведомстволық статистикалық байқаудың статистикалық нысанын (коды 7481201, индексі 3-СБ, кезеңділігі айлық) толтыру жөніндегі нұсқаулық (бұдан әрі – Нұсқаулық)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"Қарыздар бойынша нақты берешек қалдығы туралы есеп" ведомстволық статистикалық байқаудың статистикалық нысанды (коды 7481201, индексі 3-СБ, кезеңділігі айлық) (бұдан әрі – статистикалық нысан) толтыру тәртібін нақтылайды.</w:t>
      </w:r>
    </w:p>
    <w:bookmarkEnd w:id="95"/>
    <w:bookmarkStart w:name="z100" w:id="96"/>
    <w:p>
      <w:pPr>
        <w:spacing w:after="0"/>
        <w:ind w:left="0"/>
        <w:jc w:val="both"/>
      </w:pPr>
      <w:r>
        <w:rPr>
          <w:rFonts w:ascii="Times New Roman"/>
          <w:b w:val="false"/>
          <w:i w:val="false"/>
          <w:color w:val="000000"/>
          <w:sz w:val="28"/>
        </w:rPr>
        <w:t>
      2. Статистикалық нысанды толтыру мақсатында мынадай анықтамалар қолданылады:</w:t>
      </w:r>
    </w:p>
    <w:bookmarkEnd w:id="96"/>
    <w:bookmarkStart w:name="z101" w:id="97"/>
    <w:p>
      <w:pPr>
        <w:spacing w:after="0"/>
        <w:ind w:left="0"/>
        <w:jc w:val="both"/>
      </w:pPr>
      <w:r>
        <w:rPr>
          <w:rFonts w:ascii="Times New Roman"/>
          <w:b w:val="false"/>
          <w:i w:val="false"/>
          <w:color w:val="000000"/>
          <w:sz w:val="28"/>
        </w:rPr>
        <w:t>
      1) алғашқы статистикалық деректер – статистикалық нысандарда алынған немесе тіркелген деректер;</w:t>
      </w:r>
    </w:p>
    <w:bookmarkEnd w:id="97"/>
    <w:bookmarkStart w:name="z102" w:id="98"/>
    <w:p>
      <w:pPr>
        <w:spacing w:after="0"/>
        <w:ind w:left="0"/>
        <w:jc w:val="both"/>
      </w:pPr>
      <w:r>
        <w:rPr>
          <w:rFonts w:ascii="Times New Roman"/>
          <w:b w:val="false"/>
          <w:i w:val="false"/>
          <w:color w:val="000000"/>
          <w:sz w:val="28"/>
        </w:rPr>
        <w:t>
      2) валюталардың басқа түрлері – "ұлттық валюта" және "еркін айырбасталатын валюта" ұғымдарына жатпайтын барлық қалған шетел валюталары;</w:t>
      </w:r>
    </w:p>
    <w:bookmarkEnd w:id="98"/>
    <w:bookmarkStart w:name="z103" w:id="99"/>
    <w:p>
      <w:pPr>
        <w:spacing w:after="0"/>
        <w:ind w:left="0"/>
        <w:jc w:val="both"/>
      </w:pPr>
      <w:r>
        <w:rPr>
          <w:rFonts w:ascii="Times New Roman"/>
          <w:b w:val="false"/>
          <w:i w:val="false"/>
          <w:color w:val="000000"/>
          <w:sz w:val="28"/>
        </w:rPr>
        <w:t>
      3) еркін айырбасталатын валюта – басқа шетел валютасына және халықаралық төлем құралдарына еркін айырбасталатын валюта. Еркін айырбасталатын валюта толық ішкі және сыртқы қайтымдылықты, яғни елдің резиденттері мен резидент еместері (жеке және заңды тұлғалары) үшін бірдей айырбастау режіміне ие;</w:t>
      </w:r>
    </w:p>
    <w:bookmarkEnd w:id="99"/>
    <w:bookmarkStart w:name="z104" w:id="100"/>
    <w:p>
      <w:pPr>
        <w:spacing w:after="0"/>
        <w:ind w:left="0"/>
        <w:jc w:val="both"/>
      </w:pPr>
      <w:r>
        <w:rPr>
          <w:rFonts w:ascii="Times New Roman"/>
          <w:b w:val="false"/>
          <w:i w:val="false"/>
          <w:color w:val="000000"/>
          <w:sz w:val="28"/>
        </w:rPr>
        <w:t>
      4) жеке тұлғалар – халық, заңды тұлға құрмаған дара кәсіпкерлер және дара еңбек қызметінің нысанын жүзеге асыратын өзге де жеке тұлғалар;</w:t>
      </w:r>
    </w:p>
    <w:bookmarkEnd w:id="100"/>
    <w:bookmarkStart w:name="z105" w:id="101"/>
    <w:p>
      <w:pPr>
        <w:spacing w:after="0"/>
        <w:ind w:left="0"/>
        <w:jc w:val="both"/>
      </w:pPr>
      <w:r>
        <w:rPr>
          <w:rFonts w:ascii="Times New Roman"/>
          <w:b w:val="false"/>
          <w:i w:val="false"/>
          <w:color w:val="000000"/>
          <w:sz w:val="28"/>
        </w:rPr>
        <w:t>
      5) заңды тұлғалар – мемлекеттік қаржылық емес ұйымдар (пайда алу мақсатында тауарлар өндірумен және қаржылық емес қызмет көрсетумен айналысатын, мемлекеттік басқару органдары бақылайтын кәсіпорындар мен ұйымдар); мемлекеттік емес қаржылық емес ұйымдар (пайда алу мақсатында тауарлар өндірумен және қаржылық емес қызмет көрсетумен айналысатын, мемлекеттік басқару органдары бақыламайтын кәсіпорындар мен ұйымдар); үй шаруашылығына қызмет көрсететін коммерциялық емес ұйымдар (тауар өндірумен және қызмет көрсетумен айналысатын, пайда немесе өзге де қаржылай үлес әкелмейтін кәсіпорындар немесе әлеуметтік ұйымдар: қоғамдық бірлестіктер, партиялар, кәсіподақ ұйымдары, қоғамдық қозғалыстар, діни бірлестіктер, қайырымдылық қорлары және басқа да қоғамдық ұйымдар);</w:t>
      </w:r>
    </w:p>
    <w:bookmarkEnd w:id="101"/>
    <w:bookmarkStart w:name="z106" w:id="102"/>
    <w:p>
      <w:pPr>
        <w:spacing w:after="0"/>
        <w:ind w:left="0"/>
        <w:jc w:val="both"/>
      </w:pPr>
      <w:r>
        <w:rPr>
          <w:rFonts w:ascii="Times New Roman"/>
          <w:b w:val="false"/>
          <w:i w:val="false"/>
          <w:color w:val="000000"/>
          <w:sz w:val="28"/>
        </w:rPr>
        <w:t>
      6) қарыз алушы – қарыз шартына қол қойған, қарыз алған және алған ақшаны қайтаруға және алған қарызды, оның ішінде қарыз бойынша сыйақы мен басқа төлемдерді толық төлеуге өзіне міндеттемелер қабылдаған жеке немесе заңды тұлға;</w:t>
      </w:r>
    </w:p>
    <w:bookmarkEnd w:id="102"/>
    <w:bookmarkStart w:name="z107" w:id="103"/>
    <w:p>
      <w:pPr>
        <w:spacing w:after="0"/>
        <w:ind w:left="0"/>
        <w:jc w:val="both"/>
      </w:pPr>
      <w:r>
        <w:rPr>
          <w:rFonts w:ascii="Times New Roman"/>
          <w:b w:val="false"/>
          <w:i w:val="false"/>
          <w:color w:val="000000"/>
          <w:sz w:val="28"/>
        </w:rPr>
        <w:t>
      7) қысқамерзімді қарыздар – бір жылға дейінгі мерзімге берілген қарыздар;</w:t>
      </w:r>
    </w:p>
    <w:bookmarkEnd w:id="103"/>
    <w:bookmarkStart w:name="z108" w:id="104"/>
    <w:p>
      <w:pPr>
        <w:spacing w:after="0"/>
        <w:ind w:left="0"/>
        <w:jc w:val="both"/>
      </w:pPr>
      <w:r>
        <w:rPr>
          <w:rFonts w:ascii="Times New Roman"/>
          <w:b w:val="false"/>
          <w:i w:val="false"/>
          <w:color w:val="000000"/>
          <w:sz w:val="28"/>
        </w:rPr>
        <w:t>
      8) несие берешегі – қарыз алушының банк алдындағы негізгі борыш (қарыз бойынша пайызды, өсімпұлды есептемегенде) бойынша берешегі;</w:t>
      </w:r>
    </w:p>
    <w:bookmarkEnd w:id="104"/>
    <w:bookmarkStart w:name="z109" w:id="105"/>
    <w:p>
      <w:pPr>
        <w:spacing w:after="0"/>
        <w:ind w:left="0"/>
        <w:jc w:val="both"/>
      </w:pPr>
      <w:r>
        <w:rPr>
          <w:rFonts w:ascii="Times New Roman"/>
          <w:b w:val="false"/>
          <w:i w:val="false"/>
          <w:color w:val="000000"/>
          <w:sz w:val="28"/>
        </w:rPr>
        <w:t>
      9) респонденттер – статистикалық әдіснамаға сәйкес статистикалық байқау объектісі бойынша деректерді ұсынатын екінші деңгейдегі банктер;</w:t>
      </w:r>
    </w:p>
    <w:bookmarkEnd w:id="105"/>
    <w:bookmarkStart w:name="z110" w:id="106"/>
    <w:p>
      <w:pPr>
        <w:spacing w:after="0"/>
        <w:ind w:left="0"/>
        <w:jc w:val="both"/>
      </w:pPr>
      <w:r>
        <w:rPr>
          <w:rFonts w:ascii="Times New Roman"/>
          <w:b w:val="false"/>
          <w:i w:val="false"/>
          <w:color w:val="000000"/>
          <w:sz w:val="28"/>
        </w:rPr>
        <w:t>
      10) сыйақы мөлшерлемесі – банк қарыз алушысының қарызды пайдаланғаны үшін төлейтін пайызы;</w:t>
      </w:r>
    </w:p>
    <w:bookmarkEnd w:id="106"/>
    <w:p>
      <w:pPr>
        <w:spacing w:after="0"/>
        <w:ind w:left="0"/>
        <w:jc w:val="both"/>
      </w:pPr>
      <w:r>
        <w:rPr>
          <w:rFonts w:ascii="Times New Roman"/>
          <w:b w:val="false"/>
          <w:i w:val="false"/>
          <w:color w:val="000000"/>
          <w:sz w:val="28"/>
        </w:rPr>
        <w:t>
      11) ұзақмерзімді қарыздар – бір жылдан асатын мерзімге берілген қарыздар;</w:t>
      </w:r>
    </w:p>
    <w:bookmarkStart w:name="z111" w:id="107"/>
    <w:p>
      <w:pPr>
        <w:spacing w:after="0"/>
        <w:ind w:left="0"/>
        <w:jc w:val="both"/>
      </w:pPr>
      <w:r>
        <w:rPr>
          <w:rFonts w:ascii="Times New Roman"/>
          <w:b w:val="false"/>
          <w:i w:val="false"/>
          <w:color w:val="000000"/>
          <w:sz w:val="28"/>
        </w:rPr>
        <w:t>
      12) ұлттық валюта – Қазақстан теңгесі.</w:t>
      </w:r>
    </w:p>
    <w:bookmarkEnd w:id="107"/>
    <w:bookmarkStart w:name="z112" w:id="108"/>
    <w:p>
      <w:pPr>
        <w:spacing w:after="0"/>
        <w:ind w:left="0"/>
        <w:jc w:val="both"/>
      </w:pPr>
      <w:r>
        <w:rPr>
          <w:rFonts w:ascii="Times New Roman"/>
          <w:b w:val="false"/>
          <w:i w:val="false"/>
          <w:color w:val="000000"/>
          <w:sz w:val="28"/>
        </w:rPr>
        <w:t>
      3. Статистикалық нысанды резиденттермен (жеке және заңды тұлғалармен) қарыздар бойынша операцияларды жүзеге асыратын банктер толтырады. Статистикалық нысан тұтастай алғанда банк бойынша және филиалдар бойынша толтырылады.</w:t>
      </w:r>
    </w:p>
    <w:bookmarkEnd w:id="108"/>
    <w:p>
      <w:pPr>
        <w:spacing w:after="0"/>
        <w:ind w:left="0"/>
        <w:jc w:val="both"/>
      </w:pPr>
      <w:r>
        <w:rPr>
          <w:rFonts w:ascii="Times New Roman"/>
          <w:b w:val="false"/>
          <w:i w:val="false"/>
          <w:color w:val="000000"/>
          <w:sz w:val="28"/>
        </w:rPr>
        <w:t>
      Статистикалық нысан бойынша алғашқы статистикалық деректер ай сайын, есепті айдан кейінгі айдың сегізінші жұмыс күніне (қоса алғанда) дейін Қазақстан Республикасының Ұлттық Банкіне (бұдан әрі – Ұлттық Банк) криптографиялық қорғау құралдарын пайдалана отырып, VIDO электрондық байланысы арқылы электрондық түрде ұсынылады.</w:t>
      </w:r>
    </w:p>
    <w:p>
      <w:pPr>
        <w:spacing w:after="0"/>
        <w:ind w:left="0"/>
        <w:jc w:val="both"/>
      </w:pPr>
      <w:r>
        <w:rPr>
          <w:rFonts w:ascii="Times New Roman"/>
          <w:b w:val="false"/>
          <w:i w:val="false"/>
          <w:color w:val="000000"/>
          <w:sz w:val="28"/>
        </w:rPr>
        <w:t>
      Алғашқы статистикалық деректерге Ұлттық Банкке ұсынылғаннан кейін өзгерістер және (немесе) толықтырулар енгізу қажеттілігі болған жағдайда, респонденттер Ұлттық Банкке бұл туралы қолда бар кез келген байланыс түрімен хабардар етеді және өзгерістер және (немесе) түзетулер ескерілген түзетілген алғашқы статистикалық деректерді Ұлттық Банкке электрондық түрде криптографиялық қорғау құралдарын пайдалана отырып VIDO электрондық байланысы арқылы ұсынады.</w:t>
      </w:r>
    </w:p>
    <w:p>
      <w:pPr>
        <w:spacing w:after="0"/>
        <w:ind w:left="0"/>
        <w:jc w:val="both"/>
      </w:pPr>
      <w:r>
        <w:rPr>
          <w:rFonts w:ascii="Times New Roman"/>
          <w:b w:val="false"/>
          <w:i w:val="false"/>
          <w:color w:val="000000"/>
          <w:sz w:val="28"/>
        </w:rPr>
        <w:t>
      Статистикалық нысан бойынша алғашқы статистикалық деректерде қарыз алушыларға ұлттық және шетел валютасында берілген қарыздар бойынша несие берешегі мен мерзімі өткен берешек қалдықтарының сомасы көрсетіледі.</w:t>
      </w:r>
    </w:p>
    <w:p>
      <w:pPr>
        <w:spacing w:after="0"/>
        <w:ind w:left="0"/>
        <w:jc w:val="both"/>
      </w:pPr>
      <w:r>
        <w:rPr>
          <w:rFonts w:ascii="Times New Roman"/>
          <w:b w:val="false"/>
          <w:i w:val="false"/>
          <w:color w:val="000000"/>
          <w:sz w:val="28"/>
        </w:rPr>
        <w:t>
      Сомалар мың теңгемен көрсетіледі. Бес жүз теңгеден кем сома нөлге дейін дөңгелектенеді, ал бес жүз теңгеге тең және одан да жоғары сома мың теңгеге дейін дөңгелектенеді.</w:t>
      </w:r>
    </w:p>
    <w:p>
      <w:pPr>
        <w:spacing w:after="0"/>
        <w:ind w:left="0"/>
        <w:jc w:val="both"/>
      </w:pPr>
      <w:r>
        <w:rPr>
          <w:rFonts w:ascii="Times New Roman"/>
          <w:b w:val="false"/>
          <w:i w:val="false"/>
          <w:color w:val="000000"/>
          <w:sz w:val="28"/>
        </w:rPr>
        <w:t>
      Алғашқы статистикалық деректер статистикалық нысанға қарыздар мен қарыздар бойынша жүргізілмеген төлемдер кодтарының жүйелі тәртібімен енгізіледі. Қарыздар мен жүргізілмеген төлемдер бойынша деректер баланстық шот нөмірінің өсуі тәртібімен көрсетіледі.</w:t>
      </w:r>
    </w:p>
    <w:bookmarkStart w:name="z113" w:id="109"/>
    <w:p>
      <w:pPr>
        <w:spacing w:after="0"/>
        <w:ind w:left="0"/>
        <w:jc w:val="both"/>
      </w:pPr>
      <w:r>
        <w:rPr>
          <w:rFonts w:ascii="Times New Roman"/>
          <w:b w:val="false"/>
          <w:i w:val="false"/>
          <w:color w:val="000000"/>
          <w:sz w:val="28"/>
        </w:rPr>
        <w:t>
      4. Статистикалық нысан төмендегідей толтырылады:</w:t>
      </w:r>
    </w:p>
    <w:bookmarkEnd w:id="109"/>
    <w:bookmarkStart w:name="z114" w:id="110"/>
    <w:p>
      <w:pPr>
        <w:spacing w:after="0"/>
        <w:ind w:left="0"/>
        <w:jc w:val="both"/>
      </w:pPr>
      <w:r>
        <w:rPr>
          <w:rFonts w:ascii="Times New Roman"/>
          <w:b w:val="false"/>
          <w:i w:val="false"/>
          <w:color w:val="000000"/>
          <w:sz w:val="28"/>
        </w:rPr>
        <w:t xml:space="preserve">
      1) 1-бағанда Нұсқаулықтың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w:t>
      </w:r>
      <w:r>
        <w:rPr>
          <w:rFonts w:ascii="Times New Roman"/>
          <w:b w:val="false"/>
          <w:i w:val="false"/>
          <w:color w:val="000000"/>
          <w:sz w:val="28"/>
        </w:rPr>
        <w:t xml:space="preserve"> бойынша кестелерге сәйкес қарыздар мен қарыздар бойынша жүргізілмеген төлемдердің кодтары көрсетіледі;</w:t>
      </w:r>
    </w:p>
    <w:bookmarkEnd w:id="110"/>
    <w:bookmarkStart w:name="z115" w:id="111"/>
    <w:p>
      <w:pPr>
        <w:spacing w:after="0"/>
        <w:ind w:left="0"/>
        <w:jc w:val="both"/>
      </w:pPr>
      <w:r>
        <w:rPr>
          <w:rFonts w:ascii="Times New Roman"/>
          <w:b w:val="false"/>
          <w:i w:val="false"/>
          <w:color w:val="000000"/>
          <w:sz w:val="28"/>
        </w:rPr>
        <w:t>
      2) 2-бағанда қарыз алушыларға берілген қарыздар сомаларының есебі және қарыз алушылардың банк берген қарыздар бойынша негізгі борыш сомасы бойынша мерзімі өткен берешегінің есебі жүргізілетін баланстық шоттардың жеті таңбалы нөмірлері көрсетіледі;</w:t>
      </w:r>
    </w:p>
    <w:bookmarkEnd w:id="111"/>
    <w:bookmarkStart w:name="z116" w:id="112"/>
    <w:p>
      <w:pPr>
        <w:spacing w:after="0"/>
        <w:ind w:left="0"/>
        <w:jc w:val="both"/>
      </w:pPr>
      <w:r>
        <w:rPr>
          <w:rFonts w:ascii="Times New Roman"/>
          <w:b w:val="false"/>
          <w:i w:val="false"/>
          <w:color w:val="000000"/>
          <w:sz w:val="28"/>
        </w:rPr>
        <w:t xml:space="preserve">
      3) 3-бағанда Нұсқаулықтың </w:t>
      </w:r>
      <w:r>
        <w:rPr>
          <w:rFonts w:ascii="Times New Roman"/>
          <w:b w:val="false"/>
          <w:i w:val="false"/>
          <w:color w:val="000000"/>
          <w:sz w:val="28"/>
        </w:rPr>
        <w:t>3-қосымшасы</w:t>
      </w:r>
      <w:r>
        <w:rPr>
          <w:rFonts w:ascii="Times New Roman"/>
          <w:b w:val="false"/>
          <w:i w:val="false"/>
          <w:color w:val="000000"/>
          <w:sz w:val="28"/>
        </w:rPr>
        <w:t xml:space="preserve"> бойынша кестеге сәйкес кредиттеу объектілерінің кодтары көрсетіледі;</w:t>
      </w:r>
    </w:p>
    <w:bookmarkEnd w:id="112"/>
    <w:bookmarkStart w:name="z117" w:id="113"/>
    <w:p>
      <w:pPr>
        <w:spacing w:after="0"/>
        <w:ind w:left="0"/>
        <w:jc w:val="both"/>
      </w:pPr>
      <w:r>
        <w:rPr>
          <w:rFonts w:ascii="Times New Roman"/>
          <w:b w:val="false"/>
          <w:i w:val="false"/>
          <w:color w:val="000000"/>
          <w:sz w:val="28"/>
        </w:rPr>
        <w:t xml:space="preserve">
      4) 4-бағанда Нұсқаулықтың </w:t>
      </w:r>
      <w:r>
        <w:rPr>
          <w:rFonts w:ascii="Times New Roman"/>
          <w:b w:val="false"/>
          <w:i w:val="false"/>
          <w:color w:val="000000"/>
          <w:sz w:val="28"/>
        </w:rPr>
        <w:t>4-қосымшасы</w:t>
      </w:r>
      <w:r>
        <w:rPr>
          <w:rFonts w:ascii="Times New Roman"/>
          <w:b w:val="false"/>
          <w:i w:val="false"/>
          <w:color w:val="000000"/>
          <w:sz w:val="28"/>
        </w:rPr>
        <w:t xml:space="preserve"> бойынша кестеге сәйкес кепіл түрі бойынша қарыздардың кодтары көрсетіледі;</w:t>
      </w:r>
    </w:p>
    <w:bookmarkEnd w:id="113"/>
    <w:bookmarkStart w:name="z118" w:id="114"/>
    <w:p>
      <w:pPr>
        <w:spacing w:after="0"/>
        <w:ind w:left="0"/>
        <w:jc w:val="both"/>
      </w:pPr>
      <w:r>
        <w:rPr>
          <w:rFonts w:ascii="Times New Roman"/>
          <w:b w:val="false"/>
          <w:i w:val="false"/>
          <w:color w:val="000000"/>
          <w:sz w:val="28"/>
        </w:rPr>
        <w:t xml:space="preserve">
      5) 5-бағанда Нұсқаулықтың </w:t>
      </w:r>
      <w:r>
        <w:rPr>
          <w:rFonts w:ascii="Times New Roman"/>
          <w:b w:val="false"/>
          <w:i w:val="false"/>
          <w:color w:val="000000"/>
          <w:sz w:val="28"/>
        </w:rPr>
        <w:t>5-қосымшасы</w:t>
      </w:r>
      <w:r>
        <w:rPr>
          <w:rFonts w:ascii="Times New Roman"/>
          <w:b w:val="false"/>
          <w:i w:val="false"/>
          <w:color w:val="000000"/>
          <w:sz w:val="28"/>
        </w:rPr>
        <w:t xml:space="preserve"> бойынша кестеге сәйкес қарыз алушылардың меншік нысандарының кодтары көрсетіледі;</w:t>
      </w:r>
    </w:p>
    <w:bookmarkEnd w:id="114"/>
    <w:bookmarkStart w:name="z119" w:id="115"/>
    <w:p>
      <w:pPr>
        <w:spacing w:after="0"/>
        <w:ind w:left="0"/>
        <w:jc w:val="both"/>
      </w:pPr>
      <w:r>
        <w:rPr>
          <w:rFonts w:ascii="Times New Roman"/>
          <w:b w:val="false"/>
          <w:i w:val="false"/>
          <w:color w:val="000000"/>
          <w:sz w:val="28"/>
        </w:rPr>
        <w:t xml:space="preserve">
      6) 6-бағанда Нұсқаулықтың </w:t>
      </w:r>
      <w:r>
        <w:rPr>
          <w:rFonts w:ascii="Times New Roman"/>
          <w:b w:val="false"/>
          <w:i w:val="false"/>
          <w:color w:val="000000"/>
          <w:sz w:val="28"/>
        </w:rPr>
        <w:t>6-қосымшасы</w:t>
      </w:r>
      <w:r>
        <w:rPr>
          <w:rFonts w:ascii="Times New Roman"/>
          <w:b w:val="false"/>
          <w:i w:val="false"/>
          <w:color w:val="000000"/>
          <w:sz w:val="28"/>
        </w:rPr>
        <w:t xml:space="preserve"> бойынша кестеге сәйкес қарыз алушылардың экономикалық қызметі түрлерінің кодтары көрсетіледі;</w:t>
      </w:r>
    </w:p>
    <w:bookmarkEnd w:id="115"/>
    <w:bookmarkStart w:name="z120" w:id="116"/>
    <w:p>
      <w:pPr>
        <w:spacing w:after="0"/>
        <w:ind w:left="0"/>
        <w:jc w:val="both"/>
      </w:pPr>
      <w:r>
        <w:rPr>
          <w:rFonts w:ascii="Times New Roman"/>
          <w:b w:val="false"/>
          <w:i w:val="false"/>
          <w:color w:val="000000"/>
          <w:sz w:val="28"/>
        </w:rPr>
        <w:t>
      7) 7-бағанда:</w:t>
      </w:r>
    </w:p>
    <w:bookmarkEnd w:id="116"/>
    <w:p>
      <w:pPr>
        <w:spacing w:after="0"/>
        <w:ind w:left="0"/>
        <w:jc w:val="both"/>
      </w:pPr>
      <w:r>
        <w:rPr>
          <w:rFonts w:ascii="Times New Roman"/>
          <w:b w:val="false"/>
          <w:i w:val="false"/>
          <w:color w:val="000000"/>
          <w:sz w:val="28"/>
        </w:rPr>
        <w:t>
      қарыз алушыларға берілген несие берешегі мен қарыздар бойынша мерзімі өткен берешек қалдықтарының сомасы көрсетіледі;</w:t>
      </w:r>
    </w:p>
    <w:p>
      <w:pPr>
        <w:spacing w:after="0"/>
        <w:ind w:left="0"/>
        <w:jc w:val="both"/>
      </w:pPr>
      <w:r>
        <w:rPr>
          <w:rFonts w:ascii="Times New Roman"/>
          <w:b w:val="false"/>
          <w:i w:val="false"/>
          <w:color w:val="000000"/>
          <w:sz w:val="28"/>
        </w:rPr>
        <w:t>
      қарыздар мен жүргізілмеген төлемдер кодтарының әрбір баланстық шоты бойынша, қарыздар мен жүргізілмеген төлемдердің әрбір коды бойынша қорытынды және статистикалық нысан бойынша жалпы қорытынды шығарылады.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"Қарыздар бойынша нақты берешек</w:t>
            </w:r>
            <w:r>
              <w:br/>
            </w:r>
            <w:r>
              <w:rPr>
                <w:rFonts w:ascii="Times New Roman"/>
                <w:b w:val="false"/>
                <w:i w:val="false"/>
                <w:color w:val="000000"/>
                <w:sz w:val="20"/>
              </w:rPr>
              <w:t>қалдығы туралы есеп" ведомстволық</w:t>
            </w:r>
            <w:r>
              <w:br/>
            </w:r>
            <w:r>
              <w:rPr>
                <w:rFonts w:ascii="Times New Roman"/>
                <w:b w:val="false"/>
                <w:i w:val="false"/>
                <w:color w:val="000000"/>
                <w:sz w:val="20"/>
              </w:rPr>
              <w:t>статистикалық байқауының</w:t>
            </w:r>
            <w:r>
              <w:br/>
            </w:r>
            <w:r>
              <w:rPr>
                <w:rFonts w:ascii="Times New Roman"/>
                <w:b w:val="false"/>
                <w:i w:val="false"/>
                <w:color w:val="000000"/>
                <w:sz w:val="20"/>
              </w:rPr>
              <w:t>статистикалық нысанын (коды 7481201,</w:t>
            </w:r>
            <w:r>
              <w:br/>
            </w:r>
            <w:r>
              <w:rPr>
                <w:rFonts w:ascii="Times New Roman"/>
                <w:b w:val="false"/>
                <w:i w:val="false"/>
                <w:color w:val="000000"/>
                <w:sz w:val="20"/>
              </w:rPr>
              <w:t>индексі 3-СБ, кезеңділігі айлық)</w:t>
            </w:r>
            <w:r>
              <w:br/>
            </w:r>
            <w:r>
              <w:rPr>
                <w:rFonts w:ascii="Times New Roman"/>
                <w:b w:val="false"/>
                <w:i w:val="false"/>
                <w:color w:val="000000"/>
                <w:sz w:val="20"/>
              </w:rPr>
              <w:t>толтыру жөніндегі нұсқаулыққа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Қарыздар кодтары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2"/>
        <w:gridCol w:w="9378"/>
      </w:tblGrid>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кодының атауы</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(шағын кәсіпкерлік субъектілерін қоспағанда) ұлттық валютамен берілген қысқамерзімді қарыздар</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(шағын кәсіпкерлік субъектілерін қоспағанда) ұлттық валютамен берілген ұзақмерзімді қарыздар</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 шағын кәсіпкерлік субъектілеріне ұлттық валютамен берілген қысқамерзімді қарыздар</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 шағын кәсіпкерлік субъектілеріне ұлттық валютамен берілген ұзақмерзімді қарыздар</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(шағын кәсіпкерлік субъектілерін қоспағанда) ұлттық валютамен берілген қысқамерзімді қарыздар</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(шағын кәсіпкерлік субъектілерін қоспағанда) ұлттық валютамен берілген ұзақмерзімді қарыздар</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 шағын кәсіпкерлік субъектілеріне ұлттық валютамен берілген қысқамерзімді қарыздар</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 шағын кәсіпкерлік субъектілеріне ұлттық валютамен берілген ұзақмерзімді қарыздар</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(шағын кәсіпкерлік субъектілерін қоспағанда) шетел валютасымен (ЕАВ) берілген қысқамерзімді қарыздар</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(шағын кәсіпкерлік субъектілерін қоспағанда) шетел валютасымен (ЕАВ) берілген ұзақмерзімді қарыздар</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 шағын кәсіпкерлік субъектілеріне шетел валютасымен (ЕАВ) берілген қысқамерзімді қарыздар</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 шағын кәсіпкерлік субъектілеріне шетел валютасымен (ЕАВ) берілген ұзақмерзімді қарыздар</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(шағын кәсіпкерлік субъектілерін қоспағанда) шетел валютасымен (ЕАВ) берілген қысқамерзімді қарыздар</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(шағын кәсіпкерлік субъектілерін қоспағанда) шетел валютасымен (ЕАВ) берілген ұзақмерзімді қарыздар</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 шағын кәсіпкерлік субъектілеріне шетел валютасымен (ЕАВ) берілген қысқамерзімді қарыздар</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 шағын кәсіпкерлік субъектілеріне шетел валютасымен (ЕАВ) берілген ұзақмерзімді қарыздар</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(шағын кәсіпкерлік субъектілерін қоспағанда) шетел валютасымен (ВБТ) берілген қысқамерзімді қарыздар</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(шағын кәсіпкерлік субъектілерін қоспағанда) шетел валютасымен (ВБТ) берілген ұзақмерзімді қарыздар</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 шағын кәсіпкерлік субъектілеріне шетел валютасымен (ВБТ) берілген қысқамерзімді қарыздар</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 шағын кәсіпкерлік субъектілеріне шетел валютасымен (ВБТ) берілген ұзақмерзімді қарыздар</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(шағын кәсіпкерлік субъектілерін қоспағанда) шетел валютасымен (ВБТ) берілген қысқамерзімді қарыздар</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(шағын кәсіпкерлік субъектілерін қоспағанда) шетел валютасымен (ВБТ) берілген ұзақмерзімді қарыздар</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 шағын кәсіпкерлік субъектілеріне шетел валютасымен (ВБТ) берілген қысқамерзімді қарыздар</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 шағын кәсіпкерлік субъектілеріне шетел валютасымен (ВБТ) берілген ұзақмерзімді қарыздар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"Қарыздар бойынша нақты берешек</w:t>
            </w:r>
            <w:r>
              <w:br/>
            </w:r>
            <w:r>
              <w:rPr>
                <w:rFonts w:ascii="Times New Roman"/>
                <w:b w:val="false"/>
                <w:i w:val="false"/>
                <w:color w:val="000000"/>
                <w:sz w:val="20"/>
              </w:rPr>
              <w:t>қалдығы туралы есеп" ведомстволық</w:t>
            </w:r>
            <w:r>
              <w:br/>
            </w:r>
            <w:r>
              <w:rPr>
                <w:rFonts w:ascii="Times New Roman"/>
                <w:b w:val="false"/>
                <w:i w:val="false"/>
                <w:color w:val="000000"/>
                <w:sz w:val="20"/>
              </w:rPr>
              <w:t>статистикалық байқауының</w:t>
            </w:r>
            <w:r>
              <w:br/>
            </w:r>
            <w:r>
              <w:rPr>
                <w:rFonts w:ascii="Times New Roman"/>
                <w:b w:val="false"/>
                <w:i w:val="false"/>
                <w:color w:val="000000"/>
                <w:sz w:val="20"/>
              </w:rPr>
              <w:t>статистикалық нысанын (коды 7481201,</w:t>
            </w:r>
            <w:r>
              <w:br/>
            </w:r>
            <w:r>
              <w:rPr>
                <w:rFonts w:ascii="Times New Roman"/>
                <w:b w:val="false"/>
                <w:i w:val="false"/>
                <w:color w:val="000000"/>
                <w:sz w:val="20"/>
              </w:rPr>
              <w:t>индексі 3-СБ, кезеңділігі айлық)</w:t>
            </w:r>
            <w:r>
              <w:br/>
            </w:r>
            <w:r>
              <w:rPr>
                <w:rFonts w:ascii="Times New Roman"/>
                <w:b w:val="false"/>
                <w:i w:val="false"/>
                <w:color w:val="000000"/>
                <w:sz w:val="20"/>
              </w:rPr>
              <w:t>толтыру жөніндегі нұсқаулыққа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Қарыздар бойынша жүргізілмеген төлемдер кодтары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7"/>
        <w:gridCol w:w="9803"/>
      </w:tblGrid>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жүргізілмеген төлемдер кодының атауы</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(шағын кәсіпкерлік субъектілерін қоспағанда) ұлттық валютамен берілген қысқамерзімді қарыздар бойынша мерзімі өткен берешек</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(шағын кәсіпкерлік субъектілерін қоспағанда) ұлттық валютамен берілген ұзақмерзімді қарыздар бойынша мерзімі өткен берешек</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 шағын кәсіпкерлік субъектілеріне ұлттық валютамен берілген қысқамерзімді қарыздар бойынша мерзімі өткен берешек</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 шағын кәсіпкерлік субъектілеріне ұлттық валютамен берілген ұзақмерзімді қарыздар бойынша мерзімі өткен берешек</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(шағын кәсіпкерлік субъектілерін қоспағанда) ұлттық валютамен берілген қысқамерзімді қарыздар бойынша мерзімі өткен берешек</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(шағын кәсіпкерлік субъектілерін қоспағанда) ұлттық валютамен берілген ұзақмерзімді қарыздар бойынша мерзімі өткен берешек</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 шағын кәсіпкерлік субъектілеріне ұлттық валютамен берілген қысқамерзімді қарыздар бойынша мерзімі өткен берешек</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 шағын кәсіпкерлік субъектілеріне ұлттық валютамен берілген ұзақмерзімді қарыздар бойынша мерзімі өткен берешек</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(шағын кәсіпкерлік субъектілерін қоспағанда) шетел валютасымен (ЕАВ) берілген қысқамерзімді қарыздар бойынша мерзімі өткен берешек</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(шағын кәсіпкерлік субъектілерін қоспағанда) шетел валютасымен (ЕАВ) берілген ұзақмерзімді қарыздар бойынша мерзімі өткен берешек</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 шағын кәсіпкерлік субъектілеріне шетел валютасымен (ЕАВ) берілген қысқамерзімді қарыздар бойынша мерзімі өткен берешек</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 шағын кәсіпкерлік субъектілеріне шетел валютасымен (ЕАВ) берілген ұзақмерзімді қарыздар бойынша мерзімі өткен берешек</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(шағын кәсіпкерлік субъектілерін қоспағанда) шетел валютасымен (ЕАВ) берілген қысқамерзімді қарыздар бойынша мерзімі өткен берешек</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(шағын кәсіпкерлік субъектілерін қоспағанда) шетел валютасымен (ЕАВ) берілген ұзақмерзімді қарыздар бойынша мерзімі өткен берешек</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 шағын кәсіпкерлік субъектілеріне шетел валютасымен (ЕАВ) берілген қысқамерзімді қарыздар бойынша мерзімі өткен берешек</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 шағын кәсіпкерлік субъектілеріне шетел валютасымен (ЕАВ) берілген ұзақмерзімді қарыздар бойынша мерзімі өткен берешек</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(шағын кәсіпкерлік субъектілерін қоспағанда) шетел валютасымен (ВБТ) берілген қысқамерзімді қарыздар бойынша мерзімі өткен берешек</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(шағын кәсіпкерлік субъектілерін қоспағанда) шетел валютасымен (ВБТ) берілген ұзақмерзімді қарыздар бойынша мерзімі өткен берешек</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 шағын кәсіпкерлік субъектілеріне шетел валютасымен (ВБТ) берілген қысқамерзімді қарыздар бойынша мерзімі өткен берешек</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 шағын кәсіпкерлік субъектілеріне шетел валютасымен (ВБТ) берілген ұзақмерзімді қарыздар бойынша мерзімі өткен берешек</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(шағын кәсіпкерлік субъектілерін қоспағанда) шетел валютасымен (ВБТ) берілген қысқамерзімді қарыздар бойынша мерзімі өткен берешек</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(шағын кәсіпкерлік субъектілерін қоспағанда) шетел валютасымен (ВБТ) берілген ұзақмерзімді қарыздар бойынша мерзімі өткен берешек</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 шағын кәсіпкерлік субъектілеріне шетел валютасымен (ВБТ) берілген қысқамерзімді қарыздар бойынша мерзімі өткен берешек</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 шағын кәсіпкерлік субъектілеріне шетел валютасымен (ВБТ) берілген ұзақмерзімді қарыздар бойынша мерзімі өткен берешек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"Қарыздар бойынша нақты берешек</w:t>
            </w:r>
            <w:r>
              <w:br/>
            </w:r>
            <w:r>
              <w:rPr>
                <w:rFonts w:ascii="Times New Roman"/>
                <w:b w:val="false"/>
                <w:i w:val="false"/>
                <w:color w:val="000000"/>
                <w:sz w:val="20"/>
              </w:rPr>
              <w:t>қалдығы туралы есеп" ведомстволық</w:t>
            </w:r>
            <w:r>
              <w:br/>
            </w:r>
            <w:r>
              <w:rPr>
                <w:rFonts w:ascii="Times New Roman"/>
                <w:b w:val="false"/>
                <w:i w:val="false"/>
                <w:color w:val="000000"/>
                <w:sz w:val="20"/>
              </w:rPr>
              <w:t>статистикалық байқауының</w:t>
            </w:r>
            <w:r>
              <w:br/>
            </w:r>
            <w:r>
              <w:rPr>
                <w:rFonts w:ascii="Times New Roman"/>
                <w:b w:val="false"/>
                <w:i w:val="false"/>
                <w:color w:val="000000"/>
                <w:sz w:val="20"/>
              </w:rPr>
              <w:t>статистикалық нысанын (коды 7481201,</w:t>
            </w:r>
            <w:r>
              <w:br/>
            </w:r>
            <w:r>
              <w:rPr>
                <w:rFonts w:ascii="Times New Roman"/>
                <w:b w:val="false"/>
                <w:i w:val="false"/>
                <w:color w:val="000000"/>
                <w:sz w:val="20"/>
              </w:rPr>
              <w:t>индексі 3-СБ, кезеңділігі айлық)</w:t>
            </w:r>
            <w:r>
              <w:br/>
            </w:r>
            <w:r>
              <w:rPr>
                <w:rFonts w:ascii="Times New Roman"/>
                <w:b w:val="false"/>
                <w:i w:val="false"/>
                <w:color w:val="000000"/>
                <w:sz w:val="20"/>
              </w:rPr>
              <w:t>толтыру жөніндегі нұсқаулыққа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Кредиттеу объектілерінің кодтары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
        <w:gridCol w:w="5795"/>
        <w:gridCol w:w="5904"/>
      </w:tblGrid>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кодының атауы</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Кредиттеу объектілері</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қаражатына жұмсалған шығындар</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(шағын кәсіпкерлік субъектілерінің) және заңды тұлғалардың материалдық құндылықтары, еңбекақысы және экономикалық қызметінің басқа түрлерінің ағымдағы басқа да өндірістік шығындары</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қорларды сатып алуға жұмсалған қаражат (лизингті қоспағанда)</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кәсіпорындарында негізгі отарды толықтыруға жұмсалған шығындарды қоса алғанда, жеке тұлғалардың (шағын кәсіпкерлік субъектілерінің) және заңды тұлғалардың жабдықтарын, көлік құралдарын және басқа да негізгі құрал-жабдықтарын төлеу</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Жекешелендірілетін мемлекеттік объектілерді сатып алуға берілетін қаражат</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Жекешелендірілетін объектілерді сатып алу</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құрылысқа және объектілерді қайта жаңартуға жұмсалған қаражат</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өндірістік емес мақсаттағы объектілерді салу, қайта жаңарту, кеңейту</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тұрғын үй салуға және сатып алуға берілетін қаражат</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қарыз алушылардың тұрғын үйін салуы, үйлер, пәтерлерді сатып алуға ақы төлеу</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тұтыну мақсаттарына берілетін қаражат</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тұтыну мақсаттары</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алуға берілген қаражат</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сатып алу</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ғимараттар, машиналар, жабдықтар, мүкаммал, көлік құралдары, жер учаскелері және басқа да кез келген тұтылмайтын заттар</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 12, 13, 14, 15, 16, 17-кодтарда есепке алынбайтын басқа да қарыздар</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 12, 13, 14, 15, 16, 17-кодтарда есепке алынбайтын басқа да кредиттеу объектілері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"Қарыздар бойынша нақты берешек</w:t>
            </w:r>
            <w:r>
              <w:br/>
            </w:r>
            <w:r>
              <w:rPr>
                <w:rFonts w:ascii="Times New Roman"/>
                <w:b w:val="false"/>
                <w:i w:val="false"/>
                <w:color w:val="000000"/>
                <w:sz w:val="20"/>
              </w:rPr>
              <w:t>қалдығы туралы есеп" ведомстволық</w:t>
            </w:r>
            <w:r>
              <w:br/>
            </w:r>
            <w:r>
              <w:rPr>
                <w:rFonts w:ascii="Times New Roman"/>
                <w:b w:val="false"/>
                <w:i w:val="false"/>
                <w:color w:val="000000"/>
                <w:sz w:val="20"/>
              </w:rPr>
              <w:t>статистикалық байқауының</w:t>
            </w:r>
            <w:r>
              <w:br/>
            </w:r>
            <w:r>
              <w:rPr>
                <w:rFonts w:ascii="Times New Roman"/>
                <w:b w:val="false"/>
                <w:i w:val="false"/>
                <w:color w:val="000000"/>
                <w:sz w:val="20"/>
              </w:rPr>
              <w:t>статистикалық нысанын (коды 7481201,</w:t>
            </w:r>
            <w:r>
              <w:br/>
            </w:r>
            <w:r>
              <w:rPr>
                <w:rFonts w:ascii="Times New Roman"/>
                <w:b w:val="false"/>
                <w:i w:val="false"/>
                <w:color w:val="000000"/>
                <w:sz w:val="20"/>
              </w:rPr>
              <w:t>индексі 3-СБ, кезеңділігі айлық)</w:t>
            </w:r>
            <w:r>
              <w:br/>
            </w:r>
            <w:r>
              <w:rPr>
                <w:rFonts w:ascii="Times New Roman"/>
                <w:b w:val="false"/>
                <w:i w:val="false"/>
                <w:color w:val="000000"/>
                <w:sz w:val="20"/>
              </w:rPr>
              <w:t>толтыру жөніндегі нұсқаулыққа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Кепіл түрі бойынша қарыздар кодтары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8"/>
        <w:gridCol w:w="8222"/>
      </w:tblGrid>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түрі бойынша қарыздар кодтарының</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Ломбардтық (бағалы қағаздар мен қымбат бағалы металдардың кепілімен)</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(жылжымайтын мүліктің кепілімен)</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Кредиттеу карточкалар бойынша қарыздар (салымның кепілімен)</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Кепілдің басқа түрлері бойынша қарыздар</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Бланкілік (кепілсіз)</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мен кепілдемелер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"Қарыздар бойынша нақты берешек</w:t>
            </w:r>
            <w:r>
              <w:br/>
            </w:r>
            <w:r>
              <w:rPr>
                <w:rFonts w:ascii="Times New Roman"/>
                <w:b w:val="false"/>
                <w:i w:val="false"/>
                <w:color w:val="000000"/>
                <w:sz w:val="20"/>
              </w:rPr>
              <w:t>қалдығы туралы есеп" ведомстволық</w:t>
            </w:r>
            <w:r>
              <w:br/>
            </w:r>
            <w:r>
              <w:rPr>
                <w:rFonts w:ascii="Times New Roman"/>
                <w:b w:val="false"/>
                <w:i w:val="false"/>
                <w:color w:val="000000"/>
                <w:sz w:val="20"/>
              </w:rPr>
              <w:t>статистикалық байқауының</w:t>
            </w:r>
            <w:r>
              <w:br/>
            </w:r>
            <w:r>
              <w:rPr>
                <w:rFonts w:ascii="Times New Roman"/>
                <w:b w:val="false"/>
                <w:i w:val="false"/>
                <w:color w:val="000000"/>
                <w:sz w:val="20"/>
              </w:rPr>
              <w:t>статистикалық нысанын (коды 7481201,</w:t>
            </w:r>
            <w:r>
              <w:br/>
            </w:r>
            <w:r>
              <w:rPr>
                <w:rFonts w:ascii="Times New Roman"/>
                <w:b w:val="false"/>
                <w:i w:val="false"/>
                <w:color w:val="000000"/>
                <w:sz w:val="20"/>
              </w:rPr>
              <w:t>индексі 3-СБ, кезеңділігі айлық)</w:t>
            </w:r>
            <w:r>
              <w:br/>
            </w:r>
            <w:r>
              <w:rPr>
                <w:rFonts w:ascii="Times New Roman"/>
                <w:b w:val="false"/>
                <w:i w:val="false"/>
                <w:color w:val="000000"/>
                <w:sz w:val="20"/>
              </w:rPr>
              <w:t>толтыру жөніндегі нұсқаулыққа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Қарыз алушылар меншігі нысандарының кодтары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7"/>
        <w:gridCol w:w="6663"/>
      </w:tblGrid>
      <w:tr>
        <w:trPr>
          <w:trHeight w:val="30" w:hRule="atLeast"/>
        </w:trPr>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 меншігі нысандарының кодтары атауы</w:t>
            </w:r>
          </w:p>
        </w:tc>
      </w:tr>
      <w:tr>
        <w:trPr>
          <w:trHeight w:val="30" w:hRule="atLeast"/>
        </w:trPr>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w:t>
            </w:r>
          </w:p>
        </w:tc>
      </w:tr>
      <w:tr>
        <w:trPr>
          <w:trHeight w:val="30" w:hRule="atLeast"/>
        </w:trPr>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"Қарыздар бойынша нақты берешек</w:t>
            </w:r>
            <w:r>
              <w:br/>
            </w:r>
            <w:r>
              <w:rPr>
                <w:rFonts w:ascii="Times New Roman"/>
                <w:b w:val="false"/>
                <w:i w:val="false"/>
                <w:color w:val="000000"/>
                <w:sz w:val="20"/>
              </w:rPr>
              <w:t>қалдығы туралы есеп" ведомстволық</w:t>
            </w:r>
            <w:r>
              <w:br/>
            </w:r>
            <w:r>
              <w:rPr>
                <w:rFonts w:ascii="Times New Roman"/>
                <w:b w:val="false"/>
                <w:i w:val="false"/>
                <w:color w:val="000000"/>
                <w:sz w:val="20"/>
              </w:rPr>
              <w:t>статистикалық байқауының</w:t>
            </w:r>
            <w:r>
              <w:br/>
            </w:r>
            <w:r>
              <w:rPr>
                <w:rFonts w:ascii="Times New Roman"/>
                <w:b w:val="false"/>
                <w:i w:val="false"/>
                <w:color w:val="000000"/>
                <w:sz w:val="20"/>
              </w:rPr>
              <w:t>статистикалық нысанын (коды 7481201,</w:t>
            </w:r>
            <w:r>
              <w:br/>
            </w:r>
            <w:r>
              <w:rPr>
                <w:rFonts w:ascii="Times New Roman"/>
                <w:b w:val="false"/>
                <w:i w:val="false"/>
                <w:color w:val="000000"/>
                <w:sz w:val="20"/>
              </w:rPr>
              <w:t>индексі 3-СБ, кезеңділігі айлық)</w:t>
            </w:r>
            <w:r>
              <w:br/>
            </w:r>
            <w:r>
              <w:rPr>
                <w:rFonts w:ascii="Times New Roman"/>
                <w:b w:val="false"/>
                <w:i w:val="false"/>
                <w:color w:val="000000"/>
                <w:sz w:val="20"/>
              </w:rPr>
              <w:t>толтыру жөніндегі нұсқаулыққа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Қарыз алушылардың экономикалық қызмет түрлерінің кодтары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6"/>
        <w:gridCol w:w="9354"/>
      </w:tblGrid>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экономикалық қызмет түрі кодының атауы</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және мал шаруашылығы, аулау және осы салаларда көрсетілетін қызметтер</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және ағаш дайындау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және аквамәдениет</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және лигнит өндіру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мұнай және табиғи газ өндіру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кендерін өндіру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өнеркәсібінің басқа салалары</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 саласындағы техникалық қызметтер</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өндіру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 өндіру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өнімдерін өндіру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 өндіру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өндіру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және оған жататын киім өндіру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Жиһаздан басқа ағаштан және тоздан жасалған бұйымдары өндіру; сабаннан және өруге арналған материалдардан жасалған бұйымдар өндіру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қағаз өнімдерін өндіру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Жазылған материалдарды басып шығару және жаңадан өндіру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және мұнайды қайта өңдеу өнімдерін өндіру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өнеркәсіп өнімдерін өндіру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фармацевтикалық өнімдерді өндіру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және пластмасса бұйымдарын өндіру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бейметалл минералдық өнімдер өндіру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өнеркәсібі</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жабдықтардан басқа дайын металл бұйымдарын өндіру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электрондық және оптикалық бұйымдарын өндіру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жабдығын өндіру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енгізілмеген машиналар мен жабдықтарды өндіру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 трейлерлер және жартылай тіркемелерді өндіру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көлік құралдарын өндіру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дайын бұйымдарды өндіру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жөндеу және орнату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газ, бу беру және ауаны кондиционерлеу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жинау, өңдеу және тарату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жүйесі</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жинау, өңдеу және жою; қалдықтарды өңдеу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Рекультивация және қалдықтарды жою саласындағы өзге де қызметтер</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мен ғимараттарды салу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құрылыс</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құрылыс жұмыстары</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мен мотоциклдерді көтерме және бөлшек сату, оларды жөндеу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мен мотоциклдер саудасынан басқа, көтерме сауда</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мен мотоциклдерді сатудан басқа, бөлшек сауда</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Құрлықтағы көлік қызметі және құбырмен тасымалдау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 және қосалқы көлік қызметі</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және курьерлік қызмет</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Тұруды ұйымдастыру жөнінде қызмет көрсету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және сусындарды ұсыну жөнінде қызмет көрсету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қызметі</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бейнефильмдер және телевизиялық бағдарламалар, фонограмма және музыкалық жазбалар шығару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 және теле-радио хабарлама жасау жөніндегі қызмет</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бағдарламалау, консультациялар беру және басқа ілеспе көрсетілетін қызметтер</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қызметтердің қызметі</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зейнетақы қорларының қызметтерін қоспағанда қаржы қызметтері</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сақтандырудан басқа, сақтандыру, қайта сақтандыру және зейнетақы қорларының қызметі</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және сақтандыру қызметтерін ұсыну бойынша қосалқы қызмет</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жасалатын операциялар</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және бухгалтерлік есеп саласындағы қызмет</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компаниялар қызметі; басқару мәселелері бойынша консультациялар беру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өнері, инженерлік ізденістер, техникалық сынақтар мен талдау саласындағы қызмет</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 және әзірлемелер</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қызметі және нарық конъюнктурасын зерттеу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кәсіби, ғылыми және техникалық қызмет</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қызмет</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жалға беру, лизинг</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орналастыру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Туроператорлардың, турагенттердің және туризм саласында қызмет көрсететін өзге де ұйымдардың қызметі</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Қауіпсіздікті қамтамасыз ету және тергеу жүргізу жөніндегі қызмет</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Үйлерге және аумақтарға қызмет көрсету саласындағы қызмет</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шаруашылық және басқа қосалқы қызмет көрсету саласындағы қызмет</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және қорғаныс; міндетті әлеуметтік қамтамасыз ету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қызмет</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орынмен қамтамасыз ете отырып әлеуметтік қызметтер көрсету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орынмен қамтамасыз етпей әлеуметтік қызметтер көрсету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өнер және ойын-сауық саласындағы қызмет</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Кітапханалардың, мұрағаттардың, мұражайлардың және мәдени қызмет көрсететін басқа мекемелердің қызметі</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Құмар ойындар және бәс тігуді ұйымдастыру жөніндегі қызмет</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және демалыс пен ойын-сауықты ұйымдастыру саласындағы қызмет</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Мүшелік ұйымдар қызметі</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Компьютерлерді, тұрмыстық бұйымдар мен жеке пайдаланатын заттарды жөндеу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дербес қызметтер көрсету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қызметшісін жалдайтын үй шаруашылықтарының қызметі</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тұтыну үшін тауарлар өндіру жөніндегі үй шаруашылықтарының қызметі</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Аумақтан тыс ұйымдардың қызметі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7 желтоқсандағы</w:t>
            </w:r>
            <w:r>
              <w:br/>
            </w:r>
            <w:r>
              <w:rPr>
                <w:rFonts w:ascii="Times New Roman"/>
                <w:b w:val="false"/>
                <w:i w:val="false"/>
                <w:color w:val="000000"/>
                <w:sz w:val="20"/>
              </w:rPr>
              <w:t>№ 198 бұйрығына</w:t>
            </w:r>
            <w:r>
              <w:br/>
            </w:r>
            <w:r>
              <w:rPr>
                <w:rFonts w:ascii="Times New Roman"/>
                <w:b w:val="false"/>
                <w:i w:val="false"/>
                <w:color w:val="000000"/>
                <w:sz w:val="20"/>
              </w:rPr>
              <w:t>5-қосымша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5"/>
        <w:gridCol w:w="22"/>
        <w:gridCol w:w="1"/>
        <w:gridCol w:w="107"/>
        <w:gridCol w:w="6203"/>
        <w:gridCol w:w="6204"/>
        <w:gridCol w:w="107"/>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98700" cy="16129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p>
          <w:p>
            <w:pPr>
              <w:spacing w:after="20"/>
              <w:ind w:left="20"/>
              <w:jc w:val="both"/>
            </w:pPr>
            <w:r>
              <w:rPr>
                <w:rFonts w:ascii="Times New Roman"/>
                <w:b w:val="false"/>
                <w:i w:val="false"/>
                <w:color w:val="000000"/>
                <w:sz w:val="20"/>
              </w:rPr>
              <w:t>
Статистика агенттігі төрағасының</w:t>
            </w:r>
          </w:p>
          <w:p>
            <w:pPr>
              <w:spacing w:after="20"/>
              <w:ind w:left="20"/>
              <w:jc w:val="both"/>
            </w:pPr>
            <w:r>
              <w:rPr>
                <w:rFonts w:ascii="Times New Roman"/>
                <w:b w:val="false"/>
                <w:i w:val="false"/>
                <w:color w:val="000000"/>
                <w:sz w:val="20"/>
              </w:rPr>
              <w:t>
2012 жылғы 15 қазандағы</w:t>
            </w:r>
          </w:p>
          <w:p>
            <w:pPr>
              <w:spacing w:after="20"/>
              <w:ind w:left="20"/>
              <w:jc w:val="both"/>
            </w:pPr>
            <w:r>
              <w:rPr>
                <w:rFonts w:ascii="Times New Roman"/>
                <w:b w:val="false"/>
                <w:i w:val="false"/>
                <w:color w:val="000000"/>
                <w:sz w:val="20"/>
              </w:rPr>
              <w:t>
№ 283 бұйрығына</w:t>
            </w:r>
          </w:p>
          <w:p>
            <w:pPr>
              <w:spacing w:after="20"/>
              <w:ind w:left="20"/>
              <w:jc w:val="both"/>
            </w:pPr>
            <w:r>
              <w:rPr>
                <w:rFonts w:ascii="Times New Roman"/>
                <w:b w:val="false"/>
                <w:i w:val="false"/>
                <w:color w:val="000000"/>
                <w:sz w:val="20"/>
              </w:rPr>
              <w:t>
5-қосымша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Ведомстволық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5 к приказу</w:t>
            </w:r>
          </w:p>
          <w:p>
            <w:pPr>
              <w:spacing w:after="20"/>
              <w:ind w:left="20"/>
              <w:jc w:val="both"/>
            </w:pPr>
            <w:r>
              <w:rPr>
                <w:rFonts w:ascii="Times New Roman"/>
                <w:b w:val="false"/>
                <w:i w:val="false"/>
                <w:color w:val="000000"/>
                <w:sz w:val="20"/>
              </w:rPr>
              <w:t>
Председателя Агентства</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по статистике</w:t>
            </w:r>
          </w:p>
          <w:p>
            <w:pPr>
              <w:spacing w:after="20"/>
              <w:ind w:left="20"/>
              <w:jc w:val="both"/>
            </w:pPr>
            <w:r>
              <w:rPr>
                <w:rFonts w:ascii="Times New Roman"/>
                <w:b w:val="false"/>
                <w:i w:val="false"/>
                <w:color w:val="000000"/>
                <w:sz w:val="20"/>
              </w:rPr>
              <w:t>
от 15 октября 2012 года № 283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Ұлттық Банкіне ұсынылады.</w:t>
            </w:r>
          </w:p>
          <w:p>
            <w:pPr>
              <w:spacing w:after="20"/>
              <w:ind w:left="20"/>
              <w:jc w:val="both"/>
            </w:pPr>
            <w:r>
              <w:rPr>
                <w:rFonts w:ascii="Times New Roman"/>
                <w:b w:val="false"/>
                <w:i w:val="false"/>
                <w:color w:val="000000"/>
                <w:sz w:val="20"/>
              </w:rPr>
              <w:t>
Представляется Национальному Банку Республики Казахстан.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www.nationalbank.kz,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www.nationalbank.kz, www.stat.gov.kz.</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7661204</w:t>
            </w:r>
          </w:p>
          <w:p>
            <w:pPr>
              <w:spacing w:after="20"/>
              <w:ind w:left="20"/>
              <w:jc w:val="both"/>
            </w:pPr>
            <w:r>
              <w:rPr>
                <w:rFonts w:ascii="Times New Roman"/>
                <w:b w:val="false"/>
                <w:i w:val="false"/>
                <w:color w:val="000000"/>
                <w:sz w:val="20"/>
              </w:rPr>
              <w:t>
Код статистической формы 7661204</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Банктердің қаржы ағындары</w:t>
            </w:r>
          </w:p>
          <w:p>
            <w:pPr>
              <w:spacing w:after="20"/>
              <w:ind w:left="20"/>
              <w:jc w:val="both"/>
            </w:pPr>
            <w:r>
              <w:rPr>
                <w:rFonts w:ascii="Times New Roman"/>
                <w:b w:val="false"/>
                <w:i w:val="false"/>
                <w:color w:val="000000"/>
                <w:sz w:val="20"/>
              </w:rPr>
              <w:t>
</w:t>
            </w:r>
            <w:r>
              <w:rPr>
                <w:rFonts w:ascii="Times New Roman"/>
                <w:b/>
                <w:i w:val="false"/>
                <w:color w:val="000000"/>
                <w:sz w:val="20"/>
              </w:rPr>
              <w:t>және қорлары туралы есеп</w:t>
            </w:r>
          </w:p>
          <w:p>
            <w:pPr>
              <w:spacing w:after="20"/>
              <w:ind w:left="20"/>
              <w:jc w:val="both"/>
            </w:pPr>
            <w:r>
              <w:rPr>
                <w:rFonts w:ascii="Times New Roman"/>
                <w:b w:val="false"/>
                <w:i w:val="false"/>
                <w:color w:val="000000"/>
                <w:sz w:val="20"/>
              </w:rPr>
              <w:t>
Отчет банков о финансовых потоках и запасах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11-СБ</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p>
          <w:p>
            <w:pPr>
              <w:spacing w:after="20"/>
              <w:ind w:left="20"/>
              <w:jc w:val="both"/>
            </w:pPr>
            <w:r>
              <w:rPr>
                <w:rFonts w:ascii="Times New Roman"/>
                <w:b w:val="false"/>
                <w:i w:val="false"/>
                <w:color w:val="000000"/>
                <w:sz w:val="20"/>
              </w:rPr>
              <w:t>
Годовая</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Екінші деңгейдегі банктер және "Қазақстан Даму Банкі" акционерлік қоғамы ұсынады.</w:t>
            </w:r>
          </w:p>
          <w:p>
            <w:pPr>
              <w:spacing w:after="20"/>
              <w:ind w:left="20"/>
              <w:jc w:val="both"/>
            </w:pPr>
            <w:r>
              <w:rPr>
                <w:rFonts w:ascii="Times New Roman"/>
                <w:b w:val="false"/>
                <w:i w:val="false"/>
                <w:color w:val="000000"/>
                <w:sz w:val="20"/>
              </w:rPr>
              <w:t>
Представляют банки второго уровня и акционерное общество "Банк Развития Казахстана".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Ұсыну мерзімі – есепті кезеңнен кейінгі жылдың 31 наурызына (қоса алғанда) дейін</w:t>
            </w:r>
          </w:p>
          <w:p>
            <w:pPr>
              <w:spacing w:after="20"/>
              <w:ind w:left="20"/>
              <w:jc w:val="both"/>
            </w:pPr>
            <w:r>
              <w:rPr>
                <w:rFonts w:ascii="Times New Roman"/>
                <w:b w:val="false"/>
                <w:i w:val="false"/>
                <w:color w:val="000000"/>
                <w:sz w:val="20"/>
              </w:rPr>
              <w:t>
Срок представления – до 31 марта года (включительно) после отчетного периода</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28" w:id="117"/>
    <w:p>
      <w:pPr>
        <w:spacing w:after="0"/>
        <w:ind w:left="0"/>
        <w:jc w:val="both"/>
      </w:pPr>
      <w:r>
        <w:rPr>
          <w:rFonts w:ascii="Times New Roman"/>
          <w:b w:val="false"/>
          <w:i w:val="false"/>
          <w:color w:val="000000"/>
          <w:sz w:val="28"/>
        </w:rPr>
        <w:t xml:space="preserve">
      </w:t>
      </w:r>
      <w:r>
        <w:rPr>
          <w:rFonts w:ascii="Times New Roman"/>
          <w:b/>
          <w:i w:val="false"/>
          <w:color w:val="000000"/>
          <w:sz w:val="28"/>
        </w:rPr>
        <w:t>Банктердің қаржы ағындары және қорлары туралы есебі, мың теңге</w:t>
      </w:r>
    </w:p>
    <w:bookmarkEnd w:id="117"/>
    <w:p>
      <w:pPr>
        <w:spacing w:after="0"/>
        <w:ind w:left="0"/>
        <w:jc w:val="both"/>
      </w:pPr>
      <w:r>
        <w:rPr>
          <w:rFonts w:ascii="Times New Roman"/>
          <w:b w:val="false"/>
          <w:i w:val="false"/>
          <w:color w:val="000000"/>
          <w:sz w:val="28"/>
        </w:rPr>
        <w:t>
      Отчет банков о финансовых потоках и запасах,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0"/>
        <w:gridCol w:w="965"/>
        <w:gridCol w:w="1"/>
        <w:gridCol w:w="458"/>
        <w:gridCol w:w="452"/>
        <w:gridCol w:w="5"/>
        <w:gridCol w:w="458"/>
        <w:gridCol w:w="458"/>
        <w:gridCol w:w="1432"/>
        <w:gridCol w:w="627"/>
        <w:gridCol w:w="1460"/>
        <w:gridCol w:w="15"/>
        <w:gridCol w:w="627"/>
        <w:gridCol w:w="711"/>
        <w:gridCol w:w="755"/>
        <w:gridCol w:w="798"/>
        <w:gridCol w:w="798"/>
      </w:tblGrid>
      <w:tr>
        <w:trPr>
          <w:trHeight w:val="30" w:hRule="atLeast"/>
        </w:trPr>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 Код строки</w:t>
            </w:r>
          </w:p>
        </w:tc>
        <w:tc>
          <w:tcPr>
            <w:tcW w:w="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p>
            <w:pPr>
              <w:spacing w:after="20"/>
              <w:ind w:left="20"/>
              <w:jc w:val="both"/>
            </w:pPr>
            <w:r>
              <w:rPr>
                <w:rFonts w:ascii="Times New Roman"/>
                <w:b w:val="false"/>
                <w:i w:val="false"/>
                <w:color w:val="000000"/>
                <w:sz w:val="20"/>
              </w:rPr>
              <w:t>
лығы</w:t>
            </w:r>
          </w:p>
          <w:p>
            <w:pPr>
              <w:spacing w:after="20"/>
              <w:ind w:left="20"/>
              <w:jc w:val="both"/>
            </w:pPr>
            <w:r>
              <w:rPr>
                <w:rFonts w:ascii="Times New Roman"/>
                <w:b w:val="false"/>
                <w:i w:val="false"/>
                <w:color w:val="000000"/>
                <w:sz w:val="20"/>
              </w:rPr>
              <w:t>
Всего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басқа өзгерістерін талдау</w:t>
            </w:r>
          </w:p>
          <w:p>
            <w:pPr>
              <w:spacing w:after="20"/>
              <w:ind w:left="20"/>
              <w:jc w:val="both"/>
            </w:pPr>
            <w:r>
              <w:rPr>
                <w:rFonts w:ascii="Times New Roman"/>
                <w:b w:val="false"/>
                <w:i w:val="false"/>
                <w:color w:val="000000"/>
                <w:sz w:val="20"/>
              </w:rPr>
              <w:t>
Расшиф-ровка других изме-</w:t>
            </w:r>
          </w:p>
          <w:p>
            <w:pPr>
              <w:spacing w:after="20"/>
              <w:ind w:left="20"/>
              <w:jc w:val="both"/>
            </w:pPr>
            <w:r>
              <w:rPr>
                <w:rFonts w:ascii="Times New Roman"/>
                <w:b w:val="false"/>
                <w:i w:val="false"/>
                <w:color w:val="000000"/>
                <w:sz w:val="20"/>
              </w:rPr>
              <w:t>
нений стои-</w:t>
            </w:r>
          </w:p>
          <w:p>
            <w:pPr>
              <w:spacing w:after="20"/>
              <w:ind w:left="20"/>
              <w:jc w:val="both"/>
            </w:pPr>
            <w:r>
              <w:rPr>
                <w:rFonts w:ascii="Times New Roman"/>
                <w:b w:val="false"/>
                <w:i w:val="false"/>
                <w:color w:val="000000"/>
                <w:sz w:val="20"/>
              </w:rPr>
              <w:t>
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 бойынша</w:t>
            </w:r>
          </w:p>
          <w:p>
            <w:pPr>
              <w:spacing w:after="20"/>
              <w:ind w:left="20"/>
              <w:jc w:val="both"/>
            </w:pPr>
            <w:r>
              <w:rPr>
                <w:rFonts w:ascii="Times New Roman"/>
                <w:b w:val="false"/>
                <w:i w:val="false"/>
                <w:color w:val="000000"/>
                <w:sz w:val="20"/>
              </w:rPr>
              <w:t>
по секторам экономики</w:t>
            </w: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экономика бойынша</w:t>
            </w:r>
          </w:p>
          <w:p>
            <w:pPr>
              <w:spacing w:after="20"/>
              <w:ind w:left="20"/>
              <w:jc w:val="both"/>
            </w:pPr>
            <w:r>
              <w:rPr>
                <w:rFonts w:ascii="Times New Roman"/>
                <w:b w:val="false"/>
                <w:i w:val="false"/>
                <w:color w:val="000000"/>
                <w:sz w:val="20"/>
              </w:rPr>
              <w:t>
в целом по эконо-мике</w:t>
            </w:r>
          </w:p>
        </w:tc>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қалғандары (резидент еместер)</w:t>
            </w:r>
          </w:p>
          <w:p>
            <w:pPr>
              <w:spacing w:after="20"/>
              <w:ind w:left="20"/>
              <w:jc w:val="both"/>
            </w:pPr>
            <w:r>
              <w:rPr>
                <w:rFonts w:ascii="Times New Roman"/>
                <w:b w:val="false"/>
                <w:i w:val="false"/>
                <w:color w:val="000000"/>
                <w:sz w:val="20"/>
              </w:rPr>
              <w:t>
остальной мир (нерезиденты)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секторы</w:t>
            </w:r>
          </w:p>
          <w:p>
            <w:pPr>
              <w:spacing w:after="20"/>
              <w:ind w:left="20"/>
              <w:jc w:val="both"/>
            </w:pPr>
            <w:r>
              <w:rPr>
                <w:rFonts w:ascii="Times New Roman"/>
                <w:b w:val="false"/>
                <w:i w:val="false"/>
                <w:color w:val="000000"/>
                <w:sz w:val="20"/>
              </w:rPr>
              <w:t>
финан-</w:t>
            </w:r>
          </w:p>
          <w:p>
            <w:pPr>
              <w:spacing w:after="20"/>
              <w:ind w:left="20"/>
              <w:jc w:val="both"/>
            </w:pPr>
            <w:r>
              <w:rPr>
                <w:rFonts w:ascii="Times New Roman"/>
                <w:b w:val="false"/>
                <w:i w:val="false"/>
                <w:color w:val="000000"/>
                <w:sz w:val="20"/>
              </w:rPr>
              <w:t>
совый</w:t>
            </w:r>
          </w:p>
          <w:p>
            <w:pPr>
              <w:spacing w:after="20"/>
              <w:ind w:left="20"/>
              <w:jc w:val="both"/>
            </w:pPr>
            <w:r>
              <w:rPr>
                <w:rFonts w:ascii="Times New Roman"/>
                <w:b w:val="false"/>
                <w:i w:val="false"/>
                <w:color w:val="000000"/>
                <w:sz w:val="20"/>
              </w:rPr>
              <w:t>
сектор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 секторы</w:t>
            </w:r>
          </w:p>
          <w:p>
            <w:pPr>
              <w:spacing w:after="20"/>
              <w:ind w:left="20"/>
              <w:jc w:val="both"/>
            </w:pPr>
            <w:r>
              <w:rPr>
                <w:rFonts w:ascii="Times New Roman"/>
                <w:b w:val="false"/>
                <w:i w:val="false"/>
                <w:color w:val="000000"/>
                <w:sz w:val="20"/>
              </w:rPr>
              <w:t>
сектор домаш-них хозяйств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шаруашылығына қызмет көрсететін КЕБ (ҮШҚКЕ)</w:t>
            </w:r>
          </w:p>
          <w:p>
            <w:pPr>
              <w:spacing w:after="20"/>
              <w:ind w:left="20"/>
              <w:jc w:val="both"/>
            </w:pPr>
            <w:r>
              <w:rPr>
                <w:rFonts w:ascii="Times New Roman"/>
                <w:b w:val="false"/>
                <w:i w:val="false"/>
                <w:color w:val="000000"/>
                <w:sz w:val="20"/>
              </w:rPr>
              <w:t>
некоммерческие организа-ции, обслуживающие домашние хозяйства (НКУОДХ)</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органдарының секторы</w:t>
            </w:r>
          </w:p>
          <w:p>
            <w:pPr>
              <w:spacing w:after="20"/>
              <w:ind w:left="20"/>
              <w:jc w:val="both"/>
            </w:pPr>
            <w:r>
              <w:rPr>
                <w:rFonts w:ascii="Times New Roman"/>
                <w:b w:val="false"/>
                <w:i w:val="false"/>
                <w:color w:val="000000"/>
                <w:sz w:val="20"/>
              </w:rPr>
              <w:t>
сектор орга-нов госуправления</w:t>
            </w: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емес сектор</w:t>
            </w:r>
          </w:p>
          <w:p>
            <w:pPr>
              <w:spacing w:after="20"/>
              <w:ind w:left="20"/>
              <w:jc w:val="both"/>
            </w:pPr>
            <w:r>
              <w:rPr>
                <w:rFonts w:ascii="Times New Roman"/>
                <w:b w:val="false"/>
                <w:i w:val="false"/>
                <w:color w:val="000000"/>
                <w:sz w:val="20"/>
              </w:rPr>
              <w:t>
нефинансовый сектор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p>
            <w:pPr>
              <w:spacing w:after="20"/>
              <w:ind w:left="20"/>
              <w:jc w:val="both"/>
            </w:pPr>
            <w:r>
              <w:rPr>
                <w:rFonts w:ascii="Times New Roman"/>
                <w:b w:val="false"/>
                <w:i w:val="false"/>
                <w:color w:val="000000"/>
                <w:sz w:val="20"/>
              </w:rPr>
              <w:t>
Нацио-</w:t>
            </w:r>
          </w:p>
          <w:p>
            <w:pPr>
              <w:spacing w:after="20"/>
              <w:ind w:left="20"/>
              <w:jc w:val="both"/>
            </w:pPr>
            <w:r>
              <w:rPr>
                <w:rFonts w:ascii="Times New Roman"/>
                <w:b w:val="false"/>
                <w:i w:val="false"/>
                <w:color w:val="000000"/>
                <w:sz w:val="20"/>
              </w:rPr>
              <w:t>
нальный Банк</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w:t>
            </w:r>
          </w:p>
          <w:p>
            <w:pPr>
              <w:spacing w:after="20"/>
              <w:ind w:left="20"/>
              <w:jc w:val="both"/>
            </w:pPr>
            <w:r>
              <w:rPr>
                <w:rFonts w:ascii="Times New Roman"/>
                <w:b w:val="false"/>
                <w:i w:val="false"/>
                <w:color w:val="000000"/>
                <w:sz w:val="20"/>
              </w:rPr>
              <w:t>
банки</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 (банктік емес)</w:t>
            </w:r>
          </w:p>
          <w:p>
            <w:pPr>
              <w:spacing w:after="20"/>
              <w:ind w:left="20"/>
              <w:jc w:val="both"/>
            </w:pPr>
            <w:r>
              <w:rPr>
                <w:rFonts w:ascii="Times New Roman"/>
                <w:b w:val="false"/>
                <w:i w:val="false"/>
                <w:color w:val="000000"/>
                <w:sz w:val="20"/>
              </w:rPr>
              <w:t>
другие финан-совые органи-зации (небан-ковские)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бөлім. Қаржы активтері</w:t>
            </w:r>
          </w:p>
          <w:p>
            <w:pPr>
              <w:spacing w:after="20"/>
              <w:ind w:left="20"/>
              <w:jc w:val="both"/>
            </w:pPr>
            <w:r>
              <w:rPr>
                <w:rFonts w:ascii="Times New Roman"/>
                <w:b w:val="false"/>
                <w:i w:val="false"/>
                <w:color w:val="000000"/>
                <w:sz w:val="20"/>
              </w:rPr>
              <w:t>
Раздел I. Финансовые активы</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валюта</w:t>
            </w:r>
          </w:p>
          <w:p>
            <w:pPr>
              <w:spacing w:after="20"/>
              <w:ind w:left="20"/>
              <w:jc w:val="both"/>
            </w:pPr>
            <w:r>
              <w:rPr>
                <w:rFonts w:ascii="Times New Roman"/>
                <w:b w:val="false"/>
                <w:i w:val="false"/>
                <w:color w:val="000000"/>
                <w:sz w:val="20"/>
              </w:rPr>
              <w:t>
Наличная валюта</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w:t>
            </w:r>
          </w:p>
          <w:p>
            <w:pPr>
              <w:spacing w:after="20"/>
              <w:ind w:left="20"/>
              <w:jc w:val="both"/>
            </w:pPr>
            <w:r>
              <w:rPr>
                <w:rFonts w:ascii="Times New Roman"/>
                <w:b w:val="false"/>
                <w:i w:val="false"/>
                <w:color w:val="000000"/>
                <w:sz w:val="20"/>
              </w:rPr>
              <w:t>
Национальная</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w:t>
            </w:r>
          </w:p>
          <w:p>
            <w:pPr>
              <w:spacing w:after="20"/>
              <w:ind w:left="20"/>
              <w:jc w:val="both"/>
            </w:pPr>
            <w:r>
              <w:rPr>
                <w:rFonts w:ascii="Times New Roman"/>
                <w:b w:val="false"/>
                <w:i w:val="false"/>
                <w:color w:val="000000"/>
                <w:sz w:val="20"/>
              </w:rPr>
              <w:t>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жүргізу нәтиже-сіндегі өзгерістер</w:t>
            </w:r>
          </w:p>
          <w:p>
            <w:pPr>
              <w:spacing w:after="20"/>
              <w:ind w:left="20"/>
              <w:jc w:val="both"/>
            </w:pPr>
            <w:r>
              <w:rPr>
                <w:rFonts w:ascii="Times New Roman"/>
                <w:b w:val="false"/>
                <w:i w:val="false"/>
                <w:color w:val="000000"/>
                <w:sz w:val="20"/>
              </w:rPr>
              <w:t>
изменения в результате проведения операций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w:t>
            </w:r>
          </w:p>
          <w:p>
            <w:pPr>
              <w:spacing w:after="20"/>
              <w:ind w:left="20"/>
              <w:jc w:val="both"/>
            </w:pPr>
            <w:r>
              <w:rPr>
                <w:rFonts w:ascii="Times New Roman"/>
                <w:b w:val="false"/>
                <w:i w:val="false"/>
                <w:color w:val="000000"/>
                <w:sz w:val="20"/>
              </w:rPr>
              <w:t>
Иностранная</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w:t>
            </w:r>
          </w:p>
          <w:p>
            <w:pPr>
              <w:spacing w:after="20"/>
              <w:ind w:left="20"/>
              <w:jc w:val="both"/>
            </w:pPr>
            <w:r>
              <w:rPr>
                <w:rFonts w:ascii="Times New Roman"/>
                <w:b w:val="false"/>
                <w:i w:val="false"/>
                <w:color w:val="000000"/>
                <w:sz w:val="20"/>
              </w:rPr>
              <w:t>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жүргізу нәтижесіндегі өзгерістер</w:t>
            </w:r>
          </w:p>
          <w:p>
            <w:pPr>
              <w:spacing w:after="20"/>
              <w:ind w:left="20"/>
              <w:jc w:val="both"/>
            </w:pPr>
            <w:r>
              <w:rPr>
                <w:rFonts w:ascii="Times New Roman"/>
                <w:b w:val="false"/>
                <w:i w:val="false"/>
                <w:color w:val="000000"/>
                <w:sz w:val="20"/>
              </w:rPr>
              <w:t>
изменения в результате проведения операций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бағалық өзгеруі</w:t>
            </w:r>
          </w:p>
          <w:p>
            <w:pPr>
              <w:spacing w:after="20"/>
              <w:ind w:left="20"/>
              <w:jc w:val="both"/>
            </w:pPr>
            <w:r>
              <w:rPr>
                <w:rFonts w:ascii="Times New Roman"/>
                <w:b w:val="false"/>
                <w:i w:val="false"/>
                <w:color w:val="000000"/>
                <w:sz w:val="20"/>
              </w:rPr>
              <w:t>
оценочные изменения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Аударылатын депозиттер</w:t>
            </w:r>
          </w:p>
          <w:p>
            <w:pPr>
              <w:spacing w:after="20"/>
              <w:ind w:left="20"/>
              <w:jc w:val="both"/>
            </w:pPr>
            <w:r>
              <w:rPr>
                <w:rFonts w:ascii="Times New Roman"/>
                <w:b w:val="false"/>
                <w:i w:val="false"/>
                <w:color w:val="000000"/>
                <w:sz w:val="20"/>
              </w:rPr>
              <w:t>
Переводимые депозиты</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p>
            <w:pPr>
              <w:spacing w:after="20"/>
              <w:ind w:left="20"/>
              <w:jc w:val="both"/>
            </w:pPr>
            <w:r>
              <w:rPr>
                <w:rFonts w:ascii="Times New Roman"/>
                <w:b w:val="false"/>
                <w:i w:val="false"/>
                <w:color w:val="000000"/>
                <w:sz w:val="20"/>
              </w:rPr>
              <w:t>
В национальной валюте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w:t>
            </w:r>
          </w:p>
          <w:p>
            <w:pPr>
              <w:spacing w:after="20"/>
              <w:ind w:left="20"/>
              <w:jc w:val="both"/>
            </w:pPr>
            <w:r>
              <w:rPr>
                <w:rFonts w:ascii="Times New Roman"/>
                <w:b w:val="false"/>
                <w:i w:val="false"/>
                <w:color w:val="000000"/>
                <w:sz w:val="20"/>
              </w:rPr>
              <w:t>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w:t>
            </w:r>
          </w:p>
          <w:p>
            <w:pPr>
              <w:spacing w:after="20"/>
              <w:ind w:left="20"/>
              <w:jc w:val="both"/>
            </w:pPr>
            <w:r>
              <w:rPr>
                <w:rFonts w:ascii="Times New Roman"/>
                <w:b w:val="false"/>
                <w:i w:val="false"/>
                <w:color w:val="000000"/>
                <w:sz w:val="20"/>
              </w:rPr>
              <w:t>
жүргізу</w:t>
            </w:r>
          </w:p>
          <w:p>
            <w:pPr>
              <w:spacing w:after="20"/>
              <w:ind w:left="20"/>
              <w:jc w:val="both"/>
            </w:pPr>
            <w:r>
              <w:rPr>
                <w:rFonts w:ascii="Times New Roman"/>
                <w:b w:val="false"/>
                <w:i w:val="false"/>
                <w:color w:val="000000"/>
                <w:sz w:val="20"/>
              </w:rPr>
              <w:t>
нәтижесіндегі</w:t>
            </w:r>
          </w:p>
          <w:p>
            <w:pPr>
              <w:spacing w:after="20"/>
              <w:ind w:left="20"/>
              <w:jc w:val="both"/>
            </w:pPr>
            <w:r>
              <w:rPr>
                <w:rFonts w:ascii="Times New Roman"/>
                <w:b w:val="false"/>
                <w:i w:val="false"/>
                <w:color w:val="000000"/>
                <w:sz w:val="20"/>
              </w:rPr>
              <w:t>
өзгерістер</w:t>
            </w:r>
          </w:p>
          <w:p>
            <w:pPr>
              <w:spacing w:after="20"/>
              <w:ind w:left="20"/>
              <w:jc w:val="both"/>
            </w:pPr>
            <w:r>
              <w:rPr>
                <w:rFonts w:ascii="Times New Roman"/>
                <w:b w:val="false"/>
                <w:i w:val="false"/>
                <w:color w:val="000000"/>
                <w:sz w:val="20"/>
              </w:rPr>
              <w:t>
изменения в результате проведения операций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бағалық өзгеруі</w:t>
            </w:r>
          </w:p>
          <w:p>
            <w:pPr>
              <w:spacing w:after="20"/>
              <w:ind w:left="20"/>
              <w:jc w:val="both"/>
            </w:pPr>
            <w:r>
              <w:rPr>
                <w:rFonts w:ascii="Times New Roman"/>
                <w:b w:val="false"/>
                <w:i w:val="false"/>
                <w:color w:val="000000"/>
                <w:sz w:val="20"/>
              </w:rPr>
              <w:t>
оценочные изменения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 кірістер</w:t>
            </w:r>
          </w:p>
          <w:p>
            <w:pPr>
              <w:spacing w:after="20"/>
              <w:ind w:left="20"/>
              <w:jc w:val="both"/>
            </w:pPr>
            <w:r>
              <w:rPr>
                <w:rFonts w:ascii="Times New Roman"/>
                <w:b w:val="false"/>
                <w:i w:val="false"/>
                <w:color w:val="000000"/>
                <w:sz w:val="20"/>
              </w:rPr>
              <w:t>
доходы к получению</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p>
            <w:pPr>
              <w:spacing w:after="20"/>
              <w:ind w:left="20"/>
              <w:jc w:val="both"/>
            </w:pPr>
            <w:r>
              <w:rPr>
                <w:rFonts w:ascii="Times New Roman"/>
                <w:b w:val="false"/>
                <w:i w:val="false"/>
                <w:color w:val="000000"/>
                <w:sz w:val="20"/>
              </w:rPr>
              <w:t>
В иностранной валюте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жүргізу нәтижесіндегі өзгерістер</w:t>
            </w:r>
          </w:p>
          <w:p>
            <w:pPr>
              <w:spacing w:after="20"/>
              <w:ind w:left="20"/>
              <w:jc w:val="both"/>
            </w:pPr>
            <w:r>
              <w:rPr>
                <w:rFonts w:ascii="Times New Roman"/>
                <w:b w:val="false"/>
                <w:i w:val="false"/>
                <w:color w:val="000000"/>
                <w:sz w:val="20"/>
              </w:rPr>
              <w:t>
изменения в результате проведения операций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бағалық өзгеруі</w:t>
            </w:r>
          </w:p>
          <w:p>
            <w:pPr>
              <w:spacing w:after="20"/>
              <w:ind w:left="20"/>
              <w:jc w:val="both"/>
            </w:pPr>
            <w:r>
              <w:rPr>
                <w:rFonts w:ascii="Times New Roman"/>
                <w:b w:val="false"/>
                <w:i w:val="false"/>
                <w:color w:val="000000"/>
                <w:sz w:val="20"/>
              </w:rPr>
              <w:t>
оценочные изменения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 кірістер</w:t>
            </w:r>
          </w:p>
          <w:p>
            <w:pPr>
              <w:spacing w:after="20"/>
              <w:ind w:left="20"/>
              <w:jc w:val="both"/>
            </w:pPr>
            <w:r>
              <w:rPr>
                <w:rFonts w:ascii="Times New Roman"/>
                <w:b w:val="false"/>
                <w:i w:val="false"/>
                <w:color w:val="000000"/>
                <w:sz w:val="20"/>
              </w:rPr>
              <w:t>
доходы к получению</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депозиттер</w:t>
            </w:r>
          </w:p>
          <w:p>
            <w:pPr>
              <w:spacing w:after="20"/>
              <w:ind w:left="20"/>
              <w:jc w:val="both"/>
            </w:pPr>
            <w:r>
              <w:rPr>
                <w:rFonts w:ascii="Times New Roman"/>
                <w:b w:val="false"/>
                <w:i w:val="false"/>
                <w:color w:val="000000"/>
                <w:sz w:val="20"/>
              </w:rPr>
              <w:t>
Другие депозиты</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p>
            <w:pPr>
              <w:spacing w:after="20"/>
              <w:ind w:left="20"/>
              <w:jc w:val="both"/>
            </w:pPr>
            <w:r>
              <w:rPr>
                <w:rFonts w:ascii="Times New Roman"/>
                <w:b w:val="false"/>
                <w:i w:val="false"/>
                <w:color w:val="000000"/>
                <w:sz w:val="20"/>
              </w:rPr>
              <w:t>
В национальной валюте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w:t>
            </w:r>
          </w:p>
          <w:p>
            <w:pPr>
              <w:spacing w:after="20"/>
              <w:ind w:left="20"/>
              <w:jc w:val="both"/>
            </w:pPr>
            <w:r>
              <w:rPr>
                <w:rFonts w:ascii="Times New Roman"/>
                <w:b w:val="false"/>
                <w:i w:val="false"/>
                <w:color w:val="000000"/>
                <w:sz w:val="20"/>
              </w:rPr>
              <w:t>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жүргізу нәтижесіндегі өзгерістер</w:t>
            </w:r>
          </w:p>
          <w:p>
            <w:pPr>
              <w:spacing w:after="20"/>
              <w:ind w:left="20"/>
              <w:jc w:val="both"/>
            </w:pPr>
            <w:r>
              <w:rPr>
                <w:rFonts w:ascii="Times New Roman"/>
                <w:b w:val="false"/>
                <w:i w:val="false"/>
                <w:color w:val="000000"/>
                <w:sz w:val="20"/>
              </w:rPr>
              <w:t>
изменения в результате проведения операций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бағалық өзгеруі</w:t>
            </w:r>
          </w:p>
          <w:p>
            <w:pPr>
              <w:spacing w:after="20"/>
              <w:ind w:left="20"/>
              <w:jc w:val="both"/>
            </w:pPr>
            <w:r>
              <w:rPr>
                <w:rFonts w:ascii="Times New Roman"/>
                <w:b w:val="false"/>
                <w:i w:val="false"/>
                <w:color w:val="000000"/>
                <w:sz w:val="20"/>
              </w:rPr>
              <w:t>
оценочные изменения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 кірістер</w:t>
            </w:r>
          </w:p>
          <w:p>
            <w:pPr>
              <w:spacing w:after="20"/>
              <w:ind w:left="20"/>
              <w:jc w:val="both"/>
            </w:pPr>
            <w:r>
              <w:rPr>
                <w:rFonts w:ascii="Times New Roman"/>
                <w:b w:val="false"/>
                <w:i w:val="false"/>
                <w:color w:val="000000"/>
                <w:sz w:val="20"/>
              </w:rPr>
              <w:t>
доходы к получению</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p>
            <w:pPr>
              <w:spacing w:after="20"/>
              <w:ind w:left="20"/>
              <w:jc w:val="both"/>
            </w:pPr>
            <w:r>
              <w:rPr>
                <w:rFonts w:ascii="Times New Roman"/>
                <w:b w:val="false"/>
                <w:i w:val="false"/>
                <w:color w:val="000000"/>
                <w:sz w:val="20"/>
              </w:rPr>
              <w:t>
В иностранной валюте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w:t>
            </w:r>
          </w:p>
          <w:p>
            <w:pPr>
              <w:spacing w:after="20"/>
              <w:ind w:left="20"/>
              <w:jc w:val="both"/>
            </w:pPr>
            <w:r>
              <w:rPr>
                <w:rFonts w:ascii="Times New Roman"/>
                <w:b w:val="false"/>
                <w:i w:val="false"/>
                <w:color w:val="000000"/>
                <w:sz w:val="20"/>
              </w:rPr>
              <w:t>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жүргізу нәтижесіндегі өзгерістер</w:t>
            </w:r>
          </w:p>
          <w:p>
            <w:pPr>
              <w:spacing w:after="20"/>
              <w:ind w:left="20"/>
              <w:jc w:val="both"/>
            </w:pPr>
            <w:r>
              <w:rPr>
                <w:rFonts w:ascii="Times New Roman"/>
                <w:b w:val="false"/>
                <w:i w:val="false"/>
                <w:color w:val="000000"/>
                <w:sz w:val="20"/>
              </w:rPr>
              <w:t>
изменения в результате проведения операций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бағалық өзгеруі</w:t>
            </w:r>
          </w:p>
          <w:p>
            <w:pPr>
              <w:spacing w:after="20"/>
              <w:ind w:left="20"/>
              <w:jc w:val="both"/>
            </w:pPr>
            <w:r>
              <w:rPr>
                <w:rFonts w:ascii="Times New Roman"/>
                <w:b w:val="false"/>
                <w:i w:val="false"/>
                <w:color w:val="000000"/>
                <w:sz w:val="20"/>
              </w:rPr>
              <w:t>
оценочные изменения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 кірістер</w:t>
            </w:r>
          </w:p>
          <w:p>
            <w:pPr>
              <w:spacing w:after="20"/>
              <w:ind w:left="20"/>
              <w:jc w:val="both"/>
            </w:pPr>
            <w:r>
              <w:rPr>
                <w:rFonts w:ascii="Times New Roman"/>
                <w:b w:val="false"/>
                <w:i w:val="false"/>
                <w:color w:val="000000"/>
                <w:sz w:val="20"/>
              </w:rPr>
              <w:t>
доходы к получению</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(акциялардан басқа)</w:t>
            </w:r>
          </w:p>
          <w:p>
            <w:pPr>
              <w:spacing w:after="20"/>
              <w:ind w:left="20"/>
              <w:jc w:val="both"/>
            </w:pPr>
            <w:r>
              <w:rPr>
                <w:rFonts w:ascii="Times New Roman"/>
                <w:b w:val="false"/>
                <w:i w:val="false"/>
                <w:color w:val="000000"/>
                <w:sz w:val="20"/>
              </w:rPr>
              <w:t>
Ценные бумаги (за исключением акций)</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p>
            <w:pPr>
              <w:spacing w:after="20"/>
              <w:ind w:left="20"/>
              <w:jc w:val="both"/>
            </w:pPr>
            <w:r>
              <w:rPr>
                <w:rFonts w:ascii="Times New Roman"/>
                <w:b w:val="false"/>
                <w:i w:val="false"/>
                <w:color w:val="000000"/>
                <w:sz w:val="20"/>
              </w:rPr>
              <w:t>
В национальной валюте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w:t>
            </w:r>
          </w:p>
          <w:p>
            <w:pPr>
              <w:spacing w:after="20"/>
              <w:ind w:left="20"/>
              <w:jc w:val="both"/>
            </w:pPr>
            <w:r>
              <w:rPr>
                <w:rFonts w:ascii="Times New Roman"/>
                <w:b w:val="false"/>
                <w:i w:val="false"/>
                <w:color w:val="000000"/>
                <w:sz w:val="20"/>
              </w:rPr>
              <w:t>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сатып алу неттосы</w:t>
            </w:r>
          </w:p>
          <w:p>
            <w:pPr>
              <w:spacing w:after="20"/>
              <w:ind w:left="20"/>
              <w:jc w:val="both"/>
            </w:pPr>
            <w:r>
              <w:rPr>
                <w:rFonts w:ascii="Times New Roman"/>
                <w:b w:val="false"/>
                <w:i w:val="false"/>
                <w:color w:val="000000"/>
                <w:sz w:val="20"/>
              </w:rPr>
              <w:t>
нетто покупка за отчетный период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бағалаудағы айырма</w:t>
            </w:r>
          </w:p>
          <w:p>
            <w:pPr>
              <w:spacing w:after="20"/>
              <w:ind w:left="20"/>
              <w:jc w:val="both"/>
            </w:pPr>
            <w:r>
              <w:rPr>
                <w:rFonts w:ascii="Times New Roman"/>
                <w:b w:val="false"/>
                <w:i w:val="false"/>
                <w:color w:val="000000"/>
                <w:sz w:val="20"/>
              </w:rPr>
              <w:t>
разница в оценке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алынатын пайыздар (дивидендтер)</w:t>
            </w:r>
          </w:p>
          <w:p>
            <w:pPr>
              <w:spacing w:after="20"/>
              <w:ind w:left="20"/>
              <w:jc w:val="both"/>
            </w:pPr>
            <w:r>
              <w:rPr>
                <w:rFonts w:ascii="Times New Roman"/>
                <w:b w:val="false"/>
                <w:i w:val="false"/>
                <w:color w:val="000000"/>
                <w:sz w:val="20"/>
              </w:rPr>
              <w:t>
проценты (дивиденды) к получению за отчетный период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p>
            <w:pPr>
              <w:spacing w:after="20"/>
              <w:ind w:left="20"/>
              <w:jc w:val="both"/>
            </w:pPr>
            <w:r>
              <w:rPr>
                <w:rFonts w:ascii="Times New Roman"/>
                <w:b w:val="false"/>
                <w:i w:val="false"/>
                <w:color w:val="000000"/>
                <w:sz w:val="20"/>
              </w:rPr>
              <w:t>
В иностранной валюте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w:t>
            </w:r>
          </w:p>
          <w:p>
            <w:pPr>
              <w:spacing w:after="20"/>
              <w:ind w:left="20"/>
              <w:jc w:val="both"/>
            </w:pPr>
            <w:r>
              <w:rPr>
                <w:rFonts w:ascii="Times New Roman"/>
                <w:b w:val="false"/>
                <w:i w:val="false"/>
                <w:color w:val="000000"/>
                <w:sz w:val="20"/>
              </w:rPr>
              <w:t>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сатып алу неттосы нетто покупка за отчетный период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бағалаудағы айырма</w:t>
            </w:r>
          </w:p>
          <w:p>
            <w:pPr>
              <w:spacing w:after="20"/>
              <w:ind w:left="20"/>
              <w:jc w:val="both"/>
            </w:pPr>
            <w:r>
              <w:rPr>
                <w:rFonts w:ascii="Times New Roman"/>
                <w:b w:val="false"/>
                <w:i w:val="false"/>
                <w:color w:val="000000"/>
                <w:sz w:val="20"/>
              </w:rPr>
              <w:t>
разница в оценке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алынатын пайыздар (дивидендтер)</w:t>
            </w:r>
          </w:p>
          <w:p>
            <w:pPr>
              <w:spacing w:after="20"/>
              <w:ind w:left="20"/>
              <w:jc w:val="both"/>
            </w:pPr>
            <w:r>
              <w:rPr>
                <w:rFonts w:ascii="Times New Roman"/>
                <w:b w:val="false"/>
                <w:i w:val="false"/>
                <w:color w:val="000000"/>
                <w:sz w:val="20"/>
              </w:rPr>
              <w:t>
проценты (дивиденды) к получению за отчетный период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және қарыздар</w:t>
            </w:r>
          </w:p>
          <w:p>
            <w:pPr>
              <w:spacing w:after="20"/>
              <w:ind w:left="20"/>
              <w:jc w:val="both"/>
            </w:pPr>
            <w:r>
              <w:rPr>
                <w:rFonts w:ascii="Times New Roman"/>
                <w:b w:val="false"/>
                <w:i w:val="false"/>
                <w:color w:val="000000"/>
                <w:sz w:val="20"/>
              </w:rPr>
              <w:t>
Кредиты и займы</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w:t>
            </w:r>
          </w:p>
          <w:p>
            <w:pPr>
              <w:spacing w:after="20"/>
              <w:ind w:left="20"/>
              <w:jc w:val="both"/>
            </w:pPr>
            <w:r>
              <w:rPr>
                <w:rFonts w:ascii="Times New Roman"/>
                <w:b w:val="false"/>
                <w:i w:val="false"/>
                <w:color w:val="000000"/>
                <w:sz w:val="20"/>
              </w:rPr>
              <w:t>
Краткосрочные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p>
            <w:pPr>
              <w:spacing w:after="20"/>
              <w:ind w:left="20"/>
              <w:jc w:val="both"/>
            </w:pPr>
            <w:r>
              <w:rPr>
                <w:rFonts w:ascii="Times New Roman"/>
                <w:b w:val="false"/>
                <w:i w:val="false"/>
                <w:color w:val="000000"/>
                <w:sz w:val="20"/>
              </w:rPr>
              <w:t>
В национальной валюте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w:t>
            </w:r>
          </w:p>
          <w:p>
            <w:pPr>
              <w:spacing w:after="20"/>
              <w:ind w:left="20"/>
              <w:jc w:val="both"/>
            </w:pPr>
            <w:r>
              <w:rPr>
                <w:rFonts w:ascii="Times New Roman"/>
                <w:b w:val="false"/>
                <w:i w:val="false"/>
                <w:color w:val="000000"/>
                <w:sz w:val="20"/>
              </w:rPr>
              <w:t>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жүргізу нәтижесіндегі өзгерістер</w:t>
            </w:r>
          </w:p>
          <w:p>
            <w:pPr>
              <w:spacing w:after="20"/>
              <w:ind w:left="20"/>
              <w:jc w:val="both"/>
            </w:pPr>
            <w:r>
              <w:rPr>
                <w:rFonts w:ascii="Times New Roman"/>
                <w:b w:val="false"/>
                <w:i w:val="false"/>
                <w:color w:val="000000"/>
                <w:sz w:val="20"/>
              </w:rPr>
              <w:t>
изменения в результате проведения операций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бағалық өзгеруі</w:t>
            </w:r>
          </w:p>
          <w:p>
            <w:pPr>
              <w:spacing w:after="20"/>
              <w:ind w:left="20"/>
              <w:jc w:val="both"/>
            </w:pPr>
            <w:r>
              <w:rPr>
                <w:rFonts w:ascii="Times New Roman"/>
                <w:b w:val="false"/>
                <w:i w:val="false"/>
                <w:color w:val="000000"/>
                <w:sz w:val="20"/>
              </w:rPr>
              <w:t>
оценочные изменения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алынған пайыздар</w:t>
            </w:r>
          </w:p>
          <w:p>
            <w:pPr>
              <w:spacing w:after="20"/>
              <w:ind w:left="20"/>
              <w:jc w:val="both"/>
            </w:pPr>
            <w:r>
              <w:rPr>
                <w:rFonts w:ascii="Times New Roman"/>
                <w:b w:val="false"/>
                <w:i w:val="false"/>
                <w:color w:val="000000"/>
                <w:sz w:val="20"/>
              </w:rPr>
              <w:t>
проценты фактически полученные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p>
            <w:pPr>
              <w:spacing w:after="20"/>
              <w:ind w:left="20"/>
              <w:jc w:val="both"/>
            </w:pPr>
            <w:r>
              <w:rPr>
                <w:rFonts w:ascii="Times New Roman"/>
                <w:b w:val="false"/>
                <w:i w:val="false"/>
                <w:color w:val="000000"/>
                <w:sz w:val="20"/>
              </w:rPr>
              <w:t>
В иностранной валюте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w:t>
            </w:r>
          </w:p>
          <w:p>
            <w:pPr>
              <w:spacing w:after="20"/>
              <w:ind w:left="20"/>
              <w:jc w:val="both"/>
            </w:pPr>
            <w:r>
              <w:rPr>
                <w:rFonts w:ascii="Times New Roman"/>
                <w:b w:val="false"/>
                <w:i w:val="false"/>
                <w:color w:val="000000"/>
                <w:sz w:val="20"/>
              </w:rPr>
              <w:t>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жүргізу нәтижесіндегі өзгерістер</w:t>
            </w:r>
          </w:p>
          <w:p>
            <w:pPr>
              <w:spacing w:after="20"/>
              <w:ind w:left="20"/>
              <w:jc w:val="both"/>
            </w:pPr>
            <w:r>
              <w:rPr>
                <w:rFonts w:ascii="Times New Roman"/>
                <w:b w:val="false"/>
                <w:i w:val="false"/>
                <w:color w:val="000000"/>
                <w:sz w:val="20"/>
              </w:rPr>
              <w:t>
изменения в результате проведения операций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бағалық өзгеруі</w:t>
            </w:r>
          </w:p>
          <w:p>
            <w:pPr>
              <w:spacing w:after="20"/>
              <w:ind w:left="20"/>
              <w:jc w:val="both"/>
            </w:pPr>
            <w:r>
              <w:rPr>
                <w:rFonts w:ascii="Times New Roman"/>
                <w:b w:val="false"/>
                <w:i w:val="false"/>
                <w:color w:val="000000"/>
                <w:sz w:val="20"/>
              </w:rPr>
              <w:t>
оценочные изменения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алынған пайыздар</w:t>
            </w:r>
          </w:p>
          <w:p>
            <w:pPr>
              <w:spacing w:after="20"/>
              <w:ind w:left="20"/>
              <w:jc w:val="both"/>
            </w:pPr>
            <w:r>
              <w:rPr>
                <w:rFonts w:ascii="Times New Roman"/>
                <w:b w:val="false"/>
                <w:i w:val="false"/>
                <w:color w:val="000000"/>
                <w:sz w:val="20"/>
              </w:rPr>
              <w:t>
проценты фактически полученные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w:t>
            </w:r>
          </w:p>
          <w:p>
            <w:pPr>
              <w:spacing w:after="20"/>
              <w:ind w:left="20"/>
              <w:jc w:val="both"/>
            </w:pPr>
            <w:r>
              <w:rPr>
                <w:rFonts w:ascii="Times New Roman"/>
                <w:b w:val="false"/>
                <w:i w:val="false"/>
                <w:color w:val="000000"/>
                <w:sz w:val="20"/>
              </w:rPr>
              <w:t>
Долгосрочные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p>
            <w:pPr>
              <w:spacing w:after="20"/>
              <w:ind w:left="20"/>
              <w:jc w:val="both"/>
            </w:pPr>
            <w:r>
              <w:rPr>
                <w:rFonts w:ascii="Times New Roman"/>
                <w:b w:val="false"/>
                <w:i w:val="false"/>
                <w:color w:val="000000"/>
                <w:sz w:val="20"/>
              </w:rPr>
              <w:t>
В национальной валюте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w:t>
            </w:r>
          </w:p>
          <w:p>
            <w:pPr>
              <w:spacing w:after="20"/>
              <w:ind w:left="20"/>
              <w:jc w:val="both"/>
            </w:pPr>
            <w:r>
              <w:rPr>
                <w:rFonts w:ascii="Times New Roman"/>
                <w:b w:val="false"/>
                <w:i w:val="false"/>
                <w:color w:val="000000"/>
                <w:sz w:val="20"/>
              </w:rPr>
              <w:t>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жүргізу нәтижесіндегі өзгерістер</w:t>
            </w:r>
          </w:p>
          <w:p>
            <w:pPr>
              <w:spacing w:after="20"/>
              <w:ind w:left="20"/>
              <w:jc w:val="both"/>
            </w:pPr>
            <w:r>
              <w:rPr>
                <w:rFonts w:ascii="Times New Roman"/>
                <w:b w:val="false"/>
                <w:i w:val="false"/>
                <w:color w:val="000000"/>
                <w:sz w:val="20"/>
              </w:rPr>
              <w:t>
изменения в результате проведения операций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бағалық өзгеруі</w:t>
            </w:r>
          </w:p>
          <w:p>
            <w:pPr>
              <w:spacing w:after="20"/>
              <w:ind w:left="20"/>
              <w:jc w:val="both"/>
            </w:pPr>
            <w:r>
              <w:rPr>
                <w:rFonts w:ascii="Times New Roman"/>
                <w:b w:val="false"/>
                <w:i w:val="false"/>
                <w:color w:val="000000"/>
                <w:sz w:val="20"/>
              </w:rPr>
              <w:t>
оценочные изменения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алынған пайыздар</w:t>
            </w:r>
          </w:p>
          <w:p>
            <w:pPr>
              <w:spacing w:after="20"/>
              <w:ind w:left="20"/>
              <w:jc w:val="both"/>
            </w:pPr>
            <w:r>
              <w:rPr>
                <w:rFonts w:ascii="Times New Roman"/>
                <w:b w:val="false"/>
                <w:i w:val="false"/>
                <w:color w:val="000000"/>
                <w:sz w:val="20"/>
              </w:rPr>
              <w:t>
проценты фактически полученные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p>
            <w:pPr>
              <w:spacing w:after="20"/>
              <w:ind w:left="20"/>
              <w:jc w:val="both"/>
            </w:pPr>
            <w:r>
              <w:rPr>
                <w:rFonts w:ascii="Times New Roman"/>
                <w:b w:val="false"/>
                <w:i w:val="false"/>
                <w:color w:val="000000"/>
                <w:sz w:val="20"/>
              </w:rPr>
              <w:t>
В иностранной валюте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w:t>
            </w:r>
          </w:p>
          <w:p>
            <w:pPr>
              <w:spacing w:after="20"/>
              <w:ind w:left="20"/>
              <w:jc w:val="both"/>
            </w:pPr>
            <w:r>
              <w:rPr>
                <w:rFonts w:ascii="Times New Roman"/>
                <w:b w:val="false"/>
                <w:i w:val="false"/>
                <w:color w:val="000000"/>
                <w:sz w:val="20"/>
              </w:rPr>
              <w:t>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жүргізу нәтижесіндегі өзгерістер</w:t>
            </w:r>
          </w:p>
          <w:p>
            <w:pPr>
              <w:spacing w:after="20"/>
              <w:ind w:left="20"/>
              <w:jc w:val="both"/>
            </w:pPr>
            <w:r>
              <w:rPr>
                <w:rFonts w:ascii="Times New Roman"/>
                <w:b w:val="false"/>
                <w:i w:val="false"/>
                <w:color w:val="000000"/>
                <w:sz w:val="20"/>
              </w:rPr>
              <w:t>
изменения в результате проведения операций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бағалық өзгеруі</w:t>
            </w:r>
          </w:p>
          <w:p>
            <w:pPr>
              <w:spacing w:after="20"/>
              <w:ind w:left="20"/>
              <w:jc w:val="both"/>
            </w:pPr>
            <w:r>
              <w:rPr>
                <w:rFonts w:ascii="Times New Roman"/>
                <w:b w:val="false"/>
                <w:i w:val="false"/>
                <w:color w:val="000000"/>
                <w:sz w:val="20"/>
              </w:rPr>
              <w:t>
оценочные изменения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алынған пайыздар</w:t>
            </w:r>
          </w:p>
          <w:p>
            <w:pPr>
              <w:spacing w:after="20"/>
              <w:ind w:left="20"/>
              <w:jc w:val="both"/>
            </w:pPr>
            <w:r>
              <w:rPr>
                <w:rFonts w:ascii="Times New Roman"/>
                <w:b w:val="false"/>
                <w:i w:val="false"/>
                <w:color w:val="000000"/>
                <w:sz w:val="20"/>
              </w:rPr>
              <w:t>
проценты фактически полученные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p>
            <w:pPr>
              <w:spacing w:after="20"/>
              <w:ind w:left="20"/>
              <w:jc w:val="both"/>
            </w:pPr>
            <w:r>
              <w:rPr>
                <w:rFonts w:ascii="Times New Roman"/>
                <w:b w:val="false"/>
                <w:i w:val="false"/>
                <w:color w:val="000000"/>
                <w:sz w:val="20"/>
              </w:rPr>
              <w:t>
Производные финансовые инструменты</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p>
            <w:pPr>
              <w:spacing w:after="20"/>
              <w:ind w:left="20"/>
              <w:jc w:val="both"/>
            </w:pPr>
            <w:r>
              <w:rPr>
                <w:rFonts w:ascii="Times New Roman"/>
                <w:b w:val="false"/>
                <w:i w:val="false"/>
                <w:color w:val="000000"/>
                <w:sz w:val="20"/>
              </w:rPr>
              <w:t>
В национальной валюте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w:t>
            </w:r>
          </w:p>
          <w:p>
            <w:pPr>
              <w:spacing w:after="20"/>
              <w:ind w:left="20"/>
              <w:jc w:val="both"/>
            </w:pPr>
            <w:r>
              <w:rPr>
                <w:rFonts w:ascii="Times New Roman"/>
                <w:b w:val="false"/>
                <w:i w:val="false"/>
                <w:color w:val="000000"/>
                <w:sz w:val="20"/>
              </w:rPr>
              <w:t>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жүргізу нәтижесіндегі өзгерістер</w:t>
            </w:r>
          </w:p>
          <w:p>
            <w:pPr>
              <w:spacing w:after="20"/>
              <w:ind w:left="20"/>
              <w:jc w:val="both"/>
            </w:pPr>
            <w:r>
              <w:rPr>
                <w:rFonts w:ascii="Times New Roman"/>
                <w:b w:val="false"/>
                <w:i w:val="false"/>
                <w:color w:val="000000"/>
                <w:sz w:val="20"/>
              </w:rPr>
              <w:t>
изменения в результате проведения операций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бағалық өзгеруі</w:t>
            </w:r>
          </w:p>
          <w:p>
            <w:pPr>
              <w:spacing w:after="20"/>
              <w:ind w:left="20"/>
              <w:jc w:val="both"/>
            </w:pPr>
            <w:r>
              <w:rPr>
                <w:rFonts w:ascii="Times New Roman"/>
                <w:b w:val="false"/>
                <w:i w:val="false"/>
                <w:color w:val="000000"/>
                <w:sz w:val="20"/>
              </w:rPr>
              <w:t>
оценочные изменения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p>
            <w:pPr>
              <w:spacing w:after="20"/>
              <w:ind w:left="20"/>
              <w:jc w:val="both"/>
            </w:pPr>
            <w:r>
              <w:rPr>
                <w:rFonts w:ascii="Times New Roman"/>
                <w:b w:val="false"/>
                <w:i w:val="false"/>
                <w:color w:val="000000"/>
                <w:sz w:val="20"/>
              </w:rPr>
              <w:t>
В иностранной валюте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w:t>
            </w:r>
          </w:p>
          <w:p>
            <w:pPr>
              <w:spacing w:after="20"/>
              <w:ind w:left="20"/>
              <w:jc w:val="both"/>
            </w:pPr>
            <w:r>
              <w:rPr>
                <w:rFonts w:ascii="Times New Roman"/>
                <w:b w:val="false"/>
                <w:i w:val="false"/>
                <w:color w:val="000000"/>
                <w:sz w:val="20"/>
              </w:rPr>
              <w:t>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жүргізу нәтижесіндегі өзгерістер</w:t>
            </w:r>
          </w:p>
          <w:p>
            <w:pPr>
              <w:spacing w:after="20"/>
              <w:ind w:left="20"/>
              <w:jc w:val="both"/>
            </w:pPr>
            <w:r>
              <w:rPr>
                <w:rFonts w:ascii="Times New Roman"/>
                <w:b w:val="false"/>
                <w:i w:val="false"/>
                <w:color w:val="000000"/>
                <w:sz w:val="20"/>
              </w:rPr>
              <w:t>
изменения в результате проведе-ния операций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бағалық өзгеруі</w:t>
            </w:r>
          </w:p>
          <w:p>
            <w:pPr>
              <w:spacing w:after="20"/>
              <w:ind w:left="20"/>
              <w:jc w:val="both"/>
            </w:pPr>
            <w:r>
              <w:rPr>
                <w:rFonts w:ascii="Times New Roman"/>
                <w:b w:val="false"/>
                <w:i w:val="false"/>
                <w:color w:val="000000"/>
                <w:sz w:val="20"/>
              </w:rPr>
              <w:t>
оценочные изменения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капиталға қатысудың басқа нысандары</w:t>
            </w:r>
          </w:p>
          <w:p>
            <w:pPr>
              <w:spacing w:after="20"/>
              <w:ind w:left="20"/>
              <w:jc w:val="both"/>
            </w:pPr>
            <w:r>
              <w:rPr>
                <w:rFonts w:ascii="Times New Roman"/>
                <w:b w:val="false"/>
                <w:i w:val="false"/>
                <w:color w:val="000000"/>
                <w:sz w:val="20"/>
              </w:rPr>
              <w:t>
Акции и другие формы участия в капитале</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p>
            <w:pPr>
              <w:spacing w:after="20"/>
              <w:ind w:left="20"/>
              <w:jc w:val="both"/>
            </w:pPr>
            <w:r>
              <w:rPr>
                <w:rFonts w:ascii="Times New Roman"/>
                <w:b w:val="false"/>
                <w:i w:val="false"/>
                <w:color w:val="000000"/>
                <w:sz w:val="20"/>
              </w:rPr>
              <w:t>
В национальной валюте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w:t>
            </w:r>
          </w:p>
          <w:p>
            <w:pPr>
              <w:spacing w:after="20"/>
              <w:ind w:left="20"/>
              <w:jc w:val="both"/>
            </w:pPr>
            <w:r>
              <w:rPr>
                <w:rFonts w:ascii="Times New Roman"/>
                <w:b w:val="false"/>
                <w:i w:val="false"/>
                <w:color w:val="000000"/>
                <w:sz w:val="20"/>
              </w:rPr>
              <w:t>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жүргізу нәтижесіндегі өзгерістер</w:t>
            </w:r>
          </w:p>
          <w:p>
            <w:pPr>
              <w:spacing w:after="20"/>
              <w:ind w:left="20"/>
              <w:jc w:val="both"/>
            </w:pPr>
            <w:r>
              <w:rPr>
                <w:rFonts w:ascii="Times New Roman"/>
                <w:b w:val="false"/>
                <w:i w:val="false"/>
                <w:color w:val="000000"/>
                <w:sz w:val="20"/>
              </w:rPr>
              <w:t>
изменения в результате проведения операций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бағалық өзгеруі</w:t>
            </w:r>
          </w:p>
          <w:p>
            <w:pPr>
              <w:spacing w:after="20"/>
              <w:ind w:left="20"/>
              <w:jc w:val="both"/>
            </w:pPr>
            <w:r>
              <w:rPr>
                <w:rFonts w:ascii="Times New Roman"/>
                <w:b w:val="false"/>
                <w:i w:val="false"/>
                <w:color w:val="000000"/>
                <w:sz w:val="20"/>
              </w:rPr>
              <w:t>
оценочные изменения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 кірістер</w:t>
            </w:r>
          </w:p>
          <w:p>
            <w:pPr>
              <w:spacing w:after="20"/>
              <w:ind w:left="20"/>
              <w:jc w:val="both"/>
            </w:pPr>
            <w:r>
              <w:rPr>
                <w:rFonts w:ascii="Times New Roman"/>
                <w:b w:val="false"/>
                <w:i w:val="false"/>
                <w:color w:val="000000"/>
                <w:sz w:val="20"/>
              </w:rPr>
              <w:t>
доходы к получению</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p>
            <w:pPr>
              <w:spacing w:after="20"/>
              <w:ind w:left="20"/>
              <w:jc w:val="both"/>
            </w:pPr>
            <w:r>
              <w:rPr>
                <w:rFonts w:ascii="Times New Roman"/>
                <w:b w:val="false"/>
                <w:i w:val="false"/>
                <w:color w:val="000000"/>
                <w:sz w:val="20"/>
              </w:rPr>
              <w:t>
В иностранной валюте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w:t>
            </w:r>
          </w:p>
          <w:p>
            <w:pPr>
              <w:spacing w:after="20"/>
              <w:ind w:left="20"/>
              <w:jc w:val="both"/>
            </w:pPr>
            <w:r>
              <w:rPr>
                <w:rFonts w:ascii="Times New Roman"/>
                <w:b w:val="false"/>
                <w:i w:val="false"/>
                <w:color w:val="000000"/>
                <w:sz w:val="20"/>
              </w:rPr>
              <w:t>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жүргізу нәтижесіндегі өзгерістер</w:t>
            </w:r>
          </w:p>
          <w:p>
            <w:pPr>
              <w:spacing w:after="20"/>
              <w:ind w:left="20"/>
              <w:jc w:val="both"/>
            </w:pPr>
            <w:r>
              <w:rPr>
                <w:rFonts w:ascii="Times New Roman"/>
                <w:b w:val="false"/>
                <w:i w:val="false"/>
                <w:color w:val="000000"/>
                <w:sz w:val="20"/>
              </w:rPr>
              <w:t>
изменения в результате проведения операций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бағалық өзгеруі</w:t>
            </w:r>
          </w:p>
          <w:p>
            <w:pPr>
              <w:spacing w:after="20"/>
              <w:ind w:left="20"/>
              <w:jc w:val="both"/>
            </w:pPr>
            <w:r>
              <w:rPr>
                <w:rFonts w:ascii="Times New Roman"/>
                <w:b w:val="false"/>
                <w:i w:val="false"/>
                <w:color w:val="000000"/>
                <w:sz w:val="20"/>
              </w:rPr>
              <w:t>
оценочные измене-ния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 кірістер</w:t>
            </w:r>
          </w:p>
          <w:p>
            <w:pPr>
              <w:spacing w:after="20"/>
              <w:ind w:left="20"/>
              <w:jc w:val="both"/>
            </w:pPr>
            <w:r>
              <w:rPr>
                <w:rFonts w:ascii="Times New Roman"/>
                <w:b w:val="false"/>
                <w:i w:val="false"/>
                <w:color w:val="000000"/>
                <w:sz w:val="20"/>
              </w:rPr>
              <w:t>
доходы к получению</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дебиторлық берешек (талаптар)</w:t>
            </w:r>
          </w:p>
          <w:p>
            <w:pPr>
              <w:spacing w:after="20"/>
              <w:ind w:left="20"/>
              <w:jc w:val="both"/>
            </w:pPr>
            <w:r>
              <w:rPr>
                <w:rFonts w:ascii="Times New Roman"/>
                <w:b w:val="false"/>
                <w:i w:val="false"/>
                <w:color w:val="000000"/>
                <w:sz w:val="20"/>
              </w:rPr>
              <w:t>
Другая дебиторская задолженность</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p>
            <w:pPr>
              <w:spacing w:after="20"/>
              <w:ind w:left="20"/>
              <w:jc w:val="both"/>
            </w:pPr>
            <w:r>
              <w:rPr>
                <w:rFonts w:ascii="Times New Roman"/>
                <w:b w:val="false"/>
                <w:i w:val="false"/>
                <w:color w:val="000000"/>
                <w:sz w:val="20"/>
              </w:rPr>
              <w:t>
В национальной валюте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w:t>
            </w:r>
          </w:p>
          <w:p>
            <w:pPr>
              <w:spacing w:after="20"/>
              <w:ind w:left="20"/>
              <w:jc w:val="both"/>
            </w:pPr>
            <w:r>
              <w:rPr>
                <w:rFonts w:ascii="Times New Roman"/>
                <w:b w:val="false"/>
                <w:i w:val="false"/>
                <w:color w:val="000000"/>
                <w:sz w:val="20"/>
              </w:rPr>
              <w:t>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жүргізу нәтижесіндегі өзгерістер</w:t>
            </w:r>
          </w:p>
          <w:p>
            <w:pPr>
              <w:spacing w:after="20"/>
              <w:ind w:left="20"/>
              <w:jc w:val="both"/>
            </w:pPr>
            <w:r>
              <w:rPr>
                <w:rFonts w:ascii="Times New Roman"/>
                <w:b w:val="false"/>
                <w:i w:val="false"/>
                <w:color w:val="000000"/>
                <w:sz w:val="20"/>
              </w:rPr>
              <w:t>
изменения в результате проведения операций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бағалық өзгеруі</w:t>
            </w:r>
          </w:p>
          <w:p>
            <w:pPr>
              <w:spacing w:after="20"/>
              <w:ind w:left="20"/>
              <w:jc w:val="both"/>
            </w:pPr>
            <w:r>
              <w:rPr>
                <w:rFonts w:ascii="Times New Roman"/>
                <w:b w:val="false"/>
                <w:i w:val="false"/>
                <w:color w:val="000000"/>
                <w:sz w:val="20"/>
              </w:rPr>
              <w:t>
оценочные изменения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алынатын пайыздар</w:t>
            </w:r>
          </w:p>
          <w:p>
            <w:pPr>
              <w:spacing w:after="20"/>
              <w:ind w:left="20"/>
              <w:jc w:val="both"/>
            </w:pPr>
            <w:r>
              <w:rPr>
                <w:rFonts w:ascii="Times New Roman"/>
                <w:b w:val="false"/>
                <w:i w:val="false"/>
                <w:color w:val="000000"/>
                <w:sz w:val="20"/>
              </w:rPr>
              <w:t>
проценты к получению за отчетный период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p>
            <w:pPr>
              <w:spacing w:after="20"/>
              <w:ind w:left="20"/>
              <w:jc w:val="both"/>
            </w:pPr>
            <w:r>
              <w:rPr>
                <w:rFonts w:ascii="Times New Roman"/>
                <w:b w:val="false"/>
                <w:i w:val="false"/>
                <w:color w:val="000000"/>
                <w:sz w:val="20"/>
              </w:rPr>
              <w:t>
В иностранной валюте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w:t>
            </w:r>
          </w:p>
          <w:p>
            <w:pPr>
              <w:spacing w:after="20"/>
              <w:ind w:left="20"/>
              <w:jc w:val="both"/>
            </w:pPr>
            <w:r>
              <w:rPr>
                <w:rFonts w:ascii="Times New Roman"/>
                <w:b w:val="false"/>
                <w:i w:val="false"/>
                <w:color w:val="000000"/>
                <w:sz w:val="20"/>
              </w:rPr>
              <w:t>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жүргізу нәтижесіндегі өзгерістер</w:t>
            </w:r>
          </w:p>
          <w:p>
            <w:pPr>
              <w:spacing w:after="20"/>
              <w:ind w:left="20"/>
              <w:jc w:val="both"/>
            </w:pPr>
            <w:r>
              <w:rPr>
                <w:rFonts w:ascii="Times New Roman"/>
                <w:b w:val="false"/>
                <w:i w:val="false"/>
                <w:color w:val="000000"/>
                <w:sz w:val="20"/>
              </w:rPr>
              <w:t>
изменения в результате проведения операций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бағалық өзгеруі</w:t>
            </w:r>
          </w:p>
          <w:p>
            <w:pPr>
              <w:spacing w:after="20"/>
              <w:ind w:left="20"/>
              <w:jc w:val="both"/>
            </w:pPr>
            <w:r>
              <w:rPr>
                <w:rFonts w:ascii="Times New Roman"/>
                <w:b w:val="false"/>
                <w:i w:val="false"/>
                <w:color w:val="000000"/>
                <w:sz w:val="20"/>
              </w:rPr>
              <w:t>
оценочные изменения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алынатын пайыздар</w:t>
            </w:r>
          </w:p>
          <w:p>
            <w:pPr>
              <w:spacing w:after="20"/>
              <w:ind w:left="20"/>
              <w:jc w:val="both"/>
            </w:pPr>
            <w:r>
              <w:rPr>
                <w:rFonts w:ascii="Times New Roman"/>
                <w:b w:val="false"/>
                <w:i w:val="false"/>
                <w:color w:val="000000"/>
                <w:sz w:val="20"/>
              </w:rPr>
              <w:t>
проценты к получению за отчетный период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ретінде (секторлар бойынша бөлмей)</w:t>
            </w:r>
          </w:p>
          <w:p>
            <w:pPr>
              <w:spacing w:after="20"/>
              <w:ind w:left="20"/>
              <w:jc w:val="both"/>
            </w:pPr>
            <w:r>
              <w:rPr>
                <w:rFonts w:ascii="Times New Roman"/>
                <w:b w:val="false"/>
                <w:i w:val="false"/>
                <w:color w:val="000000"/>
                <w:sz w:val="20"/>
              </w:rPr>
              <w:t>
Справочно (без разбивки по секторам):</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зияндарды жабуға арналған арнайы резервтер (провизиялар) специальные резервы (провизии) на покрытие убытков</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құралдарының құнын оң түзету шоты</w:t>
            </w:r>
          </w:p>
          <w:p>
            <w:pPr>
              <w:spacing w:after="20"/>
              <w:ind w:left="20"/>
              <w:jc w:val="both"/>
            </w:pPr>
            <w:r>
              <w:rPr>
                <w:rFonts w:ascii="Times New Roman"/>
                <w:b w:val="false"/>
                <w:i w:val="false"/>
                <w:color w:val="000000"/>
                <w:sz w:val="20"/>
              </w:rPr>
              <w:t>
счета положительной корректировки стоимости финансовых инструментов</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құралдарының құнын теріс түзету шоты</w:t>
            </w:r>
          </w:p>
          <w:p>
            <w:pPr>
              <w:spacing w:after="20"/>
              <w:ind w:left="20"/>
              <w:jc w:val="both"/>
            </w:pPr>
            <w:r>
              <w:rPr>
                <w:rFonts w:ascii="Times New Roman"/>
                <w:b w:val="false"/>
                <w:i w:val="false"/>
                <w:color w:val="000000"/>
                <w:sz w:val="20"/>
              </w:rPr>
              <w:t>
счета отрицательной корректировки стоимости финансовых инструментов</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бөлім. Қаржы пассивтер</w:t>
            </w:r>
          </w:p>
          <w:p>
            <w:pPr>
              <w:spacing w:after="20"/>
              <w:ind w:left="20"/>
              <w:jc w:val="both"/>
            </w:pPr>
            <w:r>
              <w:rPr>
                <w:rFonts w:ascii="Times New Roman"/>
                <w:b w:val="false"/>
                <w:i w:val="false"/>
                <w:color w:val="000000"/>
                <w:sz w:val="20"/>
              </w:rPr>
              <w:t>
Раздел  II.  Финансовые пассивы</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Аударылатын депозиттер</w:t>
            </w:r>
          </w:p>
          <w:p>
            <w:pPr>
              <w:spacing w:after="20"/>
              <w:ind w:left="20"/>
              <w:jc w:val="both"/>
            </w:pPr>
            <w:r>
              <w:rPr>
                <w:rFonts w:ascii="Times New Roman"/>
                <w:b w:val="false"/>
                <w:i w:val="false"/>
                <w:color w:val="000000"/>
                <w:sz w:val="20"/>
              </w:rPr>
              <w:t>
Переводимые депозиты</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p>
            <w:pPr>
              <w:spacing w:after="20"/>
              <w:ind w:left="20"/>
              <w:jc w:val="both"/>
            </w:pPr>
            <w:r>
              <w:rPr>
                <w:rFonts w:ascii="Times New Roman"/>
                <w:b w:val="false"/>
                <w:i w:val="false"/>
                <w:color w:val="000000"/>
                <w:sz w:val="20"/>
              </w:rPr>
              <w:t>
В национальной валюте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w:t>
            </w:r>
          </w:p>
          <w:p>
            <w:pPr>
              <w:spacing w:after="20"/>
              <w:ind w:left="20"/>
              <w:jc w:val="both"/>
            </w:pPr>
            <w:r>
              <w:rPr>
                <w:rFonts w:ascii="Times New Roman"/>
                <w:b w:val="false"/>
                <w:i w:val="false"/>
                <w:color w:val="000000"/>
                <w:sz w:val="20"/>
              </w:rPr>
              <w:t>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жүргізу нәтижесіндегі өзгерістер</w:t>
            </w:r>
          </w:p>
          <w:p>
            <w:pPr>
              <w:spacing w:after="20"/>
              <w:ind w:left="20"/>
              <w:jc w:val="both"/>
            </w:pPr>
            <w:r>
              <w:rPr>
                <w:rFonts w:ascii="Times New Roman"/>
                <w:b w:val="false"/>
                <w:i w:val="false"/>
                <w:color w:val="000000"/>
                <w:sz w:val="20"/>
              </w:rPr>
              <w:t>
изменения в результате проведения операций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бағалық өзгеруі</w:t>
            </w:r>
          </w:p>
          <w:p>
            <w:pPr>
              <w:spacing w:after="20"/>
              <w:ind w:left="20"/>
              <w:jc w:val="both"/>
            </w:pPr>
            <w:r>
              <w:rPr>
                <w:rFonts w:ascii="Times New Roman"/>
                <w:b w:val="false"/>
                <w:i w:val="false"/>
                <w:color w:val="000000"/>
                <w:sz w:val="20"/>
              </w:rPr>
              <w:t>
оценочные изменения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төленетін шығыстар</w:t>
            </w:r>
          </w:p>
          <w:p>
            <w:pPr>
              <w:spacing w:after="20"/>
              <w:ind w:left="20"/>
              <w:jc w:val="both"/>
            </w:pPr>
            <w:r>
              <w:rPr>
                <w:rFonts w:ascii="Times New Roman"/>
                <w:b w:val="false"/>
                <w:i w:val="false"/>
                <w:color w:val="000000"/>
                <w:sz w:val="20"/>
              </w:rPr>
              <w:t>
расходы к оплате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p>
            <w:pPr>
              <w:spacing w:after="20"/>
              <w:ind w:left="20"/>
              <w:jc w:val="both"/>
            </w:pPr>
            <w:r>
              <w:rPr>
                <w:rFonts w:ascii="Times New Roman"/>
                <w:b w:val="false"/>
                <w:i w:val="false"/>
                <w:color w:val="000000"/>
                <w:sz w:val="20"/>
              </w:rPr>
              <w:t>
В иностранной валюте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w:t>
            </w:r>
          </w:p>
          <w:p>
            <w:pPr>
              <w:spacing w:after="20"/>
              <w:ind w:left="20"/>
              <w:jc w:val="both"/>
            </w:pPr>
            <w:r>
              <w:rPr>
                <w:rFonts w:ascii="Times New Roman"/>
                <w:b w:val="false"/>
                <w:i w:val="false"/>
                <w:color w:val="000000"/>
                <w:sz w:val="20"/>
              </w:rPr>
              <w:t>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жүргізу нәтижесіндегі өзгерістер</w:t>
            </w:r>
          </w:p>
          <w:p>
            <w:pPr>
              <w:spacing w:after="20"/>
              <w:ind w:left="20"/>
              <w:jc w:val="both"/>
            </w:pPr>
            <w:r>
              <w:rPr>
                <w:rFonts w:ascii="Times New Roman"/>
                <w:b w:val="false"/>
                <w:i w:val="false"/>
                <w:color w:val="000000"/>
                <w:sz w:val="20"/>
              </w:rPr>
              <w:t>
изменения в результате проведения операций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бағалық өзгеруі</w:t>
            </w:r>
          </w:p>
          <w:p>
            <w:pPr>
              <w:spacing w:after="20"/>
              <w:ind w:left="20"/>
              <w:jc w:val="both"/>
            </w:pPr>
            <w:r>
              <w:rPr>
                <w:rFonts w:ascii="Times New Roman"/>
                <w:b w:val="false"/>
                <w:i w:val="false"/>
                <w:color w:val="000000"/>
                <w:sz w:val="20"/>
              </w:rPr>
              <w:t>
оценочные изменения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төленетін шығыстар</w:t>
            </w:r>
          </w:p>
          <w:p>
            <w:pPr>
              <w:spacing w:after="20"/>
              <w:ind w:left="20"/>
              <w:jc w:val="both"/>
            </w:pPr>
            <w:r>
              <w:rPr>
                <w:rFonts w:ascii="Times New Roman"/>
                <w:b w:val="false"/>
                <w:i w:val="false"/>
                <w:color w:val="000000"/>
                <w:sz w:val="20"/>
              </w:rPr>
              <w:t>
расходы к оплате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депозиттер</w:t>
            </w:r>
          </w:p>
          <w:p>
            <w:pPr>
              <w:spacing w:after="20"/>
              <w:ind w:left="20"/>
              <w:jc w:val="both"/>
            </w:pPr>
            <w:r>
              <w:rPr>
                <w:rFonts w:ascii="Times New Roman"/>
                <w:b w:val="false"/>
                <w:i w:val="false"/>
                <w:color w:val="000000"/>
                <w:sz w:val="20"/>
              </w:rPr>
              <w:t>
Другие депозиты</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p>
            <w:pPr>
              <w:spacing w:after="20"/>
              <w:ind w:left="20"/>
              <w:jc w:val="both"/>
            </w:pPr>
            <w:r>
              <w:rPr>
                <w:rFonts w:ascii="Times New Roman"/>
                <w:b w:val="false"/>
                <w:i w:val="false"/>
                <w:color w:val="000000"/>
                <w:sz w:val="20"/>
              </w:rPr>
              <w:t>
В национальной валюте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w:t>
            </w:r>
          </w:p>
          <w:p>
            <w:pPr>
              <w:spacing w:after="20"/>
              <w:ind w:left="20"/>
              <w:jc w:val="both"/>
            </w:pPr>
            <w:r>
              <w:rPr>
                <w:rFonts w:ascii="Times New Roman"/>
                <w:b w:val="false"/>
                <w:i w:val="false"/>
                <w:color w:val="000000"/>
                <w:sz w:val="20"/>
              </w:rPr>
              <w:t>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жүргізу нәтижесіндегі өзгерістер</w:t>
            </w:r>
          </w:p>
          <w:p>
            <w:pPr>
              <w:spacing w:after="20"/>
              <w:ind w:left="20"/>
              <w:jc w:val="both"/>
            </w:pPr>
            <w:r>
              <w:rPr>
                <w:rFonts w:ascii="Times New Roman"/>
                <w:b w:val="false"/>
                <w:i w:val="false"/>
                <w:color w:val="000000"/>
                <w:sz w:val="20"/>
              </w:rPr>
              <w:t>
изменения в результате проведения операций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бағалық өзгеруі</w:t>
            </w:r>
          </w:p>
          <w:p>
            <w:pPr>
              <w:spacing w:after="20"/>
              <w:ind w:left="20"/>
              <w:jc w:val="both"/>
            </w:pPr>
            <w:r>
              <w:rPr>
                <w:rFonts w:ascii="Times New Roman"/>
                <w:b w:val="false"/>
                <w:i w:val="false"/>
                <w:color w:val="000000"/>
                <w:sz w:val="20"/>
              </w:rPr>
              <w:t>
оценочные изменения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төленетін шығыстар</w:t>
            </w:r>
          </w:p>
          <w:p>
            <w:pPr>
              <w:spacing w:after="20"/>
              <w:ind w:left="20"/>
              <w:jc w:val="both"/>
            </w:pPr>
            <w:r>
              <w:rPr>
                <w:rFonts w:ascii="Times New Roman"/>
                <w:b w:val="false"/>
                <w:i w:val="false"/>
                <w:color w:val="000000"/>
                <w:sz w:val="20"/>
              </w:rPr>
              <w:t>
расходы к оплате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p>
            <w:pPr>
              <w:spacing w:after="20"/>
              <w:ind w:left="20"/>
              <w:jc w:val="both"/>
            </w:pPr>
            <w:r>
              <w:rPr>
                <w:rFonts w:ascii="Times New Roman"/>
                <w:b w:val="false"/>
                <w:i w:val="false"/>
                <w:color w:val="000000"/>
                <w:sz w:val="20"/>
              </w:rPr>
              <w:t>
В иностранной валюте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w:t>
            </w:r>
          </w:p>
          <w:p>
            <w:pPr>
              <w:spacing w:after="20"/>
              <w:ind w:left="20"/>
              <w:jc w:val="both"/>
            </w:pPr>
            <w:r>
              <w:rPr>
                <w:rFonts w:ascii="Times New Roman"/>
                <w:b w:val="false"/>
                <w:i w:val="false"/>
                <w:color w:val="000000"/>
                <w:sz w:val="20"/>
              </w:rPr>
              <w:t>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жүргізу нәтижесіндегі өзгерістер</w:t>
            </w:r>
          </w:p>
          <w:p>
            <w:pPr>
              <w:spacing w:after="20"/>
              <w:ind w:left="20"/>
              <w:jc w:val="both"/>
            </w:pPr>
            <w:r>
              <w:rPr>
                <w:rFonts w:ascii="Times New Roman"/>
                <w:b w:val="false"/>
                <w:i w:val="false"/>
                <w:color w:val="000000"/>
                <w:sz w:val="20"/>
              </w:rPr>
              <w:t>
изменения в результате проведения операций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бағалық өзгеруі</w:t>
            </w:r>
          </w:p>
          <w:p>
            <w:pPr>
              <w:spacing w:after="20"/>
              <w:ind w:left="20"/>
              <w:jc w:val="both"/>
            </w:pPr>
            <w:r>
              <w:rPr>
                <w:rFonts w:ascii="Times New Roman"/>
                <w:b w:val="false"/>
                <w:i w:val="false"/>
                <w:color w:val="000000"/>
                <w:sz w:val="20"/>
              </w:rPr>
              <w:t>
оценочные изменения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төленетін шығыстар</w:t>
            </w:r>
          </w:p>
          <w:p>
            <w:pPr>
              <w:spacing w:after="20"/>
              <w:ind w:left="20"/>
              <w:jc w:val="both"/>
            </w:pPr>
            <w:r>
              <w:rPr>
                <w:rFonts w:ascii="Times New Roman"/>
                <w:b w:val="false"/>
                <w:i w:val="false"/>
                <w:color w:val="000000"/>
                <w:sz w:val="20"/>
              </w:rPr>
              <w:t>
расходы к оплате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(акциялардан басқа)</w:t>
            </w:r>
          </w:p>
          <w:p>
            <w:pPr>
              <w:spacing w:after="20"/>
              <w:ind w:left="20"/>
              <w:jc w:val="both"/>
            </w:pPr>
            <w:r>
              <w:rPr>
                <w:rFonts w:ascii="Times New Roman"/>
                <w:b w:val="false"/>
                <w:i w:val="false"/>
                <w:color w:val="000000"/>
                <w:sz w:val="20"/>
              </w:rPr>
              <w:t>
Ценные бумаги (за исключением акций)</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p>
            <w:pPr>
              <w:spacing w:after="20"/>
              <w:ind w:left="20"/>
              <w:jc w:val="both"/>
            </w:pPr>
            <w:r>
              <w:rPr>
                <w:rFonts w:ascii="Times New Roman"/>
                <w:b w:val="false"/>
                <w:i w:val="false"/>
                <w:color w:val="000000"/>
                <w:sz w:val="20"/>
              </w:rPr>
              <w:t>
В национальной валюте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w:t>
            </w:r>
          </w:p>
          <w:p>
            <w:pPr>
              <w:spacing w:after="20"/>
              <w:ind w:left="20"/>
              <w:jc w:val="both"/>
            </w:pPr>
            <w:r>
              <w:rPr>
                <w:rFonts w:ascii="Times New Roman"/>
                <w:b w:val="false"/>
                <w:i w:val="false"/>
                <w:color w:val="000000"/>
                <w:sz w:val="20"/>
              </w:rPr>
              <w:t>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шығару</w:t>
            </w:r>
          </w:p>
          <w:p>
            <w:pPr>
              <w:spacing w:after="20"/>
              <w:ind w:left="20"/>
              <w:jc w:val="both"/>
            </w:pPr>
            <w:r>
              <w:rPr>
                <w:rFonts w:ascii="Times New Roman"/>
                <w:b w:val="false"/>
                <w:i w:val="false"/>
                <w:color w:val="000000"/>
                <w:sz w:val="20"/>
              </w:rPr>
              <w:t>
выпуск за отчетный период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сатып алу</w:t>
            </w:r>
          </w:p>
          <w:p>
            <w:pPr>
              <w:spacing w:after="20"/>
              <w:ind w:left="20"/>
              <w:jc w:val="both"/>
            </w:pPr>
            <w:r>
              <w:rPr>
                <w:rFonts w:ascii="Times New Roman"/>
                <w:b w:val="false"/>
                <w:i w:val="false"/>
                <w:color w:val="000000"/>
                <w:sz w:val="20"/>
              </w:rPr>
              <w:t>
выкуп за отчетный период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бағалаудағы айырма</w:t>
            </w:r>
          </w:p>
          <w:p>
            <w:pPr>
              <w:spacing w:after="20"/>
              <w:ind w:left="20"/>
              <w:jc w:val="both"/>
            </w:pPr>
            <w:r>
              <w:rPr>
                <w:rFonts w:ascii="Times New Roman"/>
                <w:b w:val="false"/>
                <w:i w:val="false"/>
                <w:color w:val="000000"/>
                <w:sz w:val="20"/>
              </w:rPr>
              <w:t>
разница в оценке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төленетін пайыздар (дивидендтер)</w:t>
            </w:r>
          </w:p>
          <w:p>
            <w:pPr>
              <w:spacing w:after="20"/>
              <w:ind w:left="20"/>
              <w:jc w:val="both"/>
            </w:pPr>
            <w:r>
              <w:rPr>
                <w:rFonts w:ascii="Times New Roman"/>
                <w:b w:val="false"/>
                <w:i w:val="false"/>
                <w:color w:val="000000"/>
                <w:sz w:val="20"/>
              </w:rPr>
              <w:t>
проценты (дивиденды) к уплате за отчетный период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p>
            <w:pPr>
              <w:spacing w:after="20"/>
              <w:ind w:left="20"/>
              <w:jc w:val="both"/>
            </w:pPr>
            <w:r>
              <w:rPr>
                <w:rFonts w:ascii="Times New Roman"/>
                <w:b w:val="false"/>
                <w:i w:val="false"/>
                <w:color w:val="000000"/>
                <w:sz w:val="20"/>
              </w:rPr>
              <w:t>
В иностранной валюте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шығару</w:t>
            </w:r>
          </w:p>
          <w:p>
            <w:pPr>
              <w:spacing w:after="20"/>
              <w:ind w:left="20"/>
              <w:jc w:val="both"/>
            </w:pPr>
            <w:r>
              <w:rPr>
                <w:rFonts w:ascii="Times New Roman"/>
                <w:b w:val="false"/>
                <w:i w:val="false"/>
                <w:color w:val="000000"/>
                <w:sz w:val="20"/>
              </w:rPr>
              <w:t>
выпуск за отчетный период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сатып алу</w:t>
            </w:r>
          </w:p>
          <w:p>
            <w:pPr>
              <w:spacing w:after="20"/>
              <w:ind w:left="20"/>
              <w:jc w:val="both"/>
            </w:pPr>
            <w:r>
              <w:rPr>
                <w:rFonts w:ascii="Times New Roman"/>
                <w:b w:val="false"/>
                <w:i w:val="false"/>
                <w:color w:val="000000"/>
                <w:sz w:val="20"/>
              </w:rPr>
              <w:t>
выкуп за отчетный период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бағалаудағы айырма</w:t>
            </w:r>
          </w:p>
          <w:p>
            <w:pPr>
              <w:spacing w:after="20"/>
              <w:ind w:left="20"/>
              <w:jc w:val="both"/>
            </w:pPr>
            <w:r>
              <w:rPr>
                <w:rFonts w:ascii="Times New Roman"/>
                <w:b w:val="false"/>
                <w:i w:val="false"/>
                <w:color w:val="000000"/>
                <w:sz w:val="20"/>
              </w:rPr>
              <w:t>
разница в оценке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төленетін пайыздар (дивидендтер)</w:t>
            </w:r>
          </w:p>
          <w:p>
            <w:pPr>
              <w:spacing w:after="20"/>
              <w:ind w:left="20"/>
              <w:jc w:val="both"/>
            </w:pPr>
            <w:r>
              <w:rPr>
                <w:rFonts w:ascii="Times New Roman"/>
                <w:b w:val="false"/>
                <w:i w:val="false"/>
                <w:color w:val="000000"/>
                <w:sz w:val="20"/>
              </w:rPr>
              <w:t>
проценты (дивиденды) к уплате за отчетный период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w:t>
            </w:r>
          </w:p>
          <w:p>
            <w:pPr>
              <w:spacing w:after="20"/>
              <w:ind w:left="20"/>
              <w:jc w:val="both"/>
            </w:pPr>
            <w:r>
              <w:rPr>
                <w:rFonts w:ascii="Times New Roman"/>
                <w:b w:val="false"/>
                <w:i w:val="false"/>
                <w:color w:val="000000"/>
                <w:sz w:val="20"/>
              </w:rPr>
              <w:t>
Займы</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w:t>
            </w:r>
          </w:p>
          <w:p>
            <w:pPr>
              <w:spacing w:after="20"/>
              <w:ind w:left="20"/>
              <w:jc w:val="both"/>
            </w:pPr>
            <w:r>
              <w:rPr>
                <w:rFonts w:ascii="Times New Roman"/>
                <w:b w:val="false"/>
                <w:i w:val="false"/>
                <w:color w:val="000000"/>
                <w:sz w:val="20"/>
              </w:rPr>
              <w:t>
Краткосрочные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p>
            <w:pPr>
              <w:spacing w:after="20"/>
              <w:ind w:left="20"/>
              <w:jc w:val="both"/>
            </w:pPr>
            <w:r>
              <w:rPr>
                <w:rFonts w:ascii="Times New Roman"/>
                <w:b w:val="false"/>
                <w:i w:val="false"/>
                <w:color w:val="000000"/>
                <w:sz w:val="20"/>
              </w:rPr>
              <w:t>
В национальной валюте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жүргізу нәтижесіндегі өзгерістер</w:t>
            </w:r>
          </w:p>
          <w:p>
            <w:pPr>
              <w:spacing w:after="20"/>
              <w:ind w:left="20"/>
              <w:jc w:val="both"/>
            </w:pPr>
            <w:r>
              <w:rPr>
                <w:rFonts w:ascii="Times New Roman"/>
                <w:b w:val="false"/>
                <w:i w:val="false"/>
                <w:color w:val="000000"/>
                <w:sz w:val="20"/>
              </w:rPr>
              <w:t>
изменения в результате проведения операций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бағалық өзгеруі</w:t>
            </w:r>
          </w:p>
          <w:p>
            <w:pPr>
              <w:spacing w:after="20"/>
              <w:ind w:left="20"/>
              <w:jc w:val="both"/>
            </w:pPr>
            <w:r>
              <w:rPr>
                <w:rFonts w:ascii="Times New Roman"/>
                <w:b w:val="false"/>
                <w:i w:val="false"/>
                <w:color w:val="000000"/>
                <w:sz w:val="20"/>
              </w:rPr>
              <w:t>
оценочные изменения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төленген пайыздар</w:t>
            </w:r>
          </w:p>
          <w:p>
            <w:pPr>
              <w:spacing w:after="20"/>
              <w:ind w:left="20"/>
              <w:jc w:val="both"/>
            </w:pPr>
            <w:r>
              <w:rPr>
                <w:rFonts w:ascii="Times New Roman"/>
                <w:b w:val="false"/>
                <w:i w:val="false"/>
                <w:color w:val="000000"/>
                <w:sz w:val="20"/>
              </w:rPr>
              <w:t>
проценты фактически уплаченные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p>
            <w:pPr>
              <w:spacing w:after="20"/>
              <w:ind w:left="20"/>
              <w:jc w:val="both"/>
            </w:pPr>
            <w:r>
              <w:rPr>
                <w:rFonts w:ascii="Times New Roman"/>
                <w:b w:val="false"/>
                <w:i w:val="false"/>
                <w:color w:val="000000"/>
                <w:sz w:val="20"/>
              </w:rPr>
              <w:t>
В иностранной валюте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жүргізу нәтижесіндегі өзгерістер</w:t>
            </w:r>
          </w:p>
          <w:p>
            <w:pPr>
              <w:spacing w:after="20"/>
              <w:ind w:left="20"/>
              <w:jc w:val="both"/>
            </w:pPr>
            <w:r>
              <w:rPr>
                <w:rFonts w:ascii="Times New Roman"/>
                <w:b w:val="false"/>
                <w:i w:val="false"/>
                <w:color w:val="000000"/>
                <w:sz w:val="20"/>
              </w:rPr>
              <w:t>
изменения в результате проведения операций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бағалық өзгеруі</w:t>
            </w:r>
          </w:p>
          <w:p>
            <w:pPr>
              <w:spacing w:after="20"/>
              <w:ind w:left="20"/>
              <w:jc w:val="both"/>
            </w:pPr>
            <w:r>
              <w:rPr>
                <w:rFonts w:ascii="Times New Roman"/>
                <w:b w:val="false"/>
                <w:i w:val="false"/>
                <w:color w:val="000000"/>
                <w:sz w:val="20"/>
              </w:rPr>
              <w:t>
оценочные изменения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төленген пайыздар</w:t>
            </w:r>
          </w:p>
          <w:p>
            <w:pPr>
              <w:spacing w:after="20"/>
              <w:ind w:left="20"/>
              <w:jc w:val="both"/>
            </w:pPr>
            <w:r>
              <w:rPr>
                <w:rFonts w:ascii="Times New Roman"/>
                <w:b w:val="false"/>
                <w:i w:val="false"/>
                <w:color w:val="000000"/>
                <w:sz w:val="20"/>
              </w:rPr>
              <w:t>
проценты фактически уплаченные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Долгосрочные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p>
            <w:pPr>
              <w:spacing w:after="20"/>
              <w:ind w:left="20"/>
              <w:jc w:val="both"/>
            </w:pPr>
            <w:r>
              <w:rPr>
                <w:rFonts w:ascii="Times New Roman"/>
                <w:b w:val="false"/>
                <w:i w:val="false"/>
                <w:color w:val="000000"/>
                <w:sz w:val="20"/>
              </w:rPr>
              <w:t>
В национальной валюте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w:t>
            </w:r>
          </w:p>
          <w:p>
            <w:pPr>
              <w:spacing w:after="20"/>
              <w:ind w:left="20"/>
              <w:jc w:val="both"/>
            </w:pPr>
            <w:r>
              <w:rPr>
                <w:rFonts w:ascii="Times New Roman"/>
                <w:b w:val="false"/>
                <w:i w:val="false"/>
                <w:color w:val="000000"/>
                <w:sz w:val="20"/>
              </w:rPr>
              <w:t>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жүргізу нәтижесіндегі өзгерістер</w:t>
            </w:r>
          </w:p>
          <w:p>
            <w:pPr>
              <w:spacing w:after="20"/>
              <w:ind w:left="20"/>
              <w:jc w:val="both"/>
            </w:pPr>
            <w:r>
              <w:rPr>
                <w:rFonts w:ascii="Times New Roman"/>
                <w:b w:val="false"/>
                <w:i w:val="false"/>
                <w:color w:val="000000"/>
                <w:sz w:val="20"/>
              </w:rPr>
              <w:t>
изменения в результате проведения операций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бағалық өзгеруі</w:t>
            </w:r>
          </w:p>
          <w:p>
            <w:pPr>
              <w:spacing w:after="20"/>
              <w:ind w:left="20"/>
              <w:jc w:val="both"/>
            </w:pPr>
            <w:r>
              <w:rPr>
                <w:rFonts w:ascii="Times New Roman"/>
                <w:b w:val="false"/>
                <w:i w:val="false"/>
                <w:color w:val="000000"/>
                <w:sz w:val="20"/>
              </w:rPr>
              <w:t>
оценочные изменения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төленген пайыздар</w:t>
            </w:r>
          </w:p>
          <w:p>
            <w:pPr>
              <w:spacing w:after="20"/>
              <w:ind w:left="20"/>
              <w:jc w:val="both"/>
            </w:pPr>
            <w:r>
              <w:rPr>
                <w:rFonts w:ascii="Times New Roman"/>
                <w:b w:val="false"/>
                <w:i w:val="false"/>
                <w:color w:val="000000"/>
                <w:sz w:val="20"/>
              </w:rPr>
              <w:t>
проценты фактически уплаченные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p>
            <w:pPr>
              <w:spacing w:after="20"/>
              <w:ind w:left="20"/>
              <w:jc w:val="both"/>
            </w:pPr>
            <w:r>
              <w:rPr>
                <w:rFonts w:ascii="Times New Roman"/>
                <w:b w:val="false"/>
                <w:i w:val="false"/>
                <w:color w:val="000000"/>
                <w:sz w:val="20"/>
              </w:rPr>
              <w:t>
В иностранной валюте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w:t>
            </w:r>
          </w:p>
          <w:p>
            <w:pPr>
              <w:spacing w:after="20"/>
              <w:ind w:left="20"/>
              <w:jc w:val="both"/>
            </w:pPr>
            <w:r>
              <w:rPr>
                <w:rFonts w:ascii="Times New Roman"/>
                <w:b w:val="false"/>
                <w:i w:val="false"/>
                <w:color w:val="000000"/>
                <w:sz w:val="20"/>
              </w:rPr>
              <w:t>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жүргізу нәтижесіндегі өзгерістер</w:t>
            </w:r>
          </w:p>
          <w:p>
            <w:pPr>
              <w:spacing w:after="20"/>
              <w:ind w:left="20"/>
              <w:jc w:val="both"/>
            </w:pPr>
            <w:r>
              <w:rPr>
                <w:rFonts w:ascii="Times New Roman"/>
                <w:b w:val="false"/>
                <w:i w:val="false"/>
                <w:color w:val="000000"/>
                <w:sz w:val="20"/>
              </w:rPr>
              <w:t>
изменения в результате проведения операций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бағалық өзгеруі</w:t>
            </w:r>
          </w:p>
          <w:p>
            <w:pPr>
              <w:spacing w:after="20"/>
              <w:ind w:left="20"/>
              <w:jc w:val="both"/>
            </w:pPr>
            <w:r>
              <w:rPr>
                <w:rFonts w:ascii="Times New Roman"/>
                <w:b w:val="false"/>
                <w:i w:val="false"/>
                <w:color w:val="000000"/>
                <w:sz w:val="20"/>
              </w:rPr>
              <w:t>
оценочные изменения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төленген пайыздар</w:t>
            </w:r>
          </w:p>
          <w:p>
            <w:pPr>
              <w:spacing w:after="20"/>
              <w:ind w:left="20"/>
              <w:jc w:val="both"/>
            </w:pPr>
            <w:r>
              <w:rPr>
                <w:rFonts w:ascii="Times New Roman"/>
                <w:b w:val="false"/>
                <w:i w:val="false"/>
                <w:color w:val="000000"/>
                <w:sz w:val="20"/>
              </w:rPr>
              <w:t>
проценты фактически уплаченные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p>
            <w:pPr>
              <w:spacing w:after="20"/>
              <w:ind w:left="20"/>
              <w:jc w:val="both"/>
            </w:pPr>
            <w:r>
              <w:rPr>
                <w:rFonts w:ascii="Times New Roman"/>
                <w:b w:val="false"/>
                <w:i w:val="false"/>
                <w:color w:val="000000"/>
                <w:sz w:val="20"/>
              </w:rPr>
              <w:t>
Производные финансовые инструменты</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p>
            <w:pPr>
              <w:spacing w:after="20"/>
              <w:ind w:left="20"/>
              <w:jc w:val="both"/>
            </w:pPr>
            <w:r>
              <w:rPr>
                <w:rFonts w:ascii="Times New Roman"/>
                <w:b w:val="false"/>
                <w:i w:val="false"/>
                <w:color w:val="000000"/>
                <w:sz w:val="20"/>
              </w:rPr>
              <w:t>
В национальной валюте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w:t>
            </w:r>
          </w:p>
          <w:p>
            <w:pPr>
              <w:spacing w:after="20"/>
              <w:ind w:left="20"/>
              <w:jc w:val="both"/>
            </w:pPr>
            <w:r>
              <w:rPr>
                <w:rFonts w:ascii="Times New Roman"/>
                <w:b w:val="false"/>
                <w:i w:val="false"/>
                <w:color w:val="000000"/>
                <w:sz w:val="20"/>
              </w:rPr>
              <w:t>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жүргізу нәтижесіндегі өзгерістер</w:t>
            </w:r>
          </w:p>
          <w:p>
            <w:pPr>
              <w:spacing w:after="20"/>
              <w:ind w:left="20"/>
              <w:jc w:val="both"/>
            </w:pPr>
            <w:r>
              <w:rPr>
                <w:rFonts w:ascii="Times New Roman"/>
                <w:b w:val="false"/>
                <w:i w:val="false"/>
                <w:color w:val="000000"/>
                <w:sz w:val="20"/>
              </w:rPr>
              <w:t>
изменения в результате проведения операций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бағалық өзгеруі</w:t>
            </w:r>
          </w:p>
          <w:p>
            <w:pPr>
              <w:spacing w:after="20"/>
              <w:ind w:left="20"/>
              <w:jc w:val="both"/>
            </w:pPr>
            <w:r>
              <w:rPr>
                <w:rFonts w:ascii="Times New Roman"/>
                <w:b w:val="false"/>
                <w:i w:val="false"/>
                <w:color w:val="000000"/>
                <w:sz w:val="20"/>
              </w:rPr>
              <w:t>
оценочные изменения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p>
            <w:pPr>
              <w:spacing w:after="20"/>
              <w:ind w:left="20"/>
              <w:jc w:val="both"/>
            </w:pPr>
            <w:r>
              <w:rPr>
                <w:rFonts w:ascii="Times New Roman"/>
                <w:b w:val="false"/>
                <w:i w:val="false"/>
                <w:color w:val="000000"/>
                <w:sz w:val="20"/>
              </w:rPr>
              <w:t>
В иностранной валюте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w:t>
            </w:r>
          </w:p>
          <w:p>
            <w:pPr>
              <w:spacing w:after="20"/>
              <w:ind w:left="20"/>
              <w:jc w:val="both"/>
            </w:pPr>
            <w:r>
              <w:rPr>
                <w:rFonts w:ascii="Times New Roman"/>
                <w:b w:val="false"/>
                <w:i w:val="false"/>
                <w:color w:val="000000"/>
                <w:sz w:val="20"/>
              </w:rPr>
              <w:t>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жүргізу нәтижесіндегі өзгерістер</w:t>
            </w:r>
          </w:p>
          <w:p>
            <w:pPr>
              <w:spacing w:after="20"/>
              <w:ind w:left="20"/>
              <w:jc w:val="both"/>
            </w:pPr>
            <w:r>
              <w:rPr>
                <w:rFonts w:ascii="Times New Roman"/>
                <w:b w:val="false"/>
                <w:i w:val="false"/>
                <w:color w:val="000000"/>
                <w:sz w:val="20"/>
              </w:rPr>
              <w:t>
изменения в результате проведения операций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бағалық өзгеруі</w:t>
            </w:r>
          </w:p>
          <w:p>
            <w:pPr>
              <w:spacing w:after="20"/>
              <w:ind w:left="20"/>
              <w:jc w:val="both"/>
            </w:pPr>
            <w:r>
              <w:rPr>
                <w:rFonts w:ascii="Times New Roman"/>
                <w:b w:val="false"/>
                <w:i w:val="false"/>
                <w:color w:val="000000"/>
                <w:sz w:val="20"/>
              </w:rPr>
              <w:t>
оценочные изменения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капиталға қатысудың басқа нысандары</w:t>
            </w:r>
          </w:p>
          <w:p>
            <w:pPr>
              <w:spacing w:after="20"/>
              <w:ind w:left="20"/>
              <w:jc w:val="both"/>
            </w:pPr>
            <w:r>
              <w:rPr>
                <w:rFonts w:ascii="Times New Roman"/>
                <w:b w:val="false"/>
                <w:i w:val="false"/>
                <w:color w:val="000000"/>
                <w:sz w:val="20"/>
              </w:rPr>
              <w:t>
Акции и другие формы участия в капитале</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p>
            <w:pPr>
              <w:spacing w:after="20"/>
              <w:ind w:left="20"/>
              <w:jc w:val="both"/>
            </w:pPr>
            <w:r>
              <w:rPr>
                <w:rFonts w:ascii="Times New Roman"/>
                <w:b w:val="false"/>
                <w:i w:val="false"/>
                <w:color w:val="000000"/>
                <w:sz w:val="20"/>
              </w:rPr>
              <w:t>
В национальной валюте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w:t>
            </w:r>
          </w:p>
          <w:p>
            <w:pPr>
              <w:spacing w:after="20"/>
              <w:ind w:left="20"/>
              <w:jc w:val="both"/>
            </w:pPr>
            <w:r>
              <w:rPr>
                <w:rFonts w:ascii="Times New Roman"/>
                <w:b w:val="false"/>
                <w:i w:val="false"/>
                <w:color w:val="000000"/>
                <w:sz w:val="20"/>
              </w:rPr>
              <w:t>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жүргізу нәтижесіндегі өзгерістер</w:t>
            </w:r>
          </w:p>
          <w:p>
            <w:pPr>
              <w:spacing w:after="20"/>
              <w:ind w:left="20"/>
              <w:jc w:val="both"/>
            </w:pPr>
            <w:r>
              <w:rPr>
                <w:rFonts w:ascii="Times New Roman"/>
                <w:b w:val="false"/>
                <w:i w:val="false"/>
                <w:color w:val="000000"/>
                <w:sz w:val="20"/>
              </w:rPr>
              <w:t>
изменения в результате проведения операций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бағалық өзгеруі</w:t>
            </w:r>
          </w:p>
          <w:p>
            <w:pPr>
              <w:spacing w:after="20"/>
              <w:ind w:left="20"/>
              <w:jc w:val="both"/>
            </w:pPr>
            <w:r>
              <w:rPr>
                <w:rFonts w:ascii="Times New Roman"/>
                <w:b w:val="false"/>
                <w:i w:val="false"/>
                <w:color w:val="000000"/>
                <w:sz w:val="20"/>
              </w:rPr>
              <w:t>
оценочные изменения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төленетін шығыстар</w:t>
            </w:r>
          </w:p>
          <w:p>
            <w:pPr>
              <w:spacing w:after="20"/>
              <w:ind w:left="20"/>
              <w:jc w:val="both"/>
            </w:pPr>
            <w:r>
              <w:rPr>
                <w:rFonts w:ascii="Times New Roman"/>
                <w:b w:val="false"/>
                <w:i w:val="false"/>
                <w:color w:val="000000"/>
                <w:sz w:val="20"/>
              </w:rPr>
              <w:t>
расходы к оплате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p>
            <w:pPr>
              <w:spacing w:after="20"/>
              <w:ind w:left="20"/>
              <w:jc w:val="both"/>
            </w:pPr>
            <w:r>
              <w:rPr>
                <w:rFonts w:ascii="Times New Roman"/>
                <w:b w:val="false"/>
                <w:i w:val="false"/>
                <w:color w:val="000000"/>
                <w:sz w:val="20"/>
              </w:rPr>
              <w:t>
В иностранной валюте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w:t>
            </w:r>
          </w:p>
          <w:p>
            <w:pPr>
              <w:spacing w:after="20"/>
              <w:ind w:left="20"/>
              <w:jc w:val="both"/>
            </w:pPr>
            <w:r>
              <w:rPr>
                <w:rFonts w:ascii="Times New Roman"/>
                <w:b w:val="false"/>
                <w:i w:val="false"/>
                <w:color w:val="000000"/>
                <w:sz w:val="20"/>
              </w:rPr>
              <w:t>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жүргізу нәтижесіндегі өзгерістер</w:t>
            </w:r>
          </w:p>
          <w:p>
            <w:pPr>
              <w:spacing w:after="20"/>
              <w:ind w:left="20"/>
              <w:jc w:val="both"/>
            </w:pPr>
            <w:r>
              <w:rPr>
                <w:rFonts w:ascii="Times New Roman"/>
                <w:b w:val="false"/>
                <w:i w:val="false"/>
                <w:color w:val="000000"/>
                <w:sz w:val="20"/>
              </w:rPr>
              <w:t>
изменения в результате проведения операций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бағалық өзгеруі</w:t>
            </w:r>
          </w:p>
          <w:p>
            <w:pPr>
              <w:spacing w:after="20"/>
              <w:ind w:left="20"/>
              <w:jc w:val="both"/>
            </w:pPr>
            <w:r>
              <w:rPr>
                <w:rFonts w:ascii="Times New Roman"/>
                <w:b w:val="false"/>
                <w:i w:val="false"/>
                <w:color w:val="000000"/>
                <w:sz w:val="20"/>
              </w:rPr>
              <w:t>
оценочные изменения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төленетін  шығыстар</w:t>
            </w:r>
          </w:p>
          <w:p>
            <w:pPr>
              <w:spacing w:after="20"/>
              <w:ind w:left="20"/>
              <w:jc w:val="both"/>
            </w:pPr>
            <w:r>
              <w:rPr>
                <w:rFonts w:ascii="Times New Roman"/>
                <w:b w:val="false"/>
                <w:i w:val="false"/>
                <w:color w:val="000000"/>
                <w:sz w:val="20"/>
              </w:rPr>
              <w:t>
расходы к оплате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кредиторлық берешек</w:t>
            </w:r>
          </w:p>
          <w:p>
            <w:pPr>
              <w:spacing w:after="20"/>
              <w:ind w:left="20"/>
              <w:jc w:val="both"/>
            </w:pPr>
            <w:r>
              <w:rPr>
                <w:rFonts w:ascii="Times New Roman"/>
                <w:b w:val="false"/>
                <w:i w:val="false"/>
                <w:color w:val="000000"/>
                <w:sz w:val="20"/>
              </w:rPr>
              <w:t>
Другая кредиторская задолженность</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p>
            <w:pPr>
              <w:spacing w:after="20"/>
              <w:ind w:left="20"/>
              <w:jc w:val="both"/>
            </w:pPr>
            <w:r>
              <w:rPr>
                <w:rFonts w:ascii="Times New Roman"/>
                <w:b w:val="false"/>
                <w:i w:val="false"/>
                <w:color w:val="000000"/>
                <w:sz w:val="20"/>
              </w:rPr>
              <w:t>
В национальной валюте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w:t>
            </w:r>
          </w:p>
          <w:p>
            <w:pPr>
              <w:spacing w:after="20"/>
              <w:ind w:left="20"/>
              <w:jc w:val="both"/>
            </w:pPr>
            <w:r>
              <w:rPr>
                <w:rFonts w:ascii="Times New Roman"/>
                <w:b w:val="false"/>
                <w:i w:val="false"/>
                <w:color w:val="000000"/>
                <w:sz w:val="20"/>
              </w:rPr>
              <w:t>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жүргізу нәтижесіндегі өзгерістер</w:t>
            </w:r>
          </w:p>
          <w:p>
            <w:pPr>
              <w:spacing w:after="20"/>
              <w:ind w:left="20"/>
              <w:jc w:val="both"/>
            </w:pPr>
            <w:r>
              <w:rPr>
                <w:rFonts w:ascii="Times New Roman"/>
                <w:b w:val="false"/>
                <w:i w:val="false"/>
                <w:color w:val="000000"/>
                <w:sz w:val="20"/>
              </w:rPr>
              <w:t>
изменения в результате проведения операций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бағалық өзгеруі</w:t>
            </w:r>
          </w:p>
          <w:p>
            <w:pPr>
              <w:spacing w:after="20"/>
              <w:ind w:left="20"/>
              <w:jc w:val="both"/>
            </w:pPr>
            <w:r>
              <w:rPr>
                <w:rFonts w:ascii="Times New Roman"/>
                <w:b w:val="false"/>
                <w:i w:val="false"/>
                <w:color w:val="000000"/>
                <w:sz w:val="20"/>
              </w:rPr>
              <w:t>
оценочные изменения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төленетін пайыздар</w:t>
            </w:r>
          </w:p>
          <w:p>
            <w:pPr>
              <w:spacing w:after="20"/>
              <w:ind w:left="20"/>
              <w:jc w:val="both"/>
            </w:pPr>
            <w:r>
              <w:rPr>
                <w:rFonts w:ascii="Times New Roman"/>
                <w:b w:val="false"/>
                <w:i w:val="false"/>
                <w:color w:val="000000"/>
                <w:sz w:val="20"/>
              </w:rPr>
              <w:t>
проценты к уплате за отчетный период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p>
            <w:pPr>
              <w:spacing w:after="20"/>
              <w:ind w:left="20"/>
              <w:jc w:val="both"/>
            </w:pPr>
            <w:r>
              <w:rPr>
                <w:rFonts w:ascii="Times New Roman"/>
                <w:b w:val="false"/>
                <w:i w:val="false"/>
                <w:color w:val="000000"/>
                <w:sz w:val="20"/>
              </w:rPr>
              <w:t>
В иностранной валюте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w:t>
            </w:r>
          </w:p>
          <w:p>
            <w:pPr>
              <w:spacing w:after="20"/>
              <w:ind w:left="20"/>
              <w:jc w:val="both"/>
            </w:pPr>
            <w:r>
              <w:rPr>
                <w:rFonts w:ascii="Times New Roman"/>
                <w:b w:val="false"/>
                <w:i w:val="false"/>
                <w:color w:val="000000"/>
                <w:sz w:val="20"/>
              </w:rPr>
              <w:t>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жүргізу нәтижесіндегі өзгерістер</w:t>
            </w:r>
          </w:p>
          <w:p>
            <w:pPr>
              <w:spacing w:after="20"/>
              <w:ind w:left="20"/>
              <w:jc w:val="both"/>
            </w:pPr>
            <w:r>
              <w:rPr>
                <w:rFonts w:ascii="Times New Roman"/>
                <w:b w:val="false"/>
                <w:i w:val="false"/>
                <w:color w:val="000000"/>
                <w:sz w:val="20"/>
              </w:rPr>
              <w:t>
изменения в результате проведения операций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бағалық өзгеруі</w:t>
            </w:r>
          </w:p>
          <w:p>
            <w:pPr>
              <w:spacing w:after="20"/>
              <w:ind w:left="20"/>
              <w:jc w:val="both"/>
            </w:pPr>
            <w:r>
              <w:rPr>
                <w:rFonts w:ascii="Times New Roman"/>
                <w:b w:val="false"/>
                <w:i w:val="false"/>
                <w:color w:val="000000"/>
                <w:sz w:val="20"/>
              </w:rPr>
              <w:t>
оценочные изменения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төленетін пайыздар</w:t>
            </w:r>
          </w:p>
          <w:p>
            <w:pPr>
              <w:spacing w:after="20"/>
              <w:ind w:left="20"/>
              <w:jc w:val="both"/>
            </w:pPr>
            <w:r>
              <w:rPr>
                <w:rFonts w:ascii="Times New Roman"/>
                <w:b w:val="false"/>
                <w:i w:val="false"/>
                <w:color w:val="000000"/>
                <w:sz w:val="20"/>
              </w:rPr>
              <w:t>
проценты к уплате за отчетный период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ретінде (секторлар бойынша бөлмей)</w:t>
            </w:r>
          </w:p>
          <w:p>
            <w:pPr>
              <w:spacing w:after="20"/>
              <w:ind w:left="20"/>
              <w:jc w:val="both"/>
            </w:pPr>
            <w:r>
              <w:rPr>
                <w:rFonts w:ascii="Times New Roman"/>
                <w:b w:val="false"/>
                <w:i w:val="false"/>
                <w:color w:val="000000"/>
                <w:sz w:val="20"/>
              </w:rPr>
              <w:t>
Справочно (без разбивки по секторам):</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емес активтері</w:t>
            </w:r>
          </w:p>
          <w:p>
            <w:pPr>
              <w:spacing w:after="20"/>
              <w:ind w:left="20"/>
              <w:jc w:val="both"/>
            </w:pPr>
            <w:r>
              <w:rPr>
                <w:rFonts w:ascii="Times New Roman"/>
                <w:b w:val="false"/>
                <w:i w:val="false"/>
                <w:color w:val="000000"/>
                <w:sz w:val="20"/>
              </w:rPr>
              <w:t>
Нефинансовые активы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_______________________ Адрес __________________________</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Телефон 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почта мекенжайы</w:t>
      </w:r>
    </w:p>
    <w:p>
      <w:pPr>
        <w:spacing w:after="0"/>
        <w:ind w:left="0"/>
        <w:jc w:val="both"/>
      </w:pPr>
      <w:r>
        <w:rPr>
          <w:rFonts w:ascii="Times New Roman"/>
          <w:b w:val="false"/>
          <w:i w:val="false"/>
          <w:color w:val="000000"/>
          <w:sz w:val="28"/>
        </w:rPr>
        <w:t>
      Адрес электронной почты            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___________________________________________ _____________</w:t>
      </w:r>
    </w:p>
    <w:p>
      <w:pPr>
        <w:spacing w:after="0"/>
        <w:ind w:left="0"/>
        <w:jc w:val="both"/>
      </w:pPr>
      <w:r>
        <w:rPr>
          <w:rFonts w:ascii="Times New Roman"/>
          <w:b w:val="false"/>
          <w:i w:val="false"/>
          <w:color w:val="000000"/>
          <w:sz w:val="28"/>
        </w:rPr>
        <w:t>
      тегі, аты және әкесінің аты               телефон</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 _____________</w:t>
      </w:r>
    </w:p>
    <w:p>
      <w:pPr>
        <w:spacing w:after="0"/>
        <w:ind w:left="0"/>
        <w:jc w:val="both"/>
      </w:pPr>
      <w:r>
        <w:rPr>
          <w:rFonts w:ascii="Times New Roman"/>
          <w:b w:val="false"/>
          <w:i w:val="false"/>
          <w:color w:val="000000"/>
          <w:sz w:val="28"/>
        </w:rPr>
        <w:t>
      тегі, аты және әкесінің аты                  қолы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 _____________</w:t>
      </w:r>
    </w:p>
    <w:p>
      <w:pPr>
        <w:spacing w:after="0"/>
        <w:ind w:left="0"/>
        <w:jc w:val="both"/>
      </w:pPr>
      <w:r>
        <w:rPr>
          <w:rFonts w:ascii="Times New Roman"/>
          <w:b w:val="false"/>
          <w:i w:val="false"/>
          <w:color w:val="000000"/>
          <w:sz w:val="28"/>
        </w:rPr>
        <w:t>
      тегі, аты және әкесінің аты            қолы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7 желтоқсадағы</w:t>
            </w:r>
            <w:r>
              <w:br/>
            </w:r>
            <w:r>
              <w:rPr>
                <w:rFonts w:ascii="Times New Roman"/>
                <w:b w:val="false"/>
                <w:i w:val="false"/>
                <w:color w:val="000000"/>
                <w:sz w:val="20"/>
              </w:rPr>
              <w:t>№ 198 бұйрығына №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агенттігі төрағасының</w:t>
            </w:r>
            <w:r>
              <w:br/>
            </w:r>
            <w:r>
              <w:rPr>
                <w:rFonts w:ascii="Times New Roman"/>
                <w:b w:val="false"/>
                <w:i w:val="false"/>
                <w:color w:val="000000"/>
                <w:sz w:val="20"/>
              </w:rPr>
              <w:t>2012 жылғы 15 қазандағы</w:t>
            </w:r>
            <w:r>
              <w:br/>
            </w:r>
            <w:r>
              <w:rPr>
                <w:rFonts w:ascii="Times New Roman"/>
                <w:b w:val="false"/>
                <w:i w:val="false"/>
                <w:color w:val="000000"/>
                <w:sz w:val="20"/>
              </w:rPr>
              <w:t>№ 283 бұйрығына 6-қосымша</w:t>
            </w:r>
          </w:p>
        </w:tc>
      </w:tr>
    </w:tbl>
    <w:bookmarkStart w:name="z130" w:id="118"/>
    <w:p>
      <w:pPr>
        <w:spacing w:after="0"/>
        <w:ind w:left="0"/>
        <w:jc w:val="left"/>
      </w:pPr>
      <w:r>
        <w:rPr>
          <w:rFonts w:ascii="Times New Roman"/>
          <w:b/>
          <w:i w:val="false"/>
          <w:color w:val="000000"/>
        </w:rPr>
        <w:t xml:space="preserve"> "Банктердің қаржы ағындары және қорлары туралы есеп"</w:t>
      </w:r>
      <w:r>
        <w:br/>
      </w:r>
      <w:r>
        <w:rPr>
          <w:rFonts w:ascii="Times New Roman"/>
          <w:b/>
          <w:i w:val="false"/>
          <w:color w:val="000000"/>
        </w:rPr>
        <w:t>ведомстволық статистикалық байқауының статистикалық нысанын</w:t>
      </w:r>
      <w:r>
        <w:br/>
      </w:r>
      <w:r>
        <w:rPr>
          <w:rFonts w:ascii="Times New Roman"/>
          <w:b/>
          <w:i w:val="false"/>
          <w:color w:val="000000"/>
        </w:rPr>
        <w:t>(коды 7661204, индексі 11-СБ, кезеңділігі жылдық) толтыру</w:t>
      </w:r>
      <w:r>
        <w:br/>
      </w:r>
      <w:r>
        <w:rPr>
          <w:rFonts w:ascii="Times New Roman"/>
          <w:b/>
          <w:i w:val="false"/>
          <w:color w:val="000000"/>
        </w:rPr>
        <w:t>жөніндегі нұсқаулық</w:t>
      </w:r>
    </w:p>
    <w:bookmarkEnd w:id="118"/>
    <w:bookmarkStart w:name="z131" w:id="119"/>
    <w:p>
      <w:pPr>
        <w:spacing w:after="0"/>
        <w:ind w:left="0"/>
        <w:jc w:val="both"/>
      </w:pPr>
      <w:r>
        <w:rPr>
          <w:rFonts w:ascii="Times New Roman"/>
          <w:b w:val="false"/>
          <w:i w:val="false"/>
          <w:color w:val="000000"/>
          <w:sz w:val="28"/>
        </w:rPr>
        <w:t xml:space="preserve">
      1. Осы "Банктердің қаржы ағындары және қорлары туралы есеп" ведомстволық статистикалық байқауының статистикалық нысанын (коды 7661204, индексі 11-СБ, кезеңділігі жылдық) толтыру жөніндегі нұсқаулық "Қазақстан Республикасының Ұлттық Банкі туралы" 1995 жылғы  30 наурыздағы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"Банктердің қаржы ағындары және қорлары туралы есеп" ведомстволық статистикалық байқауының статистикалық нысанды (коды 7661204, индексі 11-СБ, кезеңділігі жылдық) (бұдан әрі – статистикалық нысан) толтыру тәртібін нақтылайды.</w:t>
      </w:r>
    </w:p>
    <w:bookmarkEnd w:id="119"/>
    <w:bookmarkStart w:name="z132" w:id="120"/>
    <w:p>
      <w:pPr>
        <w:spacing w:after="0"/>
        <w:ind w:left="0"/>
        <w:jc w:val="both"/>
      </w:pPr>
      <w:r>
        <w:rPr>
          <w:rFonts w:ascii="Times New Roman"/>
          <w:b w:val="false"/>
          <w:i w:val="false"/>
          <w:color w:val="000000"/>
          <w:sz w:val="28"/>
        </w:rPr>
        <w:t>
      2. Статистикалық нысанды толтыру мақсатында мынадай анықтамалар қолданылады:</w:t>
      </w:r>
    </w:p>
    <w:bookmarkEnd w:id="120"/>
    <w:bookmarkStart w:name="z133" w:id="121"/>
    <w:p>
      <w:pPr>
        <w:spacing w:after="0"/>
        <w:ind w:left="0"/>
        <w:jc w:val="both"/>
      </w:pPr>
      <w:r>
        <w:rPr>
          <w:rFonts w:ascii="Times New Roman"/>
          <w:b w:val="false"/>
          <w:i w:val="false"/>
          <w:color w:val="000000"/>
          <w:sz w:val="28"/>
        </w:rPr>
        <w:t>
      1) активтердің көлеміндегі басқа өзгерістер (АКБӨ) – осы тармақтың 10) және 12) тармақшаларында көрсетілген операциялар мен құнды қайта бағалауға байланысты өзгерістерден басқа, активтер мен пассивтердегі өзгерістер салдарынан туындайтын қаржы ағындары. Бұл санатқа талаптарды біржақты есептен шығару, активтерді жіктеу өзгерістері және басқа да оқиғалар кіреді. АКБӨ шоты алдыңғы кезеңдерде бастапқыда қате жіктелген деректерді түзету жағдайларында емес, активтер мен пассивтерді дұрыс жіктеу кезінде болған өзгерістерді көрсету үшін пайдаланылады;</w:t>
      </w:r>
    </w:p>
    <w:bookmarkEnd w:id="121"/>
    <w:bookmarkStart w:name="z134" w:id="122"/>
    <w:p>
      <w:pPr>
        <w:spacing w:after="0"/>
        <w:ind w:left="0"/>
        <w:jc w:val="both"/>
      </w:pPr>
      <w:r>
        <w:rPr>
          <w:rFonts w:ascii="Times New Roman"/>
          <w:b w:val="false"/>
          <w:i w:val="false"/>
          <w:color w:val="000000"/>
          <w:sz w:val="28"/>
        </w:rPr>
        <w:t>
      2) акциялар және капиталға қатысудың басқа нысандары – корпорациялардың барлық кредиторлардың талаптары қанағаттандырғаннан кейін қалған мүлкінің құнына талаптарды растайтын құралдар және есепке алу құжаттары (акциялар, пайлар, үлестік қатысу сертификаттары, сондай-ақ корпоративтік кәсіпорынды тарату кезінде қалдық құнды бөлуге қатысуды қамтамасыз ететін артықшылықты акциялар);</w:t>
      </w:r>
    </w:p>
    <w:bookmarkEnd w:id="122"/>
    <w:bookmarkStart w:name="z135" w:id="123"/>
    <w:p>
      <w:pPr>
        <w:spacing w:after="0"/>
        <w:ind w:left="0"/>
        <w:jc w:val="both"/>
      </w:pPr>
      <w:r>
        <w:rPr>
          <w:rFonts w:ascii="Times New Roman"/>
          <w:b w:val="false"/>
          <w:i w:val="false"/>
          <w:color w:val="000000"/>
          <w:sz w:val="28"/>
        </w:rPr>
        <w:t>
      3) алғашқы статистикалық деректер – статистикалық нысандарда алынған немесе тіркелген деректер;</w:t>
      </w:r>
    </w:p>
    <w:bookmarkEnd w:id="123"/>
    <w:bookmarkStart w:name="z136" w:id="124"/>
    <w:p>
      <w:pPr>
        <w:spacing w:after="0"/>
        <w:ind w:left="0"/>
        <w:jc w:val="both"/>
      </w:pPr>
      <w:r>
        <w:rPr>
          <w:rFonts w:ascii="Times New Roman"/>
          <w:b w:val="false"/>
          <w:i w:val="false"/>
          <w:color w:val="000000"/>
          <w:sz w:val="28"/>
        </w:rPr>
        <w:t>
      4) аударылатын депозиттер – айыппұл төлемей және қандай да бір шектеулерсіз алғашқы талап ету бойынша алынуы мүмкін; әртүрлі төлем тетіктері арқылы төлемдерді жүзеге асыру кезінде тікелей пайдаланылуы мүмкін депозиттер;</w:t>
      </w:r>
    </w:p>
    <w:bookmarkEnd w:id="124"/>
    <w:bookmarkStart w:name="z137" w:id="125"/>
    <w:p>
      <w:pPr>
        <w:spacing w:after="0"/>
        <w:ind w:left="0"/>
        <w:jc w:val="both"/>
      </w:pPr>
      <w:r>
        <w:rPr>
          <w:rFonts w:ascii="Times New Roman"/>
          <w:b w:val="false"/>
          <w:i w:val="false"/>
          <w:color w:val="000000"/>
          <w:sz w:val="28"/>
        </w:rPr>
        <w:t>
      5) бағалы қағаздар (акцияларды қоспағанда) – қолма-қол ақшаны, қаржы құралын немесе экономикалық құндылығы бар қандай да бір өзге объектіні ұсыну арқылы өтелуі тиіс, институционалдық бірліктерде міндеттемелерінің бар екендігін растайтын айналыстағы құралдар;</w:t>
      </w:r>
    </w:p>
    <w:bookmarkEnd w:id="125"/>
    <w:bookmarkStart w:name="z138" w:id="126"/>
    <w:p>
      <w:pPr>
        <w:spacing w:after="0"/>
        <w:ind w:left="0"/>
        <w:jc w:val="both"/>
      </w:pPr>
      <w:r>
        <w:rPr>
          <w:rFonts w:ascii="Times New Roman"/>
          <w:b w:val="false"/>
          <w:i w:val="false"/>
          <w:color w:val="000000"/>
          <w:sz w:val="28"/>
        </w:rPr>
        <w:t>
      6) басқа дебиторлық (кредиторлық) берешек – осы тармақтың 2), 3), 4), 5), 7), 8), 9), 10), 11), 12), 14) және 15) тармақшаларында көрсетілген құралдарда көрсетілмейтін барлық қалған талаптар (міндеттемелер);</w:t>
      </w:r>
    </w:p>
    <w:bookmarkEnd w:id="126"/>
    <w:bookmarkStart w:name="z139" w:id="127"/>
    <w:p>
      <w:pPr>
        <w:spacing w:after="0"/>
        <w:ind w:left="0"/>
        <w:jc w:val="both"/>
      </w:pPr>
      <w:r>
        <w:rPr>
          <w:rFonts w:ascii="Times New Roman"/>
          <w:b w:val="false"/>
          <w:i w:val="false"/>
          <w:color w:val="000000"/>
          <w:sz w:val="28"/>
        </w:rPr>
        <w:t>
      7) басқа депозиттер – банктік салым шартымен расталған барлық талаптар (аударымдардан басқа); мерзімді салымдар, талап ету бойынша салымдар, шетел валютасымен көрсетілген аударымдық емес депозиттер кіреді;</w:t>
      </w:r>
    </w:p>
    <w:bookmarkEnd w:id="127"/>
    <w:bookmarkStart w:name="z140" w:id="128"/>
    <w:p>
      <w:pPr>
        <w:spacing w:after="0"/>
        <w:ind w:left="0"/>
        <w:jc w:val="both"/>
      </w:pPr>
      <w:r>
        <w:rPr>
          <w:rFonts w:ascii="Times New Roman"/>
          <w:b w:val="false"/>
          <w:i w:val="false"/>
          <w:color w:val="000000"/>
          <w:sz w:val="28"/>
        </w:rPr>
        <w:t>
      8) қарыздар – кредитор қаражатты тікелей қарыз алушыға берген кезде құрылатын және айналыстағы емес құжаттармен расталған қаржылық активтер; осы санатқа "РЕПО" операциялары да кіреді;</w:t>
      </w:r>
    </w:p>
    <w:bookmarkEnd w:id="128"/>
    <w:bookmarkStart w:name="z141" w:id="129"/>
    <w:p>
      <w:pPr>
        <w:spacing w:after="0"/>
        <w:ind w:left="0"/>
        <w:jc w:val="both"/>
      </w:pPr>
      <w:r>
        <w:rPr>
          <w:rFonts w:ascii="Times New Roman"/>
          <w:b w:val="false"/>
          <w:i w:val="false"/>
          <w:color w:val="000000"/>
          <w:sz w:val="28"/>
        </w:rPr>
        <w:t>
      9) қолма-қол валюта – номиналдық құны белгіленген, орталық банктер немесе үкіметтер шығаратын және олардың міндеттемелері болып табылатын банкноттар және монеталар;</w:t>
      </w:r>
    </w:p>
    <w:bookmarkEnd w:id="129"/>
    <w:bookmarkStart w:name="z142" w:id="130"/>
    <w:p>
      <w:pPr>
        <w:spacing w:after="0"/>
        <w:ind w:left="0"/>
        <w:jc w:val="both"/>
      </w:pPr>
      <w:r>
        <w:rPr>
          <w:rFonts w:ascii="Times New Roman"/>
          <w:b w:val="false"/>
          <w:i w:val="false"/>
          <w:color w:val="000000"/>
          <w:sz w:val="28"/>
        </w:rPr>
        <w:t>
      10) құнды қайта бағалау – нарықтық құнының өзгеруі нәтижесіндегі және шетел валютасында көрсетілген активтер мен пассивтердің құнына әсер ететін ұлттық валютаның шетел валюталарына айырбастау бағамының өзгеруі нәтижесіндегі өзгерістер салдарынан туындайтын қаржы ағындары;</w:t>
      </w:r>
    </w:p>
    <w:bookmarkEnd w:id="130"/>
    <w:bookmarkStart w:name="z143" w:id="131"/>
    <w:p>
      <w:pPr>
        <w:spacing w:after="0"/>
        <w:ind w:left="0"/>
        <w:jc w:val="both"/>
      </w:pPr>
      <w:r>
        <w:rPr>
          <w:rFonts w:ascii="Times New Roman"/>
          <w:b w:val="false"/>
          <w:i w:val="false"/>
          <w:color w:val="000000"/>
          <w:sz w:val="28"/>
        </w:rPr>
        <w:t>
      11) қысқамерзімді қарыздар – бір жылға дейінгі мерзімге берілген қарыздар;</w:t>
      </w:r>
    </w:p>
    <w:bookmarkEnd w:id="131"/>
    <w:bookmarkStart w:name="z144" w:id="132"/>
    <w:p>
      <w:pPr>
        <w:spacing w:after="0"/>
        <w:ind w:left="0"/>
        <w:jc w:val="both"/>
      </w:pPr>
      <w:r>
        <w:rPr>
          <w:rFonts w:ascii="Times New Roman"/>
          <w:b w:val="false"/>
          <w:i w:val="false"/>
          <w:color w:val="000000"/>
          <w:sz w:val="28"/>
        </w:rPr>
        <w:t>
      12) операциялар – қаржылық активтерге немесе пассивтерге меншік құқығын құру, жою немесе меншік құқының ауысуы нәтижесінде институционалдық бірліктердің өзара келісімі бойынша туындайтын қаржы ағындары. Меншік құқығының ауысуы қаржылық активке немесе пассивке байланысты барлық құқықтарды, міндеттемелерді және тәуекелдерді сату, беру немесе өзге нысанда босату арқылы жүргізіледі;</w:t>
      </w:r>
    </w:p>
    <w:bookmarkEnd w:id="132"/>
    <w:bookmarkStart w:name="z145" w:id="133"/>
    <w:p>
      <w:pPr>
        <w:spacing w:after="0"/>
        <w:ind w:left="0"/>
        <w:jc w:val="both"/>
      </w:pPr>
      <w:r>
        <w:rPr>
          <w:rFonts w:ascii="Times New Roman"/>
          <w:b w:val="false"/>
          <w:i w:val="false"/>
          <w:color w:val="000000"/>
          <w:sz w:val="28"/>
        </w:rPr>
        <w:t>
      13) респонденттер – статистикалық әдіснамаға сәйкес статистикалық байқау объектісі бойынша деректерді ұсынатын екінші деңгейдегі банктер, және "Қазақстанның Даму Банкі" акционерлік қоғамы;</w:t>
      </w:r>
    </w:p>
    <w:bookmarkEnd w:id="133"/>
    <w:bookmarkStart w:name="z146" w:id="134"/>
    <w:p>
      <w:pPr>
        <w:spacing w:after="0"/>
        <w:ind w:left="0"/>
        <w:jc w:val="both"/>
      </w:pPr>
      <w:r>
        <w:rPr>
          <w:rFonts w:ascii="Times New Roman"/>
          <w:b w:val="false"/>
          <w:i w:val="false"/>
          <w:color w:val="000000"/>
          <w:sz w:val="28"/>
        </w:rPr>
        <w:t>
      14) туынды қаржы құралдары – болашақта осы шарт бойынша есеп айырысуды жүзеге асыру көзделетін, құны шарттың базалық активінің шамасына (шаманың ауытқуын қоса алғанда) қатысты болатын шарт;</w:t>
      </w:r>
    </w:p>
    <w:bookmarkEnd w:id="134"/>
    <w:bookmarkStart w:name="z147" w:id="135"/>
    <w:p>
      <w:pPr>
        <w:spacing w:after="0"/>
        <w:ind w:left="0"/>
        <w:jc w:val="both"/>
      </w:pPr>
      <w:r>
        <w:rPr>
          <w:rFonts w:ascii="Times New Roman"/>
          <w:b w:val="false"/>
          <w:i w:val="false"/>
          <w:color w:val="000000"/>
          <w:sz w:val="28"/>
        </w:rPr>
        <w:t>
      15) ұзақмерзімді қарыздар – бір жылдан астам мерзімге берілген қарыздар.</w:t>
      </w:r>
    </w:p>
    <w:bookmarkEnd w:id="135"/>
    <w:bookmarkStart w:name="z148" w:id="136"/>
    <w:p>
      <w:pPr>
        <w:spacing w:after="0"/>
        <w:ind w:left="0"/>
        <w:jc w:val="both"/>
      </w:pPr>
      <w:r>
        <w:rPr>
          <w:rFonts w:ascii="Times New Roman"/>
          <w:b w:val="false"/>
          <w:i w:val="false"/>
          <w:color w:val="000000"/>
          <w:sz w:val="28"/>
        </w:rPr>
        <w:t>
      3. Статистикалық нысанды екінші деңгейдегі банктер және "Қазақстанның Даму Банкі" акционерлік қоғамы толтырады. Статистикалық нысан жалпы алғанда банк бойынша толтырылады.</w:t>
      </w:r>
    </w:p>
    <w:bookmarkEnd w:id="136"/>
    <w:p>
      <w:pPr>
        <w:spacing w:after="0"/>
        <w:ind w:left="0"/>
        <w:jc w:val="both"/>
      </w:pPr>
      <w:r>
        <w:rPr>
          <w:rFonts w:ascii="Times New Roman"/>
          <w:b w:val="false"/>
          <w:i w:val="false"/>
          <w:color w:val="000000"/>
          <w:sz w:val="28"/>
        </w:rPr>
        <w:t>
      Статистикалық нысан бойынша алғашқы статистикалық деректер жыл сайын, есепті кезеңнен кейінгі жылдың 31 наурызына (қоса алғанда) дейін Қазақстан Республикасының Ұлттық Банкіне (бұдан әрі – Ұлттық Банк) криптографиялық қорғау құралдарын пайдалана отырып, VIDO электрондық байланысы арқылы электрондық түрде ұсынылады.</w:t>
      </w:r>
    </w:p>
    <w:p>
      <w:pPr>
        <w:spacing w:after="0"/>
        <w:ind w:left="0"/>
        <w:jc w:val="both"/>
      </w:pPr>
      <w:r>
        <w:rPr>
          <w:rFonts w:ascii="Times New Roman"/>
          <w:b w:val="false"/>
          <w:i w:val="false"/>
          <w:color w:val="000000"/>
          <w:sz w:val="28"/>
        </w:rPr>
        <w:t>
      Егер алғашқы статистикалық деректерді ұсыну мерзімі жұмыс істемейтін күнге дәл келсе, оларды ұсыну күні одан кейінгі жұмыс күні болып саналады.</w:t>
      </w:r>
    </w:p>
    <w:p>
      <w:pPr>
        <w:spacing w:after="0"/>
        <w:ind w:left="0"/>
        <w:jc w:val="both"/>
      </w:pPr>
      <w:r>
        <w:rPr>
          <w:rFonts w:ascii="Times New Roman"/>
          <w:b w:val="false"/>
          <w:i w:val="false"/>
          <w:color w:val="000000"/>
          <w:sz w:val="28"/>
        </w:rPr>
        <w:t>
      Алғашқы статистикалық деректерге Ұлттық Банкке ұсынылғаннан кейін өзгерістер және (немесе) толықтырулар енгізу қажеттілігі болған жағдайда, респонденттер Ұлттық Банкке бұл туралы қолда бар кез келген байланыс түрімен хабардар етеді және өзгерістер және (немесе) түзетулер ескерілген түзетілген алғашқы статистикалық деректерді Ұлттық Банкке электрондық түрде криптографиялық қорғау құралдарын пайдалана отырып VIDO электрондық байланысы арқылы ұсынады.</w:t>
      </w:r>
    </w:p>
    <w:bookmarkStart w:name="z149" w:id="137"/>
    <w:p>
      <w:pPr>
        <w:spacing w:after="0"/>
        <w:ind w:left="0"/>
        <w:jc w:val="both"/>
      </w:pPr>
      <w:r>
        <w:rPr>
          <w:rFonts w:ascii="Times New Roman"/>
          <w:b w:val="false"/>
          <w:i w:val="false"/>
          <w:color w:val="000000"/>
          <w:sz w:val="28"/>
        </w:rPr>
        <w:t>
      4. Статистикалық нысанды толтыру төмендегідей жүзеге асырылады.</w:t>
      </w:r>
    </w:p>
    <w:bookmarkEnd w:id="137"/>
    <w:p>
      <w:pPr>
        <w:spacing w:after="0"/>
        <w:ind w:left="0"/>
        <w:jc w:val="both"/>
      </w:pPr>
      <w:r>
        <w:rPr>
          <w:rFonts w:ascii="Times New Roman"/>
          <w:b w:val="false"/>
          <w:i w:val="false"/>
          <w:color w:val="000000"/>
          <w:sz w:val="28"/>
        </w:rPr>
        <w:t>
      Деректер ішкі экономика секторлары бөлігінде барлық қаржы құралдары бойынша, валюталардың түрлері бойынша (ұлттық валютада және шетел валютасында) келтіріледі. Резидент еместер бойынша деректер секторлар бойынша бөлмей, тұтас келтіріледі (12-баған).</w:t>
      </w:r>
    </w:p>
    <w:p>
      <w:pPr>
        <w:spacing w:after="0"/>
        <w:ind w:left="0"/>
        <w:jc w:val="both"/>
      </w:pPr>
      <w:r>
        <w:rPr>
          <w:rFonts w:ascii="Times New Roman"/>
          <w:b w:val="false"/>
          <w:i w:val="false"/>
          <w:color w:val="000000"/>
          <w:sz w:val="28"/>
        </w:rPr>
        <w:t>
      Кезең басындағы және аяғындағы қорлары бойынша деректер шоттар тиісті кезең үшін нақтыланған, Ұлттық Банкке ұсынылатын баланстық деректермен бірдей болады.</w:t>
      </w:r>
    </w:p>
    <w:p>
      <w:pPr>
        <w:spacing w:after="0"/>
        <w:ind w:left="0"/>
        <w:jc w:val="both"/>
      </w:pPr>
      <w:r>
        <w:rPr>
          <w:rFonts w:ascii="Times New Roman"/>
          <w:b w:val="false"/>
          <w:i w:val="false"/>
          <w:color w:val="000000"/>
          <w:sz w:val="28"/>
        </w:rPr>
        <w:t>
      Халықаралық Валюта Қорының ақша-кредит саясатын және ұлттык шоттар жүйесінің әдіснамасын жасау жөніндегі 2008 жылғы ұсынымдарына сәйкес қаржылық активтер мен пассивтерді құндық бағалау кезінде нарықтық бағаларды немесе әділ құнын (нарықтық бағаның баламасы) пайдалану негізгі қағидат болып табылады.</w:t>
      </w:r>
    </w:p>
    <w:p>
      <w:pPr>
        <w:spacing w:after="0"/>
        <w:ind w:left="0"/>
        <w:jc w:val="both"/>
      </w:pPr>
      <w:r>
        <w:rPr>
          <w:rFonts w:ascii="Times New Roman"/>
          <w:b w:val="false"/>
          <w:i w:val="false"/>
          <w:color w:val="000000"/>
          <w:sz w:val="28"/>
        </w:rPr>
        <w:t>
      Қарыздардың құнын бағалау үшін, сондай-ақ пассивтердің акциялар және капиталға қатысудың басқа нысандары түріндегі құрауыштарының көпшілігі үшін баланстық құн пайдаланылады. Қарыздар бойынша баланстық құн борыштың өтелмеген негізгі сомасынан және оған есептелген барлық пайыздардан (яғни несие бойынша жинақталған, бірақ төлем мерзімі әлі жетпеген пайыздардан) тұрады.</w:t>
      </w:r>
    </w:p>
    <w:p>
      <w:pPr>
        <w:spacing w:after="0"/>
        <w:ind w:left="0"/>
        <w:jc w:val="both"/>
      </w:pPr>
      <w:r>
        <w:rPr>
          <w:rFonts w:ascii="Times New Roman"/>
          <w:b w:val="false"/>
          <w:i w:val="false"/>
          <w:color w:val="000000"/>
          <w:sz w:val="28"/>
        </w:rPr>
        <w:t>
      Активтер жағында көрсетілетін акциялар мен капиталға қатысудың басқа нысандары нарықтық бағалары немесе әділ құны бойынша бағаланады.</w:t>
      </w:r>
    </w:p>
    <w:p>
      <w:pPr>
        <w:spacing w:after="0"/>
        <w:ind w:left="0"/>
        <w:jc w:val="both"/>
      </w:pPr>
      <w:r>
        <w:rPr>
          <w:rFonts w:ascii="Times New Roman"/>
          <w:b w:val="false"/>
          <w:i w:val="false"/>
          <w:color w:val="000000"/>
          <w:sz w:val="28"/>
        </w:rPr>
        <w:t>
      Пассивтер жағында көрсетілетін акциялар мен капиталға қатысудың басқа нысандары бойынша: меншік иелері енгізген қаражаттар бойынша – меншік құқығын растайтын, бастапқы және кейін шығарылған акциялардан түскен түсімдердің; бөлінбеген пайда бойынша – бөлінбеген кірістердің; резервтер бойынша – осындай резервтердің номиналды көлемінің номиналды сомалары баланстық құн болып табылады.</w:t>
      </w:r>
    </w:p>
    <w:p>
      <w:pPr>
        <w:spacing w:after="0"/>
        <w:ind w:left="0"/>
        <w:jc w:val="both"/>
      </w:pPr>
      <w:r>
        <w:rPr>
          <w:rFonts w:ascii="Times New Roman"/>
          <w:b w:val="false"/>
          <w:i w:val="false"/>
          <w:color w:val="000000"/>
          <w:sz w:val="28"/>
        </w:rPr>
        <w:t>
      Зияндарды жабуға арналған арнайы резервтер (провизиялар), қаржы құралдарының құнын оң және теріс түзету шоттары экономиканың секторлары бойынша бөлмей, статистикалық нысанның 1-бөлімінде, "Анықтама үшін" деген жолда ("Барлығы" 2-бағанда) көрсетіледі.</w:t>
      </w:r>
    </w:p>
    <w:bookmarkStart w:name="z150" w:id="138"/>
    <w:p>
      <w:pPr>
        <w:spacing w:after="0"/>
        <w:ind w:left="0"/>
        <w:jc w:val="both"/>
      </w:pPr>
      <w:r>
        <w:rPr>
          <w:rFonts w:ascii="Times New Roman"/>
          <w:b w:val="false"/>
          <w:i w:val="false"/>
          <w:color w:val="000000"/>
          <w:sz w:val="28"/>
        </w:rPr>
        <w:t>
      5. Арифметикалық-логикалық бақылау:</w:t>
      </w:r>
    </w:p>
    <w:bookmarkEnd w:id="138"/>
    <w:bookmarkStart w:name="z151" w:id="139"/>
    <w:p>
      <w:pPr>
        <w:spacing w:after="0"/>
        <w:ind w:left="0"/>
        <w:jc w:val="both"/>
      </w:pPr>
      <w:r>
        <w:rPr>
          <w:rFonts w:ascii="Times New Roman"/>
          <w:b w:val="false"/>
          <w:i w:val="false"/>
          <w:color w:val="000000"/>
          <w:sz w:val="28"/>
        </w:rPr>
        <w:t>
      1) "акцияларды қоспағанда бағалы қағаздар" құралынан басқа статистикалық нысанның әрбір қаржы құралы бойынша (оның ішінде валюталар түрлері бойынша бөлу) есепті кезеңнің аяғындағы қорлар есепті кезеңнің басындағы қорларға плюс (минус) есепті кезеңдегі барлық өзгерістерге (операциялар жүргізу нәтижесіндегі өзгерістер, активтер құнын қайта бағалау, АКБӨ) тең.</w:t>
      </w:r>
    </w:p>
    <w:bookmarkEnd w:id="139"/>
    <w:bookmarkStart w:name="z152" w:id="140"/>
    <w:p>
      <w:pPr>
        <w:spacing w:after="0"/>
        <w:ind w:left="0"/>
        <w:jc w:val="both"/>
      </w:pPr>
      <w:r>
        <w:rPr>
          <w:rFonts w:ascii="Times New Roman"/>
          <w:b w:val="false"/>
          <w:i w:val="false"/>
          <w:color w:val="000000"/>
          <w:sz w:val="28"/>
        </w:rPr>
        <w:t>
      2) "акцияларды қоспағандағы бағалы қағаздар" құралы бойынша есепті кезеңнің аяғындағы көлем:</w:t>
      </w:r>
    </w:p>
    <w:bookmarkEnd w:id="140"/>
    <w:p>
      <w:pPr>
        <w:spacing w:after="0"/>
        <w:ind w:left="0"/>
        <w:jc w:val="both"/>
      </w:pPr>
      <w:r>
        <w:rPr>
          <w:rFonts w:ascii="Times New Roman"/>
          <w:b w:val="false"/>
          <w:i w:val="false"/>
          <w:color w:val="000000"/>
          <w:sz w:val="28"/>
        </w:rPr>
        <w:t>
      1-бөлімде: есепті кезеңнің басындағы қорлар плюс (минус) нетто-есептік кезең ішіндегі сатып алу, плюс (минус) құнды бағалаудың айырмасы, плюс (минус) АКБӨ;</w:t>
      </w:r>
    </w:p>
    <w:p>
      <w:pPr>
        <w:spacing w:after="0"/>
        <w:ind w:left="0"/>
        <w:jc w:val="both"/>
      </w:pPr>
      <w:r>
        <w:rPr>
          <w:rFonts w:ascii="Times New Roman"/>
          <w:b w:val="false"/>
          <w:i w:val="false"/>
          <w:color w:val="000000"/>
          <w:sz w:val="28"/>
        </w:rPr>
        <w:t>
      2-бөлімде: есепті кезеңнің басындағы қорлар плюс есепті кезең ішіндегі шығару, минус есепті кезең ішіндегі сатып алу, плюс (минус) құнды бағалаудың айырмасы, плюс (минус) АКБӨ тең.</w:t>
      </w:r>
    </w:p>
    <w:bookmarkStart w:name="z153" w:id="141"/>
    <w:p>
      <w:pPr>
        <w:spacing w:after="0"/>
        <w:ind w:left="0"/>
        <w:jc w:val="both"/>
      </w:pPr>
      <w:r>
        <w:rPr>
          <w:rFonts w:ascii="Times New Roman"/>
          <w:b w:val="false"/>
          <w:i w:val="false"/>
          <w:color w:val="000000"/>
          <w:sz w:val="28"/>
        </w:rPr>
        <w:t xml:space="preserve">
      3) 104, 105, 106 және 203-жолдардан басқа жолдар үшін: </w:t>
      </w:r>
    </w:p>
    <w:bookmarkEnd w:id="141"/>
    <w:p>
      <w:pPr>
        <w:spacing w:after="0"/>
        <w:ind w:left="0"/>
        <w:jc w:val="both"/>
      </w:pPr>
      <w:r>
        <w:rPr>
          <w:rFonts w:ascii="Times New Roman"/>
          <w:b w:val="false"/>
          <w:i w:val="false"/>
          <w:color w:val="000000"/>
          <w:sz w:val="28"/>
        </w:rPr>
        <w:t>
      2-баған 11 және 12-бағандардың сомасына тең;</w:t>
      </w:r>
    </w:p>
    <w:p>
      <w:pPr>
        <w:spacing w:after="0"/>
        <w:ind w:left="0"/>
        <w:jc w:val="both"/>
      </w:pPr>
      <w:r>
        <w:rPr>
          <w:rFonts w:ascii="Times New Roman"/>
          <w:b w:val="false"/>
          <w:i w:val="false"/>
          <w:color w:val="000000"/>
          <w:sz w:val="28"/>
        </w:rPr>
        <w:t>
      3-баған 4, 5 және 6-бағандардың сомасына тең;</w:t>
      </w:r>
    </w:p>
    <w:p>
      <w:pPr>
        <w:spacing w:after="0"/>
        <w:ind w:left="0"/>
        <w:jc w:val="both"/>
      </w:pPr>
      <w:r>
        <w:rPr>
          <w:rFonts w:ascii="Times New Roman"/>
          <w:b w:val="false"/>
          <w:i w:val="false"/>
          <w:color w:val="000000"/>
          <w:sz w:val="28"/>
        </w:rPr>
        <w:t>
      11-баған 3, 7, 8, 9 және 10-бағандардың сомасына тең.</w:t>
      </w:r>
    </w:p>
    <w:p>
      <w:pPr>
        <w:spacing w:after="0"/>
        <w:ind w:left="0"/>
        <w:jc w:val="both"/>
      </w:pPr>
      <w:r>
        <w:rPr>
          <w:rFonts w:ascii="Times New Roman"/>
          <w:b w:val="false"/>
          <w:i w:val="false"/>
          <w:color w:val="000000"/>
          <w:sz w:val="28"/>
        </w:rPr>
        <w:t>
      104, 105, 106 және 203-жолдар бойынша деректер 2-баған бойынша ғана толтырылады.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