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1f685d" w14:textId="81f685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Ішкі істер министрлігі Төтенше жағдайлар комитетінің әскери қызметшілерін заттай мүлікпен жабдықтаудың бейбіт уақытқа арналған нормаларын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Ішкі істер министрінің 2015 жылғы 2 желтоқсандағы № 983 бұйрығы. Қазақстан Республикасының Әділет министрлігінде 2016 жылы 15 қаңтарда № 12868 болып тіркелді. Күші жойылды - Қазақстан Республикасы Төтенше жағдайлар министрінің 2021 жылғы 27 тамыздағы № 421 бұйрығымен</w:t>
      </w:r>
    </w:p>
    <w:p>
      <w:pPr>
        <w:spacing w:after="0"/>
        <w:ind w:left="0"/>
        <w:jc w:val="both"/>
      </w:pPr>
      <w:r>
        <w:rPr>
          <w:rFonts w:ascii="Times New Roman"/>
          <w:b w:val="false"/>
          <w:i w:val="false"/>
          <w:color w:val="ff0000"/>
          <w:sz w:val="28"/>
        </w:rPr>
        <w:t xml:space="preserve">
      Ескерту. Күші жойылды - ҚР Төтенше жағдайлар министрінің 27.08.2021 </w:t>
      </w:r>
      <w:r>
        <w:rPr>
          <w:rFonts w:ascii="Times New Roman"/>
          <w:b w:val="false"/>
          <w:i w:val="false"/>
          <w:color w:val="ff0000"/>
          <w:sz w:val="28"/>
        </w:rPr>
        <w:t>№ 421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"Қазақстан Республикасының қорғанысы және Қарулы Күштері туралы" 2005 жылғы 7 қаңтардағы Қазақстан Республикасының Заңы </w:t>
      </w:r>
      <w:r>
        <w:rPr>
          <w:rFonts w:ascii="Times New Roman"/>
          <w:b w:val="false"/>
          <w:i w:val="false"/>
          <w:color w:val="000000"/>
          <w:sz w:val="28"/>
        </w:rPr>
        <w:t>26-бабының</w:t>
      </w:r>
      <w:r>
        <w:rPr>
          <w:rFonts w:ascii="Times New Roman"/>
          <w:b w:val="false"/>
          <w:i w:val="false"/>
          <w:color w:val="000000"/>
          <w:sz w:val="28"/>
        </w:rPr>
        <w:t xml:space="preserve"> 4-тармағына сәйкес, </w:t>
      </w:r>
      <w:r>
        <w:rPr>
          <w:rFonts w:ascii="Times New Roman"/>
          <w:b/>
          <w:i w:val="false"/>
          <w:color w:val="000000"/>
          <w:sz w:val="28"/>
        </w:rPr>
        <w:t xml:space="preserve">БҰЙЫРАМЫН: </w:t>
      </w:r>
    </w:p>
    <w:bookmarkEnd w:id="0"/>
    <w:bookmarkStart w:name="z2" w:id="1"/>
    <w:p>
      <w:pPr>
        <w:spacing w:after="0"/>
        <w:ind w:left="0"/>
        <w:jc w:val="both"/>
      </w:pPr>
      <w:r>
        <w:rPr>
          <w:rFonts w:ascii="Times New Roman"/>
          <w:b w:val="false"/>
          <w:i w:val="false"/>
          <w:color w:val="000000"/>
          <w:sz w:val="28"/>
        </w:rPr>
        <w:t xml:space="preserve">
      1. Қазақстан Республикасы Ішкі істер министрлігі Төтенше жағдайлар комитетінің (бұдан әрі - Комитет) әскери қызметшілерін заттай мүлікпен жабдықтаудың бейбіт уақытқа арналған </w:t>
      </w:r>
      <w:r>
        <w:rPr>
          <w:rFonts w:ascii="Times New Roman"/>
          <w:b w:val="false"/>
          <w:i w:val="false"/>
          <w:color w:val="000000"/>
          <w:sz w:val="28"/>
        </w:rPr>
        <w:t>нормалары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Қазақстан Республикасы Ішкі істер министрлігінің Төтенше жағдайлар комитеті заңнамада белгіленген тәртіппен </w:t>
      </w:r>
    </w:p>
    <w:bookmarkEnd w:id="2"/>
    <w:bookmarkStart w:name="z13"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14" w:id="4"/>
    <w:p>
      <w:pPr>
        <w:spacing w:after="0"/>
        <w:ind w:left="0"/>
        <w:jc w:val="both"/>
      </w:pPr>
      <w:r>
        <w:rPr>
          <w:rFonts w:ascii="Times New Roman"/>
          <w:b w:val="false"/>
          <w:i w:val="false"/>
          <w:color w:val="000000"/>
          <w:sz w:val="28"/>
        </w:rPr>
        <w:t>
      2) осы бұйрықты мемлекеттiк тiркегеннен кейін күнтiзбелiк он күн iшiнде мерзiмдi баспа басылымдарында және "Әдiлет" ақпараттық-құқықтық жүйесiнде ресми жариялауға жолдауды;</w:t>
      </w:r>
    </w:p>
    <w:bookmarkEnd w:id="4"/>
    <w:bookmarkStart w:name="z15" w:id="5"/>
    <w:p>
      <w:pPr>
        <w:spacing w:after="0"/>
        <w:ind w:left="0"/>
        <w:jc w:val="both"/>
      </w:pPr>
      <w:r>
        <w:rPr>
          <w:rFonts w:ascii="Times New Roman"/>
          <w:b w:val="false"/>
          <w:i w:val="false"/>
          <w:color w:val="000000"/>
          <w:sz w:val="28"/>
        </w:rPr>
        <w:t>
      3) осы бұйрықты мемлекеттiк тiркегеннен кейін күнтiзбелiк он күн iшiнде Қазақстан Республикасы нормативті құқықтық актілерінің эталондық бақылау банкіне орналастыру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жолдауды;</w:t>
      </w:r>
    </w:p>
    <w:bookmarkEnd w:id="5"/>
    <w:bookmarkStart w:name="z16" w:id="6"/>
    <w:p>
      <w:pPr>
        <w:spacing w:after="0"/>
        <w:ind w:left="0"/>
        <w:jc w:val="both"/>
      </w:pPr>
      <w:r>
        <w:rPr>
          <w:rFonts w:ascii="Times New Roman"/>
          <w:b w:val="false"/>
          <w:i w:val="false"/>
          <w:color w:val="000000"/>
          <w:sz w:val="28"/>
        </w:rPr>
        <w:t>
      4) осы бұйрықты Қазақстан Республикасы Iшкi iстер министрлiгiнiң интернет-ресурсында орналастыруды;</w:t>
      </w:r>
    </w:p>
    <w:bookmarkEnd w:id="6"/>
    <w:bookmarkStart w:name="z17" w:id="7"/>
    <w:p>
      <w:pPr>
        <w:spacing w:after="0"/>
        <w:ind w:left="0"/>
        <w:jc w:val="both"/>
      </w:pPr>
      <w:r>
        <w:rPr>
          <w:rFonts w:ascii="Times New Roman"/>
          <w:b w:val="false"/>
          <w:i w:val="false"/>
          <w:color w:val="000000"/>
          <w:sz w:val="28"/>
        </w:rPr>
        <w:t>
      5) осы бұйрықты мемлекеттiк тiркегеннен кейін күнтiзбелiк он күн iшiнде Қазақстан Республикасы Ішкі істер министрлігінің Заң департаментіне осы тармақтың 1), 2), 3) және 4) тармақшаларына көзделген іс-шаралардың орындалғаны туралы мәліметтерді ұсынуды қамтамасыз етсін.</w:t>
      </w:r>
    </w:p>
    <w:bookmarkEnd w:id="7"/>
    <w:bookmarkStart w:name="z18" w:id="8"/>
    <w:p>
      <w:pPr>
        <w:spacing w:after="0"/>
        <w:ind w:left="0"/>
        <w:jc w:val="both"/>
      </w:pPr>
      <w:r>
        <w:rPr>
          <w:rFonts w:ascii="Times New Roman"/>
          <w:b w:val="false"/>
          <w:i w:val="false"/>
          <w:color w:val="000000"/>
          <w:sz w:val="28"/>
        </w:rPr>
        <w:t>
      3. Осы бұйрықтың орындалуын бақылау Қазақстан Республикасы Ішкі істер министрінің орынбасары В.К. Божкоға жүктелсін.</w:t>
      </w:r>
    </w:p>
    <w:bookmarkEnd w:id="8"/>
    <w:bookmarkStart w:name="z19" w:id="9"/>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6433"/>
        <w:gridCol w:w="5867"/>
      </w:tblGrid>
      <w:tr>
        <w:trPr>
          <w:trHeight w:val="30" w:hRule="atLeast"/>
        </w:trPr>
        <w:tc>
          <w:tcPr>
            <w:tcW w:w="643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586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3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полиция генерал-полковнигі</w:t>
            </w:r>
          </w:p>
        </w:tc>
        <w:tc>
          <w:tcPr>
            <w:tcW w:w="58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Қасымов</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Қаржы министрі   </w:t>
      </w:r>
    </w:p>
    <w:p>
      <w:pPr>
        <w:spacing w:after="0"/>
        <w:ind w:left="0"/>
        <w:jc w:val="both"/>
      </w:pPr>
      <w:r>
        <w:rPr>
          <w:rFonts w:ascii="Times New Roman"/>
          <w:b w:val="false"/>
          <w:i w:val="false"/>
          <w:color w:val="000000"/>
          <w:sz w:val="28"/>
        </w:rPr>
        <w:t xml:space="preserve">
      ___________ Б.Т. Сұлтанов   </w:t>
      </w:r>
    </w:p>
    <w:p>
      <w:pPr>
        <w:spacing w:after="0"/>
        <w:ind w:left="0"/>
        <w:jc w:val="both"/>
      </w:pPr>
      <w:r>
        <w:rPr>
          <w:rFonts w:ascii="Times New Roman"/>
          <w:b w:val="false"/>
          <w:i w:val="false"/>
          <w:color w:val="000000"/>
          <w:sz w:val="28"/>
        </w:rPr>
        <w:t>
      2015 жылғы " " 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2015 жылғы 2 желтоқсандағы</w:t>
            </w:r>
            <w:r>
              <w:br/>
            </w:r>
            <w:r>
              <w:rPr>
                <w:rFonts w:ascii="Times New Roman"/>
                <w:b w:val="false"/>
                <w:i w:val="false"/>
                <w:color w:val="000000"/>
                <w:sz w:val="20"/>
              </w:rPr>
              <w:t>№ 983 бұйрығымен бекітілді</w:t>
            </w:r>
          </w:p>
        </w:tc>
      </w:tr>
    </w:tbl>
    <w:bookmarkStart w:name="z5" w:id="10"/>
    <w:p>
      <w:pPr>
        <w:spacing w:after="0"/>
        <w:ind w:left="0"/>
        <w:jc w:val="left"/>
      </w:pPr>
      <w:r>
        <w:rPr>
          <w:rFonts w:ascii="Times New Roman"/>
          <w:b/>
          <w:i w:val="false"/>
          <w:color w:val="000000"/>
        </w:rPr>
        <w:t xml:space="preserve"> Қазақстан Республикасы Ішкі істер министрлігі Төтенше жағдайлар</w:t>
      </w:r>
      <w:r>
        <w:br/>
      </w:r>
      <w:r>
        <w:rPr>
          <w:rFonts w:ascii="Times New Roman"/>
          <w:b/>
          <w:i w:val="false"/>
          <w:color w:val="000000"/>
        </w:rPr>
        <w:t>комитетінің әскери қызметшілерін заттай мүлікпен жабдықтаудың</w:t>
      </w:r>
      <w:r>
        <w:br/>
      </w:r>
      <w:r>
        <w:rPr>
          <w:rFonts w:ascii="Times New Roman"/>
          <w:b/>
          <w:i w:val="false"/>
          <w:color w:val="000000"/>
        </w:rPr>
        <w:t>бейбіт уақытқа арналған нормалары</w:t>
      </w:r>
      <w:r>
        <w:br/>
      </w:r>
      <w:r>
        <w:rPr>
          <w:rFonts w:ascii="Times New Roman"/>
          <w:b/>
          <w:i w:val="false"/>
          <w:color w:val="000000"/>
        </w:rPr>
        <w:t>1-бөлім. Қазақстан Республикасының Ішкі істер министрлігі Төтенше жағдайлар комитетінің әскери қызметшілерін заттай мүлікпен жабдықтаудың бейбіт уақытқа арналған нормалары</w:t>
      </w:r>
    </w:p>
    <w:bookmarkEnd w:id="10"/>
    <w:p>
      <w:pPr>
        <w:spacing w:after="0"/>
        <w:ind w:left="0"/>
        <w:jc w:val="both"/>
      </w:pPr>
      <w:r>
        <w:rPr>
          <w:rFonts w:ascii="Times New Roman"/>
          <w:b w:val="false"/>
          <w:i w:val="false"/>
          <w:color w:val="ff0000"/>
          <w:sz w:val="28"/>
        </w:rPr>
        <w:t xml:space="preserve">
      Ескерту. 1-бөлімнің тақырыбы жаңа редакцияда – ҚР Республикасы Ішкі істер министрінің 26.06.2018 </w:t>
      </w:r>
      <w:r>
        <w:rPr>
          <w:rFonts w:ascii="Times New Roman"/>
          <w:b w:val="false"/>
          <w:i w:val="false"/>
          <w:color w:val="ff0000"/>
          <w:sz w:val="28"/>
        </w:rPr>
        <w:t>№ 476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7" w:id="11"/>
    <w:p>
      <w:pPr>
        <w:spacing w:after="0"/>
        <w:ind w:left="0"/>
        <w:jc w:val="left"/>
      </w:pPr>
      <w:r>
        <w:rPr>
          <w:rFonts w:ascii="Times New Roman"/>
          <w:b/>
          <w:i w:val="false"/>
          <w:color w:val="000000"/>
        </w:rPr>
        <w:t xml:space="preserve"> 1-кіші бөлім. Қазақстан Республикасы Ішкі істер министрлігі Төтенше жағдайлар комитетінің жоғары офицерлер құрамын заттай мүлікпен жабдықтау нормалары</w:t>
      </w:r>
    </w:p>
    <w:bookmarkEnd w:id="11"/>
    <w:p>
      <w:pPr>
        <w:spacing w:after="0"/>
        <w:ind w:left="0"/>
        <w:jc w:val="both"/>
      </w:pPr>
      <w:r>
        <w:rPr>
          <w:rFonts w:ascii="Times New Roman"/>
          <w:b w:val="false"/>
          <w:i w:val="false"/>
          <w:color w:val="ff0000"/>
          <w:sz w:val="28"/>
        </w:rPr>
        <w:t xml:space="preserve">
      Ескерту. Норманың тақырыбы жаңа редакцияда – ҚР Республикасы Ішкі істер министрінің 26.06.2018 </w:t>
      </w:r>
      <w:r>
        <w:rPr>
          <w:rFonts w:ascii="Times New Roman"/>
          <w:b w:val="false"/>
          <w:i w:val="false"/>
          <w:color w:val="ff0000"/>
          <w:sz w:val="28"/>
        </w:rPr>
        <w:t>№ 476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ff0000"/>
          <w:sz w:val="28"/>
        </w:rPr>
        <w:t xml:space="preserve">
      Ескерту. 1-кіші бөлімге өзгеріс енгізілді – ҚР Республикасы Ішкі істер министрінің 26.06.2018 </w:t>
      </w:r>
      <w:r>
        <w:rPr>
          <w:rFonts w:ascii="Times New Roman"/>
          <w:b w:val="false"/>
          <w:i w:val="false"/>
          <w:color w:val="ff0000"/>
          <w:sz w:val="28"/>
        </w:rPr>
        <w:t>№ 476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69"/>
        <w:gridCol w:w="5500"/>
        <w:gridCol w:w="1425"/>
        <w:gridCol w:w="1170"/>
        <w:gridCol w:w="1936"/>
      </w:tblGrid>
      <w:tr>
        <w:trPr>
          <w:trHeight w:val="30" w:hRule="atLeast"/>
        </w:trPr>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Заттар атауы</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адамға заттар саны</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Кию мерзімі</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затты беру кезінде қолданылатын ескертпенің №</w:t>
            </w:r>
          </w:p>
        </w:tc>
      </w:tr>
      <w:tr>
        <w:trPr>
          <w:trHeight w:val="30" w:hRule="atLeast"/>
        </w:trPr>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Киім-кешек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Жиек салынған көк барқын түсті фуражка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Жиек салынған қара жусан түстес фуражка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Күнқағары бар сұр түсті қаракөлден тігілген малақай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 жусан түстес кепи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жусан түстес берет</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Сұр түсті қаракөлден тігілген жағасы және погондары бар астары жылы сұрғылт түсті пальто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жыл</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Жиектер салынған және көк барқын түсті погондары бар мундир мен жиектер салынған және лампастары бар балағы түсіңкі шалбар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жинақ</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Жиек салынған және погондары бар ашық сұр түсті мундир мен жиектер салынған және лампастары бар көк барқын түсті балағы түсіңкі шалбар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жинақ</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Погондары бар қара жусан түстес китель мен лампастары бар және жиектер салынған балағы түсіңкі шалбар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жинақ</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Жиектер салынған және лампастары бар көк барқың түсті балағы түсіңкі шалбар</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дана</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 жусан түстес свитер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Сұр түсті жағасы және погондары бар қара жусан түстес қысқы күртеше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 жусан түстес маусымдық плащ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Алып жүруге арналған белбеуі бар плащ-жамылғы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жинақ</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жыл</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Бүркеніш түсті далалық фуражка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Бүркеніш түсті далалық күртеше мен балағы тік пішілген шалбар</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жинақ</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 малақайы бар бүркеніш түсті астары жылы далалық күртеше мен тік пішілген шалбар</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жинақ</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жусан түстес погондары бар ұзын жеңді күртеше және шалбар</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жинақ</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Аяқ киім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 түсті іші жылы қысқа қонышты былғары етік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 түсті қысқа қонышты лакталған былғары бәтеңке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 түсті қысқа қонышты былғары бәтеңке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жұп</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 түсті ұзын қонышты былғары бәтеңке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 түсті іші жылы ұзын қонышты былғары бәтеңке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Киім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Погондары бар ақ түсті жейде</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Погондары бар ашық жусан түстес жейде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дана</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Погондары бар қысқа жеңді ашық жусан түстес жейде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дана</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Қарулы Күштердің, басқа да әскерлер мен әскери құралымдардың нышаны бар эмблема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 түсті галстук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 жусан түстес галстук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дана</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 түсті кашне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 жусан түстес кашне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 бар ақ қызғылт сары көлденең кезектескен жолағы бар тельняшка</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дана</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 жоқ ақ қызғылт сары көлденең кезектескен жолағы бар тельняшка</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дана</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 түсті қолғап</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Жылы заттар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 түсті іші жылы (былғары) қолғап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жыл</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 түсті іші жылы (былғары) қолғап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Амуниция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Алтын түстес салтанатты белдік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Галстукке арналған қыстырма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дана</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Далалық белбеу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жыл</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Далалық сөмке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жыл</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Астары және жылу-оқшаулау кілемшесі бар ұйықтауға арналған (каримат) қап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заттарға арналған нессесері бар сөмке (рюкзак)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Алтын түстес аксельбант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Арнайы нысанды киім-кешек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Қысқы арнайы нысанды киім-кешек</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жинақ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жыл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 арнайы нысанды киім-кешек</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жинақ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жыл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p>
      <w:pPr>
        <w:spacing w:after="0"/>
        <w:ind w:left="0"/>
        <w:jc w:val="left"/>
      </w:pPr>
      <w:r>
        <w:br/>
      </w:r>
      <w:r>
        <w:rPr>
          <w:rFonts w:ascii="Times New Roman"/>
          <w:b w:val="false"/>
          <w:i w:val="false"/>
          <w:color w:val="000000"/>
          <w:sz w:val="28"/>
        </w:rPr>
        <w:t>
</w:t>
      </w:r>
    </w:p>
    <w:bookmarkStart w:name="z9" w:id="12"/>
    <w:p>
      <w:pPr>
        <w:spacing w:after="0"/>
        <w:ind w:left="0"/>
        <w:jc w:val="left"/>
      </w:pPr>
      <w:r>
        <w:rPr>
          <w:rFonts w:ascii="Times New Roman"/>
          <w:b/>
          <w:i w:val="false"/>
          <w:color w:val="000000"/>
        </w:rPr>
        <w:t xml:space="preserve"> 2-кіші бөлім. Қазақстан Республикасы Ішкі істер министрлігі Төтенше жағдайлар комитетінің аға және кіші офицерлер құрамын заттай мүлікпен жабдықтау нормалары</w:t>
      </w:r>
    </w:p>
    <w:bookmarkEnd w:id="12"/>
    <w:p>
      <w:pPr>
        <w:spacing w:after="0"/>
        <w:ind w:left="0"/>
        <w:jc w:val="both"/>
      </w:pPr>
      <w:r>
        <w:rPr>
          <w:rFonts w:ascii="Times New Roman"/>
          <w:b w:val="false"/>
          <w:i w:val="false"/>
          <w:color w:val="ff0000"/>
          <w:sz w:val="28"/>
        </w:rPr>
        <w:t xml:space="preserve">
      Ескерту. Норманың тақырыбы жаңа редакцияда – ҚР Республикасы Ішкі істер министрінің 26.06.2018 </w:t>
      </w:r>
      <w:r>
        <w:rPr>
          <w:rFonts w:ascii="Times New Roman"/>
          <w:b w:val="false"/>
          <w:i w:val="false"/>
          <w:color w:val="ff0000"/>
          <w:sz w:val="28"/>
        </w:rPr>
        <w:t>№ 476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ff0000"/>
          <w:sz w:val="28"/>
        </w:rPr>
        <w:t xml:space="preserve">
      Ескерту. 2-кіші бөлімге өзгеріс енгізілді – ҚР Республикасы Ішкі істер министрінің 26.06.2018 </w:t>
      </w:r>
      <w:r>
        <w:rPr>
          <w:rFonts w:ascii="Times New Roman"/>
          <w:b w:val="false"/>
          <w:i w:val="false"/>
          <w:color w:val="ff0000"/>
          <w:sz w:val="28"/>
        </w:rPr>
        <w:t>№ 476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39"/>
        <w:gridCol w:w="5341"/>
        <w:gridCol w:w="1155"/>
        <w:gridCol w:w="1654"/>
        <w:gridCol w:w="1911"/>
      </w:tblGrid>
      <w:tr>
        <w:trPr>
          <w:trHeight w:val="30" w:hRule="atLeast"/>
        </w:trPr>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5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Заттар атауы</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адамға заттар саны</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Кию мерзімі</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затты беру кезінде қолданылатын ескертпенің №</w:t>
            </w:r>
          </w:p>
        </w:tc>
      </w:tr>
      <w:tr>
        <w:trPr>
          <w:trHeight w:val="30" w:hRule="atLeast"/>
        </w:trPr>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Киім-кешек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Жиек салынған қара жусан түстес фуражка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Белгіленген түсті теріден тігілген құлақшын (полковниктерде – күнқағары бар белгіленген түсті қаракөлден тігілген малақай)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Погондары бар астары жылы қара жусан түстес пальто (полковниктер үшін – сұр түсті қаракөлден тігілген жаға)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Астары жылы қара жусан түстес пальтоға арналған сұр түсті қаракөлден тігілген алмалы-салмалы жаға</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 жусан түстес кепи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жусан түстес берет (полковниктер үшін – жиек салынған қара жусан түстес күнделікті фуражка)</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Погондары бар қара жусан түстес мундир мен жиектер салынған балағы түсіңкі шалбар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жинақ</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жыл</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сұр түсті мундир (тек полковниктер үшін)</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Погондары бар китель мен жиектер салынған қара жусан түстес балағы түсіңкі шалбар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жинақ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Жиектер салынған қара жусан түстес балағы түсіңкі шалбар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дана</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Погондары бар қара жусан түстес свитер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Погондары бар қара жусан түстес қысқы күртеше (полковниктер үшін – сұр түсті қаракөлден тігілген жаға)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жусан түстес күртешеге арналған сұр түсті қаракөлден тігілген алмалы-салмалы жаға</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Погондары бар қара жусан түстес маусымдық плащ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жыл</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Алып жүруге арналған белбеуі бар плащ-жамылғы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жинақ</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жыл</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Бүркеніш түсті далалық фуражка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Бүркеніш түсті далалық күртеше мен тік пішілген шалбар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жинақ</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5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Жүн малақайы бар бүркеніш түсті астары жылы далалық күртеше мен тік пішілген шалбар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жинақ</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5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жусан түстес погондары бар ұзын жеңді күртеше және шалбар</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жинақ</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Аяқ киім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5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 түсті іші жылы қысқа қонышты былғары етік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 түсті қысқа қонышты былғары бәтеңке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 түсті ұзын қонышты былғары бәтеңке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 түсті ұзын қонышты іші жылы былғары бәтеңке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Киім</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Погондары бар ақ түсті жейде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5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Погондары бар ашық жусан түстес жейде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дана</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Погондары бар қысқа жеңді ашық жусан түстес жейде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дана</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5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 жусан түстес галстук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дана</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5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Қарулы Күштердің, басқа да әскерлер мен әскери құралымдардың нышаны бар эмблема</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жыл</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5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 түсті кашне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5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 жусан түстес кашне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5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 түсті қолғап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жыл</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5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 бар ақ қызғылт сары көлденең кезектескен жолағы бар тельняшка</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дана</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5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 жоқ ақ қызғылт сары көлденең кезектескен жолағы бар тельняшка</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дана</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Жылы заттар</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5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 түсті іші жылы қолғап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5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 түсті іші жылы қолғап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Амуниция</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5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Алтын түстес салтанатты белдік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жыл</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5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Галстукке арналған қыстырма</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дана</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5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Далалық белбеу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жинақ</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5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Далалық сөмке</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жыл</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5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Астары және жылу ұстайтын кілемшесі бар ұйықтауға арналған (каримат) қап</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жинақ</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5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заттарға салатын нессесері бар сөмке (рюкзак)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5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Алтын түстес аксельбант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жыл</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Арнайы нысанды киім-кешек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5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Қысқы арнайы нысанды киім-кешек</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жинақ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жыл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5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 арнайы нысанды киім-кешек</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жинақ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жыл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bookmarkStart w:name="z11" w:id="13"/>
    <w:p>
      <w:pPr>
        <w:spacing w:after="0"/>
        <w:ind w:left="0"/>
        <w:jc w:val="left"/>
      </w:pPr>
      <w:r>
        <w:rPr>
          <w:rFonts w:ascii="Times New Roman"/>
          <w:b/>
          <w:i w:val="false"/>
          <w:color w:val="000000"/>
        </w:rPr>
        <w:t xml:space="preserve"> 3-кіші бөлім. Қазақстан Республикасы Ішкі істер министрлігі Төтенше жағдайлар комитетінің әйел әскери қызметшілерін заттай мүлікпен жабдықтау нормалары</w:t>
      </w:r>
    </w:p>
    <w:bookmarkEnd w:id="13"/>
    <w:p>
      <w:pPr>
        <w:spacing w:after="0"/>
        <w:ind w:left="0"/>
        <w:jc w:val="both"/>
      </w:pPr>
      <w:r>
        <w:rPr>
          <w:rFonts w:ascii="Times New Roman"/>
          <w:b w:val="false"/>
          <w:i w:val="false"/>
          <w:color w:val="ff0000"/>
          <w:sz w:val="28"/>
        </w:rPr>
        <w:t xml:space="preserve">
      Ескерту. Норманың тақырыбы жаңа редакцияда – ҚР Республикасы Ішкі істер министрінің 26.06.2018 </w:t>
      </w:r>
      <w:r>
        <w:rPr>
          <w:rFonts w:ascii="Times New Roman"/>
          <w:b w:val="false"/>
          <w:i w:val="false"/>
          <w:color w:val="ff0000"/>
          <w:sz w:val="28"/>
        </w:rPr>
        <w:t>№ 476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ff0000"/>
          <w:sz w:val="28"/>
        </w:rPr>
        <w:t xml:space="preserve">
      Ескерту. 3-кіші бөлімге өзгеріс енгізілді – ҚР Республикасы Ішкі істер министрінің 26.06.2018 </w:t>
      </w:r>
      <w:r>
        <w:rPr>
          <w:rFonts w:ascii="Times New Roman"/>
          <w:b w:val="false"/>
          <w:i w:val="false"/>
          <w:color w:val="ff0000"/>
          <w:sz w:val="28"/>
        </w:rPr>
        <w:t>№ 476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03"/>
        <w:gridCol w:w="5257"/>
        <w:gridCol w:w="1137"/>
        <w:gridCol w:w="1628"/>
        <w:gridCol w:w="1879"/>
        <w:gridCol w:w="196"/>
      </w:tblGrid>
      <w:tr>
        <w:trPr>
          <w:trHeight w:val="30" w:hRule="atLeast"/>
        </w:trPr>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5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Заттар атауы</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адамға заттар саны</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Кию мерзімі</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затты беру кезінде қолданылатын ескертпенің №</w:t>
            </w:r>
          </w:p>
        </w:tc>
        <w:tc>
          <w:tcPr>
            <w:tcW w:w="1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Киім-кешек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Жиек салынған қара жусан түстес пилотка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 жусан түстес әйелдер шляпасы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жыл</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көгілдір түстес әйелдер шляпасы</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 жусан түстес берет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 түсті қаракөлден тігілген сұрғылт түсті астары жылы пальто</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дана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 жусан түстес теріден тігілген құлақшын (полковниктер үшін сұр түсті күнқағары бар қаракөлден тігілген малақай)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Погондары бар қара жусан түстес астары жылы пальто (полковниктер үшін – сұр түсті қаракөлден тігілген жаға)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Астары жылы қара жусан түстес пальтоға арналған сұр түсті қаракөлден тігілген жаға</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vMerge/>
            <w:tcBorders>
              <w:top w:val="nil"/>
              <w:left w:val="single" w:color="cfcfcf" w:sz="5"/>
              <w:bottom w:val="single" w:color="cfcfcf" w:sz="5"/>
              <w:right w:val="single" w:color="cfcfcf" w:sz="5"/>
            </w:tcBorders>
          </w:tcPr>
          <w:p/>
        </w:tc>
      </w:tr>
      <w:tr>
        <w:trPr>
          <w:trHeight w:val="30" w:hRule="atLeast"/>
        </w:trPr>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Погондары бар қара жусан түстес қысқы күртеше (полковниктер үшін – сұр түсті қаракөлден тігілген жаға)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жусан түстес күртешеге арналған сұр түсті қаракөлден тігілген алмалы-салмалы жаға</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vMerge/>
            <w:tcBorders>
              <w:top w:val="nil"/>
              <w:left w:val="single" w:color="cfcfcf" w:sz="5"/>
              <w:bottom w:val="single" w:color="cfcfcf" w:sz="5"/>
              <w:right w:val="single" w:color="cfcfcf" w:sz="5"/>
            </w:tcBorders>
          </w:tcPr>
          <w:p/>
        </w:tc>
      </w:tr>
      <w:tr>
        <w:trPr>
          <w:trHeight w:val="30" w:hRule="atLeast"/>
        </w:trPr>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көгілдір түсті мундир мен юбка</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жинақ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жыл </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көгілдір түсті балағы түсіңкі шалбар</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Погондары бар қара жусан түстес мундир мен жиектер салынған балағы түсіңкі шалбар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жинақ</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жыл</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сұр түсті мундир (тек полковниктер үшін)</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жыл</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 жусан түстес китель мен балағы түсіңкі шалбар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жинақ</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 жусан түстес юбка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Погондары бар қара жусан түстес свитер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5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Жиектер салынған қара жусан түстес балағы түсіңкі шалбар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5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Погондары бар қара жусан түстес маусымдық плащ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жыл</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жүруге арналған белбеуі бар плащ-жамылғы</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жинақ</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жыл</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Бүркеніш түсті далалық фуражка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Бүркеніш түсті далалық күртеше мен тік пішілген шалбар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жинақ</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 малақайы бар бүркеніш түсті астары жылы далалық күртеше мен тік пішілген шалбар</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жинақ</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5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жусан түстес погондары бар ұзын жеңді күртеше және шалбар</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жинақ</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Аяқ киім</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5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 түсті іші жылы былғары етік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 түсті ұзын қонышты былғары бәтеңке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5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 түсті іші жылы ұзын қонышты былғары бәтеңке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vMerge/>
            <w:tcBorders>
              <w:top w:val="nil"/>
              <w:left w:val="single" w:color="cfcfcf" w:sz="5"/>
              <w:bottom w:val="single" w:color="cfcfcf" w:sz="5"/>
              <w:right w:val="single" w:color="cfcfcf" w:sz="5"/>
            </w:tcBorders>
          </w:tcPr>
          <w:p/>
        </w:tc>
      </w:tr>
      <w:tr>
        <w:trPr>
          <w:trHeight w:val="30" w:hRule="atLeast"/>
        </w:trPr>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5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 түсті былғары туфли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5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 түсті былғары етік</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жұп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Киім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5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Погондары бар ақ түсті жейде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5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Погондары бар ашық жусан түстес жейде</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дана</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5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Погондары бар ашық түстес қысқа жеңді жейде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дана</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5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 жусан түстес әйелдер галстугы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дана</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5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көгілдір түсті әйелдер галстугы</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жыл </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5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Қарулы Күштердің, басқа да әскерлер мен әскери құралымдардың нышаны бар эмблема</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жыл</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5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 бар ақ қызғылт сары көлденең кезектескен жолағы бар тельняшка</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дана</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5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 жоқ ақ қызғылт сары көлденең кезектескен жолағы бар тельняшка</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дана</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5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 түсті кашне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5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 жусан түстес кашне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5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 түсті қолғап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жыл</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Жылы заттар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5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 түсті іші жылы қолғап</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5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 түсті іші жылы қолғап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Амуниция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5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Далалық белбеу</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жинақ</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5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Астары және жылу-оқшаулау кілемшесі бар ұйықтауға арналған (каримат) қап</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жинақ</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5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заттарға арналған нессесері бар сөмке (рюкзак)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5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Алтын түстес аксельбант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жыл</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5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 түстес салтанатты белдік</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жыл</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5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Далалық сөмке</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жыл</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Арнайы нысанды киім-кешек</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жинақ</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5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Қысқы арнайы нысанды киім-кешек</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жинақ</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5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 арнайы нысанды киім-кешек</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0" w:id="14"/>
    <w:p>
      <w:pPr>
        <w:spacing w:after="0"/>
        <w:ind w:left="0"/>
        <w:jc w:val="left"/>
      </w:pPr>
      <w:r>
        <w:rPr>
          <w:rFonts w:ascii="Times New Roman"/>
          <w:b/>
          <w:i w:val="false"/>
          <w:color w:val="000000"/>
        </w:rPr>
        <w:t xml:space="preserve"> 4-кіші бөлім. Қазақстан Республикасы Ішкі істер министрлігі Төтенше жағдайлар комитетінің білім беру ұйымдарының әскери қызметші-курсанттарын заттай мүлікпен жабдықтау нормасы</w:t>
      </w:r>
    </w:p>
    <w:bookmarkEnd w:id="14"/>
    <w:p>
      <w:pPr>
        <w:spacing w:after="0"/>
        <w:ind w:left="0"/>
        <w:jc w:val="both"/>
      </w:pPr>
      <w:r>
        <w:rPr>
          <w:rFonts w:ascii="Times New Roman"/>
          <w:b w:val="false"/>
          <w:i w:val="false"/>
          <w:color w:val="ff0000"/>
          <w:sz w:val="28"/>
        </w:rPr>
        <w:t xml:space="preserve">
      Ескерту. Бұйрық 4-кіші бөліммен толықтырылды – ҚР Республикасы Ішкі істер министрінің 26.06.2018 </w:t>
      </w:r>
      <w:r>
        <w:rPr>
          <w:rFonts w:ascii="Times New Roman"/>
          <w:b w:val="false"/>
          <w:i w:val="false"/>
          <w:color w:val="ff0000"/>
          <w:sz w:val="28"/>
        </w:rPr>
        <w:t>№ 476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0"/>
        <w:gridCol w:w="2396"/>
        <w:gridCol w:w="1160"/>
        <w:gridCol w:w="810"/>
        <w:gridCol w:w="6774"/>
      </w:tblGrid>
      <w:tr>
        <w:trPr>
          <w:trHeight w:val="30" w:hRule="atLeast"/>
        </w:trPr>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Заттар атауы</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адамға заттар саны</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Кию мерзімі</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затты беру кезінде қолданылатын ескертпенің №</w:t>
            </w:r>
          </w:p>
        </w:tc>
      </w:tr>
      <w:tr>
        <w:trPr>
          <w:trHeight w:val="30" w:hRule="atLeast"/>
        </w:trPr>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Киім-кешек</w:t>
            </w:r>
          </w:p>
        </w:tc>
      </w:tr>
      <w:tr>
        <w:trPr>
          <w:trHeight w:val="30" w:hRule="atLeast"/>
        </w:trPr>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жусан түстес теріден тігілген құлақшын</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Погондары бар тері жағалы астары жылы қара жусан түстес пальто</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Погондары бар китель мен қара жусан түстес балағы түсіңкі шалбар</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жинақ</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Жиек салынған қара жусан түстес фуражка</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Бүркеніш түсті далалық күртеше мен тік пішілген шалбар және кепи</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жинақ</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 малақайы бар бүркеніш түсті астары жылы далалық күртеше мен тік пішілген шалбар</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жинақ</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Қою қорғаныш түстi кепиі бар жұмыс күртешесі және шалбар</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жинақ</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Қою қорғаныш түстi жылы жұмыс күртешесі және шалбар</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жинақ</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жусан түстес мойны жабық свитер</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Плащ-шатыр</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Аяқ киім</w:t>
            </w:r>
          </w:p>
        </w:tc>
      </w:tr>
      <w:tr>
        <w:trPr>
          <w:trHeight w:val="30" w:hRule="atLeast"/>
        </w:trPr>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түсті қысқа қонышты былғары бәтеңке</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түсті жылы қысқа қонышты былғары бәтеңке</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түсті ұзын қонышты былғары бәтеңке</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түсті ұзын қонышты жылы былғары бәтеңке</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Спорттық туфли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Казармалық шәрке</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Іш киім</w:t>
            </w:r>
          </w:p>
        </w:tc>
      </w:tr>
      <w:tr>
        <w:trPr>
          <w:trHeight w:val="30" w:hRule="atLeast"/>
        </w:trPr>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Погондары бар ақ түсті жейде</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Погондары бар ашық жусан түстес жейде</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дана</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жусан түстес галстук</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дана</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жусан түстес кашне</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 іш киiм</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жинақ</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Қорғаныш түстi м/м футболка</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дана</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Қорғаныш түстi м/м труси</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дана</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Мақта-матадан жасалған </w:t>
            </w:r>
            <w:r>
              <w:br/>
            </w:r>
            <w:r>
              <w:rPr>
                <w:rFonts w:ascii="Times New Roman"/>
                <w:b w:val="false"/>
                <w:i w:val="false"/>
                <w:color w:val="000000"/>
                <w:sz w:val="20"/>
              </w:rPr>
              <w:t>
сүлгі</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дана</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 матадан жасалған монша сүлгісі</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Мақта-матадан жасалған аяқ сүртетін сүлгі</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дана</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Қол орамал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дана</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Мақта-матадан жасалған жаға астарлары</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дана</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Мақта-матадан жасалған шұлық</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жұп</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 жаттығу костюмi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жинақ</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 түсті тоқыма қолғап</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Жылы киімдер</w:t>
            </w:r>
          </w:p>
        </w:tc>
      </w:tr>
      <w:tr>
        <w:trPr>
          <w:trHeight w:val="30" w:hRule="atLeast"/>
        </w:trPr>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Жылы iш киiм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жинақ</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 шұлық</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түстi жылы қолғап</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Амуниция</w:t>
            </w:r>
          </w:p>
        </w:tc>
      </w:tr>
      <w:tr>
        <w:trPr>
          <w:trHeight w:val="30" w:hRule="atLeast"/>
        </w:trPr>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Жез тоғасы бар ақ түстi белбеу</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Жез тоғасы бар былғары қоңыр түстi белбеу</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Шалбарға тағылатын белдiк</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Галстукке арналған </w:t>
            </w:r>
            <w:r>
              <w:br/>
            </w:r>
            <w:r>
              <w:rPr>
                <w:rFonts w:ascii="Times New Roman"/>
                <w:b w:val="false"/>
                <w:i w:val="false"/>
                <w:color w:val="000000"/>
                <w:sz w:val="20"/>
              </w:rPr>
              <w:t>
қыстырма</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Сержанттық далалық сөмке</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Зат қабы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Арнайы нысанды киім</w:t>
            </w:r>
          </w:p>
        </w:tc>
      </w:tr>
      <w:tr>
        <w:trPr>
          <w:trHeight w:val="30" w:hRule="atLeast"/>
        </w:trPr>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Қысқы арнайы нысанды киім</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жинақ</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Қою көк түстi футболка, күләпарасы бар сыдырмалы жылы күртеше және қою көк түстi тiк пiшiлген жылы шалбар, қою көк түстi кашне, қою көк түстi мойны жабық свитер</w:t>
            </w:r>
          </w:p>
        </w:tc>
      </w:tr>
      <w:tr>
        <w:trPr>
          <w:trHeight w:val="30" w:hRule="atLeast"/>
        </w:trPr>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 арнайы нысанды киім</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жинақ</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Қою көк түстi кокардасы бар далалық кепи, қою көк түстi футболка, погондары бар қою көк түсті сыдырмалы далалық күртеше мен тік пішілген шалбар</w:t>
            </w:r>
          </w:p>
        </w:tc>
      </w:tr>
    </w:tbl>
    <w:p>
      <w:pPr>
        <w:spacing w:after="0"/>
        <w:ind w:left="0"/>
        <w:jc w:val="left"/>
      </w:pPr>
      <w:r>
        <w:br/>
      </w:r>
      <w:r>
        <w:rPr>
          <w:rFonts w:ascii="Times New Roman"/>
          <w:b w:val="false"/>
          <w:i w:val="false"/>
          <w:color w:val="000000"/>
          <w:sz w:val="28"/>
        </w:rPr>
        <w:t>
</w:t>
      </w:r>
    </w:p>
    <w:p>
      <w:pPr>
        <w:spacing w:after="0"/>
        <w:ind w:left="0"/>
        <w:jc w:val="left"/>
      </w:pP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