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e1a5" w14:textId="68fe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25 желтоқсандағы № 19-1/1124 бұйрығы. Қазақстан Республикасының Әділет министрлігінде 2016 жылы 21 қаңтарда № 12905 болып тіркелді.</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w:t>
      </w:r>
    </w:p>
    <w:bookmarkEnd w:id="0"/>
    <w:p>
      <w:pPr>
        <w:spacing w:after="0"/>
        <w:ind w:left="0"/>
        <w:jc w:val="both"/>
      </w:pPr>
      <w:r>
        <w:rPr>
          <w:rFonts w:ascii="Times New Roman"/>
          <w:b w:val="false"/>
          <w:i w:val="false"/>
          <w:color w:val="000000"/>
          <w:sz w:val="28"/>
        </w:rPr>
        <w:t xml:space="preserve">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Қазақстан Республикасы Ауыл шаруашылығы министрінің өзгерістер мен толықтырулар енгізілетін кейбір бұйрықтарының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w:t>
      </w:r>
    </w:p>
    <w:bookmarkEnd w:id="2"/>
    <w:p>
      <w:pPr>
        <w:spacing w:after="0"/>
        <w:ind w:left="0"/>
        <w:jc w:val="both"/>
      </w:pPr>
      <w:r>
        <w:rPr>
          <w:rFonts w:ascii="Times New Roman"/>
          <w:b w:val="false"/>
          <w:i w:val="false"/>
          <w:color w:val="000000"/>
          <w:sz w:val="28"/>
        </w:rPr>
        <w:t>
      шаруашылығы және жануарлар дүниесі комитеті заңнамада белгіленген</w:t>
      </w:r>
    </w:p>
    <w:p>
      <w:pPr>
        <w:spacing w:after="0"/>
        <w:ind w:left="0"/>
        <w:jc w:val="both"/>
      </w:pPr>
      <w:r>
        <w:rPr>
          <w:rFonts w:ascii="Times New Roman"/>
          <w:b w:val="false"/>
          <w:i w:val="false"/>
          <w:color w:val="000000"/>
          <w:sz w:val="28"/>
        </w:rPr>
        <w:t>
      тәртіппен:</w:t>
      </w:r>
    </w:p>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w:t>
      </w:r>
    </w:p>
    <w:bookmarkEnd w:id="4"/>
    <w:p>
      <w:pPr>
        <w:spacing w:after="0"/>
        <w:ind w:left="0"/>
        <w:jc w:val="both"/>
      </w:pPr>
      <w:r>
        <w:rPr>
          <w:rFonts w:ascii="Times New Roman"/>
          <w:b w:val="false"/>
          <w:i w:val="false"/>
          <w:color w:val="000000"/>
          <w:sz w:val="28"/>
        </w:rPr>
        <w:t>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Казахстан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2"/>
              <w:gridCol w:w="4534"/>
            </w:tblGrid>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19-1/1124 бұйрығына</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bl>
    <w:bookmarkStart w:name="z10" w:id="8"/>
    <w:p>
      <w:pPr>
        <w:spacing w:after="0"/>
        <w:ind w:left="0"/>
        <w:jc w:val="left"/>
      </w:pPr>
      <w:r>
        <w:rPr>
          <w:rFonts w:ascii="Times New Roman"/>
          <w:b/>
          <w:i w:val="false"/>
          <w:color w:val="000000"/>
        </w:rPr>
        <w:t xml:space="preserve"> Қазақстан Республикасы Ауыл шаруашылығы министрінің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"Жеке тұлғалардың ерекше қорғалатын табиғи аумақтарда болу ережесін бекіту туралы" Қазақстан Республикасы Ауыл шаруашылығы министрінің 2010 жылғы 1 қыркүйектегі № 555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6530 болып тіркелген, "Егемен Қазақстан" газетінің 2011 жылғы 16 наурыздағы № 90-93 (26495) санында жарияланған):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Жеке тұлғалардың ерекше қорғалатын табиғи аумақтарда болу </w:t>
      </w:r>
      <w:r>
        <w:rPr>
          <w:rFonts w:ascii="Times New Roman"/>
          <w:b w:val="false"/>
          <w:i w:val="false"/>
          <w:color w:val="000000"/>
          <w:sz w:val="28"/>
        </w:rPr>
        <w:t>ережелерінде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"1. Осы Жеке тұлғалардың ерекше қорғалатын табиғи аумақтарда болу ережесі (бұдан әрі – Ереже) "Ерекше қорғалатын табиғи аумақтар туралы" 2006 жылғы 7 шілдедегі Қазақстан Республикасы Заңының (бұдан әрі – Заң) 8-бабының 6-1) тармақшасына сәйкес әзірленді және жеке тұлғалардың ерекше қорғалатын табиғи аумақтарда ғылыми, экологиялық-ағарту, туристік, рекреациялық және шектеулі шаруашылық мақсаттарда болу тәртібін айқындайды.";</w:t>
      </w:r>
    </w:p>
    <w:bookmarkEnd w:id="11"/>
    <w:bookmarkStart w:name="z15" w:id="12"/>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20) тармақшасы</w:t>
      </w:r>
      <w:r>
        <w:rPr>
          <w:rFonts w:ascii="Times New Roman"/>
          <w:b w:val="false"/>
          <w:i w:val="false"/>
          <w:color w:val="000000"/>
          <w:sz w:val="28"/>
        </w:rPr>
        <w:t xml:space="preserve"> мынадай редакцияда жазылсын:</w:t>
      </w:r>
    </w:p>
    <w:bookmarkEnd w:id="12"/>
    <w:bookmarkStart w:name="z16" w:id="13"/>
    <w:p>
      <w:pPr>
        <w:spacing w:after="0"/>
        <w:ind w:left="0"/>
        <w:jc w:val="both"/>
      </w:pPr>
      <w:r>
        <w:rPr>
          <w:rFonts w:ascii="Times New Roman"/>
          <w:b w:val="false"/>
          <w:i w:val="false"/>
          <w:color w:val="000000"/>
          <w:sz w:val="28"/>
        </w:rPr>
        <w:t xml:space="preserve">
      "20) "Жасанды жолмен жасалатын шудың және өзге де акустикалық әсерлердің нормаларын бекіту туралы" Қазақстан Республикасы Ауыл шаруашылығы министрінің 2015 жылғы 7 қазандағы № 18-02/899 </w:t>
      </w:r>
      <w:r>
        <w:rPr>
          <w:rFonts w:ascii="Times New Roman"/>
          <w:b w:val="false"/>
          <w:i w:val="false"/>
          <w:color w:val="000000"/>
          <w:sz w:val="28"/>
        </w:rPr>
        <w:t>бұйрығымен</w:t>
      </w:r>
      <w:r>
        <w:rPr>
          <w:rFonts w:ascii="Times New Roman"/>
          <w:b w:val="false"/>
          <w:i w:val="false"/>
          <w:color w:val="000000"/>
          <w:sz w:val="28"/>
        </w:rPr>
        <w:t xml:space="preserve"> бекiтiлген (Нормативтік құқықтық актілерді мемлекеттік тіркеу тізілімінде № 12387 болып тіркелген) шудың және өзге де жасанды акустикалық әсерлердiң нормаларына сәйкес қоршаған ортаға шу шығаратын және басқа да акустикалық әсерлердi қолдану;";</w:t>
      </w:r>
    </w:p>
    <w:bookmarkEnd w:id="13"/>
    <w:bookmarkStart w:name="z17" w:id="14"/>
    <w:p>
      <w:pPr>
        <w:spacing w:after="0"/>
        <w:ind w:left="0"/>
        <w:jc w:val="both"/>
      </w:pPr>
      <w:r>
        <w:rPr>
          <w:rFonts w:ascii="Times New Roman"/>
          <w:b w:val="false"/>
          <w:i w:val="false"/>
          <w:color w:val="000000"/>
          <w:sz w:val="28"/>
        </w:rPr>
        <w:t xml:space="preserve">
      2) "Ерекше қорғалатын табиғи аумақтарды құру және кеңейту жөніндегі жаратылыстану-ғылыми және техникалық-экономикалық негіздемелерінің жобаларын әзірлеу, сондай-ақ техникалық-экономикалық негіздемені түзету қағидасын бекіту туралы" Қазақстан Республикасы Ауыл шаруашылығы министрінің міндетін атқарушының 2010 жылғы 1 қыркүйектегі № 558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тіркеудің тізілімінде № 6518 болып тіркелген, "Егемен Қазақстан" газетінің 2011 жылғы 18 наурыздағы № 94-97 (26499) санында жарияланған):</w:t>
      </w:r>
    </w:p>
    <w:bookmarkEnd w:id="14"/>
    <w:bookmarkStart w:name="z18" w:id="15"/>
    <w:p>
      <w:pPr>
        <w:spacing w:after="0"/>
        <w:ind w:left="0"/>
        <w:jc w:val="both"/>
      </w:pPr>
      <w:r>
        <w:rPr>
          <w:rFonts w:ascii="Times New Roman"/>
          <w:b w:val="false"/>
          <w:i w:val="false"/>
          <w:color w:val="000000"/>
          <w:sz w:val="28"/>
        </w:rPr>
        <w:t xml:space="preserve">
      көрсетілген бұйрықпен бекітілген Ерекше қорғалатын табиғи аумақтарды құру және кеңейту жөніндегі жаратылыстану-ғылыми және техникалық-экономикалық негіздемелерінің жобаларын әзірлеу, сондай-ақ техникалық-экономикалық негіздемені түзету </w:t>
      </w:r>
      <w:r>
        <w:rPr>
          <w:rFonts w:ascii="Times New Roman"/>
          <w:b w:val="false"/>
          <w:i w:val="false"/>
          <w:color w:val="000000"/>
          <w:sz w:val="28"/>
        </w:rPr>
        <w:t>қағидаларда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54-тармақ</w:t>
      </w:r>
      <w:r>
        <w:rPr>
          <w:rFonts w:ascii="Times New Roman"/>
          <w:b w:val="false"/>
          <w:i w:val="false"/>
          <w:color w:val="000000"/>
          <w:sz w:val="28"/>
        </w:rPr>
        <w:t xml:space="preserve"> мынадай редакцияда жазылсын:</w:t>
      </w:r>
    </w:p>
    <w:bookmarkStart w:name="z20" w:id="16"/>
    <w:p>
      <w:pPr>
        <w:spacing w:after="0"/>
        <w:ind w:left="0"/>
        <w:jc w:val="both"/>
      </w:pPr>
      <w:r>
        <w:rPr>
          <w:rFonts w:ascii="Times New Roman"/>
          <w:b w:val="false"/>
          <w:i w:val="false"/>
          <w:color w:val="000000"/>
          <w:sz w:val="28"/>
        </w:rPr>
        <w:t xml:space="preserve">
      "54. Ерекше қорғалатын табиғи аумақтар айналмаларға (инспекторлық учаскелерге) бөлініп, олар техникалық учаскелерге біріктіріледі. Бір инспекторға шаққандағы бір айналманың нормативтік көлемі "Мемлекеттік орман қоры учаскелерінде орман қорын күзету, қорғау, пайдалану, ормандарды молықтыру және орман өсіру бойынша нормалар мен нормативтерді бекіту туралы" Қазақстан Республикасы Ауыл шаруашылығы министрінің 2015 жылғы 20 шілдедегі № 18-02/664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11995 болып тіркелген) сәйкес айқындалады.";</w:t>
      </w:r>
    </w:p>
    <w:bookmarkEnd w:id="16"/>
    <w:bookmarkStart w:name="z21" w:id="17"/>
    <w:p>
      <w:pPr>
        <w:spacing w:after="0"/>
        <w:ind w:left="0"/>
        <w:jc w:val="both"/>
      </w:pPr>
      <w:r>
        <w:rPr>
          <w:rFonts w:ascii="Times New Roman"/>
          <w:b w:val="false"/>
          <w:i w:val="false"/>
          <w:color w:val="000000"/>
          <w:sz w:val="28"/>
        </w:rPr>
        <w:t xml:space="preserve">
      3) "Мемлекеттік орман қорындағы орман көмкермеген жерлерді орман көмкерген жерлерге ауыстыру ережесін бекіту туралы" Қазақстан Республикасы Ауыл шаруашылығы министрінің міндетін атқарушының 2010 жылғы 1 қыркүйектегі № 561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6531 болып тіркелген, "Егемен Қазақстан" газетінің 2011 жылғы 7 сәуірдегі № 134-137 (26539) санында жарияланған): </w:t>
      </w:r>
    </w:p>
    <w:bookmarkEnd w:id="17"/>
    <w:bookmarkStart w:name="z22" w:id="18"/>
    <w:p>
      <w:pPr>
        <w:spacing w:after="0"/>
        <w:ind w:left="0"/>
        <w:jc w:val="both"/>
      </w:pPr>
      <w:r>
        <w:rPr>
          <w:rFonts w:ascii="Times New Roman"/>
          <w:b w:val="false"/>
          <w:i w:val="false"/>
          <w:color w:val="000000"/>
          <w:sz w:val="28"/>
        </w:rPr>
        <w:t xml:space="preserve">
      көрсетілген бұйрықпен бекітілген Мемлекеттік орман қорындағы орман көмкермеген жерлерді орман көмкерген жерлерге ауыстыру </w:t>
      </w:r>
      <w:r>
        <w:rPr>
          <w:rFonts w:ascii="Times New Roman"/>
          <w:b w:val="false"/>
          <w:i w:val="false"/>
          <w:color w:val="000000"/>
          <w:sz w:val="28"/>
        </w:rPr>
        <w:t>ережелерінде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22-тармақ</w:t>
      </w:r>
      <w:r>
        <w:rPr>
          <w:rFonts w:ascii="Times New Roman"/>
          <w:b w:val="false"/>
          <w:i w:val="false"/>
          <w:color w:val="000000"/>
          <w:sz w:val="28"/>
        </w:rPr>
        <w:t xml:space="preserve"> мынадай редакцияда жазылсын:</w:t>
      </w:r>
    </w:p>
    <w:bookmarkStart w:name="z24" w:id="19"/>
    <w:p>
      <w:pPr>
        <w:spacing w:after="0"/>
        <w:ind w:left="0"/>
        <w:jc w:val="both"/>
      </w:pPr>
      <w:r>
        <w:rPr>
          <w:rFonts w:ascii="Times New Roman"/>
          <w:b w:val="false"/>
          <w:i w:val="false"/>
          <w:color w:val="000000"/>
          <w:sz w:val="28"/>
        </w:rPr>
        <w:t xml:space="preserve">
      "22. Табиғи жолмен қалпына келтіруге жәрдемдесу жөнінде жүргізілген іс-шаралар нәтижесінде пайда болған қылқан жапырақты және жапырақты тұқымдыларды табиғи жолмен қалпына келтірудің жай-күйін бағалау "Мемлекеттік орман қоры учаскелерінде ағаш кесу қағидаларын бекіту туралы" Қазақстан Республикасы Ауыл шаруашылығы министрінің 2015 жылғы 30 маусымдағы № 18-02/596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11894 болып тіркелген) сәйкес шәкілдер бойынша жүргізіледі.";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6"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Премьер-Министрінің орынбасары – Қазақстан Республикасының Ауыл шаруашылығы министрінің 22.11.2016 </w:t>
      </w:r>
      <w:r>
        <w:rPr>
          <w:rFonts w:ascii="Times New Roman"/>
          <w:b w:val="false"/>
          <w:i w:val="false"/>
          <w:color w:val="000000"/>
          <w:sz w:val="28"/>
        </w:rPr>
        <w:t>№ 490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20"/>
    <w:bookmarkStart w:name="z27" w:id="21"/>
    <w:p>
      <w:pPr>
        <w:spacing w:after="0"/>
        <w:ind w:left="0"/>
        <w:jc w:val="both"/>
      </w:pPr>
      <w:r>
        <w:rPr>
          <w:rFonts w:ascii="Times New Roman"/>
          <w:b w:val="false"/>
          <w:i w:val="false"/>
          <w:color w:val="000000"/>
          <w:sz w:val="28"/>
        </w:rPr>
        <w:t xml:space="preserve">
      осы бұйрықпен бекітілген Қазақстан Республикасының мемлекеттік орман қорында орман орналастыруды жүргізу </w:t>
      </w:r>
      <w:r>
        <w:rPr>
          <w:rFonts w:ascii="Times New Roman"/>
          <w:b w:val="false"/>
          <w:i w:val="false"/>
          <w:color w:val="000000"/>
          <w:sz w:val="28"/>
        </w:rPr>
        <w:t>ережелерінде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bookmarkStart w:name="z29" w:id="22"/>
    <w:p>
      <w:pPr>
        <w:spacing w:after="0"/>
        <w:ind w:left="0"/>
        <w:jc w:val="both"/>
      </w:pPr>
      <w:r>
        <w:rPr>
          <w:rFonts w:ascii="Times New Roman"/>
          <w:b w:val="false"/>
          <w:i w:val="false"/>
          <w:color w:val="000000"/>
          <w:sz w:val="28"/>
        </w:rPr>
        <w:t>
      "1. Осы Қазақстан Республикасының мемлекеттік орман қорында орман орналастыруды жүргізу ережелері (бұдан әрі – Ереже) 2003 жылғы 8 маусымдағы Қазақстан Республикасы Орман кодексінің 56-бабына сәйкес әзірленді.";</w:t>
      </w:r>
    </w:p>
    <w:bookmarkEnd w:id="22"/>
    <w:bookmarkStart w:name="z30" w:id="23"/>
    <w:p>
      <w:pPr>
        <w:spacing w:after="0"/>
        <w:ind w:left="0"/>
        <w:jc w:val="both"/>
      </w:pPr>
      <w:r>
        <w:rPr>
          <w:rFonts w:ascii="Times New Roman"/>
          <w:b w:val="false"/>
          <w:i w:val="false"/>
          <w:color w:val="000000"/>
          <w:sz w:val="28"/>
        </w:rPr>
        <w:t xml:space="preserve">
      5) "Орман шаруашылығы саласында ынталандыру және құрметті атақтар, омырауға тағатын белгілер мен құрмет грамоталарын беру қағидаларын бекіту туралы" Қазақстан Республикасы Ауыл шаруашылығы министрінің 2012 жылғы 18 сәуірдегі № 25-02/176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7669 болып тіркелген, "Егемен Қазақстан" газетінің 2012 жылғы 9 тамыздағы № 483-488 (27561) санында жарияланған):</w:t>
      </w:r>
    </w:p>
    <w:bookmarkEnd w:id="23"/>
    <w:bookmarkStart w:name="z31" w:id="24"/>
    <w:p>
      <w:pPr>
        <w:spacing w:after="0"/>
        <w:ind w:left="0"/>
        <w:jc w:val="both"/>
      </w:pPr>
      <w:r>
        <w:rPr>
          <w:rFonts w:ascii="Times New Roman"/>
          <w:b w:val="false"/>
          <w:i w:val="false"/>
          <w:color w:val="000000"/>
          <w:sz w:val="28"/>
        </w:rPr>
        <w:t xml:space="preserve">
      көрсетілген бұйрықпен бекітілген Орман шаруашылығы саласында ынталандыру және құрметті атақтар, омырауға тағатын белгілер мен құрмет грамоталарын беру </w:t>
      </w:r>
      <w:r>
        <w:rPr>
          <w:rFonts w:ascii="Times New Roman"/>
          <w:b w:val="false"/>
          <w:i w:val="false"/>
          <w:color w:val="000000"/>
          <w:sz w:val="28"/>
        </w:rPr>
        <w:t>қағидаларында</w:t>
      </w:r>
      <w:r>
        <w:rPr>
          <w:rFonts w:ascii="Times New Roman"/>
          <w:b w:val="false"/>
          <w:i w:val="false"/>
          <w:color w:val="000000"/>
          <w:sz w:val="28"/>
        </w:rPr>
        <w:t>:</w:t>
      </w:r>
    </w:p>
    <w:bookmarkEnd w:id="24"/>
    <w:bookmarkStart w:name="z32" w:id="2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5"/>
    <w:bookmarkStart w:name="z33" w:id="26"/>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 (бұдан әрі – Комитет) мен оның аумақтық органдарының лауазымды тұлғалары;";</w:t>
      </w:r>
    </w:p>
    <w:bookmarkEnd w:id="26"/>
    <w:bookmarkStart w:name="z34" w:id="2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7"/>
    <w:bookmarkStart w:name="z35" w:id="28"/>
    <w:p>
      <w:pPr>
        <w:spacing w:after="0"/>
        <w:ind w:left="0"/>
        <w:jc w:val="both"/>
      </w:pPr>
      <w:r>
        <w:rPr>
          <w:rFonts w:ascii="Times New Roman"/>
          <w:b w:val="false"/>
          <w:i w:val="false"/>
          <w:color w:val="000000"/>
          <w:sz w:val="28"/>
        </w:rPr>
        <w:t>
      "3) Орман шаруашылығы және жануарлар дүниесі комитетінің қарауындағы ведомстволық бағынысты ұйымдар қызметкерлері;";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7-тармақ</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"7. Құрметті атақтармен, омырауға тағатын белгілермен және құрмет грамоталарымен наградтау жөніндегі ұсыныстарды қарастыру және дайындау үшін Комитетте комиссия (бұдан әрі – Комиссия) құрылады, оны Орман шаруашылығы және жануарлар дүниесі комитетінің төрағасы басқарады.";</w:t>
      </w:r>
    </w:p>
    <w:bookmarkEnd w:id="29"/>
    <w:bookmarkStart w:name="z38" w:id="30"/>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0"/>
    <w:bookmarkStart w:name="z39" w:id="31"/>
    <w:p>
      <w:pPr>
        <w:spacing w:after="0"/>
        <w:ind w:left="0"/>
        <w:jc w:val="both"/>
      </w:pPr>
      <w:r>
        <w:rPr>
          <w:rFonts w:ascii="Times New Roman"/>
          <w:b w:val="false"/>
          <w:i w:val="false"/>
          <w:color w:val="000000"/>
          <w:sz w:val="28"/>
        </w:rPr>
        <w:t>
      "1) облыстық орман шаруашылығы және жануарлар дүниесі аумақтық инспекцияларының басшылары;";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23-тармақ</w:t>
      </w:r>
      <w:r>
        <w:rPr>
          <w:rFonts w:ascii="Times New Roman"/>
          <w:b w:val="false"/>
          <w:i w:val="false"/>
          <w:color w:val="000000"/>
          <w:sz w:val="28"/>
        </w:rPr>
        <w:t xml:space="preserve"> мынадай редакцияда жазылсын:</w:t>
      </w:r>
    </w:p>
    <w:bookmarkStart w:name="z41" w:id="32"/>
    <w:p>
      <w:pPr>
        <w:spacing w:after="0"/>
        <w:ind w:left="0"/>
        <w:jc w:val="both"/>
      </w:pPr>
      <w:r>
        <w:rPr>
          <w:rFonts w:ascii="Times New Roman"/>
          <w:b w:val="false"/>
          <w:i w:val="false"/>
          <w:color w:val="000000"/>
          <w:sz w:val="28"/>
        </w:rPr>
        <w:t>
      "23. Қазақстан Республикасы Ауыл шаруашылығы министрлігі Орман шаруашылығы және жануарлар дүниесі комитетінің I, II, III дәрежелі "Қазақстан орманын қорғаудағы мінсіз қызметі үшін" омырауға тағатын белгілері осы Қағидаларға 10-қосымшаға сәйкес наградталушы тұлғаға осы Қағидаларға 11-қосымшаға сәйкес нысан бойынша оған І, ІІ, ІІІ дәрежелі "Қазақстан орманын қорғаудағы мінсіз қызметі үшін" омырауға тағатын белгісімен наградтау туралы куәлікті тапсырумен бір мезгілде тапсырылады.";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Start w:name="z43" w:id="33"/>
    <w:p>
      <w:pPr>
        <w:spacing w:after="0"/>
        <w:ind w:left="0"/>
        <w:jc w:val="both"/>
      </w:pPr>
      <w:r>
        <w:rPr>
          <w:rFonts w:ascii="Times New Roman"/>
          <w:b w:val="false"/>
          <w:i w:val="false"/>
          <w:color w:val="000000"/>
          <w:sz w:val="28"/>
        </w:rPr>
        <w:t xml:space="preserve">
      6) "Селекциялық-гендік мақсаттағы объектілерді анықтау және құру қағидаларын бекіту туралы" Қазақстан Республикасы Қоршаған ортаны қорғау министрінің 2013 жылғы 27 тамыздағы № 257-Ө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8750 болып тіркелген, "Егемен Қазақстан" газетінің 2013 жылғы 5 желтоқсандағы № 268 (28207) санында жарияланған):</w:t>
      </w:r>
    </w:p>
    <w:bookmarkEnd w:id="33"/>
    <w:bookmarkStart w:name="z44" w:id="34"/>
    <w:p>
      <w:pPr>
        <w:spacing w:after="0"/>
        <w:ind w:left="0"/>
        <w:jc w:val="both"/>
      </w:pPr>
      <w:r>
        <w:rPr>
          <w:rFonts w:ascii="Times New Roman"/>
          <w:b w:val="false"/>
          <w:i w:val="false"/>
          <w:color w:val="000000"/>
          <w:sz w:val="28"/>
        </w:rPr>
        <w:t xml:space="preserve">
      көрсетілген бұйрықпен бекітілген Селекциялық-гендік мақсаттағы объектілерді анықтау және құру </w:t>
      </w:r>
      <w:r>
        <w:rPr>
          <w:rFonts w:ascii="Times New Roman"/>
          <w:b w:val="false"/>
          <w:i w:val="false"/>
          <w:color w:val="000000"/>
          <w:sz w:val="28"/>
        </w:rPr>
        <w:t>қағидаларында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19-тармақ</w:t>
      </w:r>
      <w:r>
        <w:rPr>
          <w:rFonts w:ascii="Times New Roman"/>
          <w:b w:val="false"/>
          <w:i w:val="false"/>
          <w:color w:val="000000"/>
          <w:sz w:val="28"/>
        </w:rPr>
        <w:t xml:space="preserve"> мынадай редакцияда жазылсын:</w:t>
      </w:r>
    </w:p>
    <w:bookmarkStart w:name="z46" w:id="35"/>
    <w:p>
      <w:pPr>
        <w:spacing w:after="0"/>
        <w:ind w:left="0"/>
        <w:jc w:val="both"/>
      </w:pPr>
      <w:r>
        <w:rPr>
          <w:rFonts w:ascii="Times New Roman"/>
          <w:b w:val="false"/>
          <w:i w:val="false"/>
          <w:color w:val="000000"/>
          <w:sz w:val="28"/>
        </w:rPr>
        <w:t xml:space="preserve">
      "19. Клондар мұрағаттарын құрудың негізгі тәсілі тамыр жүйесі жабық жерсіндірілген көшеттерді отырғызу болып табылады. Көшеттер Қазақстан Республикасы Ауыл шаруашылығы министрінің 2015 жылғы 7 қазандағы № 18-02/897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тіркеудің тізілімінде № 12249 болып тіркелген) бекітілген Ормандарды молықтыру мен орман өсіру үшін тұқымдар мен отырғызу материалын пайдалану, олардың орнын ауыстыру қағидаларында көзделген талаптарға сәйкес келуге тиіс. Сондай-ақ клондар мұрағаттарын құру арнайы өсірілген телінген дақылдарға шыбықшалар ұластыру арқылы немесе тұқымдармен жүргізіледі.";</w:t>
      </w:r>
    </w:p>
    <w:bookmarkEnd w:id="35"/>
    <w:bookmarkStart w:name="z47" w:id="36"/>
    <w:p>
      <w:pPr>
        <w:spacing w:after="0"/>
        <w:ind w:left="0"/>
        <w:jc w:val="both"/>
      </w:pPr>
      <w:r>
        <w:rPr>
          <w:rFonts w:ascii="Times New Roman"/>
          <w:b w:val="false"/>
          <w:i w:val="false"/>
          <w:color w:val="000000"/>
          <w:sz w:val="28"/>
        </w:rPr>
        <w:t xml:space="preserve">
      7) "Мемлекеттік орман қоры учаскелерінде ағаш кесілген жерлерді куәландыру қағидаларын бекіту туралы" Қазақстан Республикасы Ауыл шаруашылығы министрінің 2014 жылғы 25 желтоқсандағы № 18-02/691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10141 болып тіркелген, "Егемен Қазақстан" газетінің 2015 жылғы 6 тамыздағы № 148 (28626) санында жарияланған):</w:t>
      </w:r>
    </w:p>
    <w:bookmarkEnd w:id="36"/>
    <w:bookmarkStart w:name="z48" w:id="37"/>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ағаш кесілген жерлерді куәландыру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3-тармақтың</w:t>
      </w:r>
      <w:r>
        <w:rPr>
          <w:rFonts w:ascii="Times New Roman"/>
          <w:b w:val="false"/>
          <w:i w:val="false"/>
          <w:color w:val="000000"/>
          <w:sz w:val="28"/>
        </w:rPr>
        <w:t xml:space="preserve"> екінші абзацы мынадай редакцияда жазылсын:</w:t>
      </w:r>
    </w:p>
    <w:bookmarkStart w:name="z50" w:id="38"/>
    <w:p>
      <w:pPr>
        <w:spacing w:after="0"/>
        <w:ind w:left="0"/>
        <w:jc w:val="both"/>
      </w:pPr>
      <w:r>
        <w:rPr>
          <w:rFonts w:ascii="Times New Roman"/>
          <w:b w:val="false"/>
          <w:i w:val="false"/>
          <w:color w:val="000000"/>
          <w:sz w:val="28"/>
        </w:rPr>
        <w:t>
      "Сүрек тасып әкетудi кейiнге қалдыру мерзiмi берiлген жағдайда осы кейiнге қалдыру мерзiмi аяқталғаннан кейін қайталама куәландыру жүргiзiледi.";</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12-тармақ</w:t>
      </w:r>
      <w:r>
        <w:rPr>
          <w:rFonts w:ascii="Times New Roman"/>
          <w:b w:val="false"/>
          <w:i w:val="false"/>
          <w:color w:val="000000"/>
          <w:sz w:val="28"/>
        </w:rPr>
        <w:t xml:space="preserve"> мынадай редакцияда жазылсын:</w:t>
      </w:r>
    </w:p>
    <w:bookmarkStart w:name="z52" w:id="39"/>
    <w:p>
      <w:pPr>
        <w:spacing w:after="0"/>
        <w:ind w:left="0"/>
        <w:jc w:val="both"/>
      </w:pPr>
      <w:r>
        <w:rPr>
          <w:rFonts w:ascii="Times New Roman"/>
          <w:b w:val="false"/>
          <w:i w:val="false"/>
          <w:color w:val="000000"/>
          <w:sz w:val="28"/>
        </w:rPr>
        <w:t xml:space="preserve">
      "12. Ағаш кесілген жерлерді куәландыру кезiнде кеспеағаштарды игерудiң толықтығы мен дұрыстығы, кеспеағаштарды игеру тәсілдерінің технологиялық картасына және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12249 болып тіркелген) Мемлекеттік орман қоры учаскелерінде ағаш кесу қағидаларына сәйкес (кеспеағаштар мен сүрек сүйретiп шығаратын жолдардың енi, тиеу алаңдарын, қоймаларды және басқа да қосымша объектiлердi орналастыру, орман өсіру талаптарын сақтау) анықталады.";</w:t>
      </w:r>
    </w:p>
    <w:bookmarkEnd w:id="39"/>
    <w:bookmarkStart w:name="z53" w:id="40"/>
    <w:p>
      <w:pPr>
        <w:spacing w:after="0"/>
        <w:ind w:left="0"/>
        <w:jc w:val="both"/>
      </w:pPr>
      <w:r>
        <w:rPr>
          <w:rFonts w:ascii="Times New Roman"/>
          <w:b w:val="false"/>
          <w:i w:val="false"/>
          <w:color w:val="000000"/>
          <w:sz w:val="28"/>
        </w:rPr>
        <w:t xml:space="preserve">
      8)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10676 болып тіркелген, "Егемен Қазақстан" газетінің 2015 жылғы 5 қарашадағы № 212 (28690) санында жарияланған):</w:t>
      </w:r>
    </w:p>
    <w:bookmarkEnd w:id="40"/>
    <w:bookmarkStart w:name="z54" w:id="41"/>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1-қосымшада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26-тармақ</w:t>
      </w:r>
      <w:r>
        <w:rPr>
          <w:rFonts w:ascii="Times New Roman"/>
          <w:b w:val="false"/>
          <w:i w:val="false"/>
          <w:color w:val="000000"/>
          <w:sz w:val="28"/>
        </w:rPr>
        <w:t xml:space="preserve"> мынадай редакцияда жазылсын:</w:t>
      </w:r>
    </w:p>
    <w:bookmarkStart w:name="z56" w:id="42"/>
    <w:p>
      <w:pPr>
        <w:spacing w:after="0"/>
        <w:ind w:left="0"/>
        <w:jc w:val="both"/>
      </w:pPr>
      <w:r>
        <w:rPr>
          <w:rFonts w:ascii="Times New Roman"/>
          <w:b w:val="false"/>
          <w:i w:val="false"/>
          <w:color w:val="000000"/>
          <w:sz w:val="28"/>
        </w:rPr>
        <w:t>
      "26. Ағаштарды тасып әкету мерзімдерінің ұзартылғаны туралы белгілер</w:t>
      </w:r>
    </w:p>
    <w:bookmarkEnd w:id="42"/>
    <w:p>
      <w:pPr>
        <w:spacing w:after="0"/>
        <w:ind w:left="0"/>
        <w:jc w:val="both"/>
      </w:pPr>
      <w:r>
        <w:rPr>
          <w:rFonts w:ascii="Times New Roman"/>
          <w:b w:val="false"/>
          <w:i w:val="false"/>
          <w:color w:val="000000"/>
          <w:sz w:val="28"/>
        </w:rPr>
        <w:t>
      Отметки о представлении отсрочек по вывозке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Мөр орны, мекеме басшысы _____________________________________</w:t>
      </w:r>
    </w:p>
    <w:p>
      <w:pPr>
        <w:spacing w:after="0"/>
        <w:ind w:left="0"/>
        <w:jc w:val="both"/>
      </w:pPr>
      <w:r>
        <w:rPr>
          <w:rFonts w:ascii="Times New Roman"/>
          <w:b w:val="false"/>
          <w:i w:val="false"/>
          <w:color w:val="000000"/>
          <w:sz w:val="28"/>
        </w:rPr>
        <w:t>
      Место печати, руководитель учреждения (тегі, аты, әкесінің аты (бар болса), қолы – подпись, фамилия, имя, отчество (при наличии))";</w:t>
      </w:r>
    </w:p>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3-қосымшада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15-тармақ</w:t>
      </w:r>
      <w:r>
        <w:rPr>
          <w:rFonts w:ascii="Times New Roman"/>
          <w:b w:val="false"/>
          <w:i w:val="false"/>
          <w:color w:val="000000"/>
          <w:sz w:val="28"/>
        </w:rPr>
        <w:t xml:space="preserve"> мынадай редакцияда жазылсын:</w:t>
      </w:r>
    </w:p>
    <w:bookmarkStart w:name="z58" w:id="43"/>
    <w:p>
      <w:pPr>
        <w:spacing w:after="0"/>
        <w:ind w:left="0"/>
        <w:jc w:val="both"/>
      </w:pPr>
      <w:r>
        <w:rPr>
          <w:rFonts w:ascii="Times New Roman"/>
          <w:b w:val="false"/>
          <w:i w:val="false"/>
          <w:color w:val="000000"/>
          <w:sz w:val="28"/>
        </w:rPr>
        <w:t xml:space="preserve">
      "15. Ағаш кесу жұмыстарын жүргізуге ағаш кесу билеті орман пайдаланушыға ведомство сүрек дайындау көлемін бекіткеннен кейін үш жұмыс күні ішінде "Мемлекеттік орман қоры учаскелерінде ағаш кесу қағидаларын бекіту туралы"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11894 болып тіркелген) көзделген тәртіппен кеспеағашты игерудің технологиялық карталары болған жағдайда беріледі.";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23-тармақ</w:t>
      </w:r>
      <w:r>
        <w:rPr>
          <w:rFonts w:ascii="Times New Roman"/>
          <w:b w:val="false"/>
          <w:i w:val="false"/>
          <w:color w:val="000000"/>
          <w:sz w:val="28"/>
        </w:rPr>
        <w:t xml:space="preserve"> мынадай редакцияда жазылсын:</w:t>
      </w:r>
    </w:p>
    <w:bookmarkStart w:name="z61" w:id="44"/>
    <w:p>
      <w:pPr>
        <w:spacing w:after="0"/>
        <w:ind w:left="0"/>
        <w:jc w:val="both"/>
      </w:pPr>
      <w:r>
        <w:rPr>
          <w:rFonts w:ascii="Times New Roman"/>
          <w:b w:val="false"/>
          <w:i w:val="false"/>
          <w:color w:val="000000"/>
          <w:sz w:val="28"/>
        </w:rPr>
        <w:t xml:space="preserve">
      "23. "Дайындау мерзімінің аяқталуы" деген 14-жол "Мемлекеттік орман қоры учаскелерінде сүректі түбірімен босату қағидаларын бекіту туралы" Қазақстан Республикасының Ауыл шаруашылығы министрінің міндетін атқарушының 2015 жылғы 27 ақпандағы № 18-02/178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10679 болып тіркелген) көзделген тәртіппен толтырылады.";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32-тармақ</w:t>
      </w:r>
      <w:r>
        <w:rPr>
          <w:rFonts w:ascii="Times New Roman"/>
          <w:b w:val="false"/>
          <w:i w:val="false"/>
          <w:color w:val="000000"/>
          <w:sz w:val="28"/>
        </w:rPr>
        <w:t xml:space="preserve"> мынадай редакцияда жазылсын:</w:t>
      </w:r>
    </w:p>
    <w:bookmarkStart w:name="z63" w:id="45"/>
    <w:p>
      <w:pPr>
        <w:spacing w:after="0"/>
        <w:ind w:left="0"/>
        <w:jc w:val="both"/>
      </w:pPr>
      <w:r>
        <w:rPr>
          <w:rFonts w:ascii="Times New Roman"/>
          <w:b w:val="false"/>
          <w:i w:val="false"/>
          <w:color w:val="000000"/>
          <w:sz w:val="28"/>
        </w:rPr>
        <w:t>
      "32. "Тасымалдау мерзімін кейінге қалдыру туралы белгілер" деген 26-жолда мемлекеттік орман иеленуші басшысының немесе оның орынбасарының қолы қойылып, мөр басылған тиісті жазбалар енгізіледі.";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Экология, геология және табиғи ресурстар министрінің м.а. 04.02.2020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46"/>
    <w:p>
      <w:pPr>
        <w:spacing w:after="0"/>
        <w:ind w:left="0"/>
        <w:jc w:val="both"/>
      </w:pPr>
      <w:r>
        <w:rPr>
          <w:rFonts w:ascii="Times New Roman"/>
          <w:b w:val="false"/>
          <w:i w:val="false"/>
          <w:color w:val="000000"/>
          <w:sz w:val="28"/>
        </w:rPr>
        <w:t xml:space="preserve">
      10) "Мемлекеттік орман қоры учаскелерінде кеспеағаш аймағын бөліп беру мен таксациялау қағидаларын бекіту туралы" Қазақстан Республикасының Ауыл шаруашылығы министрінің міндетін атқарушының 2015 жылғы 27 ақпандағы № 18-02/161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10693 болып тіркелген, 2015 жылғы 24 сәуірде "Әділет" ақпараттық-құқықтық жүйесінде жарияланған):</w:t>
      </w:r>
    </w:p>
    <w:bookmarkEnd w:id="46"/>
    <w:bookmarkStart w:name="z70" w:id="47"/>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кеспеағаш аймағын бөліп беру мен таксациялау </w:t>
      </w:r>
      <w:r>
        <w:rPr>
          <w:rFonts w:ascii="Times New Roman"/>
          <w:b w:val="false"/>
          <w:i w:val="false"/>
          <w:color w:val="000000"/>
          <w:sz w:val="28"/>
        </w:rPr>
        <w:t>қағидаларда</w:t>
      </w:r>
      <w:r>
        <w:rPr>
          <w:rFonts w:ascii="Times New Roman"/>
          <w:b w:val="false"/>
          <w:i w:val="false"/>
          <w:color w:val="000000"/>
          <w:sz w:val="28"/>
        </w:rPr>
        <w:t>:</w:t>
      </w:r>
    </w:p>
    <w:bookmarkEnd w:id="47"/>
    <w:bookmarkStart w:name="z71" w:id="48"/>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 мынадай редакцияда жазылсын:</w:t>
      </w:r>
    </w:p>
    <w:bookmarkEnd w:id="48"/>
    <w:bookmarkStart w:name="z72" w:id="49"/>
    <w:p>
      <w:pPr>
        <w:spacing w:after="0"/>
        <w:ind w:left="0"/>
        <w:jc w:val="both"/>
      </w:pPr>
      <w:r>
        <w:rPr>
          <w:rFonts w:ascii="Times New Roman"/>
          <w:b w:val="false"/>
          <w:i w:val="false"/>
          <w:color w:val="000000"/>
          <w:sz w:val="28"/>
        </w:rPr>
        <w:t xml:space="preserve">
      "Кеспеағаштар бөліп беру жоспарын орман күтуші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11894 болып тіркелген) Мемлекеттік орман қоры учаскелерінде ағаш кесу қағидаларына (бұдан әрі – Ағаш кесу қағидалары) сәйкес орман орналастыру материалдарының негізінде жасайды.";</w:t>
      </w:r>
    </w:p>
    <w:bookmarkEnd w:id="49"/>
    <w:bookmarkStart w:name="z73" w:id="50"/>
    <w:p>
      <w:pPr>
        <w:spacing w:after="0"/>
        <w:ind w:left="0"/>
        <w:jc w:val="both"/>
      </w:pPr>
      <w:r>
        <w:rPr>
          <w:rFonts w:ascii="Times New Roman"/>
          <w:b w:val="false"/>
          <w:i w:val="false"/>
          <w:color w:val="000000"/>
          <w:sz w:val="28"/>
        </w:rPr>
        <w:t xml:space="preserve">
      11) "Мемлекеттік орман қоры учаскелерінде сүректі түбірімен босату қағидаларын бекіту туралы" Қазақстан Республикасының Ауыл шаруашылығы министрінің міндетін атқарушының 2015 жылғы 27 ақпандағы № 18-02/178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10679 болып тіркелген, 2015 жылғы 24 сәуірде "Әділет" ақпараттық-құқықтық жүйесінде жарияланған):</w:t>
      </w:r>
    </w:p>
    <w:bookmarkEnd w:id="50"/>
    <w:bookmarkStart w:name="z74" w:id="51"/>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сүректі түбірімен босату </w:t>
      </w:r>
      <w:r>
        <w:rPr>
          <w:rFonts w:ascii="Times New Roman"/>
          <w:b w:val="false"/>
          <w:i w:val="false"/>
          <w:color w:val="000000"/>
          <w:sz w:val="28"/>
        </w:rPr>
        <w:t>қағидаларында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4-тармақ</w:t>
      </w:r>
      <w:r>
        <w:rPr>
          <w:rFonts w:ascii="Times New Roman"/>
          <w:b w:val="false"/>
          <w:i w:val="false"/>
          <w:color w:val="000000"/>
          <w:sz w:val="28"/>
        </w:rPr>
        <w:t xml:space="preserve"> мынадай редакцияда жазылсын:</w:t>
      </w:r>
    </w:p>
    <w:bookmarkStart w:name="z76" w:id="52"/>
    <w:p>
      <w:pPr>
        <w:spacing w:after="0"/>
        <w:ind w:left="0"/>
        <w:jc w:val="both"/>
      </w:pPr>
      <w:r>
        <w:rPr>
          <w:rFonts w:ascii="Times New Roman"/>
          <w:b w:val="false"/>
          <w:i w:val="false"/>
          <w:color w:val="000000"/>
          <w:sz w:val="28"/>
        </w:rPr>
        <w:t xml:space="preserve">
      "4. Ұзақ мерзімді орман пайдалануға берiлген мемлекеттiк орман қоры учаскелерiнде басты мақсатта пайдалану үшiн ағаш кесу, аралық мақсатта пайдалану үшiн ағаш кесу және өзге де мақсаттарда ағаш кесу тәртiбiмен сүрек босату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11894 болып тіркелген) бекітілген осы Қағидаларға және Мемлекеттік орман қоры учаскелерінде ағаш кесу қағидаларына сәйкес жүзеге асырылады.";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17-тармақтың</w:t>
      </w:r>
      <w:r>
        <w:rPr>
          <w:rFonts w:ascii="Times New Roman"/>
          <w:b w:val="false"/>
          <w:i w:val="false"/>
          <w:color w:val="000000"/>
          <w:sz w:val="28"/>
        </w:rPr>
        <w:t xml:space="preserve"> екінші абзацы мынадай редакцияда жазылсын:</w:t>
      </w:r>
    </w:p>
    <w:bookmarkStart w:name="z78" w:id="53"/>
    <w:p>
      <w:pPr>
        <w:spacing w:after="0"/>
        <w:ind w:left="0"/>
        <w:jc w:val="both"/>
      </w:pPr>
      <w:r>
        <w:rPr>
          <w:rFonts w:ascii="Times New Roman"/>
          <w:b w:val="false"/>
          <w:i w:val="false"/>
          <w:color w:val="000000"/>
          <w:sz w:val="28"/>
        </w:rPr>
        <w:t xml:space="preserve">
      "Кеспеғаш аймағын бөліп беру мен мөлшерлеуді мемлекеттік орман иеленушiлер Қазақстан Республикасының Ауыл шаруашылығы министрінің міндетін атқарушының 2015 жылғы 27 ақпандағы № 18-02/161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10693 болып тіркелген) бекітілген Мемлекеттік орман қоры учаскелерiнде кеспеағаштарды бөліп беру мен мөлшерлеу қағидаларына сәйкес жүргізеді.";</w:t>
      </w:r>
    </w:p>
    <w:bookmarkEnd w:id="53"/>
    <w:bookmarkStart w:name="z79" w:id="54"/>
    <w:p>
      <w:pPr>
        <w:spacing w:after="0"/>
        <w:ind w:left="0"/>
        <w:jc w:val="both"/>
      </w:pPr>
      <w:r>
        <w:rPr>
          <w:rFonts w:ascii="Times New Roman"/>
          <w:b w:val="false"/>
          <w:i w:val="false"/>
          <w:color w:val="000000"/>
          <w:sz w:val="28"/>
        </w:rPr>
        <w:t xml:space="preserve">
      12) "Мемлекеттік орман қоры аумағында орманды жанама пайдалану қағидаларын бекіту туралы" Қазақстан Республикасы Ауыл шаруашылығы министрінің 2015 жылғы 30 сәуірдегі № 18-02/405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11882 болып тіркелген, 2015 жылғы 10 қыркүйекте "Әділет" ақпараттық-құқықтық жүйесінде жарияланған):</w:t>
      </w:r>
    </w:p>
    <w:bookmarkEnd w:id="54"/>
    <w:bookmarkStart w:name="z80" w:id="55"/>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аумағында орманды жанама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55"/>
    <w:bookmarkStart w:name="z81" w:id="56"/>
    <w:p>
      <w:pPr>
        <w:spacing w:after="0"/>
        <w:ind w:left="0"/>
        <w:jc w:val="both"/>
      </w:pPr>
      <w:r>
        <w:rPr>
          <w:rFonts w:ascii="Times New Roman"/>
          <w:b w:val="false"/>
          <w:i w:val="false"/>
          <w:color w:val="000000"/>
          <w:sz w:val="28"/>
        </w:rPr>
        <w:t xml:space="preserve">
      4-тармақ </w:t>
      </w:r>
      <w:r>
        <w:rPr>
          <w:rFonts w:ascii="Times New Roman"/>
          <w:b w:val="false"/>
          <w:i w:val="false"/>
          <w:color w:val="000000"/>
          <w:sz w:val="28"/>
        </w:rPr>
        <w:t>5) тармақшаның</w:t>
      </w:r>
      <w:r>
        <w:rPr>
          <w:rFonts w:ascii="Times New Roman"/>
          <w:b w:val="false"/>
          <w:i w:val="false"/>
          <w:color w:val="000000"/>
          <w:sz w:val="28"/>
        </w:rPr>
        <w:t xml:space="preserve"> екінші абзацы мынадай редакцияда жазылсын:</w:t>
      </w:r>
    </w:p>
    <w:bookmarkEnd w:id="56"/>
    <w:bookmarkStart w:name="z82" w:id="57"/>
    <w:p>
      <w:pPr>
        <w:spacing w:after="0"/>
        <w:ind w:left="0"/>
        <w:jc w:val="both"/>
      </w:pPr>
      <w:r>
        <w:rPr>
          <w:rFonts w:ascii="Times New Roman"/>
          <w:b w:val="false"/>
          <w:i w:val="false"/>
          <w:color w:val="000000"/>
          <w:sz w:val="28"/>
        </w:rPr>
        <w:t xml:space="preserve">
      "Шөп шабу мен мал жаю мемлекеттік орман қорының аумағында Қазақстан Республикасы Ауыл шаруашылығы министрінің 2015 жылғы 12 қазандағы № 18-02/909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12259 болып тіркелген) бекітілген Мемлекеттiк орман қоры учаскелерiнде шөп шабу және мал жаю қағидаларына сәйкес жүзеге асырылады.";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6-тармақтың</w:t>
      </w:r>
      <w:r>
        <w:rPr>
          <w:rFonts w:ascii="Times New Roman"/>
          <w:b w:val="false"/>
          <w:i w:val="false"/>
          <w:color w:val="000000"/>
          <w:sz w:val="28"/>
        </w:rPr>
        <w:t xml:space="preserve"> 2) тармақшасы мынадай редакцияда жазылсын:</w:t>
      </w:r>
    </w:p>
    <w:bookmarkStart w:name="z84" w:id="58"/>
    <w:p>
      <w:pPr>
        <w:spacing w:after="0"/>
        <w:ind w:left="0"/>
        <w:jc w:val="both"/>
      </w:pPr>
      <w:r>
        <w:rPr>
          <w:rFonts w:ascii="Times New Roman"/>
          <w:b w:val="false"/>
          <w:i w:val="false"/>
          <w:color w:val="000000"/>
          <w:sz w:val="28"/>
        </w:rPr>
        <w:t xml:space="preserve">
      "2) ұзақ мерзiмдi пайдалану Қазақстан Республикасы Ауыл шаруашылығы министрінің 2015 жылғы 7 қазандағы № 18-02/896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12247 болып тіркелген) бекітілген Мемлекеттік орман қоры учаскелерінде орман ресурстарын ұзақ мерзімді орман пайдалануға беру жөнiнде тендерлер өткізу қағидаларына сәйкес тендер хаттамасының негізінде, кейіннен мемлекеттік орман иеленуші және орман пайдалануды жүзеге асыру үшін қаражаты мен өндірістік қуаттары және тиісті мамандық иелері бар орман пайдаланушының арасында 10 жылдан 49 жылға дейінгі мерзімге шарт ресімдей отырып беріледі.";</w:t>
      </w:r>
    </w:p>
    <w:bookmarkEnd w:id="58"/>
    <w:bookmarkStart w:name="z85" w:id="59"/>
    <w:p>
      <w:pPr>
        <w:spacing w:after="0"/>
        <w:ind w:left="0"/>
        <w:jc w:val="both"/>
      </w:pPr>
      <w:r>
        <w:rPr>
          <w:rFonts w:ascii="Times New Roman"/>
          <w:b w:val="false"/>
          <w:i w:val="false"/>
          <w:color w:val="000000"/>
          <w:sz w:val="28"/>
        </w:rPr>
        <w:t xml:space="preserve">
      13) "Мемлекеттік орман қоры учаскелерінде ағаш кесу қағидаларын бекіту туралы" Қазақстан Республикасы Ауыл шаруашылығы министрінің 2015 жылғы 30 маусымдағы № 18-02/596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11894 болып тіркелген, 2015 жылғы 10 қыркүйекте "Әділет" ақпараттық-құқықтық жүйесінде жарияланған):</w:t>
      </w:r>
    </w:p>
    <w:bookmarkEnd w:id="59"/>
    <w:bookmarkStart w:name="z86" w:id="60"/>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ағаш кесу </w:t>
      </w:r>
      <w:r>
        <w:rPr>
          <w:rFonts w:ascii="Times New Roman"/>
          <w:b w:val="false"/>
          <w:i w:val="false"/>
          <w:color w:val="000000"/>
          <w:sz w:val="28"/>
        </w:rPr>
        <w:t>қағидаларында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147-тармағынан</w:t>
      </w:r>
      <w:r>
        <w:rPr>
          <w:rFonts w:ascii="Times New Roman"/>
          <w:b w:val="false"/>
          <w:i w:val="false"/>
          <w:color w:val="000000"/>
          <w:sz w:val="28"/>
        </w:rPr>
        <w:t xml:space="preserve"> кейін мынадай мазмұндағы 4-бөлімнің атауымен толықтырылсын:</w:t>
      </w:r>
    </w:p>
    <w:bookmarkStart w:name="z88" w:id="61"/>
    <w:p>
      <w:pPr>
        <w:spacing w:after="0"/>
        <w:ind w:left="0"/>
        <w:jc w:val="both"/>
      </w:pPr>
      <w:r>
        <w:rPr>
          <w:rFonts w:ascii="Times New Roman"/>
          <w:b w:val="false"/>
          <w:i w:val="false"/>
          <w:color w:val="000000"/>
          <w:sz w:val="28"/>
        </w:rPr>
        <w:t>
      "4-бөлім. Мемлекеттік орман қоры учаскелеріндегі басқа кесулер";</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10-тараудың</w:t>
      </w:r>
      <w:r>
        <w:rPr>
          <w:rFonts w:ascii="Times New Roman"/>
          <w:b w:val="false"/>
          <w:i w:val="false"/>
          <w:color w:val="000000"/>
          <w:sz w:val="28"/>
        </w:rPr>
        <w:t xml:space="preserve"> атауы жаңа редакцияда жазылсын:</w:t>
      </w:r>
    </w:p>
    <w:bookmarkStart w:name="z90" w:id="62"/>
    <w:p>
      <w:pPr>
        <w:spacing w:after="0"/>
        <w:ind w:left="0"/>
        <w:jc w:val="both"/>
      </w:pPr>
      <w:r>
        <w:rPr>
          <w:rFonts w:ascii="Times New Roman"/>
          <w:b w:val="false"/>
          <w:i w:val="false"/>
          <w:color w:val="000000"/>
          <w:sz w:val="28"/>
        </w:rPr>
        <w:t>
      "10. Мемлекеттік орман қоры учаскелерінде өзге де мақсаттарға кесу жүргізу ерекшеліктері";</w:t>
      </w:r>
    </w:p>
    <w:bookmarkEnd w:id="62"/>
    <w:bookmarkStart w:name="z91" w:id="63"/>
    <w:p>
      <w:pPr>
        <w:spacing w:after="0"/>
        <w:ind w:left="0"/>
        <w:jc w:val="both"/>
      </w:pPr>
      <w:r>
        <w:rPr>
          <w:rFonts w:ascii="Times New Roman"/>
          <w:b w:val="false"/>
          <w:i w:val="false"/>
          <w:color w:val="000000"/>
          <w:sz w:val="28"/>
        </w:rPr>
        <w:t xml:space="preserve">
      14) "Мемлекеттік орман қоры учаскелерінде шөп шабу және мал жаю қағидаларын бекіту туралы" Қазақстан Республикасы Ауыл шаруашылығы министрінің 2015 жылғы 12 қазандағы № 18-02/909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12259 болып тіркелген, 2015 жылғы 26 қарашада "Әділет" ақпараттық-құқықтық жүйесінде жарияланған):</w:t>
      </w:r>
    </w:p>
    <w:bookmarkEnd w:id="63"/>
    <w:bookmarkStart w:name="z92" w:id="64"/>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шөп шабу және мал жаю </w:t>
      </w:r>
      <w:r>
        <w:rPr>
          <w:rFonts w:ascii="Times New Roman"/>
          <w:b w:val="false"/>
          <w:i w:val="false"/>
          <w:color w:val="000000"/>
          <w:sz w:val="28"/>
        </w:rPr>
        <w:t>қағидаларында</w:t>
      </w:r>
      <w:r>
        <w:rPr>
          <w:rFonts w:ascii="Times New Roman"/>
          <w:b w:val="false"/>
          <w:i w:val="false"/>
          <w:color w:val="000000"/>
          <w:sz w:val="28"/>
        </w:rPr>
        <w:t>:</w:t>
      </w:r>
    </w:p>
    <w:bookmarkEnd w:id="64"/>
    <w:bookmarkStart w:name="z93" w:id="65"/>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5) тармақшасына</w:t>
      </w:r>
      <w:r>
        <w:rPr>
          <w:rFonts w:ascii="Times New Roman"/>
          <w:b w:val="false"/>
          <w:i w:val="false"/>
          <w:color w:val="000000"/>
          <w:sz w:val="28"/>
        </w:rPr>
        <w:t xml:space="preserve"> орыс тілінде өзгерістер енгізілген, қазақ тіліндегі мәтін өзгерілмейді;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14-тармақ</w:t>
      </w:r>
      <w:r>
        <w:rPr>
          <w:rFonts w:ascii="Times New Roman"/>
          <w:b w:val="false"/>
          <w:i w:val="false"/>
          <w:color w:val="000000"/>
          <w:sz w:val="28"/>
        </w:rPr>
        <w:t xml:space="preserve"> мынадай редакцияда жазылсын:</w:t>
      </w:r>
    </w:p>
    <w:bookmarkStart w:name="z95" w:id="66"/>
    <w:p>
      <w:pPr>
        <w:spacing w:after="0"/>
        <w:ind w:left="0"/>
        <w:jc w:val="both"/>
      </w:pPr>
      <w:r>
        <w:rPr>
          <w:rFonts w:ascii="Times New Roman"/>
          <w:b w:val="false"/>
          <w:i w:val="false"/>
          <w:color w:val="000000"/>
          <w:sz w:val="28"/>
        </w:rPr>
        <w:t xml:space="preserve">
      "14. Шөп шабу мен мал жаю үшін мемлекеттік орман қоры учаскелерін ұзақ мерзімді орман пайдалануға бөлу Қазақстан Республикасы Ауыл шаруашылығы министрінің 2015 жылғы 7 қазандағы № 18-02/896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12247 тіркелген) бекітілген Мемлекеттік орман қоры учаскелерінде орман ресурстарын ұзақ мерзімді орман пайдалануға беру жөнінде тендерлер өткізу қағидаларына сәйкес тендерлік негізде жүзеге асырылады.".</w:t>
      </w:r>
    </w:p>
    <w:bookmarkEnd w:id="6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2"/>
              <w:gridCol w:w="4534"/>
            </w:tblGrid>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19-1/1124 бұйрығына 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қорындағы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көмкермеген жерлерді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көмкерген жерлерге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ауыстыру ережелеріне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bookmarkStart w:name="z98" w:id="67"/>
    <w:p>
      <w:pPr>
        <w:spacing w:after="0"/>
        <w:ind w:left="0"/>
        <w:jc w:val="left"/>
      </w:pPr>
      <w:r>
        <w:rPr>
          <w:rFonts w:ascii="Times New Roman"/>
          <w:b/>
          <w:i w:val="false"/>
          <w:color w:val="000000"/>
        </w:rPr>
        <w:t xml:space="preserve"> Қазақстан Республикасының табиғи аймақтары мен аймақ тармақтары бойынша орман көмкерген жерлерге ауыстырылатын орман дақылдарының сапасын бағалаудың нормативтік көрсеткіштері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02"/>
        <w:gridCol w:w="1832"/>
        <w:gridCol w:w="664"/>
        <w:gridCol w:w="2160"/>
        <w:gridCol w:w="1588"/>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Тұқымдықтардың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орман түрлерінің немесе орман өсіру жағдайларының тобы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дақылдарының немесе қорғаныштық алқа-ағаштардың жасы, 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сыныбы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өміршең ағаштардың болуы, мың дана/гектар, кем емес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ағаштардың орташа биіктігі, метр кем емес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Орманды дала аймағы</w:t>
            </w:r>
          </w:p>
          <w:p>
            <w:pPr>
              <w:spacing w:after="20"/>
              <w:ind w:left="20"/>
              <w:jc w:val="both"/>
            </w:pPr>
            <w:r>
              <w:rPr>
                <w:rFonts w:ascii="Times New Roman"/>
                <w:b w:val="false"/>
                <w:i w:val="false"/>
                <w:color w:val="000000"/>
                <w:sz w:val="20"/>
              </w:rPr>
              <w:t>
1.1 Оңтүстік және шоқ орманды аймақ тармағы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 (сүйелді)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және ылғалды шоққайыңдар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2,8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және жас шоққайыңдарға ауысатын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шоққарағайлар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шарттары қанағаттанарлық қара топырақты жағдайлар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Шағын адырлы Көкшетау облысы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 (сүйелді)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шоққайындар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және қою қоңыр топырақты 1 жас және ылғалды жағдайлар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жас шоққарағай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шарттары қанағаттанарлық қара топырақты жағдайлар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Дала аймағы;</w:t>
            </w:r>
          </w:p>
          <w:p>
            <w:pPr>
              <w:spacing w:after="20"/>
              <w:ind w:left="20"/>
              <w:jc w:val="both"/>
            </w:pPr>
            <w:r>
              <w:rPr>
                <w:rFonts w:ascii="Times New Roman"/>
                <w:b w:val="false"/>
                <w:i w:val="false"/>
                <w:color w:val="000000"/>
                <w:sz w:val="20"/>
              </w:rPr>
              <w:t>
2.1. Бірқалыпты шөлейт дала аймағы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 (сүйелді)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әдеттегідей қайың орманы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 жағдайлары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Әдеттегі және оңтүстік қара топырақты жерлерінің тың жағдайлары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жас шоққарағайлар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3,2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қанағаттанарлық шалғын топырақ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Шөлейт дала аймағы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 (сүйелді)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жас шоққайыңдар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 шегіршін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қоңыр топырақ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1,6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жас шоққарағайлар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қанағаттанарлық жайылма және тоғайлы ормандар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Қуаң дала аймағының тармағы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 (сүйелді)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қайың орманы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 шегіршін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қоңыр топырақ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1,6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шоққарағайлар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2,13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1,96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1,19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1,82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1,34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1,67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1,48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шоққарағайлар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r>
              <w:rPr>
                <w:rFonts w:ascii="Times New Roman"/>
                <w:b w:val="false"/>
                <w:i w:val="false"/>
                <w:color w:val="000000"/>
                <w:sz w:val="20"/>
              </w:rPr>
              <w:t>
2,45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p>
            <w:pPr>
              <w:spacing w:after="20"/>
              <w:ind w:left="20"/>
              <w:jc w:val="both"/>
            </w:pPr>
            <w:r>
              <w:rPr>
                <w:rFonts w:ascii="Times New Roman"/>
                <w:b w:val="false"/>
                <w:i w:val="false"/>
                <w:color w:val="000000"/>
                <w:sz w:val="20"/>
              </w:rPr>
              <w:t>
2,26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1,37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r>
              <w:rPr>
                <w:rFonts w:ascii="Times New Roman"/>
                <w:b w:val="false"/>
                <w:i w:val="false"/>
                <w:color w:val="000000"/>
                <w:sz w:val="20"/>
              </w:rPr>
              <w:t>
2,09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1,55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1,91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1,71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Шөл аймағы</w:t>
            </w:r>
          </w:p>
          <w:p>
            <w:pPr>
              <w:spacing w:after="20"/>
              <w:ind w:left="20"/>
              <w:jc w:val="both"/>
            </w:pPr>
            <w:r>
              <w:rPr>
                <w:rFonts w:ascii="Times New Roman"/>
                <w:b w:val="false"/>
                <w:i w:val="false"/>
                <w:color w:val="000000"/>
                <w:sz w:val="20"/>
              </w:rPr>
              <w:t>
3.1. Солтүстік шөлдері аймағының тармағы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 шегіршін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және сұр құба топырақ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сексеуіл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Сұрғылт құба топырақтардағы сексеуіл тоғайы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Оңтүстік шөлдері аймағының тармағы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 шегіршін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құмдауыт және сазды топырақ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сексеуіл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етегіндегі орманды жазықтар мен құмдауыт жазықтардың сексеуіл тоғайы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және құмдауыт топырақтардағы сексеуіл тоғайы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алдының құм үйінділеріндегі сексеуіл тоғайы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өңірінің тақырлы карбонатты және сортаң топырақтағы сексеуіл тоғайлары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өңірінің тақырлы сазды топырақтарындағы сексеуіл тоғайлары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жүйесінің бойындағы қорғаныштық орман жолақтарындағы суармалы сұр топырақты жерлер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 ормандары</w:t>
            </w:r>
          </w:p>
          <w:p>
            <w:pPr>
              <w:spacing w:after="20"/>
              <w:ind w:left="20"/>
              <w:jc w:val="both"/>
            </w:pPr>
            <w:r>
              <w:rPr>
                <w:rFonts w:ascii="Times New Roman"/>
                <w:b w:val="false"/>
                <w:i w:val="false"/>
                <w:color w:val="000000"/>
                <w:sz w:val="20"/>
              </w:rPr>
              <w:t>
4.1. Солтүстік Тянь-Шань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сары өрік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Таудың қоңыр топырағы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Шренк шыршасы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орташа қуатты топырақтардағы жас және ылғалды шырша ормандары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2,7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Сиверс алма ағашы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ормандарының қара және қара-сұр топырақтардағы алма ағаштары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Оңтүстік және Кенді Алтай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шыршасы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ылғалды және жап-жасыл папоротник тәрізді шырша, жапырақты және балқарағай ормандары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және шөбі қалың, жап-жасыл папоротник тәрізді балқарағайлар мен майқарағайлар (1700 м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шөбі қалың, жап-жасыл папоротник тәрізді тауда, жазықта өсетін майқарағайлар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Таулы-орманды, таулы-шалғынды далалық қара топырақ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қарағайы (самырсын)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Таулы-орманды қышқылшым топырақ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2"/>
              <w:gridCol w:w="4534"/>
            </w:tblGrid>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19-1/1124 бұйрығына 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қорындағы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көмкермеген жерлерді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көмкерген жерлерге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ауыстыру ережелеріне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bl>
    <w:p>
      <w:pPr>
        <w:spacing w:after="0"/>
        <w:ind w:left="0"/>
        <w:jc w:val="both"/>
      </w:pPr>
      <w:r>
        <w:rPr>
          <w:rFonts w:ascii="Times New Roman"/>
          <w:b w:val="false"/>
          <w:i w:val="false"/>
          <w:color w:val="000000"/>
          <w:sz w:val="28"/>
        </w:rPr>
        <w:t>
      Нысан</w:t>
      </w:r>
    </w:p>
    <w:bookmarkStart w:name="z101" w:id="68"/>
    <w:p>
      <w:pPr>
        <w:spacing w:after="0"/>
        <w:ind w:left="0"/>
        <w:jc w:val="left"/>
      </w:pPr>
      <w:r>
        <w:rPr>
          <w:rFonts w:ascii="Times New Roman"/>
          <w:b/>
          <w:i w:val="false"/>
          <w:color w:val="000000"/>
        </w:rPr>
        <w:t xml:space="preserve"> "Еңбек сіңірген орман өсіруші" құрметті атағын беру және оның омырауға тағатын белгісін тапсыру хаттамасы</w:t>
      </w:r>
    </w:p>
    <w:bookmarkEnd w:id="68"/>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(қаланың (селоның) атауы, тапсырылған күні, айы, жылы)</w:t>
      </w:r>
    </w:p>
    <w:p>
      <w:pPr>
        <w:spacing w:after="0"/>
        <w:ind w:left="0"/>
        <w:jc w:val="both"/>
      </w:pPr>
      <w:r>
        <w:rPr>
          <w:rFonts w:ascii="Times New Roman"/>
          <w:b w:val="false"/>
          <w:i w:val="false"/>
          <w:color w:val="000000"/>
          <w:sz w:val="28"/>
        </w:rPr>
        <w:t>
      Мен,________________________________________________________________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 басшысының тегі, аты, әкесінің аты (бар болса))</w:t>
      </w:r>
    </w:p>
    <w:p>
      <w:pPr>
        <w:spacing w:after="0"/>
        <w:ind w:left="0"/>
        <w:jc w:val="both"/>
      </w:pPr>
      <w:r>
        <w:rPr>
          <w:rFonts w:ascii="Times New Roman"/>
          <w:b w:val="false"/>
          <w:i w:val="false"/>
          <w:color w:val="000000"/>
          <w:sz w:val="28"/>
        </w:rPr>
        <w:t>
      Қазақстан Республикасы Ауыл шаруашылығы министрлігі Орман шаруашылығы</w:t>
      </w:r>
    </w:p>
    <w:p>
      <w:pPr>
        <w:spacing w:after="0"/>
        <w:ind w:left="0"/>
        <w:jc w:val="both"/>
      </w:pPr>
      <w:r>
        <w:rPr>
          <w:rFonts w:ascii="Times New Roman"/>
          <w:b w:val="false"/>
          <w:i w:val="false"/>
          <w:color w:val="000000"/>
          <w:sz w:val="28"/>
        </w:rPr>
        <w:t>
      және жануарлар дүниесі комитетінің 20____жылғы "____" _____________</w:t>
      </w:r>
    </w:p>
    <w:p>
      <w:pPr>
        <w:spacing w:after="0"/>
        <w:ind w:left="0"/>
        <w:jc w:val="both"/>
      </w:pPr>
      <w:r>
        <w:rPr>
          <w:rFonts w:ascii="Times New Roman"/>
          <w:b w:val="false"/>
          <w:i w:val="false"/>
          <w:color w:val="000000"/>
          <w:sz w:val="28"/>
        </w:rPr>
        <w:t>
      № ____ бұйрығына сәйкес Қазақстан Республикасы Ауыл шаруашылығы</w:t>
      </w:r>
    </w:p>
    <w:p>
      <w:pPr>
        <w:spacing w:after="0"/>
        <w:ind w:left="0"/>
        <w:jc w:val="both"/>
      </w:pPr>
      <w:r>
        <w:rPr>
          <w:rFonts w:ascii="Times New Roman"/>
          <w:b w:val="false"/>
          <w:i w:val="false"/>
          <w:color w:val="000000"/>
          <w:sz w:val="28"/>
        </w:rPr>
        <w:t>
      министрлігі Орман шаруашылығы және жануарлар дүниесі комитетінің</w:t>
      </w:r>
    </w:p>
    <w:p>
      <w:pPr>
        <w:spacing w:after="0"/>
        <w:ind w:left="0"/>
        <w:jc w:val="both"/>
      </w:pPr>
      <w:r>
        <w:rPr>
          <w:rFonts w:ascii="Times New Roman"/>
          <w:b w:val="false"/>
          <w:i w:val="false"/>
          <w:color w:val="000000"/>
          <w:sz w:val="28"/>
        </w:rPr>
        <w:t>
      атынан: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(наградталушының тегі, аты, әкесінің аты (бар болса) және лауазымы)</w:t>
      </w:r>
    </w:p>
    <w:p>
      <w:pPr>
        <w:spacing w:after="0"/>
        <w:ind w:left="0"/>
        <w:jc w:val="both"/>
      </w:pPr>
      <w:r>
        <w:rPr>
          <w:rFonts w:ascii="Times New Roman"/>
          <w:b w:val="false"/>
          <w:i w:val="false"/>
          <w:color w:val="000000"/>
          <w:sz w:val="28"/>
        </w:rPr>
        <w:t>
      "Еңбек сіңірген орман өсіруші" омырауға тағатын белгісі мен оның</w:t>
      </w:r>
    </w:p>
    <w:p>
      <w:pPr>
        <w:spacing w:after="0"/>
        <w:ind w:left="0"/>
        <w:jc w:val="both"/>
      </w:pPr>
      <w:r>
        <w:rPr>
          <w:rFonts w:ascii="Times New Roman"/>
          <w:b w:val="false"/>
          <w:i w:val="false"/>
          <w:color w:val="000000"/>
          <w:sz w:val="28"/>
        </w:rPr>
        <w:t>
      куәлігін тапсырдым.</w:t>
      </w:r>
    </w:p>
    <w:p>
      <w:pPr>
        <w:spacing w:after="0"/>
        <w:ind w:left="0"/>
        <w:jc w:val="both"/>
      </w:pPr>
      <w:r>
        <w:rPr>
          <w:rFonts w:ascii="Times New Roman"/>
          <w:b w:val="false"/>
          <w:i w:val="false"/>
          <w:color w:val="000000"/>
          <w:sz w:val="28"/>
        </w:rPr>
        <w:t>
      Ұйым басшысы:_______________________________________________________ (тегі, аты, әкесінің аты (бар болса), қолы және ұйымның мөрі)</w:t>
      </w:r>
    </w:p>
    <w:p>
      <w:pPr>
        <w:spacing w:after="0"/>
        <w:ind w:left="0"/>
        <w:jc w:val="both"/>
      </w:pPr>
      <w:r>
        <w:rPr>
          <w:rFonts w:ascii="Times New Roman"/>
          <w:b w:val="false"/>
          <w:i w:val="false"/>
          <w:color w:val="000000"/>
          <w:sz w:val="28"/>
        </w:rPr>
        <w:t>
      Комиссия хатшысы 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Наградталушының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2"/>
              <w:gridCol w:w="4534"/>
            </w:tblGrid>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19-1/1124 бұйрығына 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қорындағы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көмкермеген жерлерді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көмкерген жерлерге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ауыстыру ережелеріне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bl>
    <w:p>
      <w:pPr>
        <w:spacing w:after="0"/>
        <w:ind w:left="0"/>
        <w:jc w:val="both"/>
      </w:pPr>
      <w:r>
        <w:rPr>
          <w:rFonts w:ascii="Times New Roman"/>
          <w:b w:val="false"/>
          <w:i w:val="false"/>
          <w:color w:val="000000"/>
          <w:sz w:val="28"/>
        </w:rPr>
        <w:t>
      Нысан</w:t>
      </w:r>
    </w:p>
    <w:bookmarkStart w:name="z103" w:id="69"/>
    <w:p>
      <w:pPr>
        <w:spacing w:after="0"/>
        <w:ind w:left="0"/>
        <w:jc w:val="left"/>
      </w:pPr>
      <w:r>
        <w:rPr>
          <w:rFonts w:ascii="Times New Roman"/>
          <w:b/>
          <w:i w:val="false"/>
          <w:color w:val="000000"/>
        </w:rPr>
        <w:t xml:space="preserve"> І, ІІ, ІІІ дәрежелі "Қазақстан орманын қорғаудағы мінсіз</w:t>
      </w:r>
      <w:r>
        <w:br/>
      </w:r>
      <w:r>
        <w:rPr>
          <w:rFonts w:ascii="Times New Roman"/>
          <w:b/>
          <w:i w:val="false"/>
          <w:color w:val="000000"/>
        </w:rPr>
        <w:t>қызметі үшін" омырауға тағатын белгісімен наградтау</w:t>
      </w:r>
      <w:r>
        <w:br/>
      </w:r>
      <w:r>
        <w:rPr>
          <w:rFonts w:ascii="Times New Roman"/>
          <w:b/>
          <w:i w:val="false"/>
          <w:color w:val="000000"/>
        </w:rPr>
        <w:t>хаттамасы</w:t>
      </w:r>
    </w:p>
    <w:bookmarkEnd w:id="6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(қаланың (селоның) атауы, тапсырылған күні, айы, жылы)</w:t>
      </w:r>
    </w:p>
    <w:p>
      <w:pPr>
        <w:spacing w:after="0"/>
        <w:ind w:left="0"/>
        <w:jc w:val="both"/>
      </w:pPr>
      <w:r>
        <w:rPr>
          <w:rFonts w:ascii="Times New Roman"/>
          <w:b w:val="false"/>
          <w:i w:val="false"/>
          <w:color w:val="000000"/>
          <w:sz w:val="28"/>
        </w:rPr>
        <w:t>
      Мен,________________________________________________________________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 басшысының тегі, аты, әкесінің аты (бар болса))</w:t>
      </w:r>
    </w:p>
    <w:p>
      <w:pPr>
        <w:spacing w:after="0"/>
        <w:ind w:left="0"/>
        <w:jc w:val="both"/>
      </w:pPr>
      <w:r>
        <w:rPr>
          <w:rFonts w:ascii="Times New Roman"/>
          <w:b w:val="false"/>
          <w:i w:val="false"/>
          <w:color w:val="000000"/>
          <w:sz w:val="28"/>
        </w:rPr>
        <w:t>
      Қазақстан Республикасы Ауыл шаруашылығы министрлігі Орман шаруашылығы</w:t>
      </w:r>
    </w:p>
    <w:p>
      <w:pPr>
        <w:spacing w:after="0"/>
        <w:ind w:left="0"/>
        <w:jc w:val="both"/>
      </w:pPr>
      <w:r>
        <w:rPr>
          <w:rFonts w:ascii="Times New Roman"/>
          <w:b w:val="false"/>
          <w:i w:val="false"/>
          <w:color w:val="000000"/>
          <w:sz w:val="28"/>
        </w:rPr>
        <w:t>
      және жануарлар дүниесі комитетінің 20__ жылғы "____" _____________</w:t>
      </w:r>
    </w:p>
    <w:p>
      <w:pPr>
        <w:spacing w:after="0"/>
        <w:ind w:left="0"/>
        <w:jc w:val="both"/>
      </w:pPr>
      <w:r>
        <w:rPr>
          <w:rFonts w:ascii="Times New Roman"/>
          <w:b w:val="false"/>
          <w:i w:val="false"/>
          <w:color w:val="000000"/>
          <w:sz w:val="28"/>
        </w:rPr>
        <w:t>
      № ____ бұйрығына сәйкес Қазақстан Республикасы Ауыл шаруашылығы</w:t>
      </w:r>
    </w:p>
    <w:p>
      <w:pPr>
        <w:spacing w:after="0"/>
        <w:ind w:left="0"/>
        <w:jc w:val="both"/>
      </w:pPr>
      <w:r>
        <w:rPr>
          <w:rFonts w:ascii="Times New Roman"/>
          <w:b w:val="false"/>
          <w:i w:val="false"/>
          <w:color w:val="000000"/>
          <w:sz w:val="28"/>
        </w:rPr>
        <w:t>
      министрлігі Орман шаруашылығы және жануарлар дүниесі комитетінің</w:t>
      </w:r>
    </w:p>
    <w:p>
      <w:pPr>
        <w:spacing w:after="0"/>
        <w:ind w:left="0"/>
        <w:jc w:val="both"/>
      </w:pPr>
      <w:r>
        <w:rPr>
          <w:rFonts w:ascii="Times New Roman"/>
          <w:b w:val="false"/>
          <w:i w:val="false"/>
          <w:color w:val="000000"/>
          <w:sz w:val="28"/>
        </w:rPr>
        <w:t>
      атынан: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(наградталушының тегі, аты, әкесінің аты (бар болса) және лауазымы)</w:t>
      </w:r>
    </w:p>
    <w:p>
      <w:pPr>
        <w:spacing w:after="0"/>
        <w:ind w:left="0"/>
        <w:jc w:val="both"/>
      </w:pPr>
      <w:r>
        <w:rPr>
          <w:rFonts w:ascii="Times New Roman"/>
          <w:b w:val="false"/>
          <w:i w:val="false"/>
          <w:color w:val="000000"/>
          <w:sz w:val="28"/>
        </w:rPr>
        <w:t>
      І, ІІ, ІІІ дәрежелі "Еңбек сіңірген орман өсіруші" омырауға тағатын</w:t>
      </w:r>
    </w:p>
    <w:p>
      <w:pPr>
        <w:spacing w:after="0"/>
        <w:ind w:left="0"/>
        <w:jc w:val="both"/>
      </w:pPr>
      <w:r>
        <w:rPr>
          <w:rFonts w:ascii="Times New Roman"/>
          <w:b w:val="false"/>
          <w:i w:val="false"/>
          <w:color w:val="000000"/>
          <w:sz w:val="28"/>
        </w:rPr>
        <w:t>
      белгісі мен оның куәлігін тапсырдым.</w:t>
      </w:r>
    </w:p>
    <w:p>
      <w:pPr>
        <w:spacing w:after="0"/>
        <w:ind w:left="0"/>
        <w:jc w:val="both"/>
      </w:pPr>
      <w:r>
        <w:rPr>
          <w:rFonts w:ascii="Times New Roman"/>
          <w:b w:val="false"/>
          <w:i w:val="false"/>
          <w:color w:val="000000"/>
          <w:sz w:val="28"/>
        </w:rPr>
        <w:t>
      Ұйым басшысы:_______________________________________________________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және ұйымның мөрі)</w:t>
      </w:r>
    </w:p>
    <w:p>
      <w:pPr>
        <w:spacing w:after="0"/>
        <w:ind w:left="0"/>
        <w:jc w:val="both"/>
      </w:pPr>
      <w:r>
        <w:rPr>
          <w:rFonts w:ascii="Times New Roman"/>
          <w:b w:val="false"/>
          <w:i w:val="false"/>
          <w:color w:val="000000"/>
          <w:sz w:val="28"/>
        </w:rPr>
        <w:t>
      Комиссия хатшысы 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Наградталушының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60"/>
              <w:gridCol w:w="4546"/>
            </w:tblGrid>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w:t>
                  </w:r>
                </w:p>
              </w:tc>
            </w:tr>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19-1/1124 бұйрығына 4-қосымша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қорындағы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көмкермеген жерлерді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көмкерген жерлерге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ауыстыру ережелеріне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tc>
      </w:tr>
    </w:tbl>
    <w:p>
      <w:pPr>
        <w:spacing w:after="0"/>
        <w:ind w:left="0"/>
        <w:jc w:val="both"/>
      </w:pPr>
      <w:r>
        <w:rPr>
          <w:rFonts w:ascii="Times New Roman"/>
          <w:b w:val="false"/>
          <w:i w:val="false"/>
          <w:color w:val="000000"/>
          <w:sz w:val="28"/>
        </w:rPr>
        <w:t>
      Нысан</w:t>
      </w:r>
    </w:p>
    <w:bookmarkStart w:name="z106" w:id="70"/>
    <w:p>
      <w:pPr>
        <w:spacing w:after="0"/>
        <w:ind w:left="0"/>
        <w:jc w:val="left"/>
      </w:pPr>
      <w:r>
        <w:rPr>
          <w:rFonts w:ascii="Times New Roman"/>
          <w:b/>
          <w:i w:val="false"/>
          <w:color w:val="000000"/>
        </w:rPr>
        <w:t xml:space="preserve"> Құрмет грамотасы</w:t>
      </w:r>
    </w:p>
    <w:bookmarkEnd w:id="70"/>
    <w:p>
      <w:pPr>
        <w:spacing w:after="0"/>
        <w:ind w:left="0"/>
        <w:jc w:val="left"/>
      </w:pPr>
      <w:r>
        <w:br/>
      </w:r>
    </w:p>
    <w:p>
      <w:pPr>
        <w:spacing w:after="0"/>
        <w:ind w:left="0"/>
        <w:jc w:val="both"/>
      </w:pPr>
      <w:r>
        <w:drawing>
          <wp:inline distT="0" distB="0" distL="0" distR="0">
            <wp:extent cx="70993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99300" cy="497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2"/>
              <w:gridCol w:w="4534"/>
            </w:tblGrid>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19-1/1124 бұйрығына 5-қосымша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қорындағы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көмкермеген жерлерді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көмкерген жерлерге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ауыстыру ережелеріне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tc>
      </w:tr>
    </w:tbl>
    <w:p>
      <w:pPr>
        <w:spacing w:after="0"/>
        <w:ind w:left="0"/>
        <w:jc w:val="both"/>
      </w:pPr>
      <w:r>
        <w:rPr>
          <w:rFonts w:ascii="Times New Roman"/>
          <w:b w:val="false"/>
          <w:i w:val="false"/>
          <w:color w:val="000000"/>
          <w:sz w:val="28"/>
        </w:rPr>
        <w:t>
      Нысан</w:t>
      </w:r>
    </w:p>
    <w:bookmarkStart w:name="z109" w:id="71"/>
    <w:p>
      <w:pPr>
        <w:spacing w:after="0"/>
        <w:ind w:left="0"/>
        <w:jc w:val="left"/>
      </w:pPr>
      <w:r>
        <w:rPr>
          <w:rFonts w:ascii="Times New Roman"/>
          <w:b/>
          <w:i w:val="false"/>
          <w:color w:val="000000"/>
        </w:rPr>
        <w:t xml:space="preserve"> Құрмет грамотасымен наградтау және тапсыру</w:t>
      </w:r>
      <w:r>
        <w:br/>
      </w:r>
      <w:r>
        <w:rPr>
          <w:rFonts w:ascii="Times New Roman"/>
          <w:b/>
          <w:i w:val="false"/>
          <w:color w:val="000000"/>
        </w:rPr>
        <w:t>хаттамасы</w:t>
      </w:r>
    </w:p>
    <w:bookmarkEnd w:id="71"/>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(қаланың (селоның) атауы, тапсырылған күні, айы, жылы)</w:t>
      </w:r>
    </w:p>
    <w:p>
      <w:pPr>
        <w:spacing w:after="0"/>
        <w:ind w:left="0"/>
        <w:jc w:val="both"/>
      </w:pPr>
      <w:r>
        <w:rPr>
          <w:rFonts w:ascii="Times New Roman"/>
          <w:b w:val="false"/>
          <w:i w:val="false"/>
          <w:color w:val="000000"/>
          <w:sz w:val="28"/>
        </w:rPr>
        <w:t>
      Мен,________________________________________________________________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(ұйым басшысының тегі, аты, әкесінің аты (бар болса))</w:t>
      </w:r>
    </w:p>
    <w:p>
      <w:pPr>
        <w:spacing w:after="0"/>
        <w:ind w:left="0"/>
        <w:jc w:val="both"/>
      </w:pPr>
      <w:r>
        <w:rPr>
          <w:rFonts w:ascii="Times New Roman"/>
          <w:b w:val="false"/>
          <w:i w:val="false"/>
          <w:color w:val="000000"/>
          <w:sz w:val="28"/>
        </w:rPr>
        <w:t>
      Қазақстан Республикасы Ауыл шаруашылығы министрлігі Орман шаруашылығы</w:t>
      </w:r>
    </w:p>
    <w:p>
      <w:pPr>
        <w:spacing w:after="0"/>
        <w:ind w:left="0"/>
        <w:jc w:val="both"/>
      </w:pPr>
      <w:r>
        <w:rPr>
          <w:rFonts w:ascii="Times New Roman"/>
          <w:b w:val="false"/>
          <w:i w:val="false"/>
          <w:color w:val="000000"/>
          <w:sz w:val="28"/>
        </w:rPr>
        <w:t>
      және жануарлар дүниесі комитетінің 20____жылғы "____" _____________</w:t>
      </w:r>
    </w:p>
    <w:p>
      <w:pPr>
        <w:spacing w:after="0"/>
        <w:ind w:left="0"/>
        <w:jc w:val="both"/>
      </w:pPr>
      <w:r>
        <w:rPr>
          <w:rFonts w:ascii="Times New Roman"/>
          <w:b w:val="false"/>
          <w:i w:val="false"/>
          <w:color w:val="000000"/>
          <w:sz w:val="28"/>
        </w:rPr>
        <w:t>
      № ____ бұйрығына сәйкес Қазақстан Республикасы Ауыл шаруашылығы</w:t>
      </w:r>
    </w:p>
    <w:p>
      <w:pPr>
        <w:spacing w:after="0"/>
        <w:ind w:left="0"/>
        <w:jc w:val="both"/>
      </w:pPr>
      <w:r>
        <w:rPr>
          <w:rFonts w:ascii="Times New Roman"/>
          <w:b w:val="false"/>
          <w:i w:val="false"/>
          <w:color w:val="000000"/>
          <w:sz w:val="28"/>
        </w:rPr>
        <w:t>
      министрлігі Орман шаруашылығы және жануарлар дүниесі комитетінің</w:t>
      </w:r>
    </w:p>
    <w:p>
      <w:pPr>
        <w:spacing w:after="0"/>
        <w:ind w:left="0"/>
        <w:jc w:val="both"/>
      </w:pPr>
      <w:r>
        <w:rPr>
          <w:rFonts w:ascii="Times New Roman"/>
          <w:b w:val="false"/>
          <w:i w:val="false"/>
          <w:color w:val="000000"/>
          <w:sz w:val="28"/>
        </w:rPr>
        <w:t>
      атынан: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(наградталушының тегі, аты, әкесінің аты (бар болса) және лауазымы)</w:t>
      </w:r>
    </w:p>
    <w:p>
      <w:pPr>
        <w:spacing w:after="0"/>
        <w:ind w:left="0"/>
        <w:jc w:val="both"/>
      </w:pPr>
      <w:r>
        <w:rPr>
          <w:rFonts w:ascii="Times New Roman"/>
          <w:b w:val="false"/>
          <w:i w:val="false"/>
          <w:color w:val="000000"/>
          <w:sz w:val="28"/>
        </w:rPr>
        <w:t>
      Құрмет грамотасын тапсырдым.</w:t>
      </w:r>
    </w:p>
    <w:p>
      <w:pPr>
        <w:spacing w:after="0"/>
        <w:ind w:left="0"/>
        <w:jc w:val="both"/>
      </w:pPr>
      <w:r>
        <w:rPr>
          <w:rFonts w:ascii="Times New Roman"/>
          <w:b w:val="false"/>
          <w:i w:val="false"/>
          <w:color w:val="000000"/>
          <w:sz w:val="28"/>
        </w:rPr>
        <w:t>
      Ұйым басшысы:_______________________________________________________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және ұйымның мөрі)</w:t>
      </w:r>
    </w:p>
    <w:p>
      <w:pPr>
        <w:spacing w:after="0"/>
        <w:ind w:left="0"/>
        <w:jc w:val="both"/>
      </w:pPr>
      <w:r>
        <w:rPr>
          <w:rFonts w:ascii="Times New Roman"/>
          <w:b w:val="false"/>
          <w:i w:val="false"/>
          <w:color w:val="000000"/>
          <w:sz w:val="28"/>
        </w:rPr>
        <w:t>
      Комиссия хатшысы 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Наградталушының тегі, аты, әкесінің аты (бар болса) және қолы: 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2"/>
              <w:gridCol w:w="4534"/>
            </w:tblGrid>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19-1/1124 бұйрығына 6-қосымша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қорындағы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көмкермеген жерлерді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көмкерген жерлерге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ауыстыру ережелеріне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tc>
      </w:tr>
    </w:tbl>
    <w:p>
      <w:pPr>
        <w:spacing w:after="0"/>
        <w:ind w:left="0"/>
        <w:jc w:val="both"/>
      </w:pPr>
      <w:r>
        <w:rPr>
          <w:rFonts w:ascii="Times New Roman"/>
          <w:b w:val="false"/>
          <w:i w:val="false"/>
          <w:color w:val="000000"/>
          <w:sz w:val="28"/>
        </w:rPr>
        <w:t>
      Нысан</w:t>
      </w:r>
    </w:p>
    <w:bookmarkStart w:name="z112" w:id="72"/>
    <w:p>
      <w:pPr>
        <w:spacing w:after="0"/>
        <w:ind w:left="0"/>
        <w:jc w:val="left"/>
      </w:pPr>
      <w:r>
        <w:rPr>
          <w:rFonts w:ascii="Times New Roman"/>
          <w:b/>
          <w:i w:val="false"/>
          <w:color w:val="000000"/>
        </w:rPr>
        <w:t xml:space="preserve"> "Еңбек сіңірген орман өсіруші" құрметті атағымен наградтау туралы куәлік</w:t>
      </w:r>
    </w:p>
    <w:bookmarkEnd w:id="72"/>
    <w:bookmarkStart w:name="z113" w:id="73"/>
    <w:p>
      <w:pPr>
        <w:spacing w:after="0"/>
        <w:ind w:left="0"/>
        <w:jc w:val="both"/>
      </w:pPr>
      <w:r>
        <w:rPr>
          <w:rFonts w:ascii="Times New Roman"/>
          <w:b w:val="false"/>
          <w:i w:val="false"/>
          <w:color w:val="000000"/>
          <w:sz w:val="28"/>
        </w:rPr>
        <w:t>
      Куәлік көлемі 100х70 миллиметр жасыл түсті бүктемелі кітапша түрінде жасалып, мундиор материалынан орындалады.</w:t>
      </w:r>
    </w:p>
    <w:bookmarkEnd w:id="73"/>
    <w:bookmarkStart w:name="z114" w:id="74"/>
    <w:p>
      <w:pPr>
        <w:spacing w:after="0"/>
        <w:ind w:left="0"/>
        <w:jc w:val="both"/>
      </w:pPr>
      <w:r>
        <w:rPr>
          <w:rFonts w:ascii="Times New Roman"/>
          <w:b w:val="false"/>
          <w:i w:val="false"/>
          <w:color w:val="000000"/>
          <w:sz w:val="28"/>
        </w:rPr>
        <w:t>
      Сыртқы бетінде ортада Қазақстан Республикасының елтаңбасы, төменгі жағында мынадай жазба бар:</w:t>
      </w:r>
    </w:p>
    <w:bookmarkEnd w:id="74"/>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Ішкі сол жақ жапсырмада мынадай жазбалар бар:</w:t>
      </w:r>
    </w:p>
    <w:p>
      <w:pPr>
        <w:spacing w:after="0"/>
        <w:ind w:left="0"/>
        <w:jc w:val="both"/>
      </w:pPr>
      <w:r>
        <w:rPr>
          <w:rFonts w:ascii="Times New Roman"/>
          <w:b w:val="false"/>
          <w:i w:val="false"/>
          <w:color w:val="000000"/>
          <w:sz w:val="28"/>
        </w:rPr>
        <w:t xml:space="preserve">
      жоғарғы жағында – Қазақстан Республикасы Ауыл шаруашылығы министрлігінің Орман шаруашылығы және жануарлар дүниесі комитеті </w:t>
      </w:r>
    </w:p>
    <w:p>
      <w:pPr>
        <w:spacing w:after="0"/>
        <w:ind w:left="0"/>
        <w:jc w:val="both"/>
      </w:pPr>
      <w:r>
        <w:rPr>
          <w:rFonts w:ascii="Times New Roman"/>
          <w:b w:val="false"/>
          <w:i w:val="false"/>
          <w:color w:val="000000"/>
          <w:sz w:val="28"/>
        </w:rPr>
        <w:t>
      Комитет лесного хозяйства и животного мира Министерства сельского хозяйства Республики Казахстан.</w:t>
      </w:r>
    </w:p>
    <w:p>
      <w:pPr>
        <w:spacing w:after="0"/>
        <w:ind w:left="0"/>
        <w:jc w:val="both"/>
      </w:pPr>
      <w:r>
        <w:rPr>
          <w:rFonts w:ascii="Times New Roman"/>
          <w:b w:val="false"/>
          <w:i w:val="false"/>
          <w:color w:val="000000"/>
          <w:sz w:val="28"/>
        </w:rPr>
        <w:t>
      Куәлік №_________</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Парақ ортасында Қазақстан Республикасы Ауыл шаруашылығы министрлігінің Орман шаруашылығы және жануарлар дүниесі комитетінің эмблемасы.</w:t>
      </w:r>
    </w:p>
    <w:p>
      <w:pPr>
        <w:spacing w:after="0"/>
        <w:ind w:left="0"/>
        <w:jc w:val="both"/>
      </w:pPr>
      <w:r>
        <w:rPr>
          <w:rFonts w:ascii="Times New Roman"/>
          <w:b w:val="false"/>
          <w:i w:val="false"/>
          <w:color w:val="000000"/>
          <w:sz w:val="28"/>
        </w:rPr>
        <w:t>
      Оң жақ жапсырмада мынадай мазмұндағы жазба бар:</w:t>
      </w:r>
    </w:p>
    <w:p>
      <w:pPr>
        <w:spacing w:after="0"/>
        <w:ind w:left="0"/>
        <w:jc w:val="both"/>
      </w:pPr>
      <w:r>
        <w:rPr>
          <w:rFonts w:ascii="Times New Roman"/>
          <w:b w:val="false"/>
          <w:i w:val="false"/>
          <w:color w:val="000000"/>
          <w:sz w:val="28"/>
        </w:rPr>
        <w:t>
      Осы куәлік ол ормандарда қорғауда, биологиялық әртүрлілікті сақтауда және көбейтуде қол жеткізген табыстары үшін, орман шаруашылығы саласында белсенді ынтымақтастық жасағаны және талдамаларды өндіріске енгізгені үшін "Еңбек сіңірген орман өсіруші" құрметті атағымен наградталғаны жөнінде берілді.</w:t>
      </w:r>
    </w:p>
    <w:p>
      <w:pPr>
        <w:spacing w:after="0"/>
        <w:ind w:left="0"/>
        <w:jc w:val="both"/>
      </w:pPr>
      <w:r>
        <w:rPr>
          <w:rFonts w:ascii="Times New Roman"/>
          <w:b w:val="false"/>
          <w:i w:val="false"/>
          <w:color w:val="000000"/>
          <w:sz w:val="28"/>
        </w:rPr>
        <w:t>
      Төраға 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(наградталған күні, айы, жылы)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60"/>
              <w:gridCol w:w="4546"/>
            </w:tblGrid>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w:t>
                  </w:r>
                </w:p>
              </w:tc>
            </w:tr>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19-1/1124 бұйрығына 7-қосымша</w:t>
                  </w:r>
                </w:p>
              </w:tc>
            </w:tr>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қорындағы</w:t>
                  </w:r>
                </w:p>
              </w:tc>
            </w:tr>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көмкермеген жерлерді</w:t>
                  </w:r>
                </w:p>
              </w:tc>
            </w:tr>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көмкерген жерлерге</w:t>
                  </w:r>
                </w:p>
              </w:tc>
            </w:tr>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ауыстыру ережелеріне</w:t>
                  </w:r>
                </w:p>
              </w:tc>
            </w:tr>
            <w:tr>
              <w:trPr>
                <w:trHeight w:val="30" w:hRule="atLeast"/>
              </w:trPr>
              <w:tc>
                <w:tcPr>
                  <w:tcW w:w="7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tc>
      </w:tr>
    </w:tbl>
    <w:bookmarkStart w:name="z117" w:id="75"/>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I, II, III дәрежелі "Қазақстан орманын қорғаудағы мінсіз</w:t>
      </w:r>
      <w:r>
        <w:br/>
      </w:r>
      <w:r>
        <w:rPr>
          <w:rFonts w:ascii="Times New Roman"/>
          <w:b/>
          <w:i w:val="false"/>
          <w:color w:val="000000"/>
        </w:rPr>
        <w:t>қызметі үшін" омырауға тағатын белгісі</w:t>
      </w:r>
    </w:p>
    <w:bookmarkEnd w:id="75"/>
    <w:p>
      <w:pPr>
        <w:spacing w:after="0"/>
        <w:ind w:left="0"/>
        <w:jc w:val="left"/>
      </w:pPr>
      <w:r>
        <w:br/>
      </w:r>
    </w:p>
    <w:p>
      <w:pPr>
        <w:spacing w:after="0"/>
        <w:ind w:left="0"/>
        <w:jc w:val="both"/>
      </w:pPr>
      <w:r>
        <w:drawing>
          <wp:inline distT="0" distB="0" distL="0" distR="0">
            <wp:extent cx="75946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946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 w:id="76"/>
    <w:p>
      <w:pPr>
        <w:spacing w:after="0"/>
        <w:ind w:left="0"/>
        <w:jc w:val="both"/>
      </w:pPr>
      <w:r>
        <w:rPr>
          <w:rFonts w:ascii="Times New Roman"/>
          <w:b w:val="false"/>
          <w:i w:val="false"/>
          <w:color w:val="000000"/>
          <w:sz w:val="28"/>
        </w:rPr>
        <w:t>
      Ескертпе:</w:t>
      </w:r>
    </w:p>
    <w:bookmarkEnd w:id="76"/>
    <w:bookmarkStart w:name="z119" w:id="77"/>
    <w:p>
      <w:pPr>
        <w:spacing w:after="0"/>
        <w:ind w:left="0"/>
        <w:jc w:val="both"/>
      </w:pPr>
      <w:r>
        <w:rPr>
          <w:rFonts w:ascii="Times New Roman"/>
          <w:b w:val="false"/>
          <w:i w:val="false"/>
          <w:color w:val="000000"/>
          <w:sz w:val="28"/>
        </w:rPr>
        <w:t>
      I, II, III дәрежелі "Қазақстан орманын қорғаудағы мінсіз қызметі үшін" омырауға тағатын белгісі (бұдан әрі – омырауға тағатын белгі) диаметрі 34 миллиметр металл шеңбер (бұдан әрі – шеңбер) болып табылады, онда стильді үш элемент: терек жапырағы, ұшып бара жатқан бүркіт және су бейнеленген, оның ішінде ақ түсте "Қазақстан орманын қорғаудағы мінсіз қызметі үшін" деген бедерлі жазу бар.</w:t>
      </w:r>
    </w:p>
    <w:bookmarkEnd w:id="77"/>
    <w:p>
      <w:pPr>
        <w:spacing w:after="0"/>
        <w:ind w:left="0"/>
        <w:jc w:val="both"/>
      </w:pPr>
      <w:r>
        <w:rPr>
          <w:rFonts w:ascii="Times New Roman"/>
          <w:b w:val="false"/>
          <w:i w:val="false"/>
          <w:color w:val="000000"/>
          <w:sz w:val="28"/>
        </w:rPr>
        <w:t>
      Терек жапырағы орманды бейнелейді және терек жапырағының бейнесі Қазақстанның бүкіл аумағында өсетін теректі білдіреді. Ұшып бара жатқан бүркіт Қазақстанның жануарлар дүниесін бейнелейді, сондай-ақ биологиялық әртүрліліктің сақталуына бақылауды білдіреді.</w:t>
      </w:r>
    </w:p>
    <w:p>
      <w:pPr>
        <w:spacing w:after="0"/>
        <w:ind w:left="0"/>
        <w:jc w:val="both"/>
      </w:pPr>
      <w:r>
        <w:rPr>
          <w:rFonts w:ascii="Times New Roman"/>
          <w:b w:val="false"/>
          <w:i w:val="false"/>
          <w:color w:val="000000"/>
          <w:sz w:val="28"/>
        </w:rPr>
        <w:t>
      Су тамшысы өсімдіктер мен жануарлар дүниесі өмірінің негізін, сондай-ақ ормандардың су қорғау рөлін білдіреді.</w:t>
      </w:r>
    </w:p>
    <w:p>
      <w:pPr>
        <w:spacing w:after="0"/>
        <w:ind w:left="0"/>
        <w:jc w:val="both"/>
      </w:pPr>
      <w:r>
        <w:rPr>
          <w:rFonts w:ascii="Times New Roman"/>
          <w:b w:val="false"/>
          <w:i w:val="false"/>
          <w:color w:val="000000"/>
          <w:sz w:val="28"/>
        </w:rPr>
        <w:t>
      Шеңбер тартпа мен сақинаның көмегімен мөлшері 55х34 миллиметр қалыпқа бекітілген, ол жасыл матамен керілген, саны белгінің дәрежесін білдіретін алтын түсті жолақтары бар алтын жиектемемен көмкерілген.</w:t>
      </w:r>
    </w:p>
    <w:p>
      <w:pPr>
        <w:spacing w:after="0"/>
        <w:ind w:left="0"/>
        <w:jc w:val="both"/>
      </w:pPr>
      <w:r>
        <w:rPr>
          <w:rFonts w:ascii="Times New Roman"/>
          <w:b w:val="false"/>
          <w:i w:val="false"/>
          <w:color w:val="000000"/>
          <w:sz w:val="28"/>
        </w:rPr>
        <w:t>
      Құрметті омырауға тағатын белгі мыс-никель құймасынан жасалады.</w:t>
      </w:r>
    </w:p>
    <w:p>
      <w:pPr>
        <w:spacing w:after="0"/>
        <w:ind w:left="0"/>
        <w:jc w:val="both"/>
      </w:pPr>
      <w:r>
        <w:rPr>
          <w:rFonts w:ascii="Times New Roman"/>
          <w:b w:val="false"/>
          <w:i w:val="false"/>
          <w:color w:val="000000"/>
          <w:sz w:val="28"/>
        </w:rPr>
        <w:t>
      Омырауға тағатын белгінің сыртында (реверс) тіркеу нөмірі ойылған.</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2"/>
              <w:gridCol w:w="4534"/>
            </w:tblGrid>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19-1/1124 бұйрығына 8-қосымша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1"/>
              <w:gridCol w:w="4525"/>
            </w:tblGrid>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қорындағы</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көмкермеген жерлерді</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көмкерген жерлерге</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ауыстыру ережелеріне</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p/>
        </w:tc>
      </w:tr>
    </w:tbl>
    <w:p>
      <w:pPr>
        <w:spacing w:after="0"/>
        <w:ind w:left="0"/>
        <w:jc w:val="both"/>
      </w:pPr>
      <w:r>
        <w:rPr>
          <w:rFonts w:ascii="Times New Roman"/>
          <w:b w:val="false"/>
          <w:i w:val="false"/>
          <w:color w:val="000000"/>
          <w:sz w:val="28"/>
        </w:rPr>
        <w:t>
      Нысан</w:t>
      </w:r>
    </w:p>
    <w:bookmarkStart w:name="z122" w:id="78"/>
    <w:p>
      <w:pPr>
        <w:spacing w:after="0"/>
        <w:ind w:left="0"/>
        <w:jc w:val="left"/>
      </w:pPr>
      <w:r>
        <w:rPr>
          <w:rFonts w:ascii="Times New Roman"/>
          <w:b/>
          <w:i w:val="false"/>
          <w:color w:val="000000"/>
        </w:rPr>
        <w:t xml:space="preserve"> І, ІІ, ІІІ дәрежелі "Қазақстан орманын қорғаудағы мінсіз</w:t>
      </w:r>
      <w:r>
        <w:br/>
      </w:r>
      <w:r>
        <w:rPr>
          <w:rFonts w:ascii="Times New Roman"/>
          <w:b/>
          <w:i w:val="false"/>
          <w:color w:val="000000"/>
        </w:rPr>
        <w:t>қызметі үшін" омырауға тағатын белгісімен наградтау туралы</w:t>
      </w:r>
      <w:r>
        <w:br/>
      </w:r>
      <w:r>
        <w:rPr>
          <w:rFonts w:ascii="Times New Roman"/>
          <w:b/>
          <w:i w:val="false"/>
          <w:color w:val="000000"/>
        </w:rPr>
        <w:t>куәлік</w:t>
      </w:r>
    </w:p>
    <w:bookmarkEnd w:id="78"/>
    <w:p>
      <w:pPr>
        <w:spacing w:after="0"/>
        <w:ind w:left="0"/>
        <w:jc w:val="both"/>
      </w:pPr>
      <w:r>
        <w:rPr>
          <w:rFonts w:ascii="Times New Roman"/>
          <w:b w:val="false"/>
          <w:i w:val="false"/>
          <w:color w:val="000000"/>
          <w:sz w:val="28"/>
        </w:rPr>
        <w:t>
      Куәлік көлемі 100х70 миллиметр жасыл түсті бүктемелі кітапша түрінде жасалып, мундиор материалынан орындалады.</w:t>
      </w:r>
    </w:p>
    <w:p>
      <w:pPr>
        <w:spacing w:after="0"/>
        <w:ind w:left="0"/>
        <w:jc w:val="both"/>
      </w:pPr>
      <w:r>
        <w:rPr>
          <w:rFonts w:ascii="Times New Roman"/>
          <w:b w:val="false"/>
          <w:i w:val="false"/>
          <w:color w:val="000000"/>
          <w:sz w:val="28"/>
        </w:rPr>
        <w:t>
      Сыртқы бетінде ортада Қазақстан Республикасының елтаңбасы, төменгі жағында мынадай жазба бар:</w:t>
      </w:r>
    </w:p>
    <w:p>
      <w:pPr>
        <w:spacing w:after="0"/>
        <w:ind w:left="0"/>
        <w:jc w:val="both"/>
      </w:pPr>
      <w:r>
        <w:rPr>
          <w:rFonts w:ascii="Times New Roman"/>
          <w:b w:val="false"/>
          <w:i w:val="false"/>
          <w:color w:val="000000"/>
          <w:sz w:val="28"/>
        </w:rPr>
        <w:t>
      Куәлік Удостоверение</w:t>
      </w:r>
    </w:p>
    <w:p>
      <w:pPr>
        <w:spacing w:after="0"/>
        <w:ind w:left="0"/>
        <w:jc w:val="both"/>
      </w:pPr>
      <w:r>
        <w:rPr>
          <w:rFonts w:ascii="Times New Roman"/>
          <w:b w:val="false"/>
          <w:i w:val="false"/>
          <w:color w:val="000000"/>
          <w:sz w:val="28"/>
        </w:rPr>
        <w:t>
      Ішкі сол жақ жапсырмада мынадай жазбалар бар:</w:t>
      </w:r>
    </w:p>
    <w:p>
      <w:pPr>
        <w:spacing w:after="0"/>
        <w:ind w:left="0"/>
        <w:jc w:val="both"/>
      </w:pPr>
      <w:r>
        <w:rPr>
          <w:rFonts w:ascii="Times New Roman"/>
          <w:b w:val="false"/>
          <w:i w:val="false"/>
          <w:color w:val="000000"/>
          <w:sz w:val="28"/>
        </w:rPr>
        <w:t>
      жоғарғы жағында – Қазақстан Республикасы Ауыл шаруашылығы министрлігінің Орман шаруашылығы және жануарлар дүниесі комитеті</w:t>
      </w:r>
    </w:p>
    <w:p>
      <w:pPr>
        <w:spacing w:after="0"/>
        <w:ind w:left="0"/>
        <w:jc w:val="both"/>
      </w:pPr>
      <w:r>
        <w:rPr>
          <w:rFonts w:ascii="Times New Roman"/>
          <w:b w:val="false"/>
          <w:i w:val="false"/>
          <w:color w:val="000000"/>
          <w:sz w:val="28"/>
        </w:rPr>
        <w:t>
      Комитет лесного хозяйства и животного мира Министерства сельского хозяйства Республики Казахстан.</w:t>
      </w:r>
    </w:p>
    <w:p>
      <w:pPr>
        <w:spacing w:after="0"/>
        <w:ind w:left="0"/>
        <w:jc w:val="both"/>
      </w:pPr>
      <w:r>
        <w:rPr>
          <w:rFonts w:ascii="Times New Roman"/>
          <w:b w:val="false"/>
          <w:i w:val="false"/>
          <w:color w:val="000000"/>
          <w:sz w:val="28"/>
        </w:rPr>
        <w:t>
      Куәлік №_____</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Парақ ортасында Қазақстан Республикасы Ауыл шаруашылығы министрлігінің Орман шаруашылығы және жануарлар дүниесі комитетінің эмблемасы.</w:t>
      </w:r>
    </w:p>
    <w:p>
      <w:pPr>
        <w:spacing w:after="0"/>
        <w:ind w:left="0"/>
        <w:jc w:val="both"/>
      </w:pPr>
      <w:r>
        <w:rPr>
          <w:rFonts w:ascii="Times New Roman"/>
          <w:b w:val="false"/>
          <w:i w:val="false"/>
          <w:color w:val="000000"/>
          <w:sz w:val="28"/>
        </w:rPr>
        <w:t>
      Оң жақ жапсырмада мынадай мазмұндағы жазба бар:</w:t>
      </w:r>
    </w:p>
    <w:p>
      <w:pPr>
        <w:spacing w:after="0"/>
        <w:ind w:left="0"/>
        <w:jc w:val="both"/>
      </w:pPr>
      <w:r>
        <w:rPr>
          <w:rFonts w:ascii="Times New Roman"/>
          <w:b w:val="false"/>
          <w:i w:val="false"/>
          <w:color w:val="000000"/>
          <w:sz w:val="28"/>
        </w:rPr>
        <w:t>
      Осы куәлік ормандарда қорғауда, биологиялық әртүрлілікті сақтауда және көбейтуде қол жеткізген табыстары үшін, орман шаруашылығы саласында белсенді ынтымақтастық жасағаны және талдамаларды өндіріске енгізгені үшін І, ІІ және ІІІ дәрежелі "Қазақстан орманын қорғаудағы мінсіз қызметі үшін" омырауға тағатын белгісімен марапатталғаны жөнінде берілді.</w:t>
      </w:r>
    </w:p>
    <w:p>
      <w:pPr>
        <w:spacing w:after="0"/>
        <w:ind w:left="0"/>
        <w:jc w:val="both"/>
      </w:pPr>
      <w:r>
        <w:rPr>
          <w:rFonts w:ascii="Times New Roman"/>
          <w:b w:val="false"/>
          <w:i w:val="false"/>
          <w:color w:val="000000"/>
          <w:sz w:val="28"/>
        </w:rPr>
        <w:t xml:space="preserve">
      Төраға 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 (наградталған күні, айы, жылы)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19-1/1124 бұйрығына 9-қосымша</w:t>
            </w:r>
          </w:p>
        </w:tc>
      </w:tr>
    </w:tbl>
    <w:p>
      <w:pPr>
        <w:spacing w:after="0"/>
        <w:ind w:left="0"/>
        <w:jc w:val="both"/>
      </w:pPr>
      <w:r>
        <w:rPr>
          <w:rFonts w:ascii="Times New Roman"/>
          <w:b w:val="false"/>
          <w:i w:val="false"/>
          <w:color w:val="ff0000"/>
          <w:sz w:val="28"/>
        </w:rPr>
        <w:t xml:space="preserve">
      Күші жойылды – ҚР Экология, геология және табиғи ресурстар министрінің м.а. 04.02.2020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