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b79f" w14:textId="b7ab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кадрларды қайта даярлауға және олардың біліктілігін арттыруға 2015 жылға арналған мемлекеттік білім беру тапсырысын орналастыру туралы" Қазақстан Республикасы Денсаулық сақтау және әлеуметтік даму министрінің 2015 жылғы 27 сәуірдегі № 271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23 желтоқсандағы № 1001 бұйрығы. Қазақстан Республикасының Әділет министрлігінде 2016 жылы 22 қаңтарда № 12914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кадрларды қайта даярлауға және олардың біліктілігін арттыруға 2015 жылға арналған мемлекеттік білім беру тапсырысын орналастыру туралы» Қазақстан Республикасы Денсаулық сақтау және әлеуметтік даму министрінің 2015 жылғы 27 сәуірдегі № 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11208 болып тіркелген, 2015 жылғы 25 маусымда «Әділет» ақпараттық-құқықтық жүйесінде ресми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кадрларды қайта даярлауға және олардың біліктілігін арттыруға 2015 жылға арналған мемлекеттік білім беру тапсырысы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Ғылым және адами ресурстар департаменті: </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r>
        <w:br/>
      </w: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Е.А. Біртановқа жүктелсін. </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қолданысқа енгізіледі және 2015 жылғы 17 қарашадан бастап туындаған қатынастарға қолданылады.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 әлеуметтік даму</w:t>
      </w:r>
      <w:r>
        <w:br/>
      </w:r>
      <w:r>
        <w:rPr>
          <w:rFonts w:ascii="Times New Roman"/>
          <w:b w:val="false"/>
          <w:i w:val="false"/>
          <w:color w:val="000000"/>
          <w:sz w:val="28"/>
        </w:rPr>
        <w:t>
</w:t>
      </w:r>
      <w:r>
        <w:rPr>
          <w:rFonts w:ascii="Times New Roman"/>
          <w:b w:val="false"/>
          <w:i/>
          <w:color w:val="000000"/>
          <w:sz w:val="28"/>
        </w:rPr>
        <w:t>      министрі                                   Т. Дүйсенова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2015 жылғы 23 желтоқсандағы   </w:t>
      </w:r>
      <w:r>
        <w:br/>
      </w:r>
      <w:r>
        <w:rPr>
          <w:rFonts w:ascii="Times New Roman"/>
          <w:b w:val="false"/>
          <w:i w:val="false"/>
          <w:color w:val="000000"/>
          <w:sz w:val="28"/>
        </w:rPr>
        <w:t xml:space="preserve">
№ 1001 бұйрығына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2015 жылғы 27 сәуірдегі    </w:t>
      </w:r>
      <w:r>
        <w:br/>
      </w:r>
      <w:r>
        <w:rPr>
          <w:rFonts w:ascii="Times New Roman"/>
          <w:b w:val="false"/>
          <w:i w:val="false"/>
          <w:color w:val="000000"/>
          <w:sz w:val="28"/>
        </w:rPr>
        <w:t xml:space="preserve">
№ 271 бұйрығына қосымша    </w:t>
      </w:r>
    </w:p>
    <w:bookmarkEnd w:id="2"/>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саласындағы кадрларды қайта даярлауға және</w:t>
      </w:r>
      <w:r>
        <w:br/>
      </w:r>
      <w:r>
        <w:rPr>
          <w:rFonts w:ascii="Times New Roman"/>
          <w:b w:val="false"/>
          <w:i w:val="false"/>
          <w:color w:val="000000"/>
          <w:sz w:val="28"/>
        </w:rPr>
        <w:t>
</w:t>
      </w:r>
      <w:r>
        <w:rPr>
          <w:rFonts w:ascii="Times New Roman"/>
          <w:b/>
          <w:i w:val="false"/>
          <w:color w:val="000000"/>
          <w:sz w:val="28"/>
        </w:rPr>
        <w:t>олардың біліктілігін арттыруға 2015 жылға арналған мемлекеттік</w:t>
      </w:r>
      <w:r>
        <w:br/>
      </w:r>
      <w:r>
        <w:rPr>
          <w:rFonts w:ascii="Times New Roman"/>
          <w:b w:val="false"/>
          <w:i w:val="false"/>
          <w:color w:val="000000"/>
          <w:sz w:val="28"/>
        </w:rPr>
        <w:t>
</w:t>
      </w:r>
      <w:r>
        <w:rPr>
          <w:rFonts w:ascii="Times New Roman"/>
          <w:b/>
          <w:i w:val="false"/>
          <w:color w:val="000000"/>
          <w:sz w:val="28"/>
        </w:rPr>
        <w:t>           білім беру тапсырысын орналастыру туралы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429"/>
        <w:gridCol w:w="1450"/>
        <w:gridCol w:w="1013"/>
        <w:gridCol w:w="1034"/>
        <w:gridCol w:w="1055"/>
        <w:gridCol w:w="1242"/>
        <w:gridCol w:w="1222"/>
        <w:gridCol w:w="1243"/>
        <w:gridCol w:w="1222"/>
        <w:gridCol w:w="1244"/>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р/р</w:t>
            </w:r>
            <w:r>
              <w:br/>
            </w:r>
            <w:r>
              <w:rPr>
                <w:rFonts w:ascii="Times New Roman"/>
                <w:b/>
                <w:i w:val="false"/>
                <w:color w:val="000000"/>
                <w:sz w:val="20"/>
              </w:rPr>
              <w:t>
№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саласындағы білім беру ұйымдары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орындардың жалпы саны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деңгейі бойынша бөлінген орындар саны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жоғарғы білімі бар мамандар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орта білімі бар мамандар
</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ҚД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ай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ай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ай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апта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апта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апта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апта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апта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535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2344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1946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1216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4494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2955
</w:t>
            </w:r>
          </w:p>
        </w:tc>
      </w:tr>
    </w:tbl>
    <w:p>
      <w:pPr>
        <w:spacing w:after="0"/>
        <w:ind w:left="0"/>
        <w:jc w:val="both"/>
      </w:pPr>
      <w:r>
        <w:rPr>
          <w:rFonts w:ascii="Times New Roman"/>
          <w:b w:val="false"/>
          <w:i w:val="false"/>
          <w:color w:val="000000"/>
          <w:sz w:val="28"/>
        </w:rPr>
        <w:t>Ескертпе: аббревиатураны ашып жазу:</w:t>
      </w:r>
      <w:r>
        <w:br/>
      </w:r>
      <w:r>
        <w:rPr>
          <w:rFonts w:ascii="Times New Roman"/>
          <w:b w:val="false"/>
          <w:i w:val="false"/>
          <w:color w:val="000000"/>
          <w:sz w:val="28"/>
        </w:rPr>
        <w:t>
ҚД - қайта даярлау</w:t>
      </w:r>
      <w:r>
        <w:br/>
      </w:r>
      <w:r>
        <w:rPr>
          <w:rFonts w:ascii="Times New Roman"/>
          <w:b w:val="false"/>
          <w:i w:val="false"/>
          <w:color w:val="000000"/>
          <w:sz w:val="28"/>
        </w:rPr>
        <w:t>
БЖ - білімін жетілдіру</w:t>
      </w:r>
      <w:r>
        <w:br/>
      </w:r>
      <w:r>
        <w:rPr>
          <w:rFonts w:ascii="Times New Roman"/>
          <w:b w:val="false"/>
          <w:i w:val="false"/>
          <w:color w:val="000000"/>
          <w:sz w:val="28"/>
        </w:rPr>
        <w:t>
* 1 апталық біліктілікті арттыру курсында 2 344 кәсіптік жоғарғы білімі бар маман, оның ішінде шетел мамандарын тарта отырып - 280 маман оқудан өтеді;</w:t>
      </w:r>
      <w:r>
        <w:br/>
      </w:r>
      <w:r>
        <w:rPr>
          <w:rFonts w:ascii="Times New Roman"/>
          <w:b w:val="false"/>
          <w:i w:val="false"/>
          <w:color w:val="000000"/>
          <w:sz w:val="28"/>
        </w:rPr>
        <w:t>
**1 апталық біліктілікті арттыру курсында 4 494 кәсіптік орта білімі бар маман, оның ішінде шетел мамандарын тарта отырып - 25 маман оқудан өтеді.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