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741d" w14:textId="4b27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Дара кәсіпкерді (бірлескен дара кәсіпкерлікті) мемлекеттік тіркеу туралы куәліктің нысанын бекіту туралы және "Дара кәсіпкерді мемлекеттік тіркеу туралы куәліктің нысанын бекіту туралы" Қазақстан Республикасы Қаржы министрінің 2014 жылғы 30 желтоқсандағы № 598 бұйрығының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24 желтоқсандағы № 678 бұйрығы. Қазақстан Республикасының Әділет министрлігінде 2016 жылғы 22 қаңтарда № 12917 болып тіркелді. Күші жойылды - Қазақстан Республикасы Қаржы министрінің 2016 жылғы 28 қарашадағы № 618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Қаржы министрінің 28.11.2016 </w:t>
      </w:r>
      <w:r>
        <w:rPr>
          <w:rFonts w:ascii="Times New Roman"/>
          <w:b w:val="false"/>
          <w:i w:val="false"/>
          <w:color w:val="ff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29 қазандағы Қазақстан Республикасы Кәсіпкерлік кодексінің 37-бабы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дара кәсіпкерді (бірлескен дара кәсіпкерлікті) мемлекеттік тіркеу туралы куәліктің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«Дара кәсіпкерді мемлекеттік тіркеу туралы куәліктің нысанын бекіту туралы» Қазақстан Республикасы Қаржы министрінің 2014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10174 болып тіркелген, «Әділет» ақпараттық-құқықтық жүйесінде 2015 жылғы 9 сәуірде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(Д.Е. Ерғожин)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 басылымдарында және «Әділет» ақпараттық-құқықтық жүйесінде ресми жариялауға, сондай-ақ Қазақстан Республикасының нормативтік құқықтық актілерінің эталондық бақылау банкіне енгізу үшін «Республикалық құқықтық ақпарат орталығы» шаруашылық жүргізу құқығындағы республикалық мемлекеттік кәсіпорнына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2016 жылдың 1 қаңтарынан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Қаржы министрі                             Б. 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678 бұйрығымен бекітілген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Нысан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Дара кәсіпкерді мемлекеттік тіркеу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 У Ә Л І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(мемлекеттік кірістер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төлеушінің атауы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(бар 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 (БСН)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күні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Қалыптастырған күні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№ _______ Сериясы 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