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824e3" w14:textId="b282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"Атом энергиясын пайдалану cаласындағы қызметке қойылатын біліктілік талаптары және оларға сәйкестікті растайтын құжаттардың тізбесін бекіту туралы" Қазақстан Республикасы Энергетика министрінің 2014 жылғы 13 қарашадағы № 122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 м.а. 2015 жылғы 21 қарашадағы № 658 бұйрығы. Қазақстан Республикасының Әділет министрлігінде 2016 жылы 27 қаңтарда № 12934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/>
          <w:i w:val="false"/>
          <w:color w:val="000000"/>
          <w:sz w:val="28"/>
        </w:rPr>
        <w:t>      БҰЙЫРАМЫН: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«Атом энергиясын пайдалану саласындағы қызметке қойылатын біліктілік талаптары және оларға сәйкестікті растайтын құжаттардың тізбесін бекіту туралы» (Нормативтік құқықтық актілерді мемлекеттік тіркеу тізілімінде № 10022 болып тіркелген, «Әділет» ақпараттық-құқықтық жүйесінде 2015 жылғы 13 наурызда жарияланған) Қазақстан Республикасы Энергетика министрінің 2014 жылғы 13 қарашадағы № 122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Атом энергиясын пайдалану саласындағы қызметке қойылатын біліктілік талаптары және оларға сәйкестікті растайтын құжаттардың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«Атом энергиясын пайдалану объектілерінің тіршілік циклінің кезеңдеріне байланысты жұмыстарды орындау жөніндегі қызметіне» деген </w:t>
      </w:r>
      <w:r>
        <w:rPr>
          <w:rFonts w:ascii="Times New Roman"/>
          <w:b w:val="false"/>
          <w:i w:val="false"/>
          <w:color w:val="000000"/>
          <w:sz w:val="28"/>
        </w:rPr>
        <w:t>1-бөлімде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3488"/>
        <w:gridCol w:w="6269"/>
        <w:gridCol w:w="3713"/>
      </w:tblGrid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мәлімделетін жұмыстарды орындау үшін қажетті меншік құқығындағы немесе басқа заңды негіздегі өндірістік-техникалық база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осы біліктілік талаптары мен құжаттар тізбесінің 1-қосымшасына сәйкес мәлімделетін жұмыстарды орындау үшін қажет ғимараттар, үй-жайлар және құрылыстар туралы ақпаратты қамтитын мәліметтер нысаны;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біліктілік талаптары мен құжаттар тізбесінің 2-қосымшасына сәйкес машиналардың, механизмдердің және жабдықтардың болуы туралы ақпаратты қамтитын мәліметтер нысаны;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«Халықтың санитарлық-эпидемиологиялық саламаттылығы саласындағы есепке алу мен есеп құжаттамасының нысандарын бекіту туралы» Қазақстан Республикасы Ұлттық экономика министрінің 2015 жылғы 30 мамырдағы № 415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(Нормативтік-құқықтық актілерді мемлекеттік тіркеу тізілімінде № 11626 болып тіркелген) нысан бойынша объектіге халықтың санитариялық-эпидемиологиялық саламаттылығы саласындағы мемлекеттік органның ведомствосы берген қорытындының көшірмесі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бұл тармақ ядролық қондырғыларды, радиоактивті қалдықтарды сақтау қоймаларын пайдалану және пайдаланудан шығару жөніндегі қызметтің кіші түрлеріне ғана қатысты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»;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реттік нөмірі 13-жол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491"/>
        <w:gridCol w:w="6285"/>
        <w:gridCol w:w="3716"/>
      </w:tblGrid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иондаушы сәуле шығару көздерi мен радиоактивтi қалдықтарды сақтауға және көмуге арналған меншік құқығындағы немесе басқа заңды негіздегі қойма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 орналастыру жоспар-схемасының көшірмесі;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«Халықтың санитарлық-эпидемиологиялық саламаттылығы саласындағы есепке алу мен есеп құжаттамасының нысандарын бекіту туралы» Қазақстан Республикасы Ұлттық экономика министрінің 2015 жылғы 30 мамырдағы № 415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(Нормативтік-құқықтық актілерді мемлекеттік тіркеу тізілімінде № 11626 болып тіркелген) нысан бойынша халықтың санитариялық-эпидемиологиялық саламаттылығы саласындағы мемлекеттік органның ведомствосы берген санитариялық-эпидемиологиялық қорытындының көшірмесі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 тармақ ядролық қондырғыларды, радиоактивті қалдықтарды сақтау қоймаларын пайдалану және пайдаланудан шығару жөніндегі қызметтің кіші түрлеріне ғана қатысты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«Ядролық материалдармен жұмыс істеу жөніндегі қызметке» деген </w:t>
      </w:r>
      <w:r>
        <w:rPr>
          <w:rFonts w:ascii="Times New Roman"/>
          <w:b w:val="false"/>
          <w:i w:val="false"/>
          <w:color w:val="000000"/>
          <w:sz w:val="28"/>
        </w:rPr>
        <w:t>2-бөлімде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нөмiрлерi 2, 3 және 4-жолдар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3500"/>
        <w:gridCol w:w="6310"/>
        <w:gridCol w:w="3681"/>
      </w:tblGrid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мәлімделетін жұмыстарды орындау үшін қажетті меншік құқығындағы немесе басқа заңды негіздегі өндірістік-техникалық база 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біліктілік талаптары мен құжаттар тізбесінің 1-қосымшасына сәйкес мәлімделетін жұмыстарды орындау үшін қажет ғимараттар, үй-жайлар және құрылыстар туралы ақпаратты қамтитын мәліметтер нысаны;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осы біліктілік талаптары мен құжаттар тізбесінің 2-қосымшасына сәйкес машиналардың, тетіктердің және жабдықтардың болуы туралы ақпаратты қамтитын мәліметтер нысаны;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«Халықтың санитарлық-эпидемиологиялық саламаттылығы саласындағы есепке алу мен есеп құжаттамасының нысандарын бекіту туралы» Қазақстан Республикасы Ұлттық экономика министрінің 2015 жылғы 30 мамырдағы № 415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(Нормативтік-құқықтық актілерді мемлекеттік тіркеу тізілімінде № 11626 болып тіркелген) нысан бойынша объектіге халықтың санитариялық-эпидемиологиялық саламаттылығы саласындағы мемлекеттік органның ведомствосы берген санитариялық-эпидемиологиялық қорытындының көшірмесі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радиациялық қауіпсіздік қызметтері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радиациялық қауіпсіздік қызметін құру туралы, қызмет басшысын тағайындау туралы бұйрықтардың көшірмелері; осы біліктілік талаптары мен құжаттар тізбесінің 6-қосымшасына сәйкес қызмет туралы ақпаратты қамтитын мәліметтер нысаны; қызмет туралы ереженің көшірмесі; өндірістік радиациялық бақылаудың өлшем жүргізу әдістемесі мен кестесінің көшірмелері; радиациялық бақылау аспаптарын тексеру сертификаттарының көшірмелері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ядролық материалдарды, иондаушы сәулелену көздерін есепке алу және бақылау бойынша қызмет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ядролық материалдарды, иондаушы сәулелену көздерін есепке алу және бақылау қызметін құру туралы, қызмет басшысын тағайындау туралы бұйрықтардың көшірмелері; осы біліктілік талаптары мен құжаттар тізбесінің 6-қосымшасына сәйкес қызмет туралы ақпаратты қамтитын мәліметтер нысаны; қызмет туралы ереженің көшірмесі; ядролық материалдарды есепке алу және бақылау нұсқаулығы мен әдістемесінің көшірмелері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реттiк нөмiрлерi 9 және 10-жолдар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3484"/>
        <w:gridCol w:w="6300"/>
        <w:gridCol w:w="3709"/>
      </w:tblGrid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тиiстi бiлiмi, дайындығы бар әрі мәлімделетін жұмысты жүзеге асыруға жiберiлген техникалық басшылармен, мамандардың бiлiктiлік құрамы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мәлімделген жұмыстарды жүзеге асыруға персоналға рұқсат ету туралы бұйрықтың көшірмесі; осы біліктілік талаптары мен құжаттар тізбесінің 3-қосымшасына сәйкес мамандардың білікті құрамының болуы туралы ақпаратты қамтитын мәліметтер нысаны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құқығындағы немесе басқа заңды негіздегі радиоактивтi қалдықтарды сақтауға арналған қойма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қойманың жоспар-схемасының көшірмесі, «Халықтың санитарлық-эпидемиологиялық саламаттылығы саласындағы есепке алу мен есеп құжаттамасының нысандарын бекіту туралы» Қазақстан Республикасы Ұлттық экономика министрінің 2015 жылғы 30 мамырдағы № 415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(Нормативтік-құқықтық актілерді мемлекеттік тіркеу тізілімінде № 11626 болып тіркелген) халықтың санитариялық-эпидемиологиялық саламаттылығы саласындағы мемлекеттік органның ведомствосы берген санитариялық-эпидемиологиялық қорытындының көшірмесі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«Радиоактивті заттармен, құрамында радиоактивті заттар бар аспаптармен және қондырғылармен жұмыс істеу жөніндегі қызметке» деген </w:t>
      </w:r>
      <w:r>
        <w:rPr>
          <w:rFonts w:ascii="Times New Roman"/>
          <w:b w:val="false"/>
          <w:i w:val="false"/>
          <w:color w:val="000000"/>
          <w:sz w:val="28"/>
        </w:rPr>
        <w:t>3-бөлімде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нөмiрлерi 1, 2 және 3-жолдар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3489"/>
        <w:gridCol w:w="6290"/>
        <w:gridCol w:w="3714"/>
      </w:tblGrid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мәлімделетін жұмыстарды орындауға қажетті меншік құқығындағы немесе басқа заңды негіздегі мамандандырылған үй-жайлар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үй-жайлардың жоспар-схемасының немесе техникалық паспорттарының көшірмесі, осы біліктілік талаптары мен құжаттар тізбесінің 1-қосымшасына сәйкес ғимараттар, үй-жайлар және құрылыстар туралы ақпаратты қамтитын мәліметтер нысаны;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«Халықтың санитарлық-эпидемиологиялық саламаттылығы саласындағы есепке алу мен есеп құжаттамасының нысандарын бекіту туралы» Қазақстан Республикасы Ұлттық экономика министрінің 2015 жылғы 30 мамырдағы № 415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(Нормативтік-құқықтық актілерді мемлекеттік тіркеу тізілімінде № 11626 болып тіркелген) нысан бойынша халықтың санитариялық-эпидемиологиялық саламаттылығы саласындағы мемлекеттік органның ведомствосы берген санитариялық-эпидемиологиялық зерттеу актісінің көшірмесі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 тармақты радиоактивті заттарды, құрамында радиоактивті заттар бар аспаптарды және қондырғыларды өткізу қызметінің кіші түрі үшін орындау талап етілмейді;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мәлімденген жұмыстар бойынша тиісті білімі және арнайы дайындығы бар және мәлімделген жұмыстарды жүзеге асыруға жіберілген мамандардың білікті құрамы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мәлімделген жұмыстарды жүзеге асыруға персоналға рұқсат ету туралы бұйрықтың көшірмесі; білімі, арнайы дайындығы туралы құжаттардың көшірмелері және осы біліктілік талаптары мен құжаттар тізбесінің 3-қосымшасына сәйкес мамандардың білікті құрамы туралы ақпаратты қамтитын мәліметтер нысаны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 тармақты радиоактивті заттарды, құрамында радиоактивті заттар бар аспаптарды және қондырғыларды өткізу қызметінің кіші түрі үшін орындау талап етілмейді</w:t>
            </w:r>
          </w:p>
        </w:tc>
      </w:tr>
      <w:tr>
        <w:trPr>
          <w:trHeight w:val="3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радиациялық қауіпсіздік және радиоактивті заттарды, құрамында радиоактивті заттар бар аспаптарды және қондырғыларды есепке алу және бақылау жөніндегі қызметтер немесе жауапты тұлға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радиациялық қауіпсіздік, радиоактивті заттарды, құрамында радиоактивті заттар бар аспаптар мен қондырғыларды есепке алу және бақылау бойынша қызмет (немесе жауапты тұлға) құру туралы, қызмет басшысын тағайындау туралы бұйрықтардың көшірмелері; осы біліктілік талаптары мен құжаттар тізбесінің 6-қосымшасына сәйкес қызмет немесе жауапты тұлға туралы ақпаратты қамтитын мәліметтер нысаны; қызмет туралы ереженің (немесе жауапты тұлғаның лауазымдық нұсқаулығының) көшірмесі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реттік нөмірі 9-жол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3534"/>
        <w:gridCol w:w="6417"/>
        <w:gridCol w:w="3535"/>
      </w:tblGrid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радиоактивті заттарды, аспаптарды және қондырғыларды сақтауға арналған меншік құқығындағы немесе басқа заңды негіздегі қойма</w:t>
            </w:r>
          </w:p>
        </w:tc>
        <w:tc>
          <w:tcPr>
            <w:tcW w:w="6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қойманың жоспар-схемасының көшірмесі; «Халықтың санитарлық-эпидемиологиялық саламаттылығы саласындағы есепке алу мен есеп құжаттамасының нысандарын бекіту туралы» Қазақстан Республикасы Ұлттық экономика министрінің 2015 жылғы 30 мамырдағы № 415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(Нормативтік-құқықтық актілерді мемлекеттік тіркеу тізілімінде № 11626 болып тіркелген) нысан бойынша халықтың санитариялық-эпидемиологиялық саламаттылығы саласындағы мемлекеттік органның ведомствосы берген санитариялық-эпидемиологиялық қорытындының көшірмелері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егер құрамында радиоактивті заттар бар аспаптар аралық немесе уақытша жеке сақтауды қажет етпейтін болса және әрдайым пайдалану және қайта зарядтау барысында жұмыс орнында болса, онда бұл тармақты орындау талап етілмейді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реттік нөмірі 11-жол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3473"/>
        <w:gridCol w:w="6324"/>
        <w:gridCol w:w="3698"/>
      </w:tblGrid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радиоактивті заттарды, құрамында радиоактивті заттар бар аспаптарды және қондырғыларды пайдалану құқығына ақпараттық карталар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«Радиациялық қауіпсіздікті қамтамасыз етуге қойылатын санитариялық-эпидемиологиялық талаптар» санитариялық қағидаларын бекіту туралы» Қазақстан Республикасы Ұлттық экономика министрінің міндетін атқарушының 2015 жылғы 27 наурыздағы № 261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(Нормативтік құқықтық актілерді мемлекеттік тіркеу тізілімінде № 11205 болып тіркелген) бекітілген нысан бойынша халықтың санитариялық-эпидемиологиялық саламаттылығы саласындағы мемлекеттік органның ведомствосы берген иондаушы сәулелену көздерімен жұмыс істеу құқығына ақпараттық карталар көшірмесі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 тармақты радиоактивті заттарды, құрамында радиоактивті заттар бар аспаптарды және қондырғыларды өткізу қызметінің кіші түрі үшін орындау талап етілмейді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«Иондаушы сәулеленудi генерациялайтын аспаптармен және қондырғылармен жұмыс iстеу жөніндегі қызметке» деген </w:t>
      </w:r>
      <w:r>
        <w:rPr>
          <w:rFonts w:ascii="Times New Roman"/>
          <w:b w:val="false"/>
          <w:i w:val="false"/>
          <w:color w:val="000000"/>
          <w:sz w:val="28"/>
        </w:rPr>
        <w:t>4-бөлімде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3451"/>
        <w:gridCol w:w="6373"/>
        <w:gridCol w:w="3674"/>
      </w:tblGrid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мәлімделетін жұмыстарды орындау үшін қажетті меншік құқығындағы немесе басқа заңды негіздегі арнайы үй-жайлар 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үй-жайлардың жоспар-схемасының көшірмесі немесе техникалық паспорттарының үзінді көшірмесі;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біліктілік талаптары мен құжаттар тізбесінің 1-қосымшасына сәйкес ғимараттар, үй-жайлар және құрылыстар туралы ақпаратты қамтитын мәліметтер нысаны; «Халықтың санитарлық-эпидемиологиялық саламаттылығы саласындағы есепке алу мен есеп құжаттамасының нысандарын бекіту туралы» Қазақстан Республикасы Ұлттық экономика министрінің 2015 жылғы 30 мамырдағы № 415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(Нормативтік-құқықтық актілерді мемлекеттік тіркеу тізілімінде № 11626 болып тіркелген) нысан бойынша объектіге халықтың санитариялық-эпидемиологиялық саламаттылығы саласындағы мемлекеттік органның ведомствосы берген қорытындының көшірмесі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егер өтініш беруші иондаушы сәулеленуді генерациялайтын аспаптар мен қондырғылардың иесі болмаса (меншік немесе жалға алу құқығында) және жұмыстарды тапсырыс берушінің аумағында жүргізсе, онда бұл тармақты орындау талап етілмейді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реттік нөмірі 3-жол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3500"/>
        <w:gridCol w:w="6266"/>
        <w:gridCol w:w="3725"/>
      </w:tblGrid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орындарында өндірістік радиациялық бақылауды қамтамасыз ету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меншікті радиациялық бақылау қызметі болған жағдайда кесте мен соңғы радиациялық бақылау жүргізу хаттамасының көшірмелері; радиациялық бақылау аспаптарын тексеру сертификаттарының көшірмелері; немесе осы біліктілік талаптарына 10-қосымшаға және құжаттар тізбесіне сәйкес қызмет көрсетуге арналған шарт туралы ақпаратты қамтитын мәліметтер нысаны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реттiк нөмiрлерi 8, 9 және 10-жолдар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3477"/>
        <w:gridCol w:w="6316"/>
        <w:gridCol w:w="3701"/>
      </w:tblGrid>
      <w:tr>
        <w:trPr>
          <w:trHeight w:val="3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мәлімделетін жұмыстар бойынша тиісті білімі, арнайы дайындығы бар және мәлімделетін жұмысты жүзеге асыруға жiберiлген мамандардың бiлiктi құрамы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білімі, арнайы дайындығы туралы құжаттардың көшірмелері және осы біліктілік талаптары мен құжаттар тізбесінің 3-қосымшасына сәйкес мамандардың білікті құрамы туралы ақпаратты қамтитын мәліметтер нысаны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иондаушы сәулеленуді генерациялайтын аспаптар мен қондырғыларды жөндеу және техникалық қызмет көрсету туралы құжаттамалар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біліктілік талаптарына 10-қосымшаға және құжаттар тізбесіне сәйкес қызмет көрсетуге арналған шарт туралы ақпаратты қамтитын мәліметтер нысаны; немесе техникалық қызмет көрсету, жөндеу бойынша меншікті қызметі болған жағдайда осы біліктілік талаптарына 3-қосымшаға және құжаттар тізбесіне сәйкес мамандардың білікті құрамы туралы ақпаратты қамтитын мәліметтер нысаны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 тармақ иондаушы сәулеленуді генерациялайтын медициналық аспаптар мен қондырғыларды және қол жүгі мен багажды тексеруге арналған жабдықтарды пайдаланатын жұмыстарға ғана қатысты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иондаушы сәулеленуді генерациялайтын аспаптармен және қондырғылармен жұмыс істеу құқығына ақпараттық карта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«Радиациялық қауіпсіздікті қамтамасыз етуге қойылатын санитариялық-эпидемиологиялық талаптар» санитариялық қағидаларын бекіту туралы» Қазақстан Республикасы Ұлттық экономика министрінің міндетін атқарушының 2015 жылғы 27 наурыздағы № 261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(Нормативтік құқықтық актілерді мемлекеттік тіркеу тізілімінде № 11205 болып тіркелген) бекітілген нысан бойынша халықтың санитариялық-эпидемиологиялық саламаттылығы саласындағы мемлекеттік органның ведомствосы берген иондаушы сәулелену көздерімен жұмыс істеу құқығына ақпараттық карталар көшірмесі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«Атом энергиясын пайдалану саласында қызметтер көрсету жөніндегі қызметке» деген </w:t>
      </w:r>
      <w:r>
        <w:rPr>
          <w:rFonts w:ascii="Times New Roman"/>
          <w:b w:val="false"/>
          <w:i w:val="false"/>
          <w:color w:val="000000"/>
          <w:sz w:val="28"/>
        </w:rPr>
        <w:t>5-бөлімде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3500"/>
        <w:gridCol w:w="6266"/>
        <w:gridCol w:w="3725"/>
      </w:tblGrid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мәлімделетін жұмыстар бойынша тиісті білімі, арнайы дайындығы және жұмыс тәжірибесі (немесе кемінде 1 ай тағылымдамасы) бар мәлімделетін жұмысты жүзеге асыруға жiберiлген мамандардың бiлiктiлік құрамы 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мәлімделген жұмыстарды жүзеге асыруға персоналға рұқсат ету туралы бұйрықтың көшірмесі;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мәлімделген жұмыстар бойынша мамандардың білімі, арнайы дайындығы (дайындау бағдарламасымен қоса) және жұмыс өтілі туралы құжаттардың көшірмелері;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біліктілік талаптары мен құжаттар тізбесінің 3-қосымшасына сәйкес мамандардың білікті құрамы туралы ақпаратты қамтитын мәліметтер нысаны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реттік нөмірі 3-жол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3500"/>
        <w:gridCol w:w="6266"/>
        <w:gridCol w:w="3725"/>
      </w:tblGrid>
      <w:tr>
        <w:trPr>
          <w:trHeight w:val="9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немесе радиациялық қауіпсіздікке жауапты тұлға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туралы (немесе жауапты тұлға) бұйрықтың көшірмесі;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біліктілік талаптары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тізбесінің 6-қосымшасына сәйкес қызмет немесе жауапты тұлға туралы ақпаратты қамтитын мәліметтер нысаны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 тармақ персоналды жеке дозиметрлік бақылау жөніндегі қызметтің кіші түріне қатысты емес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реттік нөмірі 8-жол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3489"/>
        <w:gridCol w:w="6290"/>
        <w:gridCol w:w="3714"/>
      </w:tblGrid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мәлімденген жұмыстарды орындауға арналған меншік құқығындағы немесе басқа заңды негіздегі мамандандырылған үй-жайлар, зертханалар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«Халықтың санитарлық-эпидемиологиялық саламаттылығы саласындағы есепке алу мен есеп құжаттамасының нысандарын бекіту туралы» Қазақстан Республикасы Ұлттық экономика министрінің 2015 жылғы 30 мамырдағы № 415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(Нормативтік-құқықтық актілерді мемлекеттік тіркеу тізілімінде № 11626 болып тіркелген) нысан бойынша халықтың санитариялық-эпидемиологиялық саламаттылығы саласындағы мемлекеттік органның ведомствосы берген санитариялық-эпидемиологиялық қорытындының көшірмесі;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үй-жайлардың, зертханалардың жоспар-схемасының көшірмесі, осы біліктілік талаптары мен құжаттар тізбесінің 1-қосымшасына сәйкес ғимараттар, үй-жайлар және құрылыстар туралы ақпаратты қамтитын мәліметтер нысаны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 тармақ өнімдердегі, материалдардағы, қоршаған орта объектілеріндегі радионуклидтердің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анықтау; персоналды дозиметрлік жеке бақылау бойынша қызметтердің кіші түрлеріне ғана қатысты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»; 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«Радиоактивті қалдықтармен жұмыс істеу жөніндегі қызметке» деген </w:t>
      </w:r>
      <w:r>
        <w:rPr>
          <w:rFonts w:ascii="Times New Roman"/>
          <w:b w:val="false"/>
          <w:i w:val="false"/>
          <w:color w:val="000000"/>
          <w:sz w:val="28"/>
        </w:rPr>
        <w:t>6-бөлімде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3487"/>
        <w:gridCol w:w="6294"/>
        <w:gridCol w:w="3712"/>
      </w:tblGrid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мәлімделетін жұмыстарды орындау үшін қажетті меншік құқығындағы немесе басқа заңды негіздегі арнайы үй-жайлар мен жабдықтар 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үй-жайлардың жоспар-схемасының немесе техникалық паспорттарының көшірмесі, осы біліктілік талаптары мен құжаттар тізбесінің 1-қосымшасына сәйкес ғимараттар, үй-жайлар және құрылыстар туралы ақпаратты қамтитын мәліметтер нысаны;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біліктілік талаптары мен құжаттар тізбесінің 2-қосымшасына сәйкес машиналардың, тетіктердің және жабдықтардың болуы туралы ақпаратты қамтитын мәліметтер нысаны;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«Халықтың санитарлық-эпидемиологиялық саламаттылығы саласындағы есепке алу мен есеп құжаттамасының нысандарын бекіту туралы» Қазақстан Республикасы Ұлттық экономика министрінің 2015 жылғы 30 мамырдағы № 415 бұйрығымен бекітілген (Нормативтік-құқықтық актілерді мемлекеттік тіркеу тізілімінде № 11626 болып тіркелген) бекітілген нысан бойынша объектіге халықтың санитариялық-эпидемиологиялық саламаттылығы саласындағы мемлекеттік органның ведомствасы берген санитариялық-эпидемиологиялық қорытындының көшірмесі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реттiк нөмiрлерi 8 және 9-жолдар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491"/>
        <w:gridCol w:w="6285"/>
        <w:gridCol w:w="3716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құқығындағы немесе басқа заңды негіздегі радиоактивті қалдықтарға арналған қоймалар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қойманың жоспар-схемасының көшірмесі;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«Халықтың санитарлық-эпидемиологиялық саламаттылығы саласындағы есепке алу мен есеп құжаттамасының нысандарын бекіту туралы» Қазақстан Республикасы Ұлттық экономика министрінің 2015 жылғы 30 мамырдағы № 415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(Нормативтік-құқықтық актілерді мемлекеттік тіркеу тізілімінде № 11626 болып тіркелген) нысан бойынша халықтың санитариялық-эпидемиологиялық саламаттылығы саласындағы мемлекеттік органның ведомствосы берген санитариялық-эпидемиологиялық қорытындының көшірмесі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 тармақ радиоактивті қалдықтарды сақтау және көму жөніндегі қызметтің кіші түріне ғана қатысты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радиоактивті қалдықтарға арналған санитариялық-эпидемиологиялық қорытынды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«Халықтың санитарлық-эпидемиологиялық саламаттылығы саласындағы есепке алу мен есеп құжаттамасының нысандарын бекіту туралы» Қазақстан Республикасы Ұлттық экономика министрінің 2015 жылғы 30 мамырдағы № 415 бұйрығымен бекітілген (Нормативтік-құқықтық актілерді мемлекеттік тіркеу тізілімінде № 11626 болып тіркелген) нысан бойынша халықтың санитариялық-эпидемиологиялық саламаттылығы саласындағы мемлекеттік органның ведомствосы берген санитариялық-эпидемиологиялық қорытындының көшірмесі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 тармақ радиоактивті қалдықтарды сақтау және көму жөніндегі қызметтің кіші түріне ғана қатысты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«Ядролық материалдарды, радиоактивтi заттарды, иондаушы сәулеленудің радиоизотоптық көздерiн, радиоактивтi қалдықтарды транзиттiк тасымалдауды қоса алғанда, Қазақстан Республикасы аумағының шегiнде тасымалдау жөніндегі қызметке» деген </w:t>
      </w:r>
      <w:r>
        <w:rPr>
          <w:rFonts w:ascii="Times New Roman"/>
          <w:b w:val="false"/>
          <w:i w:val="false"/>
          <w:color w:val="000000"/>
          <w:sz w:val="28"/>
        </w:rPr>
        <w:t>7-бөлімде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3500"/>
        <w:gridCol w:w="6266"/>
        <w:gridCol w:w="3725"/>
      </w:tblGrid>
      <w:tr>
        <w:trPr>
          <w:trHeight w:val="3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радиациялық қауіпсіздік жөніндегі қызмет немесе жауапты тұлға 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(немесе жауапты тұлға) туралы бұйрықтың көшірмесі;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(немесе жауапты тұлғаның лауазымдық нұсқаулығы) туралы ереженің көшірмесі;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біліктілік талаптары мен құжаттар тізбесінің 6-қосымшасына сәйкес қызмет немесе жауапты тұлға туралы ақпаратты қамтитын мәліметтер нысаны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реттік нөмірі 7-жол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491"/>
        <w:gridCol w:w="6285"/>
        <w:gridCol w:w="3716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ядролық материалдарды, радиоактивтi заттарды, радиоизотоптық көздерді, радиоактивтi қалдықтарды, құрамында радиоактивті заттар бар құралдар мен қондырғыларды тасымалдауға арналған көлік құралдары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«Халықтың санитарлық-эпидемиологиялық саламаттылығы саласындағы есепке алу мен есеп құжаттамасының нысандарын бекіту туралы» Қазақстан Республикасы Ұлттық экономика министрінің 2015 жылғы 30 мамырдағы № 415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(Нормативтік-құқықтық актілерді мемлекеттік тіркеу тізілімінде № 11626 болып тіркелген) нысан бойынша халықтың санитариялық-эпидемиологиялық саламаттылығы саласындағы мемлекеттік органның ведомствосы берген санитариялық-эпидемиологиялық қорытындының көшірмесі 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10-жол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«Ядролық сынақтар жүргізу салдарынан ластанған бұрынғы ядролық сынақ полигондарының аумақтарындағы және басқа да аумақтардағы қызметке» деген </w:t>
      </w:r>
      <w:r>
        <w:rPr>
          <w:rFonts w:ascii="Times New Roman"/>
          <w:b w:val="false"/>
          <w:i w:val="false"/>
          <w:color w:val="000000"/>
          <w:sz w:val="28"/>
        </w:rPr>
        <w:t>8-бөлімде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3485"/>
        <w:gridCol w:w="6275"/>
        <w:gridCol w:w="3711"/>
      </w:tblGrid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мәлiмделген қызметтi жүргiзу болжанған аумақтың санитариялық-эпидемиологиялық сараптамасы 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«Халықтың санитарлық-эпидемиологиялық саламаттылығы саласындағы есепке алу мен есеп құжаттамасының нысандарын бекіту туралы» Қазақстан Республикасы Ұлттық экономика министрінің 2015 жылғы 30 мамырдағы № 415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(Нормативтік-құқықтық актілерді мемлекеттік тіркеу тізілімінде № 11626 болып тіркелген) нысан бойынша халықтың санитариялық-эпидемиологиялық саламаттылығы саласындағы мемлекеттік органның ведомствасы берген санитариялық-эпидемиологиялық қорытындының көшірмесі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Республикасының Әділет министрлігінде мемлекеттік тіркелгенінен кейін оның көшірмесін мерзімді баспа басылымдарында және «Әділет» ақпараттық-құқықтық жүйесінде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алған күннен бастап он күнтізбелік күн ішінде оның көшірмесін Қазақстан Республикасы Әділет министрлігінің «Республикалық құқықтық ақпарат орталығы» шаруашылық жүргізу құқығындағы республикалық мемлекеттік кәсіпорнына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бұйрықты Қазақстан Республикасы Энергетика министрлігінің ресми интернет-ресурсында және мемлекеттік органдардың интранет-порталында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2), 3) және 4) тармақшаларымен көзделген іс-шаралардың орындалуы туралы мәліметтерді 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Энергетика министрлігінің жетекшілік ететін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күнтiзбелiк жиырма бір күн өткен соң қолданысқа енгiзiледi.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Энергетика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       Ұ.Қарабалин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Рау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25 қараша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Ұлттық экономика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25 желтоқсан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