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ede4" w14:textId="d7ce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25 желтоқсандағы № 18-04/1125 бұйрығы. Қазақстан Республикасының Әділет министрлігінде 2016 жылы 28 қаңтарда № 12941 болып тіркелді</w:t>
      </w:r>
    </w:p>
    <w:p>
      <w:pPr>
        <w:spacing w:after="0"/>
        <w:ind w:left="0"/>
        <w:jc w:val="both"/>
      </w:pPr>
      <w:bookmarkStart w:name="z1" w:id="0"/>
      <w:r>
        <w:rPr>
          <w:rFonts w:ascii="Times New Roman"/>
          <w:b w:val="false"/>
          <w:i w:val="false"/>
          <w:color w:val="000000"/>
          <w:sz w:val="28"/>
        </w:rPr>
        <w:t>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9203 болып тіркелген, 2014 жылғы 14 маусымда «Егемен Қазақстан» газетінің № 116 (28340)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Әкімшілік деректер жинауға арналған қоса берілген нысандар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пайдаланушылармен балық және басқа да су жануарларын аулау квотасын игеру туралы мәлімет;</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балық шаруашылығы су айдындарында және (немесе) учаскелерінде қорғауды жүзеге асыратын жануарлар дүниесi пайдаланушыларының қорықшылық қызметтері туралы мәлімет;</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пайдаланушылардың ағымдағы жылда балық шаруашылығын дамытуға жоспарланған қаржы көлемінің орындалуы туралы мәліметі;</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пайдаланушылардың балық шаруашылық су айдындарын және (немесе) учаскелерін бекітудің барлық кезеңінде балық шаруашылығын дамытуға жоспарланған қаржы қаражатының көлемдері туралы мәліметі;</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маңызы бар балық шаруашылығы су айдындары және (немесе) учаскелері туралы мәлімет;</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халықаралық және республикалық маңызы бар балық шаруашылығы су айдындары және (немесе) учаскелері туралы мәлімет;</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пайдаланушыларды материалдық-техникалық жарақтау туралы мәлімет;</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балық шаруашылығы саласымен айналысатын субъектілер бойынша мәлімет</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балық өңдеумен айналысатын кәсіпорындар ақпараты туралы мәлімет;</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балық ресурстарын қорғау саласындағы аумақтық органдардың бақылау-инспекциялық қызметі туралы мәлімет;</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орман шаруашылығы және жануарлар дүниесі саласындағы бақылау-инспекциялық қызмет туралы мәлімет;</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орман шаруашылығы және жануарлар дүниесі саласындағы бақылау-инспекциялық қызмет жөніндегі жиынтық ақпарат;</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браконьерлікпен күрес туралы мәлімет.»;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комитетінің аумақтық бөлімшелері осы бұйрықты басшылыққа алсын және Қазақстан Республикасы Ауыл шаруашылығы министрлігінің Орман шаруашылығы және жануарлар дүниесі комитетіне бекітілген нысандарға сәйкес дұрыс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w:t>
      </w:r>
      <w:r>
        <w:rPr>
          <w:rFonts w:ascii="Times New Roman"/>
          <w:b w:val="false"/>
          <w:i w:val="false"/>
          <w:color w:val="000000"/>
          <w:sz w:val="28"/>
        </w:rPr>
        <w:t xml:space="preserve"> сәйкес тиісінше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 қосымшаларына</w:t>
      </w:r>
      <w:r>
        <w:rPr>
          <w:rFonts w:ascii="Times New Roman"/>
          <w:b w:val="false"/>
          <w:i w:val="false"/>
          <w:color w:val="000000"/>
          <w:sz w:val="28"/>
        </w:rPr>
        <w:t xml:space="preserve"> сәйкес 9, 10, 11, 12, 13 қосымшалармен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этолондық бақылау банкінің енгізу үшін Қазақстан Республикасы Әділет министрлігінің шаруашылық жүргізу құқығындағы республикалық мемлекеттік кәсіпорнына Республикалық құқықтық ақпарат орталығына жіберлуін;</w:t>
      </w:r>
      <w:r>
        <w:br/>
      </w:r>
      <w:r>
        <w:rPr>
          <w:rFonts w:ascii="Times New Roman"/>
          <w:b w:val="false"/>
          <w:i w:val="false"/>
          <w:color w:val="000000"/>
          <w:sz w:val="28"/>
        </w:rPr>
        <w:t xml:space="preserve">
      3) осы бұйрықты алғаннан кейін күнтізбелік он күн ішінде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r>
        <w:br/>
      </w:r>
      <w:r>
        <w:rPr>
          <w:rFonts w:ascii="Times New Roman"/>
          <w:b w:val="false"/>
          <w:i w:val="false"/>
          <w:color w:val="000000"/>
          <w:sz w:val="28"/>
        </w:rPr>
        <w:t>
      4)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шаруашылығының</w:t>
      </w:r>
      <w:r>
        <w:br/>
      </w:r>
      <w:r>
        <w:rPr>
          <w:rFonts w:ascii="Times New Roman"/>
          <w:b w:val="false"/>
          <w:i w:val="false"/>
          <w:color w:val="000000"/>
          <w:sz w:val="28"/>
        </w:rPr>
        <w:t>
</w:t>
      </w:r>
      <w:r>
        <w:rPr>
          <w:rFonts w:ascii="Times New Roman"/>
          <w:b w:val="false"/>
          <w:i/>
          <w:color w:val="000000"/>
          <w:sz w:val="28"/>
        </w:rPr>
        <w:t>      министрі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министрлігінің</w:t>
      </w:r>
      <w:r>
        <w:br/>
      </w:r>
      <w:r>
        <w:rPr>
          <w:rFonts w:ascii="Times New Roman"/>
          <w:b w:val="false"/>
          <w:i w:val="false"/>
          <w:color w:val="000000"/>
          <w:sz w:val="28"/>
        </w:rPr>
        <w:t>
</w:t>
      </w:r>
      <w:r>
        <w:rPr>
          <w:rFonts w:ascii="Times New Roman"/>
          <w:b w:val="false"/>
          <w:i/>
          <w:color w:val="000000"/>
          <w:sz w:val="28"/>
        </w:rPr>
        <w:t>      Статистика комитеті төрағасының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 Б. Иманәлиев</w:t>
      </w:r>
      <w:r>
        <w:br/>
      </w:r>
      <w:r>
        <w:rPr>
          <w:rFonts w:ascii="Times New Roman"/>
          <w:b w:val="false"/>
          <w:i w:val="false"/>
          <w:color w:val="000000"/>
          <w:sz w:val="28"/>
        </w:rPr>
        <w:t>
</w:t>
      </w:r>
      <w:r>
        <w:rPr>
          <w:rFonts w:ascii="Times New Roman"/>
          <w:b w:val="false"/>
          <w:i/>
          <w:color w:val="000000"/>
          <w:sz w:val="28"/>
        </w:rPr>
        <w:t>      30 желтоқсан 2015 жыл</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1-қосымша            </w:t>
      </w:r>
    </w:p>
    <w:bookmarkEnd w:id="1"/>
    <w:bookmarkStart w:name="z25" w:id="2"/>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1-қосымша            </w:t>
      </w:r>
    </w:p>
    <w:bookmarkEnd w:id="2"/>
    <w:bookmarkStart w:name="z26" w:id="3"/>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3"/>
    <w:bookmarkStart w:name="z27" w:id="4"/>
    <w:p>
      <w:pPr>
        <w:spacing w:after="0"/>
        <w:ind w:left="0"/>
        <w:jc w:val="both"/>
      </w:pPr>
      <w:r>
        <w:rPr>
          <w:rFonts w:ascii="Times New Roman"/>
          <w:b w:val="false"/>
          <w:i w:val="false"/>
          <w:color w:val="000000"/>
          <w:sz w:val="28"/>
        </w:rPr>
        <w:t>
</w:t>
      </w:r>
      <w:r>
        <w:rPr>
          <w:rFonts w:ascii="Times New Roman"/>
          <w:b/>
          <w:i w:val="false"/>
          <w:color w:val="000000"/>
          <w:sz w:val="28"/>
        </w:rPr>
        <w:t>       Пайдаланушылардың балық және басқа да су жануарларын</w:t>
      </w:r>
      <w:r>
        <w:br/>
      </w:r>
      <w:r>
        <w:rPr>
          <w:rFonts w:ascii="Times New Roman"/>
          <w:b w:val="false"/>
          <w:i w:val="false"/>
          <w:color w:val="000000"/>
          <w:sz w:val="28"/>
        </w:rPr>
        <w:t>
</w:t>
      </w:r>
      <w:r>
        <w:rPr>
          <w:rFonts w:ascii="Times New Roman"/>
          <w:b/>
          <w:i w:val="false"/>
          <w:color w:val="000000"/>
          <w:sz w:val="28"/>
        </w:rPr>
        <w:t>                 аулау квотасын игеруі туралы</w:t>
      </w:r>
      <w:r>
        <w:br/>
      </w:r>
      <w:r>
        <w:rPr>
          <w:rFonts w:ascii="Times New Roman"/>
          <w:b w:val="false"/>
          <w:i w:val="false"/>
          <w:color w:val="000000"/>
          <w:sz w:val="28"/>
        </w:rPr>
        <w:t>
</w:t>
      </w:r>
      <w:r>
        <w:rPr>
          <w:rFonts w:ascii="Times New Roman"/>
          <w:b/>
          <w:i w:val="false"/>
          <w:color w:val="000000"/>
          <w:sz w:val="28"/>
        </w:rPr>
        <w:t>                            мәліметтер</w:t>
      </w:r>
    </w:p>
    <w:bookmarkEnd w:id="4"/>
    <w:bookmarkStart w:name="z28" w:id="5"/>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 есепті кезең</w:t>
      </w:r>
      <w:r>
        <w:br/>
      </w:r>
      <w:r>
        <w:rPr>
          <w:rFonts w:ascii="Times New Roman"/>
          <w:b w:val="false"/>
          <w:i w:val="false"/>
          <w:color w:val="000000"/>
          <w:sz w:val="28"/>
        </w:rPr>
        <w:t>
                           </w:t>
      </w:r>
      <w:r>
        <w:rPr>
          <w:rFonts w:ascii="Times New Roman"/>
          <w:b/>
          <w:i w:val="false"/>
          <w:color w:val="000000"/>
          <w:sz w:val="28"/>
        </w:rPr>
        <w:t>(ай)</w:t>
      </w:r>
    </w:p>
    <w:bookmarkEnd w:id="5"/>
    <w:p>
      <w:pPr>
        <w:spacing w:after="0"/>
        <w:ind w:left="0"/>
        <w:jc w:val="both"/>
      </w:pPr>
      <w:r>
        <w:rPr>
          <w:rFonts w:ascii="Times New Roman"/>
          <w:b w:val="false"/>
          <w:i w:val="false"/>
          <w:color w:val="000000"/>
          <w:sz w:val="28"/>
        </w:rPr>
        <w:t>      Индекс: 1-бш – балық аулау квотасын игеру.</w:t>
      </w:r>
      <w:r>
        <w:br/>
      </w:r>
      <w:r>
        <w:rPr>
          <w:rFonts w:ascii="Times New Roman"/>
          <w:b w:val="false"/>
          <w:i w:val="false"/>
          <w:color w:val="000000"/>
          <w:sz w:val="28"/>
        </w:rPr>
        <w:t>
      Кезеңділігі: ай сайын.</w:t>
      </w:r>
      <w:r>
        <w:br/>
      </w:r>
      <w:r>
        <w:rPr>
          <w:rFonts w:ascii="Times New Roman"/>
          <w:b w:val="false"/>
          <w:i w:val="false"/>
          <w:color w:val="000000"/>
          <w:sz w:val="28"/>
        </w:rPr>
        <w:t>
      Ұсынатындар: жануарлар дүниесін пайдаланушылар.</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аумақтық бөлімшелерінің одан әрі Комитетке беруі үшін аумақтық</w:t>
      </w:r>
      <w:r>
        <w:br/>
      </w:r>
      <w:r>
        <w:rPr>
          <w:rFonts w:ascii="Times New Roman"/>
          <w:b w:val="false"/>
          <w:i w:val="false"/>
          <w:color w:val="000000"/>
          <w:sz w:val="28"/>
        </w:rPr>
        <w:t>
бөлімшелерге.</w:t>
      </w:r>
      <w:r>
        <w:br/>
      </w:r>
      <w:r>
        <w:rPr>
          <w:rFonts w:ascii="Times New Roman"/>
          <w:b w:val="false"/>
          <w:i w:val="false"/>
          <w:color w:val="000000"/>
          <w:sz w:val="28"/>
        </w:rPr>
        <w:t>
      Ұсынылу мерзімі – пайдаланушылар Қазақстан Республикасы Ауыл</w:t>
      </w:r>
      <w:r>
        <w:br/>
      </w:r>
      <w:r>
        <w:rPr>
          <w:rFonts w:ascii="Times New Roman"/>
          <w:b w:val="false"/>
          <w:i w:val="false"/>
          <w:color w:val="000000"/>
          <w:sz w:val="28"/>
        </w:rPr>
        <w:t>
шаруашылығы министрлігі Орман шаруашылығы және жануарлар дүниесі</w:t>
      </w:r>
      <w:r>
        <w:br/>
      </w:r>
      <w:r>
        <w:rPr>
          <w:rFonts w:ascii="Times New Roman"/>
          <w:b w:val="false"/>
          <w:i w:val="false"/>
          <w:color w:val="000000"/>
          <w:sz w:val="28"/>
        </w:rPr>
        <w:t>
комитетінің аумақтық бөлімшелеріне айына бір рет айдың 5-інен</w:t>
      </w:r>
      <w:r>
        <w:br/>
      </w:r>
      <w:r>
        <w:rPr>
          <w:rFonts w:ascii="Times New Roman"/>
          <w:b w:val="false"/>
          <w:i w:val="false"/>
          <w:color w:val="000000"/>
          <w:sz w:val="28"/>
        </w:rPr>
        <w:t>
кешіктірмей, аумақтық органдар Комитетке есепті кезеңнен кейінгі</w:t>
      </w:r>
      <w:r>
        <w:br/>
      </w:r>
      <w:r>
        <w:rPr>
          <w:rFonts w:ascii="Times New Roman"/>
          <w:b w:val="false"/>
          <w:i w:val="false"/>
          <w:color w:val="000000"/>
          <w:sz w:val="28"/>
        </w:rPr>
        <w:t>
айдың 10-ынан (қоса алғанда)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785"/>
        <w:gridCol w:w="1123"/>
        <w:gridCol w:w="574"/>
        <w:gridCol w:w="732"/>
        <w:gridCol w:w="562"/>
        <w:gridCol w:w="697"/>
        <w:gridCol w:w="562"/>
        <w:gridCol w:w="697"/>
        <w:gridCol w:w="1"/>
        <w:gridCol w:w="535"/>
        <w:gridCol w:w="697"/>
        <w:gridCol w:w="583"/>
        <w:gridCol w:w="698"/>
        <w:gridCol w:w="563"/>
        <w:gridCol w:w="698"/>
        <w:gridCol w:w="563"/>
        <w:gridCol w:w="698"/>
        <w:gridCol w:w="563"/>
        <w:gridCol w:w="698"/>
        <w:gridCol w:w="604"/>
        <w:gridCol w:w="730"/>
        <w:gridCol w:w="635"/>
        <w:gridCol w:w="757"/>
      </w:tblGrid>
      <w:tr>
        <w:trPr>
          <w:trHeight w:val="1275"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айдынының атауы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пайдаланушының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квота және нақты ауланым (тонна)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балық түрлері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Спорттық-әуесқойлық аулау үшін ауланғаны барлығы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 үшін төлемдер</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p>
            <w:pPr>
              <w:spacing w:after="20"/>
              <w:ind w:left="20"/>
              <w:jc w:val="both"/>
            </w:pPr>
            <w:r>
              <w:rPr>
                <w:rFonts w:ascii="Times New Roman"/>
                <w:b w:val="false"/>
                <w:i w:val="false"/>
                <w:color w:val="000000"/>
                <w:sz w:val="20"/>
              </w:rPr>
              <w:t>(мың теңге)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төленгені</w:t>
            </w:r>
          </w:p>
          <w:p>
            <w:pPr>
              <w:spacing w:after="20"/>
              <w:ind w:left="20"/>
              <w:jc w:val="both"/>
            </w:pPr>
            <w:r>
              <w:rPr>
                <w:rFonts w:ascii="Times New Roman"/>
                <w:b w:val="false"/>
                <w:i w:val="false"/>
                <w:color w:val="000000"/>
                <w:sz w:val="20"/>
              </w:rPr>
              <w:t>(мың теңге)</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квотасы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бойынша орналасқан жерінің коды*</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маңызы бар балық шаруашылығы су айдындары және (немесе) учаскелері</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учаскенің орналасқан жері)</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балық шаруашылығы су айдындары және (немесе) учаскелер</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учаскенің орналасқан жері)</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*әкімшілік-аумақтық объектілердің жіктеуіші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Орындаушының тегі, аты, әкесінің аты (бар болған жағдайда), байланыс</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29" w:id="6"/>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6"/>
    <w:bookmarkStart w:name="z30" w:id="7"/>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жөніндегі түсіндірме</w:t>
      </w:r>
    </w:p>
    <w:bookmarkEnd w:id="7"/>
    <w:bookmarkStart w:name="z31" w:id="8"/>
    <w:p>
      <w:pPr>
        <w:spacing w:after="0"/>
        <w:ind w:left="0"/>
        <w:jc w:val="left"/>
      </w:pPr>
      <w:r>
        <w:rPr>
          <w:rFonts w:ascii="Times New Roman"/>
          <w:b/>
          <w:i w:val="false"/>
          <w:color w:val="000000"/>
        </w:rPr>
        <w:t xml:space="preserve"> 
Пайдаланушылардың балық және басқа да су жануарларын аулау</w:t>
      </w:r>
      <w:r>
        <w:br/>
      </w:r>
      <w:r>
        <w:rPr>
          <w:rFonts w:ascii="Times New Roman"/>
          <w:b/>
          <w:i w:val="false"/>
          <w:color w:val="000000"/>
        </w:rPr>
        <w:t>
квотасын игеруі туралы мәліметтер</w:t>
      </w:r>
    </w:p>
    <w:bookmarkEnd w:id="8"/>
    <w:bookmarkStart w:name="z32" w:id="9"/>
    <w:p>
      <w:pPr>
        <w:spacing w:after="0"/>
        <w:ind w:left="0"/>
        <w:jc w:val="left"/>
      </w:pPr>
      <w:r>
        <w:rPr>
          <w:rFonts w:ascii="Times New Roman"/>
          <w:b/>
          <w:i w:val="false"/>
          <w:color w:val="000000"/>
        </w:rPr>
        <w:t xml:space="preserve"> 
1. Жалпы ережелер</w:t>
      </w:r>
    </w:p>
    <w:bookmarkEnd w:id="9"/>
    <w:bookmarkStart w:name="z33" w:id="10"/>
    <w:p>
      <w:pPr>
        <w:spacing w:after="0"/>
        <w:ind w:left="0"/>
        <w:jc w:val="both"/>
      </w:pPr>
      <w:r>
        <w:rPr>
          <w:rFonts w:ascii="Times New Roman"/>
          <w:b w:val="false"/>
          <w:i w:val="false"/>
          <w:color w:val="000000"/>
          <w:sz w:val="28"/>
        </w:rPr>
        <w:t>
      1. Әкімшілік деректер жинауға арналған «Пайдаланушылардың балық және басқа да су жануарларын аулау квотасын игеруі туралы мәліметтер» нысаны (бұдан әрі – 1-нысан)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1-нысанды жүргізудің негізгі мақсаты пайдаланушылардың балық және басқа да су жануарларын аулау квотасын игеруіне мониторинг жүргізу болып табылады.</w:t>
      </w:r>
      <w:r>
        <w:br/>
      </w:r>
      <w:r>
        <w:rPr>
          <w:rFonts w:ascii="Times New Roman"/>
          <w:b w:val="false"/>
          <w:i w:val="false"/>
          <w:color w:val="000000"/>
          <w:sz w:val="28"/>
        </w:rPr>
        <w:t>
</w:t>
      </w:r>
      <w:r>
        <w:rPr>
          <w:rFonts w:ascii="Times New Roman"/>
          <w:b w:val="false"/>
          <w:i w:val="false"/>
          <w:color w:val="000000"/>
          <w:sz w:val="28"/>
        </w:rPr>
        <w:t>
      2. 1-нысанды жануарлар дүниесін пайдаланушылар толтырады және ол Қазақстан Республикасы Ауыл шаруашылығы министрлігі Орман шаруашылығы және жануарлар дүниесі комитетінің аумақтық бөлімшелері Комитетке есепті кезеңнен кейінгі әрбір айдың 10-ынан кешіктірмей беруі үшін Комитеттің аумақтық бөлімшелеріне есепті кезеңнен кейінгі айдың 5-інен кешіктірмей ай сайын беріледі.</w:t>
      </w:r>
      <w:r>
        <w:br/>
      </w:r>
      <w:r>
        <w:rPr>
          <w:rFonts w:ascii="Times New Roman"/>
          <w:b w:val="false"/>
          <w:i w:val="false"/>
          <w:color w:val="000000"/>
          <w:sz w:val="28"/>
        </w:rPr>
        <w:t>
</w:t>
      </w:r>
      <w:r>
        <w:rPr>
          <w:rFonts w:ascii="Times New Roman"/>
          <w:b w:val="false"/>
          <w:i w:val="false"/>
          <w:color w:val="000000"/>
          <w:sz w:val="28"/>
        </w:rPr>
        <w:t>
      3. 1-нысан алғашқы есепке алу деректері негізінде үдемелі қорытындымен толтырылады және беріледі.</w:t>
      </w:r>
      <w:r>
        <w:br/>
      </w:r>
      <w:r>
        <w:rPr>
          <w:rFonts w:ascii="Times New Roman"/>
          <w:b w:val="false"/>
          <w:i w:val="false"/>
          <w:color w:val="000000"/>
          <w:sz w:val="28"/>
        </w:rPr>
        <w:t>
</w:t>
      </w:r>
      <w:r>
        <w:rPr>
          <w:rFonts w:ascii="Times New Roman"/>
          <w:b w:val="false"/>
          <w:i w:val="false"/>
          <w:color w:val="000000"/>
          <w:sz w:val="28"/>
        </w:rPr>
        <w:t>
      4. Толтыру кезінде 1-нысанға жануарлар дүниесін пайдаланушы, ғылыми ұйымның басшысы, сондай-ақ жеке тұлға, содан кейін уәкілетті орган ведомствосының аумақтық бөлімшесінің басшысы, ал ол болмаған жағдайда, оның міндетін атқарушы адам қол қояды.</w:t>
      </w:r>
    </w:p>
    <w:bookmarkEnd w:id="10"/>
    <w:bookmarkStart w:name="z37" w:id="11"/>
    <w:p>
      <w:pPr>
        <w:spacing w:after="0"/>
        <w:ind w:left="0"/>
        <w:jc w:val="left"/>
      </w:pPr>
      <w:r>
        <w:rPr>
          <w:rFonts w:ascii="Times New Roman"/>
          <w:b/>
          <w:i w:val="false"/>
          <w:color w:val="000000"/>
        </w:rPr>
        <w:t xml:space="preserve"> 
2. 1-нысанды толтыру бойынша түсіндірме</w:t>
      </w:r>
    </w:p>
    <w:bookmarkEnd w:id="11"/>
    <w:bookmarkStart w:name="z38" w:id="12"/>
    <w:p>
      <w:pPr>
        <w:spacing w:after="0"/>
        <w:ind w:left="0"/>
        <w:jc w:val="both"/>
      </w:pPr>
      <w:r>
        <w:rPr>
          <w:rFonts w:ascii="Times New Roman"/>
          <w:b w:val="false"/>
          <w:i w:val="false"/>
          <w:color w:val="000000"/>
          <w:sz w:val="28"/>
        </w:rPr>
        <w:t>
      5. 1-нысанның «Реттік нөмірі» деген 1-бағанында реті бойынша нөмірлеу көрсетіледі және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1-нысанның 2-бағанында Қазақстан Республикасының тиісті облысы әкімдігінің қаулысымен пайдаланушыға бекітіп берілген су айдынының атауы, сондай-ақ әуесқойлық (спорттық) мақсаттарда жануарлар дүниесін пайдалануға рұқсат берілген жағдайда, резервтік қордағы су айдынының және (немесе) учаскесінің атауы көрсетіледі.</w:t>
      </w:r>
      <w:r>
        <w:br/>
      </w:r>
      <w:r>
        <w:rPr>
          <w:rFonts w:ascii="Times New Roman"/>
          <w:b w:val="false"/>
          <w:i w:val="false"/>
          <w:color w:val="000000"/>
          <w:sz w:val="28"/>
        </w:rPr>
        <w:t>
</w:t>
      </w:r>
      <w:r>
        <w:rPr>
          <w:rFonts w:ascii="Times New Roman"/>
          <w:b w:val="false"/>
          <w:i w:val="false"/>
          <w:color w:val="000000"/>
          <w:sz w:val="28"/>
        </w:rPr>
        <w:t>
      7. 1-нысанның 3-бағанында конкурстық комиссияның хаттамасы негізінде су айдыны бекітіп берілген және Қазақстан Республикасы облыстық әкімдігінің қаулысымен бекітілген кәсіпорынның атауы көрсетіледі.</w:t>
      </w:r>
      <w:r>
        <w:br/>
      </w:r>
      <w:r>
        <w:rPr>
          <w:rFonts w:ascii="Times New Roman"/>
          <w:b w:val="false"/>
          <w:i w:val="false"/>
          <w:color w:val="000000"/>
          <w:sz w:val="28"/>
        </w:rPr>
        <w:t>
</w:t>
      </w:r>
      <w:r>
        <w:rPr>
          <w:rFonts w:ascii="Times New Roman"/>
          <w:b w:val="false"/>
          <w:i w:val="false"/>
          <w:color w:val="000000"/>
          <w:sz w:val="28"/>
        </w:rPr>
        <w:t>
      8. 1-нысанның 4-бағанында кәсіпорынның өзіне бекітіп берілген су айдынында кәсіпшілік аулау кезінде аулаған балықтың жалпы мөлшері көрсетіледі, онда кәсіпорынға мәлімделген ауланымның жалпы квотасы және есепті кезеңде нақты ауланған балық бойынша деректер жазылады.</w:t>
      </w:r>
      <w:r>
        <w:br/>
      </w:r>
      <w:r>
        <w:rPr>
          <w:rFonts w:ascii="Times New Roman"/>
          <w:b w:val="false"/>
          <w:i w:val="false"/>
          <w:color w:val="000000"/>
          <w:sz w:val="28"/>
        </w:rPr>
        <w:t>
</w:t>
      </w:r>
      <w:r>
        <w:rPr>
          <w:rFonts w:ascii="Times New Roman"/>
          <w:b w:val="false"/>
          <w:i w:val="false"/>
          <w:color w:val="000000"/>
          <w:sz w:val="28"/>
        </w:rPr>
        <w:t>
      9. 1-нысанның 5-бағанында белгілі бір түрге арналған жалпы аулау квотасы көрсетілетін түрлер бойынша ауланым жөніндегі сандық деректер және ауланған балықтың тиісті түрінің нақты көлемі көрсетіледі.</w:t>
      </w:r>
      <w:r>
        <w:br/>
      </w:r>
      <w:r>
        <w:rPr>
          <w:rFonts w:ascii="Times New Roman"/>
          <w:b w:val="false"/>
          <w:i w:val="false"/>
          <w:color w:val="000000"/>
          <w:sz w:val="28"/>
        </w:rPr>
        <w:t>
</w:t>
      </w:r>
      <w:r>
        <w:rPr>
          <w:rFonts w:ascii="Times New Roman"/>
          <w:b w:val="false"/>
          <w:i w:val="false"/>
          <w:color w:val="000000"/>
          <w:sz w:val="28"/>
        </w:rPr>
        <w:t>
      10. 1-нысанның 6-бағанында спорттық (әуесқойлық) аулау кезінде ауланған балықтың жалпы мөлшері (тонна) көрсетіледі, оның ішінде аулаудың жалпы квотасы және ауланым бойынша нақты деректер келтіріліп көрсетіледі.</w:t>
      </w:r>
      <w:r>
        <w:br/>
      </w:r>
      <w:r>
        <w:rPr>
          <w:rFonts w:ascii="Times New Roman"/>
          <w:b w:val="false"/>
          <w:i w:val="false"/>
          <w:color w:val="000000"/>
          <w:sz w:val="28"/>
        </w:rPr>
        <w:t>
</w:t>
      </w:r>
      <w:r>
        <w:rPr>
          <w:rFonts w:ascii="Times New Roman"/>
          <w:b w:val="false"/>
          <w:i w:val="false"/>
          <w:color w:val="000000"/>
          <w:sz w:val="28"/>
        </w:rPr>
        <w:t>
      11. 1-нысанның 7-бағанында бекітілген төлем жоспары және нақты төленген сома көрсетілетін жануарлар дүниесін пайдаланғаны үшін төлемдер бойынша сандық деректер көрсетіледі.</w:t>
      </w:r>
    </w:p>
    <w:bookmarkEnd w:id="12"/>
    <w:bookmarkStart w:name="z4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2-қосымша            </w:t>
      </w:r>
    </w:p>
    <w:bookmarkEnd w:id="13"/>
    <w:bookmarkStart w:name="z46" w:id="14"/>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2-қосымша            </w:t>
      </w:r>
    </w:p>
    <w:bookmarkEnd w:id="14"/>
    <w:bookmarkStart w:name="z47" w:id="15"/>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15"/>
    <w:bookmarkStart w:name="z48" w:id="16"/>
    <w:p>
      <w:pPr>
        <w:spacing w:after="0"/>
        <w:ind w:left="0"/>
        <w:jc w:val="both"/>
      </w:pPr>
      <w:r>
        <w:rPr>
          <w:rFonts w:ascii="Times New Roman"/>
          <w:b w:val="false"/>
          <w:i w:val="false"/>
          <w:color w:val="000000"/>
          <w:sz w:val="28"/>
        </w:rPr>
        <w:t>
</w:t>
      </w:r>
      <w:r>
        <w:rPr>
          <w:rFonts w:ascii="Times New Roman"/>
          <w:b/>
          <w:i w:val="false"/>
          <w:color w:val="000000"/>
          <w:sz w:val="28"/>
        </w:rPr>
        <w:t>    Балық шаруашылығы су айдындарын және (немесе) учаскелерін</w:t>
      </w:r>
      <w:r>
        <w:br/>
      </w:r>
      <w:r>
        <w:rPr>
          <w:rFonts w:ascii="Times New Roman"/>
          <w:b w:val="false"/>
          <w:i w:val="false"/>
          <w:color w:val="000000"/>
          <w:sz w:val="28"/>
        </w:rPr>
        <w:t>
</w:t>
      </w:r>
      <w:r>
        <w:rPr>
          <w:rFonts w:ascii="Times New Roman"/>
          <w:b/>
          <w:i w:val="false"/>
          <w:color w:val="000000"/>
          <w:sz w:val="28"/>
        </w:rPr>
        <w:t>  қорғауды жүзеге асыратын жануарлар дүниесi пайдаланушыларының</w:t>
      </w:r>
      <w:r>
        <w:br/>
      </w:r>
      <w:r>
        <w:rPr>
          <w:rFonts w:ascii="Times New Roman"/>
          <w:b w:val="false"/>
          <w:i w:val="false"/>
          <w:color w:val="000000"/>
          <w:sz w:val="28"/>
        </w:rPr>
        <w:t>
</w:t>
      </w:r>
      <w:r>
        <w:rPr>
          <w:rFonts w:ascii="Times New Roman"/>
          <w:b/>
          <w:i w:val="false"/>
          <w:color w:val="000000"/>
          <w:sz w:val="28"/>
        </w:rPr>
        <w:t>       қорықшылық қызметтерінің қызметі туралы мәліметтер</w:t>
      </w:r>
    </w:p>
    <w:bookmarkEnd w:id="16"/>
    <w:bookmarkStart w:name="z49" w:id="17"/>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 есепті кезең</w:t>
      </w:r>
      <w:r>
        <w:br/>
      </w:r>
      <w:r>
        <w:rPr>
          <w:rFonts w:ascii="Times New Roman"/>
          <w:b w:val="false"/>
          <w:i w:val="false"/>
          <w:color w:val="000000"/>
          <w:sz w:val="28"/>
        </w:rPr>
        <w:t>
                           </w:t>
      </w:r>
      <w:r>
        <w:rPr>
          <w:rFonts w:ascii="Times New Roman"/>
          <w:b/>
          <w:i w:val="false"/>
          <w:color w:val="000000"/>
          <w:sz w:val="28"/>
        </w:rPr>
        <w:t>(ай)</w:t>
      </w:r>
    </w:p>
    <w:bookmarkEnd w:id="17"/>
    <w:p>
      <w:pPr>
        <w:spacing w:after="0"/>
        <w:ind w:left="0"/>
        <w:jc w:val="both"/>
      </w:pPr>
      <w:r>
        <w:rPr>
          <w:rFonts w:ascii="Times New Roman"/>
          <w:b w:val="false"/>
          <w:i w:val="false"/>
          <w:color w:val="000000"/>
          <w:sz w:val="28"/>
        </w:rPr>
        <w:t>      Индекс: 2-бш – қорықшылар.</w:t>
      </w:r>
      <w:r>
        <w:br/>
      </w:r>
      <w:r>
        <w:rPr>
          <w:rFonts w:ascii="Times New Roman"/>
          <w:b w:val="false"/>
          <w:i w:val="false"/>
          <w:color w:val="000000"/>
          <w:sz w:val="28"/>
        </w:rPr>
        <w:t>
      Кезеңділігі: тоқсан сайын.</w:t>
      </w:r>
      <w:r>
        <w:br/>
      </w:r>
      <w:r>
        <w:rPr>
          <w:rFonts w:ascii="Times New Roman"/>
          <w:b w:val="false"/>
          <w:i w:val="false"/>
          <w:color w:val="000000"/>
          <w:sz w:val="28"/>
        </w:rPr>
        <w:t xml:space="preserve">
      Ұсынатындар: жануарлар дүниесін пайдаланушылар. </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аумақтық бөлімшелерінің одан әрі Комитетке беруі үшін аумақтық</w:t>
      </w:r>
      <w:r>
        <w:br/>
      </w:r>
      <w:r>
        <w:rPr>
          <w:rFonts w:ascii="Times New Roman"/>
          <w:b w:val="false"/>
          <w:i w:val="false"/>
          <w:color w:val="000000"/>
          <w:sz w:val="28"/>
        </w:rPr>
        <w:t>
бөлімшелерге.</w:t>
      </w:r>
      <w:r>
        <w:br/>
      </w:r>
      <w:r>
        <w:rPr>
          <w:rFonts w:ascii="Times New Roman"/>
          <w:b w:val="false"/>
          <w:i w:val="false"/>
          <w:color w:val="000000"/>
          <w:sz w:val="28"/>
        </w:rPr>
        <w:t>
      Ұсыну мерзімі – пайдаланушылар Қазақстан Республикасы Ауыл</w:t>
      </w:r>
      <w:r>
        <w:br/>
      </w:r>
      <w:r>
        <w:rPr>
          <w:rFonts w:ascii="Times New Roman"/>
          <w:b w:val="false"/>
          <w:i w:val="false"/>
          <w:color w:val="000000"/>
          <w:sz w:val="28"/>
        </w:rPr>
        <w:t>
шаруашылығы министрлігінің Орман шаруашылығы және жануарлар дүниесі</w:t>
      </w:r>
      <w:r>
        <w:br/>
      </w:r>
      <w:r>
        <w:rPr>
          <w:rFonts w:ascii="Times New Roman"/>
          <w:b w:val="false"/>
          <w:i w:val="false"/>
          <w:color w:val="000000"/>
          <w:sz w:val="28"/>
        </w:rPr>
        <w:t>
комитетінің аумақтық бөлімшелеріне тоқсанына бір рет, тоқсанның</w:t>
      </w:r>
      <w:r>
        <w:br/>
      </w:r>
      <w:r>
        <w:rPr>
          <w:rFonts w:ascii="Times New Roman"/>
          <w:b w:val="false"/>
          <w:i w:val="false"/>
          <w:color w:val="000000"/>
          <w:sz w:val="28"/>
        </w:rPr>
        <w:t>
5-інен кешіктірмей, аумақтық органдар Комитетке есепті кезеңнен</w:t>
      </w:r>
      <w:r>
        <w:br/>
      </w:r>
      <w:r>
        <w:rPr>
          <w:rFonts w:ascii="Times New Roman"/>
          <w:b w:val="false"/>
          <w:i w:val="false"/>
          <w:color w:val="000000"/>
          <w:sz w:val="28"/>
        </w:rPr>
        <w:t>
кейінгі тоқсанның 10-ынан кешіктірмей.</w:t>
      </w:r>
    </w:p>
    <w:p>
      <w:pPr>
        <w:spacing w:after="0"/>
        <w:ind w:left="0"/>
        <w:jc w:val="both"/>
      </w:pPr>
      <w:r>
        <w:rPr>
          <w:rFonts w:ascii="Times New Roman"/>
          <w:b w:val="false"/>
          <w:i w:val="false"/>
          <w:color w:val="000000"/>
          <w:sz w:val="28"/>
        </w:rPr>
        <w:t>                                                                Нысан</w:t>
      </w:r>
    </w:p>
    <w:bookmarkStart w:name="z50" w:id="18"/>
    <w:p>
      <w:pPr>
        <w:spacing w:after="0"/>
        <w:ind w:left="0"/>
        <w:jc w:val="both"/>
      </w:pPr>
      <w:r>
        <w:rPr>
          <w:rFonts w:ascii="Times New Roman"/>
          <w:b w:val="false"/>
          <w:i w:val="false"/>
          <w:color w:val="000000"/>
          <w:sz w:val="28"/>
        </w:rPr>
        <w:t>
</w:t>
      </w:r>
      <w:r>
        <w:rPr>
          <w:rFonts w:ascii="Times New Roman"/>
          <w:b/>
          <w:i w:val="false"/>
          <w:color w:val="000000"/>
          <w:sz w:val="28"/>
        </w:rPr>
        <w:t>             Облыстық аумақтық бөлімшенің атауы</w:t>
      </w:r>
      <w:r>
        <w:br/>
      </w:r>
      <w:r>
        <w:rPr>
          <w:rFonts w:ascii="Times New Roman"/>
          <w:b w:val="false"/>
          <w:i w:val="false"/>
          <w:color w:val="000000"/>
          <w:sz w:val="28"/>
        </w:rPr>
        <w:t>
</w:t>
      </w:r>
      <w:r>
        <w:rPr>
          <w:rFonts w:ascii="Times New Roman"/>
          <w:b/>
          <w:i w:val="false"/>
          <w:color w:val="000000"/>
          <w:sz w:val="28"/>
        </w:rPr>
        <w:t>           20___жылғы ___тоқсанындағы есепті кезең</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3668"/>
        <w:gridCol w:w="3441"/>
        <w:gridCol w:w="1604"/>
        <w:gridCol w:w="1687"/>
        <w:gridCol w:w="3133"/>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айдынының және (немесе) учаскесінің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Қорықшылар саны</w:t>
            </w:r>
            <w:r>
              <w:br/>
            </w:r>
            <w:r>
              <w:rPr>
                <w:rFonts w:ascii="Times New Roman"/>
                <w:b w:val="false"/>
                <w:i w:val="false"/>
                <w:color w:val="000000"/>
                <w:sz w:val="20"/>
              </w:rPr>
              <w:t>
(адам)</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қорықшылар толтырған хаттамалар (актілер)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басында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бойынша орналасқан жерінің коды*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маңызы бар су айдындары және (немесе) учаскелері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учаскесінің орналасқан жері)</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су айдындары және (немесе) учаскелер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учаскесінің орналасқан жері)</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су айдындары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учаскесінің орналасқан жері)</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*әкімшілік-аумақтық объектілердің жіктеуіші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Орындаушының тегі, аты, әкесінің аты (бар болған жағдайда), байланыс</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51" w:id="19"/>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9"/>
    <w:bookmarkStart w:name="z52" w:id="20"/>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бойынша түсіндірме</w:t>
      </w:r>
    </w:p>
    <w:bookmarkEnd w:id="20"/>
    <w:bookmarkStart w:name="z53" w:id="21"/>
    <w:p>
      <w:pPr>
        <w:spacing w:after="0"/>
        <w:ind w:left="0"/>
        <w:jc w:val="left"/>
      </w:pPr>
      <w:r>
        <w:rPr>
          <w:rFonts w:ascii="Times New Roman"/>
          <w:b/>
          <w:i w:val="false"/>
          <w:color w:val="000000"/>
        </w:rPr>
        <w:t xml:space="preserve"> 
Балық шаруашылығы су айдындарын және (немесе) учаскелерін</w:t>
      </w:r>
      <w:r>
        <w:br/>
      </w:r>
      <w:r>
        <w:rPr>
          <w:rFonts w:ascii="Times New Roman"/>
          <w:b/>
          <w:i w:val="false"/>
          <w:color w:val="000000"/>
        </w:rPr>
        <w:t>
қорғауды жүзеге асыратын жануарлар дүниесiн пайдаланушылардың</w:t>
      </w:r>
      <w:r>
        <w:br/>
      </w:r>
      <w:r>
        <w:rPr>
          <w:rFonts w:ascii="Times New Roman"/>
          <w:b/>
          <w:i w:val="false"/>
          <w:color w:val="000000"/>
        </w:rPr>
        <w:t>
қорықшылық қызметтерінің қызметі туралы мәліметтер</w:t>
      </w:r>
    </w:p>
    <w:bookmarkEnd w:id="21"/>
    <w:bookmarkStart w:name="z54" w:id="22"/>
    <w:p>
      <w:pPr>
        <w:spacing w:after="0"/>
        <w:ind w:left="0"/>
        <w:jc w:val="left"/>
      </w:pPr>
      <w:r>
        <w:rPr>
          <w:rFonts w:ascii="Times New Roman"/>
          <w:b/>
          <w:i w:val="false"/>
          <w:color w:val="000000"/>
        </w:rPr>
        <w:t xml:space="preserve"> 
1. Жалпы ережелер</w:t>
      </w:r>
    </w:p>
    <w:bookmarkEnd w:id="22"/>
    <w:bookmarkStart w:name="z55" w:id="23"/>
    <w:p>
      <w:pPr>
        <w:spacing w:after="0"/>
        <w:ind w:left="0"/>
        <w:jc w:val="both"/>
      </w:pPr>
      <w:r>
        <w:rPr>
          <w:rFonts w:ascii="Times New Roman"/>
          <w:b w:val="false"/>
          <w:i w:val="false"/>
          <w:color w:val="000000"/>
          <w:sz w:val="28"/>
        </w:rPr>
        <w:t>
      1. Әкімшілік деректер жинауға арналған «Балық шаруашылығы су айдындарын және (немесе) учаскелерін қорғауды жүзеге асыратын жануарлар дүниесiн пайдаланушылардың қорықшылық қызметтерінің қызметі туралы мәліметтер» нысаны (бұдан әрі – 2-нысан)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2-нысанды жүргізудің негізгі міндеті балық шаруашылығы су айдындарын және (немесе) учаскелерін қорғауды жүзеге асыратын жануарлар дүниесiн пайдаланушылардың қорықшылық қызметтерінің қызметіне мониторинг жүргізу болып табылады.</w:t>
      </w:r>
      <w:r>
        <w:br/>
      </w:r>
      <w:r>
        <w:rPr>
          <w:rFonts w:ascii="Times New Roman"/>
          <w:b w:val="false"/>
          <w:i w:val="false"/>
          <w:color w:val="000000"/>
          <w:sz w:val="28"/>
        </w:rPr>
        <w:t>
</w:t>
      </w:r>
      <w:r>
        <w:rPr>
          <w:rFonts w:ascii="Times New Roman"/>
          <w:b w:val="false"/>
          <w:i w:val="false"/>
          <w:color w:val="000000"/>
          <w:sz w:val="28"/>
        </w:rPr>
        <w:t>
      2. 2-нысанды жануарлар дүниесін пайдаланушылар толтырады және ол Қазақстан Республикасы Ауыл шаруашылығы министрлігі Орман шаруашылығы және жануарлар дүниесі комитетінің аумақтық бөлімшелері Комитетке есепті кезеңнен кейінгі тоқсанның 10-ынан кешіктірмей ұсынуы үшін Комитеттің аумақтық бөлімшелеріне есептік кезеңнен кейінгі тоқсанның 5-інен кешіктірмей, тоқсанына бір рет беріледі.</w:t>
      </w:r>
      <w:r>
        <w:br/>
      </w:r>
      <w:r>
        <w:rPr>
          <w:rFonts w:ascii="Times New Roman"/>
          <w:b w:val="false"/>
          <w:i w:val="false"/>
          <w:color w:val="000000"/>
          <w:sz w:val="28"/>
        </w:rPr>
        <w:t>
</w:t>
      </w:r>
      <w:r>
        <w:rPr>
          <w:rFonts w:ascii="Times New Roman"/>
          <w:b w:val="false"/>
          <w:i w:val="false"/>
          <w:color w:val="000000"/>
          <w:sz w:val="28"/>
        </w:rPr>
        <w:t>
      3. 2-нысан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Толтыру кезінде 2-нысанға жануарлар дүниесін пайдаланушы, содан кейін уәкілетті орган ведомствосының аумақтық бөлімшесінің басшысы, ал ол болмаған жағдайда, оның міндетін атқарушы адам қол қояды.</w:t>
      </w:r>
    </w:p>
    <w:bookmarkEnd w:id="23"/>
    <w:bookmarkStart w:name="z59" w:id="24"/>
    <w:p>
      <w:pPr>
        <w:spacing w:after="0"/>
        <w:ind w:left="0"/>
        <w:jc w:val="left"/>
      </w:pPr>
      <w:r>
        <w:rPr>
          <w:rFonts w:ascii="Times New Roman"/>
          <w:b/>
          <w:i w:val="false"/>
          <w:color w:val="000000"/>
        </w:rPr>
        <w:t xml:space="preserve"> 
2. 2-нысанды толтыру бойынша түсіндірме</w:t>
      </w:r>
    </w:p>
    <w:bookmarkEnd w:id="24"/>
    <w:bookmarkStart w:name="z60" w:id="25"/>
    <w:p>
      <w:pPr>
        <w:spacing w:after="0"/>
        <w:ind w:left="0"/>
        <w:jc w:val="both"/>
      </w:pPr>
      <w:r>
        <w:rPr>
          <w:rFonts w:ascii="Times New Roman"/>
          <w:b w:val="false"/>
          <w:i w:val="false"/>
          <w:color w:val="000000"/>
          <w:sz w:val="28"/>
        </w:rPr>
        <w:t>
      5. 2-нысанның «Реттік нөмірі» деген 1-бағанында реті бойынша нөмірлеу көрсетіледі және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2-нысанның 2-бағанында Қазақстан Республикасының тиісті облысы әкімдігінің қаулысымен пайдаланушыға бекітіп берілген балық шаруашылығы су айдынының атауы көрсетіледі.</w:t>
      </w:r>
      <w:r>
        <w:br/>
      </w:r>
      <w:r>
        <w:rPr>
          <w:rFonts w:ascii="Times New Roman"/>
          <w:b w:val="false"/>
          <w:i w:val="false"/>
          <w:color w:val="000000"/>
          <w:sz w:val="28"/>
        </w:rPr>
        <w:t>
</w:t>
      </w:r>
      <w:r>
        <w:rPr>
          <w:rFonts w:ascii="Times New Roman"/>
          <w:b w:val="false"/>
          <w:i w:val="false"/>
          <w:color w:val="000000"/>
          <w:sz w:val="28"/>
        </w:rPr>
        <w:t>
      7. 2-нысанның 3-бағанында жануарлар дүниесін пайдаланушының атауы көрсетіледі.</w:t>
      </w:r>
      <w:r>
        <w:br/>
      </w:r>
      <w:r>
        <w:rPr>
          <w:rFonts w:ascii="Times New Roman"/>
          <w:b w:val="false"/>
          <w:i w:val="false"/>
          <w:color w:val="000000"/>
          <w:sz w:val="28"/>
        </w:rPr>
        <w:t>
</w:t>
      </w:r>
      <w:r>
        <w:rPr>
          <w:rFonts w:ascii="Times New Roman"/>
          <w:b w:val="false"/>
          <w:i w:val="false"/>
          <w:color w:val="000000"/>
          <w:sz w:val="28"/>
        </w:rPr>
        <w:t>
      8. 2-нысанның 4-бағанында жануарлар дүниесін пайдаланушыға бекітіп берілген балық шаруашылығы су айдындарын және (немесе) учаскелерін қорғауды жүзеге асыратын жылдың басындағы және есептік кезеңнің басындағы қорықшылар (адам) саны көрсетіледі.</w:t>
      </w:r>
      <w:r>
        <w:br/>
      </w:r>
      <w:r>
        <w:rPr>
          <w:rFonts w:ascii="Times New Roman"/>
          <w:b w:val="false"/>
          <w:i w:val="false"/>
          <w:color w:val="000000"/>
          <w:sz w:val="28"/>
        </w:rPr>
        <w:t>
</w:t>
      </w:r>
      <w:r>
        <w:rPr>
          <w:rFonts w:ascii="Times New Roman"/>
          <w:b w:val="false"/>
          <w:i w:val="false"/>
          <w:color w:val="000000"/>
          <w:sz w:val="28"/>
        </w:rPr>
        <w:t>
      9. 2-нысанның 5-бағанында табиғат қорғау заңнамасын бұзғаны үшін есепті кезеңде қорықшылар толтырған хаттамалар (актілер) саны көрсетіледі.</w:t>
      </w:r>
    </w:p>
    <w:bookmarkEnd w:id="25"/>
    <w:bookmarkStart w:name="z65"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3-қосымша            </w:t>
      </w:r>
    </w:p>
    <w:bookmarkEnd w:id="26"/>
    <w:bookmarkStart w:name="z66" w:id="27"/>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3-қосымша            </w:t>
      </w:r>
    </w:p>
    <w:bookmarkEnd w:id="27"/>
    <w:bookmarkStart w:name="z67" w:id="28"/>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28"/>
    <w:bookmarkStart w:name="z68" w:id="29"/>
    <w:p>
      <w:pPr>
        <w:spacing w:after="0"/>
        <w:ind w:left="0"/>
        <w:jc w:val="both"/>
      </w:pPr>
      <w:r>
        <w:rPr>
          <w:rFonts w:ascii="Times New Roman"/>
          <w:b w:val="false"/>
          <w:i w:val="false"/>
          <w:color w:val="000000"/>
          <w:sz w:val="28"/>
        </w:rPr>
        <w:t>
</w:t>
      </w:r>
      <w:r>
        <w:rPr>
          <w:rFonts w:ascii="Times New Roman"/>
          <w:b/>
          <w:i w:val="false"/>
          <w:color w:val="000000"/>
          <w:sz w:val="28"/>
        </w:rPr>
        <w:t>        Пайдаланушылардың балық шаруашылығын дамыту үшін</w:t>
      </w:r>
      <w:r>
        <w:br/>
      </w:r>
      <w:r>
        <w:rPr>
          <w:rFonts w:ascii="Times New Roman"/>
          <w:b w:val="false"/>
          <w:i w:val="false"/>
          <w:color w:val="000000"/>
          <w:sz w:val="28"/>
        </w:rPr>
        <w:t>
</w:t>
      </w:r>
      <w:r>
        <w:rPr>
          <w:rFonts w:ascii="Times New Roman"/>
          <w:b/>
          <w:i w:val="false"/>
          <w:color w:val="000000"/>
          <w:sz w:val="28"/>
        </w:rPr>
        <w:t>ағымдағы жылға жоспарланған қаражат көлемдерін орындауы туралы</w:t>
      </w:r>
      <w:r>
        <w:br/>
      </w:r>
      <w:r>
        <w:rPr>
          <w:rFonts w:ascii="Times New Roman"/>
          <w:b w:val="false"/>
          <w:i w:val="false"/>
          <w:color w:val="000000"/>
          <w:sz w:val="28"/>
        </w:rPr>
        <w:t>
</w:t>
      </w:r>
      <w:r>
        <w:rPr>
          <w:rFonts w:ascii="Times New Roman"/>
          <w:b/>
          <w:i w:val="false"/>
          <w:color w:val="000000"/>
          <w:sz w:val="28"/>
        </w:rPr>
        <w:t>                              мәліметтер</w:t>
      </w:r>
    </w:p>
    <w:bookmarkEnd w:id="29"/>
    <w:bookmarkStart w:name="z69" w:id="30"/>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 есепті кезең</w:t>
      </w:r>
      <w:r>
        <w:br/>
      </w:r>
      <w:r>
        <w:rPr>
          <w:rFonts w:ascii="Times New Roman"/>
          <w:b w:val="false"/>
          <w:i w:val="false"/>
          <w:color w:val="000000"/>
          <w:sz w:val="28"/>
        </w:rPr>
        <w:t>
                             </w:t>
      </w:r>
      <w:r>
        <w:rPr>
          <w:rFonts w:ascii="Times New Roman"/>
          <w:b/>
          <w:i w:val="false"/>
          <w:color w:val="000000"/>
          <w:sz w:val="28"/>
        </w:rPr>
        <w:t>(тоқсан)</w:t>
      </w:r>
    </w:p>
    <w:bookmarkEnd w:id="30"/>
    <w:p>
      <w:pPr>
        <w:spacing w:after="0"/>
        <w:ind w:left="0"/>
        <w:jc w:val="both"/>
      </w:pPr>
      <w:r>
        <w:rPr>
          <w:rFonts w:ascii="Times New Roman"/>
          <w:b w:val="false"/>
          <w:i w:val="false"/>
          <w:color w:val="000000"/>
          <w:sz w:val="28"/>
        </w:rPr>
        <w:t>      Индекс: 3-бш – қаржы.</w:t>
      </w:r>
      <w:r>
        <w:br/>
      </w:r>
      <w:r>
        <w:rPr>
          <w:rFonts w:ascii="Times New Roman"/>
          <w:b w:val="false"/>
          <w:i w:val="false"/>
          <w:color w:val="000000"/>
          <w:sz w:val="28"/>
        </w:rPr>
        <w:t>
      Кезеңділігі: тоқсан сайын.</w:t>
      </w:r>
      <w:r>
        <w:br/>
      </w:r>
      <w:r>
        <w:rPr>
          <w:rFonts w:ascii="Times New Roman"/>
          <w:b w:val="false"/>
          <w:i w:val="false"/>
          <w:color w:val="000000"/>
          <w:sz w:val="28"/>
        </w:rPr>
        <w:t>
      Ұсынатындар: жануарлар дүниесін пайдаланушылар.</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аумақтық бөлімшелерінің одан әрі Комитетке беруі үшін аумақтық</w:t>
      </w:r>
      <w:r>
        <w:br/>
      </w:r>
      <w:r>
        <w:rPr>
          <w:rFonts w:ascii="Times New Roman"/>
          <w:b w:val="false"/>
          <w:i w:val="false"/>
          <w:color w:val="000000"/>
          <w:sz w:val="28"/>
        </w:rPr>
        <w:t>
бөлімшелерге.</w:t>
      </w:r>
      <w:r>
        <w:br/>
      </w:r>
      <w:r>
        <w:rPr>
          <w:rFonts w:ascii="Times New Roman"/>
          <w:b w:val="false"/>
          <w:i w:val="false"/>
          <w:color w:val="000000"/>
          <w:sz w:val="28"/>
        </w:rPr>
        <w:t>
      Ұсыну мерзімі – пайдаланушылар Қазақстан Республикасы Ауыл</w:t>
      </w:r>
      <w:r>
        <w:br/>
      </w:r>
      <w:r>
        <w:rPr>
          <w:rFonts w:ascii="Times New Roman"/>
          <w:b w:val="false"/>
          <w:i w:val="false"/>
          <w:color w:val="000000"/>
          <w:sz w:val="28"/>
        </w:rPr>
        <w:t>
шаруашылығы министрлігінің Орман шаруашылығы және жануарлар дүниесі</w:t>
      </w:r>
      <w:r>
        <w:br/>
      </w:r>
      <w:r>
        <w:rPr>
          <w:rFonts w:ascii="Times New Roman"/>
          <w:b w:val="false"/>
          <w:i w:val="false"/>
          <w:color w:val="000000"/>
          <w:sz w:val="28"/>
        </w:rPr>
        <w:t>
комитетінің аумақтық бөлімшелеріне тоқсанына бір рет, тоқсанның</w:t>
      </w:r>
      <w:r>
        <w:br/>
      </w:r>
      <w:r>
        <w:rPr>
          <w:rFonts w:ascii="Times New Roman"/>
          <w:b w:val="false"/>
          <w:i w:val="false"/>
          <w:color w:val="000000"/>
          <w:sz w:val="28"/>
        </w:rPr>
        <w:t>
5-інен кешіктірмей, аумақтық органдар Комитетке есепті кезеңнен</w:t>
      </w:r>
      <w:r>
        <w:br/>
      </w:r>
      <w:r>
        <w:rPr>
          <w:rFonts w:ascii="Times New Roman"/>
          <w:b w:val="false"/>
          <w:i w:val="false"/>
          <w:color w:val="000000"/>
          <w:sz w:val="28"/>
        </w:rPr>
        <w:t>
кейінгі тоқсанның 10-ынан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828"/>
        <w:gridCol w:w="963"/>
        <w:gridCol w:w="811"/>
        <w:gridCol w:w="783"/>
        <w:gridCol w:w="761"/>
        <w:gridCol w:w="811"/>
        <w:gridCol w:w="673"/>
        <w:gridCol w:w="761"/>
        <w:gridCol w:w="811"/>
        <w:gridCol w:w="673"/>
        <w:gridCol w:w="761"/>
        <w:gridCol w:w="812"/>
        <w:gridCol w:w="706"/>
        <w:gridCol w:w="812"/>
        <w:gridCol w:w="673"/>
        <w:gridCol w:w="761"/>
        <w:gridCol w:w="812"/>
        <w:gridCol w:w="673"/>
        <w:gridCol w:w="761"/>
      </w:tblGrid>
      <w:tr>
        <w:trPr>
          <w:trHeight w:val="21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айдынының және (немесе) учаскесінің атауы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пайдаланушының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жұмыстарға арналған қаражат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және өңдеуші базаны техникамен қайта жарақтандыру жөніндегі іс-шараларға арналған қаражат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ресурстарының және басқа да су жануарларының өсімін молайту жөніндегі іс-шараларға арналған қаражат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Балықтандыруға арналған қаражат көлемі және жіберілген шабақтар саны (мың теңге/мың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 мен басқа да су жануарларын және олардың мекендеу ортасын қорғау жөніндегі іс-шараларға арналған қаражат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 ** орындау %-ы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бойынша объектінің орналасқан жерінің коды*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маңызы бар балық шаруашылығы су айдындары және (немесе) учаскелері</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учаскенің орналасқан жері)</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балық шаруашылығы су айдындары және (немесе) учаскелері</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учаскенің орналасқан жері)</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*әкімшілік-аумақтық объектілердің жіктеуіші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Орындаушының тегі, аты, әкесінің аты (бар болған жағдайда), байланыс</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70" w:id="31"/>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31"/>
    <w:bookmarkStart w:name="z71" w:id="32"/>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бойынша түсіндірме</w:t>
      </w:r>
    </w:p>
    <w:bookmarkEnd w:id="32"/>
    <w:bookmarkStart w:name="z72" w:id="33"/>
    <w:p>
      <w:pPr>
        <w:spacing w:after="0"/>
        <w:ind w:left="0"/>
        <w:jc w:val="left"/>
      </w:pPr>
      <w:r>
        <w:rPr>
          <w:rFonts w:ascii="Times New Roman"/>
          <w:b/>
          <w:i w:val="false"/>
          <w:color w:val="000000"/>
        </w:rPr>
        <w:t xml:space="preserve"> 
Пайдаланушылардың балық шаруашылығын дамыту үшін ағымдағы жылға</w:t>
      </w:r>
      <w:r>
        <w:br/>
      </w:r>
      <w:r>
        <w:rPr>
          <w:rFonts w:ascii="Times New Roman"/>
          <w:b/>
          <w:i w:val="false"/>
          <w:color w:val="000000"/>
        </w:rPr>
        <w:t>
жоспарланған қаражат көлемдерін орындауы туралы мәліметтер</w:t>
      </w:r>
    </w:p>
    <w:bookmarkEnd w:id="33"/>
    <w:bookmarkStart w:name="z73" w:id="34"/>
    <w:p>
      <w:pPr>
        <w:spacing w:after="0"/>
        <w:ind w:left="0"/>
        <w:jc w:val="left"/>
      </w:pPr>
      <w:r>
        <w:rPr>
          <w:rFonts w:ascii="Times New Roman"/>
          <w:b/>
          <w:i w:val="false"/>
          <w:color w:val="000000"/>
        </w:rPr>
        <w:t xml:space="preserve"> 
1. Жалпы ережелер</w:t>
      </w:r>
    </w:p>
    <w:bookmarkEnd w:id="34"/>
    <w:bookmarkStart w:name="z74" w:id="35"/>
    <w:p>
      <w:pPr>
        <w:spacing w:after="0"/>
        <w:ind w:left="0"/>
        <w:jc w:val="both"/>
      </w:pPr>
      <w:r>
        <w:rPr>
          <w:rFonts w:ascii="Times New Roman"/>
          <w:b w:val="false"/>
          <w:i w:val="false"/>
          <w:color w:val="000000"/>
          <w:sz w:val="28"/>
        </w:rPr>
        <w:t>
      1. Әкімшілік деректер жинауға арналған «Пайдаланушылардың балық шаруашылығын дамыту үшін ағымдағы жылға жоспарланған қаражат көлемдерін орындауы туралы мәліметтер» нысаны (бұдан әрі – 3-нысан) «Жануарлар дүниесiн қорғау, өсiмiн молайту және пайдалану туралы» 2004 жылғы 9 шілдедегі Қазақстан Республикасының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Аталған 3-нысанды жүргізудің негізгі мақсаты балық шаруашылығын дамыту үшін ағымдағы жылға жоспарланған қаражат көлемдерін пайдаланушылардың орындауына мониторинг жүргізу болып табылады.</w:t>
      </w:r>
      <w:r>
        <w:br/>
      </w:r>
      <w:r>
        <w:rPr>
          <w:rFonts w:ascii="Times New Roman"/>
          <w:b w:val="false"/>
          <w:i w:val="false"/>
          <w:color w:val="000000"/>
          <w:sz w:val="28"/>
        </w:rPr>
        <w:t>
</w:t>
      </w:r>
      <w:r>
        <w:rPr>
          <w:rFonts w:ascii="Times New Roman"/>
          <w:b w:val="false"/>
          <w:i w:val="false"/>
          <w:color w:val="000000"/>
          <w:sz w:val="28"/>
        </w:rPr>
        <w:t>
      2. 3-нысанды растаушы құжаттар болған жағдайда жануарлар дүниесін пайдаланушылар толтырады және ол Қазақстан Республикасы Ауыл шаруашылығы министрлігі Орман шаруашылығы және жануарлар дүниесі комитетінің аумақтық бөлімшелері Комитетке есепті кезеңнен кейінгі тоқсанның 10-ынан кешіктірмей беруі үшін Комитеттің аумақтық бөлімшелеріне есептік кезеңнен кейінгі тоқсанның 5-інен кешіктірмей тоқсанына бір рет беріледі.</w:t>
      </w:r>
      <w:r>
        <w:br/>
      </w:r>
      <w:r>
        <w:rPr>
          <w:rFonts w:ascii="Times New Roman"/>
          <w:b w:val="false"/>
          <w:i w:val="false"/>
          <w:color w:val="000000"/>
          <w:sz w:val="28"/>
        </w:rPr>
        <w:t>
</w:t>
      </w:r>
      <w:r>
        <w:rPr>
          <w:rFonts w:ascii="Times New Roman"/>
          <w:b w:val="false"/>
          <w:i w:val="false"/>
          <w:color w:val="000000"/>
          <w:sz w:val="28"/>
        </w:rPr>
        <w:t>
      3. 3-нысан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Толтыру кезінде 3-нысанға жануарлар дүниесін пайдаланушы, содан кейін уәкілетті орган ведомствосының аумақтық бөлімшесінің басшысы, ал ол болмаған жағдайда, оның міндетін атқарушы адам қол қояды.</w:t>
      </w:r>
    </w:p>
    <w:bookmarkEnd w:id="35"/>
    <w:bookmarkStart w:name="z78" w:id="36"/>
    <w:p>
      <w:pPr>
        <w:spacing w:after="0"/>
        <w:ind w:left="0"/>
        <w:jc w:val="left"/>
      </w:pPr>
      <w:r>
        <w:rPr>
          <w:rFonts w:ascii="Times New Roman"/>
          <w:b/>
          <w:i w:val="false"/>
          <w:color w:val="000000"/>
        </w:rPr>
        <w:t xml:space="preserve"> 
2. 3-нысанды толтыру бойынша түсіндірме</w:t>
      </w:r>
    </w:p>
    <w:bookmarkEnd w:id="36"/>
    <w:bookmarkStart w:name="z79" w:id="37"/>
    <w:p>
      <w:pPr>
        <w:spacing w:after="0"/>
        <w:ind w:left="0"/>
        <w:jc w:val="both"/>
      </w:pPr>
      <w:r>
        <w:rPr>
          <w:rFonts w:ascii="Times New Roman"/>
          <w:b w:val="false"/>
          <w:i w:val="false"/>
          <w:color w:val="000000"/>
          <w:sz w:val="28"/>
        </w:rPr>
        <w:t>
      5. 3-нысанның «Реттік нөмірі» деген 1-бағанында рет бойынша нөмірлеу көрсетіледі және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3-нысанның 2-бағанында Қазақстан Республикасының тиісті облысы әкімдігінің қаулысымен пайдаланушыға бекітіп берілген балық шаруашылығы су айдынының және (немесе) учаскесінің атауы көрсетіледі.</w:t>
      </w:r>
      <w:r>
        <w:br/>
      </w:r>
      <w:r>
        <w:rPr>
          <w:rFonts w:ascii="Times New Roman"/>
          <w:b w:val="false"/>
          <w:i w:val="false"/>
          <w:color w:val="000000"/>
          <w:sz w:val="28"/>
        </w:rPr>
        <w:t>
</w:t>
      </w:r>
      <w:r>
        <w:rPr>
          <w:rFonts w:ascii="Times New Roman"/>
          <w:b w:val="false"/>
          <w:i w:val="false"/>
          <w:color w:val="000000"/>
          <w:sz w:val="28"/>
        </w:rPr>
        <w:t>
      7. 3-нысанның 3-бағанында жануарлар дүниесін пайдаланушылардың атауы көрсетіледі.</w:t>
      </w:r>
      <w:r>
        <w:br/>
      </w:r>
      <w:r>
        <w:rPr>
          <w:rFonts w:ascii="Times New Roman"/>
          <w:b w:val="false"/>
          <w:i w:val="false"/>
          <w:color w:val="000000"/>
          <w:sz w:val="28"/>
        </w:rPr>
        <w:t>
</w:t>
      </w:r>
      <w:r>
        <w:rPr>
          <w:rFonts w:ascii="Times New Roman"/>
          <w:b w:val="false"/>
          <w:i w:val="false"/>
          <w:color w:val="000000"/>
          <w:sz w:val="28"/>
        </w:rPr>
        <w:t>
      8. 3-нысанның 4-бағанында үстіміздегі жылға ғылыми жұмыстарға жоспарланған қаражат көлемі (мың теңге), сондай-ақ ғылыми жұмыстарға арналған қаражаттың нақты игерілуі және жалпы орындалу пайызы көрсетіледі.</w:t>
      </w:r>
      <w:r>
        <w:br/>
      </w:r>
      <w:r>
        <w:rPr>
          <w:rFonts w:ascii="Times New Roman"/>
          <w:b w:val="false"/>
          <w:i w:val="false"/>
          <w:color w:val="000000"/>
          <w:sz w:val="28"/>
        </w:rPr>
        <w:t>
</w:t>
      </w:r>
      <w:r>
        <w:rPr>
          <w:rFonts w:ascii="Times New Roman"/>
          <w:b w:val="false"/>
          <w:i w:val="false"/>
          <w:color w:val="000000"/>
          <w:sz w:val="28"/>
        </w:rPr>
        <w:t xml:space="preserve">
      9. 3-нысанның 5-бағанында өндіру және өңдеу базасын техникамен қайта жарақтандыру бойынша ағымдағы жылға іс-шараларға арналған қаражаттың жоспарланған көлемі (мың теңге), сондай-ақ қаражаттың нақты игерілуі және жалпы орындалу пайызы көрсетіледі. </w:t>
      </w:r>
      <w:r>
        <w:br/>
      </w:r>
      <w:r>
        <w:rPr>
          <w:rFonts w:ascii="Times New Roman"/>
          <w:b w:val="false"/>
          <w:i w:val="false"/>
          <w:color w:val="000000"/>
          <w:sz w:val="28"/>
        </w:rPr>
        <w:t>
</w:t>
      </w:r>
      <w:r>
        <w:rPr>
          <w:rFonts w:ascii="Times New Roman"/>
          <w:b w:val="false"/>
          <w:i w:val="false"/>
          <w:color w:val="000000"/>
          <w:sz w:val="28"/>
        </w:rPr>
        <w:t xml:space="preserve">
      10. 3-нысанның 6-бағанында балық ресурстарының және басқа су жануарларының өсімін молайту бойынша ағымдағы жылға іс-шараларға арналған қаражаттың жоспарланған көлемі (мың теңге), сондай-ақ қаражаттың нақты игерілуі және жалпы орындалу пайызы көрсетіледі. </w:t>
      </w:r>
      <w:r>
        <w:br/>
      </w:r>
      <w:r>
        <w:rPr>
          <w:rFonts w:ascii="Times New Roman"/>
          <w:b w:val="false"/>
          <w:i w:val="false"/>
          <w:color w:val="000000"/>
          <w:sz w:val="28"/>
        </w:rPr>
        <w:t>
</w:t>
      </w:r>
      <w:r>
        <w:rPr>
          <w:rFonts w:ascii="Times New Roman"/>
          <w:b w:val="false"/>
          <w:i w:val="false"/>
          <w:color w:val="000000"/>
          <w:sz w:val="28"/>
        </w:rPr>
        <w:t>
      11. 3-нысанның 7-бағанында ағымдағы жылға балықтандыруға арналған қаражаттың жоспарланған көлемі және жіберілген шабақтар саны (мың теңге/мың дана) жалпы жоспарланған қаражат мөлшеріне және қаражаттың нақты игерілуіне бөлініп көрсетіледі.</w:t>
      </w:r>
      <w:r>
        <w:br/>
      </w:r>
      <w:r>
        <w:rPr>
          <w:rFonts w:ascii="Times New Roman"/>
          <w:b w:val="false"/>
          <w:i w:val="false"/>
          <w:color w:val="000000"/>
          <w:sz w:val="28"/>
        </w:rPr>
        <w:t>
</w:t>
      </w:r>
      <w:r>
        <w:rPr>
          <w:rFonts w:ascii="Times New Roman"/>
          <w:b w:val="false"/>
          <w:i w:val="false"/>
          <w:color w:val="000000"/>
          <w:sz w:val="28"/>
        </w:rPr>
        <w:t>
      12. 3-нысанның 8-бағанында балық ресурстары мен басқа су жануарларын және олардың мекендеу ортасын қорғау жөніндегі іс-шараларға арналған қаражаттың жоспарланған көлемі (мың теңге) көрсетіледі.</w:t>
      </w:r>
      <w:r>
        <w:br/>
      </w:r>
      <w:r>
        <w:rPr>
          <w:rFonts w:ascii="Times New Roman"/>
          <w:b w:val="false"/>
          <w:i w:val="false"/>
          <w:color w:val="000000"/>
          <w:sz w:val="28"/>
        </w:rPr>
        <w:t>
</w:t>
      </w:r>
      <w:r>
        <w:rPr>
          <w:rFonts w:ascii="Times New Roman"/>
          <w:b w:val="false"/>
          <w:i w:val="false"/>
          <w:color w:val="000000"/>
          <w:sz w:val="28"/>
        </w:rPr>
        <w:t>
      13. 3-нысанның 9-бағанында жалпы жоспарланған қаражат мөлшеріне, қаражаттың нақты игерілуіне және жалпы орындалу пайызына бөлініп, ағымдағы жылға арналған барлық жоғарыда аталған іс-шараларға арналған қаражаттың барлық көлемі бойынша жалпы қорытынды сандық көрсеткіш көрсетіледі.</w:t>
      </w:r>
    </w:p>
    <w:bookmarkEnd w:id="37"/>
    <w:bookmarkStart w:name="z88"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4-қосымша            </w:t>
      </w:r>
    </w:p>
    <w:bookmarkEnd w:id="38"/>
    <w:bookmarkStart w:name="z89" w:id="39"/>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4-қосымша            </w:t>
      </w:r>
    </w:p>
    <w:bookmarkEnd w:id="39"/>
    <w:bookmarkStart w:name="z90" w:id="40"/>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жинақтауға арналған нысан</w:t>
      </w:r>
    </w:p>
    <w:bookmarkEnd w:id="40"/>
    <w:bookmarkStart w:name="z91" w:id="41"/>
    <w:p>
      <w:pPr>
        <w:spacing w:after="0"/>
        <w:ind w:left="0"/>
        <w:jc w:val="both"/>
      </w:pPr>
      <w:r>
        <w:rPr>
          <w:rFonts w:ascii="Times New Roman"/>
          <w:b w:val="false"/>
          <w:i w:val="false"/>
          <w:color w:val="000000"/>
          <w:sz w:val="28"/>
        </w:rPr>
        <w:t>
</w:t>
      </w:r>
      <w:r>
        <w:rPr>
          <w:rFonts w:ascii="Times New Roman"/>
          <w:b/>
          <w:i w:val="false"/>
          <w:color w:val="000000"/>
          <w:sz w:val="28"/>
        </w:rPr>
        <w:t>     Балық шаруашылығы су айдындарын және (немесе) учаскелерін</w:t>
      </w:r>
      <w:r>
        <w:br/>
      </w:r>
      <w:r>
        <w:rPr>
          <w:rFonts w:ascii="Times New Roman"/>
          <w:b w:val="false"/>
          <w:i w:val="false"/>
          <w:color w:val="000000"/>
          <w:sz w:val="28"/>
        </w:rPr>
        <w:t>
</w:t>
      </w:r>
      <w:r>
        <w:rPr>
          <w:rFonts w:ascii="Times New Roman"/>
          <w:b/>
          <w:i w:val="false"/>
          <w:color w:val="000000"/>
          <w:sz w:val="28"/>
        </w:rPr>
        <w:t>         бекітіп берудің бүкіл кезеңіне балық шаруашылығын</w:t>
      </w:r>
      <w:r>
        <w:br/>
      </w:r>
      <w:r>
        <w:rPr>
          <w:rFonts w:ascii="Times New Roman"/>
          <w:b w:val="false"/>
          <w:i w:val="false"/>
          <w:color w:val="000000"/>
          <w:sz w:val="28"/>
        </w:rPr>
        <w:t>
</w:t>
      </w:r>
      <w:r>
        <w:rPr>
          <w:rFonts w:ascii="Times New Roman"/>
          <w:b/>
          <w:i w:val="false"/>
          <w:color w:val="000000"/>
          <w:sz w:val="28"/>
        </w:rPr>
        <w:t>           дамытуға арналған пайдаланушылар қаражатының</w:t>
      </w:r>
      <w:r>
        <w:br/>
      </w:r>
      <w:r>
        <w:rPr>
          <w:rFonts w:ascii="Times New Roman"/>
          <w:b w:val="false"/>
          <w:i w:val="false"/>
          <w:color w:val="000000"/>
          <w:sz w:val="28"/>
        </w:rPr>
        <w:t>
</w:t>
      </w:r>
      <w:r>
        <w:rPr>
          <w:rFonts w:ascii="Times New Roman"/>
          <w:b/>
          <w:i w:val="false"/>
          <w:color w:val="000000"/>
          <w:sz w:val="28"/>
        </w:rPr>
        <w:t>                жоспарланып отырған көлемі туралы</w:t>
      </w:r>
      <w:r>
        <w:br/>
      </w:r>
      <w:r>
        <w:rPr>
          <w:rFonts w:ascii="Times New Roman"/>
          <w:b w:val="false"/>
          <w:i w:val="false"/>
          <w:color w:val="000000"/>
          <w:sz w:val="28"/>
        </w:rPr>
        <w:t>
</w:t>
      </w:r>
      <w:r>
        <w:rPr>
          <w:rFonts w:ascii="Times New Roman"/>
          <w:b/>
          <w:i w:val="false"/>
          <w:color w:val="000000"/>
          <w:sz w:val="28"/>
        </w:rPr>
        <w:t>                           мәліметтер</w:t>
      </w:r>
    </w:p>
    <w:bookmarkEnd w:id="41"/>
    <w:bookmarkStart w:name="z92" w:id="42"/>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20___жылғы____________есепті кезең</w:t>
      </w:r>
      <w:r>
        <w:br/>
      </w:r>
      <w:r>
        <w:rPr>
          <w:rFonts w:ascii="Times New Roman"/>
          <w:b w:val="false"/>
          <w:i w:val="false"/>
          <w:color w:val="000000"/>
          <w:sz w:val="28"/>
        </w:rPr>
        <w:t>
                      </w:t>
      </w:r>
      <w:r>
        <w:rPr>
          <w:rFonts w:ascii="Times New Roman"/>
          <w:b/>
          <w:i w:val="false"/>
          <w:color w:val="000000"/>
          <w:sz w:val="28"/>
        </w:rPr>
        <w:t>(жартыжылдық)</w:t>
      </w:r>
    </w:p>
    <w:bookmarkEnd w:id="42"/>
    <w:p>
      <w:pPr>
        <w:spacing w:after="0"/>
        <w:ind w:left="0"/>
        <w:jc w:val="both"/>
      </w:pPr>
      <w:r>
        <w:rPr>
          <w:rFonts w:ascii="Times New Roman"/>
          <w:b w:val="false"/>
          <w:i w:val="false"/>
          <w:color w:val="000000"/>
          <w:sz w:val="28"/>
        </w:rPr>
        <w:t>      Индекс: 4-бш – бекітіп беру кезеңіне арналған қаражат.</w:t>
      </w:r>
      <w:r>
        <w:br/>
      </w:r>
      <w:r>
        <w:rPr>
          <w:rFonts w:ascii="Times New Roman"/>
          <w:b w:val="false"/>
          <w:i w:val="false"/>
          <w:color w:val="000000"/>
          <w:sz w:val="28"/>
        </w:rPr>
        <w:t xml:space="preserve">
      Кезеңділігі: Жартыжылдық. </w:t>
      </w:r>
      <w:r>
        <w:br/>
      </w:r>
      <w:r>
        <w:rPr>
          <w:rFonts w:ascii="Times New Roman"/>
          <w:b w:val="false"/>
          <w:i w:val="false"/>
          <w:color w:val="000000"/>
          <w:sz w:val="28"/>
        </w:rPr>
        <w:t>
      Ұсынатындар: жануарлар дүниесін пайдаланушылар.</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аумақтық бөлімшелерінің одан әрі Комитетке беруі үшін аумақтық</w:t>
      </w:r>
      <w:r>
        <w:br/>
      </w:r>
      <w:r>
        <w:rPr>
          <w:rFonts w:ascii="Times New Roman"/>
          <w:b w:val="false"/>
          <w:i w:val="false"/>
          <w:color w:val="000000"/>
          <w:sz w:val="28"/>
        </w:rPr>
        <w:t>
бөлімшелерге.</w:t>
      </w:r>
      <w:r>
        <w:br/>
      </w:r>
      <w:r>
        <w:rPr>
          <w:rFonts w:ascii="Times New Roman"/>
          <w:b w:val="false"/>
          <w:i w:val="false"/>
          <w:color w:val="000000"/>
          <w:sz w:val="28"/>
        </w:rPr>
        <w:t>
      Ұсынылу мерзімі – пайдаланушылар Қазақстан Республикасы Ауыл</w:t>
      </w:r>
      <w:r>
        <w:br/>
      </w:r>
      <w:r>
        <w:rPr>
          <w:rFonts w:ascii="Times New Roman"/>
          <w:b w:val="false"/>
          <w:i w:val="false"/>
          <w:color w:val="000000"/>
          <w:sz w:val="28"/>
        </w:rPr>
        <w:t>
шаруашылығы министрлігі Орман шаруашылығы және жануарлар дүниесі</w:t>
      </w:r>
      <w:r>
        <w:br/>
      </w:r>
      <w:r>
        <w:rPr>
          <w:rFonts w:ascii="Times New Roman"/>
          <w:b w:val="false"/>
          <w:i w:val="false"/>
          <w:color w:val="000000"/>
          <w:sz w:val="28"/>
        </w:rPr>
        <w:t>
комитетінің аумақтық бөлімшелеріне есепті жылдың 10 шілдесінен және</w:t>
      </w:r>
      <w:r>
        <w:br/>
      </w:r>
      <w:r>
        <w:rPr>
          <w:rFonts w:ascii="Times New Roman"/>
          <w:b w:val="false"/>
          <w:i w:val="false"/>
          <w:color w:val="000000"/>
          <w:sz w:val="28"/>
        </w:rPr>
        <w:t>
10 қаңтарынан кешіктірмей, аумақтық органдар Комитетке есепті жылдың</w:t>
      </w:r>
      <w:r>
        <w:br/>
      </w:r>
      <w:r>
        <w:rPr>
          <w:rFonts w:ascii="Times New Roman"/>
          <w:b w:val="false"/>
          <w:i w:val="false"/>
          <w:color w:val="000000"/>
          <w:sz w:val="28"/>
        </w:rPr>
        <w:t>
15 шілдесінен және 15 қаңтарынан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913"/>
        <w:gridCol w:w="2993"/>
        <w:gridCol w:w="1737"/>
        <w:gridCol w:w="953"/>
        <w:gridCol w:w="893"/>
        <w:gridCol w:w="893"/>
        <w:gridCol w:w="753"/>
        <w:gridCol w:w="833"/>
        <w:gridCol w:w="853"/>
        <w:gridCol w:w="833"/>
        <w:gridCol w:w="1033"/>
      </w:tblGrid>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пайдаланушының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айдынының және (немесе) учаскесінің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(бекітіп берудің бүкіл кезеңіне)</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бойынша объектінің орналасқан жерінің коды*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маңызы бар балық шаруашылығы су айдындары және (немесе) учаскелері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учаскенің орналасқан жері)</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бойынша объектінің орналасқан жерінің коды*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балық шаруашылығы су айдындары және (немесе) учаскелері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(су айдынының және (немесе) учаскенің орналасқан жері)</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ғылыми жұмыстарға арналған қаражат көлемі (мың теңге);</w:t>
      </w:r>
      <w:r>
        <w:br/>
      </w:r>
      <w:r>
        <w:rPr>
          <w:rFonts w:ascii="Times New Roman"/>
          <w:b w:val="false"/>
          <w:i w:val="false"/>
          <w:color w:val="000000"/>
          <w:sz w:val="28"/>
        </w:rPr>
        <w:t>
**- өндіру және өңдеу базасын техникамен қайта жарақтандыру жөніндегі іс-шараларға арналған қаражат көлемі (мың теңге);</w:t>
      </w:r>
      <w:r>
        <w:br/>
      </w:r>
      <w:r>
        <w:rPr>
          <w:rFonts w:ascii="Times New Roman"/>
          <w:b w:val="false"/>
          <w:i w:val="false"/>
          <w:color w:val="000000"/>
          <w:sz w:val="28"/>
        </w:rPr>
        <w:t>
*** - балық ресурстарының және басқа су жануарларының (ащы-тұзды су айдындарын қоспағанда) өсімін молайту жөнніндегі іс-шараларға арналған қаражат көлемі (мың теңге);</w:t>
      </w:r>
      <w:r>
        <w:br/>
      </w:r>
      <w:r>
        <w:rPr>
          <w:rFonts w:ascii="Times New Roman"/>
          <w:b w:val="false"/>
          <w:i w:val="false"/>
          <w:color w:val="000000"/>
          <w:sz w:val="28"/>
        </w:rPr>
        <w:t>
****- балықтандыруға арналған қаражат көлемі және жіберілген шабақтардың саны (ащы-тұзды су айдындарын қоспағанда) (мың теңге);</w:t>
      </w:r>
      <w:r>
        <w:br/>
      </w:r>
      <w:r>
        <w:rPr>
          <w:rFonts w:ascii="Times New Roman"/>
          <w:b w:val="false"/>
          <w:i w:val="false"/>
          <w:color w:val="000000"/>
          <w:sz w:val="28"/>
        </w:rPr>
        <w:t>
*****- балық ресурстары мен басқа су жануарларын және олардың мекендеу ортасын қорғау жөніндегі іс-шараларға арналған қаражат көлемі (мың теңге).</w:t>
      </w:r>
    </w:p>
    <w:p>
      <w:pPr>
        <w:spacing w:after="0"/>
        <w:ind w:left="0"/>
        <w:jc w:val="both"/>
      </w:pPr>
      <w:r>
        <w:rPr>
          <w:rFonts w:ascii="Times New Roman"/>
          <w:b w:val="false"/>
          <w:i w:val="false"/>
          <w:color w:val="000000"/>
          <w:sz w:val="28"/>
        </w:rPr>
        <w:t>____________________________________________________________ Мөр орны</w:t>
      </w:r>
      <w:r>
        <w:br/>
      </w:r>
      <w:r>
        <w:rPr>
          <w:rFonts w:ascii="Times New Roman"/>
          <w:b w:val="false"/>
          <w:i w:val="false"/>
          <w:color w:val="000000"/>
          <w:sz w:val="28"/>
        </w:rPr>
        <w:t>
Орындаушының тегі, аты, әкесінің аты (бар болған жағдайда), байланыс</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93" w:id="43"/>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43"/>
    <w:bookmarkStart w:name="z94" w:id="44"/>
    <w:p>
      <w:pPr>
        <w:spacing w:after="0"/>
        <w:ind w:left="0"/>
        <w:jc w:val="left"/>
      </w:pPr>
      <w:r>
        <w:rPr>
          <w:rFonts w:ascii="Times New Roman"/>
          <w:b/>
          <w:i w:val="false"/>
          <w:color w:val="000000"/>
        </w:rPr>
        <w:t xml:space="preserve"> 
Әкімшілік деректер жинақтауға арналған нысанды толтыру бойынша түсіндірме</w:t>
      </w:r>
    </w:p>
    <w:bookmarkEnd w:id="44"/>
    <w:bookmarkStart w:name="z95" w:id="45"/>
    <w:p>
      <w:pPr>
        <w:spacing w:after="0"/>
        <w:ind w:left="0"/>
        <w:jc w:val="left"/>
      </w:pPr>
      <w:r>
        <w:rPr>
          <w:rFonts w:ascii="Times New Roman"/>
          <w:b/>
          <w:i w:val="false"/>
          <w:color w:val="000000"/>
        </w:rPr>
        <w:t xml:space="preserve"> 
Балық шаруашылығы су айдындарын және (немесе) учаскелерін</w:t>
      </w:r>
      <w:r>
        <w:br/>
      </w:r>
      <w:r>
        <w:rPr>
          <w:rFonts w:ascii="Times New Roman"/>
          <w:b/>
          <w:i w:val="false"/>
          <w:color w:val="000000"/>
        </w:rPr>
        <w:t>
бекітіп берудің бүкіл кезеңіне балық шаруашылығын</w:t>
      </w:r>
      <w:r>
        <w:br/>
      </w:r>
      <w:r>
        <w:rPr>
          <w:rFonts w:ascii="Times New Roman"/>
          <w:b/>
          <w:i w:val="false"/>
          <w:color w:val="000000"/>
        </w:rPr>
        <w:t>
дамытуға арналған пайдаланушылар қаражатының</w:t>
      </w:r>
      <w:r>
        <w:br/>
      </w:r>
      <w:r>
        <w:rPr>
          <w:rFonts w:ascii="Times New Roman"/>
          <w:b/>
          <w:i w:val="false"/>
          <w:color w:val="000000"/>
        </w:rPr>
        <w:t>
жоспарланып отырған көлемі туралы</w:t>
      </w:r>
      <w:r>
        <w:br/>
      </w:r>
      <w:r>
        <w:rPr>
          <w:rFonts w:ascii="Times New Roman"/>
          <w:b/>
          <w:i w:val="false"/>
          <w:color w:val="000000"/>
        </w:rPr>
        <w:t>
мәліметтер</w:t>
      </w:r>
    </w:p>
    <w:bookmarkEnd w:id="45"/>
    <w:bookmarkStart w:name="z96" w:id="46"/>
    <w:p>
      <w:pPr>
        <w:spacing w:after="0"/>
        <w:ind w:left="0"/>
        <w:jc w:val="left"/>
      </w:pPr>
      <w:r>
        <w:rPr>
          <w:rFonts w:ascii="Times New Roman"/>
          <w:b/>
          <w:i w:val="false"/>
          <w:color w:val="000000"/>
        </w:rPr>
        <w:t xml:space="preserve"> 
1. Жалпы ережелер</w:t>
      </w:r>
    </w:p>
    <w:bookmarkEnd w:id="46"/>
    <w:bookmarkStart w:name="z97" w:id="47"/>
    <w:p>
      <w:pPr>
        <w:spacing w:after="0"/>
        <w:ind w:left="0"/>
        <w:jc w:val="both"/>
      </w:pPr>
      <w:r>
        <w:rPr>
          <w:rFonts w:ascii="Times New Roman"/>
          <w:b w:val="false"/>
          <w:i w:val="false"/>
          <w:color w:val="000000"/>
          <w:sz w:val="28"/>
        </w:rPr>
        <w:t>
      1. Әкімшілік деректер жинауға арналған «Балық шаруашылығы су айдындарын және (немесе) учаскелерін бекітіп берудің бүкіл кезеңіне балық шаруашылығын дамытуға арналған пайдаланушылар қаражатының жоспарланып отырған көлемі туралы мәліметтер» нысаны (бұдан әрі – 4-нысан)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xml:space="preserve">
      4-нысанды жүргізудің негізгі міндеті балық шаруашылығы су айдындарын және (немесе) учаскелерін бекітіп берудің бүкіл кезеңіне балық шаруашылығын дамытуға арналған пайдаланушылар қаражатының жоспарланып отырған көлемі туралы ақпараттық сипатқа ие. </w:t>
      </w:r>
      <w:r>
        <w:br/>
      </w:r>
      <w:r>
        <w:rPr>
          <w:rFonts w:ascii="Times New Roman"/>
          <w:b w:val="false"/>
          <w:i w:val="false"/>
          <w:color w:val="000000"/>
          <w:sz w:val="28"/>
        </w:rPr>
        <w:t>
</w:t>
      </w:r>
      <w:r>
        <w:rPr>
          <w:rFonts w:ascii="Times New Roman"/>
          <w:b w:val="false"/>
          <w:i w:val="false"/>
          <w:color w:val="000000"/>
          <w:sz w:val="28"/>
        </w:rPr>
        <w:t>
      2. 4-нысанды растаушы құжаттар болған жағдайда жануарлар дүниесін пайдаланушылар толтырады және ол Қазақстан Республикасы Ауыл шаруашылығы министрлігі Орман шаруашылығы және жануарлар дүниесі комитетінің аумақтық бөлімшелері Комитетке есепті жылдың 15 шілдесінен және 15 қаңтарынан кешіктірмей беруі үшін Комитеттің аумақтық бөлімшелеріне есепті жылдың 10 шілдесінен және 10 қаңтарынан кешіктірмей жарты жылда бір рет беріледі.</w:t>
      </w:r>
      <w:r>
        <w:br/>
      </w:r>
      <w:r>
        <w:rPr>
          <w:rFonts w:ascii="Times New Roman"/>
          <w:b w:val="false"/>
          <w:i w:val="false"/>
          <w:color w:val="000000"/>
          <w:sz w:val="28"/>
        </w:rPr>
        <w:t>
</w:t>
      </w:r>
      <w:r>
        <w:rPr>
          <w:rFonts w:ascii="Times New Roman"/>
          <w:b w:val="false"/>
          <w:i w:val="false"/>
          <w:color w:val="000000"/>
          <w:sz w:val="28"/>
        </w:rPr>
        <w:t>
      3. 4-нысан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4-нысанға толтырған кезде жануарлар дүниесін пайдаланушы, содан кейін уәкілетті орган ведомствосының аумақтық бөлімшесінің басшысы, ал ол болмаған жағдайда, оның міндетін атқарушы адам қол қояды.</w:t>
      </w:r>
    </w:p>
    <w:bookmarkEnd w:id="47"/>
    <w:bookmarkStart w:name="z101" w:id="48"/>
    <w:p>
      <w:pPr>
        <w:spacing w:after="0"/>
        <w:ind w:left="0"/>
        <w:jc w:val="left"/>
      </w:pPr>
      <w:r>
        <w:rPr>
          <w:rFonts w:ascii="Times New Roman"/>
          <w:b/>
          <w:i w:val="false"/>
          <w:color w:val="000000"/>
        </w:rPr>
        <w:t xml:space="preserve"> 
2. 4-нысанды толтыру бойынша түсіндірме</w:t>
      </w:r>
    </w:p>
    <w:bookmarkEnd w:id="48"/>
    <w:bookmarkStart w:name="z102" w:id="49"/>
    <w:p>
      <w:pPr>
        <w:spacing w:after="0"/>
        <w:ind w:left="0"/>
        <w:jc w:val="both"/>
      </w:pPr>
      <w:r>
        <w:rPr>
          <w:rFonts w:ascii="Times New Roman"/>
          <w:b w:val="false"/>
          <w:i w:val="false"/>
          <w:color w:val="000000"/>
          <w:sz w:val="28"/>
        </w:rPr>
        <w:t>
      5. 4-нысанның «Реттік нөмірі» деген 1-бағанында реті бойынша нөмірлеу көрсетіледі және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4-нысанның 2-бағанында жануарлар дүниесін пайдаланушының атауы көрсетіледі.</w:t>
      </w:r>
      <w:r>
        <w:br/>
      </w:r>
      <w:r>
        <w:rPr>
          <w:rFonts w:ascii="Times New Roman"/>
          <w:b w:val="false"/>
          <w:i w:val="false"/>
          <w:color w:val="000000"/>
          <w:sz w:val="28"/>
        </w:rPr>
        <w:t>
</w:t>
      </w:r>
      <w:r>
        <w:rPr>
          <w:rFonts w:ascii="Times New Roman"/>
          <w:b w:val="false"/>
          <w:i w:val="false"/>
          <w:color w:val="000000"/>
          <w:sz w:val="28"/>
        </w:rPr>
        <w:t>
      7. 4-нысанның 3-бағанында Қазақстан Республикасының тиісті облысы әкімдігінің қаулысымен пайдаланушыға бекітіп берілген балық шаруашылығы су айдынының және (немесе) учаскесінің атауы көрсетіледі.</w:t>
      </w:r>
      <w:r>
        <w:br/>
      </w:r>
      <w:r>
        <w:rPr>
          <w:rFonts w:ascii="Times New Roman"/>
          <w:b w:val="false"/>
          <w:i w:val="false"/>
          <w:color w:val="000000"/>
          <w:sz w:val="28"/>
        </w:rPr>
        <w:t>
</w:t>
      </w:r>
      <w:r>
        <w:rPr>
          <w:rFonts w:ascii="Times New Roman"/>
          <w:b w:val="false"/>
          <w:i w:val="false"/>
          <w:color w:val="000000"/>
          <w:sz w:val="28"/>
        </w:rPr>
        <w:t xml:space="preserve">
      8. 4-нысанның 4-бағанында балық шаруашылығы су айдындарын және (немесе) учаскелерін пайдаланушыларға бекітіп берудің бүкіл кезеңіне арналған қаражат көлемі жылдар бойынша көрсетіледі. </w:t>
      </w:r>
      <w:r>
        <w:br/>
      </w:r>
      <w:r>
        <w:rPr>
          <w:rFonts w:ascii="Times New Roman"/>
          <w:b w:val="false"/>
          <w:i w:val="false"/>
          <w:color w:val="000000"/>
          <w:sz w:val="28"/>
        </w:rPr>
        <w:t>
</w:t>
      </w:r>
      <w:r>
        <w:rPr>
          <w:rFonts w:ascii="Times New Roman"/>
          <w:b w:val="false"/>
          <w:i w:val="false"/>
          <w:color w:val="000000"/>
          <w:sz w:val="28"/>
        </w:rPr>
        <w:t>
      9. 4-нысанның 5-бағанында балық шаруашылығы су айдындарын және (немесе) учаскелерін пайдаланушыларға бекітіп берудің бүкіл кезеңіне балық шаруашылығын дамытуға арналған қаражаттың жоспарланып отырған жалпы қорытынды көлемі көрсетіледі.</w:t>
      </w:r>
    </w:p>
    <w:bookmarkEnd w:id="49"/>
    <w:bookmarkStart w:name="z107"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5-қосымша            </w:t>
      </w:r>
    </w:p>
    <w:bookmarkEnd w:id="50"/>
    <w:bookmarkStart w:name="z108" w:id="51"/>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5-қосымша            </w:t>
      </w:r>
    </w:p>
    <w:bookmarkEnd w:id="51"/>
    <w:bookmarkStart w:name="z109" w:id="52"/>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52"/>
    <w:bookmarkStart w:name="z110" w:id="53"/>
    <w:p>
      <w:pPr>
        <w:spacing w:after="0"/>
        <w:ind w:left="0"/>
        <w:jc w:val="both"/>
      </w:pPr>
      <w:r>
        <w:rPr>
          <w:rFonts w:ascii="Times New Roman"/>
          <w:b w:val="false"/>
          <w:i w:val="false"/>
          <w:color w:val="000000"/>
          <w:sz w:val="28"/>
        </w:rPr>
        <w:t>
</w:t>
      </w:r>
      <w:r>
        <w:rPr>
          <w:rFonts w:ascii="Times New Roman"/>
          <w:b/>
          <w:i w:val="false"/>
          <w:color w:val="000000"/>
          <w:sz w:val="28"/>
        </w:rPr>
        <w:t>       Жергілікті маңызы бар балық шаруашылығы су айдындары</w:t>
      </w:r>
      <w:r>
        <w:br/>
      </w:r>
      <w:r>
        <w:rPr>
          <w:rFonts w:ascii="Times New Roman"/>
          <w:b w:val="false"/>
          <w:i w:val="false"/>
          <w:color w:val="000000"/>
          <w:sz w:val="28"/>
        </w:rPr>
        <w:t>
</w:t>
      </w:r>
      <w:r>
        <w:rPr>
          <w:rFonts w:ascii="Times New Roman"/>
          <w:b/>
          <w:i w:val="false"/>
          <w:color w:val="000000"/>
          <w:sz w:val="28"/>
        </w:rPr>
        <w:t>                 және (немесе) учаскелері туралы</w:t>
      </w:r>
      <w:r>
        <w:br/>
      </w:r>
      <w:r>
        <w:rPr>
          <w:rFonts w:ascii="Times New Roman"/>
          <w:b w:val="false"/>
          <w:i w:val="false"/>
          <w:color w:val="000000"/>
          <w:sz w:val="28"/>
        </w:rPr>
        <w:t>
</w:t>
      </w:r>
      <w:r>
        <w:rPr>
          <w:rFonts w:ascii="Times New Roman"/>
          <w:b/>
          <w:i w:val="false"/>
          <w:color w:val="000000"/>
          <w:sz w:val="28"/>
        </w:rPr>
        <w:t>                            мәліметтер</w:t>
      </w:r>
    </w:p>
    <w:bookmarkEnd w:id="53"/>
    <w:bookmarkStart w:name="z111" w:id="54"/>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20___жылғы____________есепті кезең</w:t>
      </w:r>
      <w:r>
        <w:br/>
      </w:r>
      <w:r>
        <w:rPr>
          <w:rFonts w:ascii="Times New Roman"/>
          <w:b w:val="false"/>
          <w:i w:val="false"/>
          <w:color w:val="000000"/>
          <w:sz w:val="28"/>
        </w:rPr>
        <w:t>
                       </w:t>
      </w:r>
      <w:r>
        <w:rPr>
          <w:rFonts w:ascii="Times New Roman"/>
          <w:b/>
          <w:i w:val="false"/>
          <w:color w:val="000000"/>
          <w:sz w:val="28"/>
        </w:rPr>
        <w:t>(жартыжылдық)</w:t>
      </w:r>
    </w:p>
    <w:bookmarkEnd w:id="54"/>
    <w:p>
      <w:pPr>
        <w:spacing w:after="0"/>
        <w:ind w:left="0"/>
        <w:jc w:val="both"/>
      </w:pPr>
      <w:r>
        <w:rPr>
          <w:rFonts w:ascii="Times New Roman"/>
          <w:b w:val="false"/>
          <w:i w:val="false"/>
          <w:color w:val="000000"/>
          <w:sz w:val="28"/>
        </w:rPr>
        <w:t>      Индекс: 5-бш – жергілікті маңызы бар балық шаруашылығы су</w:t>
      </w:r>
      <w:r>
        <w:br/>
      </w:r>
      <w:r>
        <w:rPr>
          <w:rFonts w:ascii="Times New Roman"/>
          <w:b w:val="false"/>
          <w:i w:val="false"/>
          <w:color w:val="000000"/>
          <w:sz w:val="28"/>
        </w:rPr>
        <w:t>
айдындары және (немесе) учаскелері.</w:t>
      </w:r>
      <w:r>
        <w:br/>
      </w:r>
      <w:r>
        <w:rPr>
          <w:rFonts w:ascii="Times New Roman"/>
          <w:b w:val="false"/>
          <w:i w:val="false"/>
          <w:color w:val="000000"/>
          <w:sz w:val="28"/>
        </w:rPr>
        <w:t>
      Кезеңділігі: Жартыжылдық.</w:t>
      </w:r>
      <w:r>
        <w:br/>
      </w:r>
      <w:r>
        <w:rPr>
          <w:rFonts w:ascii="Times New Roman"/>
          <w:b w:val="false"/>
          <w:i w:val="false"/>
          <w:color w:val="000000"/>
          <w:sz w:val="28"/>
        </w:rPr>
        <w:t>
      Ұсынатындар: Қазақстан Республикасы Ауыл шаруашылығы</w:t>
      </w:r>
      <w:r>
        <w:br/>
      </w:r>
      <w:r>
        <w:rPr>
          <w:rFonts w:ascii="Times New Roman"/>
          <w:b w:val="false"/>
          <w:i w:val="false"/>
          <w:color w:val="000000"/>
          <w:sz w:val="28"/>
        </w:rPr>
        <w:t>
министрлігі Орман шаруашылығы және жануарлар дүниесі комитетінің</w:t>
      </w:r>
      <w:r>
        <w:br/>
      </w:r>
      <w:r>
        <w:rPr>
          <w:rFonts w:ascii="Times New Roman"/>
          <w:b w:val="false"/>
          <w:i w:val="false"/>
          <w:color w:val="000000"/>
          <w:sz w:val="28"/>
        </w:rPr>
        <w:t>
аумақтық бөлімшелері.</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Ұсынылу мерзімі – есепті жылдың 10 шілдесі және 10 қаңтары.</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465"/>
        <w:gridCol w:w="1497"/>
        <w:gridCol w:w="1481"/>
        <w:gridCol w:w="1269"/>
        <w:gridCol w:w="1904"/>
        <w:gridCol w:w="1389"/>
        <w:gridCol w:w="1223"/>
        <w:gridCol w:w="1772"/>
        <w:gridCol w:w="1521"/>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 (әкімшілік-аумақтық объектілердің жіктеуіші)</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су айдынының саны (жалпы алаңын (гектар) көрсете отырып)</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 айдындарының саны ( жалпы алаңын (гектар) көрсете отырып)</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Тізбеге енгізілген балық шаруашылығы су айдынының саны (облыстық әкімдіктің қаулысына сәйкес) (жалпы алаңын (гектар)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Бекітіп берілген балық шаруашылығы су айдындары (облыстық әкімдіктің қаулысына сәйкес)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Бекітіп берілмеген балық шаруашылығы су айдындарының саны (жалпы алаңын (гектар) көрсете отырып)</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Үстіміздегі жылы қайталама конкурсқа қойылатын балық шаруашылығы су айдындарының және (немесе) учаскелерінің саны (жалпы алаңын (гектар) көрсете отырып)</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су айдындарының және (немесе) учаскелерінің саны (жалпы алаңын (гектар) көрсете отырып)</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 бекітіп берілген балық шаруашылығы ұйымдарының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____________________________________________________________ Мөр орны</w:t>
      </w:r>
      <w:r>
        <w:br/>
      </w:r>
      <w:r>
        <w:rPr>
          <w:rFonts w:ascii="Times New Roman"/>
          <w:b w:val="false"/>
          <w:i w:val="false"/>
          <w:color w:val="000000"/>
          <w:sz w:val="28"/>
        </w:rPr>
        <w:t>
Орындаушының тегі, аты, әкесінің аты (бар болған жағдайда), байланыс</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12" w:id="55"/>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55"/>
    <w:bookmarkStart w:name="z113" w:id="56"/>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бойынша түсіндірме</w:t>
      </w:r>
    </w:p>
    <w:bookmarkEnd w:id="56"/>
    <w:bookmarkStart w:name="z114" w:id="57"/>
    <w:p>
      <w:pPr>
        <w:spacing w:after="0"/>
        <w:ind w:left="0"/>
        <w:jc w:val="left"/>
      </w:pPr>
      <w:r>
        <w:rPr>
          <w:rFonts w:ascii="Times New Roman"/>
          <w:b/>
          <w:i w:val="false"/>
          <w:color w:val="000000"/>
        </w:rPr>
        <w:t xml:space="preserve"> 
Жергілікті маңызы бар балық шаруашылығы су айдындары</w:t>
      </w:r>
      <w:r>
        <w:br/>
      </w:r>
      <w:r>
        <w:rPr>
          <w:rFonts w:ascii="Times New Roman"/>
          <w:b/>
          <w:i w:val="false"/>
          <w:color w:val="000000"/>
        </w:rPr>
        <w:t>
және (немесе) учаскелері туралы мәліметтер</w:t>
      </w:r>
    </w:p>
    <w:bookmarkEnd w:id="57"/>
    <w:bookmarkStart w:name="z115" w:id="58"/>
    <w:p>
      <w:pPr>
        <w:spacing w:after="0"/>
        <w:ind w:left="0"/>
        <w:jc w:val="left"/>
      </w:pPr>
      <w:r>
        <w:rPr>
          <w:rFonts w:ascii="Times New Roman"/>
          <w:b/>
          <w:i w:val="false"/>
          <w:color w:val="000000"/>
        </w:rPr>
        <w:t xml:space="preserve"> 
1. Жалпы ережелер</w:t>
      </w:r>
    </w:p>
    <w:bookmarkEnd w:id="58"/>
    <w:bookmarkStart w:name="z116" w:id="59"/>
    <w:p>
      <w:pPr>
        <w:spacing w:after="0"/>
        <w:ind w:left="0"/>
        <w:jc w:val="both"/>
      </w:pPr>
      <w:r>
        <w:rPr>
          <w:rFonts w:ascii="Times New Roman"/>
          <w:b w:val="false"/>
          <w:i w:val="false"/>
          <w:color w:val="000000"/>
          <w:sz w:val="28"/>
        </w:rPr>
        <w:t>
      1. Әкімшілік деректер жинауға арналған «Жергілікті маңызы бар балық шаруашылығы су айдындары және (немесе) учаскелері туралы мәліметтер» нысаны (бұдан әрі – 5-нысан) «Жануарлар дүниесiн қорғау, өсiмiн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xml:space="preserve">
      5-нысанды жүргізудің негізгі міндеті Қазақстан Республикасының жергілікті маңызы бар балық шаруашылығы су айдындары және (немесе) учаскелері туралы ақпараттық сипат ие. </w:t>
      </w:r>
      <w:r>
        <w:br/>
      </w:r>
      <w:r>
        <w:rPr>
          <w:rFonts w:ascii="Times New Roman"/>
          <w:b w:val="false"/>
          <w:i w:val="false"/>
          <w:color w:val="000000"/>
          <w:sz w:val="28"/>
        </w:rPr>
        <w:t>
</w:t>
      </w:r>
      <w:r>
        <w:rPr>
          <w:rFonts w:ascii="Times New Roman"/>
          <w:b w:val="false"/>
          <w:i w:val="false"/>
          <w:color w:val="000000"/>
          <w:sz w:val="28"/>
        </w:rPr>
        <w:t>
      2. 5-нысанды Қазақстан Республикасы Ауыл шаруашылығы министрлігі Орман шаруашылығы және жануарлар дүниесі комитетінің аумақтық бөлімшелері жарты жылда бір рет толтырып, Комитетке есепті жылдың 10 шілдесінен және 10 қаңтарынан кешіктірмей ұсынады.</w:t>
      </w:r>
      <w:r>
        <w:br/>
      </w:r>
      <w:r>
        <w:rPr>
          <w:rFonts w:ascii="Times New Roman"/>
          <w:b w:val="false"/>
          <w:i w:val="false"/>
          <w:color w:val="000000"/>
          <w:sz w:val="28"/>
        </w:rPr>
        <w:t>
</w:t>
      </w:r>
      <w:r>
        <w:rPr>
          <w:rFonts w:ascii="Times New Roman"/>
          <w:b w:val="false"/>
          <w:i w:val="false"/>
          <w:color w:val="000000"/>
          <w:sz w:val="28"/>
        </w:rPr>
        <w:t>
      3. 5-нысан алғашқы есеп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5-нысанға уәкілетті орган ведомствосы аумақтық бөлімшесінің басшысы, ал ол болмаған жағдайда оның міндеттерін атқарушы тұлға қол қояды.</w:t>
      </w:r>
    </w:p>
    <w:bookmarkEnd w:id="59"/>
    <w:bookmarkStart w:name="z120" w:id="60"/>
    <w:p>
      <w:pPr>
        <w:spacing w:after="0"/>
        <w:ind w:left="0"/>
        <w:jc w:val="left"/>
      </w:pPr>
      <w:r>
        <w:rPr>
          <w:rFonts w:ascii="Times New Roman"/>
          <w:b/>
          <w:i w:val="false"/>
          <w:color w:val="000000"/>
        </w:rPr>
        <w:t xml:space="preserve"> 
2. 5-нысанды толтыру бойынша түсіндірме</w:t>
      </w:r>
    </w:p>
    <w:bookmarkEnd w:id="60"/>
    <w:bookmarkStart w:name="z121" w:id="61"/>
    <w:p>
      <w:pPr>
        <w:spacing w:after="0"/>
        <w:ind w:left="0"/>
        <w:jc w:val="both"/>
      </w:pPr>
      <w:r>
        <w:rPr>
          <w:rFonts w:ascii="Times New Roman"/>
          <w:b w:val="false"/>
          <w:i w:val="false"/>
          <w:color w:val="000000"/>
          <w:sz w:val="28"/>
        </w:rPr>
        <w:t>
      5. 5-нысанның «Реттік нөмірі» деген 1-бағанында реті бойынша нөмірлеу көрсетіледі және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5-нысанның 2-бағанында есептілік кезеңіндегі балық шаруашылығы су айдындары орналасқан облыс атауы көрсетіледі.</w:t>
      </w:r>
      <w:r>
        <w:br/>
      </w:r>
      <w:r>
        <w:rPr>
          <w:rFonts w:ascii="Times New Roman"/>
          <w:b w:val="false"/>
          <w:i w:val="false"/>
          <w:color w:val="000000"/>
          <w:sz w:val="28"/>
        </w:rPr>
        <w:t>
</w:t>
      </w:r>
      <w:r>
        <w:rPr>
          <w:rFonts w:ascii="Times New Roman"/>
          <w:b w:val="false"/>
          <w:i w:val="false"/>
          <w:color w:val="000000"/>
          <w:sz w:val="28"/>
        </w:rPr>
        <w:t>
      7. 5-нысанның 3-бағанында ОӘАК бойынша орналасқан жерінің коды (әкімшілік-аумақтық объектілердің жіктеуіші) көрсетіледі.</w:t>
      </w:r>
      <w:r>
        <w:br/>
      </w:r>
      <w:r>
        <w:rPr>
          <w:rFonts w:ascii="Times New Roman"/>
          <w:b w:val="false"/>
          <w:i w:val="false"/>
          <w:color w:val="000000"/>
          <w:sz w:val="28"/>
        </w:rPr>
        <w:t>
</w:t>
      </w:r>
      <w:r>
        <w:rPr>
          <w:rFonts w:ascii="Times New Roman"/>
          <w:b w:val="false"/>
          <w:i w:val="false"/>
          <w:color w:val="000000"/>
          <w:sz w:val="28"/>
        </w:rPr>
        <w:t>
      8. 5-нысанның 4-бағанында тексерілген су айдынының жалпы саны көрсетіледі (жалпы алаңын (гектар) көрсете отырып).</w:t>
      </w:r>
      <w:r>
        <w:br/>
      </w:r>
      <w:r>
        <w:rPr>
          <w:rFonts w:ascii="Times New Roman"/>
          <w:b w:val="false"/>
          <w:i w:val="false"/>
          <w:color w:val="000000"/>
          <w:sz w:val="28"/>
        </w:rPr>
        <w:t>
</w:t>
      </w:r>
      <w:r>
        <w:rPr>
          <w:rFonts w:ascii="Times New Roman"/>
          <w:b w:val="false"/>
          <w:i w:val="false"/>
          <w:color w:val="000000"/>
          <w:sz w:val="28"/>
        </w:rPr>
        <w:t>
      9. 5-нысанның 5-бағанында тексерілетін су айдындарының жалпы саны көрсетіледі (жалпы алаңын (гектар) көрсете отырып).</w:t>
      </w:r>
      <w:r>
        <w:br/>
      </w:r>
      <w:r>
        <w:rPr>
          <w:rFonts w:ascii="Times New Roman"/>
          <w:b w:val="false"/>
          <w:i w:val="false"/>
          <w:color w:val="000000"/>
          <w:sz w:val="28"/>
        </w:rPr>
        <w:t>
</w:t>
      </w:r>
      <w:r>
        <w:rPr>
          <w:rFonts w:ascii="Times New Roman"/>
          <w:b w:val="false"/>
          <w:i w:val="false"/>
          <w:color w:val="000000"/>
          <w:sz w:val="28"/>
        </w:rPr>
        <w:t>
      10. 5-нысанның 6-бағанында Тізбеге енгізілген (облыс әкімдігінің қаулысына сәйкес) балық шаруашылығы су айдындарының жалпы саны көрсетіледі (жалпы алаңын (гектар) көрсете отырып).</w:t>
      </w:r>
      <w:r>
        <w:br/>
      </w:r>
      <w:r>
        <w:rPr>
          <w:rFonts w:ascii="Times New Roman"/>
          <w:b w:val="false"/>
          <w:i w:val="false"/>
          <w:color w:val="000000"/>
          <w:sz w:val="28"/>
        </w:rPr>
        <w:t>
</w:t>
      </w:r>
      <w:r>
        <w:rPr>
          <w:rFonts w:ascii="Times New Roman"/>
          <w:b w:val="false"/>
          <w:i w:val="false"/>
          <w:color w:val="000000"/>
          <w:sz w:val="28"/>
        </w:rPr>
        <w:t>
      11. 5-нысанның 7-бағанында бекітіп берілген (облыс әкімдігінің қаулысына сәйкес) балық шаруашылығы су айдындарының, оның ішінде бекітіп берілген су айдындарының және (немесе) учаскелері енгізілген жалпы саны (жалпы алаңын (гектар) көрсете отырып), сондай-ақ су айдындары бекітіп берілген балық шаруашылығы ұйымдарының саны көрсетіледі.</w:t>
      </w:r>
      <w:r>
        <w:br/>
      </w:r>
      <w:r>
        <w:rPr>
          <w:rFonts w:ascii="Times New Roman"/>
          <w:b w:val="false"/>
          <w:i w:val="false"/>
          <w:color w:val="000000"/>
          <w:sz w:val="28"/>
        </w:rPr>
        <w:t>
</w:t>
      </w:r>
      <w:r>
        <w:rPr>
          <w:rFonts w:ascii="Times New Roman"/>
          <w:b w:val="false"/>
          <w:i w:val="false"/>
          <w:color w:val="000000"/>
          <w:sz w:val="28"/>
        </w:rPr>
        <w:t>
      12. 5-нысаның 8-бағанында бекітіп берілмеген балық шаруашылығы су айдындарының жалпы саны көрсетіледі (жалпы алаңын (гектар) көрсете отырып).</w:t>
      </w:r>
      <w:r>
        <w:br/>
      </w:r>
      <w:r>
        <w:rPr>
          <w:rFonts w:ascii="Times New Roman"/>
          <w:b w:val="false"/>
          <w:i w:val="false"/>
          <w:color w:val="000000"/>
          <w:sz w:val="28"/>
        </w:rPr>
        <w:t>
</w:t>
      </w:r>
      <w:r>
        <w:rPr>
          <w:rFonts w:ascii="Times New Roman"/>
          <w:b w:val="false"/>
          <w:i w:val="false"/>
          <w:color w:val="000000"/>
          <w:sz w:val="28"/>
        </w:rPr>
        <w:t>
      13. 5-нысанның 9-бағанында ағымдағы жылы қайтадан конкурсқа қойылатын балық шаруашылығы су айдындарының және (немесе) учаскелерінің жалпы саны көрсетіледі (жалпы алаңын (гектар) көрсете отырып).</w:t>
      </w:r>
    </w:p>
    <w:bookmarkEnd w:id="61"/>
    <w:bookmarkStart w:name="z130"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6-қосымша            </w:t>
      </w:r>
    </w:p>
    <w:bookmarkEnd w:id="62"/>
    <w:bookmarkStart w:name="z131" w:id="63"/>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6-қосымша            </w:t>
      </w:r>
    </w:p>
    <w:bookmarkEnd w:id="63"/>
    <w:bookmarkStart w:name="z132" w:id="64"/>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64"/>
    <w:bookmarkStart w:name="z133" w:id="65"/>
    <w:p>
      <w:pPr>
        <w:spacing w:after="0"/>
        <w:ind w:left="0"/>
        <w:jc w:val="both"/>
      </w:pPr>
      <w:r>
        <w:rPr>
          <w:rFonts w:ascii="Times New Roman"/>
          <w:b w:val="false"/>
          <w:i w:val="false"/>
          <w:color w:val="000000"/>
          <w:sz w:val="28"/>
        </w:rPr>
        <w:t>
</w:t>
      </w:r>
      <w:r>
        <w:rPr>
          <w:rFonts w:ascii="Times New Roman"/>
          <w:b/>
          <w:i w:val="false"/>
          <w:color w:val="000000"/>
          <w:sz w:val="28"/>
        </w:rPr>
        <w:t>Халықаралық және республикалық маңызы бар балық шаруашылығы су</w:t>
      </w:r>
      <w:r>
        <w:br/>
      </w:r>
      <w:r>
        <w:rPr>
          <w:rFonts w:ascii="Times New Roman"/>
          <w:b w:val="false"/>
          <w:i w:val="false"/>
          <w:color w:val="000000"/>
          <w:sz w:val="28"/>
        </w:rPr>
        <w:t>
</w:t>
      </w:r>
      <w:r>
        <w:rPr>
          <w:rFonts w:ascii="Times New Roman"/>
          <w:b/>
          <w:i w:val="false"/>
          <w:color w:val="000000"/>
          <w:sz w:val="28"/>
        </w:rPr>
        <w:t>          айдындары және (немесе) учаскелері туралы</w:t>
      </w:r>
      <w:r>
        <w:br/>
      </w:r>
      <w:r>
        <w:rPr>
          <w:rFonts w:ascii="Times New Roman"/>
          <w:b w:val="false"/>
          <w:i w:val="false"/>
          <w:color w:val="000000"/>
          <w:sz w:val="28"/>
        </w:rPr>
        <w:t>
</w:t>
      </w:r>
      <w:r>
        <w:rPr>
          <w:rFonts w:ascii="Times New Roman"/>
          <w:b/>
          <w:i w:val="false"/>
          <w:color w:val="000000"/>
          <w:sz w:val="28"/>
        </w:rPr>
        <w:t>                           мәліметтер</w:t>
      </w:r>
    </w:p>
    <w:bookmarkEnd w:id="65"/>
    <w:bookmarkStart w:name="z134" w:id="66"/>
    <w:p>
      <w:pPr>
        <w:spacing w:after="0"/>
        <w:ind w:left="0"/>
        <w:jc w:val="both"/>
      </w:pPr>
      <w:r>
        <w:rPr>
          <w:rFonts w:ascii="Times New Roman"/>
          <w:b w:val="false"/>
          <w:i w:val="false"/>
          <w:color w:val="000000"/>
          <w:sz w:val="28"/>
        </w:rPr>
        <w:t>
</w:t>
      </w:r>
      <w:r>
        <w:rPr>
          <w:rFonts w:ascii="Times New Roman"/>
          <w:b/>
          <w:i w:val="false"/>
          <w:color w:val="000000"/>
          <w:sz w:val="28"/>
        </w:rPr>
        <w:t>             20 ___ жылғы ________есепті кезең</w:t>
      </w:r>
      <w:r>
        <w:br/>
      </w:r>
      <w:r>
        <w:rPr>
          <w:rFonts w:ascii="Times New Roman"/>
          <w:b w:val="false"/>
          <w:i w:val="false"/>
          <w:color w:val="000000"/>
          <w:sz w:val="28"/>
        </w:rPr>
        <w:t>
                       </w:t>
      </w:r>
      <w:r>
        <w:rPr>
          <w:rFonts w:ascii="Times New Roman"/>
          <w:b/>
          <w:i w:val="false"/>
          <w:color w:val="000000"/>
          <w:sz w:val="28"/>
        </w:rPr>
        <w:t>(жартыжылдық)</w:t>
      </w:r>
    </w:p>
    <w:bookmarkEnd w:id="66"/>
    <w:p>
      <w:pPr>
        <w:spacing w:after="0"/>
        <w:ind w:left="0"/>
        <w:jc w:val="both"/>
      </w:pPr>
      <w:r>
        <w:rPr>
          <w:rFonts w:ascii="Times New Roman"/>
          <w:b w:val="false"/>
          <w:i w:val="false"/>
          <w:color w:val="000000"/>
          <w:sz w:val="28"/>
        </w:rPr>
        <w:t>      Индекс: 6-бш – халықаралық және республикалық маңызы бар балық</w:t>
      </w:r>
      <w:r>
        <w:br/>
      </w:r>
      <w:r>
        <w:rPr>
          <w:rFonts w:ascii="Times New Roman"/>
          <w:b w:val="false"/>
          <w:i w:val="false"/>
          <w:color w:val="000000"/>
          <w:sz w:val="28"/>
        </w:rPr>
        <w:t>
шаруашылығы су айдындары және (немесе) учаскелері.</w:t>
      </w:r>
      <w:r>
        <w:br/>
      </w:r>
      <w:r>
        <w:rPr>
          <w:rFonts w:ascii="Times New Roman"/>
          <w:b w:val="false"/>
          <w:i w:val="false"/>
          <w:color w:val="000000"/>
          <w:sz w:val="28"/>
        </w:rPr>
        <w:t>
      Кезеңділігі: Жартыжылдық.</w:t>
      </w:r>
      <w:r>
        <w:br/>
      </w:r>
      <w:r>
        <w:rPr>
          <w:rFonts w:ascii="Times New Roman"/>
          <w:b w:val="false"/>
          <w:i w:val="false"/>
          <w:color w:val="000000"/>
          <w:sz w:val="28"/>
        </w:rPr>
        <w:t>
      Ұсынатындар: Қазақстан Республикасы Ауыл шаруашылығы</w:t>
      </w:r>
      <w:r>
        <w:br/>
      </w:r>
      <w:r>
        <w:rPr>
          <w:rFonts w:ascii="Times New Roman"/>
          <w:b w:val="false"/>
          <w:i w:val="false"/>
          <w:color w:val="000000"/>
          <w:sz w:val="28"/>
        </w:rPr>
        <w:t>
министрлігі Орман шаруашылығы және жануарлар дүниесі комитетінің</w:t>
      </w:r>
      <w:r>
        <w:br/>
      </w:r>
      <w:r>
        <w:rPr>
          <w:rFonts w:ascii="Times New Roman"/>
          <w:b w:val="false"/>
          <w:i w:val="false"/>
          <w:color w:val="000000"/>
          <w:sz w:val="28"/>
        </w:rPr>
        <w:t>
аумақтық бөлімшелері.</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Ұсынылу мерзімі - есепті жылдың 10 шілдесі және 10 қаңтары.</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748"/>
        <w:gridCol w:w="1139"/>
        <w:gridCol w:w="2670"/>
        <w:gridCol w:w="1644"/>
        <w:gridCol w:w="1600"/>
        <w:gridCol w:w="1758"/>
        <w:gridCol w:w="1794"/>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балық шаруашылығы су айдындарының атауы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 (Әкімшілік-аумақтық объектілердің жіктемесі)</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айдындарының және (немесе) учаскелерінің жалпы саны (жалпы алаңын (гектар) көрсете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 балық шаруашылығы ұйымдарына бекітіп беру</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Бекітілмеген балық шаруашылығы су айдындарының саны (жалпы алаңын (гектар)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су айдындарының саны (жалпы алқабы (гектар) көрсетіліп)</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ұйымдарының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Бекітіп беру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бассейні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 өзені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Балқаш-Алакөл бассейні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су қоймасы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өзенінің атырауы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көлдер жүйесі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Зайсан-Ертіс бассейні: су айдындары және/немесе учаскелері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көлі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су қоймасы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су қоймасы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су қоймасы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 (Павлодар облысы шегінде)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өзені (ШҚО шегінде)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Арал-Сырдария бассейні: су айдындары және/немесе учаскелері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су қоймасы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 (Оңтүстік Қазақстан облысының шегінде)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Нұра-Сарысу бассейні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өзені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 (Қарағанды облысы шегінде)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бассейні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өзені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Тобыл-Торғай бассейні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өзені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Бассейндер бойынша</w:t>
            </w:r>
            <w:r>
              <w:br/>
            </w:r>
            <w:r>
              <w:rPr>
                <w:rFonts w:ascii="Times New Roman"/>
                <w:b w:val="false"/>
                <w:i w:val="false"/>
                <w:color w:val="000000"/>
                <w:sz w:val="20"/>
              </w:rPr>
              <w:t>
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____________________________________________________________ Мөр орны</w:t>
      </w:r>
      <w:r>
        <w:br/>
      </w:r>
      <w:r>
        <w:rPr>
          <w:rFonts w:ascii="Times New Roman"/>
          <w:b w:val="false"/>
          <w:i w:val="false"/>
          <w:color w:val="000000"/>
          <w:sz w:val="28"/>
        </w:rPr>
        <w:t>
Орындаушының тегі, аты, әкесінің аты (бар болған жағдайда), байланыс</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35" w:id="67"/>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67"/>
    <w:bookmarkStart w:name="z136" w:id="68"/>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бойынша түсіндірме</w:t>
      </w:r>
    </w:p>
    <w:bookmarkEnd w:id="68"/>
    <w:bookmarkStart w:name="z137" w:id="69"/>
    <w:p>
      <w:pPr>
        <w:spacing w:after="0"/>
        <w:ind w:left="0"/>
        <w:jc w:val="left"/>
      </w:pPr>
      <w:r>
        <w:rPr>
          <w:rFonts w:ascii="Times New Roman"/>
          <w:b/>
          <w:i w:val="false"/>
          <w:color w:val="000000"/>
        </w:rPr>
        <w:t xml:space="preserve"> 
Халықаралық және республикалық маңызы бар балық шаруашылығы су</w:t>
      </w:r>
      <w:r>
        <w:br/>
      </w:r>
      <w:r>
        <w:rPr>
          <w:rFonts w:ascii="Times New Roman"/>
          <w:b/>
          <w:i w:val="false"/>
          <w:color w:val="000000"/>
        </w:rPr>
        <w:t>
айдындары және (немесе) учаскелері туралы мәліметтер</w:t>
      </w:r>
    </w:p>
    <w:bookmarkEnd w:id="69"/>
    <w:bookmarkStart w:name="z138" w:id="70"/>
    <w:p>
      <w:pPr>
        <w:spacing w:after="0"/>
        <w:ind w:left="0"/>
        <w:jc w:val="left"/>
      </w:pPr>
      <w:r>
        <w:rPr>
          <w:rFonts w:ascii="Times New Roman"/>
          <w:b/>
          <w:i w:val="false"/>
          <w:color w:val="000000"/>
        </w:rPr>
        <w:t xml:space="preserve"> 
1. Жалпы ережелер</w:t>
      </w:r>
    </w:p>
    <w:bookmarkEnd w:id="70"/>
    <w:bookmarkStart w:name="z139" w:id="71"/>
    <w:p>
      <w:pPr>
        <w:spacing w:after="0"/>
        <w:ind w:left="0"/>
        <w:jc w:val="both"/>
      </w:pPr>
      <w:r>
        <w:rPr>
          <w:rFonts w:ascii="Times New Roman"/>
          <w:b w:val="false"/>
          <w:i w:val="false"/>
          <w:color w:val="000000"/>
          <w:sz w:val="28"/>
        </w:rPr>
        <w:t>
      1. Әкімшілік деректер жинауға арналған «Халықаралық және республикалық маңызы бар балық шаруашылығы су айдындары және (немесе) учаскелері туралы мәліметтер» нысаны (бұдан әрі – 6-нысан) «Жануарлар дүниесiн қорғау, өсiмiн молайту және пайдалану туралы» Қазақстан Республикасының 2004 жылғы 9 шілдедегі Заңының 9-бабы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6-нысанды жүргізудің негізгі мақсаты Қазақстан Республикасының халықаралық және республикалық маңызы бар балық шаруашылығы су айдындары және (немесе) учаскелері туралы ақпараттық сипатты білдіреді.</w:t>
      </w:r>
      <w:r>
        <w:br/>
      </w:r>
      <w:r>
        <w:rPr>
          <w:rFonts w:ascii="Times New Roman"/>
          <w:b w:val="false"/>
          <w:i w:val="false"/>
          <w:color w:val="000000"/>
          <w:sz w:val="28"/>
        </w:rPr>
        <w:t>
</w:t>
      </w:r>
      <w:r>
        <w:rPr>
          <w:rFonts w:ascii="Times New Roman"/>
          <w:b w:val="false"/>
          <w:i w:val="false"/>
          <w:color w:val="000000"/>
          <w:sz w:val="28"/>
        </w:rPr>
        <w:t>
      2. 6-нысанды Қазақстан Республикасы Ауыл шаруашылығы министрлігі Орман шаруашылығы және жануарлар дүниесі комитетінің аумақтық бөлімшелері жарты жылда бір рет толтырып, Комитетке есепті жылдың 10 шілдесінен және 10 қаңтарынан кешіктірмей ұсынады.</w:t>
      </w:r>
      <w:r>
        <w:br/>
      </w:r>
      <w:r>
        <w:rPr>
          <w:rFonts w:ascii="Times New Roman"/>
          <w:b w:val="false"/>
          <w:i w:val="false"/>
          <w:color w:val="000000"/>
          <w:sz w:val="28"/>
        </w:rPr>
        <w:t>
</w:t>
      </w:r>
      <w:r>
        <w:rPr>
          <w:rFonts w:ascii="Times New Roman"/>
          <w:b w:val="false"/>
          <w:i w:val="false"/>
          <w:color w:val="000000"/>
          <w:sz w:val="28"/>
        </w:rPr>
        <w:t>
      3. 6-нысан алғашқы есеп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Нысанға уәкілетті орган ведомствосының аумақтық бөлімше басшысы, ал ол болмаған жағдайда оның міндеттерін атқарушы тұлға қол қояды.</w:t>
      </w:r>
    </w:p>
    <w:bookmarkEnd w:id="71"/>
    <w:bookmarkStart w:name="z143" w:id="72"/>
    <w:p>
      <w:pPr>
        <w:spacing w:after="0"/>
        <w:ind w:left="0"/>
        <w:jc w:val="left"/>
      </w:pPr>
      <w:r>
        <w:rPr>
          <w:rFonts w:ascii="Times New Roman"/>
          <w:b/>
          <w:i w:val="false"/>
          <w:color w:val="000000"/>
        </w:rPr>
        <w:t xml:space="preserve"> 
2. 6-нысанды толтыру бойынша түсіндірме</w:t>
      </w:r>
    </w:p>
    <w:bookmarkEnd w:id="72"/>
    <w:bookmarkStart w:name="z144" w:id="73"/>
    <w:p>
      <w:pPr>
        <w:spacing w:after="0"/>
        <w:ind w:left="0"/>
        <w:jc w:val="both"/>
      </w:pPr>
      <w:r>
        <w:rPr>
          <w:rFonts w:ascii="Times New Roman"/>
          <w:b w:val="false"/>
          <w:i w:val="false"/>
          <w:color w:val="000000"/>
          <w:sz w:val="28"/>
        </w:rPr>
        <w:t>
      5. 6-нысанның «Реттік нөмірі» деген 1-бағанында реті бойынша нөмірлеу көрсетіледі және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6-нысанның 2-бағанында есептілік кезеңіндегі Қазақстан Республикасының халықаралық және республикалық маңызы бар балық шаруашылығы су айдындарының атауы көрсетіледі.</w:t>
      </w:r>
      <w:r>
        <w:br/>
      </w:r>
      <w:r>
        <w:rPr>
          <w:rFonts w:ascii="Times New Roman"/>
          <w:b w:val="false"/>
          <w:i w:val="false"/>
          <w:color w:val="000000"/>
          <w:sz w:val="28"/>
        </w:rPr>
        <w:t>
</w:t>
      </w:r>
      <w:r>
        <w:rPr>
          <w:rFonts w:ascii="Times New Roman"/>
          <w:b w:val="false"/>
          <w:i w:val="false"/>
          <w:color w:val="000000"/>
          <w:sz w:val="28"/>
        </w:rPr>
        <w:t>
      7. 6-нысанның 3-бағанында ОӘАК бойынша орналасқан жерінің коды (Әкімшілік-аумақтық объектілердің жіктеуіші) көрсетіледі.</w:t>
      </w:r>
      <w:r>
        <w:br/>
      </w:r>
      <w:r>
        <w:rPr>
          <w:rFonts w:ascii="Times New Roman"/>
          <w:b w:val="false"/>
          <w:i w:val="false"/>
          <w:color w:val="000000"/>
          <w:sz w:val="28"/>
        </w:rPr>
        <w:t>
</w:t>
      </w:r>
      <w:r>
        <w:rPr>
          <w:rFonts w:ascii="Times New Roman"/>
          <w:b w:val="false"/>
          <w:i w:val="false"/>
          <w:color w:val="000000"/>
          <w:sz w:val="28"/>
        </w:rPr>
        <w:t>
      8. 6-нысанның 4-бағанында Қазақстан Республикасы бойынша есепті кезеңдегі балық шаруашылығы су айдындарының және (немесе) учаскелерінің жалпы саны көрсетіледі (жалпы алаңын (гектар) көрсете отырып).</w:t>
      </w:r>
      <w:r>
        <w:br/>
      </w:r>
      <w:r>
        <w:rPr>
          <w:rFonts w:ascii="Times New Roman"/>
          <w:b w:val="false"/>
          <w:i w:val="false"/>
          <w:color w:val="000000"/>
          <w:sz w:val="28"/>
        </w:rPr>
        <w:t>
</w:t>
      </w:r>
      <w:r>
        <w:rPr>
          <w:rFonts w:ascii="Times New Roman"/>
          <w:b w:val="false"/>
          <w:i w:val="false"/>
          <w:color w:val="000000"/>
          <w:sz w:val="28"/>
        </w:rPr>
        <w:t>
      9. 6-нысанның 5-бағанында балық шаруашылығы ұйымдарына бекітіп берілген балық шаруашылығы су айдындарының жалпы саны, оның ішінде: бекітілген су айдындарының жалпы саны (жалпы алаңын (гектар) көрсете отырып), балық шаруашылығы ұйымдарының жалпы саны, сондай-ақ балық шаруашылығы су айдындарын бекітіп беру пайызы көрсетіледі.</w:t>
      </w:r>
      <w:r>
        <w:br/>
      </w:r>
      <w:r>
        <w:rPr>
          <w:rFonts w:ascii="Times New Roman"/>
          <w:b w:val="false"/>
          <w:i w:val="false"/>
          <w:color w:val="000000"/>
          <w:sz w:val="28"/>
        </w:rPr>
        <w:t>
</w:t>
      </w:r>
      <w:r>
        <w:rPr>
          <w:rFonts w:ascii="Times New Roman"/>
          <w:b w:val="false"/>
          <w:i w:val="false"/>
          <w:color w:val="000000"/>
          <w:sz w:val="28"/>
        </w:rPr>
        <w:t>
      10. 6-нысанның 6-бағанында бекітіп берілмеген балық шаруашылығы су айдындарының жалпы саны көрсетіледі (жалпы алаңын (гектар) көрсете отырып).</w:t>
      </w:r>
    </w:p>
    <w:bookmarkEnd w:id="73"/>
    <w:bookmarkStart w:name="z150"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7-қосымша            </w:t>
      </w:r>
    </w:p>
    <w:bookmarkEnd w:id="74"/>
    <w:bookmarkStart w:name="z151" w:id="75"/>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7-қосымша            </w:t>
      </w:r>
    </w:p>
    <w:bookmarkEnd w:id="75"/>
    <w:bookmarkStart w:name="z152" w:id="76"/>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жинақтауға арналған нысан</w:t>
      </w:r>
    </w:p>
    <w:bookmarkEnd w:id="76"/>
    <w:bookmarkStart w:name="z153" w:id="77"/>
    <w:p>
      <w:pPr>
        <w:spacing w:after="0"/>
        <w:ind w:left="0"/>
        <w:jc w:val="both"/>
      </w:pPr>
      <w:r>
        <w:rPr>
          <w:rFonts w:ascii="Times New Roman"/>
          <w:b w:val="false"/>
          <w:i w:val="false"/>
          <w:color w:val="000000"/>
          <w:sz w:val="28"/>
        </w:rPr>
        <w:t>
</w:t>
      </w:r>
      <w:r>
        <w:rPr>
          <w:rFonts w:ascii="Times New Roman"/>
          <w:b/>
          <w:i w:val="false"/>
          <w:color w:val="000000"/>
          <w:sz w:val="28"/>
        </w:rPr>
        <w:t>    Пайдаланушылардың материалдық-техникалық жарақтануы туралы</w:t>
      </w:r>
      <w:r>
        <w:br/>
      </w:r>
      <w:r>
        <w:rPr>
          <w:rFonts w:ascii="Times New Roman"/>
          <w:b w:val="false"/>
          <w:i w:val="false"/>
          <w:color w:val="000000"/>
          <w:sz w:val="28"/>
        </w:rPr>
        <w:t>
</w:t>
      </w:r>
      <w:r>
        <w:rPr>
          <w:rFonts w:ascii="Times New Roman"/>
          <w:b/>
          <w:i w:val="false"/>
          <w:color w:val="000000"/>
          <w:sz w:val="28"/>
        </w:rPr>
        <w:t>                             мәліметтер</w:t>
      </w:r>
    </w:p>
    <w:bookmarkEnd w:id="77"/>
    <w:bookmarkStart w:name="z154" w:id="78"/>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20___жылғы____________есепті кезең</w:t>
      </w:r>
      <w:r>
        <w:br/>
      </w:r>
      <w:r>
        <w:rPr>
          <w:rFonts w:ascii="Times New Roman"/>
          <w:b w:val="false"/>
          <w:i w:val="false"/>
          <w:color w:val="000000"/>
          <w:sz w:val="28"/>
        </w:rPr>
        <w:t>
                         </w:t>
      </w:r>
      <w:r>
        <w:rPr>
          <w:rFonts w:ascii="Times New Roman"/>
          <w:b/>
          <w:i w:val="false"/>
          <w:color w:val="000000"/>
          <w:sz w:val="28"/>
        </w:rPr>
        <w:t>(жартыжылдық)</w:t>
      </w:r>
    </w:p>
    <w:bookmarkEnd w:id="78"/>
    <w:p>
      <w:pPr>
        <w:spacing w:after="0"/>
        <w:ind w:left="0"/>
        <w:jc w:val="both"/>
      </w:pPr>
      <w:r>
        <w:rPr>
          <w:rFonts w:ascii="Times New Roman"/>
          <w:b w:val="false"/>
          <w:i w:val="false"/>
          <w:color w:val="000000"/>
          <w:sz w:val="28"/>
        </w:rPr>
        <w:t>      Индекс: 7-бш – пайдаланушылар.</w:t>
      </w:r>
      <w:r>
        <w:br/>
      </w:r>
      <w:r>
        <w:rPr>
          <w:rFonts w:ascii="Times New Roman"/>
          <w:b w:val="false"/>
          <w:i w:val="false"/>
          <w:color w:val="000000"/>
          <w:sz w:val="28"/>
        </w:rPr>
        <w:t>
      Жиілігі: жартыжылдық.</w:t>
      </w:r>
      <w:r>
        <w:br/>
      </w:r>
      <w:r>
        <w:rPr>
          <w:rFonts w:ascii="Times New Roman"/>
          <w:b w:val="false"/>
          <w:i w:val="false"/>
          <w:color w:val="000000"/>
          <w:sz w:val="28"/>
        </w:rPr>
        <w:t>
      Ұсынатындар: жануарлар дүниесін пайдаланушылар.</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аумақтық бөлімшелерінің одан әрі Комитетке беруі үшін аумақтық</w:t>
      </w:r>
      <w:r>
        <w:br/>
      </w:r>
      <w:r>
        <w:rPr>
          <w:rFonts w:ascii="Times New Roman"/>
          <w:b w:val="false"/>
          <w:i w:val="false"/>
          <w:color w:val="000000"/>
          <w:sz w:val="28"/>
        </w:rPr>
        <w:t>
бөлімшелерге.</w:t>
      </w:r>
      <w:r>
        <w:br/>
      </w:r>
      <w:r>
        <w:rPr>
          <w:rFonts w:ascii="Times New Roman"/>
          <w:b w:val="false"/>
          <w:i w:val="false"/>
          <w:color w:val="000000"/>
          <w:sz w:val="28"/>
        </w:rPr>
        <w:t>
      Ұсынылу мерзімі – пайдаланушылар Қазақстан Республикасы Ауыл</w:t>
      </w:r>
      <w:r>
        <w:br/>
      </w:r>
      <w:r>
        <w:rPr>
          <w:rFonts w:ascii="Times New Roman"/>
          <w:b w:val="false"/>
          <w:i w:val="false"/>
          <w:color w:val="000000"/>
          <w:sz w:val="28"/>
        </w:rPr>
        <w:t>
шаруашылығы министрлігінің Орман шаруашылығы және жануарлар дүниесі</w:t>
      </w:r>
      <w:r>
        <w:br/>
      </w:r>
      <w:r>
        <w:rPr>
          <w:rFonts w:ascii="Times New Roman"/>
          <w:b w:val="false"/>
          <w:i w:val="false"/>
          <w:color w:val="000000"/>
          <w:sz w:val="28"/>
        </w:rPr>
        <w:t>
комитетінің аумақтық бөлімшелеріне есепті жылдың 10 шілдесінен және</w:t>
      </w:r>
      <w:r>
        <w:br/>
      </w:r>
      <w:r>
        <w:rPr>
          <w:rFonts w:ascii="Times New Roman"/>
          <w:b w:val="false"/>
          <w:i w:val="false"/>
          <w:color w:val="000000"/>
          <w:sz w:val="28"/>
        </w:rPr>
        <w:t>
10 қаңтарынан кешіктірмей, аумақтық органдар Комитетке есепті жылдың</w:t>
      </w:r>
      <w:r>
        <w:br/>
      </w:r>
      <w:r>
        <w:rPr>
          <w:rFonts w:ascii="Times New Roman"/>
          <w:b w:val="false"/>
          <w:i w:val="false"/>
          <w:color w:val="000000"/>
          <w:sz w:val="28"/>
        </w:rPr>
        <w:t>
15 шілдесінен және 15 қаңтарынан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230"/>
        <w:gridCol w:w="777"/>
        <w:gridCol w:w="539"/>
        <w:gridCol w:w="1240"/>
        <w:gridCol w:w="784"/>
        <w:gridCol w:w="778"/>
        <w:gridCol w:w="539"/>
        <w:gridCol w:w="539"/>
        <w:gridCol w:w="539"/>
        <w:gridCol w:w="778"/>
        <w:gridCol w:w="778"/>
        <w:gridCol w:w="2769"/>
        <w:gridCol w:w="2171"/>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пайдаланушының атауы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аулаушылар бригадаларының саны</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флот (бірлік)</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флот емес (бірлік)</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Сүзекілер</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Сүйретпе аулар</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аулар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Ілгек құралдар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түрлер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 (ыстау цехтары, жон етін сылу орындары, балық ұны цехтары), тонна/тәулік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Тоңазытқыштар (теңге/тәулік)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генер-ры (теңге/тәулік)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Мұздақтар (шаршы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контейнерлері (текше метр)</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____________________________________________________________ Мөр орны</w:t>
      </w:r>
      <w:r>
        <w:br/>
      </w:r>
      <w:r>
        <w:rPr>
          <w:rFonts w:ascii="Times New Roman"/>
          <w:b w:val="false"/>
          <w:i w:val="false"/>
          <w:color w:val="000000"/>
          <w:sz w:val="28"/>
        </w:rPr>
        <w:t>
Орындаушының тегі, аты, әкесінің аты (бар болған жағдайда), байланыс</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55" w:id="79"/>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79"/>
    <w:bookmarkStart w:name="z156" w:id="80"/>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бойынша түсіндірме</w:t>
      </w:r>
    </w:p>
    <w:bookmarkEnd w:id="80"/>
    <w:bookmarkStart w:name="z157" w:id="81"/>
    <w:p>
      <w:pPr>
        <w:spacing w:after="0"/>
        <w:ind w:left="0"/>
        <w:jc w:val="left"/>
      </w:pPr>
      <w:r>
        <w:rPr>
          <w:rFonts w:ascii="Times New Roman"/>
          <w:b/>
          <w:i w:val="false"/>
          <w:color w:val="000000"/>
        </w:rPr>
        <w:t xml:space="preserve"> 
Пайдаланушылардың материалдық-техникалық жарақтануы туралы</w:t>
      </w:r>
      <w:r>
        <w:br/>
      </w:r>
      <w:r>
        <w:rPr>
          <w:rFonts w:ascii="Times New Roman"/>
          <w:b/>
          <w:i w:val="false"/>
          <w:color w:val="000000"/>
        </w:rPr>
        <w:t>
мәліметтер</w:t>
      </w:r>
    </w:p>
    <w:bookmarkEnd w:id="81"/>
    <w:bookmarkStart w:name="z158" w:id="82"/>
    <w:p>
      <w:pPr>
        <w:spacing w:after="0"/>
        <w:ind w:left="0"/>
        <w:jc w:val="left"/>
      </w:pPr>
      <w:r>
        <w:rPr>
          <w:rFonts w:ascii="Times New Roman"/>
          <w:b/>
          <w:i w:val="false"/>
          <w:color w:val="000000"/>
        </w:rPr>
        <w:t xml:space="preserve"> 
1. Жалпы ережелер</w:t>
      </w:r>
    </w:p>
    <w:bookmarkEnd w:id="82"/>
    <w:bookmarkStart w:name="z159" w:id="83"/>
    <w:p>
      <w:pPr>
        <w:spacing w:after="0"/>
        <w:ind w:left="0"/>
        <w:jc w:val="both"/>
      </w:pPr>
      <w:r>
        <w:rPr>
          <w:rFonts w:ascii="Times New Roman"/>
          <w:b w:val="false"/>
          <w:i w:val="false"/>
          <w:color w:val="000000"/>
          <w:sz w:val="28"/>
        </w:rPr>
        <w:t>
      1. Әкімшілік деректер жинауға арналған «Пайдаланушылардың материалдық-техникалық жарақтануы туралы мәліметтер» нысаны (бұдан әрі – 7-нысан) «Жануарлар дүниесiн қорғау, өсiмiн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Осы нысанды жүргізудің негізгі мақсаты пайдаланушылардың материалдық-техникалық жарақтануы туралы ақпараттық сипатты білдіреді.</w:t>
      </w:r>
      <w:r>
        <w:br/>
      </w:r>
      <w:r>
        <w:rPr>
          <w:rFonts w:ascii="Times New Roman"/>
          <w:b w:val="false"/>
          <w:i w:val="false"/>
          <w:color w:val="000000"/>
          <w:sz w:val="28"/>
        </w:rPr>
        <w:t>
</w:t>
      </w:r>
      <w:r>
        <w:rPr>
          <w:rFonts w:ascii="Times New Roman"/>
          <w:b w:val="false"/>
          <w:i w:val="false"/>
          <w:color w:val="000000"/>
          <w:sz w:val="28"/>
        </w:rPr>
        <w:t>
      2. 7-нысанды жануарлар дүниесін пайдаланушылар толтырып, Қазақстан Республикасы Ауыл шаруашылығы министрлігі Орман шаруашылығы және жануарлар дүниесі комитетінің аумақтық бөлімшелері одан әрі Комитетке есепті жылдың 15 шілдесінен және 15 қаңтарынан кешіктірмей беруі үшін аумақтық бөлімшелерге жарты жылда бір рет есепті жылдың 10 шілдесінен және 10 қаңтарынан кешіктірмей ұсынады.</w:t>
      </w:r>
      <w:r>
        <w:br/>
      </w:r>
      <w:r>
        <w:rPr>
          <w:rFonts w:ascii="Times New Roman"/>
          <w:b w:val="false"/>
          <w:i w:val="false"/>
          <w:color w:val="000000"/>
          <w:sz w:val="28"/>
        </w:rPr>
        <w:t>
</w:t>
      </w:r>
      <w:r>
        <w:rPr>
          <w:rFonts w:ascii="Times New Roman"/>
          <w:b w:val="false"/>
          <w:i w:val="false"/>
          <w:color w:val="000000"/>
          <w:sz w:val="28"/>
        </w:rPr>
        <w:t>
      3. 7-нысан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7-нысанға толтыру кезінде жануарлар дүниесін пайдаланушы, содан соң уәкілетті орган ведомствосы аумақтық бөлімшесінің басшысы, ал ол болмаған жағдайда оның міндетін атқарушы адам қол қояды.</w:t>
      </w:r>
    </w:p>
    <w:bookmarkEnd w:id="83"/>
    <w:bookmarkStart w:name="z163" w:id="84"/>
    <w:p>
      <w:pPr>
        <w:spacing w:after="0"/>
        <w:ind w:left="0"/>
        <w:jc w:val="left"/>
      </w:pPr>
      <w:r>
        <w:rPr>
          <w:rFonts w:ascii="Times New Roman"/>
          <w:b/>
          <w:i w:val="false"/>
          <w:color w:val="000000"/>
        </w:rPr>
        <w:t xml:space="preserve"> 
2. 7-нысанды толтыру бойынша түсіндірме</w:t>
      </w:r>
    </w:p>
    <w:bookmarkEnd w:id="84"/>
    <w:bookmarkStart w:name="z164" w:id="85"/>
    <w:p>
      <w:pPr>
        <w:spacing w:after="0"/>
        <w:ind w:left="0"/>
        <w:jc w:val="both"/>
      </w:pPr>
      <w:r>
        <w:rPr>
          <w:rFonts w:ascii="Times New Roman"/>
          <w:b w:val="false"/>
          <w:i w:val="false"/>
          <w:color w:val="000000"/>
          <w:sz w:val="28"/>
        </w:rPr>
        <w:t>
      5. 7-нысанның «Реттік нөмірі» деген 1-бағанында реті бойынша нөмірлеу көрсетіледі және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7-нысанның 2-бағанында осы нысанды толтыратын жануарлар дүниесін пайдаланушылардың атауы көрсетіледі.</w:t>
      </w:r>
      <w:r>
        <w:br/>
      </w:r>
      <w:r>
        <w:rPr>
          <w:rFonts w:ascii="Times New Roman"/>
          <w:b w:val="false"/>
          <w:i w:val="false"/>
          <w:color w:val="000000"/>
          <w:sz w:val="28"/>
        </w:rPr>
        <w:t>
</w:t>
      </w:r>
      <w:r>
        <w:rPr>
          <w:rFonts w:ascii="Times New Roman"/>
          <w:b w:val="false"/>
          <w:i w:val="false"/>
          <w:color w:val="000000"/>
          <w:sz w:val="28"/>
        </w:rPr>
        <w:t>
      7. 7-нысанның 3-бағанында жануарлар дүниесін пайдаланушыда жұмыс істейтін балық аулайтын бригадалардың жалпы саны көрсетіледі.</w:t>
      </w:r>
      <w:r>
        <w:br/>
      </w:r>
      <w:r>
        <w:rPr>
          <w:rFonts w:ascii="Times New Roman"/>
          <w:b w:val="false"/>
          <w:i w:val="false"/>
          <w:color w:val="000000"/>
          <w:sz w:val="28"/>
        </w:rPr>
        <w:t>
</w:t>
      </w:r>
      <w:r>
        <w:rPr>
          <w:rFonts w:ascii="Times New Roman"/>
          <w:b w:val="false"/>
          <w:i w:val="false"/>
          <w:color w:val="000000"/>
          <w:sz w:val="28"/>
        </w:rPr>
        <w:t>
      8. 7-нысанның 4-бағанында есептілік кезеңінде пайдаланушыда есептелетін балықшылардың жалпы саны көрсетіледі.</w:t>
      </w:r>
      <w:r>
        <w:br/>
      </w:r>
      <w:r>
        <w:rPr>
          <w:rFonts w:ascii="Times New Roman"/>
          <w:b w:val="false"/>
          <w:i w:val="false"/>
          <w:color w:val="000000"/>
          <w:sz w:val="28"/>
        </w:rPr>
        <w:t>
</w:t>
      </w:r>
      <w:r>
        <w:rPr>
          <w:rFonts w:ascii="Times New Roman"/>
          <w:b w:val="false"/>
          <w:i w:val="false"/>
          <w:color w:val="000000"/>
          <w:sz w:val="28"/>
        </w:rPr>
        <w:t>
      9. 7-нысанның 5-бағанында жануарлар дүниесін пайдаланушыда нақты бар өзі жүретін флоттың жалпы саны, оның ішінде маркасы мен шығарылған жылы көрсетіледі.</w:t>
      </w:r>
      <w:r>
        <w:br/>
      </w:r>
      <w:r>
        <w:rPr>
          <w:rFonts w:ascii="Times New Roman"/>
          <w:b w:val="false"/>
          <w:i w:val="false"/>
          <w:color w:val="000000"/>
          <w:sz w:val="28"/>
        </w:rPr>
        <w:t>
</w:t>
      </w:r>
      <w:r>
        <w:rPr>
          <w:rFonts w:ascii="Times New Roman"/>
          <w:b w:val="false"/>
          <w:i w:val="false"/>
          <w:color w:val="000000"/>
          <w:sz w:val="28"/>
        </w:rPr>
        <w:t>
      10. 7-нысанның 6-бағанында жануарлар дүниесін пайдаланушыда нақты бар өзі жүрмейтін флоттың жалпы саны көрсетіледі.</w:t>
      </w:r>
      <w:r>
        <w:br/>
      </w:r>
      <w:r>
        <w:rPr>
          <w:rFonts w:ascii="Times New Roman"/>
          <w:b w:val="false"/>
          <w:i w:val="false"/>
          <w:color w:val="000000"/>
          <w:sz w:val="28"/>
        </w:rPr>
        <w:t>
</w:t>
      </w:r>
      <w:r>
        <w:rPr>
          <w:rFonts w:ascii="Times New Roman"/>
          <w:b w:val="false"/>
          <w:i w:val="false"/>
          <w:color w:val="000000"/>
          <w:sz w:val="28"/>
        </w:rPr>
        <w:t>
      11. 7-нысанның 7-ден 11-ге дейінгі бағандарында жануарлар дүниесін пайдаланушыда нақты бар балық аулау құралдарының жалпы саны, оның ішінде: сүзекілер, ысырма, құрма аулар, ілмекті құрал-саймандар және басқа түрлері көрсетіледі.</w:t>
      </w:r>
      <w:r>
        <w:br/>
      </w:r>
      <w:r>
        <w:rPr>
          <w:rFonts w:ascii="Times New Roman"/>
          <w:b w:val="false"/>
          <w:i w:val="false"/>
          <w:color w:val="000000"/>
          <w:sz w:val="28"/>
        </w:rPr>
        <w:t>
</w:t>
      </w:r>
      <w:r>
        <w:rPr>
          <w:rFonts w:ascii="Times New Roman"/>
          <w:b w:val="false"/>
          <w:i w:val="false"/>
          <w:color w:val="000000"/>
          <w:sz w:val="28"/>
        </w:rPr>
        <w:t>
      12. 7-нысанның 12-бағанында жануарлар дүниесін пайдаланушыдағы материалдық-техникалық базаның жалпы саны, технологиялық жабдықтар (бар болған жағдайда), ыстау цехтары, жон етін сылу цехтары, балық ұны цехтары (тонна/тәулік) оның ішінде: жануарлар дүниесін пайдаланушыдағы тоңазытқыш жабдықтардың жалпы саны (бар болған жағдайда), тоңазытқыштар (тонна/тәулік), мұз генераторлары (тонна/тәулік), мұздақтар (шаршы метр), жылу контейнерлер (текше метр) көрсетіледі.</w:t>
      </w:r>
    </w:p>
    <w:bookmarkEnd w:id="85"/>
    <w:bookmarkStart w:name="z172"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8-қосымша            </w:t>
      </w:r>
    </w:p>
    <w:bookmarkEnd w:id="86"/>
    <w:bookmarkStart w:name="z173" w:id="87"/>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8-қосымша            </w:t>
      </w:r>
    </w:p>
    <w:bookmarkEnd w:id="87"/>
    <w:bookmarkStart w:name="z174" w:id="88"/>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88"/>
    <w:bookmarkStart w:name="z175" w:id="89"/>
    <w:p>
      <w:pPr>
        <w:spacing w:after="0"/>
        <w:ind w:left="0"/>
        <w:jc w:val="both"/>
      </w:pPr>
      <w:r>
        <w:rPr>
          <w:rFonts w:ascii="Times New Roman"/>
          <w:b w:val="false"/>
          <w:i w:val="false"/>
          <w:color w:val="000000"/>
          <w:sz w:val="28"/>
        </w:rPr>
        <w:t>
</w:t>
      </w:r>
      <w:r>
        <w:rPr>
          <w:rFonts w:ascii="Times New Roman"/>
          <w:b/>
          <w:i w:val="false"/>
          <w:color w:val="000000"/>
          <w:sz w:val="28"/>
        </w:rPr>
        <w:t>   Балық шаруашылығы саласымен айналысатын субъектілер бойынша</w:t>
      </w:r>
      <w:r>
        <w:br/>
      </w:r>
      <w:r>
        <w:rPr>
          <w:rFonts w:ascii="Times New Roman"/>
          <w:b w:val="false"/>
          <w:i w:val="false"/>
          <w:color w:val="000000"/>
          <w:sz w:val="28"/>
        </w:rPr>
        <w:t>
</w:t>
      </w:r>
      <w:r>
        <w:rPr>
          <w:rFonts w:ascii="Times New Roman"/>
          <w:b/>
          <w:i w:val="false"/>
          <w:color w:val="000000"/>
          <w:sz w:val="28"/>
        </w:rPr>
        <w:t>                             мәлімет</w:t>
      </w:r>
    </w:p>
    <w:bookmarkEnd w:id="89"/>
    <w:bookmarkStart w:name="z176" w:id="90"/>
    <w:p>
      <w:pPr>
        <w:spacing w:after="0"/>
        <w:ind w:left="0"/>
        <w:jc w:val="both"/>
      </w:pPr>
      <w:r>
        <w:rPr>
          <w:rFonts w:ascii="Times New Roman"/>
          <w:b w:val="false"/>
          <w:i w:val="false"/>
          <w:color w:val="000000"/>
          <w:sz w:val="28"/>
        </w:rPr>
        <w:t>
            </w:t>
      </w:r>
    </w:p>
    <w:bookmarkEnd w:id="90"/>
    <w:p>
      <w:pPr>
        <w:spacing w:after="0"/>
        <w:ind w:left="0"/>
        <w:jc w:val="both"/>
      </w:pPr>
      <w:r>
        <w:rPr>
          <w:rFonts w:ascii="Times New Roman"/>
          <w:b/>
          <w:i w:val="false"/>
          <w:color w:val="000000"/>
          <w:sz w:val="28"/>
        </w:rPr>
        <w:t>      Есептілік кезеңі 20 ___ жылғы _________</w:t>
      </w:r>
      <w:r>
        <w:br/>
      </w:r>
      <w:r>
        <w:rPr>
          <w:rFonts w:ascii="Times New Roman"/>
          <w:b w:val="false"/>
          <w:i w:val="false"/>
          <w:color w:val="000000"/>
          <w:sz w:val="28"/>
        </w:rPr>
        <w:t>
                                       </w:t>
      </w:r>
      <w:r>
        <w:rPr>
          <w:rFonts w:ascii="Times New Roman"/>
          <w:b/>
          <w:i w:val="false"/>
          <w:color w:val="000000"/>
          <w:sz w:val="28"/>
        </w:rPr>
        <w:t xml:space="preserve">(ай)      </w:t>
      </w:r>
    </w:p>
    <w:p>
      <w:pPr>
        <w:spacing w:after="0"/>
        <w:ind w:left="0"/>
        <w:jc w:val="both"/>
      </w:pPr>
      <w:r>
        <w:rPr>
          <w:rFonts w:ascii="Times New Roman"/>
          <w:b w:val="false"/>
          <w:i w:val="false"/>
          <w:color w:val="000000"/>
          <w:sz w:val="28"/>
        </w:rPr>
        <w:t>      Индекс: 8-бш субъектілер.</w:t>
      </w:r>
      <w:r>
        <w:br/>
      </w:r>
      <w:r>
        <w:rPr>
          <w:rFonts w:ascii="Times New Roman"/>
          <w:b w:val="false"/>
          <w:i w:val="false"/>
          <w:color w:val="000000"/>
          <w:sz w:val="28"/>
        </w:rPr>
        <w:t>
      Жиілігі: жылдық.</w:t>
      </w:r>
      <w:r>
        <w:br/>
      </w:r>
      <w:r>
        <w:rPr>
          <w:rFonts w:ascii="Times New Roman"/>
          <w:b w:val="false"/>
          <w:i w:val="false"/>
          <w:color w:val="000000"/>
          <w:sz w:val="28"/>
        </w:rPr>
        <w:t>
      Ұсынылады: Қазақстан Республикасы Қоршаған ортаны қорғау</w:t>
      </w:r>
      <w:r>
        <w:br/>
      </w:r>
      <w:r>
        <w:rPr>
          <w:rFonts w:ascii="Times New Roman"/>
          <w:b w:val="false"/>
          <w:i w:val="false"/>
          <w:color w:val="000000"/>
          <w:sz w:val="28"/>
        </w:rPr>
        <w:t>
министрлігі Балық шаруашылығы комитетінің аумақтық бөлімшелері.</w:t>
      </w:r>
      <w:r>
        <w:br/>
      </w:r>
      <w:r>
        <w:rPr>
          <w:rFonts w:ascii="Times New Roman"/>
          <w:b w:val="false"/>
          <w:i w:val="false"/>
          <w:color w:val="000000"/>
          <w:sz w:val="28"/>
        </w:rPr>
        <w:t>
      Нысан қайда ұсынылады: Қазақстан Республикасы Қоршаған ортаны</w:t>
      </w:r>
      <w:r>
        <w:br/>
      </w:r>
      <w:r>
        <w:rPr>
          <w:rFonts w:ascii="Times New Roman"/>
          <w:b w:val="false"/>
          <w:i w:val="false"/>
          <w:color w:val="000000"/>
          <w:sz w:val="28"/>
        </w:rPr>
        <w:t>
қорғау министрлігі Балық шаруашылығы комитеті.</w:t>
      </w:r>
      <w:r>
        <w:br/>
      </w:r>
      <w:r>
        <w:rPr>
          <w:rFonts w:ascii="Times New Roman"/>
          <w:b w:val="false"/>
          <w:i w:val="false"/>
          <w:color w:val="000000"/>
          <w:sz w:val="28"/>
        </w:rPr>
        <w:t>
      Ұсынылу мерзімі – жылына бір рет, 10 ақпаннан кешіктірмей,</w:t>
      </w:r>
      <w:r>
        <w:br/>
      </w:r>
      <w:r>
        <w:rPr>
          <w:rFonts w:ascii="Times New Roman"/>
          <w:b w:val="false"/>
          <w:i w:val="false"/>
          <w:color w:val="000000"/>
          <w:sz w:val="28"/>
        </w:rPr>
        <w:t>
келесі есепті кезеңмен.</w:t>
      </w:r>
      <w:r>
        <w:br/>
      </w:r>
      <w:r>
        <w:rPr>
          <w:rFonts w:ascii="Times New Roman"/>
          <w:b w:val="false"/>
          <w:i w:val="false"/>
          <w:color w:val="000000"/>
          <w:sz w:val="28"/>
        </w:rPr>
        <w:t>
      1. Атауы:</w:t>
      </w:r>
      <w:r>
        <w:br/>
      </w:r>
      <w:r>
        <w:rPr>
          <w:rFonts w:ascii="Times New Roman"/>
          <w:b w:val="false"/>
          <w:i w:val="false"/>
          <w:color w:val="000000"/>
          <w:sz w:val="28"/>
        </w:rPr>
        <w:t>
а) толық атауы ________________ б) қысқартылған атауы _______________</w:t>
      </w:r>
      <w:r>
        <w:br/>
      </w:r>
      <w:r>
        <w:rPr>
          <w:rFonts w:ascii="Times New Roman"/>
          <w:b w:val="false"/>
          <w:i w:val="false"/>
          <w:color w:val="000000"/>
          <w:sz w:val="28"/>
        </w:rPr>
        <w:t>
в) құқықтық-ұйымдастыру нысаны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Бөлімшелер (егер бар болса) ___________________ олардың орналасу орны</w:t>
      </w:r>
      <w:r>
        <w:br/>
      </w:r>
      <w:r>
        <w:rPr>
          <w:rFonts w:ascii="Times New Roman"/>
          <w:b w:val="false"/>
          <w:i w:val="false"/>
          <w:color w:val="000000"/>
          <w:sz w:val="28"/>
        </w:rPr>
        <w:t>
      2. Мекен-жайы:</w:t>
      </w:r>
      <w:r>
        <w:br/>
      </w:r>
      <w:r>
        <w:rPr>
          <w:rFonts w:ascii="Times New Roman"/>
          <w:b w:val="false"/>
          <w:i w:val="false"/>
          <w:color w:val="000000"/>
          <w:sz w:val="28"/>
        </w:rPr>
        <w:t>
а) заңды ______ б) шын мәніндегі _______ в) почталық индексі ________</w:t>
      </w:r>
      <w:r>
        <w:br/>
      </w:r>
      <w:r>
        <w:rPr>
          <w:rFonts w:ascii="Times New Roman"/>
          <w:b w:val="false"/>
          <w:i w:val="false"/>
          <w:color w:val="000000"/>
          <w:sz w:val="28"/>
        </w:rPr>
        <w:t>
Телефондары ______________ Факс ______________ Е-мail _______________</w:t>
      </w:r>
      <w:r>
        <w:br/>
      </w:r>
      <w:r>
        <w:rPr>
          <w:rFonts w:ascii="Times New Roman"/>
          <w:b w:val="false"/>
          <w:i w:val="false"/>
          <w:color w:val="000000"/>
          <w:sz w:val="28"/>
        </w:rPr>
        <w:t>
      3. Мемлекеттік тіркеу туралы куәліктер</w:t>
      </w:r>
      <w:r>
        <w:br/>
      </w:r>
      <w:r>
        <w:rPr>
          <w:rFonts w:ascii="Times New Roman"/>
          <w:b w:val="false"/>
          <w:i w:val="false"/>
          <w:color w:val="000000"/>
          <w:sz w:val="28"/>
        </w:rPr>
        <w:t>
Нөмір және берілген күні _______ Тіркеуді жүзеге асырған орган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Басқарманың жоғарғы органы:</w:t>
      </w:r>
      <w:r>
        <w:br/>
      </w:r>
      <w:r>
        <w:rPr>
          <w:rFonts w:ascii="Times New Roman"/>
          <w:b w:val="false"/>
          <w:i w:val="false"/>
          <w:color w:val="000000"/>
          <w:sz w:val="28"/>
        </w:rPr>
        <w:t>
а) атауы __________ б) басқарманың жоғарғы органының мүшелері: ______</w:t>
      </w:r>
      <w:r>
        <w:br/>
      </w:r>
      <w:r>
        <w:rPr>
          <w:rFonts w:ascii="Times New Roman"/>
          <w:b w:val="false"/>
          <w:i w:val="false"/>
          <w:color w:val="000000"/>
          <w:sz w:val="28"/>
        </w:rPr>
        <w:t>
      5. Атқарушы орган:</w:t>
      </w:r>
      <w:r>
        <w:br/>
      </w:r>
      <w:r>
        <w:rPr>
          <w:rFonts w:ascii="Times New Roman"/>
          <w:b w:val="false"/>
          <w:i w:val="false"/>
          <w:color w:val="000000"/>
          <w:sz w:val="28"/>
        </w:rPr>
        <w:t>
а) атауы _____________ б) атқарушы органның мүшелері: _______________</w:t>
      </w:r>
      <w:r>
        <w:br/>
      </w:r>
      <w:r>
        <w:rPr>
          <w:rFonts w:ascii="Times New Roman"/>
          <w:b w:val="false"/>
          <w:i w:val="false"/>
          <w:color w:val="000000"/>
          <w:sz w:val="28"/>
        </w:rPr>
        <w:t>
      6. Лауазымды адамдар туралы деректер:</w:t>
      </w:r>
      <w:r>
        <w:br/>
      </w:r>
      <w:r>
        <w:rPr>
          <w:rFonts w:ascii="Times New Roman"/>
          <w:b w:val="false"/>
          <w:i w:val="false"/>
          <w:color w:val="000000"/>
          <w:sz w:val="28"/>
        </w:rPr>
        <w:t>
Басшы</w:t>
      </w:r>
      <w:r>
        <w:br/>
      </w:r>
      <w:r>
        <w:rPr>
          <w:rFonts w:ascii="Times New Roman"/>
          <w:b w:val="false"/>
          <w:i w:val="false"/>
          <w:color w:val="000000"/>
          <w:sz w:val="28"/>
        </w:rPr>
        <w:t>
Тегі ______________________________ Аты _____________________________</w:t>
      </w:r>
      <w:r>
        <w:br/>
      </w:r>
      <w:r>
        <w:rPr>
          <w:rFonts w:ascii="Times New Roman"/>
          <w:b w:val="false"/>
          <w:i w:val="false"/>
          <w:color w:val="000000"/>
          <w:sz w:val="28"/>
        </w:rPr>
        <w:t>
Әкесінің аты (болған жағдайды) ______________________________________</w:t>
      </w:r>
      <w:r>
        <w:br/>
      </w:r>
      <w:r>
        <w:rPr>
          <w:rFonts w:ascii="Times New Roman"/>
          <w:b w:val="false"/>
          <w:i w:val="false"/>
          <w:color w:val="000000"/>
          <w:sz w:val="28"/>
        </w:rPr>
        <w:t>
Алып отырған лауазымның атауы _______________________________________</w:t>
      </w:r>
      <w:r>
        <w:br/>
      </w:r>
      <w:r>
        <w:rPr>
          <w:rFonts w:ascii="Times New Roman"/>
          <w:b w:val="false"/>
          <w:i w:val="false"/>
          <w:color w:val="000000"/>
          <w:sz w:val="28"/>
        </w:rPr>
        <w:t>
төлқұжат немесе жеке куәліктің берілген күні және нөмірі ___________,</w:t>
      </w:r>
      <w:r>
        <w:br/>
      </w:r>
      <w:r>
        <w:rPr>
          <w:rFonts w:ascii="Times New Roman"/>
          <w:b w:val="false"/>
          <w:i w:val="false"/>
          <w:color w:val="000000"/>
          <w:sz w:val="28"/>
        </w:rPr>
        <w:t>
кіммен берілді ____________________________</w:t>
      </w:r>
      <w:r>
        <w:br/>
      </w:r>
      <w:r>
        <w:rPr>
          <w:rFonts w:ascii="Times New Roman"/>
          <w:b w:val="false"/>
          <w:i w:val="false"/>
          <w:color w:val="000000"/>
          <w:sz w:val="28"/>
        </w:rPr>
        <w:t>
Сайлаудың немесе тағайындалудың күні ________________________________</w:t>
      </w:r>
      <w:r>
        <w:br/>
      </w:r>
      <w:r>
        <w:rPr>
          <w:rFonts w:ascii="Times New Roman"/>
          <w:b w:val="false"/>
          <w:i w:val="false"/>
          <w:color w:val="000000"/>
          <w:sz w:val="28"/>
        </w:rPr>
        <w:t>
телефона және факстің номері ________________________________________</w:t>
      </w:r>
      <w:r>
        <w:br/>
      </w:r>
      <w:r>
        <w:rPr>
          <w:rFonts w:ascii="Times New Roman"/>
          <w:b w:val="false"/>
          <w:i w:val="false"/>
          <w:color w:val="000000"/>
          <w:sz w:val="28"/>
        </w:rPr>
        <w:t>
ұялы тел.нөмірі _______________ Е-mail ______________________________</w:t>
      </w:r>
      <w:r>
        <w:br/>
      </w:r>
      <w:r>
        <w:rPr>
          <w:rFonts w:ascii="Times New Roman"/>
          <w:b w:val="false"/>
          <w:i w:val="false"/>
          <w:color w:val="000000"/>
          <w:sz w:val="28"/>
        </w:rPr>
        <w:t>
Бас есепші</w:t>
      </w:r>
      <w:r>
        <w:br/>
      </w:r>
      <w:r>
        <w:rPr>
          <w:rFonts w:ascii="Times New Roman"/>
          <w:b w:val="false"/>
          <w:i w:val="false"/>
          <w:color w:val="000000"/>
          <w:sz w:val="28"/>
        </w:rPr>
        <w:t>
Тегі _____________________________ Аты ______________________________</w:t>
      </w:r>
      <w:r>
        <w:br/>
      </w:r>
      <w:r>
        <w:rPr>
          <w:rFonts w:ascii="Times New Roman"/>
          <w:b w:val="false"/>
          <w:i w:val="false"/>
          <w:color w:val="000000"/>
          <w:sz w:val="28"/>
        </w:rPr>
        <w:t>
Әкесінің аты (болған жағдайды) ______________________________________</w:t>
      </w:r>
      <w:r>
        <w:br/>
      </w:r>
      <w:r>
        <w:rPr>
          <w:rFonts w:ascii="Times New Roman"/>
          <w:b w:val="false"/>
          <w:i w:val="false"/>
          <w:color w:val="000000"/>
          <w:sz w:val="28"/>
        </w:rPr>
        <w:t>
      7. Ұйым туралы жалпы ақпарат</w:t>
      </w:r>
      <w:r>
        <w:br/>
      </w:r>
      <w:r>
        <w:rPr>
          <w:rFonts w:ascii="Times New Roman"/>
          <w:b w:val="false"/>
          <w:i w:val="false"/>
          <w:color w:val="000000"/>
          <w:sz w:val="28"/>
        </w:rPr>
        <w:t>
Қызметтің негізгі түрлері ___________________________________________</w:t>
      </w:r>
      <w:r>
        <w:br/>
      </w:r>
      <w:r>
        <w:rPr>
          <w:rFonts w:ascii="Times New Roman"/>
          <w:b w:val="false"/>
          <w:i w:val="false"/>
          <w:color w:val="000000"/>
          <w:sz w:val="28"/>
        </w:rPr>
        <w:t>
Қызметтің қосымша түрлері ___________________________________________</w:t>
      </w:r>
      <w:r>
        <w:br/>
      </w:r>
      <w:r>
        <w:rPr>
          <w:rFonts w:ascii="Times New Roman"/>
          <w:b w:val="false"/>
          <w:i w:val="false"/>
          <w:color w:val="000000"/>
          <w:sz w:val="28"/>
        </w:rPr>
        <w:t>
Қызметтің негізгі жері(аймақ) _______________________________________</w:t>
      </w:r>
      <w:r>
        <w:br/>
      </w:r>
      <w:r>
        <w:rPr>
          <w:rFonts w:ascii="Times New Roman"/>
          <w:b w:val="false"/>
          <w:i w:val="false"/>
          <w:color w:val="000000"/>
          <w:sz w:val="28"/>
        </w:rPr>
        <w:t>
Қоғамдық бірлестіктерде мүшелік _____________________________________</w:t>
      </w:r>
      <w:r>
        <w:br/>
      </w:r>
      <w:r>
        <w:rPr>
          <w:rFonts w:ascii="Times New Roman"/>
          <w:b w:val="false"/>
          <w:i w:val="false"/>
          <w:color w:val="000000"/>
          <w:sz w:val="28"/>
        </w:rPr>
        <w:t>
20__ жылға балық өсіретін шаруашылықтың мінездемесі және негізгі</w:t>
      </w:r>
      <w:r>
        <w:br/>
      </w:r>
      <w:r>
        <w:rPr>
          <w:rFonts w:ascii="Times New Roman"/>
          <w:b w:val="false"/>
          <w:i w:val="false"/>
          <w:color w:val="000000"/>
          <w:sz w:val="28"/>
        </w:rPr>
        <w:t>
көрсеткіштері</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192"/>
        <w:gridCol w:w="915"/>
        <w:gridCol w:w="1108"/>
        <w:gridCol w:w="1217"/>
        <w:gridCol w:w="1294"/>
        <w:gridCol w:w="1748"/>
        <w:gridCol w:w="1052"/>
        <w:gridCol w:w="1512"/>
        <w:gridCol w:w="1644"/>
        <w:gridCol w:w="2068"/>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типі (шарбақтық, тоғандық)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жылы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(тоғанның, шарбақтың), (га)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(тонн/жыл)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Өсірілетін балық түрлері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отырғызу материалының көзі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көзі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Электр-энергиясына кеткен шығын</w:t>
            </w:r>
            <w:r>
              <w:br/>
            </w:r>
            <w:r>
              <w:rPr>
                <w:rFonts w:ascii="Times New Roman"/>
                <w:b w:val="false"/>
                <w:i w:val="false"/>
                <w:color w:val="000000"/>
                <w:sz w:val="20"/>
              </w:rPr>
              <w:t>
Салыстырмалы салмақ құны ( мың.теңге) /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тыңайтқыштарға кеткен шығын (мың.теңге) / (тонн)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жемге кеткен шығын</w:t>
            </w:r>
            <w:r>
              <w:br/>
            </w:r>
            <w:r>
              <w:rPr>
                <w:rFonts w:ascii="Times New Roman"/>
                <w:b w:val="false"/>
                <w:i w:val="false"/>
                <w:color w:val="000000"/>
                <w:sz w:val="20"/>
              </w:rPr>
              <w:t>
Салыстырмалы салмақ құны ( мың.теңге) / (тонн),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есепті дайындайды:                                       Мөр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лауазамы /Тегі, аты, әкесінің аты (болған жағдайды)/</w:t>
      </w:r>
      <w:r>
        <w:br/>
      </w:r>
      <w:r>
        <w:rPr>
          <w:rFonts w:ascii="Times New Roman"/>
          <w:b w:val="false"/>
          <w:i w:val="false"/>
          <w:color w:val="000000"/>
          <w:sz w:val="28"/>
        </w:rPr>
        <w:t>
қолы / күні /телефон / Е-mail /</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77" w:id="91"/>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91"/>
    <w:bookmarkStart w:name="z178" w:id="92"/>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бойынша түсіндірме</w:t>
      </w:r>
    </w:p>
    <w:bookmarkEnd w:id="92"/>
    <w:bookmarkStart w:name="z179" w:id="93"/>
    <w:p>
      <w:pPr>
        <w:spacing w:after="0"/>
        <w:ind w:left="0"/>
        <w:jc w:val="left"/>
      </w:pPr>
      <w:r>
        <w:rPr>
          <w:rFonts w:ascii="Times New Roman"/>
          <w:b/>
          <w:i w:val="false"/>
          <w:color w:val="000000"/>
        </w:rPr>
        <w:t xml:space="preserve"> 
Балық шаруашылығы саласымен айналысатын субъектілер</w:t>
      </w:r>
      <w:r>
        <w:br/>
      </w:r>
      <w:r>
        <w:rPr>
          <w:rFonts w:ascii="Times New Roman"/>
          <w:b/>
          <w:i w:val="false"/>
          <w:color w:val="000000"/>
        </w:rPr>
        <w:t>
бойынша мәлімет</w:t>
      </w:r>
    </w:p>
    <w:bookmarkEnd w:id="93"/>
    <w:bookmarkStart w:name="z180" w:id="94"/>
    <w:p>
      <w:pPr>
        <w:spacing w:after="0"/>
        <w:ind w:left="0"/>
        <w:jc w:val="left"/>
      </w:pPr>
      <w:r>
        <w:rPr>
          <w:rFonts w:ascii="Times New Roman"/>
          <w:b/>
          <w:i w:val="false"/>
          <w:color w:val="000000"/>
        </w:rPr>
        <w:t xml:space="preserve"> 
1. Жалпы ережелер</w:t>
      </w:r>
    </w:p>
    <w:bookmarkEnd w:id="94"/>
    <w:bookmarkStart w:name="z181" w:id="95"/>
    <w:p>
      <w:pPr>
        <w:spacing w:after="0"/>
        <w:ind w:left="0"/>
        <w:jc w:val="both"/>
      </w:pPr>
      <w:r>
        <w:rPr>
          <w:rFonts w:ascii="Times New Roman"/>
          <w:b w:val="false"/>
          <w:i w:val="false"/>
          <w:color w:val="000000"/>
          <w:sz w:val="28"/>
        </w:rPr>
        <w:t>
      1. Әкімшілік деректерді жинауға арналған нысан «Жануарлар дүниесiн қорғау, өсiмiн молайту және пайдалану туралы» Қазақстан Республикасының 2004 жылғы 9 шілдедегі Заңының 9-бабы 1-тармағы </w:t>
      </w:r>
      <w:r>
        <w:rPr>
          <w:rFonts w:ascii="Times New Roman"/>
          <w:b w:val="false"/>
          <w:i w:val="false"/>
          <w:color w:val="000000"/>
          <w:sz w:val="28"/>
        </w:rPr>
        <w:t>3)тармақшасына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Осы нысанды енгізудің негізгі мақсаты балық шаруашылығы саласымен айналысатын субъектілер туралы ақпараттық сипатты білдіреді.</w:t>
      </w:r>
      <w:r>
        <w:br/>
      </w:r>
      <w:r>
        <w:rPr>
          <w:rFonts w:ascii="Times New Roman"/>
          <w:b w:val="false"/>
          <w:i w:val="false"/>
          <w:color w:val="000000"/>
          <w:sz w:val="28"/>
        </w:rPr>
        <w:t>
</w:t>
      </w:r>
      <w:r>
        <w:rPr>
          <w:rFonts w:ascii="Times New Roman"/>
          <w:b w:val="false"/>
          <w:i w:val="false"/>
          <w:color w:val="000000"/>
          <w:sz w:val="28"/>
        </w:rPr>
        <w:t>
      2. Нысан жануарлар дүниесін пайдаланушылармен толтырылады және Қазақстан Республикасының Қоршаған орта және су ресурстары министрлігі Балық шаруашылығы комитетінің аумақтық бөлімшелеріне жылына бір рет, есепті кезеңнің 10 ақпанынан кешіктірмей, әрі қарай аумақтық бөлімшелермен Комитетке есепті кезеңнің 10 ақпанынан кешіктірмей ұсынылады.</w:t>
      </w:r>
      <w:r>
        <w:br/>
      </w:r>
      <w:r>
        <w:rPr>
          <w:rFonts w:ascii="Times New Roman"/>
          <w:b w:val="false"/>
          <w:i w:val="false"/>
          <w:color w:val="000000"/>
          <w:sz w:val="28"/>
        </w:rPr>
        <w:t>
</w:t>
      </w:r>
      <w:r>
        <w:rPr>
          <w:rFonts w:ascii="Times New Roman"/>
          <w:b w:val="false"/>
          <w:i w:val="false"/>
          <w:color w:val="000000"/>
          <w:sz w:val="28"/>
        </w:rPr>
        <w:t>
      3. Нысан алғашқы есеп деректері негізінде өспелі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Нысанды толтырған кезде жануарлар дүниесін пайдаланушы, содан кейін өкілетті орган ведомствосы аумақтық бөлімшесінің басшысы, ал ол болмаған жағдайда, оның міндетін атқарушы тұлға қол қояды.</w:t>
      </w:r>
    </w:p>
    <w:bookmarkEnd w:id="95"/>
    <w:bookmarkStart w:name="z185" w:id="96"/>
    <w:p>
      <w:pPr>
        <w:spacing w:after="0"/>
        <w:ind w:left="0"/>
        <w:jc w:val="left"/>
      </w:pPr>
      <w:r>
        <w:rPr>
          <w:rFonts w:ascii="Times New Roman"/>
          <w:b/>
          <w:i w:val="false"/>
          <w:color w:val="000000"/>
        </w:rPr>
        <w:t xml:space="preserve"> 
2. Есеп нысанын толтыру жөніндегі түсініктеме</w:t>
      </w:r>
    </w:p>
    <w:bookmarkEnd w:id="96"/>
    <w:bookmarkStart w:name="z186" w:id="97"/>
    <w:p>
      <w:pPr>
        <w:spacing w:after="0"/>
        <w:ind w:left="0"/>
        <w:jc w:val="both"/>
      </w:pPr>
      <w:r>
        <w:rPr>
          <w:rFonts w:ascii="Times New Roman"/>
          <w:b w:val="false"/>
          <w:i w:val="false"/>
          <w:color w:val="000000"/>
          <w:sz w:val="28"/>
        </w:rPr>
        <w:t>
      5. Нысанның 1-тармағының а) бағанында осы нысанды толтыратын пайдаланушының атауы көрсетіледі.</w:t>
      </w:r>
      <w:r>
        <w:br/>
      </w:r>
      <w:r>
        <w:rPr>
          <w:rFonts w:ascii="Times New Roman"/>
          <w:b w:val="false"/>
          <w:i w:val="false"/>
          <w:color w:val="000000"/>
          <w:sz w:val="28"/>
        </w:rPr>
        <w:t>
</w:t>
      </w:r>
      <w:r>
        <w:rPr>
          <w:rFonts w:ascii="Times New Roman"/>
          <w:b w:val="false"/>
          <w:i w:val="false"/>
          <w:color w:val="000000"/>
          <w:sz w:val="28"/>
        </w:rPr>
        <w:t>
      6. Нысанның 1-тармағының б) бағанында жануарлар дүниесін пайдаланушының (бар болған жағдайда) қысқартылған атауы көрсетіледі.</w:t>
      </w:r>
      <w:r>
        <w:br/>
      </w:r>
      <w:r>
        <w:rPr>
          <w:rFonts w:ascii="Times New Roman"/>
          <w:b w:val="false"/>
          <w:i w:val="false"/>
          <w:color w:val="000000"/>
          <w:sz w:val="28"/>
        </w:rPr>
        <w:t>
</w:t>
      </w:r>
      <w:r>
        <w:rPr>
          <w:rFonts w:ascii="Times New Roman"/>
          <w:b w:val="false"/>
          <w:i w:val="false"/>
          <w:color w:val="000000"/>
          <w:sz w:val="28"/>
        </w:rPr>
        <w:t>
      7. Нысанның 1 тармағының в) бағанында жануарлар дүниесін пайдаланушының құқықтық-ұйымдастыру нысаны (ЖК, ЖШС, АҚ және басқалар) көрсетіледі.</w:t>
      </w:r>
      <w:r>
        <w:br/>
      </w:r>
      <w:r>
        <w:rPr>
          <w:rFonts w:ascii="Times New Roman"/>
          <w:b w:val="false"/>
          <w:i w:val="false"/>
          <w:color w:val="000000"/>
          <w:sz w:val="28"/>
        </w:rPr>
        <w:t>
</w:t>
      </w:r>
      <w:r>
        <w:rPr>
          <w:rFonts w:ascii="Times New Roman"/>
          <w:b w:val="false"/>
          <w:i w:val="false"/>
          <w:color w:val="000000"/>
          <w:sz w:val="28"/>
        </w:rPr>
        <w:t>
      8. Нысанның 2-тармағында жануарлар дүниесін пайдаланушының мекен-жайы жазылады, оның ішінде: а) бағанында заңды мекен-жайы, б) бағанында нақты мекен-жайы, в) бағанында почталық индексі, сондай-ақ байланыс телефондары, факсі және электрондық мекен-жайы көрсетіледі.</w:t>
      </w:r>
      <w:r>
        <w:br/>
      </w:r>
      <w:r>
        <w:rPr>
          <w:rFonts w:ascii="Times New Roman"/>
          <w:b w:val="false"/>
          <w:i w:val="false"/>
          <w:color w:val="000000"/>
          <w:sz w:val="28"/>
        </w:rPr>
        <w:t>
</w:t>
      </w:r>
      <w:r>
        <w:rPr>
          <w:rFonts w:ascii="Times New Roman"/>
          <w:b w:val="false"/>
          <w:i w:val="false"/>
          <w:color w:val="000000"/>
          <w:sz w:val="28"/>
        </w:rPr>
        <w:t>
      9. Нысанның 3-тармағында жануарлар дүниесін пайдаланушыны мемлекеттік тіркеу туралы ақпарат, оның ішінде: мемлекеттік тіркеу туралы куәліктің нөмірі және берілген күні, сондай-ақ тіркеуді жүзеге асырған орган көрсетіледі.</w:t>
      </w:r>
      <w:r>
        <w:br/>
      </w:r>
      <w:r>
        <w:rPr>
          <w:rFonts w:ascii="Times New Roman"/>
          <w:b w:val="false"/>
          <w:i w:val="false"/>
          <w:color w:val="000000"/>
          <w:sz w:val="28"/>
        </w:rPr>
        <w:t>
</w:t>
      </w:r>
      <w:r>
        <w:rPr>
          <w:rFonts w:ascii="Times New Roman"/>
          <w:b w:val="false"/>
          <w:i w:val="false"/>
          <w:color w:val="000000"/>
          <w:sz w:val="28"/>
        </w:rPr>
        <w:t>
      10. Нысанның 4-тармағында басқарманың жоғарғы органы (бар болған жағдайда) көрсетіледі, оның ішінде: а) атауы және б) басқарманың жоғарғы органының мүшелері.</w:t>
      </w:r>
      <w:r>
        <w:br/>
      </w:r>
      <w:r>
        <w:rPr>
          <w:rFonts w:ascii="Times New Roman"/>
          <w:b w:val="false"/>
          <w:i w:val="false"/>
          <w:color w:val="000000"/>
          <w:sz w:val="28"/>
        </w:rPr>
        <w:t>
</w:t>
      </w:r>
      <w:r>
        <w:rPr>
          <w:rFonts w:ascii="Times New Roman"/>
          <w:b w:val="false"/>
          <w:i w:val="false"/>
          <w:color w:val="000000"/>
          <w:sz w:val="28"/>
        </w:rPr>
        <w:t>
      11. Нысанның 5-тармағында атқарушы орган көрсетіледі, оның ішінде: а) атауы және б) атқарушы органның мүшелері.</w:t>
      </w:r>
      <w:r>
        <w:br/>
      </w:r>
      <w:r>
        <w:rPr>
          <w:rFonts w:ascii="Times New Roman"/>
          <w:b w:val="false"/>
          <w:i w:val="false"/>
          <w:color w:val="000000"/>
          <w:sz w:val="28"/>
        </w:rPr>
        <w:t>
</w:t>
      </w:r>
      <w:r>
        <w:rPr>
          <w:rFonts w:ascii="Times New Roman"/>
          <w:b w:val="false"/>
          <w:i w:val="false"/>
          <w:color w:val="000000"/>
          <w:sz w:val="28"/>
        </w:rPr>
        <w:t>
      12. Нысанның 6-тармағының Басшы бағанында балық шаруашылығы кәсіпорынының лауазымды тұлғасы туралы деректер көрсетіледі, оның ішінде: тегі, аты, әкесінің аты (бар болған жағдайда), атқаратын лауазымы, жеке куәліктің (төлқұжат, жеке куәлік) нөмірі және берілген күні, жеке куәлік кіммен берілді, лауазымға тағайындалған күні, байланыс нөмірлері, факсі және электрондық мекен-жайы;</w:t>
      </w:r>
      <w:r>
        <w:br/>
      </w:r>
      <w:r>
        <w:rPr>
          <w:rFonts w:ascii="Times New Roman"/>
          <w:b w:val="false"/>
          <w:i w:val="false"/>
          <w:color w:val="000000"/>
          <w:sz w:val="28"/>
        </w:rPr>
        <w:t>
Нысанның 6-тармағының Бас есепші бағанында көрсетіледі: тегі, аты, әкесінің аты (бар болған жағдайда).</w:t>
      </w:r>
      <w:r>
        <w:br/>
      </w:r>
      <w:r>
        <w:rPr>
          <w:rFonts w:ascii="Times New Roman"/>
          <w:b w:val="false"/>
          <w:i w:val="false"/>
          <w:color w:val="000000"/>
          <w:sz w:val="28"/>
        </w:rPr>
        <w:t>
</w:t>
      </w:r>
      <w:r>
        <w:rPr>
          <w:rFonts w:ascii="Times New Roman"/>
          <w:b w:val="false"/>
          <w:i w:val="false"/>
          <w:color w:val="000000"/>
          <w:sz w:val="28"/>
        </w:rPr>
        <w:t>
      13. Нысанның 7-тармағында ұйым туралы жалпы ақпарат көрсетіледі, оның ішінде: ЭҚЖЖ (экономикалық қызмет түрлерінің жалпы жіктемесі) кодын көрсетумен қызметтің негізгі түрлері, қызметтің қосымша түрлері (бар болған жағдайда), қызметтің негізгі жері (аймақ), жұмыс істейтіндердің орташа жылдық саны, оның ішінде: балық аулау, өсіру, қайта өңдеу, жон етті өндірумен айналысатындар, әрі қарай қоғамдық бірлестіктерде мүшелік (бар болған жағдайда) жазылады.</w:t>
      </w:r>
      <w:r>
        <w:br/>
      </w:r>
      <w:r>
        <w:rPr>
          <w:rFonts w:ascii="Times New Roman"/>
          <w:b w:val="false"/>
          <w:i w:val="false"/>
          <w:color w:val="000000"/>
          <w:sz w:val="28"/>
        </w:rPr>
        <w:t>
</w:t>
      </w:r>
      <w:r>
        <w:rPr>
          <w:rFonts w:ascii="Times New Roman"/>
          <w:b w:val="false"/>
          <w:i w:val="false"/>
          <w:color w:val="000000"/>
          <w:sz w:val="28"/>
        </w:rPr>
        <w:t>
      14. Кестеде: Нысанның есепті кезеңге балық өсіретін шаруашылықтың сипаттамасы және негізгі көрсеткіштері көрсетіледі: 2) жолда шаруашылық түрі (шарбақтық, тоғандық және басқалар), 3) жолда балық шаруашылығы кәсіпорынының құрылған жылы, 4) жолда жалпы ауданы (шарбақтық, тоғандық және басқалар (га)), 5) жолда балық шаруашылығы кәсіпорынының өндірістік қуаттылығы (тонн/жыл), 6) жолда өсірілетін балық түрлері, 7) жолда балық отырғызу материалының көзі, 8) жолда сумен жабдықтау көзі, 9) жолда электр энергиясына кеткен шыған (салыстырмалы салмақ құны (мың теңге/%)), 10) жолда минералдық тыңайтқыштарға кеткен шығын (мың теңге/тонн), 11) жолда құрама жемге кеткен шығын (салыстырмалы салмақ құны) (мың теңге/тонн), пайыз.</w:t>
      </w:r>
    </w:p>
    <w:bookmarkEnd w:id="97"/>
    <w:bookmarkStart w:name="z196"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9-қосымша            </w:t>
      </w:r>
    </w:p>
    <w:bookmarkEnd w:id="98"/>
    <w:bookmarkStart w:name="z197" w:id="99"/>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9-қосымша            </w:t>
      </w:r>
    </w:p>
    <w:bookmarkEnd w:id="99"/>
    <w:bookmarkStart w:name="z198" w:id="100"/>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100"/>
    <w:bookmarkStart w:name="z199" w:id="101"/>
    <w:p>
      <w:pPr>
        <w:spacing w:after="0"/>
        <w:ind w:left="0"/>
        <w:jc w:val="both"/>
      </w:pPr>
      <w:r>
        <w:rPr>
          <w:rFonts w:ascii="Times New Roman"/>
          <w:b w:val="false"/>
          <w:i w:val="false"/>
          <w:color w:val="000000"/>
          <w:sz w:val="28"/>
        </w:rPr>
        <w:t>
</w:t>
      </w:r>
      <w:r>
        <w:rPr>
          <w:rFonts w:ascii="Times New Roman"/>
          <w:b/>
          <w:i w:val="false"/>
          <w:color w:val="000000"/>
          <w:sz w:val="28"/>
        </w:rPr>
        <w:t>      Балық өңдеумен айналысатын кәсіпорындар ақпараты туралы</w:t>
      </w:r>
      <w:r>
        <w:br/>
      </w:r>
      <w:r>
        <w:rPr>
          <w:rFonts w:ascii="Times New Roman"/>
          <w:b w:val="false"/>
          <w:i w:val="false"/>
          <w:color w:val="000000"/>
          <w:sz w:val="28"/>
        </w:rPr>
        <w:t>
</w:t>
      </w:r>
      <w:r>
        <w:rPr>
          <w:rFonts w:ascii="Times New Roman"/>
          <w:b/>
          <w:i w:val="false"/>
          <w:color w:val="000000"/>
          <w:sz w:val="28"/>
        </w:rPr>
        <w:t>                              мәліметтер</w:t>
      </w:r>
    </w:p>
    <w:bookmarkEnd w:id="101"/>
    <w:bookmarkStart w:name="z200" w:id="102"/>
    <w:p>
      <w:pPr>
        <w:spacing w:after="0"/>
        <w:ind w:left="0"/>
        <w:jc w:val="both"/>
      </w:pPr>
      <w:r>
        <w:rPr>
          <w:rFonts w:ascii="Times New Roman"/>
          <w:b w:val="false"/>
          <w:i w:val="false"/>
          <w:color w:val="000000"/>
          <w:sz w:val="28"/>
        </w:rPr>
        <w:t>
</w:t>
      </w:r>
      <w:r>
        <w:rPr>
          <w:rFonts w:ascii="Times New Roman"/>
          <w:b/>
          <w:i w:val="false"/>
          <w:color w:val="000000"/>
          <w:sz w:val="28"/>
        </w:rPr>
        <w:t>                       20___жылғы есепті кезең</w:t>
      </w:r>
    </w:p>
    <w:bookmarkEnd w:id="102"/>
    <w:p>
      <w:pPr>
        <w:spacing w:after="0"/>
        <w:ind w:left="0"/>
        <w:jc w:val="both"/>
      </w:pPr>
      <w:r>
        <w:rPr>
          <w:rFonts w:ascii="Times New Roman"/>
          <w:b w:val="false"/>
          <w:i w:val="false"/>
          <w:color w:val="000000"/>
          <w:sz w:val="28"/>
        </w:rPr>
        <w:t>      Индекс: 9-бш – субъектілер.</w:t>
      </w:r>
      <w:r>
        <w:br/>
      </w:r>
      <w:r>
        <w:rPr>
          <w:rFonts w:ascii="Times New Roman"/>
          <w:b w:val="false"/>
          <w:i w:val="false"/>
          <w:color w:val="000000"/>
          <w:sz w:val="28"/>
        </w:rPr>
        <w:t>
      Кезеңділігі: жартыжылдық.</w:t>
      </w:r>
      <w:r>
        <w:br/>
      </w:r>
      <w:r>
        <w:rPr>
          <w:rFonts w:ascii="Times New Roman"/>
          <w:b w:val="false"/>
          <w:i w:val="false"/>
          <w:color w:val="000000"/>
          <w:sz w:val="28"/>
        </w:rPr>
        <w:t xml:space="preserve">
      Ұсынатындар: жануарлар дүниесін пайдаланушылар. </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w:t>
      </w:r>
      <w:r>
        <w:br/>
      </w:r>
      <w:r>
        <w:rPr>
          <w:rFonts w:ascii="Times New Roman"/>
          <w:b w:val="false"/>
          <w:i w:val="false"/>
          <w:color w:val="000000"/>
          <w:sz w:val="28"/>
        </w:rPr>
        <w:t>
аумақтық бөлімшелерінің одан әрі Комитетке беруі үшін аумақтық</w:t>
      </w:r>
      <w:r>
        <w:br/>
      </w:r>
      <w:r>
        <w:rPr>
          <w:rFonts w:ascii="Times New Roman"/>
          <w:b w:val="false"/>
          <w:i w:val="false"/>
          <w:color w:val="000000"/>
          <w:sz w:val="28"/>
        </w:rPr>
        <w:t>
бөлімшелерге.</w:t>
      </w:r>
      <w:r>
        <w:br/>
      </w:r>
      <w:r>
        <w:rPr>
          <w:rFonts w:ascii="Times New Roman"/>
          <w:b w:val="false"/>
          <w:i w:val="false"/>
          <w:color w:val="000000"/>
          <w:sz w:val="28"/>
        </w:rPr>
        <w:t>
      Ұсынылу мерзімі – пайдаланушылар Қазақстан Республикасы Ауыл</w:t>
      </w:r>
      <w:r>
        <w:br/>
      </w:r>
      <w:r>
        <w:rPr>
          <w:rFonts w:ascii="Times New Roman"/>
          <w:b w:val="false"/>
          <w:i w:val="false"/>
          <w:color w:val="000000"/>
          <w:sz w:val="28"/>
        </w:rPr>
        <w:t>
шаруашылығы министрлігінің Орман шаруашылығы және жануарлар дүниесі</w:t>
      </w:r>
      <w:r>
        <w:br/>
      </w:r>
      <w:r>
        <w:rPr>
          <w:rFonts w:ascii="Times New Roman"/>
          <w:b w:val="false"/>
          <w:i w:val="false"/>
          <w:color w:val="000000"/>
          <w:sz w:val="28"/>
        </w:rPr>
        <w:t>
комитетінің аумақтық бөлімшелеріне есепті жылдың 1 ақпанынан</w:t>
      </w:r>
      <w:r>
        <w:br/>
      </w:r>
      <w:r>
        <w:rPr>
          <w:rFonts w:ascii="Times New Roman"/>
          <w:b w:val="false"/>
          <w:i w:val="false"/>
          <w:color w:val="000000"/>
          <w:sz w:val="28"/>
        </w:rPr>
        <w:t>
кешіктірмей, аумақтық органдар Комитетке 10 ақпаннан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541"/>
        <w:gridCol w:w="1038"/>
        <w:gridCol w:w="1175"/>
        <w:gridCol w:w="1297"/>
        <w:gridCol w:w="1617"/>
        <w:gridCol w:w="984"/>
        <w:gridCol w:w="1433"/>
        <w:gridCol w:w="1361"/>
        <w:gridCol w:w="1906"/>
      </w:tblGrid>
      <w:tr>
        <w:trPr>
          <w:trHeight w:val="30"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өңдеу кәсіпорындарының атауы</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 деректемелері кәсіпорынның орналасқан жерінің заңдық мекенжайы, (байланыс телефоны)</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арналған шикізат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тізбесі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нарығы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балық  (тонна)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қажеттілік (тонна)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 (кептірілген, ащы немесе тұзды суда; ыстықтай немесе салқын күйінде ысталған; майда және ірі ұнтақты балық ұны және түйіршіктер, тірі балық, мұздатылған, қақталған балық)</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көлемі (тонна)</w:t>
            </w: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 (ыстау, жон етін сылу, балық ұны цехтары) тонна/тәу-лік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жабдықтар, тоңазытқыштар (тонна/тәулік)</w:t>
            </w:r>
            <w:r>
              <w:br/>
            </w:r>
            <w:r>
              <w:rPr>
                <w:rFonts w:ascii="Times New Roman"/>
                <w:b w:val="false"/>
                <w:i w:val="false"/>
                <w:color w:val="000000"/>
                <w:sz w:val="20"/>
              </w:rPr>
              <w:t>
мұз генераторлары (тонна/тәулік)мұздақтар (шаршы метр), жылу контейнерлері (текше метр)</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201" w:id="103"/>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03"/>
    <w:bookmarkStart w:name="z202" w:id="104"/>
    <w:p>
      <w:pPr>
        <w:spacing w:after="0"/>
        <w:ind w:left="0"/>
        <w:jc w:val="left"/>
      </w:pPr>
      <w:r>
        <w:rPr>
          <w:rFonts w:ascii="Times New Roman"/>
          <w:b/>
          <w:i w:val="false"/>
          <w:color w:val="000000"/>
        </w:rPr>
        <w:t xml:space="preserve"> 
Әкімшілік деректер жинауға арналған нысанды толтыру</w:t>
      </w:r>
      <w:r>
        <w:br/>
      </w:r>
      <w:r>
        <w:rPr>
          <w:rFonts w:ascii="Times New Roman"/>
          <w:b/>
          <w:i w:val="false"/>
          <w:color w:val="000000"/>
        </w:rPr>
        <w:t>
бойынша түсіндірме</w:t>
      </w:r>
    </w:p>
    <w:bookmarkEnd w:id="104"/>
    <w:bookmarkStart w:name="z203" w:id="105"/>
    <w:p>
      <w:pPr>
        <w:spacing w:after="0"/>
        <w:ind w:left="0"/>
        <w:jc w:val="left"/>
      </w:pPr>
      <w:r>
        <w:rPr>
          <w:rFonts w:ascii="Times New Roman"/>
          <w:b/>
          <w:i w:val="false"/>
          <w:color w:val="000000"/>
        </w:rPr>
        <w:t xml:space="preserve"> 
Балық өңдеумен айналысатын кәсіпорындар ақпараты туралы</w:t>
      </w:r>
      <w:r>
        <w:br/>
      </w:r>
      <w:r>
        <w:rPr>
          <w:rFonts w:ascii="Times New Roman"/>
          <w:b/>
          <w:i w:val="false"/>
          <w:color w:val="000000"/>
        </w:rPr>
        <w:t>
мәліметтер</w:t>
      </w:r>
    </w:p>
    <w:bookmarkEnd w:id="105"/>
    <w:bookmarkStart w:name="z204" w:id="106"/>
    <w:p>
      <w:pPr>
        <w:spacing w:after="0"/>
        <w:ind w:left="0"/>
        <w:jc w:val="left"/>
      </w:pPr>
      <w:r>
        <w:rPr>
          <w:rFonts w:ascii="Times New Roman"/>
          <w:b/>
          <w:i w:val="false"/>
          <w:color w:val="000000"/>
        </w:rPr>
        <w:t xml:space="preserve"> 
1. Жалпы ережелер</w:t>
      </w:r>
    </w:p>
    <w:bookmarkEnd w:id="106"/>
    <w:bookmarkStart w:name="z205" w:id="107"/>
    <w:p>
      <w:pPr>
        <w:spacing w:after="0"/>
        <w:ind w:left="0"/>
        <w:jc w:val="both"/>
      </w:pPr>
      <w:r>
        <w:rPr>
          <w:rFonts w:ascii="Times New Roman"/>
          <w:b w:val="false"/>
          <w:i w:val="false"/>
          <w:color w:val="000000"/>
          <w:sz w:val="28"/>
        </w:rPr>
        <w:t>
      1. Әкімшілік деректер жинауға арналған «Балық өңдеумен айналысатын кәсіпорындар ақпараты туралы мәліметтер» нысаны (бұдан әрі – 9-нысан) «Жануарлар дүниесiн қорғау, өсiмiн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9-нысанды жүргізудің негізгі міндеті балық шаруашылығы саласында айналысатын субъектілер туралы ақпараттық сипатты білдіреді.</w:t>
      </w:r>
      <w:r>
        <w:br/>
      </w:r>
      <w:r>
        <w:rPr>
          <w:rFonts w:ascii="Times New Roman"/>
          <w:b w:val="false"/>
          <w:i w:val="false"/>
          <w:color w:val="000000"/>
          <w:sz w:val="28"/>
        </w:rPr>
        <w:t>
</w:t>
      </w:r>
      <w:r>
        <w:rPr>
          <w:rFonts w:ascii="Times New Roman"/>
          <w:b w:val="false"/>
          <w:i w:val="false"/>
          <w:color w:val="000000"/>
          <w:sz w:val="28"/>
        </w:rPr>
        <w:t>
      2. 9-нысанды жануарлар дүниесін пайдаланушылар толтырып, Қазақстан Республикасы Ауыл шаруашылығы министрлігі Орман шаруашылығы және жануарлар дүниесі комитетінің аумақтық бөлімшелері одан әрі Комитетке есепті жылдың 10 ақпанынан кешіктірмей беруі үшін аумақтық бөлімшелерге жылына бір рет есепті жылдың 5 ақпанынан кешіктірмей ұсынады.</w:t>
      </w:r>
      <w:r>
        <w:br/>
      </w:r>
      <w:r>
        <w:rPr>
          <w:rFonts w:ascii="Times New Roman"/>
          <w:b w:val="false"/>
          <w:i w:val="false"/>
          <w:color w:val="000000"/>
          <w:sz w:val="28"/>
        </w:rPr>
        <w:t>
</w:t>
      </w:r>
      <w:r>
        <w:rPr>
          <w:rFonts w:ascii="Times New Roman"/>
          <w:b w:val="false"/>
          <w:i w:val="false"/>
          <w:color w:val="000000"/>
          <w:sz w:val="28"/>
        </w:rPr>
        <w:t>
      3. 9-нысан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9-нысанға толтыру кезінде жануарлар дүниесін пайдаланушы, содан соң уәкілетті орган ведомствосы аумақтық бөлімшесінің басшысы, ал ол болмаған жағдайда оның міндетін атқарушы адам қол қояды.</w:t>
      </w:r>
    </w:p>
    <w:bookmarkEnd w:id="107"/>
    <w:bookmarkStart w:name="z209" w:id="108"/>
    <w:p>
      <w:pPr>
        <w:spacing w:after="0"/>
        <w:ind w:left="0"/>
        <w:jc w:val="left"/>
      </w:pPr>
      <w:r>
        <w:rPr>
          <w:rFonts w:ascii="Times New Roman"/>
          <w:b/>
          <w:i w:val="false"/>
          <w:color w:val="000000"/>
        </w:rPr>
        <w:t xml:space="preserve"> 
2. 9-нысанды толтыру бойынша түсіндірме</w:t>
      </w:r>
    </w:p>
    <w:bookmarkEnd w:id="108"/>
    <w:bookmarkStart w:name="z210" w:id="109"/>
    <w:p>
      <w:pPr>
        <w:spacing w:after="0"/>
        <w:ind w:left="0"/>
        <w:jc w:val="both"/>
      </w:pPr>
      <w:r>
        <w:rPr>
          <w:rFonts w:ascii="Times New Roman"/>
          <w:b w:val="false"/>
          <w:i w:val="false"/>
          <w:color w:val="000000"/>
          <w:sz w:val="28"/>
        </w:rPr>
        <w:t>
      5. 9-нысанның 1-бағанында балық өңдеу кәсіпорындарының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6. 9-нысанның 2-бағанында басшының ТАӘ, заңды тұлғаның деректемелері, кәсіпорынның орналасқан жерінің мекенжайы, байланыс телефоны көрсетіледі.</w:t>
      </w:r>
      <w:r>
        <w:br/>
      </w:r>
      <w:r>
        <w:rPr>
          <w:rFonts w:ascii="Times New Roman"/>
          <w:b w:val="false"/>
          <w:i w:val="false"/>
          <w:color w:val="000000"/>
          <w:sz w:val="28"/>
        </w:rPr>
        <w:t>
</w:t>
      </w:r>
      <w:r>
        <w:rPr>
          <w:rFonts w:ascii="Times New Roman"/>
          <w:b w:val="false"/>
          <w:i w:val="false"/>
          <w:color w:val="000000"/>
          <w:sz w:val="28"/>
        </w:rPr>
        <w:t>
      7. 9-нысанның 3-бағанында қызметкерлер саны көрсетіледі.</w:t>
      </w:r>
      <w:r>
        <w:br/>
      </w:r>
      <w:r>
        <w:rPr>
          <w:rFonts w:ascii="Times New Roman"/>
          <w:b w:val="false"/>
          <w:i w:val="false"/>
          <w:color w:val="000000"/>
          <w:sz w:val="28"/>
        </w:rPr>
        <w:t>
</w:t>
      </w:r>
      <w:r>
        <w:rPr>
          <w:rFonts w:ascii="Times New Roman"/>
          <w:b w:val="false"/>
          <w:i w:val="false"/>
          <w:color w:val="000000"/>
          <w:sz w:val="28"/>
        </w:rPr>
        <w:t>
      8. 9-нысанның 4-бағанында өңдеуге арналған шикізат, оның ішінде барлық балық пен жылдық қажеттілік (тонна) көрсетіледі.</w:t>
      </w:r>
      <w:r>
        <w:br/>
      </w:r>
      <w:r>
        <w:rPr>
          <w:rFonts w:ascii="Times New Roman"/>
          <w:b w:val="false"/>
          <w:i w:val="false"/>
          <w:color w:val="000000"/>
          <w:sz w:val="28"/>
        </w:rPr>
        <w:t>
</w:t>
      </w:r>
      <w:r>
        <w:rPr>
          <w:rFonts w:ascii="Times New Roman"/>
          <w:b w:val="false"/>
          <w:i w:val="false"/>
          <w:color w:val="000000"/>
          <w:sz w:val="28"/>
        </w:rPr>
        <w:t>
      9. 9-нысанның 5-бағанында дайын өнім тізбесі, оның ішінде өнім түрлері (кептірілген, ащы немесе тұзды суда; ыстықтай немесе салқын күйінде ысталған; майда және ірі ұнтақты балық ұны және түйіршіктер, тірі балық, мұздатылған, қақталған балық) және өнім көлемі (тонна) көрсетіледі.</w:t>
      </w:r>
      <w:r>
        <w:br/>
      </w:r>
      <w:r>
        <w:rPr>
          <w:rFonts w:ascii="Times New Roman"/>
          <w:b w:val="false"/>
          <w:i w:val="false"/>
          <w:color w:val="000000"/>
          <w:sz w:val="28"/>
        </w:rPr>
        <w:t>
</w:t>
      </w:r>
      <w:r>
        <w:rPr>
          <w:rFonts w:ascii="Times New Roman"/>
          <w:b w:val="false"/>
          <w:i w:val="false"/>
          <w:color w:val="000000"/>
          <w:sz w:val="28"/>
        </w:rPr>
        <w:t>
      10. 9-нысанның 6-бағанында өткізу нарығы (ел) көрсетіледі.</w:t>
      </w:r>
      <w:r>
        <w:br/>
      </w:r>
      <w:r>
        <w:rPr>
          <w:rFonts w:ascii="Times New Roman"/>
          <w:b w:val="false"/>
          <w:i w:val="false"/>
          <w:color w:val="000000"/>
          <w:sz w:val="28"/>
        </w:rPr>
        <w:t>
</w:t>
      </w:r>
      <w:r>
        <w:rPr>
          <w:rFonts w:ascii="Times New Roman"/>
          <w:b w:val="false"/>
          <w:i w:val="false"/>
          <w:color w:val="000000"/>
          <w:sz w:val="28"/>
        </w:rPr>
        <w:t>
      11. 9-нысанның 7-бағанында материалдық-техникалық база, оның ішінде технологиялық жабдықтар (ыстау, жон етін сылу, балық ұны цехтары) тонна/тәулік және тоңазытқыш жабдықтар, тоңазытқыш (тонна/тәулік), мұз генераторлары (тонна/тәулік) мұздақтар (шаршы метр), жылу контейнерлері (текше метр) көрсетіледі.</w:t>
      </w:r>
    </w:p>
    <w:bookmarkEnd w:id="109"/>
    <w:bookmarkStart w:name="z217" w:id="1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10-қосымша           </w:t>
      </w:r>
    </w:p>
    <w:bookmarkEnd w:id="110"/>
    <w:bookmarkStart w:name="z218" w:id="111"/>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10-қосымша           </w:t>
      </w:r>
    </w:p>
    <w:bookmarkEnd w:id="111"/>
    <w:bookmarkStart w:name="z219" w:id="112"/>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112"/>
    <w:bookmarkStart w:name="z220" w:id="113"/>
    <w:p>
      <w:pPr>
        <w:spacing w:after="0"/>
        <w:ind w:left="0"/>
        <w:jc w:val="both"/>
      </w:pPr>
      <w:r>
        <w:rPr>
          <w:rFonts w:ascii="Times New Roman"/>
          <w:b w:val="false"/>
          <w:i w:val="false"/>
          <w:color w:val="000000"/>
          <w:sz w:val="28"/>
        </w:rPr>
        <w:t>
</w:t>
      </w:r>
      <w:r>
        <w:rPr>
          <w:rFonts w:ascii="Times New Roman"/>
          <w:b/>
          <w:i w:val="false"/>
          <w:color w:val="000000"/>
          <w:sz w:val="28"/>
        </w:rPr>
        <w:t>      Аумақтық органдардың балық ресурстарын қорғауға қатысты</w:t>
      </w:r>
      <w:r>
        <w:br/>
      </w:r>
      <w:r>
        <w:rPr>
          <w:rFonts w:ascii="Times New Roman"/>
          <w:b w:val="false"/>
          <w:i w:val="false"/>
          <w:color w:val="000000"/>
          <w:sz w:val="28"/>
        </w:rPr>
        <w:t>
</w:t>
      </w:r>
      <w:r>
        <w:rPr>
          <w:rFonts w:ascii="Times New Roman"/>
          <w:b/>
          <w:i w:val="false"/>
          <w:color w:val="000000"/>
          <w:sz w:val="28"/>
        </w:rPr>
        <w:t>               бақылау-инспекциялық қызметі туралы</w:t>
      </w:r>
      <w:r>
        <w:br/>
      </w:r>
      <w:r>
        <w:rPr>
          <w:rFonts w:ascii="Times New Roman"/>
          <w:b w:val="false"/>
          <w:i w:val="false"/>
          <w:color w:val="000000"/>
          <w:sz w:val="28"/>
        </w:rPr>
        <w:t>
</w:t>
      </w:r>
      <w:r>
        <w:rPr>
          <w:rFonts w:ascii="Times New Roman"/>
          <w:b/>
          <w:i w:val="false"/>
          <w:color w:val="000000"/>
          <w:sz w:val="28"/>
        </w:rPr>
        <w:t>                            мәліметтер</w:t>
      </w:r>
    </w:p>
    <w:bookmarkEnd w:id="113"/>
    <w:bookmarkStart w:name="z221" w:id="114"/>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20___жылғы______________ есепті кезең</w:t>
      </w:r>
      <w:r>
        <w:br/>
      </w:r>
      <w:r>
        <w:rPr>
          <w:rFonts w:ascii="Times New Roman"/>
          <w:b w:val="false"/>
          <w:i w:val="false"/>
          <w:color w:val="000000"/>
          <w:sz w:val="28"/>
        </w:rPr>
        <w:t>
                            </w:t>
      </w:r>
      <w:r>
        <w:rPr>
          <w:rFonts w:ascii="Times New Roman"/>
          <w:b/>
          <w:i w:val="false"/>
          <w:color w:val="000000"/>
          <w:sz w:val="28"/>
        </w:rPr>
        <w:t>(ай)</w:t>
      </w:r>
    </w:p>
    <w:bookmarkEnd w:id="114"/>
    <w:p>
      <w:pPr>
        <w:spacing w:after="0"/>
        <w:ind w:left="0"/>
        <w:jc w:val="both"/>
      </w:pPr>
      <w:r>
        <w:rPr>
          <w:rFonts w:ascii="Times New Roman"/>
          <w:b w:val="false"/>
          <w:i w:val="false"/>
          <w:color w:val="000000"/>
          <w:sz w:val="28"/>
        </w:rPr>
        <w:t>      Индекс: 10-бш – балық ресурстарын қорғауға қатысты</w:t>
      </w:r>
      <w:r>
        <w:br/>
      </w:r>
      <w:r>
        <w:rPr>
          <w:rFonts w:ascii="Times New Roman"/>
          <w:b w:val="false"/>
          <w:i w:val="false"/>
          <w:color w:val="000000"/>
          <w:sz w:val="28"/>
        </w:rPr>
        <w:t>
бақылау-инспекциялық қызметі.</w:t>
      </w:r>
      <w:r>
        <w:br/>
      </w:r>
      <w:r>
        <w:rPr>
          <w:rFonts w:ascii="Times New Roman"/>
          <w:b w:val="false"/>
          <w:i w:val="false"/>
          <w:color w:val="000000"/>
          <w:sz w:val="28"/>
        </w:rPr>
        <w:t>
      Кезеңділігі: ай сайын.</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комитетіне.</w:t>
      </w:r>
      <w:r>
        <w:br/>
      </w:r>
      <w:r>
        <w:rPr>
          <w:rFonts w:ascii="Times New Roman"/>
          <w:b w:val="false"/>
          <w:i w:val="false"/>
          <w:color w:val="000000"/>
          <w:sz w:val="28"/>
        </w:rPr>
        <w:t>
      Ұсынылу мерзімі – аумақтық бөлімшелер ай сайын 5-інен</w:t>
      </w:r>
      <w:r>
        <w:br/>
      </w:r>
      <w:r>
        <w:rPr>
          <w:rFonts w:ascii="Times New Roman"/>
          <w:b w:val="false"/>
          <w:i w:val="false"/>
          <w:color w:val="000000"/>
          <w:sz w:val="28"/>
        </w:rPr>
        <w:t>
кешіктірмей Қазақстан Республикасы Ауыл шаруашылығы министрлігінің</w:t>
      </w:r>
      <w:r>
        <w:br/>
      </w:r>
      <w:r>
        <w:rPr>
          <w:rFonts w:ascii="Times New Roman"/>
          <w:b w:val="false"/>
          <w:i w:val="false"/>
          <w:color w:val="000000"/>
          <w:sz w:val="28"/>
        </w:rPr>
        <w:t>
Орман шаруашылығы және жануарлар дүниесі комитетіне береді.</w:t>
      </w:r>
    </w:p>
    <w:p>
      <w:pPr>
        <w:spacing w:after="0"/>
        <w:ind w:left="0"/>
        <w:jc w:val="both"/>
      </w:pPr>
      <w:r>
        <w:rPr>
          <w:rFonts w:ascii="Times New Roman"/>
          <w:b w:val="false"/>
          <w:i w:val="false"/>
          <w:color w:val="000000"/>
          <w:sz w:val="28"/>
        </w:rPr>
        <w:t>                                                                Нысан</w:t>
      </w:r>
    </w:p>
    <w:bookmarkStart w:name="z222" w:id="115"/>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 20___ж.________ айындағы</w:t>
      </w:r>
      <w:r>
        <w:br/>
      </w:r>
      <w:r>
        <w:rPr>
          <w:rFonts w:ascii="Times New Roman"/>
          <w:b w:val="false"/>
          <w:i w:val="false"/>
          <w:color w:val="000000"/>
          <w:sz w:val="28"/>
        </w:rPr>
        <w:t>
</w:t>
      </w:r>
      <w:r>
        <w:rPr>
          <w:rFonts w:ascii="Times New Roman"/>
          <w:b/>
          <w:i w:val="false"/>
          <w:color w:val="000000"/>
          <w:sz w:val="28"/>
        </w:rPr>
        <w:t>       (аумақтық бөлімшенің атауы)</w:t>
      </w:r>
      <w:r>
        <w:br/>
      </w:r>
      <w:r>
        <w:rPr>
          <w:rFonts w:ascii="Times New Roman"/>
          <w:b w:val="false"/>
          <w:i w:val="false"/>
          <w:color w:val="000000"/>
          <w:sz w:val="28"/>
        </w:rPr>
        <w:t>
</w:t>
      </w:r>
      <w:r>
        <w:rPr>
          <w:rFonts w:ascii="Times New Roman"/>
          <w:b/>
          <w:i w:val="false"/>
          <w:color w:val="000000"/>
          <w:sz w:val="28"/>
        </w:rPr>
        <w:t>          бақылау-инспекциялық қызметі бойынша есебі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5879"/>
        <w:gridCol w:w="2537"/>
        <w:gridCol w:w="2127"/>
        <w:gridCol w:w="2085"/>
      </w:tblGrid>
      <w:tr>
        <w:trPr>
          <w:trHeight w:val="7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(өлшем бірлігі)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5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қорғау заңнамасын бұзғаны үшін хаттамалар толтырылды, оның ішінде:</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саны/адам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 ластағаны үшін</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режимін бұзғаны үшін</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заңсыз аулағаны үшін</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қараған әкімшілік материалдар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жіберілген әкімшілік құқық бұзушылықтар туралы істердің саны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әкімшілік жауаптылыққа тартты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қарау барысында</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қорғау заңнамасын бұзушыларға істер тергеу органдарына берілді, оның ішінде</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іс/адам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қозғалды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сотқа жіберілді</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қылмыстық жауаптылыққа тартты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қарау барысында</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қозғаудан бас тартылды және әкімшілік құқық бұзушылықтар туралы іс бойынша қаралды, оның ішінде</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Жақсыз бұзушылықтар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бұзушылықтарға жол берілді, барлығы</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істер/адам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ұйымдары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(жеке тұлғалар)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 </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жақсыз бұзушылықтар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қызметкерлерімен бірлесіп ашылған тәртіп бұзушылықтар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 салынды, барлығы, оның ішінде</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Әкімшілік құқық бұзушылық туралы кодексінің 383-бабы бойынша</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Әкімшілік құқық бұзушылық туралы кодексінің 811-бабы бойынша</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өндіріп алуға жіберілген істер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алынған айыппұлдар</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түрде</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Әкімшілік құқық бұзушылық туралы кодексінің 383-бабы бойынша</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Әкімшілік құқық бұзушылық туралы кодексінің 811-бабы бойынша</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тәртібімен</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 үшін талап етілді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 үшін өндіріп алынды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айыппұл сомасы өндіріп алынды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талап-арыз сомасы өндіріп алынды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заттарды өткізуден түскен қаражат</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жүзу құралдары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 бұзушылардан алынды, барлығы</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 кездесетін балық түрлері</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 түрлері</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 түрлерінің уылдырығы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түрлер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 бұзушылардан алынған аулау құралдары, көлік және жүзу құралдары, барлығы</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сүзекілер, сүйретпе аулар, сүзекті ау құралдары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ілмек және басқалар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жүзу құралдары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көлік/жүзу құралдары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Навигаторлар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Эхолоттар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иесіз аулау құралдары, автомобиль және жүзу құралдары, барлығы</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ілмек және басқалар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жүзу құралдары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көлік/жүзу құралдары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Навигаторлар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Эхолоттар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Бұқаралық-үгіт жұмысы</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радиодан сөйлеу</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теледидардан сөйлеу</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мақалалар</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Кәсіпшілік аулау құралдарын тексеру кезінде жасалған актілер саны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орайда ашылған тәртіп бұзушылықтар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Суалғыларды тексеру саны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орайда ашылған тәртіп бұзушылықтар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 мен инспекторлардың қатысуы</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кемелерінің саны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саны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мотоқайықтардың қатысуы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 инспекторлардың саны</w:t>
            </w: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қорғау бекеттері ұйымдастырылды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223" w:id="116"/>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16"/>
    <w:bookmarkStart w:name="z224" w:id="117"/>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
түсіндірме</w:t>
      </w:r>
    </w:p>
    <w:bookmarkEnd w:id="117"/>
    <w:bookmarkStart w:name="z225" w:id="118"/>
    <w:p>
      <w:pPr>
        <w:spacing w:after="0"/>
        <w:ind w:left="0"/>
        <w:jc w:val="left"/>
      </w:pPr>
      <w:r>
        <w:rPr>
          <w:rFonts w:ascii="Times New Roman"/>
          <w:b/>
          <w:i w:val="false"/>
          <w:color w:val="000000"/>
        </w:rPr>
        <w:t xml:space="preserve"> 
Аумақтық органдардың балық ресурстарын қорғауға қатысты</w:t>
      </w:r>
      <w:r>
        <w:br/>
      </w:r>
      <w:r>
        <w:rPr>
          <w:rFonts w:ascii="Times New Roman"/>
          <w:b/>
          <w:i w:val="false"/>
          <w:color w:val="000000"/>
        </w:rPr>
        <w:t>
бақылау-инспекциялық қызметі туралы</w:t>
      </w:r>
      <w:r>
        <w:br/>
      </w:r>
      <w:r>
        <w:rPr>
          <w:rFonts w:ascii="Times New Roman"/>
          <w:b/>
          <w:i w:val="false"/>
          <w:color w:val="000000"/>
        </w:rPr>
        <w:t>
мәліметтер</w:t>
      </w:r>
    </w:p>
    <w:bookmarkEnd w:id="118"/>
    <w:bookmarkStart w:name="z226" w:id="119"/>
    <w:p>
      <w:pPr>
        <w:spacing w:after="0"/>
        <w:ind w:left="0"/>
        <w:jc w:val="left"/>
      </w:pPr>
      <w:r>
        <w:rPr>
          <w:rFonts w:ascii="Times New Roman"/>
          <w:b/>
          <w:i w:val="false"/>
          <w:color w:val="000000"/>
        </w:rPr>
        <w:t xml:space="preserve"> 
1. Жалпы ережелер</w:t>
      </w:r>
    </w:p>
    <w:bookmarkEnd w:id="119"/>
    <w:bookmarkStart w:name="z227" w:id="120"/>
    <w:p>
      <w:pPr>
        <w:spacing w:after="0"/>
        <w:ind w:left="0"/>
        <w:jc w:val="both"/>
      </w:pPr>
      <w:r>
        <w:rPr>
          <w:rFonts w:ascii="Times New Roman"/>
          <w:b w:val="false"/>
          <w:i w:val="false"/>
          <w:color w:val="000000"/>
          <w:sz w:val="28"/>
        </w:rPr>
        <w:t>
      1. Әкімшілік деректер жинауға арналған «Аумақтық органдардың балық ресурстарын қорғауға қатысты бақылау-инспекциялық қызметі туралы мәліметтер» нысаны (бұдан әрі – 10-нысан) «Жануарлар дүниесiн қорғау, өсiмiн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10-нысанды жүргізудің негізгі міндеті аумақтық органдардың балық ресурстарын қорғауға қатысты бақылау-инспекциялық қызметі туралы ақпараттық сипатты білдіреді.</w:t>
      </w:r>
      <w:r>
        <w:br/>
      </w:r>
      <w:r>
        <w:rPr>
          <w:rFonts w:ascii="Times New Roman"/>
          <w:b w:val="false"/>
          <w:i w:val="false"/>
          <w:color w:val="000000"/>
          <w:sz w:val="28"/>
        </w:rPr>
        <w:t>
</w:t>
      </w:r>
      <w:r>
        <w:rPr>
          <w:rFonts w:ascii="Times New Roman"/>
          <w:b w:val="false"/>
          <w:i w:val="false"/>
          <w:color w:val="000000"/>
          <w:sz w:val="28"/>
        </w:rPr>
        <w:t>
      2. 10-нысанды Қазақстан Республикасы Ауыл шаруашылығы министрлігі Орман шаруашылығы және жануарлар дүниесі комитетінің аумақтық бөлімшелері айына бір рет 5-інен кешіктірмей толтырады.</w:t>
      </w:r>
      <w:r>
        <w:br/>
      </w:r>
      <w:r>
        <w:rPr>
          <w:rFonts w:ascii="Times New Roman"/>
          <w:b w:val="false"/>
          <w:i w:val="false"/>
          <w:color w:val="000000"/>
          <w:sz w:val="28"/>
        </w:rPr>
        <w:t>
</w:t>
      </w:r>
      <w:r>
        <w:rPr>
          <w:rFonts w:ascii="Times New Roman"/>
          <w:b w:val="false"/>
          <w:i w:val="false"/>
          <w:color w:val="000000"/>
          <w:sz w:val="28"/>
        </w:rPr>
        <w:t>
      3. 10-нысан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10-нысанға уәкілетті орган ведомствосы аумақтық бөлімшесінің басшысы, ал ол болмаған жағдайда оның міндетін атқарушы адам қол қояды.</w:t>
      </w:r>
    </w:p>
    <w:bookmarkEnd w:id="120"/>
    <w:bookmarkStart w:name="z231" w:id="121"/>
    <w:p>
      <w:pPr>
        <w:spacing w:after="0"/>
        <w:ind w:left="0"/>
        <w:jc w:val="left"/>
      </w:pPr>
      <w:r>
        <w:rPr>
          <w:rFonts w:ascii="Times New Roman"/>
          <w:b/>
          <w:i w:val="false"/>
          <w:color w:val="000000"/>
        </w:rPr>
        <w:t xml:space="preserve"> 
2. 10-нысанды толтыру бойынша түсіндірме</w:t>
      </w:r>
    </w:p>
    <w:bookmarkEnd w:id="121"/>
    <w:bookmarkStart w:name="z232" w:id="122"/>
    <w:p>
      <w:pPr>
        <w:spacing w:after="0"/>
        <w:ind w:left="0"/>
        <w:jc w:val="both"/>
      </w:pPr>
      <w:r>
        <w:rPr>
          <w:rFonts w:ascii="Times New Roman"/>
          <w:b w:val="false"/>
          <w:i w:val="false"/>
          <w:color w:val="000000"/>
          <w:sz w:val="28"/>
        </w:rPr>
        <w:t>
      5. 10-нысанның 1-бағанында балық қорғау заңнамасының бұзылуы туралы, оның ішінде: 1.1. су айдындарын ластағаны үшін; 1.2. кеме қатынасы режимін бұзғаны үшін; 1.3. балықты заңсыз аулағаны үшін жасалған хаттамалардың саны көрсетіледі.</w:t>
      </w:r>
      <w:r>
        <w:br/>
      </w:r>
      <w:r>
        <w:rPr>
          <w:rFonts w:ascii="Times New Roman"/>
          <w:b w:val="false"/>
          <w:i w:val="false"/>
          <w:color w:val="000000"/>
          <w:sz w:val="28"/>
        </w:rPr>
        <w:t>
</w:t>
      </w:r>
      <w:r>
        <w:rPr>
          <w:rFonts w:ascii="Times New Roman"/>
          <w:b w:val="false"/>
          <w:i w:val="false"/>
          <w:color w:val="000000"/>
          <w:sz w:val="28"/>
        </w:rPr>
        <w:t>
      6. 10-нысанның 2-бағанында Инспекция қараған әкімшілік материалдарының саны, оның ішінде: 2.1. сотқа жіберілген әкімшілік құқық бұзушылықтар туралы істердің саны; сот әкімшілік жауаптылыққа тарту; сотта қарау барысы көрсетіледі.</w:t>
      </w:r>
      <w:r>
        <w:br/>
      </w:r>
      <w:r>
        <w:rPr>
          <w:rFonts w:ascii="Times New Roman"/>
          <w:b w:val="false"/>
          <w:i w:val="false"/>
          <w:color w:val="000000"/>
          <w:sz w:val="28"/>
        </w:rPr>
        <w:t>
</w:t>
      </w:r>
      <w:r>
        <w:rPr>
          <w:rFonts w:ascii="Times New Roman"/>
          <w:b w:val="false"/>
          <w:i w:val="false"/>
          <w:color w:val="000000"/>
          <w:sz w:val="28"/>
        </w:rPr>
        <w:t xml:space="preserve">
      7. 10-нысанның 3-бағанында тергеу органдарына балық қорғау заңнамасын бұзушыларға берілген істердің саны, оның ішінде: 3.1. қылмыстық істер қозғалды; 3.1.2. қылмыстық істер сотқа жіберілді; 3.1.3. сот қылмыстық жауаптылыққа тартты; 3.1.4. сотта қарау барысы көрсетіледі; сондай-ақ 3.2-бағанда қылмыстық іс қозғаудан бас тартылды және әкімшілік құқық бұзушылықтар туралы іс бойынша қаралды, оның ішінде: 3.2.1. Инспекция; 3.2.2. сот; 3.2.3. құқық қорғау органы; 3.2.4. жақсыз тәртіп бұзушылықтар көрсетіледі. </w:t>
      </w:r>
      <w:r>
        <w:br/>
      </w:r>
      <w:r>
        <w:rPr>
          <w:rFonts w:ascii="Times New Roman"/>
          <w:b w:val="false"/>
          <w:i w:val="false"/>
          <w:color w:val="000000"/>
          <w:sz w:val="28"/>
        </w:rPr>
        <w:t>
</w:t>
      </w:r>
      <w:r>
        <w:rPr>
          <w:rFonts w:ascii="Times New Roman"/>
          <w:b w:val="false"/>
          <w:i w:val="false"/>
          <w:color w:val="000000"/>
          <w:sz w:val="28"/>
        </w:rPr>
        <w:t>
      8. 10-нысанның 4-бағанында жол берілген бұзушылықтар, барлығы; 4.1. балық аулау ұйымдары; 4.2. азаматтар (жеке тұлғалар); 4.3. лауазымды тұлғалар; 4.4. жақсыз бұзушылықтар көрсетіледі.</w:t>
      </w:r>
      <w:r>
        <w:br/>
      </w:r>
      <w:r>
        <w:rPr>
          <w:rFonts w:ascii="Times New Roman"/>
          <w:b w:val="false"/>
          <w:i w:val="false"/>
          <w:color w:val="000000"/>
          <w:sz w:val="28"/>
        </w:rPr>
        <w:t>
</w:t>
      </w:r>
      <w:r>
        <w:rPr>
          <w:rFonts w:ascii="Times New Roman"/>
          <w:b w:val="false"/>
          <w:i w:val="false"/>
          <w:color w:val="000000"/>
          <w:sz w:val="28"/>
        </w:rPr>
        <w:t>
      9. 10-нысанның 5-бағанында Құқық қорғау органдарының қызметкерлерімен бірлесіп ашылған бұзушылықтар саны көрсетіледі.</w:t>
      </w:r>
      <w:r>
        <w:br/>
      </w:r>
      <w:r>
        <w:rPr>
          <w:rFonts w:ascii="Times New Roman"/>
          <w:b w:val="false"/>
          <w:i w:val="false"/>
          <w:color w:val="000000"/>
          <w:sz w:val="28"/>
        </w:rPr>
        <w:t>
</w:t>
      </w:r>
      <w:r>
        <w:rPr>
          <w:rFonts w:ascii="Times New Roman"/>
          <w:b w:val="false"/>
          <w:i w:val="false"/>
          <w:color w:val="000000"/>
          <w:sz w:val="28"/>
        </w:rPr>
        <w:t>
      10. 10-нысанның 6-бағанында салынған айыппұлдар саны, оның ішінде: 6.1. Қазақстан Республикасы Әкімшілік құқық бұзушылық туралы кодексінің </w:t>
      </w:r>
      <w:r>
        <w:rPr>
          <w:rFonts w:ascii="Times New Roman"/>
          <w:b w:val="false"/>
          <w:i w:val="false"/>
          <w:color w:val="000000"/>
          <w:sz w:val="28"/>
        </w:rPr>
        <w:t>383-бабы</w:t>
      </w:r>
      <w:r>
        <w:rPr>
          <w:rFonts w:ascii="Times New Roman"/>
          <w:b w:val="false"/>
          <w:i w:val="false"/>
          <w:color w:val="000000"/>
          <w:sz w:val="28"/>
        </w:rPr>
        <w:t xml:space="preserve"> бойынша; 6.2. Қазақстан Республикасы Әкімшілік құқық бұзушылық туралы кодексінің </w:t>
      </w:r>
      <w:r>
        <w:rPr>
          <w:rFonts w:ascii="Times New Roman"/>
          <w:b w:val="false"/>
          <w:i w:val="false"/>
          <w:color w:val="000000"/>
          <w:sz w:val="28"/>
        </w:rPr>
        <w:t>811-бабы</w:t>
      </w:r>
      <w:r>
        <w:rPr>
          <w:rFonts w:ascii="Times New Roman"/>
          <w:b w:val="false"/>
          <w:i w:val="false"/>
          <w:color w:val="000000"/>
          <w:sz w:val="28"/>
        </w:rPr>
        <w:t xml:space="preserve"> бойынша; 6.3. мәжбүрлеп өндіріп алуға жіберілген істер көрсетіледі.</w:t>
      </w:r>
      <w:r>
        <w:br/>
      </w:r>
      <w:r>
        <w:rPr>
          <w:rFonts w:ascii="Times New Roman"/>
          <w:b w:val="false"/>
          <w:i w:val="false"/>
          <w:color w:val="000000"/>
          <w:sz w:val="28"/>
        </w:rPr>
        <w:t>
</w:t>
      </w:r>
      <w:r>
        <w:rPr>
          <w:rFonts w:ascii="Times New Roman"/>
          <w:b w:val="false"/>
          <w:i w:val="false"/>
          <w:color w:val="000000"/>
          <w:sz w:val="28"/>
        </w:rPr>
        <w:t>
      11. 10-нысанның 7-бағанында өндіріп алынған айыппұлдар саны; 7.1. ерікті түрде; 7.1.2. Қазақстан Республикасы Әкімшілік құқық бұзушылық туралы кодексінің 383-бабы бойынша; 7.1.3. Қазақстан Республикасы Әкімшілік құқық бұзушылық туралы кодексінің 811-бабы бойынша; 7.2. мәжбүрлеу тәртібімен алынған айыппұлдар саны көрсетіледі.</w:t>
      </w:r>
      <w:r>
        <w:br/>
      </w:r>
      <w:r>
        <w:rPr>
          <w:rFonts w:ascii="Times New Roman"/>
          <w:b w:val="false"/>
          <w:i w:val="false"/>
          <w:color w:val="000000"/>
          <w:sz w:val="28"/>
        </w:rPr>
        <w:t>
</w:t>
      </w:r>
      <w:r>
        <w:rPr>
          <w:rFonts w:ascii="Times New Roman"/>
          <w:b w:val="false"/>
          <w:i w:val="false"/>
          <w:color w:val="000000"/>
          <w:sz w:val="28"/>
        </w:rPr>
        <w:t>
      12. 10-нысанның 8-бағанында залал үшін талап етілген істер саны көрсетіледі.</w:t>
      </w:r>
      <w:r>
        <w:br/>
      </w:r>
      <w:r>
        <w:rPr>
          <w:rFonts w:ascii="Times New Roman"/>
          <w:b w:val="false"/>
          <w:i w:val="false"/>
          <w:color w:val="000000"/>
          <w:sz w:val="28"/>
        </w:rPr>
        <w:t>
</w:t>
      </w:r>
      <w:r>
        <w:rPr>
          <w:rFonts w:ascii="Times New Roman"/>
          <w:b w:val="false"/>
          <w:i w:val="false"/>
          <w:color w:val="000000"/>
          <w:sz w:val="28"/>
        </w:rPr>
        <w:t xml:space="preserve">
      13. 10-нысанның 9-бағанында залал үшін өндіріп алынған істер саны көрсетіледі. </w:t>
      </w:r>
      <w:r>
        <w:br/>
      </w:r>
      <w:r>
        <w:rPr>
          <w:rFonts w:ascii="Times New Roman"/>
          <w:b w:val="false"/>
          <w:i w:val="false"/>
          <w:color w:val="000000"/>
          <w:sz w:val="28"/>
        </w:rPr>
        <w:t>
</w:t>
      </w:r>
      <w:r>
        <w:rPr>
          <w:rFonts w:ascii="Times New Roman"/>
          <w:b w:val="false"/>
          <w:i w:val="false"/>
          <w:color w:val="000000"/>
          <w:sz w:val="28"/>
        </w:rPr>
        <w:t>
      14. 10-нысанның 10-бағанында өткен жылдардың өндіріп алынған айыппұл сомасының мөлшері көрсетіледі.</w:t>
      </w:r>
      <w:r>
        <w:br/>
      </w:r>
      <w:r>
        <w:rPr>
          <w:rFonts w:ascii="Times New Roman"/>
          <w:b w:val="false"/>
          <w:i w:val="false"/>
          <w:color w:val="000000"/>
          <w:sz w:val="28"/>
        </w:rPr>
        <w:t>
</w:t>
      </w:r>
      <w:r>
        <w:rPr>
          <w:rFonts w:ascii="Times New Roman"/>
          <w:b w:val="false"/>
          <w:i w:val="false"/>
          <w:color w:val="000000"/>
          <w:sz w:val="28"/>
        </w:rPr>
        <w:t>
      15. 10-нысанның 11-бағанында өткен жылдардың өндіріп алынған талап-арыз сомасының мөлшері көрсетіледі.</w:t>
      </w:r>
      <w:r>
        <w:br/>
      </w:r>
      <w:r>
        <w:rPr>
          <w:rFonts w:ascii="Times New Roman"/>
          <w:b w:val="false"/>
          <w:i w:val="false"/>
          <w:color w:val="000000"/>
          <w:sz w:val="28"/>
        </w:rPr>
        <w:t>
</w:t>
      </w:r>
      <w:r>
        <w:rPr>
          <w:rFonts w:ascii="Times New Roman"/>
          <w:b w:val="false"/>
          <w:i w:val="false"/>
          <w:color w:val="000000"/>
          <w:sz w:val="28"/>
        </w:rPr>
        <w:t>
      16. 10-нысанның 12-бағанында тәркіленген заттарды өткізуден түскен қаражаттың мөлшері, барлығы; 12.1. балық; 12.2. уылдырық; 12.3. көлік және жүзу құралдары көрсетіледі.</w:t>
      </w:r>
      <w:r>
        <w:br/>
      </w:r>
      <w:r>
        <w:rPr>
          <w:rFonts w:ascii="Times New Roman"/>
          <w:b w:val="false"/>
          <w:i w:val="false"/>
          <w:color w:val="000000"/>
          <w:sz w:val="28"/>
        </w:rPr>
        <w:t>
</w:t>
      </w:r>
      <w:r>
        <w:rPr>
          <w:rFonts w:ascii="Times New Roman"/>
          <w:b w:val="false"/>
          <w:i w:val="false"/>
          <w:color w:val="000000"/>
          <w:sz w:val="28"/>
        </w:rPr>
        <w:t>
      17. 10-нысанның 13-бағанында тәртіп бұзушылардан алынған балық түрлерінің саны, барлығы; 13.1. жиі кездесетін балық түрлері; 13.2. бекіре балық түрлері; 13.3. бекіре балық түрлерінің уылдырығы; 13.4. өзге түрлер көрсетіледі.</w:t>
      </w:r>
      <w:r>
        <w:br/>
      </w:r>
      <w:r>
        <w:rPr>
          <w:rFonts w:ascii="Times New Roman"/>
          <w:b w:val="false"/>
          <w:i w:val="false"/>
          <w:color w:val="000000"/>
          <w:sz w:val="28"/>
        </w:rPr>
        <w:t>
</w:t>
      </w:r>
      <w:r>
        <w:rPr>
          <w:rFonts w:ascii="Times New Roman"/>
          <w:b w:val="false"/>
          <w:i w:val="false"/>
          <w:color w:val="000000"/>
          <w:sz w:val="28"/>
        </w:rPr>
        <w:t>
      18. 10-нысанның 14-бағанында тәртіп бұзушылардан алынған аулау құралдары, сондай-ақ көлік және жүзу құралдарының саны; 14.1. сүзекілер, сүйретпе аулар, сүзекті ау құралдары; 14.2. аулар; 14.3. ілмек және басқалар; 14.4. көлік және жүзу құралдары; 14.5. байланыс құралдары; 14.6. навигаторлар; 14.7. эхолоттар көрсетіледі.</w:t>
      </w:r>
      <w:r>
        <w:br/>
      </w:r>
      <w:r>
        <w:rPr>
          <w:rFonts w:ascii="Times New Roman"/>
          <w:b w:val="false"/>
          <w:i w:val="false"/>
          <w:color w:val="000000"/>
          <w:sz w:val="28"/>
        </w:rPr>
        <w:t>
</w:t>
      </w:r>
      <w:r>
        <w:rPr>
          <w:rFonts w:ascii="Times New Roman"/>
          <w:b w:val="false"/>
          <w:i w:val="false"/>
          <w:color w:val="000000"/>
          <w:sz w:val="28"/>
        </w:rPr>
        <w:t>
      19. 10-нысанның 15-бағанында алынған иесіз аулау құралдары, автомобиль және жүзу құралдарының саны, барлығы; 15.1. аулар саны; 15.2. ілмек және басқалар; 15.3. көлік және жүзу құралдары; 15.4. байланыс құралдары; 15.5. навигаторлар; 15.6. эхолоттар көрсетіледі.</w:t>
      </w:r>
      <w:r>
        <w:br/>
      </w:r>
      <w:r>
        <w:rPr>
          <w:rFonts w:ascii="Times New Roman"/>
          <w:b w:val="false"/>
          <w:i w:val="false"/>
          <w:color w:val="000000"/>
          <w:sz w:val="28"/>
        </w:rPr>
        <w:t>
</w:t>
      </w:r>
      <w:r>
        <w:rPr>
          <w:rFonts w:ascii="Times New Roman"/>
          <w:b w:val="false"/>
          <w:i w:val="false"/>
          <w:color w:val="000000"/>
          <w:sz w:val="28"/>
        </w:rPr>
        <w:t>
      20. 10-нысанның 16-бағанында бұқаралық-үгіт жұмысы; 16.1. радиодан сөйлеу; 16.2. теледидардан сөйлеу; 16.3. жарияланған мақалалар көрсетіледі.</w:t>
      </w:r>
      <w:r>
        <w:br/>
      </w:r>
      <w:r>
        <w:rPr>
          <w:rFonts w:ascii="Times New Roman"/>
          <w:b w:val="false"/>
          <w:i w:val="false"/>
          <w:color w:val="000000"/>
          <w:sz w:val="28"/>
        </w:rPr>
        <w:t>
</w:t>
      </w:r>
      <w:r>
        <w:rPr>
          <w:rFonts w:ascii="Times New Roman"/>
          <w:b w:val="false"/>
          <w:i w:val="false"/>
          <w:color w:val="000000"/>
          <w:sz w:val="28"/>
        </w:rPr>
        <w:t>
      21. 10-нысанның 17-бағанында кәсіпшілік аулау құралдарын тексеру кезінде жасалған актілер саны, бұл орайда ашылған тәртіп бұзушылықтар көрсетіледі.</w:t>
      </w:r>
      <w:r>
        <w:br/>
      </w:r>
      <w:r>
        <w:rPr>
          <w:rFonts w:ascii="Times New Roman"/>
          <w:b w:val="false"/>
          <w:i w:val="false"/>
          <w:color w:val="000000"/>
          <w:sz w:val="28"/>
        </w:rPr>
        <w:t>
</w:t>
      </w:r>
      <w:r>
        <w:rPr>
          <w:rFonts w:ascii="Times New Roman"/>
          <w:b w:val="false"/>
          <w:i w:val="false"/>
          <w:color w:val="000000"/>
          <w:sz w:val="28"/>
        </w:rPr>
        <w:t>
      22. 10-нысанның 18-бағанында суалғыларды тексеру саны, бұл орайда ашылған тәртіп бұзушылықтар көрсетіледі.</w:t>
      </w:r>
      <w:r>
        <w:br/>
      </w:r>
      <w:r>
        <w:rPr>
          <w:rFonts w:ascii="Times New Roman"/>
          <w:b w:val="false"/>
          <w:i w:val="false"/>
          <w:color w:val="000000"/>
          <w:sz w:val="28"/>
        </w:rPr>
        <w:t>
</w:t>
      </w:r>
      <w:r>
        <w:rPr>
          <w:rFonts w:ascii="Times New Roman"/>
          <w:b w:val="false"/>
          <w:i w:val="false"/>
          <w:color w:val="000000"/>
          <w:sz w:val="28"/>
        </w:rPr>
        <w:t>
      23. 10-нысанның 19-бағанында техникалық құралдар мен инспекторлардың қатысуы; 19.1. өзен кемелерінің саны; 19.2. теңіз кемелерінің саны; 19.3. мотоқайықтардың қатысуы; 19.4. қатысқан инспекторлардың саны көрсетіледі.</w:t>
      </w:r>
      <w:r>
        <w:br/>
      </w:r>
      <w:r>
        <w:rPr>
          <w:rFonts w:ascii="Times New Roman"/>
          <w:b w:val="false"/>
          <w:i w:val="false"/>
          <w:color w:val="000000"/>
          <w:sz w:val="28"/>
        </w:rPr>
        <w:t>
</w:t>
      </w:r>
      <w:r>
        <w:rPr>
          <w:rFonts w:ascii="Times New Roman"/>
          <w:b w:val="false"/>
          <w:i w:val="false"/>
          <w:color w:val="000000"/>
          <w:sz w:val="28"/>
        </w:rPr>
        <w:t>
      24. 10-нысанның 20-бағанында ұйымдастырылған балық қорғау бекеттерінің саны көрсетіледі.</w:t>
      </w:r>
    </w:p>
    <w:bookmarkEnd w:id="122"/>
    <w:bookmarkStart w:name="z252" w:id="1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11-қосымша           </w:t>
      </w:r>
    </w:p>
    <w:bookmarkEnd w:id="123"/>
    <w:bookmarkStart w:name="z253" w:id="124"/>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11-қосымша           </w:t>
      </w:r>
    </w:p>
    <w:bookmarkEnd w:id="124"/>
    <w:bookmarkStart w:name="z254" w:id="125"/>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125"/>
    <w:bookmarkStart w:name="z255" w:id="126"/>
    <w:p>
      <w:pPr>
        <w:spacing w:after="0"/>
        <w:ind w:left="0"/>
        <w:jc w:val="both"/>
      </w:pPr>
      <w:r>
        <w:rPr>
          <w:rFonts w:ascii="Times New Roman"/>
          <w:b w:val="false"/>
          <w:i w:val="false"/>
          <w:color w:val="000000"/>
          <w:sz w:val="28"/>
        </w:rPr>
        <w:t>
</w:t>
      </w:r>
      <w:r>
        <w:rPr>
          <w:rFonts w:ascii="Times New Roman"/>
          <w:b/>
          <w:i w:val="false"/>
          <w:color w:val="000000"/>
          <w:sz w:val="28"/>
        </w:rPr>
        <w:t>    Жануарлар дүниесі саласындағы бақылау-инспекциялық қызметі</w:t>
      </w:r>
      <w:r>
        <w:br/>
      </w:r>
      <w:r>
        <w:rPr>
          <w:rFonts w:ascii="Times New Roman"/>
          <w:b w:val="false"/>
          <w:i w:val="false"/>
          <w:color w:val="000000"/>
          <w:sz w:val="28"/>
        </w:rPr>
        <w:t>
</w:t>
      </w:r>
      <w:r>
        <w:rPr>
          <w:rFonts w:ascii="Times New Roman"/>
          <w:b/>
          <w:i w:val="false"/>
          <w:color w:val="000000"/>
          <w:sz w:val="28"/>
        </w:rPr>
        <w:t>                         туралы мәліметтер</w:t>
      </w:r>
    </w:p>
    <w:bookmarkEnd w:id="126"/>
    <w:bookmarkStart w:name="z256" w:id="127"/>
    <w:p>
      <w:pPr>
        <w:spacing w:after="0"/>
        <w:ind w:left="0"/>
        <w:jc w:val="both"/>
      </w:pPr>
      <w:r>
        <w:rPr>
          <w:rFonts w:ascii="Times New Roman"/>
          <w:b w:val="false"/>
          <w:i w:val="false"/>
          <w:color w:val="000000"/>
          <w:sz w:val="28"/>
        </w:rPr>
        <w:t>
</w:t>
      </w:r>
      <w:r>
        <w:rPr>
          <w:rFonts w:ascii="Times New Roman"/>
          <w:b/>
          <w:i w:val="false"/>
          <w:color w:val="000000"/>
          <w:sz w:val="28"/>
        </w:rPr>
        <w:t>               20___жылғы______________есепті кезең</w:t>
      </w:r>
    </w:p>
    <w:bookmarkEnd w:id="127"/>
    <w:p>
      <w:pPr>
        <w:spacing w:after="0"/>
        <w:ind w:left="0"/>
        <w:jc w:val="both"/>
      </w:pPr>
      <w:r>
        <w:rPr>
          <w:rFonts w:ascii="Times New Roman"/>
          <w:b w:val="false"/>
          <w:i w:val="false"/>
          <w:color w:val="000000"/>
          <w:sz w:val="28"/>
        </w:rPr>
        <w:t>      Индекс: 11-жд - субъектілер.</w:t>
      </w:r>
      <w:r>
        <w:br/>
      </w:r>
      <w:r>
        <w:rPr>
          <w:rFonts w:ascii="Times New Roman"/>
          <w:b w:val="false"/>
          <w:i w:val="false"/>
          <w:color w:val="000000"/>
          <w:sz w:val="28"/>
        </w:rPr>
        <w:t>
      Кезеңділігі: апта сайын.</w:t>
      </w:r>
      <w:r>
        <w:br/>
      </w:r>
      <w:r>
        <w:rPr>
          <w:rFonts w:ascii="Times New Roman"/>
          <w:b w:val="false"/>
          <w:i w:val="false"/>
          <w:color w:val="000000"/>
          <w:sz w:val="28"/>
        </w:rPr>
        <w:t>
      Ұсынатындар: облыстық аумақтық инспекциялар.</w:t>
      </w:r>
      <w:r>
        <w:br/>
      </w:r>
      <w:r>
        <w:rPr>
          <w:rFonts w:ascii="Times New Roman"/>
          <w:b w:val="false"/>
          <w:i w:val="false"/>
          <w:color w:val="000000"/>
          <w:sz w:val="28"/>
        </w:rPr>
        <w:t>
      Нысан қайда ұсынылады: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комитетіне.</w:t>
      </w:r>
      <w:r>
        <w:br/>
      </w:r>
      <w:r>
        <w:rPr>
          <w:rFonts w:ascii="Times New Roman"/>
          <w:b w:val="false"/>
          <w:i w:val="false"/>
          <w:color w:val="000000"/>
          <w:sz w:val="28"/>
        </w:rPr>
        <w:t>
      Ұсынылу мерзімі –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комитетіне</w:t>
      </w:r>
      <w:r>
        <w:br/>
      </w:r>
      <w:r>
        <w:rPr>
          <w:rFonts w:ascii="Times New Roman"/>
          <w:b w:val="false"/>
          <w:i w:val="false"/>
          <w:color w:val="000000"/>
          <w:sz w:val="28"/>
        </w:rPr>
        <w:t>
ағымдағы айдың әрбір бейсенбі күні.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20__ жылғы_________________ кезең үшін ______________________облыстық</w:t>
      </w:r>
      <w:r>
        <w:br/>
      </w:r>
      <w:r>
        <w:rPr>
          <w:rFonts w:ascii="Times New Roman"/>
          <w:b w:val="false"/>
          <w:i w:val="false"/>
          <w:color w:val="000000"/>
          <w:sz w:val="28"/>
        </w:rPr>
        <w:t>
орман шаруашылығы және жануарлар дүниесі аумақтық инспекциясы бойынша</w:t>
      </w:r>
      <w:r>
        <w:br/>
      </w:r>
      <w:r>
        <w:rPr>
          <w:rFonts w:ascii="Times New Roman"/>
          <w:b w:val="false"/>
          <w:i w:val="false"/>
          <w:color w:val="000000"/>
          <w:sz w:val="28"/>
        </w:rPr>
        <w:t>
бақылау-инспекциялық қызметі бойынша есеп (апталық)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924"/>
        <w:gridCol w:w="614"/>
        <w:gridCol w:w="840"/>
        <w:gridCol w:w="614"/>
        <w:gridCol w:w="840"/>
        <w:gridCol w:w="614"/>
        <w:gridCol w:w="614"/>
        <w:gridCol w:w="614"/>
        <w:gridCol w:w="614"/>
        <w:gridCol w:w="614"/>
        <w:gridCol w:w="614"/>
        <w:gridCol w:w="614"/>
        <w:gridCol w:w="615"/>
        <w:gridCol w:w="615"/>
        <w:gridCol w:w="615"/>
        <w:gridCol w:w="615"/>
        <w:gridCol w:w="615"/>
        <w:gridCol w:w="615"/>
        <w:gridCol w:w="615"/>
        <w:gridCol w:w="615"/>
        <w:gridCol w:w="705"/>
      </w:tblGrid>
      <w:tr>
        <w:trPr>
          <w:trHeight w:val="6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орман шаруашылығы және жануарлар дүниесі аумақтық инспекциясының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рейдтер, бақылау үшін тексерулер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хаттамалар саны (дана)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барлығы</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рейдтер</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рейдтер</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598"/>
        <w:gridCol w:w="347"/>
        <w:gridCol w:w="426"/>
        <w:gridCol w:w="536"/>
        <w:gridCol w:w="677"/>
        <w:gridCol w:w="536"/>
        <w:gridCol w:w="379"/>
        <w:gridCol w:w="379"/>
        <w:gridCol w:w="536"/>
        <w:gridCol w:w="574"/>
        <w:gridCol w:w="574"/>
        <w:gridCol w:w="574"/>
        <w:gridCol w:w="716"/>
        <w:gridCol w:w="677"/>
        <w:gridCol w:w="536"/>
        <w:gridCol w:w="677"/>
        <w:gridCol w:w="677"/>
        <w:gridCol w:w="677"/>
        <w:gridCol w:w="677"/>
        <w:gridCol w:w="678"/>
        <w:gridCol w:w="1133"/>
      </w:tblGrid>
      <w:tr>
        <w:trPr>
          <w:trHeight w:val="121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берілген істер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 бұзушылардан алынған браконьерлік құралдардың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тартылғандар (адам)</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құралы (бірлік)</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 кесу құралы, көлік (бірлік)</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 балық бойынша жүзу орталарын аулау құралы, (бірлік)</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барлығы</w:t>
            </w:r>
          </w:p>
        </w:tc>
      </w:tr>
      <w:tr>
        <w:trPr>
          <w:trHeight w:val="10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2"/>
        <w:gridCol w:w="858"/>
        <w:gridCol w:w="532"/>
        <w:gridCol w:w="579"/>
        <w:gridCol w:w="532"/>
        <w:gridCol w:w="828"/>
        <w:gridCol w:w="532"/>
        <w:gridCol w:w="532"/>
        <w:gridCol w:w="672"/>
        <w:gridCol w:w="828"/>
        <w:gridCol w:w="672"/>
        <w:gridCol w:w="532"/>
        <w:gridCol w:w="672"/>
        <w:gridCol w:w="828"/>
        <w:gridCol w:w="672"/>
        <w:gridCol w:w="672"/>
        <w:gridCol w:w="828"/>
        <w:gridCol w:w="1217"/>
      </w:tblGrid>
      <w:tr>
        <w:trPr>
          <w:trHeight w:val="148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жауапкершілікке тартылғандар (адам)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айыппұлдар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алынған әкімшілік айыппұлдар (мың теңге)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жарияланған материалдар (саны)</w:t>
            </w:r>
          </w:p>
        </w:tc>
      </w:tr>
      <w:tr>
        <w:trPr>
          <w:trHeight w:val="1485"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барлығы</w:t>
            </w:r>
          </w:p>
        </w:tc>
      </w:tr>
      <w:tr>
        <w:trPr>
          <w:trHeight w:val="14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барлығы</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12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Инспекция басшысы: _____________________орындаушылар: аңшылық бойынша</w:t>
      </w:r>
      <w:r>
        <w:br/>
      </w:r>
      <w:r>
        <w:rPr>
          <w:rFonts w:ascii="Times New Roman"/>
          <w:b w:val="false"/>
          <w:i w:val="false"/>
          <w:color w:val="000000"/>
          <w:sz w:val="28"/>
        </w:rPr>
        <w:t>
____________________орман бойынша _______________________,</w:t>
      </w:r>
      <w:r>
        <w:br/>
      </w:r>
      <w:r>
        <w:rPr>
          <w:rFonts w:ascii="Times New Roman"/>
          <w:b w:val="false"/>
          <w:i w:val="false"/>
          <w:color w:val="000000"/>
          <w:sz w:val="28"/>
        </w:rPr>
        <w:t>
балық бойынша________________________</w:t>
      </w:r>
    </w:p>
    <w:p>
      <w:pPr>
        <w:spacing w:after="0"/>
        <w:ind w:left="0"/>
        <w:jc w:val="both"/>
      </w:pPr>
      <w:r>
        <w:rPr>
          <w:rFonts w:ascii="Times New Roman"/>
          <w:b w:val="false"/>
          <w:i w:val="false"/>
          <w:color w:val="000000"/>
          <w:sz w:val="28"/>
        </w:rPr>
        <w:t>Т.А.Ә._______________________________________________________________</w:t>
      </w:r>
      <w:r>
        <w:br/>
      </w:r>
      <w:r>
        <w:rPr>
          <w:rFonts w:ascii="Times New Roman"/>
          <w:b w:val="false"/>
          <w:i w:val="false"/>
          <w:color w:val="000000"/>
          <w:sz w:val="28"/>
        </w:rPr>
        <w:t>
Т.А.Ә._______________________________________________________________</w:t>
      </w:r>
    </w:p>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257" w:id="128"/>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28"/>
    <w:bookmarkStart w:name="z258" w:id="129"/>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
түсіндірме</w:t>
      </w:r>
    </w:p>
    <w:bookmarkEnd w:id="129"/>
    <w:bookmarkStart w:name="z259" w:id="130"/>
    <w:p>
      <w:pPr>
        <w:spacing w:after="0"/>
        <w:ind w:left="0"/>
        <w:jc w:val="left"/>
      </w:pPr>
      <w:r>
        <w:rPr>
          <w:rFonts w:ascii="Times New Roman"/>
          <w:b/>
          <w:i w:val="false"/>
          <w:color w:val="000000"/>
        </w:rPr>
        <w:t xml:space="preserve"> 
Жануарлар дүниесі саласындағы бақылау-инспекциялық қызмет</w:t>
      </w:r>
      <w:r>
        <w:br/>
      </w:r>
      <w:r>
        <w:rPr>
          <w:rFonts w:ascii="Times New Roman"/>
          <w:b/>
          <w:i w:val="false"/>
          <w:color w:val="000000"/>
        </w:rPr>
        <w:t>
туралы мәліметтер</w:t>
      </w:r>
    </w:p>
    <w:bookmarkEnd w:id="130"/>
    <w:bookmarkStart w:name="z260" w:id="131"/>
    <w:p>
      <w:pPr>
        <w:spacing w:after="0"/>
        <w:ind w:left="0"/>
        <w:jc w:val="left"/>
      </w:pPr>
      <w:r>
        <w:rPr>
          <w:rFonts w:ascii="Times New Roman"/>
          <w:b/>
          <w:i w:val="false"/>
          <w:color w:val="000000"/>
        </w:rPr>
        <w:t xml:space="preserve"> 
1. Жалпы ережелер</w:t>
      </w:r>
    </w:p>
    <w:bookmarkEnd w:id="131"/>
    <w:bookmarkStart w:name="z261" w:id="132"/>
    <w:p>
      <w:pPr>
        <w:spacing w:after="0"/>
        <w:ind w:left="0"/>
        <w:jc w:val="both"/>
      </w:pPr>
      <w:r>
        <w:rPr>
          <w:rFonts w:ascii="Times New Roman"/>
          <w:b w:val="false"/>
          <w:i w:val="false"/>
          <w:color w:val="000000"/>
          <w:sz w:val="28"/>
        </w:rPr>
        <w:t>
      1. Әкімшілік деректер жинауға арналған «Жануарлар дүниесі саласындағы бақылау-инспекциялық қызмет туралы мәліметтер» нысаны (бұдан әрі – 11-нысан) Қазақстан Республикасы Ауыл шаруашылығы министрінің 2015 жылғы 5 маусымдағы № 18-5/520 бұйрығымен бекітілген Қазақстан Республикасы Ауыл шаруашылығы министрлігінің Орман шаруашылығы және жануарлар дүниесі комитеті туралы ереженің </w:t>
      </w:r>
      <w:r>
        <w:rPr>
          <w:rFonts w:ascii="Times New Roman"/>
          <w:b w:val="false"/>
          <w:i w:val="false"/>
          <w:color w:val="000000"/>
          <w:sz w:val="28"/>
        </w:rPr>
        <w:t>6</w:t>
      </w:r>
      <w:r>
        <w:rPr>
          <w:rFonts w:ascii="Times New Roman"/>
          <w:b w:val="false"/>
          <w:i w:val="false"/>
          <w:color w:val="000000"/>
          <w:sz w:val="28"/>
        </w:rPr>
        <w:t xml:space="preserve"> және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11-нысанды жүргізудің негізгі міндеті жануарлар дүниесі саласындағы бақылау-инспекциялық қызметі бойынша мониторинг жүргізу болып табылады.</w:t>
      </w:r>
      <w:r>
        <w:br/>
      </w:r>
      <w:r>
        <w:rPr>
          <w:rFonts w:ascii="Times New Roman"/>
          <w:b w:val="false"/>
          <w:i w:val="false"/>
          <w:color w:val="000000"/>
          <w:sz w:val="28"/>
        </w:rPr>
        <w:t>
</w:t>
      </w:r>
      <w:r>
        <w:rPr>
          <w:rFonts w:ascii="Times New Roman"/>
          <w:b w:val="false"/>
          <w:i w:val="false"/>
          <w:color w:val="000000"/>
          <w:sz w:val="28"/>
        </w:rPr>
        <w:t>
      2. 11-нысанды Орман шаруашылығы және жануарлар дүниесі комитетінің аумақтық инспекциялары ағымдағы есепті айдың әр бейсенбісінен кешіктірмей, аптасына бір рет толтырады.</w:t>
      </w:r>
      <w:r>
        <w:br/>
      </w:r>
      <w:r>
        <w:rPr>
          <w:rFonts w:ascii="Times New Roman"/>
          <w:b w:val="false"/>
          <w:i w:val="false"/>
          <w:color w:val="000000"/>
          <w:sz w:val="28"/>
        </w:rPr>
        <w:t>
</w:t>
      </w:r>
      <w:r>
        <w:rPr>
          <w:rFonts w:ascii="Times New Roman"/>
          <w:b w:val="false"/>
          <w:i w:val="false"/>
          <w:color w:val="000000"/>
          <w:sz w:val="28"/>
        </w:rPr>
        <w:t>
      3. 11-нысан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11-нысанды жауапты қызметкердің толтыруы кезінде, оған аумақтық инспекцияның басшысы, ал ол болмаған жағдайда, оның міндетін атқарушы адам қол қояды.</w:t>
      </w:r>
    </w:p>
    <w:bookmarkEnd w:id="132"/>
    <w:bookmarkStart w:name="z265" w:id="133"/>
    <w:p>
      <w:pPr>
        <w:spacing w:after="0"/>
        <w:ind w:left="0"/>
        <w:jc w:val="left"/>
      </w:pPr>
      <w:r>
        <w:rPr>
          <w:rFonts w:ascii="Times New Roman"/>
          <w:b/>
          <w:i w:val="false"/>
          <w:color w:val="000000"/>
        </w:rPr>
        <w:t xml:space="preserve"> 
2. 11-нысанды толтыру бойынша түсіндірме</w:t>
      </w:r>
    </w:p>
    <w:bookmarkEnd w:id="133"/>
    <w:bookmarkStart w:name="z266" w:id="134"/>
    <w:p>
      <w:pPr>
        <w:spacing w:after="0"/>
        <w:ind w:left="0"/>
        <w:jc w:val="both"/>
      </w:pPr>
      <w:r>
        <w:rPr>
          <w:rFonts w:ascii="Times New Roman"/>
          <w:b w:val="false"/>
          <w:i w:val="false"/>
          <w:color w:val="000000"/>
          <w:sz w:val="28"/>
        </w:rPr>
        <w:t>
      5. 11-нысанның «Реттік нөмірі» деген 1-бағанында реті бойынша нөмірлеу көрсетіледі және одан кейінгі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6. 11-нысанның 2-бағанында облыстық орман шаруашылығы және жануарлар дүниесі аумақтық инспекцияларының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7. 11-нысанның 3-бағанында өткізілген рейдтердің, бақылау үшін тексерулердің жалпы мөлшері (саны) көрсетіледі. </w:t>
      </w:r>
      <w:r>
        <w:br/>
      </w:r>
      <w:r>
        <w:rPr>
          <w:rFonts w:ascii="Times New Roman"/>
          <w:b w:val="false"/>
          <w:i w:val="false"/>
          <w:color w:val="000000"/>
          <w:sz w:val="28"/>
        </w:rPr>
        <w:t>
</w:t>
      </w:r>
      <w:r>
        <w:rPr>
          <w:rFonts w:ascii="Times New Roman"/>
          <w:b w:val="false"/>
          <w:i w:val="false"/>
          <w:color w:val="000000"/>
          <w:sz w:val="28"/>
        </w:rPr>
        <w:t>
      8. 11-нысанның 4-бағанында анықталған бұзушылықтардың жалпы саны көрсетіледі.</w:t>
      </w:r>
      <w:r>
        <w:br/>
      </w:r>
      <w:r>
        <w:rPr>
          <w:rFonts w:ascii="Times New Roman"/>
          <w:b w:val="false"/>
          <w:i w:val="false"/>
          <w:color w:val="000000"/>
          <w:sz w:val="28"/>
        </w:rPr>
        <w:t>
</w:t>
      </w:r>
      <w:r>
        <w:rPr>
          <w:rFonts w:ascii="Times New Roman"/>
          <w:b w:val="false"/>
          <w:i w:val="false"/>
          <w:color w:val="000000"/>
          <w:sz w:val="28"/>
        </w:rPr>
        <w:t>
      9. 11-нысанның 5-бағанында толтырылған хаттамалардың саны (дана) көрсетіледі.</w:t>
      </w:r>
      <w:r>
        <w:br/>
      </w:r>
      <w:r>
        <w:rPr>
          <w:rFonts w:ascii="Times New Roman"/>
          <w:b w:val="false"/>
          <w:i w:val="false"/>
          <w:color w:val="000000"/>
          <w:sz w:val="28"/>
        </w:rPr>
        <w:t>
</w:t>
      </w:r>
      <w:r>
        <w:rPr>
          <w:rFonts w:ascii="Times New Roman"/>
          <w:b w:val="false"/>
          <w:i w:val="false"/>
          <w:color w:val="000000"/>
          <w:sz w:val="28"/>
        </w:rPr>
        <w:t>
      10. 11-нысанның 6-бағанында құқық қорғау органдарына берілген істердің жалпы мөлшері (саны) көрсетіледі.</w:t>
      </w:r>
      <w:r>
        <w:br/>
      </w:r>
      <w:r>
        <w:rPr>
          <w:rFonts w:ascii="Times New Roman"/>
          <w:b w:val="false"/>
          <w:i w:val="false"/>
          <w:color w:val="000000"/>
          <w:sz w:val="28"/>
        </w:rPr>
        <w:t>
</w:t>
      </w:r>
      <w:r>
        <w:rPr>
          <w:rFonts w:ascii="Times New Roman"/>
          <w:b w:val="false"/>
          <w:i w:val="false"/>
          <w:color w:val="000000"/>
          <w:sz w:val="28"/>
        </w:rPr>
        <w:t>
      11. 11-нысанның 7-бағанында бұзушылардан алынған браконьерлік құралдардың саны көрсетіледі.</w:t>
      </w:r>
      <w:r>
        <w:br/>
      </w:r>
      <w:r>
        <w:rPr>
          <w:rFonts w:ascii="Times New Roman"/>
          <w:b w:val="false"/>
          <w:i w:val="false"/>
          <w:color w:val="000000"/>
          <w:sz w:val="28"/>
        </w:rPr>
        <w:t>
</w:t>
      </w:r>
      <w:r>
        <w:rPr>
          <w:rFonts w:ascii="Times New Roman"/>
          <w:b w:val="false"/>
          <w:i w:val="false"/>
          <w:color w:val="000000"/>
          <w:sz w:val="28"/>
        </w:rPr>
        <w:t>
      12. 11-нысанның 8-бағанында әкімшілік жауапкершілікке тартылғандардың саны (адам) көрсетіледі.</w:t>
      </w:r>
      <w:r>
        <w:br/>
      </w:r>
      <w:r>
        <w:rPr>
          <w:rFonts w:ascii="Times New Roman"/>
          <w:b w:val="false"/>
          <w:i w:val="false"/>
          <w:color w:val="000000"/>
          <w:sz w:val="28"/>
        </w:rPr>
        <w:t>
</w:t>
      </w:r>
      <w:r>
        <w:rPr>
          <w:rFonts w:ascii="Times New Roman"/>
          <w:b w:val="false"/>
          <w:i w:val="false"/>
          <w:color w:val="000000"/>
          <w:sz w:val="28"/>
        </w:rPr>
        <w:t>
      13. 11-нысанның 9-бағанында қылмыстық жауапкершілікке тартылғандардың саны (адам) көрсетіледі.</w:t>
      </w:r>
      <w:r>
        <w:br/>
      </w:r>
      <w:r>
        <w:rPr>
          <w:rFonts w:ascii="Times New Roman"/>
          <w:b w:val="false"/>
          <w:i w:val="false"/>
          <w:color w:val="000000"/>
          <w:sz w:val="28"/>
        </w:rPr>
        <w:t>
</w:t>
      </w:r>
      <w:r>
        <w:rPr>
          <w:rFonts w:ascii="Times New Roman"/>
          <w:b w:val="false"/>
          <w:i w:val="false"/>
          <w:color w:val="000000"/>
          <w:sz w:val="28"/>
        </w:rPr>
        <w:t>
      14. 11-нысанның 10-бағанында салынған әкімшілік айыппұлдардың саны (мың теңге) көрсетіледі.</w:t>
      </w:r>
      <w:r>
        <w:br/>
      </w:r>
      <w:r>
        <w:rPr>
          <w:rFonts w:ascii="Times New Roman"/>
          <w:b w:val="false"/>
          <w:i w:val="false"/>
          <w:color w:val="000000"/>
          <w:sz w:val="28"/>
        </w:rPr>
        <w:t>
</w:t>
      </w:r>
      <w:r>
        <w:rPr>
          <w:rFonts w:ascii="Times New Roman"/>
          <w:b w:val="false"/>
          <w:i w:val="false"/>
          <w:color w:val="000000"/>
          <w:sz w:val="28"/>
        </w:rPr>
        <w:t>
      15. 11-нысанның 11-бағанында өндіріп алынған әкімшілік айыппұлдардың саны (мың теңге) көрсетіледі.</w:t>
      </w:r>
      <w:r>
        <w:br/>
      </w:r>
      <w:r>
        <w:rPr>
          <w:rFonts w:ascii="Times New Roman"/>
          <w:b w:val="false"/>
          <w:i w:val="false"/>
          <w:color w:val="000000"/>
          <w:sz w:val="28"/>
        </w:rPr>
        <w:t>
</w:t>
      </w:r>
      <w:r>
        <w:rPr>
          <w:rFonts w:ascii="Times New Roman"/>
          <w:b w:val="false"/>
          <w:i w:val="false"/>
          <w:color w:val="000000"/>
          <w:sz w:val="28"/>
        </w:rPr>
        <w:t>
      16. 11-нысанның 12-бағанында БАҚ-та жарияланған материалдардың мөлшері (саны) көрсетіледі.</w:t>
      </w:r>
    </w:p>
    <w:bookmarkEnd w:id="134"/>
    <w:bookmarkStart w:name="z278"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12-қосымша           </w:t>
      </w:r>
    </w:p>
    <w:bookmarkEnd w:id="135"/>
    <w:bookmarkStart w:name="z279" w:id="136"/>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12-қосымша           </w:t>
      </w:r>
    </w:p>
    <w:bookmarkEnd w:id="136"/>
    <w:bookmarkStart w:name="z280" w:id="137"/>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137"/>
    <w:bookmarkStart w:name="z281" w:id="138"/>
    <w:p>
      <w:pPr>
        <w:spacing w:after="0"/>
        <w:ind w:left="0"/>
        <w:jc w:val="both"/>
      </w:pPr>
      <w:r>
        <w:rPr>
          <w:rFonts w:ascii="Times New Roman"/>
          <w:b w:val="false"/>
          <w:i w:val="false"/>
          <w:color w:val="000000"/>
          <w:sz w:val="28"/>
        </w:rPr>
        <w:t>
</w:t>
      </w:r>
      <w:r>
        <w:rPr>
          <w:rFonts w:ascii="Times New Roman"/>
          <w:b/>
          <w:i w:val="false"/>
          <w:color w:val="000000"/>
          <w:sz w:val="28"/>
        </w:rPr>
        <w:t>       Орман шаруашылығы және жануарлар дүниесі саласындағы</w:t>
      </w:r>
      <w:r>
        <w:br/>
      </w:r>
      <w:r>
        <w:rPr>
          <w:rFonts w:ascii="Times New Roman"/>
          <w:b w:val="false"/>
          <w:i w:val="false"/>
          <w:color w:val="000000"/>
          <w:sz w:val="28"/>
        </w:rPr>
        <w:t>
</w:t>
      </w:r>
      <w:r>
        <w:rPr>
          <w:rFonts w:ascii="Times New Roman"/>
          <w:b/>
          <w:i w:val="false"/>
          <w:color w:val="000000"/>
          <w:sz w:val="28"/>
        </w:rPr>
        <w:t>         бақылау-инспекциялық қызмет бойынша жиынтық есеп</w:t>
      </w:r>
    </w:p>
    <w:bookmarkEnd w:id="138"/>
    <w:bookmarkStart w:name="z282" w:id="139"/>
    <w:p>
      <w:pPr>
        <w:spacing w:after="0"/>
        <w:ind w:left="0"/>
        <w:jc w:val="both"/>
      </w:pPr>
      <w:r>
        <w:rPr>
          <w:rFonts w:ascii="Times New Roman"/>
          <w:b w:val="false"/>
          <w:i w:val="false"/>
          <w:color w:val="000000"/>
          <w:sz w:val="28"/>
        </w:rPr>
        <w:t>
</w:t>
      </w:r>
      <w:r>
        <w:rPr>
          <w:rFonts w:ascii="Times New Roman"/>
          <w:b/>
          <w:i w:val="false"/>
          <w:color w:val="000000"/>
          <w:sz w:val="28"/>
        </w:rPr>
        <w:t>                     20 ___ жылғы есепті кезең</w:t>
      </w:r>
    </w:p>
    <w:bookmarkEnd w:id="139"/>
    <w:p>
      <w:pPr>
        <w:spacing w:after="0"/>
        <w:ind w:left="0"/>
        <w:jc w:val="both"/>
      </w:pPr>
      <w:r>
        <w:rPr>
          <w:rFonts w:ascii="Times New Roman"/>
          <w:b w:val="false"/>
          <w:i w:val="false"/>
          <w:color w:val="000000"/>
          <w:sz w:val="28"/>
        </w:rPr>
        <w:t>      Индексі: 12-жд – субъектілер.</w:t>
      </w:r>
      <w:r>
        <w:br/>
      </w:r>
      <w:r>
        <w:rPr>
          <w:rFonts w:ascii="Times New Roman"/>
          <w:b w:val="false"/>
          <w:i w:val="false"/>
          <w:color w:val="000000"/>
          <w:sz w:val="28"/>
        </w:rPr>
        <w:t>
      Кезеңділігі: апта сайын.</w:t>
      </w:r>
      <w:r>
        <w:br/>
      </w:r>
      <w:r>
        <w:rPr>
          <w:rFonts w:ascii="Times New Roman"/>
          <w:b w:val="false"/>
          <w:i w:val="false"/>
          <w:color w:val="000000"/>
          <w:sz w:val="28"/>
        </w:rPr>
        <w:t>
      Нысан қайда ұсынылады: одан әрі басшылыққа және Ауыл</w:t>
      </w:r>
      <w:r>
        <w:br/>
      </w:r>
      <w:r>
        <w:rPr>
          <w:rFonts w:ascii="Times New Roman"/>
          <w:b w:val="false"/>
          <w:i w:val="false"/>
          <w:color w:val="000000"/>
          <w:sz w:val="28"/>
        </w:rPr>
        <w:t>
шаруашылығы министрлігіне ұсыну үшін Қазақстан Республикасы Ауыл</w:t>
      </w:r>
      <w:r>
        <w:br/>
      </w:r>
      <w:r>
        <w:rPr>
          <w:rFonts w:ascii="Times New Roman"/>
          <w:b w:val="false"/>
          <w:i w:val="false"/>
          <w:color w:val="000000"/>
          <w:sz w:val="28"/>
        </w:rPr>
        <w:t>
шаруашылығы министрлігінің Орман шаруашылығы және жануарлар дүниесі</w:t>
      </w:r>
      <w:r>
        <w:br/>
      </w:r>
      <w:r>
        <w:rPr>
          <w:rFonts w:ascii="Times New Roman"/>
          <w:b w:val="false"/>
          <w:i w:val="false"/>
          <w:color w:val="000000"/>
          <w:sz w:val="28"/>
        </w:rPr>
        <w:t>
комитетіне.</w:t>
      </w:r>
      <w:r>
        <w:br/>
      </w:r>
      <w:r>
        <w:rPr>
          <w:rFonts w:ascii="Times New Roman"/>
          <w:b w:val="false"/>
          <w:i w:val="false"/>
          <w:color w:val="000000"/>
          <w:sz w:val="28"/>
        </w:rPr>
        <w:t>
      Ұсыну мерзімі –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комитетіне</w:t>
      </w:r>
      <w:r>
        <w:br/>
      </w:r>
      <w:r>
        <w:rPr>
          <w:rFonts w:ascii="Times New Roman"/>
          <w:b w:val="false"/>
          <w:i w:val="false"/>
          <w:color w:val="000000"/>
          <w:sz w:val="28"/>
        </w:rPr>
        <w:t>
ағымдағы айдың әрбір бейсенбі күні.</w:t>
      </w:r>
    </w:p>
    <w:p>
      <w:pPr>
        <w:spacing w:after="0"/>
        <w:ind w:left="0"/>
        <w:jc w:val="both"/>
      </w:pPr>
      <w:r>
        <w:rPr>
          <w:rFonts w:ascii="Times New Roman"/>
          <w:b w:val="false"/>
          <w:i w:val="false"/>
          <w:color w:val="000000"/>
          <w:sz w:val="28"/>
        </w:rPr>
        <w:t>                                                                Нысан</w:t>
      </w:r>
    </w:p>
    <w:bookmarkStart w:name="z283" w:id="140"/>
    <w:p>
      <w:pPr>
        <w:spacing w:after="0"/>
        <w:ind w:left="0"/>
        <w:jc w:val="both"/>
      </w:pPr>
      <w:r>
        <w:rPr>
          <w:rFonts w:ascii="Times New Roman"/>
          <w:b w:val="false"/>
          <w:i w:val="false"/>
          <w:color w:val="000000"/>
          <w:sz w:val="28"/>
        </w:rPr>
        <w:t>
</w:t>
      </w:r>
      <w:r>
        <w:rPr>
          <w:rFonts w:ascii="Times New Roman"/>
          <w:b/>
          <w:i w:val="false"/>
          <w:color w:val="000000"/>
          <w:sz w:val="28"/>
        </w:rPr>
        <w:t>   Аумақтық бөлімшелердің бақылау-инспекциялық қызметі бойынша</w:t>
      </w:r>
      <w:r>
        <w:br/>
      </w:r>
      <w:r>
        <w:rPr>
          <w:rFonts w:ascii="Times New Roman"/>
          <w:b w:val="false"/>
          <w:i w:val="false"/>
          <w:color w:val="000000"/>
          <w:sz w:val="28"/>
        </w:rPr>
        <w:t>
</w:t>
      </w:r>
      <w:r>
        <w:rPr>
          <w:rFonts w:ascii="Times New Roman"/>
          <w:b/>
          <w:i w:val="false"/>
          <w:color w:val="000000"/>
          <w:sz w:val="28"/>
        </w:rPr>
        <w:t>   20__ жылғы _________ ________ дейінгі кезеңге арналған есеп</w:t>
      </w:r>
      <w:r>
        <w:br/>
      </w:r>
      <w:r>
        <w:rPr>
          <w:rFonts w:ascii="Times New Roman"/>
          <w:b w:val="false"/>
          <w:i w:val="false"/>
          <w:color w:val="000000"/>
          <w:sz w:val="28"/>
        </w:rPr>
        <w:t>
</w:t>
      </w:r>
      <w:r>
        <w:rPr>
          <w:rFonts w:ascii="Times New Roman"/>
          <w:b/>
          <w:i w:val="false"/>
          <w:color w:val="000000"/>
          <w:sz w:val="28"/>
        </w:rPr>
        <w:t>                (апта сайынғы-жиынтық) (2-қосымша)</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258"/>
        <w:gridCol w:w="988"/>
        <w:gridCol w:w="605"/>
        <w:gridCol w:w="562"/>
        <w:gridCol w:w="678"/>
        <w:gridCol w:w="664"/>
        <w:gridCol w:w="620"/>
        <w:gridCol w:w="664"/>
        <w:gridCol w:w="620"/>
        <w:gridCol w:w="736"/>
        <w:gridCol w:w="620"/>
        <w:gridCol w:w="707"/>
        <w:gridCol w:w="678"/>
        <w:gridCol w:w="635"/>
        <w:gridCol w:w="504"/>
        <w:gridCol w:w="678"/>
        <w:gridCol w:w="867"/>
      </w:tblGrid>
      <w:tr>
        <w:trPr>
          <w:trHeight w:val="5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бөлімшелердің атауы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r>
      <w:tr>
        <w:trPr>
          <w:trHeight w:val="1755" w:hRule="atLeast"/>
        </w:trPr>
        <w:tc>
          <w:tcPr>
            <w:tcW w:w="0" w:type="auto"/>
            <w:gridSpan w:val="3"/>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 аумақтық инспекциясы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 аумақтық инспекциясы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аумақтық инспекциясы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аумақтық инспекциясы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аумақтық инспекциясы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аумақтық инспекциясы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аумақтық инспекциясы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Караганды аумақтық инспекциясы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 аумақтық инспекциясы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аумақтық инспекциясы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 аумақтық инспекциясы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аумақтық инспекциясы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аумақтық инспекциясы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аумақтық инспекциясы</w:t>
            </w:r>
          </w:p>
        </w:tc>
        <w:tc>
          <w:tcPr>
            <w:tcW w:w="0" w:type="auto"/>
            <w:vMerge/>
            <w:tcBorders>
              <w:top w:val="nil"/>
              <w:left w:val="single" w:color="cfcfcf" w:sz="5"/>
              <w:bottom w:val="single" w:color="cfcfcf" w:sz="5"/>
              <w:right w:val="single" w:color="cfcfcf" w:sz="5"/>
            </w:tcBorders>
          </w:tcP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рейдтер мен бақылау үшін тексерулер (саны)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рейдтер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рейдтер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хаттамалардың саны (дана)</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берілген істер (саны)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бөлімшелерінің атауы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көрсеткіштер барлығы</w:t>
            </w:r>
          </w:p>
        </w:tc>
      </w:tr>
      <w:tr>
        <w:trPr>
          <w:trHeight w:val="1755" w:hRule="atLeast"/>
        </w:trPr>
        <w:tc>
          <w:tcPr>
            <w:tcW w:w="0" w:type="auto"/>
            <w:gridSpan w:val="2"/>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 аумақтық инспекциясы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 аумақтық инспекциясы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аумақтық инспекциясы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аумақтық инспекциясы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аумақтық инспекциясы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аумақтық инспекциясы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аумақтық инспекциясы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Қараганды аумақтық инспекциясы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 аумақтық инспекциясы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аумақтық инспекциясы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 аумақтық инспекциясы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аумақтық инспекциясы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аумақтық инспекциясы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аумақтық инспекциясы</w:t>
            </w:r>
          </w:p>
        </w:tc>
        <w:tc>
          <w:tcPr>
            <w:tcW w:w="0" w:type="auto"/>
            <w:vMerge/>
            <w:tcBorders>
              <w:top w:val="nil"/>
              <w:left w:val="single" w:color="cfcfcf" w:sz="5"/>
              <w:bottom w:val="single" w:color="cfcfcf" w:sz="5"/>
              <w:right w:val="single" w:color="cfcfcf" w:sz="5"/>
            </w:tcBorders>
          </w:tcP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Бұзушылардан алынған браконьерлік құралдарының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құралы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 кесу құралы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 аулау құралы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жүзу құралдары алынды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тартылғандар саны (адамдар)</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жауапкершілікке тартылды (адамдар)</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айыппұлдар салынды (мың теңге)</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алынған әкімшілік айыппұлдар (мың теңге)</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 жарияланған материалдар (саны)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284" w:id="141"/>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41"/>
    <w:bookmarkStart w:name="z285" w:id="142"/>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
түсіндірме</w:t>
      </w:r>
    </w:p>
    <w:bookmarkEnd w:id="142"/>
    <w:bookmarkStart w:name="z286" w:id="143"/>
    <w:p>
      <w:pPr>
        <w:spacing w:after="0"/>
        <w:ind w:left="0"/>
        <w:jc w:val="left"/>
      </w:pPr>
      <w:r>
        <w:rPr>
          <w:rFonts w:ascii="Times New Roman"/>
          <w:b/>
          <w:i w:val="false"/>
          <w:color w:val="000000"/>
        </w:rPr>
        <w:t xml:space="preserve"> 
Орман шаруашылығы және жануарлар дүниесі саласындағы</w:t>
      </w:r>
      <w:r>
        <w:br/>
      </w:r>
      <w:r>
        <w:rPr>
          <w:rFonts w:ascii="Times New Roman"/>
          <w:b/>
          <w:i w:val="false"/>
          <w:color w:val="000000"/>
        </w:rPr>
        <w:t>
бақылау-инспекциялық қызмет бойынша жиынтық есеп</w:t>
      </w:r>
    </w:p>
    <w:bookmarkEnd w:id="143"/>
    <w:bookmarkStart w:name="z287" w:id="144"/>
    <w:p>
      <w:pPr>
        <w:spacing w:after="0"/>
        <w:ind w:left="0"/>
        <w:jc w:val="left"/>
      </w:pPr>
      <w:r>
        <w:rPr>
          <w:rFonts w:ascii="Times New Roman"/>
          <w:b/>
          <w:i w:val="false"/>
          <w:color w:val="000000"/>
        </w:rPr>
        <w:t xml:space="preserve"> 
1. Жалпы ережелер</w:t>
      </w:r>
    </w:p>
    <w:bookmarkEnd w:id="144"/>
    <w:bookmarkStart w:name="z288" w:id="145"/>
    <w:p>
      <w:pPr>
        <w:spacing w:after="0"/>
        <w:ind w:left="0"/>
        <w:jc w:val="both"/>
      </w:pPr>
      <w:r>
        <w:rPr>
          <w:rFonts w:ascii="Times New Roman"/>
          <w:b w:val="false"/>
          <w:i w:val="false"/>
          <w:color w:val="000000"/>
          <w:sz w:val="28"/>
        </w:rPr>
        <w:t>
      1. Әкімшілік деректер жинауға арналған «Орман шаруашылығы және жануарлар дүниесі саласындағы бақылау-инспекциялық қызмет бойынша жиынтық есеп» нысаны (бұдан әрі – 12-нысан) Қазақстан Республикасы Ауыл шаруашылығы министрінің 2015 жылғы 5 маусымдағы № 18-5/520 бұйрығымен бекітілген Қазақстан Республикасы Ауыл шаруашылығы министрлігі Орман шаруашылығы және жануарлар дүниесі комитеті туралы ереженің </w:t>
      </w:r>
      <w:r>
        <w:rPr>
          <w:rFonts w:ascii="Times New Roman"/>
          <w:b w:val="false"/>
          <w:i w:val="false"/>
          <w:color w:val="000000"/>
          <w:sz w:val="28"/>
        </w:rPr>
        <w:t>6</w:t>
      </w:r>
      <w:r>
        <w:rPr>
          <w:rFonts w:ascii="Times New Roman"/>
          <w:b w:val="false"/>
          <w:i w:val="false"/>
          <w:color w:val="000000"/>
          <w:sz w:val="28"/>
        </w:rPr>
        <w:t xml:space="preserve"> және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xml:space="preserve">
      12-нысанды жүргізудің негізгі міндеті орман шаруашылығы және жануарлар дүниесі саласындағы бақылау-инспекциялық қызмет бойынша жиынтық есепке мониторинг жүргізу болып табылады. </w:t>
      </w:r>
      <w:r>
        <w:br/>
      </w:r>
      <w:r>
        <w:rPr>
          <w:rFonts w:ascii="Times New Roman"/>
          <w:b w:val="false"/>
          <w:i w:val="false"/>
          <w:color w:val="000000"/>
          <w:sz w:val="28"/>
        </w:rPr>
        <w:t>
</w:t>
      </w:r>
      <w:r>
        <w:rPr>
          <w:rFonts w:ascii="Times New Roman"/>
          <w:b w:val="false"/>
          <w:i w:val="false"/>
          <w:color w:val="000000"/>
          <w:sz w:val="28"/>
        </w:rPr>
        <w:t xml:space="preserve">
      2. 12-нысанды одан әрі ақпаратты басшылыққа және Ауыл шаруашылығы министрлігіне беру үшін Қазақстан Республикасы Ауыл шаруашылығы министрлігінің Орман шаруашылығы және жануарлар дүниесі комитеті аптасына бір рет, ағымдағы айдың әрбір бейсенбі күні толтырады. </w:t>
      </w:r>
      <w:r>
        <w:br/>
      </w:r>
      <w:r>
        <w:rPr>
          <w:rFonts w:ascii="Times New Roman"/>
          <w:b w:val="false"/>
          <w:i w:val="false"/>
          <w:color w:val="000000"/>
          <w:sz w:val="28"/>
        </w:rPr>
        <w:t>
</w:t>
      </w:r>
      <w:r>
        <w:rPr>
          <w:rFonts w:ascii="Times New Roman"/>
          <w:b w:val="false"/>
          <w:i w:val="false"/>
          <w:color w:val="000000"/>
          <w:sz w:val="28"/>
        </w:rPr>
        <w:t>
      3. 12-нысан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12-нысанды толтыру кезінде Комитеттің жауапты қызметкері және басшысы, ал ол болмаған жағдайда оның міндетін атқарушы адам қол қояды.</w:t>
      </w:r>
    </w:p>
    <w:bookmarkEnd w:id="145"/>
    <w:bookmarkStart w:name="z292" w:id="146"/>
    <w:p>
      <w:pPr>
        <w:spacing w:after="0"/>
        <w:ind w:left="0"/>
        <w:jc w:val="left"/>
      </w:pPr>
      <w:r>
        <w:rPr>
          <w:rFonts w:ascii="Times New Roman"/>
          <w:b/>
          <w:i w:val="false"/>
          <w:color w:val="000000"/>
        </w:rPr>
        <w:t xml:space="preserve"> 
2. 12-нысанды толтыру бойынша түсіндірме</w:t>
      </w:r>
    </w:p>
    <w:bookmarkEnd w:id="146"/>
    <w:bookmarkStart w:name="z293" w:id="147"/>
    <w:p>
      <w:pPr>
        <w:spacing w:after="0"/>
        <w:ind w:left="0"/>
        <w:jc w:val="both"/>
      </w:pPr>
      <w:r>
        <w:rPr>
          <w:rFonts w:ascii="Times New Roman"/>
          <w:b w:val="false"/>
          <w:i w:val="false"/>
          <w:color w:val="000000"/>
          <w:sz w:val="28"/>
        </w:rPr>
        <w:t>
      5. 12-нысанның 1-бағанында өткізілген рейдтер, бақылау үшін тексерулер мөлшері (саны) көрсетіледі.</w:t>
      </w:r>
      <w:r>
        <w:br/>
      </w:r>
      <w:r>
        <w:rPr>
          <w:rFonts w:ascii="Times New Roman"/>
          <w:b w:val="false"/>
          <w:i w:val="false"/>
          <w:color w:val="000000"/>
          <w:sz w:val="28"/>
        </w:rPr>
        <w:t>
</w:t>
      </w:r>
      <w:r>
        <w:rPr>
          <w:rFonts w:ascii="Times New Roman"/>
          <w:b w:val="false"/>
          <w:i w:val="false"/>
          <w:color w:val="000000"/>
          <w:sz w:val="28"/>
        </w:rPr>
        <w:t>
      6. 12-нысанның 2-бағанында анықталған бұзушылықтар көрсетіледі.</w:t>
      </w:r>
      <w:r>
        <w:br/>
      </w:r>
      <w:r>
        <w:rPr>
          <w:rFonts w:ascii="Times New Roman"/>
          <w:b w:val="false"/>
          <w:i w:val="false"/>
          <w:color w:val="000000"/>
          <w:sz w:val="28"/>
        </w:rPr>
        <w:t>
</w:t>
      </w:r>
      <w:r>
        <w:rPr>
          <w:rFonts w:ascii="Times New Roman"/>
          <w:b w:val="false"/>
          <w:i w:val="false"/>
          <w:color w:val="000000"/>
          <w:sz w:val="28"/>
        </w:rPr>
        <w:t>
      7. 12-нысанның 3-бағанында толтырылған хаттамалар саны (дана) көрсетіледі.</w:t>
      </w:r>
      <w:r>
        <w:br/>
      </w:r>
      <w:r>
        <w:rPr>
          <w:rFonts w:ascii="Times New Roman"/>
          <w:b w:val="false"/>
          <w:i w:val="false"/>
          <w:color w:val="000000"/>
          <w:sz w:val="28"/>
        </w:rPr>
        <w:t>
</w:t>
      </w:r>
      <w:r>
        <w:rPr>
          <w:rFonts w:ascii="Times New Roman"/>
          <w:b w:val="false"/>
          <w:i w:val="false"/>
          <w:color w:val="000000"/>
          <w:sz w:val="28"/>
        </w:rPr>
        <w:t>
      8. 12-нысанның 4-бағанында құқық қорғау органдарына берілген істердің мөлшері (саны) көрсетіледі.</w:t>
      </w:r>
      <w:r>
        <w:br/>
      </w:r>
      <w:r>
        <w:rPr>
          <w:rFonts w:ascii="Times New Roman"/>
          <w:b w:val="false"/>
          <w:i w:val="false"/>
          <w:color w:val="000000"/>
          <w:sz w:val="28"/>
        </w:rPr>
        <w:t>
</w:t>
      </w:r>
      <w:r>
        <w:rPr>
          <w:rFonts w:ascii="Times New Roman"/>
          <w:b w:val="false"/>
          <w:i w:val="false"/>
          <w:color w:val="000000"/>
          <w:sz w:val="28"/>
        </w:rPr>
        <w:t>
      9. 12-нысанның 5-бағанында көрсеткіштер атауы көрсетіледі.</w:t>
      </w:r>
      <w:r>
        <w:br/>
      </w:r>
      <w:r>
        <w:rPr>
          <w:rFonts w:ascii="Times New Roman"/>
          <w:b w:val="false"/>
          <w:i w:val="false"/>
          <w:color w:val="000000"/>
          <w:sz w:val="28"/>
        </w:rPr>
        <w:t>
</w:t>
      </w:r>
      <w:r>
        <w:rPr>
          <w:rFonts w:ascii="Times New Roman"/>
          <w:b w:val="false"/>
          <w:i w:val="false"/>
          <w:color w:val="000000"/>
          <w:sz w:val="28"/>
        </w:rPr>
        <w:t>
      10. 12-нысанның 6-бағанында бұзушылардан алынған браконьерлік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11. 12-нысанның 7-бағанында әкімшілік жауапкершілікке тартылғандардың саны (адам) көрсетіледі.</w:t>
      </w:r>
      <w:r>
        <w:br/>
      </w:r>
      <w:r>
        <w:rPr>
          <w:rFonts w:ascii="Times New Roman"/>
          <w:b w:val="false"/>
          <w:i w:val="false"/>
          <w:color w:val="000000"/>
          <w:sz w:val="28"/>
        </w:rPr>
        <w:t>
</w:t>
      </w:r>
      <w:r>
        <w:rPr>
          <w:rFonts w:ascii="Times New Roman"/>
          <w:b w:val="false"/>
          <w:i w:val="false"/>
          <w:color w:val="000000"/>
          <w:sz w:val="28"/>
        </w:rPr>
        <w:t>
      12. 12-нысанның 8-бағанында қылмыстық жауапкершілікке тартылғандардың саны (адам) көрсетіледі.</w:t>
      </w:r>
      <w:r>
        <w:br/>
      </w:r>
      <w:r>
        <w:rPr>
          <w:rFonts w:ascii="Times New Roman"/>
          <w:b w:val="false"/>
          <w:i w:val="false"/>
          <w:color w:val="000000"/>
          <w:sz w:val="28"/>
        </w:rPr>
        <w:t>
</w:t>
      </w:r>
      <w:r>
        <w:rPr>
          <w:rFonts w:ascii="Times New Roman"/>
          <w:b w:val="false"/>
          <w:i w:val="false"/>
          <w:color w:val="000000"/>
          <w:sz w:val="28"/>
        </w:rPr>
        <w:t>
      13. 12-нысанның 9-бағанында салынған әкімшілік айыппұлдар саны (мың теңге) көрсетіледі.</w:t>
      </w:r>
      <w:r>
        <w:br/>
      </w:r>
      <w:r>
        <w:rPr>
          <w:rFonts w:ascii="Times New Roman"/>
          <w:b w:val="false"/>
          <w:i w:val="false"/>
          <w:color w:val="000000"/>
          <w:sz w:val="28"/>
        </w:rPr>
        <w:t>
</w:t>
      </w:r>
      <w:r>
        <w:rPr>
          <w:rFonts w:ascii="Times New Roman"/>
          <w:b w:val="false"/>
          <w:i w:val="false"/>
          <w:color w:val="000000"/>
          <w:sz w:val="28"/>
        </w:rPr>
        <w:t>
      14. 12-нысанның 10-бағанында өндіріп алынған әкімшілік айыппұлдар саны (мың теңге) көрсетіледі.</w:t>
      </w:r>
      <w:r>
        <w:br/>
      </w:r>
      <w:r>
        <w:rPr>
          <w:rFonts w:ascii="Times New Roman"/>
          <w:b w:val="false"/>
          <w:i w:val="false"/>
          <w:color w:val="000000"/>
          <w:sz w:val="28"/>
        </w:rPr>
        <w:t>
</w:t>
      </w:r>
      <w:r>
        <w:rPr>
          <w:rFonts w:ascii="Times New Roman"/>
          <w:b w:val="false"/>
          <w:i w:val="false"/>
          <w:color w:val="000000"/>
          <w:sz w:val="28"/>
        </w:rPr>
        <w:t>
      15. 12-нысанның 11-бағанында БАҚ-та жарияланған материалдардың мөлшері (саны) көрсетіледі.</w:t>
      </w:r>
    </w:p>
    <w:bookmarkEnd w:id="147"/>
    <w:bookmarkStart w:name="z304" w:id="1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18-04/1125 бұйрығына     </w:t>
      </w:r>
      <w:r>
        <w:br/>
      </w:r>
      <w:r>
        <w:rPr>
          <w:rFonts w:ascii="Times New Roman"/>
          <w:b w:val="false"/>
          <w:i w:val="false"/>
          <w:color w:val="000000"/>
          <w:sz w:val="28"/>
        </w:rPr>
        <w:t xml:space="preserve">
13-қосымша          </w:t>
      </w:r>
    </w:p>
    <w:bookmarkEnd w:id="148"/>
    <w:bookmarkStart w:name="z305" w:id="149"/>
    <w:p>
      <w:pPr>
        <w:spacing w:after="0"/>
        <w:ind w:left="0"/>
        <w:jc w:val="both"/>
      </w:pP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 және су ресурстары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363-Ө бұйрығына       </w:t>
      </w:r>
      <w:r>
        <w:br/>
      </w:r>
      <w:r>
        <w:rPr>
          <w:rFonts w:ascii="Times New Roman"/>
          <w:b w:val="false"/>
          <w:i w:val="false"/>
          <w:color w:val="000000"/>
          <w:sz w:val="28"/>
        </w:rPr>
        <w:t xml:space="preserve">
13-қосымша          </w:t>
      </w:r>
    </w:p>
    <w:bookmarkEnd w:id="149"/>
    <w:bookmarkStart w:name="z306" w:id="150"/>
    <w:p>
      <w:pPr>
        <w:spacing w:after="0"/>
        <w:ind w:left="0"/>
        <w:jc w:val="both"/>
      </w:pPr>
      <w:r>
        <w:rPr>
          <w:rFonts w:ascii="Times New Roman"/>
          <w:b w:val="false"/>
          <w:i w:val="false"/>
          <w:color w:val="000000"/>
          <w:sz w:val="28"/>
        </w:rPr>
        <w:t>
</w:t>
      </w:r>
      <w:r>
        <w:rPr>
          <w:rFonts w:ascii="Times New Roman"/>
          <w:b/>
          <w:i w:val="false"/>
          <w:color w:val="000000"/>
          <w:sz w:val="28"/>
        </w:rPr>
        <w:t>           Әкімшілік деректер жинауға арналған нысан</w:t>
      </w:r>
    </w:p>
    <w:bookmarkEnd w:id="150"/>
    <w:bookmarkStart w:name="z307" w:id="151"/>
    <w:p>
      <w:pPr>
        <w:spacing w:after="0"/>
        <w:ind w:left="0"/>
        <w:jc w:val="both"/>
      </w:pPr>
      <w:r>
        <w:rPr>
          <w:rFonts w:ascii="Times New Roman"/>
          <w:b w:val="false"/>
          <w:i w:val="false"/>
          <w:color w:val="000000"/>
          <w:sz w:val="28"/>
        </w:rPr>
        <w:t>
</w:t>
      </w:r>
      <w:r>
        <w:rPr>
          <w:rFonts w:ascii="Times New Roman"/>
          <w:b/>
          <w:i w:val="false"/>
          <w:color w:val="000000"/>
          <w:sz w:val="28"/>
        </w:rPr>
        <w:t>           Браконьерлікпен күрес туралы мәліметтер</w:t>
      </w:r>
    </w:p>
    <w:bookmarkEnd w:id="151"/>
    <w:bookmarkStart w:name="z308" w:id="152"/>
    <w:p>
      <w:pPr>
        <w:spacing w:after="0"/>
        <w:ind w:left="0"/>
        <w:jc w:val="both"/>
      </w:pPr>
      <w:r>
        <w:rPr>
          <w:rFonts w:ascii="Times New Roman"/>
          <w:b w:val="false"/>
          <w:i w:val="false"/>
          <w:color w:val="000000"/>
          <w:sz w:val="28"/>
        </w:rPr>
        <w:t>
</w:t>
      </w:r>
      <w:r>
        <w:rPr>
          <w:rFonts w:ascii="Times New Roman"/>
          <w:b/>
          <w:i w:val="false"/>
          <w:color w:val="000000"/>
          <w:sz w:val="28"/>
        </w:rPr>
        <w:t>                  20___ жылғы есепті кезең</w:t>
      </w:r>
    </w:p>
    <w:bookmarkEnd w:id="152"/>
    <w:p>
      <w:pPr>
        <w:spacing w:after="0"/>
        <w:ind w:left="0"/>
        <w:jc w:val="both"/>
      </w:pPr>
      <w:r>
        <w:rPr>
          <w:rFonts w:ascii="Times New Roman"/>
          <w:b w:val="false"/>
          <w:i w:val="false"/>
          <w:color w:val="000000"/>
          <w:sz w:val="28"/>
        </w:rPr>
        <w:t>      Индексі: 13-жд – субъектілер.</w:t>
      </w:r>
      <w:r>
        <w:br/>
      </w:r>
      <w:r>
        <w:rPr>
          <w:rFonts w:ascii="Times New Roman"/>
          <w:b w:val="false"/>
          <w:i w:val="false"/>
          <w:color w:val="000000"/>
          <w:sz w:val="28"/>
        </w:rPr>
        <w:t>
      Кезеңділігі: тоқсандық және жылдық</w:t>
      </w:r>
      <w:r>
        <w:br/>
      </w:r>
      <w:r>
        <w:rPr>
          <w:rFonts w:ascii="Times New Roman"/>
          <w:b w:val="false"/>
          <w:i w:val="false"/>
          <w:color w:val="000000"/>
          <w:sz w:val="28"/>
        </w:rPr>
        <w:t>
      Ұсынатындар: Орман шаруашылығы және жануарлар дүниесі</w:t>
      </w:r>
      <w:r>
        <w:br/>
      </w:r>
      <w:r>
        <w:rPr>
          <w:rFonts w:ascii="Times New Roman"/>
          <w:b w:val="false"/>
          <w:i w:val="false"/>
          <w:color w:val="000000"/>
          <w:sz w:val="28"/>
        </w:rPr>
        <w:t>
комитетінің облыстық аумақтық инспекциялары.</w:t>
      </w:r>
      <w:r>
        <w:br/>
      </w:r>
      <w:r>
        <w:rPr>
          <w:rFonts w:ascii="Times New Roman"/>
          <w:b w:val="false"/>
          <w:i w:val="false"/>
          <w:color w:val="000000"/>
          <w:sz w:val="28"/>
        </w:rPr>
        <w:t>
      Нысан қайда ұсынылады: аумақтық бөлімшелердің одан әрі</w:t>
      </w:r>
      <w:r>
        <w:br/>
      </w:r>
      <w:r>
        <w:rPr>
          <w:rFonts w:ascii="Times New Roman"/>
          <w:b w:val="false"/>
          <w:i w:val="false"/>
          <w:color w:val="000000"/>
          <w:sz w:val="28"/>
        </w:rPr>
        <w:t>
Комитетке беруі үшін Қазақстан Республикасы Ауыл шаруашылығы</w:t>
      </w:r>
      <w:r>
        <w:br/>
      </w:r>
      <w:r>
        <w:rPr>
          <w:rFonts w:ascii="Times New Roman"/>
          <w:b w:val="false"/>
          <w:i w:val="false"/>
          <w:color w:val="000000"/>
          <w:sz w:val="28"/>
        </w:rPr>
        <w:t>
министрлігінің Орман шаруашылығы және жануарлар дүниесі комитетінің</w:t>
      </w:r>
      <w:r>
        <w:br/>
      </w:r>
      <w:r>
        <w:rPr>
          <w:rFonts w:ascii="Times New Roman"/>
          <w:b w:val="false"/>
          <w:i w:val="false"/>
          <w:color w:val="000000"/>
          <w:sz w:val="28"/>
        </w:rPr>
        <w:t>
аумақтық бөлімшелеріне.</w:t>
      </w:r>
      <w:r>
        <w:br/>
      </w:r>
      <w:r>
        <w:rPr>
          <w:rFonts w:ascii="Times New Roman"/>
          <w:b w:val="false"/>
          <w:i w:val="false"/>
          <w:color w:val="000000"/>
          <w:sz w:val="28"/>
        </w:rPr>
        <w:t>
      Ұсыну мерзімі – пайдаланушылар Қазақстан Республикасы Ауыл</w:t>
      </w:r>
      <w:r>
        <w:br/>
      </w:r>
      <w:r>
        <w:rPr>
          <w:rFonts w:ascii="Times New Roman"/>
          <w:b w:val="false"/>
          <w:i w:val="false"/>
          <w:color w:val="000000"/>
          <w:sz w:val="28"/>
        </w:rPr>
        <w:t>
шаруашылығы министрлігінің Орман шаруашылығы және жануарлар дүниесі</w:t>
      </w:r>
      <w:r>
        <w:br/>
      </w:r>
      <w:r>
        <w:rPr>
          <w:rFonts w:ascii="Times New Roman"/>
          <w:b w:val="false"/>
          <w:i w:val="false"/>
          <w:color w:val="000000"/>
          <w:sz w:val="28"/>
        </w:rPr>
        <w:t>
комитетінің аумақтық бөлімшелеріне тоқсан аяқталғаннан кейін 5-інен</w:t>
      </w:r>
      <w:r>
        <w:br/>
      </w:r>
      <w:r>
        <w:rPr>
          <w:rFonts w:ascii="Times New Roman"/>
          <w:b w:val="false"/>
          <w:i w:val="false"/>
          <w:color w:val="000000"/>
          <w:sz w:val="28"/>
        </w:rPr>
        <w:t>
кешіктірмей тоқсандық, есепті жылдың 15 қаңтарынан кешіктірмей жылдық</w:t>
      </w:r>
      <w:r>
        <w:br/>
      </w:r>
      <w:r>
        <w:rPr>
          <w:rFonts w:ascii="Times New Roman"/>
          <w:b w:val="false"/>
          <w:i w:val="false"/>
          <w:color w:val="000000"/>
          <w:sz w:val="28"/>
        </w:rPr>
        <w:t>
есепті береді.</w:t>
      </w:r>
    </w:p>
    <w:p>
      <w:pPr>
        <w:spacing w:after="0"/>
        <w:ind w:left="0"/>
        <w:jc w:val="both"/>
      </w:pPr>
      <w:r>
        <w:rPr>
          <w:rFonts w:ascii="Times New Roman"/>
          <w:b w:val="false"/>
          <w:i w:val="false"/>
          <w:color w:val="000000"/>
          <w:sz w:val="28"/>
        </w:rPr>
        <w:t>                                                                Нысан</w:t>
      </w:r>
    </w:p>
    <w:bookmarkStart w:name="z309" w:id="153"/>
    <w:p>
      <w:pPr>
        <w:spacing w:after="0"/>
        <w:ind w:left="0"/>
        <w:jc w:val="both"/>
      </w:pPr>
      <w:r>
        <w:rPr>
          <w:rFonts w:ascii="Times New Roman"/>
          <w:b w:val="false"/>
          <w:i w:val="false"/>
          <w:color w:val="000000"/>
          <w:sz w:val="28"/>
        </w:rPr>
        <w:t>
</w:t>
      </w:r>
      <w:r>
        <w:rPr>
          <w:rFonts w:ascii="Times New Roman"/>
          <w:b/>
          <w:i w:val="false"/>
          <w:color w:val="000000"/>
          <w:sz w:val="28"/>
        </w:rPr>
        <w:t>    ________________ облыстық орман шаруашылығы және жануарлар</w:t>
      </w:r>
      <w:r>
        <w:br/>
      </w:r>
      <w:r>
        <w:rPr>
          <w:rFonts w:ascii="Times New Roman"/>
          <w:b w:val="false"/>
          <w:i w:val="false"/>
          <w:color w:val="000000"/>
          <w:sz w:val="28"/>
        </w:rPr>
        <w:t>
</w:t>
      </w:r>
      <w:r>
        <w:rPr>
          <w:rFonts w:ascii="Times New Roman"/>
          <w:b/>
          <w:i w:val="false"/>
          <w:color w:val="000000"/>
          <w:sz w:val="28"/>
        </w:rPr>
        <w:t>  дүниесі аумақтық инспекциясының браконьерлікпен күрес бойынша</w:t>
      </w:r>
      <w:r>
        <w:br/>
      </w:r>
      <w:r>
        <w:rPr>
          <w:rFonts w:ascii="Times New Roman"/>
          <w:b w:val="false"/>
          <w:i w:val="false"/>
          <w:color w:val="000000"/>
          <w:sz w:val="28"/>
        </w:rPr>
        <w:t>
</w:t>
      </w:r>
      <w:r>
        <w:rPr>
          <w:rFonts w:ascii="Times New Roman"/>
          <w:b/>
          <w:i w:val="false"/>
          <w:color w:val="000000"/>
          <w:sz w:val="28"/>
        </w:rPr>
        <w:t>                              есебі</w:t>
      </w:r>
      <w:r>
        <w:br/>
      </w:r>
      <w:r>
        <w:rPr>
          <w:rFonts w:ascii="Times New Roman"/>
          <w:b w:val="false"/>
          <w:i w:val="false"/>
          <w:color w:val="000000"/>
          <w:sz w:val="28"/>
        </w:rPr>
        <w:t>
</w:t>
      </w:r>
      <w:r>
        <w:rPr>
          <w:rFonts w:ascii="Times New Roman"/>
          <w:b/>
          <w:i w:val="false"/>
          <w:color w:val="000000"/>
          <w:sz w:val="28"/>
        </w:rPr>
        <w:t>   (есепті тапсыру кезеңділігі: тоқсандық тоқсан аяқталғаннан</w:t>
      </w:r>
      <w:r>
        <w:br/>
      </w:r>
      <w:r>
        <w:rPr>
          <w:rFonts w:ascii="Times New Roman"/>
          <w:b w:val="false"/>
          <w:i w:val="false"/>
          <w:color w:val="000000"/>
          <w:sz w:val="28"/>
        </w:rPr>
        <w:t>
</w:t>
      </w:r>
      <w:r>
        <w:rPr>
          <w:rFonts w:ascii="Times New Roman"/>
          <w:b/>
          <w:i w:val="false"/>
          <w:color w:val="000000"/>
          <w:sz w:val="28"/>
        </w:rPr>
        <w:t>       кейін 5-іне дейін, жылдық есеп 15 қаңтарға дейін)</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237"/>
        <w:gridCol w:w="2250"/>
        <w:gridCol w:w="1162"/>
        <w:gridCol w:w="941"/>
        <w:gridCol w:w="788"/>
        <w:gridCol w:w="810"/>
        <w:gridCol w:w="1030"/>
        <w:gridCol w:w="920"/>
        <w:gridCol w:w="832"/>
        <w:gridCol w:w="745"/>
      </w:tblGrid>
      <w:tr>
        <w:trPr>
          <w:trHeight w:val="105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әкімдігінің табиғат пайдалануды басқару басқармасының орман қорғау мем. мекемелері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ісін пайдаланушылар</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есеп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есеп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1050" w:hRule="atLeast"/>
        </w:trPr>
        <w:tc>
          <w:tcPr>
            <w:tcW w:w="0" w:type="auto"/>
            <w:vMerge/>
            <w:tcBorders>
              <w:top w:val="nil"/>
              <w:left w:val="single" w:color="cfcfcf" w:sz="5"/>
              <w:bottom w:val="single" w:color="cfcfcf" w:sz="5"/>
              <w:right w:val="single" w:color="cfcfcf" w:sz="5"/>
            </w:tcBorders>
          </w:tcP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Рейд/тексерулер жүргізілді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дана/дана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саны, барлығы: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 аулау қағидаларын бұзу;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қағидаларын өрескел бұзу;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заңсыз кесу және ағаштар мен бұталарды бүлдіру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өрт қауіпсіздігі талаптары мен санитариялық қағидаларды бұзу;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орман тәртібін бұзушылықтар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режимін бұзу, басқалар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қорларын қорғау қағидаларын бұзу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қағидаларын өрескел бұзу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органдарымен және құқық қорғау мекемесімен бірлесіп анықталған бұзушылықтар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Бұзушылыққа жол берілді, барлығы: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адамдар;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басшылары;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заңнамасын бұзушылықтар туралы жасалған хаттамалардың (актілердің) саны, барлығы: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иесіз істер (саны/ залал келтірілді)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салынды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өндіріліп алынды: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өткен жылдан ауысқаны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Келтірілген залал сомасы, барлығы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Ерікті түрде өтелді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 берілді (келтірілген залал)</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 өндіріліп алынды: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өткен жылдан ауысқаны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қарауға берілді (жіберілді):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қараудан бас тартылды: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 басқалар бұзылды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бұзушылардан алынды/соттар тәркіледі: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браконьерлік құралдары,</w:t>
            </w:r>
            <w:r>
              <w:br/>
            </w:r>
            <w:r>
              <w:rPr>
                <w:rFonts w:ascii="Times New Roman"/>
                <w:b w:val="false"/>
                <w:i w:val="false"/>
                <w:color w:val="000000"/>
                <w:sz w:val="20"/>
              </w:rPr>
              <w:t>
барлығы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ұңғылы мылтық</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құралдары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құралдары</w:t>
            </w:r>
            <w:r>
              <w:br/>
            </w:r>
            <w:r>
              <w:rPr>
                <w:rFonts w:ascii="Times New Roman"/>
                <w:b w:val="false"/>
                <w:i w:val="false"/>
                <w:color w:val="000000"/>
                <w:sz w:val="20"/>
              </w:rPr>
              <w:t>
(сүзекі, 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құралдар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олжаланған өнім</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жануарлар (киіктен, аушы жыртқыш құстардан басқа)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ұша/ұша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ұша/ұша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киіктің мүйізі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аушы жыртқыш құстар (ителгі және т.б.)</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дарақ/дарақ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балық түрлері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балығының түрлері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заттарды өткізуден түскен қаражат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басшылары;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жауапкер- шілікке тартылды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басшылары;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жарияланды: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газеттерде, журналдарда жарияланған мақалалар, жазбалар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мен теледидардан берілген хабарлар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бойынша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1"/>
        <w:gridCol w:w="1324"/>
        <w:gridCol w:w="1131"/>
        <w:gridCol w:w="1323"/>
        <w:gridCol w:w="1324"/>
        <w:gridCol w:w="1324"/>
        <w:gridCol w:w="1131"/>
        <w:gridCol w:w="1130"/>
        <w:gridCol w:w="1131"/>
        <w:gridCol w:w="1132"/>
        <w:gridCol w:w="789"/>
      </w:tblGrid>
      <w:tr>
        <w:trPr>
          <w:trHeight w:val="10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жануарлар дүниесі аумақтық инспекциясы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есеп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есеп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есеп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Нысанды толтыру бойынша түсіндыру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310" w:id="154"/>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54"/>
    <w:bookmarkStart w:name="z311" w:id="15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55"/>
    <w:bookmarkStart w:name="z312" w:id="156"/>
    <w:p>
      <w:pPr>
        <w:spacing w:after="0"/>
        <w:ind w:left="0"/>
        <w:jc w:val="left"/>
      </w:pPr>
      <w:r>
        <w:rPr>
          <w:rFonts w:ascii="Times New Roman"/>
          <w:b/>
          <w:i w:val="false"/>
          <w:color w:val="000000"/>
        </w:rPr>
        <w:t xml:space="preserve"> 
Браконьерлікпен күрес туралы мәліметтер</w:t>
      </w:r>
    </w:p>
    <w:bookmarkEnd w:id="156"/>
    <w:bookmarkStart w:name="z313" w:id="157"/>
    <w:p>
      <w:pPr>
        <w:spacing w:after="0"/>
        <w:ind w:left="0"/>
        <w:jc w:val="left"/>
      </w:pPr>
      <w:r>
        <w:rPr>
          <w:rFonts w:ascii="Times New Roman"/>
          <w:b/>
          <w:i w:val="false"/>
          <w:color w:val="000000"/>
        </w:rPr>
        <w:t xml:space="preserve"> 
1. Жалпы ережелер</w:t>
      </w:r>
    </w:p>
    <w:bookmarkEnd w:id="157"/>
    <w:bookmarkStart w:name="z314" w:id="158"/>
    <w:p>
      <w:pPr>
        <w:spacing w:after="0"/>
        <w:ind w:left="0"/>
        <w:jc w:val="both"/>
      </w:pPr>
      <w:r>
        <w:rPr>
          <w:rFonts w:ascii="Times New Roman"/>
          <w:b w:val="false"/>
          <w:i w:val="false"/>
          <w:color w:val="000000"/>
          <w:sz w:val="28"/>
        </w:rPr>
        <w:t>
      1. Әкімшілік деректер жинауға арналған «Браконьерлікпен күрес туралы мәліметтер» нысаны (бұдан әрі – 13-нысан ) Қазақстан Республикасы Ауыл шаруашылығы министрінің 2015 жылғы 5 маусымдағы № 18-5/520 бұйрығымен бекітілген Қазақстан Республикасы Орман шаруашылығы және жануарлар дүниесі комитеті туралы ереженің </w:t>
      </w:r>
      <w:r>
        <w:rPr>
          <w:rFonts w:ascii="Times New Roman"/>
          <w:b w:val="false"/>
          <w:i w:val="false"/>
          <w:color w:val="000000"/>
          <w:sz w:val="28"/>
        </w:rPr>
        <w:t>6</w:t>
      </w:r>
      <w:r>
        <w:rPr>
          <w:rFonts w:ascii="Times New Roman"/>
          <w:b w:val="false"/>
          <w:i w:val="false"/>
          <w:color w:val="000000"/>
          <w:sz w:val="28"/>
        </w:rPr>
        <w:t xml:space="preserve"> және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13-нысанның негізгі мақсаты браконъерлікпен күрес жөнінде мониторинг жүргізу.</w:t>
      </w:r>
      <w:r>
        <w:br/>
      </w:r>
      <w:r>
        <w:rPr>
          <w:rFonts w:ascii="Times New Roman"/>
          <w:b w:val="false"/>
          <w:i w:val="false"/>
          <w:color w:val="000000"/>
          <w:sz w:val="28"/>
        </w:rPr>
        <w:t>
</w:t>
      </w:r>
      <w:r>
        <w:rPr>
          <w:rFonts w:ascii="Times New Roman"/>
          <w:b w:val="false"/>
          <w:i w:val="false"/>
          <w:color w:val="000000"/>
          <w:sz w:val="28"/>
        </w:rPr>
        <w:t xml:space="preserve">
      2. 13-нысанды облыс әкімдігінің табиғат пайдалану басқармасының орман қорғау жөніндегі мемлекеттік мекемелері, аңшылық ісін пайдаланушылар, ерекше қорғалатын табиғи аумақтар, орман шаруашылығы және жануарлар дүниесі аумақтық инспекциясы толтырып, тоқсанына бір рет, тоқсан біткеннен кейін 5-інен кешіктірмей, жылдық есепті есепті жыл аяқталғаннан кейін қаңтардың 15-інен кешіктірмей Қазақстан Республикасы Ауыл шаруашылығы министрлігінің Орман шаруашылығы және жануарлар дүниесі комитетіне ұсынады. </w:t>
      </w:r>
      <w:r>
        <w:br/>
      </w:r>
      <w:r>
        <w:rPr>
          <w:rFonts w:ascii="Times New Roman"/>
          <w:b w:val="false"/>
          <w:i w:val="false"/>
          <w:color w:val="000000"/>
          <w:sz w:val="28"/>
        </w:rPr>
        <w:t>
</w:t>
      </w:r>
      <w:r>
        <w:rPr>
          <w:rFonts w:ascii="Times New Roman"/>
          <w:b w:val="false"/>
          <w:i w:val="false"/>
          <w:color w:val="000000"/>
          <w:sz w:val="28"/>
        </w:rPr>
        <w:t>
      3. 13-нысан алғашқы есепке алу деректері негізінде үдемелі қорытындымен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4. 13-нысанды толтыру кезінде облыстық орман шаруашылығы және жануарлар дүниесі аумақтық инспекцияның басшысы, ал ол болмаған жағдайда оның міндетін атқаратын адам қол қояды.</w:t>
      </w:r>
    </w:p>
    <w:bookmarkEnd w:id="158"/>
    <w:bookmarkStart w:name="z318" w:id="159"/>
    <w:p>
      <w:pPr>
        <w:spacing w:after="0"/>
        <w:ind w:left="0"/>
        <w:jc w:val="left"/>
      </w:pPr>
      <w:r>
        <w:rPr>
          <w:rFonts w:ascii="Times New Roman"/>
          <w:b/>
          <w:i w:val="false"/>
          <w:color w:val="000000"/>
        </w:rPr>
        <w:t xml:space="preserve"> 
2. 13-нысанды толтыру бойынша түсіндірме</w:t>
      </w:r>
    </w:p>
    <w:bookmarkEnd w:id="159"/>
    <w:bookmarkStart w:name="z319" w:id="160"/>
    <w:p>
      <w:pPr>
        <w:spacing w:after="0"/>
        <w:ind w:left="0"/>
        <w:jc w:val="both"/>
      </w:pPr>
      <w:r>
        <w:rPr>
          <w:rFonts w:ascii="Times New Roman"/>
          <w:b w:val="false"/>
          <w:i w:val="false"/>
          <w:color w:val="000000"/>
          <w:sz w:val="28"/>
        </w:rPr>
        <w:t>
      5. 13-нысанның 1-бағанында өткізілген рейдтер/тексерулер саны көрсетіледі.</w:t>
      </w:r>
      <w:r>
        <w:br/>
      </w:r>
      <w:r>
        <w:rPr>
          <w:rFonts w:ascii="Times New Roman"/>
          <w:b w:val="false"/>
          <w:i w:val="false"/>
          <w:color w:val="000000"/>
          <w:sz w:val="28"/>
        </w:rPr>
        <w:t>
</w:t>
      </w:r>
      <w:r>
        <w:rPr>
          <w:rFonts w:ascii="Times New Roman"/>
          <w:b w:val="false"/>
          <w:i w:val="false"/>
          <w:color w:val="000000"/>
          <w:sz w:val="28"/>
        </w:rPr>
        <w:t xml:space="preserve">
      6. 13-нысанның 2-бағанында анықталған бұзушылықтар саны, барлығы; 2-1 оның ішінде, 2-2 аң аулау қағидаларын бұзу, 2-3 аң аулау қағидаларын өрескел бұзу, 2-4 ағашты заңсыз кесу және ағаштар мен бұталарды бүлдіру, 2-5 ормандардағы өрт қауіпсіздігі талаптары мен санитариялық қағидаларды бұзу, 2-6 басқа орман тәртібін бұзушылықтар, 2-7 ерекше қорғалатын табиғи аумақтар режимін бұзу және басқалар, 2-8 балық аулау және балық қорларын қорғау қағидаларын бұзу, 2-9 балық аулау қағидаларын өрескел бұзу, 3-0 құқық қорғау органдарымен және табиғат қорғау мекемелерімен бірлесіп анықталған бұзушылықтар көрсетіледі. </w:t>
      </w:r>
      <w:r>
        <w:br/>
      </w:r>
      <w:r>
        <w:rPr>
          <w:rFonts w:ascii="Times New Roman"/>
          <w:b w:val="false"/>
          <w:i w:val="false"/>
          <w:color w:val="000000"/>
          <w:sz w:val="28"/>
        </w:rPr>
        <w:t>
</w:t>
      </w:r>
      <w:r>
        <w:rPr>
          <w:rFonts w:ascii="Times New Roman"/>
          <w:b w:val="false"/>
          <w:i w:val="false"/>
          <w:color w:val="000000"/>
          <w:sz w:val="28"/>
        </w:rPr>
        <w:t>
      7. 13-нысанның 3-бағанында жол берілген бұзушылықтар саны, барлығы: 3-1 оның ішінде: 3-2 лауазымды адамдардың, 3-3 жеке адамдардың, 3-4 мемлекеттік қызметшілердің, 3-5 мемлекеттік органдар басшыларының, 3-6 заңды тұлғалардың тәртіп бұзуы көрсетіледі.</w:t>
      </w:r>
      <w:r>
        <w:br/>
      </w:r>
      <w:r>
        <w:rPr>
          <w:rFonts w:ascii="Times New Roman"/>
          <w:b w:val="false"/>
          <w:i w:val="false"/>
          <w:color w:val="000000"/>
          <w:sz w:val="28"/>
        </w:rPr>
        <w:t>
</w:t>
      </w:r>
      <w:r>
        <w:rPr>
          <w:rFonts w:ascii="Times New Roman"/>
          <w:b w:val="false"/>
          <w:i w:val="false"/>
          <w:color w:val="000000"/>
          <w:sz w:val="28"/>
        </w:rPr>
        <w:t xml:space="preserve">
      8. 13-нысанның 4-бағанында табиғат қорғау заңнамасын бұзу туралы толтырылған хаттамалар (актілер) саны, барлығы: 4-1 аңшылық бойынша, 4-2 орман бойынша, 4-3 балық бойынша, 4-4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9. 13-нысанның 5-бағанында иесіз істер мөлшері (саны/келтірілген залал): 5-1 аңшылық бойынша, 5-2 орман бойынша, 5-3 балық бойынша, 5-4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10. 13-нысанның 6-бағанында салынған айыппұлдар саны: 6-1 аңшылық бойынша, 6-2 орман бойынша, 6-3 балық бойынша, 6-4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11. 13-нысанның 7-бағанында өндіріп алынған айыппұлдар саны: 7-1 аңшылық бойынша, 7-2 орман бойынша, 7-3 балық бойынша, 7-4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12. 13-нысанның 7-5-бағанында оның ішінде өткен жылдан ауысқан айыппұлдар саны: 7-6 аңшылық бойынша, 7-7 орман бойынша, 7-8 балық бойынша, 7-9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13. 13-нысанның 8-бағанында келтірілген залал сомасы: 8-1 аңшылық бойынша, 8-2 орман бойынша, 8-3 балық бойынша, 8-4 ерекше қорғалатын табиғи аумақтар режимін бұзу және басқалар көрсетіледі.</w:t>
      </w:r>
      <w:r>
        <w:br/>
      </w:r>
      <w:r>
        <w:rPr>
          <w:rFonts w:ascii="Times New Roman"/>
          <w:b w:val="false"/>
          <w:i w:val="false"/>
          <w:color w:val="000000"/>
          <w:sz w:val="28"/>
        </w:rPr>
        <w:t>
</w:t>
      </w:r>
      <w:r>
        <w:rPr>
          <w:rFonts w:ascii="Times New Roman"/>
          <w:b w:val="false"/>
          <w:i w:val="false"/>
          <w:color w:val="000000"/>
          <w:sz w:val="28"/>
        </w:rPr>
        <w:t xml:space="preserve">
      14. 13-нысанның 8-1-бағанында ерікті түрде өтелген айыппұлдар саны: 8-5 аңшылық бойынша, 8-6 орман бойынша, 8-7 балық бойынша, 8-8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15. 13-нысанның 8.2-бағанында қойылған талап-арыздар (келтірілген залал) саны: 8-9 аңшылық бойынша, 8-10 орман бойынша, 8-11 балық бойынша, 8-12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16. 13-нысанның 9-бағанында өндіріп алынған талап-арыздар саны: 9-1 аңшылық бойынша, 9-2 орман бойынша, 9-3 балық бойынша, 9-4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17. 13-нысанның 9-5-бағанында оның ішінде өткен жылдан ауысқан айыппұлдар саны: 9-6 аңшылық бойынша, 9-7 орман бойынша, 9-8 балық бойынша, 9-9 ЕҚ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18. 13-нысанның 10-бағанында қарауға берілген (жіберілген) хаттамалар саны: 10-1 ішкі істер департаменті, 10-2 аңшылық бойынша, 10-3 орман бойынша, 10-4 балық бойынша,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19. 13-нысанның 10-6-бағанында сотқа қарауға берілген (жіберілген) хаттамалар саны: 10-7 аңшылық бойынша, 10-8 орман бойынша, 10-9 балық бойынша, 10-10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xml:space="preserve">
      20. 13-нысанның 10-11-бағанында прокуратураға қарауға берілген (жіберілген) хаттамалар саны: 10-12 аңшылық бойынша, 10-13 орман бойынша, 10-14 балық бойынша, 10-15 ерекше қорғалатын табиғи аумақтар режимін бұзу және басқалар, 10-16 оның ішінде: 10-17 қаралды. 10-18 аңшылық бойынша, 10-19 орман бойынша, 10-20 балық бойынша, 10-21 ерекше қорғалатын табиғи аумақтар режимін бұзу және басқалар, 10-22 қараудан бас тартылды, 10-23 аңшылық бойынша, 10-24 орман бойынша, 10-25 балық бойынша, 10-26 ерекше қорғалатын табиғи аумақтар режимін бұзу және басқалар көрсетіледі. </w:t>
      </w:r>
      <w:r>
        <w:br/>
      </w:r>
      <w:r>
        <w:rPr>
          <w:rFonts w:ascii="Times New Roman"/>
          <w:b w:val="false"/>
          <w:i w:val="false"/>
          <w:color w:val="000000"/>
          <w:sz w:val="28"/>
        </w:rPr>
        <w:t>
</w:t>
      </w:r>
      <w:r>
        <w:rPr>
          <w:rFonts w:ascii="Times New Roman"/>
          <w:b w:val="false"/>
          <w:i w:val="false"/>
          <w:color w:val="000000"/>
          <w:sz w:val="28"/>
        </w:rPr>
        <w:t>
      21. 13-нысанның 11-бағанында бұзушылардан алынған / соттар тәркіленгендер саны; 11-1 браконьерлік құралдары, барлығы, 11-2 уақыт ішінде, 11-3 ойық ұңғылы мылтық, 11-4 тегіс ұңғылы, 11-5 көлік құралдары, 11-6 жүзу құралдары, 11-7 аулау құралдары (сүзек, ау), 11-8 басқа құралдар, 11-9 заңсыз олжаланған өнім, 11-10 жабайы жануарлар, (киіктен, аушы жыртқыш құстардан басқа), 11-11 киік, 11-12 киіктің мүйізі, 11-13 аушы жыртқыш құстар (ителгі және тағы басқа), 11-14 сүрек, 11-15 қара балық түрлері, 11-16 бекіре балықтарының түрлері көрсетіледі.</w:t>
      </w:r>
      <w:r>
        <w:br/>
      </w:r>
      <w:r>
        <w:rPr>
          <w:rFonts w:ascii="Times New Roman"/>
          <w:b w:val="false"/>
          <w:i w:val="false"/>
          <w:color w:val="000000"/>
          <w:sz w:val="28"/>
        </w:rPr>
        <w:t>
</w:t>
      </w:r>
      <w:r>
        <w:rPr>
          <w:rFonts w:ascii="Times New Roman"/>
          <w:b w:val="false"/>
          <w:i w:val="false"/>
          <w:color w:val="000000"/>
          <w:sz w:val="28"/>
        </w:rPr>
        <w:t xml:space="preserve">
      22. 13-нысанның 12-бағанында тәркіленген заттарды өткізуден түскен қаражат мөлшері көрсетіледі. </w:t>
      </w:r>
      <w:r>
        <w:br/>
      </w:r>
      <w:r>
        <w:rPr>
          <w:rFonts w:ascii="Times New Roman"/>
          <w:b w:val="false"/>
          <w:i w:val="false"/>
          <w:color w:val="000000"/>
          <w:sz w:val="28"/>
        </w:rPr>
        <w:t>
</w:t>
      </w:r>
      <w:r>
        <w:rPr>
          <w:rFonts w:ascii="Times New Roman"/>
          <w:b w:val="false"/>
          <w:i w:val="false"/>
          <w:color w:val="000000"/>
          <w:sz w:val="28"/>
        </w:rPr>
        <w:t xml:space="preserve">
      23. 13-нысанның 13-бағанында әкімшілік жауапкершілікке тартылғандар саны, 13-1 лауазымды адамдар, 13-2 жеке адамдар, 13-3 мемлекеттік қызметшілер, 13-4 мемлекеттік органдардың басшылары, 13-5 заңды тұлғалар көрсетіледі. </w:t>
      </w:r>
      <w:r>
        <w:br/>
      </w:r>
      <w:r>
        <w:rPr>
          <w:rFonts w:ascii="Times New Roman"/>
          <w:b w:val="false"/>
          <w:i w:val="false"/>
          <w:color w:val="000000"/>
          <w:sz w:val="28"/>
        </w:rPr>
        <w:t>
</w:t>
      </w:r>
      <w:r>
        <w:rPr>
          <w:rFonts w:ascii="Times New Roman"/>
          <w:b w:val="false"/>
          <w:i w:val="false"/>
          <w:color w:val="000000"/>
          <w:sz w:val="28"/>
        </w:rPr>
        <w:t xml:space="preserve">
      24. 13-нысанның 14-тармағында қылмыстық жауапкершілікке тартылғандар саны, 14-1 лауазымды тұлғалар, 14-2 жеке тұлғалар, 14-3 мемлекеттік қызметшілер, 14-4 мемлекеттік органдардың басшылары, 14-5 заңды тұлғалар. </w:t>
      </w:r>
      <w:r>
        <w:br/>
      </w:r>
      <w:r>
        <w:rPr>
          <w:rFonts w:ascii="Times New Roman"/>
          <w:b w:val="false"/>
          <w:i w:val="false"/>
          <w:color w:val="000000"/>
          <w:sz w:val="28"/>
        </w:rPr>
        <w:t>
</w:t>
      </w:r>
      <w:r>
        <w:rPr>
          <w:rFonts w:ascii="Times New Roman"/>
          <w:b w:val="false"/>
          <w:i w:val="false"/>
          <w:color w:val="000000"/>
          <w:sz w:val="28"/>
        </w:rPr>
        <w:t>
      25. 13-нысанның 15-бағанында бұқаралық ақпарат құралдарында жарияланған материалдар саны, 15-1 газеттерде журналдарда жарияланған мақалалар, жазбалар, 15-2 аңшылық бойынша, 15-3 орман бойынша, 15-4 балық бойынша көрсетіледі.</w:t>
      </w:r>
      <w:r>
        <w:br/>
      </w:r>
      <w:r>
        <w:rPr>
          <w:rFonts w:ascii="Times New Roman"/>
          <w:b w:val="false"/>
          <w:i w:val="false"/>
          <w:color w:val="000000"/>
          <w:sz w:val="28"/>
        </w:rPr>
        <w:t>
</w:t>
      </w:r>
      <w:r>
        <w:rPr>
          <w:rFonts w:ascii="Times New Roman"/>
          <w:b w:val="false"/>
          <w:i w:val="false"/>
          <w:color w:val="000000"/>
          <w:sz w:val="28"/>
        </w:rPr>
        <w:t>
      26. 13-нысанның 15-5-бағанында радио және теледидардан сөз сөйлеулер саны, 15-6 аңшылық бойынша, 15-7 орман бойынша, 15-8 балық бойынша хабарлар көрсетіледі.</w:t>
      </w:r>
    </w:p>
    <w:bookmarkEnd w:id="160"/>
    <w:bookmarkStart w:name="z341" w:id="161"/>
    <w:p>
      <w:pPr>
        <w:spacing w:after="0"/>
        <w:ind w:left="0"/>
        <w:jc w:val="both"/>
      </w:pPr>
      <w:r>
        <w:rPr>
          <w:rFonts w:ascii="Times New Roman"/>
          <w:b w:val="false"/>
          <w:i w:val="false"/>
          <w:color w:val="000000"/>
          <w:sz w:val="28"/>
        </w:rPr>
        <w:t>
</w:t>
      </w:r>
      <w:r>
        <w:rPr>
          <w:rFonts w:ascii="Times New Roman"/>
          <w:b/>
          <w:i w:val="false"/>
          <w:color w:val="000000"/>
          <w:sz w:val="28"/>
        </w:rPr>
        <w:t>        Әкімшілік-аумақтық объектілер жіктеуіші (ӘАОЖ)</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8664"/>
        <w:gridCol w:w="4667"/>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510000000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