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6e181" w14:textId="8e6e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ғылыми-техникалық сараптама өткізу" мемлекеттік көрсетілетін қызмет регламентін бекіту туралы" Қазақстан Республикасы Білім және ғылым Министрінің 2015 жылғы 11 маусымдағы № 374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2015 жылғы 28 желтоқсандағы № 709 бұйрығы. Қазақстан Республикасының Әділет министрлігінде 2016 жылы 28 қаңтарда № 12945 болып тіркелді. Күші жойылды - Қазақстан Республикасы Білім және ғылым министрінің 2020 жылғы 4 маусымдағы № 229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Білім және ғылым министрінің 04.06.2020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енгізіледі.)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ғылыми-техникалық сараптама өткізу" мемлекеттік көрсетілетін қызмет регламентін бекіту туралы" Қазақстан Республикасы Білім және ғылым министрінің 2015 жылғы 11 маусымдағы № 374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11634 болып тіркелген, "Әділет" ақпараттық-құқықтық жүйесінде 2015 жылғы 10 қыркүйекте жарияланған)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"Мемлекеттік ғылыми-техникалық сараптама өткізу"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"Мемлекеттік ғылыми-техникалық сараптама өткізу" мемлекеттік көрсетілетін қызметін (бұдан әрі – мемлекеттік көрсетілетін қызмет) Қазақстан Республикасы Білім және ғылым министрінің 2015 жылғы 15 сәуірдегі № 205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11077 болып тіркелген) бекітілген "Мемлекеттік ғылыми-техникалық сараптама өткізу" мемлекеттік көрсетілетін қызмет стандартына сәйкес "Мемлекеттік ұлттық ғылыми-техникалық сараптама орталығы" акционерлік қоғамы (бұдан әрі – көрсетілетін қызметті беруші) көрсетеді. Өтініштерді қабылдауды көрсетілетін қызметті беруші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нәтижелерін беруді көрсетілетін қызметті беруші жүзеге асырады.";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бөлімнің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Көрсетілетін қызметті берушінің құрылымдық бөлімшелерінің (қызметкерлерінің) мемлекеттік қызмет көрсету процесіндегі өзара іс-қимыл тәртібінің сипаттамасы";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бөлігі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Мемлекеттік қызмет көрсету процесіне көрсетілетін қызметті берушінің мынадай қызметкерлері қатысады:";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 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бөлігі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қызмет көрсету процесінде көрсетілетін қызметті берушінің құрылымдық бөлімшелерінің (қызметкерлерінің) арасындағы рәсімдердің (іс-қимыл) бірізділігін сипаттау осы регламентке 2-қосымшаға сәйкес мемлекеттік қызмет көрсету бизнес-процестерінің анықтамалығында келтірілген.";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ғылыми-техникалық сараптама өткізу" мемлекеттік көрсетілетін қызмет регламентіне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Білім және ғылым саласындағы бақылау комитеті (С.Н. Нүсіпов) заңнамада белгіленген тәртіппен: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 мемлекеттік тіркелгеннен кейін күнтізбелік он күн ішінде оның көшірмесін мерзімді баспа басылымдарымда және "Әділет" ақпараттық-құқықтық жүйесінде ресми жариялауға жіберуді;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Білім және ғылым министрлігінің ресми интернет-ресурсында орналастыруды қамтамасыз етсін.</w:t>
      </w:r>
    </w:p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Білім және ғылым министрлігі Білім және ғылым саласындағы бақылау комитетінің төрағасы С.Н. Нүсіповке жүктелсін. 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57"/>
        <w:gridCol w:w="4343"/>
      </w:tblGrid>
      <w:tr>
        <w:trPr>
          <w:trHeight w:val="30" w:hRule="atLeast"/>
        </w:trPr>
        <w:tc>
          <w:tcPr>
            <w:tcW w:w="7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4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және ғылым министрі</w:t>
            </w:r>
          </w:p>
        </w:tc>
        <w:tc>
          <w:tcPr>
            <w:tcW w:w="4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А.Сәрінжіпов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709 бұйрығына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ғылыми-техникалық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 өткізу"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 іс-қимылдың ұзақтығы көрсетілген әр рәсімнің (іс-қимылдың)</w:t>
      </w:r>
      <w:r>
        <w:br/>
      </w:r>
      <w:r>
        <w:rPr>
          <w:rFonts w:ascii="Times New Roman"/>
          <w:b/>
          <w:i w:val="false"/>
          <w:color w:val="000000"/>
        </w:rPr>
        <w:t xml:space="preserve">өтуі туралы блок-сызба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709 бұйрығына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ғылыми-техникалық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 өткізу"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2-Қосымша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57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