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5307" w14:textId="3b05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экономикалық аймақ құрылатын жеке меншіктегі жер учаскелерін уақытша өтеулі қайталап пайдаланудың (қосалқы жалға алудың) үлгілік шартын бекіту туралы" Қазақстан Республикасы Инвестициялар және даму Министрінің 2015 жылғы 27 ақпандағы № 214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31 желтоқсандағы № 1285 бұйрығы. Қазақстан Республикасының Әділет министрлігінде 2016 жылы 1 ақпанда № 12962 болып тіркелді. Күші жойылды - Қазақстан Республикасы Индустрия және инфрақұрылымдық даму министрінің м.а. 2019 жылғы 19 шілдедегі № 522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Индустрия және инфрақұрылымдық даму министрінің м.а. 19.07.2019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"Арнайы экономикалық аймақтар туралы" 2011 жылғы 21 шілдедегі Қазақстан Республикасының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экономикалық аймақ құрылатын жеке меншіктегі жер учаскелерін уақытша өтеулі қайталап пайдаланудың (қосалқы жалға алудың) үлгілік шартын бекіту туралы" Қазақстан Республикасы Инвестициялар және даму Министрінің 2015 жылғы 27 ақпандағы № 214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10701 болып тіркелген, 2015 жылғы 20 сәуірде "Әділет" ақпараттық-құқықтық жүйесінде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Арнайы экономикалық аймақ құрылатын жеке меншіктегі жер учаскелерін уақытша өтеулі қайталап пайдаланудың (қосалқы жалға алудың) </w:t>
      </w:r>
      <w:r>
        <w:rPr>
          <w:rFonts w:ascii="Times New Roman"/>
          <w:b w:val="false"/>
          <w:i w:val="false"/>
          <w:color w:val="000000"/>
          <w:sz w:val="28"/>
        </w:rPr>
        <w:t>үлгілік шартында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"___________________ қаласы  20__ жылғы "__" __________________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(шарт жасалған орын)                        (шарт жасалған күн)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(Басқарушы компания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тұлғасында__________________________________________________________,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(жарғы, ереже)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негізінде әрекет ететін, бұдан әрі "Жалға беруші" деп аталатын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тараптан және 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(жарғы, ереже, №___ ЖК куәлігі)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негізінде әрекет ететін ________________________________ тұлғасында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"Қосалқы жалға алушы" деп аталатын _________________ екінші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тараптан, бұдан әрі "Тараптар" деп аталатындар төмендегілер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жер учаскелерін уақытша өтеулі қайталап пайдаланудың (қосалқы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 алудың) шартын (бұдан әрі - шарт) жасасты:";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Қосалқы жалға алушы мыналарға: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шарттың барлық талаптарын толық көлемде орындауға;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учаскесін оның негізгі нысаналы мақсатына сәйкес және осы Шартта көзделген тәртіппен пайдалануға;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учаскесін пайдаланғаны үшін төленетін ақыны осы шартта белгіленген мөлшерде және шарттарда төлеуге;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жалға берушіге (оның заңды өкілдеріне), уәкілетті органдардың өкілдеріне жер учаскесіне қолжетімділікті қамтамасыз етуге;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шартты мерзімінен бұрын бұзу туралы жазбаша хабарламаны жалға берушіге кемінде 3 (үш) айдан кешіктірмей жіберуге;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учаскесін пайдалану кезінде қала құрылысы регламенттерінің, құрылыс, экологиялық, санитариялық-гигиеналық, өртке қарсы және өзге де қағидалардың, нормативтердің талаптарын сақтауға, оның ластануына, қоқыстануына жол бермеуге, жер учаскесінде және оның маңындағы аумақтарда экологиялық жағдайдың нашарлауына жол бермеуге, сондай-ақ аумақты абаттандыруды қамтамасыз етуге, Қазақстан Республикасының заңдарында көзделген өзге де талаптарды сақтауға;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жалға берушіге өзінің деректемелерінің өзгергені туралы он күн мерзімде жазбаша хабарлауға;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осы шарт тоқтатылған жағдайда жер учаскесін осы шарт тоқтатылған күннен бастап 5 (бес) жұмыс күні ішінде қабылдап алу-беру актісі негізінде тиесілі жай-күйде жалға берушіге қайтаруға міндетті;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жалға беруші біржақты тәртіпте АЭА қатысушы шартын бұзған жағдайда Заңға сәйкес жалға берушіге АЭА қатысушы шартын тоқтатқан күннен бастап 15 (он бес) жұмыс күні ішінде қабылдау-беру актісі негізінде жер учаскесін тиесілі күйде қайтаруға;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Қазақстан Республикасының заңдарында белгіленген өзге де міндеттері бар.";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Жалға берушінің: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мынадай жағдайларда: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қосалқы жалға алушы жер учаскесін нысаналы мақсаты бойынша пайдаланбаған;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қосалқы жалға алушы жер учаскесін пайдаланғаны үшін төленетін ақыны қатарынан 2 (екі) тоқсаннан астам уақыт енгізбеген;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Заңға сәйкес біржақты тәртіпте АЭА қатысушы шартын бұзуға;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заңдарында көзделген өзге де жағдайларда шартты мерзімінен бұрын бұзуды талап етуге;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қосалқы жалға алушымен алдын ала келісе отырып, оны шарт талаптарының сақталуы мәніне тексеру мақсатында жер учаскесінің аумағына кіруге;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қосалқы жалға алушының шаруашылық қызметі нәтижесінде жер учаскесінің қасиетін және экологиялық ахуалды нашарлатумен келтірілген, сондай-ақ Қазақстан Республикасының заңдарында және осы шартта көзделген өзге де негіздер бойынша зияндарды өтеуге құқылы;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заңдарында белгіленген өзге де құқықтарға ие.";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Жалға беруші мыналарға: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шарттың барлық талаптарын толық көлемде орындауға;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белгіленген тәртіппен осы шарт мемлекеттік тіркелген күнінен бастап 10 (он) жұмыс күні ішінде қабылдап алу-беру актісі бойынша жер учаскесін қосалқы жалға алушыға беруге;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учаскесін пайдаланғаны үшін төленетін ақыны аудару үшін өз шотының нөмірі өзгергені туралы қосалқы жалға алушыға он күн мерзімде жазбаша хабарлауға;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қосалқы жалға алушыға жер учаскесін ажырамайтын жақсартуларға байланысты шығындарын өтеуге міндетті;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АЭА қатысушы Заңға сәйкес біржақты тәртіпте шартты бұзған жағдайда АЭА қатысушы шартын тоқтатқан күннен бастап 15 (он бес) жұмыс күні ішінде қабылдау-беру актісі негізінде жер учаскесін тиесілі күйде қайтарып алуға;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заңдарында белгіленген өзге де міндеттері бар.";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Осы шарттың қолданылуы: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АЭА таратылған;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20__ жылғы ___________ № ___ АЭА құрылатын жеке жер учаскелерін уақытша өтеулі қайталап пайдаланудың (қосалқы жалға алудың) шартының қолданылу мерзімі аяқталған;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шарт сот тәртібімен мерзімінен бұрын бұзылған;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Заңға сәйкес біржақты тәртіпте АЭА қатысушы шарты бұзылған жағдайларда тоқтатылады.";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Осы шарт біреуі жалға берушіде, екіншісі қосалқы жалға алушыда болатын бірдей заңды күші бар екі данада жасалды.".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Инвестициялар комитеті (Е.Қ. Хаиров):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Қазақстан Республикасының Әділет министрлігінде мемлекеттік тіркелгеннен кейін күнтізбелік он күн ішінде мерзімді баспа басылымдарында және "Әділет" ақпараттық-құқықтық жүйесінде, сондай-ақ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Инвестициялар және даму вице-министріне жүктелсін.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күнiнен кейін күнтiзбелiк он күн өткен соң қолданысқа енгiзiледi.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