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3c02" w14:textId="2cc3c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есепке алуды жүргізу ережесін бекіту туралы" Қазақстан Республикасы Қаржы Министрінің 2009 жылғы 16 қарашадағы № 495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31 желтоқсандағы № 738 бұйрығы. Қазақстан Республикасының Әділет министрлігінде 2016 жылы 2 ақпанда № 12982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Бюджеттік есепке алуды жүргізу ережесін бекіту туралы» Қазақстан Республикасы Қаржы Министрінің 2009 жылғы 16 қарашадағы № 495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 мемлекеттік тіркеудің тізіліміне № 5962 болып тіркелген, Қазақстан Республикасы орталық атқарушы және өзге де мемлекеттік органдарының нормативтік құқықтық актілерінің бюллетенінде 2010 жылы № 2, 368-қ.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 орыс тіліндегі мәтін өзгермейді:</w:t>
      </w:r>
      <w:r>
        <w:br/>
      </w:r>
      <w:r>
        <w:rPr>
          <w:rFonts w:ascii="Times New Roman"/>
          <w:b w:val="false"/>
          <w:i w:val="false"/>
          <w:color w:val="000000"/>
          <w:sz w:val="28"/>
        </w:rPr>
        <w:t>
      «Бюджеттік есепке алуды жүргізу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мемлекеттік тілде мынадай редакцияда жазылсын, орыс тіліндегі мәтін өзгермейді:</w:t>
      </w:r>
      <w:r>
        <w:br/>
      </w:r>
      <w:r>
        <w:rPr>
          <w:rFonts w:ascii="Times New Roman"/>
          <w:b w:val="false"/>
          <w:i w:val="false"/>
          <w:color w:val="000000"/>
          <w:sz w:val="28"/>
        </w:rPr>
        <w:t>
      «1. Қоса беріліп отырған Бюджеттік есепке алуды жүргізу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есепке алуды жүргізу ережесінде:</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 орыс тіліндегі мәтін өзгермейді:</w:t>
      </w:r>
      <w:r>
        <w:br/>
      </w:r>
      <w:r>
        <w:rPr>
          <w:rFonts w:ascii="Times New Roman"/>
          <w:b w:val="false"/>
          <w:i w:val="false"/>
          <w:color w:val="000000"/>
          <w:sz w:val="28"/>
        </w:rPr>
        <w:t>
      «Бюджеттік есепке алуды жүргізу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бірінші бөлігі мынадай редакцияда жазылсын, орыс тіліндегі мәтін өзгермейді:</w:t>
      </w:r>
      <w:r>
        <w:br/>
      </w:r>
      <w:r>
        <w:rPr>
          <w:rFonts w:ascii="Times New Roman"/>
          <w:b w:val="false"/>
          <w:i w:val="false"/>
          <w:color w:val="000000"/>
          <w:sz w:val="28"/>
        </w:rPr>
        <w:t>
      «1. Осы Қағидалар Қазақстан Республикасының Бюджет кодексіне (әрі қарай - Бюджет кодексі) сәйкес әзірленді және республикалық және жергілікті бюджеттердің атқарылуын бюджеттік есепке алуды жүргізудің тәртібін анықтайды.»;</w:t>
      </w:r>
      <w:r>
        <w:br/>
      </w:r>
      <w:r>
        <w:rPr>
          <w:rFonts w:ascii="Times New Roman"/>
          <w:b w:val="false"/>
          <w:i w:val="false"/>
          <w:color w:val="000000"/>
          <w:sz w:val="28"/>
        </w:rPr>
        <w:t>
</w:t>
      </w:r>
      <w:r>
        <w:rPr>
          <w:rFonts w:ascii="Times New Roman"/>
          <w:b w:val="false"/>
          <w:i w:val="false"/>
          <w:color w:val="000000"/>
          <w:sz w:val="28"/>
        </w:rPr>
        <w:t>
      екінші бөлігі мынадай редакцияда жазылсын, орыс тіліндегі мәтін өзгермейді:</w:t>
      </w:r>
      <w:r>
        <w:br/>
      </w:r>
      <w:r>
        <w:rPr>
          <w:rFonts w:ascii="Times New Roman"/>
          <w:b w:val="false"/>
          <w:i w:val="false"/>
          <w:color w:val="000000"/>
          <w:sz w:val="28"/>
        </w:rPr>
        <w:t>
      «Бюджетті атқару жөніндегі уәкілетті орган органдар осы Қағидаларға сәйкес бюджеттік есепке алуды жүргізуді жүзеге асырады.»;</w:t>
      </w:r>
      <w:r>
        <w:br/>
      </w:r>
      <w:r>
        <w:rPr>
          <w:rFonts w:ascii="Times New Roman"/>
          <w:b w:val="false"/>
          <w:i w:val="false"/>
          <w:color w:val="000000"/>
          <w:sz w:val="28"/>
        </w:rPr>
        <w:t>
</w:t>
      </w:r>
      <w:r>
        <w:rPr>
          <w:rFonts w:ascii="Times New Roman"/>
          <w:b w:val="false"/>
          <w:i w:val="false"/>
          <w:color w:val="000000"/>
          <w:sz w:val="28"/>
        </w:rPr>
        <w:t>
      жетінші бөлігі мемлекеттік тілде мынадай редакцияда жазылсын, орыс тіліндегі мәтін өзгермейді:</w:t>
      </w:r>
      <w:r>
        <w:br/>
      </w:r>
      <w:r>
        <w:rPr>
          <w:rFonts w:ascii="Times New Roman"/>
          <w:b w:val="false"/>
          <w:i w:val="false"/>
          <w:color w:val="000000"/>
          <w:sz w:val="28"/>
        </w:rPr>
        <w:t>
      «Бюджетті атқару жөніндегі уәкілетті органның басшысы бюджеттік есепке алуды дұрыс жүргізу үшін қажетті жағдайлар жасайды, бюджетті атқару жөніндегі уәкілетті органның бюджеттік есепке алудың құрылымдық бөлімшелерінің осы Қағидаларда көзделген талаптардың бюджетті атқару жөніндегі бюджеттік есепке алуды жүргізу, құжаттарды және мәліметтерді есепке алу үшін ресімдеу және беру тәртібі бөлігінде орындалуын қамтамасыз етеді және ол үшін Қазақстан Республикасының заңнамаларында көзделген тәртіпте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мемлекеттік тілде мынадай редакцияда жазылсын, орыс тіліндегі мәтін өзгермейді:</w:t>
      </w:r>
      <w:r>
        <w:br/>
      </w:r>
      <w:r>
        <w:rPr>
          <w:rFonts w:ascii="Times New Roman"/>
          <w:b w:val="false"/>
          <w:i w:val="false"/>
          <w:color w:val="000000"/>
          <w:sz w:val="28"/>
        </w:rPr>
        <w:t>
      «2. Бюджетті атқару жөніндегі уәкілетті органның бюджеттік есепке алу жөніндегі құрылымдық бөлімшесінің басшысы өз жұмысында осы Қағидаларды басшылыққа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Аумақтық қазынашылық органдары қағаз тасығышта беретін және уәкілетті органның қол қоюын көздейтін бюджеттік есепке алу құжаттары бюджетті атқару жөніндегі уәкілетті орган басшысының және бюджетті атқару жөніндегі уәкілетті органның бюджеттік есепке алу жөніндегі құрылымдық бөлімшесі басшысының немесе олар өкілдік берген тұлғалардың қолдарымен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Қазақстан Республикасы Қаржы министрінің 2014 жылғы 4 желтоқсандағы № 540 бұйрығымен (Нормативтік құқықтық актілерді мемлекеттік тіркеудің тізіліміне № 9934 болып тіркелген) бекітілген Бюджеттің атқарылуы және оған кассалық қызмет көрсету қағидаларының 68-тармағына сәйкес орнатылған және 113, 114, 115, 116-тармақтарына сәйкес бюджетті атқару жөніндегі уәкілетті орган аумақтық қазынашылық органдарының ұсынған бастапқы есепке алу құжаттарындағы айналымдардың көрсетілуінің дұрыстығын және тиісті бюджеттердің ҚБШ қалдықтарын тексереді, содан кейін орындауға және есепке алуға қабылдайды.»;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«7-1. Жергілікті бюджеттердің атқарылуын күнделікті есепке алу үшін аумақтық қазынашылық органдары бюджетті атқару жөніндегі жергілікті уәкілетті органдарға электрондық тасығыштарда тиісті жергілікті бюджет бойынша жиынтықта 5-34А «Ақылы қызметтер, қайырымдылық көмек, ақшаны уақытша орналастыру, жергілікті өзін-өзі басқару, сыртқы қарыз немесе байланысты грантты қайта айырбастау ҚБШ және квазимемлекеттiк сектор субъектiлерiнiң шоттарындағы қалдықтары туралы есеп» нысанын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 xml:space="preserve">: </w:t>
      </w:r>
      <w:r>
        <w:br/>
      </w:r>
      <w:r>
        <w:rPr>
          <w:rFonts w:ascii="Times New Roman"/>
          <w:b w:val="false"/>
          <w:i w:val="false"/>
          <w:color w:val="000000"/>
          <w:sz w:val="28"/>
        </w:rPr>
        <w:t>
      екінші, үшінші, төртінші абзацтар мемлекеттік тілде мынадай редакцияда жазылсын, орыс тіліндегі мәтін өзгермейді:</w:t>
      </w:r>
      <w:r>
        <w:br/>
      </w:r>
      <w:r>
        <w:rPr>
          <w:rFonts w:ascii="Times New Roman"/>
          <w:b w:val="false"/>
          <w:i w:val="false"/>
          <w:color w:val="000000"/>
          <w:sz w:val="28"/>
        </w:rPr>
        <w:t>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«Бас-журнал» кітабы;</w:t>
      </w:r>
      <w:r>
        <w:br/>
      </w:r>
      <w:r>
        <w:rPr>
          <w:rFonts w:ascii="Times New Roman"/>
          <w:b w:val="false"/>
          <w:i w:val="false"/>
          <w:color w:val="000000"/>
          <w:sz w:val="28"/>
        </w:rPr>
        <w:t>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Бірыңғай қазынашылық шоты бойынша мемориалдық ордер;</w:t>
      </w:r>
      <w:r>
        <w:br/>
      </w:r>
      <w:r>
        <w:rPr>
          <w:rFonts w:ascii="Times New Roman"/>
          <w:b w:val="false"/>
          <w:i w:val="false"/>
          <w:color w:val="000000"/>
          <w:sz w:val="28"/>
        </w:rPr>
        <w:t>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Мемориалдық ордер;»;</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«осы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ҚБШ толық жазылуы (ақылы қызметтердің, қайырымдылық көмектің, ақшаны уақытша орналастырудың, нысаналық қаржыландыру, жергілікті өзін-өзі басқару, сыртқы қарызды немесе байланысты грантты қайта айырбастау, Қазақстан Республикасы Ұлттық қорының (бұдан әрі - Ұлттық қор), кеден одағының ҚБШ, квазимемлекеттiк сектор субъектiлерiнiң шоттарын, соманы анықтауға дейінгі шотты есепке алуға арналған);»;</w:t>
      </w:r>
      <w:r>
        <w:br/>
      </w:r>
      <w:r>
        <w:rPr>
          <w:rFonts w:ascii="Times New Roman"/>
          <w:b w:val="false"/>
          <w:i w:val="false"/>
          <w:color w:val="000000"/>
          <w:sz w:val="28"/>
        </w:rPr>
        <w:t>
</w:t>
      </w:r>
      <w:r>
        <w:rPr>
          <w:rFonts w:ascii="Times New Roman"/>
          <w:b w:val="false"/>
          <w:i w:val="false"/>
          <w:color w:val="000000"/>
          <w:sz w:val="28"/>
        </w:rPr>
        <w:t>
      алтыншы, жетінші, сегізінші, тоғызыншы, оныншы, он бірінші, он үшінші абзацтар мемлекеттік тілде мынадай редакцияда жазылсын, орыс тіліндегі мәтін өзгермейді:</w:t>
      </w:r>
      <w:r>
        <w:br/>
      </w:r>
      <w:r>
        <w:rPr>
          <w:rFonts w:ascii="Times New Roman"/>
          <w:b w:val="false"/>
          <w:i w:val="false"/>
          <w:color w:val="000000"/>
          <w:sz w:val="28"/>
        </w:rPr>
        <w:t>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БҚШ-тан салымдарға (депозиттерге) орналастырылған сомалардың толық жазылуы;</w:t>
      </w:r>
      <w:r>
        <w:br/>
      </w:r>
      <w:r>
        <w:rPr>
          <w:rFonts w:ascii="Times New Roman"/>
          <w:b w:val="false"/>
          <w:i w:val="false"/>
          <w:color w:val="000000"/>
          <w:sz w:val="28"/>
        </w:rPr>
        <w:t>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Жергілікті бюджеттерден депозиттерге орналастырылған сомалардың толық жазылуы;</w:t>
      </w:r>
      <w:r>
        <w:br/>
      </w:r>
      <w:r>
        <w:rPr>
          <w:rFonts w:ascii="Times New Roman"/>
          <w:b w:val="false"/>
          <w:i w:val="false"/>
          <w:color w:val="000000"/>
          <w:sz w:val="28"/>
        </w:rPr>
        <w:t>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Бюджеттердің түсімдері мен шығыстары бойынша сомалардың толық жазылуы;</w:t>
      </w:r>
      <w:r>
        <w:br/>
      </w:r>
      <w:r>
        <w:rPr>
          <w:rFonts w:ascii="Times New Roman"/>
          <w:b w:val="false"/>
          <w:i w:val="false"/>
          <w:color w:val="000000"/>
          <w:sz w:val="28"/>
        </w:rPr>
        <w:t>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 1 нысан бойынша Қазынашылық комитетінің балансы;</w:t>
      </w:r>
      <w:r>
        <w:br/>
      </w:r>
      <w:r>
        <w:rPr>
          <w:rFonts w:ascii="Times New Roman"/>
          <w:b w:val="false"/>
          <w:i w:val="false"/>
          <w:color w:val="000000"/>
          <w:sz w:val="28"/>
        </w:rPr>
        <w:t>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 1-М нысан бойынша Жергілікті бюджеттің атқарылу балансы;</w:t>
      </w:r>
      <w:r>
        <w:br/>
      </w:r>
      <w:r>
        <w:rPr>
          <w:rFonts w:ascii="Times New Roman"/>
          <w:b w:val="false"/>
          <w:i w:val="false"/>
          <w:color w:val="000000"/>
          <w:sz w:val="28"/>
        </w:rPr>
        <w:t>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 2 нысан бойынша Бірыңғай қазынашылық шоттағы ақша қозғалысы туралы есеп;</w:t>
      </w:r>
      <w:r>
        <w:br/>
      </w:r>
      <w:r>
        <w:rPr>
          <w:rFonts w:ascii="Times New Roman"/>
          <w:b w:val="false"/>
          <w:i w:val="false"/>
          <w:color w:val="000000"/>
          <w:sz w:val="28"/>
        </w:rPr>
        <w:t>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Бюджеттік кредиттерді есепке алу кітабы;</w:t>
      </w:r>
      <w:r>
        <w:br/>
      </w:r>
      <w:r>
        <w:rPr>
          <w:rFonts w:ascii="Times New Roman"/>
          <w:b w:val="false"/>
          <w:i w:val="false"/>
          <w:color w:val="000000"/>
          <w:sz w:val="28"/>
        </w:rPr>
        <w:t>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 3 нысан бойынша Мемлекеттік және мемлекет кепілдік берген борыш, мемлекеттің кепілгерлері бойынша қарыздары туралы есеп;»;</w:t>
      </w:r>
      <w:r>
        <w:br/>
      </w:r>
      <w:r>
        <w:rPr>
          <w:rFonts w:ascii="Times New Roman"/>
          <w:b w:val="false"/>
          <w:i w:val="false"/>
          <w:color w:val="000000"/>
          <w:sz w:val="28"/>
        </w:rPr>
        <w:t>
</w:t>
      </w:r>
      <w:r>
        <w:rPr>
          <w:rFonts w:ascii="Times New Roman"/>
          <w:b w:val="false"/>
          <w:i w:val="false"/>
          <w:color w:val="000000"/>
          <w:sz w:val="28"/>
        </w:rPr>
        <w:t>
      он төртінші абзац алып тасталсын;</w:t>
      </w:r>
      <w:r>
        <w:br/>
      </w:r>
      <w:r>
        <w:rPr>
          <w:rFonts w:ascii="Times New Roman"/>
          <w:b w:val="false"/>
          <w:i w:val="false"/>
          <w:color w:val="000000"/>
          <w:sz w:val="28"/>
        </w:rPr>
        <w:t>
</w:t>
      </w:r>
      <w:r>
        <w:rPr>
          <w:rFonts w:ascii="Times New Roman"/>
          <w:b w:val="false"/>
          <w:i w:val="false"/>
          <w:color w:val="000000"/>
          <w:sz w:val="28"/>
        </w:rPr>
        <w:t>
      он бесінші, он алтыншы, он жетінші, он сегізінші, он тоғызыншы, жиырмасыншы абзацтар мемлекеттік тілде мынадай редакцияда жазылсын, орыс тіліндегі мәтін өзгермейді:</w:t>
      </w:r>
      <w:r>
        <w:br/>
      </w:r>
      <w:r>
        <w:rPr>
          <w:rFonts w:ascii="Times New Roman"/>
          <w:b w:val="false"/>
          <w:i w:val="false"/>
          <w:color w:val="000000"/>
          <w:sz w:val="28"/>
        </w:rPr>
        <w:t>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 5 нысан бойынша Мемлекеттік сыртқы қарыздар бойынша есеп;</w:t>
      </w:r>
      <w:r>
        <w:br/>
      </w:r>
      <w:r>
        <w:rPr>
          <w:rFonts w:ascii="Times New Roman"/>
          <w:b w:val="false"/>
          <w:i w:val="false"/>
          <w:color w:val="000000"/>
          <w:sz w:val="28"/>
        </w:rPr>
        <w:t>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Қазақстан Республикасы Үкіметінің және жергілікті атқарушы органдар резервтерінің жұмсалуы жөніндегі ақпарат;</w:t>
      </w:r>
      <w:r>
        <w:br/>
      </w:r>
      <w:r>
        <w:rPr>
          <w:rFonts w:ascii="Times New Roman"/>
          <w:b w:val="false"/>
          <w:i w:val="false"/>
          <w:color w:val="000000"/>
          <w:sz w:val="28"/>
        </w:rPr>
        <w:t>
      осы Қағидалардың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Мемлекеттік мекемелердің аккредитивтер сомаларын есепке алу үшін шоттарындағы қалдықтар туралы мәліметтер;</w:t>
      </w:r>
      <w:r>
        <w:br/>
      </w:r>
      <w:r>
        <w:rPr>
          <w:rFonts w:ascii="Times New Roman"/>
          <w:b w:val="false"/>
          <w:i w:val="false"/>
          <w:color w:val="000000"/>
          <w:sz w:val="28"/>
        </w:rPr>
        <w:t>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 6 нысан бойынша Шетел валютасы шоты бойынша операциялық күннің жабылуы туралы есеп;</w:t>
      </w:r>
      <w:r>
        <w:br/>
      </w:r>
      <w:r>
        <w:rPr>
          <w:rFonts w:ascii="Times New Roman"/>
          <w:b w:val="false"/>
          <w:i w:val="false"/>
          <w:color w:val="000000"/>
          <w:sz w:val="28"/>
        </w:rPr>
        <w:t>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 2-М нысан бойынша Жергілікті бюджеттің ақша қозғалысы туралы есеп;</w:t>
      </w:r>
      <w:r>
        <w:br/>
      </w:r>
      <w:r>
        <w:rPr>
          <w:rFonts w:ascii="Times New Roman"/>
          <w:b w:val="false"/>
          <w:i w:val="false"/>
          <w:color w:val="000000"/>
          <w:sz w:val="28"/>
        </w:rPr>
        <w:t>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Шетел валютасы түрлерi бойынша шоттардың толық жазылуы;</w:t>
      </w:r>
      <w:r>
        <w:br/>
      </w:r>
      <w:r>
        <w:rPr>
          <w:rFonts w:ascii="Times New Roman"/>
          <w:b w:val="false"/>
          <w:i w:val="false"/>
          <w:color w:val="000000"/>
          <w:sz w:val="28"/>
        </w:rPr>
        <w:t>
</w:t>
      </w:r>
      <w:r>
        <w:rPr>
          <w:rFonts w:ascii="Times New Roman"/>
          <w:b w:val="false"/>
          <w:i w:val="false"/>
          <w:color w:val="000000"/>
          <w:sz w:val="28"/>
        </w:rPr>
        <w:t>
      жиырма бірінші, жиырма екінші, жиырма үшінші және жиырма төртінші абзацтар мынадай редакцияда жазылсын:</w:t>
      </w:r>
      <w:r>
        <w:br/>
      </w:r>
      <w:r>
        <w:rPr>
          <w:rFonts w:ascii="Times New Roman"/>
          <w:b w:val="false"/>
          <w:i w:val="false"/>
          <w:color w:val="000000"/>
          <w:sz w:val="28"/>
        </w:rPr>
        <w:t>
      «осы Қағидалардың </w:t>
      </w:r>
      <w:r>
        <w:rPr>
          <w:rFonts w:ascii="Times New Roman"/>
          <w:b w:val="false"/>
          <w:i w:val="false"/>
          <w:color w:val="000000"/>
          <w:sz w:val="28"/>
        </w:rPr>
        <w:t>20-қосымшасына</w:t>
      </w:r>
      <w:r>
        <w:rPr>
          <w:rFonts w:ascii="Times New Roman"/>
          <w:b w:val="false"/>
          <w:i w:val="false"/>
          <w:color w:val="000000"/>
          <w:sz w:val="28"/>
        </w:rPr>
        <w:t xml:space="preserve"> сәйкес нысан бойынша Қазынашылықтын біріктірілген ақпараттық жүйесінде (бұдан әрі – ҚБАЖ) операциялық күннің жабылуы туралы есеп;</w:t>
      </w:r>
      <w:r>
        <w:br/>
      </w:r>
      <w:r>
        <w:rPr>
          <w:rFonts w:ascii="Times New Roman"/>
          <w:b w:val="false"/>
          <w:i w:val="false"/>
          <w:color w:val="000000"/>
          <w:sz w:val="28"/>
        </w:rPr>
        <w:t>
      осы Қағидалардың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инвестициялық жобалар шегінде сыртқы қарыздардың жұмсалуы жөніндегі ақпарат;</w:t>
      </w:r>
      <w:r>
        <w:br/>
      </w:r>
      <w:r>
        <w:rPr>
          <w:rFonts w:ascii="Times New Roman"/>
          <w:b w:val="false"/>
          <w:i w:val="false"/>
          <w:color w:val="000000"/>
          <w:sz w:val="28"/>
        </w:rPr>
        <w:t>
      осы Қағидалардың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республикалық бюджеттен берілген кредит бойынша ақпарат;</w:t>
      </w:r>
      <w:r>
        <w:br/>
      </w:r>
      <w:r>
        <w:rPr>
          <w:rFonts w:ascii="Times New Roman"/>
          <w:b w:val="false"/>
          <w:i w:val="false"/>
          <w:color w:val="000000"/>
          <w:sz w:val="28"/>
        </w:rPr>
        <w:t>
      осы Қағидалардың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Бірыңғай қазынашылық шоттан Ұлттық банкіне орналастырылған уақытша бос бюджеттік қаражаттар (депозиттер) бойынша анықтаманы есепке алу тіркелімдерінде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 Қаржы министрлігінің Қазынашылық комитеті үшін (бұдан әрі - Қазынашылық комитеті) құрылымдық бөлімшелердің осы Қағидалардың 12, 14, 15, 16, 17, 23, 24-қосымшаларына сәйкес есептері республикалық және жергілікті бюджеттердің атқарылуын есепке алудың бастапқы құжаттары болып табылады.</w:t>
      </w:r>
      <w:r>
        <w:br/>
      </w:r>
      <w:r>
        <w:rPr>
          <w:rFonts w:ascii="Times New Roman"/>
          <w:b w:val="false"/>
          <w:i w:val="false"/>
          <w:color w:val="000000"/>
          <w:sz w:val="28"/>
        </w:rPr>
        <w:t>
      Есепке алынған бастапқы құжаттар алынғаннан кейін келесі күннен кешіктірілмей бір күндегі барлық операциялар бойынша мемориалдық ордермен ресімделеді және бюджетті атқару жөніндегі уәкілетті органдардың бюджеттік есепке алу жөніндегі бөлімшенің басшысы қол қояды.</w:t>
      </w:r>
      <w:r>
        <w:br/>
      </w:r>
      <w:r>
        <w:rPr>
          <w:rFonts w:ascii="Times New Roman"/>
          <w:b w:val="false"/>
          <w:i w:val="false"/>
          <w:color w:val="000000"/>
          <w:sz w:val="28"/>
        </w:rPr>
        <w:t>
      Сыртқы қарыздар бойынша есеп операциялардың өтуіне байланысты жүргізіледі.</w:t>
      </w:r>
      <w:r>
        <w:br/>
      </w:r>
      <w:r>
        <w:rPr>
          <w:rFonts w:ascii="Times New Roman"/>
          <w:b w:val="false"/>
          <w:i w:val="false"/>
          <w:color w:val="000000"/>
          <w:sz w:val="28"/>
        </w:rPr>
        <w:t>
      Бастапқы құжаттардағы жазбалар оларда жазбалардың ұзақ уақыт бойы сақталуын қамтамасыз ететін жазба құралдарымен ғана жүргізілуі тиіс.</w:t>
      </w:r>
      <w:r>
        <w:br/>
      </w:r>
      <w:r>
        <w:rPr>
          <w:rFonts w:ascii="Times New Roman"/>
          <w:b w:val="false"/>
          <w:i w:val="false"/>
          <w:color w:val="000000"/>
          <w:sz w:val="28"/>
        </w:rPr>
        <w:t>
      Мемориалдық ордерлер есепке алу тіркелімдеріне жазылғанға дейін әрбір ай үшін жеке тізбектік тәртіппен бірінші нөмірден бастап нөмірленеді.</w:t>
      </w:r>
      <w:r>
        <w:br/>
      </w:r>
      <w:r>
        <w:rPr>
          <w:rFonts w:ascii="Times New Roman"/>
          <w:b w:val="false"/>
          <w:i w:val="false"/>
          <w:color w:val="000000"/>
          <w:sz w:val="28"/>
        </w:rPr>
        <w:t>
      Таратып жазулар, ақшаларды салымдарға (депозиттерге) орналастыру немесе салымдардың (депозиттердің) негізгі сомасын қайтару жөніндегі операциялар жүргізілгеннен кейін қалыптастырылатын депозиттердің орналастырылған сомаларын қоспағанда, күн сайын қалыптастырылады және мемориалдық ордерлердің қосымшасы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«Бас-журнал» кітабында бюджеттердің атқарылуының бюджеттік есепке алудың қосалқы шоттары бойынша хронологиялық және жүйелік жазбалары біріктіріледі.</w:t>
      </w:r>
      <w:r>
        <w:br/>
      </w:r>
      <w:r>
        <w:rPr>
          <w:rFonts w:ascii="Times New Roman"/>
          <w:b w:val="false"/>
          <w:i w:val="false"/>
          <w:color w:val="000000"/>
          <w:sz w:val="28"/>
        </w:rPr>
        <w:t xml:space="preserve">
      Жаңа қаржы жылына арналған кітапты ашу кезінде бірінші жол бойынша өткен жылғы қосалқы шоттар бойынша қалдықтар сомасы жазылады. Баланс активінің сомалары дебетке, ал пассив сомалары - кітаптың тиісті қосалқы шоттарының кредитіне жазылады. </w:t>
      </w:r>
      <w:r>
        <w:br/>
      </w:r>
      <w:r>
        <w:rPr>
          <w:rFonts w:ascii="Times New Roman"/>
          <w:b w:val="false"/>
          <w:i w:val="false"/>
          <w:color w:val="000000"/>
          <w:sz w:val="28"/>
        </w:rPr>
        <w:t>
      Жекелеген қосалқы шоттар бойынша жылдың басындағы қалдықтар талдамалы есепке алу тіркелімдерінде жылдың басындағы жазбаларға сәйкес келуі тиіс.</w:t>
      </w:r>
      <w:r>
        <w:br/>
      </w:r>
      <w:r>
        <w:rPr>
          <w:rFonts w:ascii="Times New Roman"/>
          <w:b w:val="false"/>
          <w:i w:val="false"/>
          <w:color w:val="000000"/>
          <w:sz w:val="28"/>
        </w:rPr>
        <w:t xml:space="preserve">
      «Бас-журнал» кітабына жазбалар мемориалдық ордердің және оны толтыруға негіз болып табылатын, оған қоса берілген құжаттардың негізінде жүргізіледі. </w:t>
      </w:r>
      <w:r>
        <w:br/>
      </w:r>
      <w:r>
        <w:rPr>
          <w:rFonts w:ascii="Times New Roman"/>
          <w:b w:val="false"/>
          <w:i w:val="false"/>
          <w:color w:val="000000"/>
          <w:sz w:val="28"/>
        </w:rPr>
        <w:t>
      «Бас-журнал» кітабында бір айдағы айналымдардың жалпы қорытындысы есептеледі және барлық қосалқы шоттар бойынша келесі айдың басындағы дебет немесе кредит қалдықтары шығарылады.»;</w:t>
      </w:r>
      <w:r>
        <w:br/>
      </w:r>
      <w:r>
        <w:rPr>
          <w:rFonts w:ascii="Times New Roman"/>
          <w:b w:val="false"/>
          <w:i w:val="false"/>
          <w:color w:val="000000"/>
          <w:sz w:val="28"/>
        </w:rPr>
        <w:t>
      «Бас-журнал» кітабында шығарылған қосалқы шоттар бойынша сомалар негізінде бюджетті атқару жөніндегі уәкілетті органның басшысы мен бюджеттік есепке алу жөніндегі құрылымдық бөлімшенің басшысы қол қоятын ағымдағы қаржы жылының 1 шілдедегі және есептіден кейінгі жылдың 1 қаңтардағы жағдай бойынша баланс жасалады.</w:t>
      </w:r>
      <w:r>
        <w:br/>
      </w:r>
      <w:r>
        <w:rPr>
          <w:rFonts w:ascii="Times New Roman"/>
          <w:b w:val="false"/>
          <w:i w:val="false"/>
          <w:color w:val="000000"/>
          <w:sz w:val="28"/>
        </w:rPr>
        <w:t xml:space="preserve">
      Алдағы жылға арналған есепке алу тіркелімдері ағымдағы қаржы жылының 31 желтоқсанынан кешіктірілмей дайындалады. </w:t>
      </w:r>
      <w:r>
        <w:br/>
      </w:r>
      <w:r>
        <w:rPr>
          <w:rFonts w:ascii="Times New Roman"/>
          <w:b w:val="false"/>
          <w:i w:val="false"/>
          <w:color w:val="000000"/>
          <w:sz w:val="28"/>
        </w:rPr>
        <w:t>
      Қазынашылық комитетінің балансы БҚШ, республикалық және жергілікті бюджеттердің ҚБШ, сыртқы қарыздар шотындағы, ақылы қызметтердің, қайырымдылық көмектің, ақшаны уақытша орналастыру, нысаналы қаржыландыру, жергілікті өзін-өзі басқару, сыртқы қарызды немесе байланысты грантты қайта айырбастау, Ұлттық қордың ҚБШ, кеден одағының шотындағы, квазимемлекеттiк сектор субъектiлерiнiң шоттарындағы, шетел валютасының шоттарындағы, соманы анықтауға дейінгі шоттардағы, есеп айырысулардағы ақша бойынша, ЖБ жетіспеушіліктері бойынша, Қазақстан Республикасы Ұлттық Банкінің (бұдан әрі – Ұлттық Банк) салымдарына (депозиттеріне) орналастыру бойынша шоттардағы қалдықтарын көрсетеді.</w:t>
      </w:r>
      <w:r>
        <w:br/>
      </w:r>
      <w:r>
        <w:rPr>
          <w:rFonts w:ascii="Times New Roman"/>
          <w:b w:val="false"/>
          <w:i w:val="false"/>
          <w:color w:val="000000"/>
          <w:sz w:val="28"/>
        </w:rPr>
        <w:t>
      Жергілікті бюджеттерін атқарылу балансы тиісті жергілікті бюджеттердің ҚБШ, ақылы қызметтердің, қайырымдылық көмектің, ақшаны уақытша орналастырудың тиісті ҚБШ, ЖБ жетіспеушіліктері бойынша, Ұлттық Банк салымдарына (депозиттеріне) орналастыру бойынша шоттардағы, сыртқы қарыздар бойынша шоттағы және квазимемлекеттiк сектор субъектiлерiнiң шоттарындағы, жергілікті өзін-өзі басқару ҚБШ ақшаның қалдықтарын көрсетеді.;</w:t>
      </w:r>
      <w:r>
        <w:br/>
      </w:r>
      <w:r>
        <w:rPr>
          <w:rFonts w:ascii="Times New Roman"/>
          <w:b w:val="false"/>
          <w:i w:val="false"/>
          <w:color w:val="000000"/>
          <w:sz w:val="28"/>
        </w:rPr>
        <w:t>
      Баланс жасалғанға дейін синтетикалық есепке алу шоттары бойынша айналымдармен және қалдықтармен бірге талдамалы шоттар бойынша айналымдар мен қалдықтарды салыстырып тексеру жүргізіледі.</w:t>
      </w:r>
      <w:r>
        <w:br/>
      </w:r>
      <w:r>
        <w:rPr>
          <w:rFonts w:ascii="Times New Roman"/>
          <w:b w:val="false"/>
          <w:i w:val="false"/>
          <w:color w:val="000000"/>
          <w:sz w:val="28"/>
        </w:rPr>
        <w:t>
      № 2 нысан бойынша БҚШ-ғы ақша қозғалысы туралы есепте есепті кезеңдегі ақша түсімдері мен шығындары көрсетіле отырып, ақшаның жыл басындағы және есепті кезеннің соңындағы қалдықтары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Бюджетті атқару жөніндегі уәкілетті органның бюджетті атқару жөніндегі операцияларды есепке алу үшін осы Қағидалардың </w:t>
      </w:r>
      <w:r>
        <w:rPr>
          <w:rFonts w:ascii="Times New Roman"/>
          <w:b w:val="false"/>
          <w:i w:val="false"/>
          <w:color w:val="000000"/>
          <w:sz w:val="28"/>
        </w:rPr>
        <w:t>24-қосымшасына</w:t>
      </w:r>
      <w:r>
        <w:rPr>
          <w:rFonts w:ascii="Times New Roman"/>
          <w:b w:val="false"/>
          <w:i w:val="false"/>
          <w:color w:val="000000"/>
          <w:sz w:val="28"/>
        </w:rPr>
        <w:t xml:space="preserve"> сәйкес шоттар жоспары қолданылады.</w:t>
      </w:r>
      <w:r>
        <w:br/>
      </w:r>
      <w:r>
        <w:rPr>
          <w:rFonts w:ascii="Times New Roman"/>
          <w:b w:val="false"/>
          <w:i w:val="false"/>
          <w:color w:val="000000"/>
          <w:sz w:val="28"/>
        </w:rPr>
        <w:t>
</w:t>
      </w:r>
      <w:r>
        <w:rPr>
          <w:rFonts w:ascii="Times New Roman"/>
          <w:b w:val="false"/>
          <w:i w:val="false"/>
          <w:color w:val="000000"/>
          <w:sz w:val="28"/>
        </w:rPr>
        <w:t>
      17. Республикалық және жергілікті бюджеттерді атқару операциялары жөніндегі шоттар корреспонденциясы осы Қағидалардың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26-қосымшаларында</w:t>
      </w:r>
      <w:r>
        <w:rPr>
          <w:rFonts w:ascii="Times New Roman"/>
          <w:b w:val="false"/>
          <w:i w:val="false"/>
          <w:color w:val="000000"/>
          <w:sz w:val="28"/>
        </w:rPr>
        <w:t>қарастырылған.»;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120 «Шетел валюталарының түрлері бойынша корреспонденттік шоттар» қосалқы шотында Ұлттық банкте бюджетті атқару жөніндегі орталық уәкілетті органға ашылған корреспонденттік шоттардағы шетел валютасындағы ақша қозғалысы есепке алынады.</w:t>
      </w:r>
      <w:r>
        <w:br/>
      </w:r>
      <w:r>
        <w:rPr>
          <w:rFonts w:ascii="Times New Roman"/>
          <w:b w:val="false"/>
          <w:i w:val="false"/>
          <w:color w:val="000000"/>
          <w:sz w:val="28"/>
        </w:rPr>
        <w:t>
      Есепке алуда шетел валютасының түсімдері және жұмсалуы жөніндегі операцияларды көрсету Ұлттық банктің үзінді-көшірмесі негізінде жүргізіледі.</w:t>
      </w:r>
      <w:r>
        <w:br/>
      </w:r>
      <w:r>
        <w:rPr>
          <w:rFonts w:ascii="Times New Roman"/>
          <w:b w:val="false"/>
          <w:i w:val="false"/>
          <w:color w:val="000000"/>
          <w:sz w:val="28"/>
        </w:rPr>
        <w:t>
      Шетел валютасы корреспонденттік шотқа түскен кезде 400, 410, 420, 430, 440 қосалқы шоттарының дебеті және 120 қосалқы шоттың кредиті бойынша жазба жүргізіледі.</w:t>
      </w:r>
      <w:r>
        <w:br/>
      </w:r>
      <w:r>
        <w:rPr>
          <w:rFonts w:ascii="Times New Roman"/>
          <w:b w:val="false"/>
          <w:i w:val="false"/>
          <w:color w:val="000000"/>
          <w:sz w:val="28"/>
        </w:rPr>
        <w:t>
      Корреспонденттік шоттан шетел валютасын аудару 120 қосалқы шоттың дебеті және 400, 410, 420, 430, 440 қосалқы шоттарының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«25. 3 «Қолма-қол ақшаны бақылау шоттары және ұлттық валютадағы басқа шоттар» шотында ұлттық валютадағы республикалық және жергілікті бюджеттер ҚБШ, сыртқы қарыздар бойынша шоттарда, ақылы қызметтердің қайырымдылық көмек, ақшаларды уақытша орналастыру, Ұлттық қор, нысаналы қаржыландыру, жергілікті өзін-өзі басқару, сыртқы қарыз немесе байланысты грантты қайта айырбастау ҚБШ, анықтағанға дейінгі сомалар шотында, кеден одағы, квазимемлекеттiк сектор субъектiлерi шоттарында ақша қозғалысы есепке алынады, сондай-ақ Ұлттық банктегі салымдарға (депозиттерге) жергілікті бюджеттердің тартылған ақшалары есепке алынады.</w:t>
      </w:r>
      <w:r>
        <w:br/>
      </w:r>
      <w:r>
        <w:rPr>
          <w:rFonts w:ascii="Times New Roman"/>
          <w:b w:val="false"/>
          <w:i w:val="false"/>
          <w:color w:val="000000"/>
          <w:sz w:val="28"/>
        </w:rPr>
        <w:t>
      3-шот мынадай қосалқы шоттарға бөлінеді:</w:t>
      </w:r>
      <w:r>
        <w:br/>
      </w:r>
      <w:r>
        <w:rPr>
          <w:rFonts w:ascii="Times New Roman"/>
          <w:b w:val="false"/>
          <w:i w:val="false"/>
          <w:color w:val="000000"/>
          <w:sz w:val="28"/>
        </w:rPr>
        <w:t>
      300 «РБ ҚБШ»;</w:t>
      </w:r>
      <w:r>
        <w:br/>
      </w:r>
      <w:r>
        <w:rPr>
          <w:rFonts w:ascii="Times New Roman"/>
          <w:b w:val="false"/>
          <w:i w:val="false"/>
          <w:color w:val="000000"/>
          <w:sz w:val="28"/>
        </w:rPr>
        <w:t>
      301 «ЖБ ҚБШ»;</w:t>
      </w:r>
      <w:r>
        <w:br/>
      </w:r>
      <w:r>
        <w:rPr>
          <w:rFonts w:ascii="Times New Roman"/>
          <w:b w:val="false"/>
          <w:i w:val="false"/>
          <w:color w:val="000000"/>
          <w:sz w:val="28"/>
        </w:rPr>
        <w:t>
      302 «Сыртқы қарыздар бойынша шот»;</w:t>
      </w:r>
      <w:r>
        <w:br/>
      </w:r>
      <w:r>
        <w:rPr>
          <w:rFonts w:ascii="Times New Roman"/>
          <w:b w:val="false"/>
          <w:i w:val="false"/>
          <w:color w:val="000000"/>
          <w:sz w:val="28"/>
        </w:rPr>
        <w:t>
      303 «Кеден одағының шоты»;</w:t>
      </w:r>
      <w:r>
        <w:br/>
      </w:r>
      <w:r>
        <w:rPr>
          <w:rFonts w:ascii="Times New Roman"/>
          <w:b w:val="false"/>
          <w:i w:val="false"/>
          <w:color w:val="000000"/>
          <w:sz w:val="28"/>
        </w:rPr>
        <w:t>
      304 «РБ квазимемлекеттiк сектор субъектiлерiнің шоты»;</w:t>
      </w:r>
      <w:r>
        <w:br/>
      </w:r>
      <w:r>
        <w:rPr>
          <w:rFonts w:ascii="Times New Roman"/>
          <w:b w:val="false"/>
          <w:i w:val="false"/>
          <w:color w:val="000000"/>
          <w:sz w:val="28"/>
        </w:rPr>
        <w:t>
      305 «ЖБ квазимемлекеттiк сектор субъектiлерiнің шоты»;</w:t>
      </w:r>
      <w:r>
        <w:br/>
      </w:r>
      <w:r>
        <w:rPr>
          <w:rFonts w:ascii="Times New Roman"/>
          <w:b w:val="false"/>
          <w:i w:val="false"/>
          <w:color w:val="000000"/>
          <w:sz w:val="28"/>
        </w:rPr>
        <w:t>
      306 «Жергілікті өзін-өзі басқару ҚБШ»;</w:t>
      </w:r>
      <w:r>
        <w:br/>
      </w:r>
      <w:r>
        <w:rPr>
          <w:rFonts w:ascii="Times New Roman"/>
          <w:b w:val="false"/>
          <w:i w:val="false"/>
          <w:color w:val="000000"/>
          <w:sz w:val="28"/>
        </w:rPr>
        <w:t>
      307 «Сыртқы қарыз немесе байланысты грантты қайта айырбастау ҚБШ»;</w:t>
      </w:r>
      <w:r>
        <w:br/>
      </w:r>
      <w:r>
        <w:rPr>
          <w:rFonts w:ascii="Times New Roman"/>
          <w:b w:val="false"/>
          <w:i w:val="false"/>
          <w:color w:val="000000"/>
          <w:sz w:val="28"/>
        </w:rPr>
        <w:t>
      310 «РБ ақылы қызметтерінің ҚБШ»;</w:t>
      </w:r>
      <w:r>
        <w:br/>
      </w:r>
      <w:r>
        <w:rPr>
          <w:rFonts w:ascii="Times New Roman"/>
          <w:b w:val="false"/>
          <w:i w:val="false"/>
          <w:color w:val="000000"/>
          <w:sz w:val="28"/>
        </w:rPr>
        <w:t>
      311 «ЖБ ақылы қызметтерінің ҚБШ»;</w:t>
      </w:r>
      <w:r>
        <w:br/>
      </w:r>
      <w:r>
        <w:rPr>
          <w:rFonts w:ascii="Times New Roman"/>
          <w:b w:val="false"/>
          <w:i w:val="false"/>
          <w:color w:val="000000"/>
          <w:sz w:val="28"/>
        </w:rPr>
        <w:t>
      320 «РБ қайырымдылық көмектің ҚБШ»;</w:t>
      </w:r>
      <w:r>
        <w:br/>
      </w:r>
      <w:r>
        <w:rPr>
          <w:rFonts w:ascii="Times New Roman"/>
          <w:b w:val="false"/>
          <w:i w:val="false"/>
          <w:color w:val="000000"/>
          <w:sz w:val="28"/>
        </w:rPr>
        <w:t>
      321 «ЖБ қайырымдылық көмектің ҚБШ»;</w:t>
      </w:r>
      <w:r>
        <w:br/>
      </w:r>
      <w:r>
        <w:rPr>
          <w:rFonts w:ascii="Times New Roman"/>
          <w:b w:val="false"/>
          <w:i w:val="false"/>
          <w:color w:val="000000"/>
          <w:sz w:val="28"/>
        </w:rPr>
        <w:t>
      330 «РБ ақшасын уақытша орналастыру ҚБШ»;</w:t>
      </w:r>
      <w:r>
        <w:br/>
      </w:r>
      <w:r>
        <w:rPr>
          <w:rFonts w:ascii="Times New Roman"/>
          <w:b w:val="false"/>
          <w:i w:val="false"/>
          <w:color w:val="000000"/>
          <w:sz w:val="28"/>
        </w:rPr>
        <w:t>
      331 «ЖБ ақшасын уақытша орналастыру ҚБШ»;</w:t>
      </w:r>
      <w:r>
        <w:br/>
      </w:r>
      <w:r>
        <w:rPr>
          <w:rFonts w:ascii="Times New Roman"/>
          <w:b w:val="false"/>
          <w:i w:val="false"/>
          <w:color w:val="000000"/>
          <w:sz w:val="28"/>
        </w:rPr>
        <w:t>
      340 «Ұлттық қордың ҚБШ»;</w:t>
      </w:r>
      <w:r>
        <w:br/>
      </w:r>
      <w:r>
        <w:rPr>
          <w:rFonts w:ascii="Times New Roman"/>
          <w:b w:val="false"/>
          <w:i w:val="false"/>
          <w:color w:val="000000"/>
          <w:sz w:val="28"/>
        </w:rPr>
        <w:t>
      350 «Нысаналы қаржыландыру ҚБШ»;</w:t>
      </w:r>
      <w:r>
        <w:br/>
      </w:r>
      <w:r>
        <w:rPr>
          <w:rFonts w:ascii="Times New Roman"/>
          <w:b w:val="false"/>
          <w:i w:val="false"/>
          <w:color w:val="000000"/>
          <w:sz w:val="28"/>
        </w:rPr>
        <w:t>
      360 «Соманы анықтауға дейінгі шот»;</w:t>
      </w:r>
      <w:r>
        <w:br/>
      </w:r>
      <w:r>
        <w:rPr>
          <w:rFonts w:ascii="Times New Roman"/>
          <w:b w:val="false"/>
          <w:i w:val="false"/>
          <w:color w:val="000000"/>
          <w:sz w:val="28"/>
        </w:rPr>
        <w:t>
      380 «ЖБ ҚБШ қаражатты тартуға арналған шот»;</w:t>
      </w:r>
      <w:r>
        <w:br/>
      </w:r>
      <w:r>
        <w:rPr>
          <w:rFonts w:ascii="Times New Roman"/>
          <w:b w:val="false"/>
          <w:i w:val="false"/>
          <w:color w:val="000000"/>
          <w:sz w:val="28"/>
        </w:rPr>
        <w:t>
      390 «Түсімдердің жинақтау шоттары»;</w:t>
      </w:r>
      <w:r>
        <w:br/>
      </w:r>
      <w:r>
        <w:rPr>
          <w:rFonts w:ascii="Times New Roman"/>
          <w:b w:val="false"/>
          <w:i w:val="false"/>
          <w:color w:val="000000"/>
          <w:sz w:val="28"/>
        </w:rPr>
        <w:t>
</w:t>
      </w:r>
      <w:r>
        <w:rPr>
          <w:rFonts w:ascii="Times New Roman"/>
          <w:b w:val="false"/>
          <w:i w:val="false"/>
          <w:color w:val="000000"/>
          <w:sz w:val="28"/>
        </w:rPr>
        <w:t>
      мынадай мазмұндағы 27-6-тармақпен толықтырылсын:</w:t>
      </w:r>
      <w:r>
        <w:br/>
      </w:r>
      <w:r>
        <w:rPr>
          <w:rFonts w:ascii="Times New Roman"/>
          <w:b w:val="false"/>
          <w:i w:val="false"/>
          <w:color w:val="000000"/>
          <w:sz w:val="28"/>
        </w:rPr>
        <w:t>
      «27-6. «307 «Сыртқы қарыз немесе байланысты грантты қайта айырбастау ҚБШ» қосалқы шотында мемлекеттік мекемелердің сыртқы қарызы немесе байланысты грантты қайта айырбастау ҚБШ ақша қозғалысы есепке алынады.</w:t>
      </w:r>
      <w:r>
        <w:br/>
      </w:r>
      <w:r>
        <w:rPr>
          <w:rFonts w:ascii="Times New Roman"/>
          <w:b w:val="false"/>
          <w:i w:val="false"/>
          <w:color w:val="000000"/>
          <w:sz w:val="28"/>
        </w:rPr>
        <w:t>
      Сыртқы қарыз немесе байланысты грантты қайта айырбастау ҚБШ ақша түсімдері 307 қосалқы шотының дебеті мен 600 қосалқы шотының кредиті бойынша көрсетіледі.</w:t>
      </w:r>
      <w:r>
        <w:br/>
      </w:r>
      <w:r>
        <w:rPr>
          <w:rFonts w:ascii="Times New Roman"/>
          <w:b w:val="false"/>
          <w:i w:val="false"/>
          <w:color w:val="000000"/>
          <w:sz w:val="28"/>
        </w:rPr>
        <w:t>
      Сыртқы қарыз немесе байланысты грантты қайта айырбастау ҚБШ ақшасының жұмсалуы 500 қосалқы шотының дебеті мен 307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«30. 320 «РБ қайырымдылық көмектің ҚБШ» қосалқы шотында республикалық бюджет есебінен ұсталатын мемлекеттік мекемелерге ашылған қайырымдылық көмектің ҚБШ ақша қозғалысы есепке алынады.</w:t>
      </w:r>
      <w:r>
        <w:br/>
      </w:r>
      <w:r>
        <w:rPr>
          <w:rFonts w:ascii="Times New Roman"/>
          <w:b w:val="false"/>
          <w:i w:val="false"/>
          <w:color w:val="000000"/>
          <w:sz w:val="28"/>
        </w:rPr>
        <w:t>
      РБ қайырымдылық көмектің ҚБШ ақшалар түсімі 320 қосалқы шотының дебеті мен 600 қосалқы шотының кредиті бойынша көрсетіледі.</w:t>
      </w:r>
      <w:r>
        <w:br/>
      </w:r>
      <w:r>
        <w:rPr>
          <w:rFonts w:ascii="Times New Roman"/>
          <w:b w:val="false"/>
          <w:i w:val="false"/>
          <w:color w:val="000000"/>
          <w:sz w:val="28"/>
        </w:rPr>
        <w:t>
      РБ қайырымдылық көмектің ҚБШ ақшалардың жұмсалуы 500 қосалқы шотының дебеті және 320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31. 321 «ЖБ қайырымдылық көмектің ҚБШ» қосалқы шотында жергілікті бюджет есебінен ұсталатын мемлекеттік мекемелерге ашылған қайырымдылық көмектің ҚБШ ақша қозғалысы есепке алынады.</w:t>
      </w:r>
      <w:r>
        <w:br/>
      </w:r>
      <w:r>
        <w:rPr>
          <w:rFonts w:ascii="Times New Roman"/>
          <w:b w:val="false"/>
          <w:i w:val="false"/>
          <w:color w:val="000000"/>
          <w:sz w:val="28"/>
        </w:rPr>
        <w:t>
      ЖБ қайырымдылық көмектің ҚБШ ақшалар түсімі 321 қосалқы шотының дебеті және 602 қосалқы шотының кредиті бойынша көрсетіледі.</w:t>
      </w:r>
      <w:r>
        <w:br/>
      </w:r>
      <w:r>
        <w:rPr>
          <w:rFonts w:ascii="Times New Roman"/>
          <w:b w:val="false"/>
          <w:i w:val="false"/>
          <w:color w:val="000000"/>
          <w:sz w:val="28"/>
        </w:rPr>
        <w:t>
      ЖБ қайырымдылық көмектің ҚБШ ақшалардың жұмсалуы 502 қосалқы шотының дебеті мен 321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390 «Түсімдердің жинақтау шоты» қосалқы шоты түсімдерді тиісті бюджеттердің ҚБШ жинақтап, оларды кейіннен бөлу үшін бюджетті атқару жөніндегі орталық уәкілетті органда ашылатын транзиттік шот. Түсімдердің жинақтау шотынан республикалық, жергілікті бюджеттер, Ұлттық қор арасындағы есептелген соманы күн сайын толық бөлу, артық (қате) төленген бюджетке төленетін түсімдер сомасын қайтару, түсімдердің бюджеттік сыныптамасының кодтары (әрі қарай – БСК) арасында немесе аумақтық салық қызметі органдарының арасындағы артық (қате) төленген соманы есепке алу жүзеге асырылады.</w:t>
      </w:r>
      <w:r>
        <w:br/>
      </w:r>
      <w:r>
        <w:rPr>
          <w:rFonts w:ascii="Times New Roman"/>
          <w:b w:val="false"/>
          <w:i w:val="false"/>
          <w:color w:val="000000"/>
          <w:sz w:val="28"/>
        </w:rPr>
        <w:t>
      Түсімдердің жинақтау шоттарында қаражаттарды есепке алу 390 қосалқы шотының дебеті мен 600 қосалқы шотының кредиті бойынша көрсетіледі.</w:t>
      </w:r>
      <w:r>
        <w:br/>
      </w:r>
      <w:r>
        <w:rPr>
          <w:rFonts w:ascii="Times New Roman"/>
          <w:b w:val="false"/>
          <w:i w:val="false"/>
          <w:color w:val="000000"/>
          <w:sz w:val="28"/>
        </w:rPr>
        <w:t>
      Түскен сомаларды бөлу 300, 301, 303, 340, 360 қосалқы шоттарының дебеті және 390 қосалқы шотының кредиті бойынша көрсетіледі.</w:t>
      </w:r>
      <w:r>
        <w:br/>
      </w:r>
      <w:r>
        <w:rPr>
          <w:rFonts w:ascii="Times New Roman"/>
          <w:b w:val="false"/>
          <w:i w:val="false"/>
          <w:color w:val="000000"/>
          <w:sz w:val="28"/>
        </w:rPr>
        <w:t xml:space="preserve">
      Бюджетке артық (қате) түскен сомаларды бюджеттен қайтару, оның ішінде Ұлттық қордан тартылған кепілдендірілген трансферт бөлігінде бір жыл ішінде республикалық бюджеттен Ұлттық қорға қайтару 390 қосалқы шотының дебеті мен 300 қосалқы шотының кредиті бойынша көрсетіледі. </w:t>
      </w:r>
      <w:r>
        <w:br/>
      </w:r>
      <w:r>
        <w:rPr>
          <w:rFonts w:ascii="Times New Roman"/>
          <w:b w:val="false"/>
          <w:i w:val="false"/>
          <w:color w:val="000000"/>
          <w:sz w:val="28"/>
        </w:rPr>
        <w:t>
</w:t>
      </w:r>
      <w:r>
        <w:rPr>
          <w:rFonts w:ascii="Times New Roman"/>
          <w:b w:val="false"/>
          <w:i w:val="false"/>
          <w:color w:val="000000"/>
          <w:sz w:val="28"/>
        </w:rPr>
        <w:t>
      40. 4 «Шетел валютасындағы шоттар» шотында валюта түрлері бойынша шетел валютасындағы шоттардағы ақшалар қозғалысы есепке алынады.</w:t>
      </w:r>
      <w:r>
        <w:br/>
      </w:r>
      <w:r>
        <w:rPr>
          <w:rFonts w:ascii="Times New Roman"/>
          <w:b w:val="false"/>
          <w:i w:val="false"/>
          <w:color w:val="000000"/>
          <w:sz w:val="28"/>
        </w:rPr>
        <w:t>
      4-шот мынадай қосалқы шоттарға бөлінеді:</w:t>
      </w:r>
      <w:r>
        <w:br/>
      </w:r>
      <w:r>
        <w:rPr>
          <w:rFonts w:ascii="Times New Roman"/>
          <w:b w:val="false"/>
          <w:i w:val="false"/>
          <w:color w:val="000000"/>
          <w:sz w:val="28"/>
        </w:rPr>
        <w:t>
      400 «Мемлекет меншігіне түсетін түсімдер шоты»;</w:t>
      </w:r>
      <w:r>
        <w:br/>
      </w:r>
      <w:r>
        <w:rPr>
          <w:rFonts w:ascii="Times New Roman"/>
          <w:b w:val="false"/>
          <w:i w:val="false"/>
          <w:color w:val="000000"/>
          <w:sz w:val="28"/>
        </w:rPr>
        <w:t>
      410 «Аумақтық қазынашылық органдарының шоты»;</w:t>
      </w:r>
      <w:r>
        <w:br/>
      </w:r>
      <w:r>
        <w:rPr>
          <w:rFonts w:ascii="Times New Roman"/>
          <w:b w:val="false"/>
          <w:i w:val="false"/>
          <w:color w:val="000000"/>
          <w:sz w:val="28"/>
        </w:rPr>
        <w:t>
      420 «ЕАЭО туралы шарт шеңберіндегі түсімдер шоты»;</w:t>
      </w:r>
      <w:r>
        <w:br/>
      </w:r>
      <w:r>
        <w:rPr>
          <w:rFonts w:ascii="Times New Roman"/>
          <w:b w:val="false"/>
          <w:i w:val="false"/>
          <w:color w:val="000000"/>
          <w:sz w:val="28"/>
        </w:rPr>
        <w:t>
      430 «Шетел валютасындағы басқа шоттар»;</w:t>
      </w:r>
      <w:r>
        <w:br/>
      </w:r>
      <w:r>
        <w:rPr>
          <w:rFonts w:ascii="Times New Roman"/>
          <w:b w:val="false"/>
          <w:i w:val="false"/>
          <w:color w:val="000000"/>
          <w:sz w:val="28"/>
        </w:rPr>
        <w:t>
      440 «Сыртқы қарыз немесе байланысты грант шоты.»;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 410 «Аумақтық қазынашылық органдарының шоты» қосалқы шотында мемлекеттік органдардың лауазымдық тұлғаларының шетелге іссапарға жіберуге байланысты шығыстарын өтеу ретінде шетел валютасындағы қолма-қол ақша түрінде беруге арналған, сондай-ақ консулдық алымдар түрінде түскен нақты шетел валютасындағы қолма-қол ақша шоттарындағы шетел валютасы есепке алынады.</w:t>
      </w:r>
      <w:r>
        <w:br/>
      </w:r>
      <w:r>
        <w:rPr>
          <w:rFonts w:ascii="Times New Roman"/>
          <w:b w:val="false"/>
          <w:i w:val="false"/>
          <w:color w:val="000000"/>
          <w:sz w:val="28"/>
        </w:rPr>
        <w:t>
      Аумақтық қазынашылық органдарының шотына шетел валютасындағы түсімдер айырбастаудан кейін 410 қосалқы шотының дебеті мен 120 қосалқы шотының кредиті бойынша көрсетіледі.</w:t>
      </w:r>
      <w:r>
        <w:br/>
      </w:r>
      <w:r>
        <w:rPr>
          <w:rFonts w:ascii="Times New Roman"/>
          <w:b w:val="false"/>
          <w:i w:val="false"/>
          <w:color w:val="000000"/>
          <w:sz w:val="28"/>
        </w:rPr>
        <w:t>
      Шетел валютасының жұмсалуы 120 қосалқы шотының дебеті мен 410 қосалқы шотының кредиті бойынша көрсетіледі.</w:t>
      </w:r>
      <w:r>
        <w:br/>
      </w:r>
      <w:r>
        <w:rPr>
          <w:rFonts w:ascii="Times New Roman"/>
          <w:b w:val="false"/>
          <w:i w:val="false"/>
          <w:color w:val="000000"/>
          <w:sz w:val="28"/>
        </w:rPr>
        <w:t>
      Оң бағамдық айырма 410 қосалқы шотының дебеті мен 120 қосалқы шотының кредиті бойынша көрсетіледі.</w:t>
      </w:r>
      <w:r>
        <w:br/>
      </w:r>
      <w:r>
        <w:rPr>
          <w:rFonts w:ascii="Times New Roman"/>
          <w:b w:val="false"/>
          <w:i w:val="false"/>
          <w:color w:val="000000"/>
          <w:sz w:val="28"/>
        </w:rPr>
        <w:t>
      Теріс бағамдық айырма 120 қосалқы шотының дебеті мен 410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43. 420 «ЕАЭҚ туралы шарт шеңберіндегі түсімдер шоты» қосалқы шотында ЕАЭҚ туралы шартқа қатысушы елдерден түскен және қайта айырбастауға және мемлекеттік бюджеттің кірісіне есепке жатқызуға жататын шетел валютасы есепке алынады.</w:t>
      </w:r>
      <w:r>
        <w:br/>
      </w:r>
      <w:r>
        <w:rPr>
          <w:rFonts w:ascii="Times New Roman"/>
          <w:b w:val="false"/>
          <w:i w:val="false"/>
          <w:color w:val="000000"/>
          <w:sz w:val="28"/>
        </w:rPr>
        <w:t>
      ЕАЭҚ туралы шарт шеңберіндегі түсімдер шотына шетел валютасының түсімдері 420 қосалқы шотының дебеті мен 120 қосалқы шотының кредиті бойынша көрсетіледі.</w:t>
      </w:r>
      <w:r>
        <w:br/>
      </w:r>
      <w:r>
        <w:rPr>
          <w:rFonts w:ascii="Times New Roman"/>
          <w:b w:val="false"/>
          <w:i w:val="false"/>
          <w:color w:val="000000"/>
          <w:sz w:val="28"/>
        </w:rPr>
        <w:t>
      Шетел валютасының жұмсалуы (қайта айырбастау) 120 қосалқы шотының дебеті мен 420 қосалқы шотының кредиті бойынша көрсетіледі.</w:t>
      </w:r>
      <w:r>
        <w:br/>
      </w:r>
      <w:r>
        <w:rPr>
          <w:rFonts w:ascii="Times New Roman"/>
          <w:b w:val="false"/>
          <w:i w:val="false"/>
          <w:color w:val="000000"/>
          <w:sz w:val="28"/>
        </w:rPr>
        <w:t>
      Оң бағамдық айырма 420 қосалқы шотының дебеті мен 120 қосалқы шотының кредиті бойынша көрсетіледі.</w:t>
      </w:r>
      <w:r>
        <w:br/>
      </w:r>
      <w:r>
        <w:rPr>
          <w:rFonts w:ascii="Times New Roman"/>
          <w:b w:val="false"/>
          <w:i w:val="false"/>
          <w:color w:val="000000"/>
          <w:sz w:val="28"/>
        </w:rPr>
        <w:t>
      Теріс бағамдық айырма 120 қосалқы шотының дебеті мен 420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мынадай мазмұндағы 44-1-тармақпен толықтырылсын:</w:t>
      </w:r>
      <w:r>
        <w:br/>
      </w:r>
      <w:r>
        <w:rPr>
          <w:rFonts w:ascii="Times New Roman"/>
          <w:b w:val="false"/>
          <w:i w:val="false"/>
          <w:color w:val="000000"/>
          <w:sz w:val="28"/>
        </w:rPr>
        <w:t>
      «44-1. 440 «Сыртқы қарыз немесе байланысты грант шоты» қосалқы шотында үкіметтік сыртқы қарыздар немесе байланысты гранттар туралы келісімдер шеңберінде түскен шетел валютасы есепке алынады.</w:t>
      </w:r>
      <w:r>
        <w:br/>
      </w:r>
      <w:r>
        <w:rPr>
          <w:rFonts w:ascii="Times New Roman"/>
          <w:b w:val="false"/>
          <w:i w:val="false"/>
          <w:color w:val="000000"/>
          <w:sz w:val="28"/>
        </w:rPr>
        <w:t>
      Сыртқы қарыз немесе байланысты грант шотына шетел валютасының түсімдері 440 қосалқы шотының дебеті мен 120 қосалқы шотының кредиті бойынша көрсетіледі.</w:t>
      </w:r>
      <w:r>
        <w:br/>
      </w:r>
      <w:r>
        <w:rPr>
          <w:rFonts w:ascii="Times New Roman"/>
          <w:b w:val="false"/>
          <w:i w:val="false"/>
          <w:color w:val="000000"/>
          <w:sz w:val="28"/>
        </w:rPr>
        <w:t>
      Қайта айырбасталғаннан кейін және аударылғаннан кейін Сыртқы қарыз немесе байланысты грант шотынан шетел валютасының жұмсалуы 120 қосалқы шотының дебеті мен 440 қосалқы шотының кредиті бойынша көрсетіледі.</w:t>
      </w:r>
      <w:r>
        <w:br/>
      </w:r>
      <w:r>
        <w:rPr>
          <w:rFonts w:ascii="Times New Roman"/>
          <w:b w:val="false"/>
          <w:i w:val="false"/>
          <w:color w:val="000000"/>
          <w:sz w:val="28"/>
        </w:rPr>
        <w:t>
      Оң бағамдық айырма 440 қосалқы шотының дебеті мен 120 қосалқы шотының кредиті бойынша көрсетіледі.</w:t>
      </w:r>
      <w:r>
        <w:br/>
      </w:r>
      <w:r>
        <w:rPr>
          <w:rFonts w:ascii="Times New Roman"/>
          <w:b w:val="false"/>
          <w:i w:val="false"/>
          <w:color w:val="000000"/>
          <w:sz w:val="28"/>
        </w:rPr>
        <w:t>
      Теріс бағамдық айырма 120 қосалқы шотының дебеті мен 440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48-1</w:t>
      </w:r>
      <w:r>
        <w:rPr>
          <w:rFonts w:ascii="Times New Roman"/>
          <w:b w:val="false"/>
          <w:i w:val="false"/>
          <w:color w:val="000000"/>
          <w:sz w:val="28"/>
        </w:rPr>
        <w:t>, </w:t>
      </w:r>
      <w:r>
        <w:rPr>
          <w:rFonts w:ascii="Times New Roman"/>
          <w:b w:val="false"/>
          <w:i w:val="false"/>
          <w:color w:val="000000"/>
          <w:sz w:val="28"/>
        </w:rPr>
        <w:t>48-2-тармақтар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 5 «Есеп айырысулар» шотында ақшалардың жұмсалуы бойынша операциялар, Ұлттық Банк салымдарына (депозиттеріне) орналастыру үшін тартылған жергілікті бюджеттердің қаражаттарын орналастыру бойынша есеп айырысулар, ЖБ жетіспеушіліктері бойынша есеп айырысулар, ішкі есеп айырысулар есепке алынады.</w:t>
      </w:r>
      <w:r>
        <w:br/>
      </w:r>
      <w:r>
        <w:rPr>
          <w:rFonts w:ascii="Times New Roman"/>
          <w:b w:val="false"/>
          <w:i w:val="false"/>
          <w:color w:val="000000"/>
          <w:sz w:val="28"/>
        </w:rPr>
        <w:t>
      5-шот мынадай қосалқы шоттарға бөлінеді:</w:t>
      </w:r>
      <w:r>
        <w:br/>
      </w:r>
      <w:r>
        <w:rPr>
          <w:rFonts w:ascii="Times New Roman"/>
          <w:b w:val="false"/>
          <w:i w:val="false"/>
          <w:color w:val="000000"/>
          <w:sz w:val="28"/>
        </w:rPr>
        <w:t>
      500 «Шығыстарды жүргізу»;</w:t>
      </w:r>
      <w:r>
        <w:br/>
      </w:r>
      <w:r>
        <w:rPr>
          <w:rFonts w:ascii="Times New Roman"/>
          <w:b w:val="false"/>
          <w:i w:val="false"/>
          <w:color w:val="000000"/>
          <w:sz w:val="28"/>
        </w:rPr>
        <w:t>
      501 «ЖБ ақылы қызметтерінің ҚБШ бойынша шығыстарды жүргізу»;</w:t>
      </w:r>
      <w:r>
        <w:br/>
      </w:r>
      <w:r>
        <w:rPr>
          <w:rFonts w:ascii="Times New Roman"/>
          <w:b w:val="false"/>
          <w:i w:val="false"/>
          <w:color w:val="000000"/>
          <w:sz w:val="28"/>
        </w:rPr>
        <w:t>
      502 «ЖБ қайырымдылық көмегінің ҚБШ бойынша шығыстарды жүргізу»;</w:t>
      </w:r>
      <w:r>
        <w:br/>
      </w:r>
      <w:r>
        <w:rPr>
          <w:rFonts w:ascii="Times New Roman"/>
          <w:b w:val="false"/>
          <w:i w:val="false"/>
          <w:color w:val="000000"/>
          <w:sz w:val="28"/>
        </w:rPr>
        <w:t>
      503 «ЖБ ақшасын уақытша орналастыру ҚБШ бойынша шығыстарды жүргізу»;</w:t>
      </w:r>
      <w:r>
        <w:br/>
      </w:r>
      <w:r>
        <w:rPr>
          <w:rFonts w:ascii="Times New Roman"/>
          <w:b w:val="false"/>
          <w:i w:val="false"/>
          <w:color w:val="000000"/>
          <w:sz w:val="28"/>
        </w:rPr>
        <w:t>
      504 «Жергілікті өзін-өзі басқару ҚБШ бойынша шығыстарды жүргізу»;</w:t>
      </w:r>
      <w:r>
        <w:br/>
      </w:r>
      <w:r>
        <w:rPr>
          <w:rFonts w:ascii="Times New Roman"/>
          <w:b w:val="false"/>
          <w:i w:val="false"/>
          <w:color w:val="000000"/>
          <w:sz w:val="28"/>
        </w:rPr>
        <w:t>
      510 «Сыртқы қарыздар бойынша шығыстарды жүргізу»;</w:t>
      </w:r>
      <w:r>
        <w:br/>
      </w:r>
      <w:r>
        <w:rPr>
          <w:rFonts w:ascii="Times New Roman"/>
          <w:b w:val="false"/>
          <w:i w:val="false"/>
          <w:color w:val="000000"/>
          <w:sz w:val="28"/>
        </w:rPr>
        <w:t>
</w:t>
      </w:r>
      <w:r>
        <w:rPr>
          <w:rFonts w:ascii="Times New Roman"/>
          <w:b w:val="false"/>
          <w:i w:val="false"/>
          <w:color w:val="000000"/>
          <w:sz w:val="28"/>
        </w:rPr>
        <w:t>
      48. Қазынашылық комитеті 500 «Шығыстарды жүргізу» қосалқы шотында республикалық және жергілікті бюджеттердің ҚБШ-дан, ақылы қызметтер, қайырымдылық көмектің, ақшаны уақытша орналастырудың, жергілікті өзін-өзі басқару, сыртқы қарыз немесе байланысты грантты қайта айырбастаудың, Ұлттық қордың, нысаналы қаржыландыру ҚБШ-нан, кеден одағының мен квазимемлекеттiк сектор субъектiлерiнің шоттарынан жүргізілген шығыстарды есепке алады.</w:t>
      </w:r>
      <w:r>
        <w:br/>
      </w:r>
      <w:r>
        <w:rPr>
          <w:rFonts w:ascii="Times New Roman"/>
          <w:b w:val="false"/>
          <w:i w:val="false"/>
          <w:color w:val="000000"/>
          <w:sz w:val="28"/>
        </w:rPr>
        <w:t>
      Жүргізілген шығыстар сомасына әр күнге 500 қосалқы шотының дебеті және 300, 301, 303, 304, 305, 306, 307, 310, 311, 320, 321, 330, 331, 340, 350 қосалқы шоттарының кредиті бойынша жазба жүргізіледі.</w:t>
      </w:r>
      <w:r>
        <w:br/>
      </w:r>
      <w:r>
        <w:rPr>
          <w:rFonts w:ascii="Times New Roman"/>
          <w:b w:val="false"/>
          <w:i w:val="false"/>
          <w:color w:val="000000"/>
          <w:sz w:val="28"/>
        </w:rPr>
        <w:t>
      Кассалық шығыстарды республикалық және жергілікті бюджеттердің ҚБШ қалпына келтіру 300, 301 қосалқы шоттарының дебеті және 500 қосалқы шотының кредиті бойынша көрсетіледі.</w:t>
      </w:r>
      <w:r>
        <w:br/>
      </w:r>
      <w:r>
        <w:rPr>
          <w:rFonts w:ascii="Times New Roman"/>
          <w:b w:val="false"/>
          <w:i w:val="false"/>
          <w:color w:val="000000"/>
          <w:sz w:val="28"/>
        </w:rPr>
        <w:t>
      БҚШ бойынша жүргізілген шығыстар 100 «Бірыңғай қазынашылық шот» қосалқы шотының дебеті және 500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48-1. Бюджетті атқару жөніндегі жергілікті уәкілетті органдары:</w:t>
      </w:r>
      <w:r>
        <w:br/>
      </w:r>
      <w:r>
        <w:rPr>
          <w:rFonts w:ascii="Times New Roman"/>
          <w:b w:val="false"/>
          <w:i w:val="false"/>
          <w:color w:val="000000"/>
          <w:sz w:val="28"/>
        </w:rPr>
        <w:t>
      500 «Шығыстарды жүргізу» қосалқы шотында - жергілікті бюджеттің ҚБШ және квазимемлекеттiк сектор субъектiлерiнің шоты бойынша шығыстары.</w:t>
      </w:r>
      <w:r>
        <w:br/>
      </w:r>
      <w:r>
        <w:rPr>
          <w:rFonts w:ascii="Times New Roman"/>
          <w:b w:val="false"/>
          <w:i w:val="false"/>
          <w:color w:val="000000"/>
          <w:sz w:val="28"/>
        </w:rPr>
        <w:t>
      501 «ЖБ ақылы қызметтерінің ҚБШ бойынша шығыстарды жүргізу» қосалқы шотында;</w:t>
      </w:r>
      <w:r>
        <w:br/>
      </w:r>
      <w:r>
        <w:rPr>
          <w:rFonts w:ascii="Times New Roman"/>
          <w:b w:val="false"/>
          <w:i w:val="false"/>
          <w:color w:val="000000"/>
          <w:sz w:val="28"/>
        </w:rPr>
        <w:t>
      502 «ЖБ қайырымдылық көмектің ҚБШ бойынша шығыстарды жүргізу» қосалқы шотында;</w:t>
      </w:r>
      <w:r>
        <w:br/>
      </w:r>
      <w:r>
        <w:rPr>
          <w:rFonts w:ascii="Times New Roman"/>
          <w:b w:val="false"/>
          <w:i w:val="false"/>
          <w:color w:val="000000"/>
          <w:sz w:val="28"/>
        </w:rPr>
        <w:t>
      503 «ЖБ ақшаларын уақытша орналастыру ҚБШ бойынша шығыстарды жүргізу» қосалқы шотында;</w:t>
      </w:r>
      <w:r>
        <w:br/>
      </w:r>
      <w:r>
        <w:rPr>
          <w:rFonts w:ascii="Times New Roman"/>
          <w:b w:val="false"/>
          <w:i w:val="false"/>
          <w:color w:val="000000"/>
          <w:sz w:val="28"/>
        </w:rPr>
        <w:t>
      504 «Жергілікті өзін-өзі басқару ҚБШ бойынша шығыстарды жүргізу» қосалқы шотында;</w:t>
      </w:r>
      <w:r>
        <w:br/>
      </w:r>
      <w:r>
        <w:rPr>
          <w:rFonts w:ascii="Times New Roman"/>
          <w:b w:val="false"/>
          <w:i w:val="false"/>
          <w:color w:val="000000"/>
          <w:sz w:val="28"/>
        </w:rPr>
        <w:t>
      510 «Сыртқы қарыздар бойынша шығыстарды жүргізу» қосалқы шотында есепке алады.</w:t>
      </w:r>
      <w:r>
        <w:br/>
      </w:r>
      <w:r>
        <w:rPr>
          <w:rFonts w:ascii="Times New Roman"/>
          <w:b w:val="false"/>
          <w:i w:val="false"/>
          <w:color w:val="000000"/>
          <w:sz w:val="28"/>
        </w:rPr>
        <w:t>
      501 «ЖБ ақылы қызметтерінің ҚБШ бойынша шығыстарды жүргізу» қосалқы шотында ЖБ ақылы қызметтерінің ҚБШ-ғы шығыстары есепке алынады.</w:t>
      </w:r>
      <w:r>
        <w:br/>
      </w:r>
      <w:r>
        <w:rPr>
          <w:rFonts w:ascii="Times New Roman"/>
          <w:b w:val="false"/>
          <w:i w:val="false"/>
          <w:color w:val="000000"/>
          <w:sz w:val="28"/>
        </w:rPr>
        <w:t>
      Жүргізілген шығыстар сомасының әрбір күніне 501 қосалқы шотының дебеті мен 311 қосалқы шотының кредиті бойынша жазба жүргізіледі.</w:t>
      </w:r>
      <w:r>
        <w:br/>
      </w:r>
      <w:r>
        <w:rPr>
          <w:rFonts w:ascii="Times New Roman"/>
          <w:b w:val="false"/>
          <w:i w:val="false"/>
          <w:color w:val="000000"/>
          <w:sz w:val="28"/>
        </w:rPr>
        <w:t xml:space="preserve">
      ЖБ ақылы қызметтерінің ҚБШ кассалық шығыстарды қалпына келтіру 311 қосалқы шотының дебеті мен 501 қосалқы шотының кредиті бойынша көрсетіледі. </w:t>
      </w:r>
      <w:r>
        <w:br/>
      </w:r>
      <w:r>
        <w:rPr>
          <w:rFonts w:ascii="Times New Roman"/>
          <w:b w:val="false"/>
          <w:i w:val="false"/>
          <w:color w:val="000000"/>
          <w:sz w:val="28"/>
        </w:rPr>
        <w:t>
</w:t>
      </w:r>
      <w:r>
        <w:rPr>
          <w:rFonts w:ascii="Times New Roman"/>
          <w:b w:val="false"/>
          <w:i w:val="false"/>
          <w:color w:val="000000"/>
          <w:sz w:val="28"/>
        </w:rPr>
        <w:t>
      48-2. 502 «ЖБ қайырымдылық көмектің ҚБШ бойынша шығыстарды жүргізу» қосалқы шотында ЖБ қайырымдылық көмектің ҚБШ-ғы шығыстар есепке алынады.</w:t>
      </w:r>
      <w:r>
        <w:br/>
      </w:r>
      <w:r>
        <w:rPr>
          <w:rFonts w:ascii="Times New Roman"/>
          <w:b w:val="false"/>
          <w:i w:val="false"/>
          <w:color w:val="000000"/>
          <w:sz w:val="28"/>
        </w:rPr>
        <w:t>
      Жүргізілген шығыстар сомасының әрбір күніне 502 қосалқы шотының дебеті мен 321 қосалқы шотының кредиті бойынша жазба жүргізіледі.</w:t>
      </w:r>
      <w:r>
        <w:br/>
      </w:r>
      <w:r>
        <w:rPr>
          <w:rFonts w:ascii="Times New Roman"/>
          <w:b w:val="false"/>
          <w:i w:val="false"/>
          <w:color w:val="000000"/>
          <w:sz w:val="28"/>
        </w:rPr>
        <w:t>
      ЖБ қайырымдылық көмектің ҚБШ кассалық шығыстарды қалпына келтіру 321 қосалқы шотының дебеті мен 502 қосалқы шотының кредиті бойынша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52-1</w:t>
      </w:r>
      <w:r>
        <w:rPr>
          <w:rFonts w:ascii="Times New Roman"/>
          <w:b w:val="false"/>
          <w:i w:val="false"/>
          <w:color w:val="000000"/>
          <w:sz w:val="28"/>
        </w:rPr>
        <w:t xml:space="preserve"> және </w:t>
      </w:r>
      <w:r>
        <w:rPr>
          <w:rFonts w:ascii="Times New Roman"/>
          <w:b w:val="false"/>
          <w:i w:val="false"/>
          <w:color w:val="000000"/>
          <w:sz w:val="28"/>
        </w:rPr>
        <w:t>53-тармақтар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540 «Ішкі есеп айырысулар» қосалқы шотында бюджетті атқару жөніндегі уәкілетті органдар 5-34 «Тиісті бюджеттердің ҚБШ жағдайы туралы есеп» нысаны деректерінің түсімдер мен шығыстар жөніндегі есептілік нысандарымен сәйкес емес сомаларын есепке алады.</w:t>
      </w:r>
      <w:r>
        <w:br/>
      </w:r>
      <w:r>
        <w:rPr>
          <w:rFonts w:ascii="Times New Roman"/>
          <w:b w:val="false"/>
          <w:i w:val="false"/>
          <w:color w:val="000000"/>
          <w:sz w:val="28"/>
        </w:rPr>
        <w:t>
      Түсімдер бойынша есептілік нысандармен алшақтық сомасына 600 қосалқы шоттың дебеті және 540 қосалқы шоттың кредиті бойынша, ал шығыстар бойынша - 540 қосалқы шоттың дебеті және алшақтық сомаларын көрсете отырып, оның туындау себептері туралы аумақтық қазынашылық органдар берген жазбаша ақпарат негізінде 500 қосалқы шоттың кредиті бойынша жазба жүргізіледі.</w:t>
      </w:r>
      <w:r>
        <w:br/>
      </w:r>
      <w:r>
        <w:rPr>
          <w:rFonts w:ascii="Times New Roman"/>
          <w:b w:val="false"/>
          <w:i w:val="false"/>
          <w:color w:val="000000"/>
          <w:sz w:val="28"/>
        </w:rPr>
        <w:t>
      Бюджетті атқару жөніндегі жергілікті уәкілетті органдар аумақтық қазынашылық органдарынан бюджетке артық (қате) төленген түсімдер сомасының қайтару сомалары туралы растауды алған кезде 540 қосалқы шотының дебеті мен 600 қосалқы шотының кредиті бойынша, ал шығыстар бойынша – 500 қосалқы шотының дебеті мен 540 қосалқы шотының кредиті бойынша жазба жүргізеді.</w:t>
      </w:r>
      <w:r>
        <w:br/>
      </w:r>
      <w:r>
        <w:rPr>
          <w:rFonts w:ascii="Times New Roman"/>
          <w:b w:val="false"/>
          <w:i w:val="false"/>
          <w:color w:val="000000"/>
          <w:sz w:val="28"/>
        </w:rPr>
        <w:t>
      540 «Ішкі есеп айырысулар» қосалқы шоты бойынша сальдо шығарылмайды. Бас-журнал кітабында және дебет бойынша осы қосалқы шот бойынша балансында - шығыстар бойынша алшақтық сомасы, кредит бойынша – түсімдер бойынша алшақтық сомасы көрсетіледі.</w:t>
      </w:r>
      <w:r>
        <w:br/>
      </w:r>
      <w:r>
        <w:rPr>
          <w:rFonts w:ascii="Times New Roman"/>
          <w:b w:val="false"/>
          <w:i w:val="false"/>
          <w:color w:val="000000"/>
          <w:sz w:val="28"/>
        </w:rPr>
        <w:t>
</w:t>
      </w:r>
      <w:r>
        <w:rPr>
          <w:rFonts w:ascii="Times New Roman"/>
          <w:b w:val="false"/>
          <w:i w:val="false"/>
          <w:color w:val="000000"/>
          <w:sz w:val="28"/>
        </w:rPr>
        <w:t>
      52-1. 6 «Түсiмдер» шотында республикалық және жергiлiктi бюджеттердiң ҚБШ-дағы, сыртқы қарыздар бойынша шоттардағы, ақылы қызметтер, қайырымдылық көмек, ақшаны уақытша орналастыру, жергілікті өзін-өзі басқару, сыртқы қарызды немесе байланысты грантты қайта айырбастау, Ұлттық қор, нысаналы қаржыландыру, кеден одағы ҚБШ-дағы, анықталғанға дейiнгi сомалар және квазимемлекеттiк сектор субъектiлерiнің шоттарындағы түсiм бойынша операциялар есепке алынады.</w:t>
      </w:r>
      <w:r>
        <w:br/>
      </w:r>
      <w:r>
        <w:rPr>
          <w:rFonts w:ascii="Times New Roman"/>
          <w:b w:val="false"/>
          <w:i w:val="false"/>
          <w:color w:val="000000"/>
          <w:sz w:val="28"/>
        </w:rPr>
        <w:t>
      6 шот мынадай қосалқы шоттарға бөлiнедi:</w:t>
      </w:r>
      <w:r>
        <w:br/>
      </w:r>
      <w:r>
        <w:rPr>
          <w:rFonts w:ascii="Times New Roman"/>
          <w:b w:val="false"/>
          <w:i w:val="false"/>
          <w:color w:val="000000"/>
          <w:sz w:val="28"/>
        </w:rPr>
        <w:t>
      600 «Түсiмдердi есепке алу»;</w:t>
      </w:r>
      <w:r>
        <w:br/>
      </w:r>
      <w:r>
        <w:rPr>
          <w:rFonts w:ascii="Times New Roman"/>
          <w:b w:val="false"/>
          <w:i w:val="false"/>
          <w:color w:val="000000"/>
          <w:sz w:val="28"/>
        </w:rPr>
        <w:t>
      601 «ЖБ ақылы қызметтерiнiң ҚБШ-на түсiмдердi есепке алу»;</w:t>
      </w:r>
      <w:r>
        <w:br/>
      </w:r>
      <w:r>
        <w:rPr>
          <w:rFonts w:ascii="Times New Roman"/>
          <w:b w:val="false"/>
          <w:i w:val="false"/>
          <w:color w:val="000000"/>
          <w:sz w:val="28"/>
        </w:rPr>
        <w:t>
      602 «ЖБ қайырымдылық көмектiң ҚБШ-на түсiмдердi есепке алу»;</w:t>
      </w:r>
      <w:r>
        <w:br/>
      </w:r>
      <w:r>
        <w:rPr>
          <w:rFonts w:ascii="Times New Roman"/>
          <w:b w:val="false"/>
          <w:i w:val="false"/>
          <w:color w:val="000000"/>
          <w:sz w:val="28"/>
        </w:rPr>
        <w:t>
      603 «ЖБ ақшаны уақытша орналастыру ҚБШ-на түсiмдердi есепке алу»;</w:t>
      </w:r>
      <w:r>
        <w:br/>
      </w:r>
      <w:r>
        <w:rPr>
          <w:rFonts w:ascii="Times New Roman"/>
          <w:b w:val="false"/>
          <w:i w:val="false"/>
          <w:color w:val="000000"/>
          <w:sz w:val="28"/>
        </w:rPr>
        <w:t>
      604 «Жергілікті өзін-өзі басқару ҚБШ-на түсімдерді есепке алу»;</w:t>
      </w:r>
      <w:r>
        <w:br/>
      </w:r>
      <w:r>
        <w:rPr>
          <w:rFonts w:ascii="Times New Roman"/>
          <w:b w:val="false"/>
          <w:i w:val="false"/>
          <w:color w:val="000000"/>
          <w:sz w:val="28"/>
        </w:rPr>
        <w:t>
      610 «Сыртқы қарыздар бойынша түсiмдердi есепке алу».</w:t>
      </w:r>
      <w:r>
        <w:br/>
      </w:r>
      <w:r>
        <w:rPr>
          <w:rFonts w:ascii="Times New Roman"/>
          <w:b w:val="false"/>
          <w:i w:val="false"/>
          <w:color w:val="000000"/>
          <w:sz w:val="28"/>
        </w:rPr>
        <w:t>
      600 «Түсiмдердi есепке алу» қосалқы шотында Қазынашылық комитетi республикалық және жергiлiктi бюджеттердiң ҚБШ-дағы, ақылы қызметтер қайырымдылық көмек, ақшаны уақытша орналастыру, өзін-өзі басқару, сыртқы қарыз немесе байланысты грантты, Ұлттық қор, нысаналы қаржыландыру, кеден одағы ҚБШ-дағы, анықталғанға дейiнгi сомалар және квазимемлекеттiк сектор субъектiлерiнің шоттарындағы түсiмдер есепке алынады.</w:t>
      </w:r>
      <w:r>
        <w:br/>
      </w:r>
      <w:r>
        <w:rPr>
          <w:rFonts w:ascii="Times New Roman"/>
          <w:b w:val="false"/>
          <w:i w:val="false"/>
          <w:color w:val="000000"/>
          <w:sz w:val="28"/>
        </w:rPr>
        <w:t xml:space="preserve">
      БҚШ бойынша жүргiзiлген түсiмдер 600 қосалқы шотының дебетi және 100 «Бiрыңғай қазынашылық шоты» қосалқы шотының кредиті бойынша көрсетiледi. </w:t>
      </w:r>
      <w:r>
        <w:br/>
      </w:r>
      <w:r>
        <w:rPr>
          <w:rFonts w:ascii="Times New Roman"/>
          <w:b w:val="false"/>
          <w:i w:val="false"/>
          <w:color w:val="000000"/>
          <w:sz w:val="28"/>
        </w:rPr>
        <w:t>
      Бюджеттi атқару жөнiндегi жергiлiктi уәкiлеттi органдар:</w:t>
      </w:r>
      <w:r>
        <w:br/>
      </w:r>
      <w:r>
        <w:rPr>
          <w:rFonts w:ascii="Times New Roman"/>
          <w:b w:val="false"/>
          <w:i w:val="false"/>
          <w:color w:val="000000"/>
          <w:sz w:val="28"/>
        </w:rPr>
        <w:t>
      600 «Түсiмдердi есепке алу» қосалқы шотында - жергiлiктi бюджеттiң ҚБШ-на және квазимемлекеттiк сектор субъектiлерiнің шотына түсiмдердi;</w:t>
      </w:r>
      <w:r>
        <w:br/>
      </w:r>
      <w:r>
        <w:rPr>
          <w:rFonts w:ascii="Times New Roman"/>
          <w:b w:val="false"/>
          <w:i w:val="false"/>
          <w:color w:val="000000"/>
          <w:sz w:val="28"/>
        </w:rPr>
        <w:t>
      601 «ЖБ ақылы қызметтерiнiң ҚБШ-на түсiмдердi есепке алу»;</w:t>
      </w:r>
      <w:r>
        <w:br/>
      </w:r>
      <w:r>
        <w:rPr>
          <w:rFonts w:ascii="Times New Roman"/>
          <w:b w:val="false"/>
          <w:i w:val="false"/>
          <w:color w:val="000000"/>
          <w:sz w:val="28"/>
        </w:rPr>
        <w:t>
      602 «ЖБ қайырымдылық көмектің ҚБШ-на түсiмдердi есепке алу»;</w:t>
      </w:r>
      <w:r>
        <w:br/>
      </w:r>
      <w:r>
        <w:rPr>
          <w:rFonts w:ascii="Times New Roman"/>
          <w:b w:val="false"/>
          <w:i w:val="false"/>
          <w:color w:val="000000"/>
          <w:sz w:val="28"/>
        </w:rPr>
        <w:t>
      603 «ЖБ ақшасын уақытша орналастыру ҚБШ-на түсiмдердi есепке алу»;</w:t>
      </w:r>
      <w:r>
        <w:br/>
      </w:r>
      <w:r>
        <w:rPr>
          <w:rFonts w:ascii="Times New Roman"/>
          <w:b w:val="false"/>
          <w:i w:val="false"/>
          <w:color w:val="000000"/>
          <w:sz w:val="28"/>
        </w:rPr>
        <w:t>
      604 «Жергілікті өзін-өзі басқару ҚБШ-на түсiмдерді есепке алу»;</w:t>
      </w:r>
      <w:r>
        <w:br/>
      </w:r>
      <w:r>
        <w:rPr>
          <w:rFonts w:ascii="Times New Roman"/>
          <w:b w:val="false"/>
          <w:i w:val="false"/>
          <w:color w:val="000000"/>
          <w:sz w:val="28"/>
        </w:rPr>
        <w:t>
      610 «Сыртқы қарыздар бойынша түсiмдердi есепке алу» есепке алады.</w:t>
      </w:r>
      <w:r>
        <w:br/>
      </w:r>
      <w:r>
        <w:rPr>
          <w:rFonts w:ascii="Times New Roman"/>
          <w:b w:val="false"/>
          <w:i w:val="false"/>
          <w:color w:val="000000"/>
          <w:sz w:val="28"/>
        </w:rPr>
        <w:t>
      601 «ЖБ ақылы қызметтерiнiң ҚБШ-сына түсiмдердi есепке алу» қосалқы шотында ЖБ ақылы қызметтерінің ҚБШ-сындағы түсімдер есепке алынады.</w:t>
      </w:r>
      <w:r>
        <w:br/>
      </w:r>
      <w:r>
        <w:rPr>
          <w:rFonts w:ascii="Times New Roman"/>
          <w:b w:val="false"/>
          <w:i w:val="false"/>
          <w:color w:val="000000"/>
          <w:sz w:val="28"/>
        </w:rPr>
        <w:t>
      ЖБ ақылы қызметтерiнiң ҚБШ бойынша жүргiзiлген түсiмдер 311 қосалқы шотының дебетi мен 601 қосалқы шотының кредиті бойынша жүргiзiледi.</w:t>
      </w:r>
      <w:r>
        <w:br/>
      </w:r>
      <w:r>
        <w:rPr>
          <w:rFonts w:ascii="Times New Roman"/>
          <w:b w:val="false"/>
          <w:i w:val="false"/>
          <w:color w:val="000000"/>
          <w:sz w:val="28"/>
        </w:rPr>
        <w:t xml:space="preserve">
      602 «ЖБ қайырымдылық көмектің ҚБШ-на түсiмдердi есепке алу» қосалқы шотында ЖБ қайырымдылық көмектiң ҚБШ-на түсiмдер есепке алынады. </w:t>
      </w:r>
      <w:r>
        <w:br/>
      </w:r>
      <w:r>
        <w:rPr>
          <w:rFonts w:ascii="Times New Roman"/>
          <w:b w:val="false"/>
          <w:i w:val="false"/>
          <w:color w:val="000000"/>
          <w:sz w:val="28"/>
        </w:rPr>
        <w:t>
      ЖБ қайырымдылық көмектiң ҚБШ бойынша жүргiзiлген түсiмдер 321 қосалқы шотының дебетi және 602 қосалқы шотының кредиті бойынша көрсетіледі.</w:t>
      </w:r>
      <w:r>
        <w:br/>
      </w:r>
      <w:r>
        <w:rPr>
          <w:rFonts w:ascii="Times New Roman"/>
          <w:b w:val="false"/>
          <w:i w:val="false"/>
          <w:color w:val="000000"/>
          <w:sz w:val="28"/>
        </w:rPr>
        <w:t>
      603 «ЖБ ақшаны уақытша орналастыру ҚБШ-на түсiмдердi есепке алу» қосалқы шотында ЖБ ақшаны уақытша орналастыру ҚБШ-на түсімдер есепке алынады.</w:t>
      </w:r>
      <w:r>
        <w:br/>
      </w:r>
      <w:r>
        <w:rPr>
          <w:rFonts w:ascii="Times New Roman"/>
          <w:b w:val="false"/>
          <w:i w:val="false"/>
          <w:color w:val="000000"/>
          <w:sz w:val="28"/>
        </w:rPr>
        <w:t>
      ЖБ ақшаны уақытша орналастыру ҚБШ бойынша жүргiзiлген түсiмдер 331 қосалқы шотының дебетi мен 603 қосалқы шотының кредиті бойынша көрсетіледі.</w:t>
      </w:r>
      <w:r>
        <w:br/>
      </w:r>
      <w:r>
        <w:rPr>
          <w:rFonts w:ascii="Times New Roman"/>
          <w:b w:val="false"/>
          <w:i w:val="false"/>
          <w:color w:val="000000"/>
          <w:sz w:val="28"/>
        </w:rPr>
        <w:t xml:space="preserve">
      604 «Жергілікті өзін-өзі басқару ҚБШ-на түсiмдерді есепке алу» қосалқы шотында жергілікті өзін-өзі басқару ҚБШ-на түсiмдер есепке алынады. </w:t>
      </w:r>
      <w:r>
        <w:br/>
      </w:r>
      <w:r>
        <w:rPr>
          <w:rFonts w:ascii="Times New Roman"/>
          <w:b w:val="false"/>
          <w:i w:val="false"/>
          <w:color w:val="000000"/>
          <w:sz w:val="28"/>
        </w:rPr>
        <w:t>
      Жергілікті өзін-өзі басқару ҚБШ бойынша жүргiзiлген түсiмдер 306 қосалқы шотының дебетi мен 604 қосалқы шотының кредиті бойынша көрсетіледі.</w:t>
      </w:r>
      <w:r>
        <w:br/>
      </w:r>
      <w:r>
        <w:rPr>
          <w:rFonts w:ascii="Times New Roman"/>
          <w:b w:val="false"/>
          <w:i w:val="false"/>
          <w:color w:val="000000"/>
          <w:sz w:val="28"/>
        </w:rPr>
        <w:t>
      610 «Сыртқы қарыздар бойынша түсiмдердi есепке алу» қосалқы шотында сыртқы қарыздар бойынша шоттағы түсiмдер есепке алынады.</w:t>
      </w:r>
      <w:r>
        <w:br/>
      </w:r>
      <w:r>
        <w:rPr>
          <w:rFonts w:ascii="Times New Roman"/>
          <w:b w:val="false"/>
          <w:i w:val="false"/>
          <w:color w:val="000000"/>
          <w:sz w:val="28"/>
        </w:rPr>
        <w:t xml:space="preserve">
      Сыртқы қарыздар бойынша жүргiзiлген түсiмдер 302 «Сыртқы қарыздар бойынша шот» қосалқы шотының дебетi және 610 қосалқы шотының кредитi бойынша көрсетiледi. </w:t>
      </w:r>
      <w:r>
        <w:br/>
      </w:r>
      <w:r>
        <w:rPr>
          <w:rFonts w:ascii="Times New Roman"/>
          <w:b w:val="false"/>
          <w:i w:val="false"/>
          <w:color w:val="000000"/>
          <w:sz w:val="28"/>
        </w:rPr>
        <w:t>
</w:t>
      </w:r>
      <w:r>
        <w:rPr>
          <w:rFonts w:ascii="Times New Roman"/>
          <w:b w:val="false"/>
          <w:i w:val="false"/>
          <w:color w:val="000000"/>
          <w:sz w:val="28"/>
        </w:rPr>
        <w:t>
      53. 9 «Нәтижелер» шотында сыртқы қарыздар бойынша, ЖБ ақылы қызметтері бойынша, ЖБ қайырымдылық бойынша, ЖБ ақшаны уақытша орналастыру бойынша, жергілікті өзін-өзі басқару бойынша жергілікті бюджеттердің атқарылу нәтижелері есепке алынады.</w:t>
      </w:r>
      <w:r>
        <w:br/>
      </w:r>
      <w:r>
        <w:rPr>
          <w:rFonts w:ascii="Times New Roman"/>
          <w:b w:val="false"/>
          <w:i w:val="false"/>
          <w:color w:val="000000"/>
          <w:sz w:val="28"/>
        </w:rPr>
        <w:t>
      9 шот мынадай қосалқы шоттарға бөлінеді:</w:t>
      </w:r>
      <w:r>
        <w:br/>
      </w:r>
      <w:r>
        <w:rPr>
          <w:rFonts w:ascii="Times New Roman"/>
          <w:b w:val="false"/>
          <w:i w:val="false"/>
          <w:color w:val="000000"/>
          <w:sz w:val="28"/>
        </w:rPr>
        <w:t>
      900 «Бюджеттің атқарылу нәтижесі»;</w:t>
      </w:r>
      <w:r>
        <w:br/>
      </w:r>
      <w:r>
        <w:rPr>
          <w:rFonts w:ascii="Times New Roman"/>
          <w:b w:val="false"/>
          <w:i w:val="false"/>
          <w:color w:val="000000"/>
          <w:sz w:val="28"/>
        </w:rPr>
        <w:t>
      910 «Сыртқы қарыздар бойынша атқарылу нәтижесі»;</w:t>
      </w:r>
      <w:r>
        <w:br/>
      </w:r>
      <w:r>
        <w:rPr>
          <w:rFonts w:ascii="Times New Roman"/>
          <w:b w:val="false"/>
          <w:i w:val="false"/>
          <w:color w:val="000000"/>
          <w:sz w:val="28"/>
        </w:rPr>
        <w:t>
      911 «ЖБ ақылы қызметтері бойынша атқарылу нәтижесі»;</w:t>
      </w:r>
      <w:r>
        <w:br/>
      </w:r>
      <w:r>
        <w:rPr>
          <w:rFonts w:ascii="Times New Roman"/>
          <w:b w:val="false"/>
          <w:i w:val="false"/>
          <w:color w:val="000000"/>
          <w:sz w:val="28"/>
        </w:rPr>
        <w:t>
      921 «ЖБ қайырымдылық көмек бойынша атқарылу нәтижесі»;</w:t>
      </w:r>
      <w:r>
        <w:br/>
      </w:r>
      <w:r>
        <w:rPr>
          <w:rFonts w:ascii="Times New Roman"/>
          <w:b w:val="false"/>
          <w:i w:val="false"/>
          <w:color w:val="000000"/>
          <w:sz w:val="28"/>
        </w:rPr>
        <w:t>
      931 «ЖБ ақшаны уақытша орналастыру бойынша атқарылу нәтижесі»;</w:t>
      </w:r>
      <w:r>
        <w:br/>
      </w:r>
      <w:r>
        <w:rPr>
          <w:rFonts w:ascii="Times New Roman"/>
          <w:b w:val="false"/>
          <w:i w:val="false"/>
          <w:color w:val="000000"/>
          <w:sz w:val="28"/>
        </w:rPr>
        <w:t>
      941 «Жергілікті өзін-өзі басқару бойынша атқарылу нәтижесі».</w:t>
      </w:r>
      <w:r>
        <w:br/>
      </w:r>
      <w:r>
        <w:rPr>
          <w:rFonts w:ascii="Times New Roman"/>
          <w:b w:val="false"/>
          <w:i w:val="false"/>
          <w:color w:val="000000"/>
          <w:sz w:val="28"/>
        </w:rPr>
        <w:t>
      Жергілікті бюджеттердің атқарылу нәтижелерін анықтауға 900 «Бюджеттің атқарылу нәтижелері» қосалқы шоты арналған.</w:t>
      </w:r>
      <w:r>
        <w:br/>
      </w:r>
      <w:r>
        <w:rPr>
          <w:rFonts w:ascii="Times New Roman"/>
          <w:b w:val="false"/>
          <w:i w:val="false"/>
          <w:color w:val="000000"/>
          <w:sz w:val="28"/>
        </w:rPr>
        <w:t>
      Қаржы жылының аяқталуы бойынша осы шотта түсімдер мен шығыстар сомалары көрсетіледі.</w:t>
      </w:r>
      <w:r>
        <w:br/>
      </w:r>
      <w:r>
        <w:rPr>
          <w:rFonts w:ascii="Times New Roman"/>
          <w:b w:val="false"/>
          <w:i w:val="false"/>
          <w:color w:val="000000"/>
          <w:sz w:val="28"/>
        </w:rPr>
        <w:t>
      Нәтижелері жылдың аяғында 600 қосалқы шоты бойынша қалдықты 900 қосалқы шоттың кредитіне, ал 500 қосалқы шоты бойынша қалдығы 900 қосалқы шоттың дебетіне есептен шығару арқылы анықталады.</w:t>
      </w:r>
      <w:r>
        <w:br/>
      </w:r>
      <w:r>
        <w:rPr>
          <w:rFonts w:ascii="Times New Roman"/>
          <w:b w:val="false"/>
          <w:i w:val="false"/>
          <w:color w:val="000000"/>
          <w:sz w:val="28"/>
        </w:rPr>
        <w:t>
      Бюджет түсімдері мен шығыстарын 900 қосалқы шотқа есептен шығарғаннан кейін 600 және 500 қосалқы шоттары жабылады.</w:t>
      </w:r>
      <w:r>
        <w:br/>
      </w:r>
      <w:r>
        <w:rPr>
          <w:rFonts w:ascii="Times New Roman"/>
          <w:b w:val="false"/>
          <w:i w:val="false"/>
          <w:color w:val="000000"/>
          <w:sz w:val="28"/>
        </w:rPr>
        <w:t>
      900 қосалқы шоты бойынша алынған кредит қалдығы бюджеттің атқарылу нәтижесі болып табылады.</w:t>
      </w:r>
      <w:r>
        <w:br/>
      </w:r>
      <w:r>
        <w:rPr>
          <w:rFonts w:ascii="Times New Roman"/>
          <w:b w:val="false"/>
          <w:i w:val="false"/>
          <w:color w:val="000000"/>
          <w:sz w:val="28"/>
        </w:rPr>
        <w:t>
      Бюджет кодексінің 104-бабына сәйкес жыл басындағы бюджет қаражатының қалдықтары 900 қосалқы шотта қалады.»;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«53-3. 921 «ЖБ қайырымдылық көмек бойынша атқарылу нәтижелері» қосалқы шоты ЖБ қайырымдылық көмектің атқарылу нәтижелерін айқындауға арналған.</w:t>
      </w:r>
      <w:r>
        <w:br/>
      </w:r>
      <w:r>
        <w:rPr>
          <w:rFonts w:ascii="Times New Roman"/>
          <w:b w:val="false"/>
          <w:i w:val="false"/>
          <w:color w:val="000000"/>
          <w:sz w:val="28"/>
        </w:rPr>
        <w:t>
      Қаржы жылының аяқталуы бойынша осы шотта түсімдер мен шығыстар сомалары көрсетіледі.</w:t>
      </w:r>
      <w:r>
        <w:br/>
      </w:r>
      <w:r>
        <w:rPr>
          <w:rFonts w:ascii="Times New Roman"/>
          <w:b w:val="false"/>
          <w:i w:val="false"/>
          <w:color w:val="000000"/>
          <w:sz w:val="28"/>
        </w:rPr>
        <w:t>
      Нәтижелері жылдың аяғында 602 қосалқы шоты бойынша қалдықты 921 қосалқы шотының кредитіне, ал 502 қосалқы шоты бойынша қалдықты 921 қосалқы шоттың дебетіне есептен шығару арқылы айқындалады.</w:t>
      </w:r>
      <w:r>
        <w:br/>
      </w:r>
      <w:r>
        <w:rPr>
          <w:rFonts w:ascii="Times New Roman"/>
          <w:b w:val="false"/>
          <w:i w:val="false"/>
          <w:color w:val="000000"/>
          <w:sz w:val="28"/>
        </w:rPr>
        <w:t>
      ЖБ қайырымдылық көмек бойынша түсімдері мен шығыстары 921 қосалқы шотына есептен шығарылғаннан кейін 602 және 502 қосалқы шоттары жабылады.</w:t>
      </w:r>
      <w:r>
        <w:br/>
      </w:r>
      <w:r>
        <w:rPr>
          <w:rFonts w:ascii="Times New Roman"/>
          <w:b w:val="false"/>
          <w:i w:val="false"/>
          <w:color w:val="000000"/>
          <w:sz w:val="28"/>
        </w:rPr>
        <w:t>
      921 қосалқы шоты бойынша алынған кредит қалдығы ЖБ қайырымдылық көмектің атқарылу нәтижесі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корсетілген Ережеге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-қосымшалар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-қосымшаларға сәйкес редакцияда жазылсын;</w:t>
      </w:r>
      <w:r>
        <w:br/>
      </w:r>
      <w:r>
        <w:rPr>
          <w:rFonts w:ascii="Times New Roman"/>
          <w:b w:val="false"/>
          <w:i w:val="false"/>
          <w:color w:val="000000"/>
          <w:sz w:val="28"/>
        </w:rPr>
        <w:t>
</w:t>
      </w:r>
      <w:r>
        <w:rPr>
          <w:rFonts w:ascii="Times New Roman"/>
          <w:b w:val="false"/>
          <w:i w:val="false"/>
          <w:color w:val="000000"/>
          <w:sz w:val="28"/>
        </w:rPr>
        <w:t>
      корсетілген Ережеге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-қосымшалар мемлекеттік тілде осы бұйрыққа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-қосымшаларға сәйкес редакцияда жазылсын,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13-қосымша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 заңнамасы департаменті (З. А. Ерназарова)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6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i w:val="false"/>
          <w:color w:val="000000"/>
          <w:sz w:val="28"/>
        </w:rPr>
        <w:t>Бас-журнал кітабы</w:t>
      </w:r>
      <w:r>
        <w:br/>
      </w:r>
      <w:r>
        <w:rPr>
          <w:rFonts w:ascii="Times New Roman"/>
          <w:b w:val="false"/>
          <w:i w:val="false"/>
          <w:color w:val="000000"/>
          <w:sz w:val="28"/>
        </w:rPr>
        <w:t>
</w:t>
      </w:r>
      <w:r>
        <w:rPr>
          <w:rFonts w:ascii="Times New Roman"/>
          <w:b/>
          <w:i w:val="false"/>
          <w:color w:val="000000"/>
          <w:sz w:val="28"/>
        </w:rPr>
        <w:t>20___жылғы «__»_____________</w:t>
      </w:r>
    </w:p>
    <w:p>
      <w:pPr>
        <w:spacing w:after="0"/>
        <w:ind w:left="0"/>
        <w:jc w:val="both"/>
      </w:pPr>
      <w:r>
        <w:rPr>
          <w:rFonts w:ascii="Times New Roman"/>
          <w:b w:val="false"/>
          <w:i w:val="false"/>
          <w:color w:val="000000"/>
          <w:sz w:val="28"/>
        </w:rPr>
        <w:t>Күні _____ ж.</w:t>
      </w:r>
      <w:r>
        <w:br/>
      </w:r>
      <w:r>
        <w:rPr>
          <w:rFonts w:ascii="Times New Roman"/>
          <w:b w:val="false"/>
          <w:i w:val="false"/>
          <w:color w:val="000000"/>
          <w:sz w:val="28"/>
        </w:rPr>
        <w:t>
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886"/>
        <w:gridCol w:w="1043"/>
        <w:gridCol w:w="821"/>
        <w:gridCol w:w="821"/>
        <w:gridCol w:w="821"/>
        <w:gridCol w:w="821"/>
        <w:gridCol w:w="821"/>
        <w:gridCol w:w="821"/>
        <w:gridCol w:w="821"/>
        <w:gridCol w:w="821"/>
        <w:gridCol w:w="821"/>
        <w:gridCol w:w="821"/>
        <w:gridCol w:w="821"/>
        <w:gridCol w:w="821"/>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Мемориалдық</w:t>
            </w:r>
            <w:r>
              <w:br/>
            </w:r>
            <w:r>
              <w:rPr>
                <w:rFonts w:ascii="Times New Roman"/>
                <w:b w:val="false"/>
                <w:i w:val="false"/>
                <w:color w:val="000000"/>
                <w:sz w:val="20"/>
              </w:rPr>
              <w:t>
ордер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қалдық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r>
              <w:br/>
            </w:r>
            <w:r>
              <w:rPr>
                <w:rFonts w:ascii="Times New Roman"/>
                <w:b w:val="false"/>
                <w:i w:val="false"/>
                <w:color w:val="000000"/>
                <w:sz w:val="20"/>
              </w:rPr>
              <w:t>
айналымдар жиыны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басындағы қалдық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айналымдар жиыны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Айдың соңындағы қалдық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i w:val="false"/>
          <w:color w:val="000000"/>
          <w:sz w:val="28"/>
        </w:rPr>
        <w:t>Қолма-қол ақшаны бақылау шоттардың толық жазылуы</w:t>
      </w:r>
      <w:r>
        <w:br/>
      </w:r>
      <w:r>
        <w:rPr>
          <w:rFonts w:ascii="Times New Roman"/>
          <w:b w:val="false"/>
          <w:i w:val="false"/>
          <w:color w:val="000000"/>
          <w:sz w:val="28"/>
        </w:rPr>
        <w:t>
</w:t>
      </w:r>
      <w:r>
        <w:rPr>
          <w:rFonts w:ascii="Times New Roman"/>
          <w:b/>
          <w:i w:val="false"/>
          <w:color w:val="000000"/>
          <w:sz w:val="28"/>
        </w:rPr>
        <w:t>20___жылғы «__»_____________</w:t>
      </w:r>
    </w:p>
    <w:p>
      <w:pPr>
        <w:spacing w:after="0"/>
        <w:ind w:left="0"/>
        <w:jc w:val="both"/>
      </w:pPr>
      <w:r>
        <w:rPr>
          <w:rFonts w:ascii="Times New Roman"/>
          <w:b w:val="false"/>
          <w:i w:val="false"/>
          <w:color w:val="000000"/>
          <w:sz w:val="28"/>
        </w:rPr>
        <w:t>Бюджет түрі:</w:t>
      </w:r>
      <w:r>
        <w:br/>
      </w:r>
      <w:r>
        <w:rPr>
          <w:rFonts w:ascii="Times New Roman"/>
          <w:b w:val="false"/>
          <w:i w:val="false"/>
          <w:color w:val="000000"/>
          <w:sz w:val="28"/>
        </w:rPr>
        <w:t>
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
        <w:gridCol w:w="1581"/>
        <w:gridCol w:w="1565"/>
        <w:gridCol w:w="1582"/>
        <w:gridCol w:w="1648"/>
        <w:gridCol w:w="1587"/>
        <w:gridCol w:w="1703"/>
        <w:gridCol w:w="1587"/>
        <w:gridCol w:w="1256"/>
      </w:tblGrid>
      <w:tr>
        <w:trPr>
          <w:trHeight w:val="120" w:hRule="atLeast"/>
        </w:trPr>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мазмұны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ҚБШ 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ҚБШ ______________</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ағымдағы күндерге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ағымдағы күндерге</w:t>
            </w:r>
          </w:p>
        </w:tc>
      </w:tr>
      <w:tr>
        <w:trPr>
          <w:trHeight w:val="360" w:hRule="atLeast"/>
        </w:trPr>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1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Жылдың басындағы қаражаттар қалдығы</w:t>
      </w:r>
      <w:r>
        <w:br/>
      </w:r>
      <w:r>
        <w:rPr>
          <w:rFonts w:ascii="Times New Roman"/>
          <w:b w:val="false"/>
          <w:i w:val="false"/>
          <w:color w:val="000000"/>
          <w:sz w:val="28"/>
        </w:rPr>
        <w:t>
Есепті күндегі қаражаттар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924"/>
        <w:gridCol w:w="1704"/>
        <w:gridCol w:w="1704"/>
        <w:gridCol w:w="1709"/>
        <w:gridCol w:w="1710"/>
        <w:gridCol w:w="1710"/>
        <w:gridCol w:w="1726"/>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ҚБШ ______________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ҚБШ ______________</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ағымдағы күндерге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ағымдағы күндерге</w:t>
            </w:r>
          </w:p>
        </w:tc>
      </w:tr>
      <w:tr>
        <w:trPr>
          <w:trHeight w:val="3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1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Жылдың басындағы қаражаттар қалдығы</w:t>
      </w:r>
      <w:r>
        <w:br/>
      </w:r>
      <w:r>
        <w:rPr>
          <w:rFonts w:ascii="Times New Roman"/>
          <w:b w:val="false"/>
          <w:i w:val="false"/>
          <w:color w:val="000000"/>
          <w:sz w:val="28"/>
        </w:rPr>
        <w:t>
Есепті күндегі қаражаттар қалдығы</w:t>
      </w:r>
    </w:p>
    <w:bookmarkStart w:name="z6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i w:val="false"/>
          <w:color w:val="000000"/>
          <w:sz w:val="28"/>
        </w:rPr>
        <w:t>Бірыңғай қазынашылық шоттан салымдарға (депозиттерге)</w:t>
      </w:r>
      <w:r>
        <w:br/>
      </w:r>
      <w:r>
        <w:rPr>
          <w:rFonts w:ascii="Times New Roman"/>
          <w:b w:val="false"/>
          <w:i w:val="false"/>
          <w:color w:val="000000"/>
          <w:sz w:val="28"/>
        </w:rPr>
        <w:t>
</w:t>
      </w:r>
      <w:r>
        <w:rPr>
          <w:rFonts w:ascii="Times New Roman"/>
          <w:b/>
          <w:i w:val="false"/>
          <w:color w:val="000000"/>
          <w:sz w:val="28"/>
        </w:rPr>
        <w:t>орналастырылған сомалардың толық жазылуы</w:t>
      </w:r>
      <w:r>
        <w:br/>
      </w:r>
      <w:r>
        <w:rPr>
          <w:rFonts w:ascii="Times New Roman"/>
          <w:b w:val="false"/>
          <w:i w:val="false"/>
          <w:color w:val="000000"/>
          <w:sz w:val="28"/>
        </w:rPr>
        <w:t>
</w:t>
      </w:r>
      <w:r>
        <w:rPr>
          <w:rFonts w:ascii="Times New Roman"/>
          <w:b/>
          <w:i w:val="false"/>
          <w:color w:val="000000"/>
          <w:sz w:val="28"/>
        </w:rPr>
        <w:t>20___жылғы «__»____________</w:t>
      </w:r>
    </w:p>
    <w:p>
      <w:pPr>
        <w:spacing w:after="0"/>
        <w:ind w:left="0"/>
        <w:jc w:val="both"/>
      </w:pPr>
      <w:r>
        <w:rPr>
          <w:rFonts w:ascii="Times New Roman"/>
          <w:b w:val="false"/>
          <w:i w:val="false"/>
          <w:color w:val="000000"/>
          <w:sz w:val="28"/>
        </w:rPr>
        <w:t>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2560"/>
        <w:gridCol w:w="4427"/>
        <w:gridCol w:w="4429"/>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ағымдағы күндегі</w:t>
            </w:r>
          </w:p>
        </w:tc>
      </w:tr>
      <w:tr>
        <w:trPr>
          <w:trHeight w:val="315"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15"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Жыл басындағы қаражаттар қалдығы</w:t>
      </w:r>
      <w:r>
        <w:br/>
      </w:r>
      <w:r>
        <w:rPr>
          <w:rFonts w:ascii="Times New Roman"/>
          <w:b w:val="false"/>
          <w:i w:val="false"/>
          <w:color w:val="000000"/>
          <w:sz w:val="28"/>
        </w:rPr>
        <w:t>
Есепті күндегі қаражаттар қалдығы</w:t>
      </w:r>
    </w:p>
    <w:bookmarkStart w:name="z6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i w:val="false"/>
          <w:color w:val="000000"/>
          <w:sz w:val="28"/>
        </w:rPr>
        <w:t>Жергілікті бюджеттерден депозиттерге орналастырылған</w:t>
      </w:r>
      <w:r>
        <w:br/>
      </w:r>
      <w:r>
        <w:rPr>
          <w:rFonts w:ascii="Times New Roman"/>
          <w:b w:val="false"/>
          <w:i w:val="false"/>
          <w:color w:val="000000"/>
          <w:sz w:val="28"/>
        </w:rPr>
        <w:t>
</w:t>
      </w:r>
      <w:r>
        <w:rPr>
          <w:rFonts w:ascii="Times New Roman"/>
          <w:b/>
          <w:i w:val="false"/>
          <w:color w:val="000000"/>
          <w:sz w:val="28"/>
        </w:rPr>
        <w:t>сомалардың толық жазылуы</w:t>
      </w:r>
      <w:r>
        <w:br/>
      </w:r>
      <w:r>
        <w:rPr>
          <w:rFonts w:ascii="Times New Roman"/>
          <w:b w:val="false"/>
          <w:i w:val="false"/>
          <w:color w:val="000000"/>
          <w:sz w:val="28"/>
        </w:rPr>
        <w:t>
</w:t>
      </w:r>
      <w:r>
        <w:rPr>
          <w:rFonts w:ascii="Times New Roman"/>
          <w:b/>
          <w:i w:val="false"/>
          <w:color w:val="000000"/>
          <w:sz w:val="28"/>
        </w:rPr>
        <w:t>20___жылғы «__»______________</w:t>
      </w:r>
    </w:p>
    <w:p>
      <w:pPr>
        <w:spacing w:after="0"/>
        <w:ind w:left="0"/>
        <w:jc w:val="both"/>
      </w:pPr>
      <w:r>
        <w:rPr>
          <w:rFonts w:ascii="Times New Roman"/>
          <w:b w:val="false"/>
          <w:i w:val="false"/>
          <w:color w:val="000000"/>
          <w:sz w:val="28"/>
        </w:rPr>
        <w:t>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1217"/>
        <w:gridCol w:w="1573"/>
        <w:gridCol w:w="1342"/>
        <w:gridCol w:w="1431"/>
        <w:gridCol w:w="1307"/>
        <w:gridCol w:w="1235"/>
        <w:gridCol w:w="1556"/>
        <w:gridCol w:w="1431"/>
      </w:tblGrid>
      <w:tr>
        <w:trPr>
          <w:trHeight w:val="270" w:hRule="atLeast"/>
        </w:trPr>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орналастыру және қайтару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ағымдағы күндегі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ағымдағы күндегі</w:t>
            </w:r>
          </w:p>
        </w:tc>
      </w:tr>
      <w:tr>
        <w:trPr>
          <w:trHeight w:val="315" w:hRule="atLeast"/>
        </w:trPr>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1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Жыл басындағы қаражаттар қалдығы</w:t>
      </w:r>
      <w:r>
        <w:br/>
      </w:r>
      <w:r>
        <w:rPr>
          <w:rFonts w:ascii="Times New Roman"/>
          <w:b w:val="false"/>
          <w:i w:val="false"/>
          <w:color w:val="000000"/>
          <w:sz w:val="28"/>
        </w:rPr>
        <w:t>
Есепті күндегі қаражаттар қалдығы</w:t>
      </w:r>
    </w:p>
    <w:bookmarkStart w:name="z6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xml:space="preserve">
(уәкілетті органның атауы) </w:t>
      </w:r>
    </w:p>
    <w:p>
      <w:pPr>
        <w:spacing w:after="0"/>
        <w:ind w:left="0"/>
        <w:jc w:val="both"/>
      </w:pPr>
      <w:r>
        <w:rPr>
          <w:rFonts w:ascii="Times New Roman"/>
          <w:b/>
          <w:i w:val="false"/>
          <w:color w:val="000000"/>
          <w:sz w:val="28"/>
        </w:rPr>
        <w:t>Бюджеттердің түсімдері мен шығыстардың</w:t>
      </w:r>
      <w:r>
        <w:br/>
      </w:r>
      <w:r>
        <w:rPr>
          <w:rFonts w:ascii="Times New Roman"/>
          <w:b w:val="false"/>
          <w:i w:val="false"/>
          <w:color w:val="000000"/>
          <w:sz w:val="28"/>
        </w:rPr>
        <w:t>
</w:t>
      </w:r>
      <w:r>
        <w:rPr>
          <w:rFonts w:ascii="Times New Roman"/>
          <w:b/>
          <w:i w:val="false"/>
          <w:color w:val="000000"/>
          <w:sz w:val="28"/>
        </w:rPr>
        <w:t>толық жазылуы</w:t>
      </w:r>
      <w:r>
        <w:br/>
      </w:r>
      <w:r>
        <w:rPr>
          <w:rFonts w:ascii="Times New Roman"/>
          <w:b w:val="false"/>
          <w:i w:val="false"/>
          <w:color w:val="000000"/>
          <w:sz w:val="28"/>
        </w:rPr>
        <w:t>
</w:t>
      </w:r>
      <w:r>
        <w:rPr>
          <w:rFonts w:ascii="Times New Roman"/>
          <w:b/>
          <w:i w:val="false"/>
          <w:color w:val="000000"/>
          <w:sz w:val="28"/>
        </w:rPr>
        <w:t>20___жылғы «__» ______________</w:t>
      </w:r>
    </w:p>
    <w:p>
      <w:pPr>
        <w:spacing w:after="0"/>
        <w:ind w:left="0"/>
        <w:jc w:val="both"/>
      </w:pPr>
      <w:r>
        <w:rPr>
          <w:rFonts w:ascii="Times New Roman"/>
          <w:b w:val="false"/>
          <w:i w:val="false"/>
          <w:color w:val="000000"/>
          <w:sz w:val="28"/>
        </w:rPr>
        <w:t>Бюджет түрі:</w:t>
      </w:r>
      <w:r>
        <w:br/>
      </w:r>
      <w:r>
        <w:rPr>
          <w:rFonts w:ascii="Times New Roman"/>
          <w:b w:val="false"/>
          <w:i w:val="false"/>
          <w:color w:val="000000"/>
          <w:sz w:val="28"/>
        </w:rPr>
        <w:t>
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1931"/>
        <w:gridCol w:w="1690"/>
        <w:gridCol w:w="1912"/>
        <w:gridCol w:w="1541"/>
        <w:gridCol w:w="1783"/>
        <w:gridCol w:w="1653"/>
        <w:gridCol w:w="191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ағымдағы күнге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ағымдағы күнге</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15"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Сальдо</w:t>
      </w:r>
      <w:r>
        <w:br/>
      </w:r>
      <w:r>
        <w:rPr>
          <w:rFonts w:ascii="Times New Roman"/>
          <w:b w:val="false"/>
          <w:i w:val="false"/>
          <w:color w:val="000000"/>
          <w:sz w:val="28"/>
        </w:rPr>
        <w:t>
Жыл басындағы қаражаттар қалдығы</w:t>
      </w:r>
      <w:r>
        <w:br/>
      </w:r>
      <w:r>
        <w:rPr>
          <w:rFonts w:ascii="Times New Roman"/>
          <w:b w:val="false"/>
          <w:i w:val="false"/>
          <w:color w:val="000000"/>
          <w:sz w:val="28"/>
        </w:rPr>
        <w:t>
Есепті күндегі қаражаттар қалдығы</w:t>
      </w:r>
    </w:p>
    <w:bookmarkStart w:name="z65"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6-қосымша           </w:t>
      </w:r>
    </w:p>
    <w:bookmarkEnd w:id="6"/>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8-қосымша           </w:t>
      </w:r>
    </w:p>
    <w:p>
      <w:pPr>
        <w:spacing w:after="0"/>
        <w:ind w:left="0"/>
        <w:jc w:val="both"/>
      </w:pPr>
      <w:r>
        <w:rPr>
          <w:rFonts w:ascii="Times New Roman"/>
          <w:b/>
          <w:i w:val="false"/>
          <w:color w:val="000000"/>
          <w:sz w:val="28"/>
        </w:rPr>
        <w:t>Қазынашылық комитетінің балансы</w:t>
      </w:r>
      <w:r>
        <w:br/>
      </w:r>
      <w:r>
        <w:rPr>
          <w:rFonts w:ascii="Times New Roman"/>
          <w:b w:val="false"/>
          <w:i w:val="false"/>
          <w:color w:val="000000"/>
          <w:sz w:val="28"/>
        </w:rPr>
        <w:t>
</w:t>
      </w:r>
      <w:r>
        <w:rPr>
          <w:rFonts w:ascii="Times New Roman"/>
          <w:b/>
          <w:i w:val="false"/>
          <w:color w:val="000000"/>
          <w:sz w:val="28"/>
        </w:rPr>
        <w:t>20___ жылғы «__» __________</w:t>
      </w:r>
    </w:p>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8"/>
        <w:gridCol w:w="1914"/>
        <w:gridCol w:w="1914"/>
        <w:gridCol w:w="1914"/>
      </w:tblGrid>
      <w:tr>
        <w:trPr>
          <w:trHeight w:val="540"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r>
              <w:br/>
            </w:r>
            <w:r>
              <w:rPr>
                <w:rFonts w:ascii="Times New Roman"/>
                <w:b w:val="false"/>
                <w:i w:val="false"/>
                <w:color w:val="000000"/>
                <w:sz w:val="20"/>
              </w:rPr>
              <w:t>
коды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жылдың</w:t>
            </w:r>
            <w:r>
              <w:br/>
            </w:r>
            <w:r>
              <w:rPr>
                <w:rFonts w:ascii="Times New Roman"/>
                <w:b w:val="false"/>
                <w:i w:val="false"/>
                <w:color w:val="000000"/>
                <w:sz w:val="20"/>
              </w:rPr>
              <w:t>
басындағы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күнге</w:t>
            </w:r>
          </w:p>
        </w:tc>
      </w:tr>
      <w:tr>
        <w:trPr>
          <w:trHeight w:val="240"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Қолма-қол ақшаны бақылау шоттары және ұлттық валютадағы басқа шоттар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ҚБШ (300)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(301)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бойынша шот (302)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 одағының шоты (303)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квазимемлекеттiк сектор субъектiлерiнің шоты (304)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квазимемлекеттiк сектор субъектiлерiнің шоты (305)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(306)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қарызды немесе байланысты грантты қайта айырбастау ҚБШ (307)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ақылы қызметтерінің ҚБШ (310)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ақылы қызметтерінің ҚБШ (311)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РБ қайырымдылық көмектің ҚБШ (320)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қайырымдылық көмектің ҚБШ (321)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ақшасын уақытша орналастыру ҚБШ (330)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ақшасын уақытша орналастыру ҚБШ (331)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қордың ҚБШ (340)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қаржыландыру ҚБШ (350)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Соманы анықтауға дейінгі шот (360)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ҚБШ қаражатты тартуға арналған шот (380)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жинақтау шоттары (390)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Шетел валютасындағы шоттар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 түсетін түсімдер шоты (400)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қазынашылық бөлімшелерінің шоты (410)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ЕАЭО туралы шарты шеңберіндегі түсімдер шоты (420)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басқа шоттар (430)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 немесе байланысты грант шоты (440)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Есеп айырысулар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Шығыстарды жүргізу (500)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бойынша шығыстарды жүргізу (510)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қаражаттарын орналастыру жөніндегі есеп айырысулар (520)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жетіспеушіліктері бойынша есеп айырысулар (530)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r>
              <w:br/>
            </w:r>
            <w:r>
              <w:rPr>
                <w:rFonts w:ascii="Times New Roman"/>
                <w:b w:val="false"/>
                <w:i w:val="false"/>
                <w:color w:val="000000"/>
                <w:sz w:val="20"/>
              </w:rPr>
              <w:t>
коды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жылдың</w:t>
            </w:r>
            <w:r>
              <w:br/>
            </w:r>
            <w:r>
              <w:rPr>
                <w:rFonts w:ascii="Times New Roman"/>
                <w:b w:val="false"/>
                <w:i w:val="false"/>
                <w:color w:val="000000"/>
                <w:sz w:val="20"/>
              </w:rPr>
              <w:t>
басындағы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күнге</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Ақшалай қаражаттар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қазынашылық шот (100)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айырысудағы ақшалар (110)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 түрлері бойынша корреспонденттік шоттар (120)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ҚР Ұлттық банкінде орналастырылған қаражат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БҚШ орналастырған ҚР ҰБ салымдар (депозиттер) (210)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орналастырған ҚР ҰБ салымдар (депозиттер) (220)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Түсімдер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 есепке алу (600)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түсімдерді есепке алу (610)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Нәтижелер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атқарылу нәтижелері (900)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атқарылу нәтижелері (910)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тыс шоттар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(013)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бойынша субъектілердің берешегі (014)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мемлекет кепілдік</w:t>
            </w:r>
            <w:r>
              <w:br/>
            </w:r>
            <w:r>
              <w:rPr>
                <w:rFonts w:ascii="Times New Roman"/>
                <w:b w:val="false"/>
                <w:i w:val="false"/>
                <w:color w:val="000000"/>
                <w:sz w:val="20"/>
              </w:rPr>
              <w:t>
берген борыш, мемлекеттің кепілгерлігі</w:t>
            </w:r>
            <w:r>
              <w:br/>
            </w:r>
            <w:r>
              <w:rPr>
                <w:rFonts w:ascii="Times New Roman"/>
                <w:b w:val="false"/>
                <w:i w:val="false"/>
                <w:color w:val="000000"/>
                <w:sz w:val="20"/>
              </w:rPr>
              <w:t xml:space="preserve">
бойынша міндеттемелер (015)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және жергілікті атқарушы органдардың резерві (018)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Аккредитивтер (019)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уәкілетті органның басшысы ______________ ___________________________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w:t>
      </w:r>
      <w:r>
        <w:br/>
      </w:r>
      <w:r>
        <w:rPr>
          <w:rFonts w:ascii="Times New Roman"/>
          <w:b w:val="false"/>
          <w:i w:val="false"/>
          <w:color w:val="000000"/>
          <w:sz w:val="28"/>
        </w:rPr>
        <w:t>
құрылымдық бөлімшесінің басшысы ___________ _________________________</w:t>
      </w:r>
      <w:r>
        <w:br/>
      </w:r>
      <w:r>
        <w:rPr>
          <w:rFonts w:ascii="Times New Roman"/>
          <w:b w:val="false"/>
          <w:i w:val="false"/>
          <w:color w:val="000000"/>
          <w:sz w:val="28"/>
        </w:rPr>
        <w:t>
                                  (қолы)       (қолды таратып жазу)</w:t>
      </w:r>
    </w:p>
    <w:bookmarkStart w:name="z6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7-қосымша           </w:t>
      </w:r>
    </w:p>
    <w:bookmarkEnd w:id="7"/>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9-қосымша           </w:t>
      </w:r>
    </w:p>
    <w:p>
      <w:pPr>
        <w:spacing w:after="0"/>
        <w:ind w:left="0"/>
        <w:jc w:val="both"/>
      </w:pPr>
      <w:r>
        <w:rPr>
          <w:rFonts w:ascii="Times New Roman"/>
          <w:b w:val="false"/>
          <w:i w:val="false"/>
          <w:color w:val="000000"/>
          <w:sz w:val="28"/>
        </w:rPr>
        <w:t xml:space="preserve">№ 1-М нысан          </w:t>
      </w:r>
    </w:p>
    <w:p>
      <w:pPr>
        <w:spacing w:after="0"/>
        <w:ind w:left="0"/>
        <w:jc w:val="both"/>
      </w:pPr>
      <w:r>
        <w:rPr>
          <w:rFonts w:ascii="Times New Roman"/>
          <w:b/>
          <w:i w:val="false"/>
          <w:color w:val="000000"/>
          <w:sz w:val="28"/>
        </w:rPr>
        <w:t>Жергілікті бюджеттің атқарылу балансы</w:t>
      </w:r>
      <w:r>
        <w:br/>
      </w:r>
      <w:r>
        <w:rPr>
          <w:rFonts w:ascii="Times New Roman"/>
          <w:b w:val="false"/>
          <w:i w:val="false"/>
          <w:color w:val="000000"/>
          <w:sz w:val="28"/>
        </w:rPr>
        <w:t>
</w:t>
      </w:r>
      <w:r>
        <w:rPr>
          <w:rFonts w:ascii="Times New Roman"/>
          <w:b/>
          <w:i w:val="false"/>
          <w:color w:val="000000"/>
          <w:sz w:val="28"/>
        </w:rPr>
        <w:t>20___ жылғы «__» ______________</w:t>
      </w:r>
    </w:p>
    <w:p>
      <w:pPr>
        <w:spacing w:after="0"/>
        <w:ind w:left="0"/>
        <w:jc w:val="both"/>
      </w:pPr>
      <w:r>
        <w:rPr>
          <w:rFonts w:ascii="Times New Roman"/>
          <w:b w:val="false"/>
          <w:i w:val="false"/>
          <w:color w:val="000000"/>
          <w:sz w:val="28"/>
        </w:rPr>
        <w:t>Атауы_______________________________</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4"/>
        <w:gridCol w:w="1425"/>
        <w:gridCol w:w="1919"/>
        <w:gridCol w:w="2062"/>
      </w:tblGrid>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r>
              <w:br/>
            </w:r>
            <w:r>
              <w:rPr>
                <w:rFonts w:ascii="Times New Roman"/>
                <w:b w:val="false"/>
                <w:i w:val="false"/>
                <w:color w:val="000000"/>
                <w:sz w:val="20"/>
              </w:rPr>
              <w:t>
коды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жылдың</w:t>
            </w:r>
            <w:r>
              <w:br/>
            </w:r>
            <w:r>
              <w:rPr>
                <w:rFonts w:ascii="Times New Roman"/>
                <w:b w:val="false"/>
                <w:i w:val="false"/>
                <w:color w:val="000000"/>
                <w:sz w:val="20"/>
              </w:rPr>
              <w:t>
басындағы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күнге</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Қолма-қол ақшаны бақылау шоттары және ұлттық валютасындағы басқа шоттар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ҚБШ (301)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бойынша шот (302)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квазимемлекеттiк сектор субъектiлерiнің шоты (305)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(306)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 (311)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қайырымдылық көмектің ҚБШ (321)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 ҚБШ (331)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Есеп айырысулар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 жүргізу (500)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 бойынша шығыстарды жүргізу (501)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қайырымдылық көмектің ҚБШ бойынша шығыстарды жүргізу (502)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 ҚБШ бойынша шығыстарды жүргізу (503)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бойынша шығыстарды жүргізу (504)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шығыстарды жүргізу (510)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қаражаттарын орналастыру жөніндегі есеп айырысулар (520)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жетіспеушіліктері бойынша есеп айырысулар (530)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есеп айырысулар (540)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w:t>
            </w:r>
            <w:r>
              <w:br/>
            </w:r>
            <w:r>
              <w:rPr>
                <w:rFonts w:ascii="Times New Roman"/>
                <w:b w:val="false"/>
                <w:i w:val="false"/>
                <w:color w:val="000000"/>
                <w:sz w:val="20"/>
              </w:rPr>
              <w:t>
коды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жылдың</w:t>
            </w:r>
            <w:r>
              <w:br/>
            </w:r>
            <w:r>
              <w:rPr>
                <w:rFonts w:ascii="Times New Roman"/>
                <w:b w:val="false"/>
                <w:i w:val="false"/>
                <w:color w:val="000000"/>
                <w:sz w:val="20"/>
              </w:rPr>
              <w:t>
басындағы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күнге</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Есеп айырысулар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есеп айырысулар (540)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Түсімдер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 есепке алу (600)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 бойынша түсімдерді есепке алу (601)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қайырымдылық көмектің ҚБШ бойынша түсімдерді есепке алу (602)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 ҚБШ бойынша түсімдерді есепке алу (603)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ҚБШ-сына түсімдерді есепке алу (604)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түсімдерді есепке алу (610)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Нәтижелер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атқарылу нәтижесі (900)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атқарылу нәтижесі (910)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 бойынша атқарылу нәтижесі (911)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қайырымдылық көмек бойынша атқарылу нәтижесі (921)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 бойынша</w:t>
            </w:r>
            <w:r>
              <w:br/>
            </w:r>
            <w:r>
              <w:rPr>
                <w:rFonts w:ascii="Times New Roman"/>
                <w:b w:val="false"/>
                <w:i w:val="false"/>
                <w:color w:val="000000"/>
                <w:sz w:val="20"/>
              </w:rPr>
              <w:t>
атқарылу нәтижесі (931)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бойынша</w:t>
            </w:r>
            <w:r>
              <w:br/>
            </w:r>
            <w:r>
              <w:rPr>
                <w:rFonts w:ascii="Times New Roman"/>
                <w:b w:val="false"/>
                <w:i w:val="false"/>
                <w:color w:val="000000"/>
                <w:sz w:val="20"/>
              </w:rPr>
              <w:t>
атқарылу нәтижесі (941)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Баланстан тыс шоттар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(013)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бойынша субъектілердің берешегі (014)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және жергілікті атқарушы органдардың резерві (018)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уәкілетті органның басшысы ______________ ___________________________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w:t>
      </w:r>
      <w:r>
        <w:br/>
      </w:r>
      <w:r>
        <w:rPr>
          <w:rFonts w:ascii="Times New Roman"/>
          <w:b w:val="false"/>
          <w:i w:val="false"/>
          <w:color w:val="000000"/>
          <w:sz w:val="28"/>
        </w:rPr>
        <w:t>
құрылымдық бөлімшесінің басшысы ___________ _________________________</w:t>
      </w:r>
      <w:r>
        <w:br/>
      </w:r>
      <w:r>
        <w:rPr>
          <w:rFonts w:ascii="Times New Roman"/>
          <w:b w:val="false"/>
          <w:i w:val="false"/>
          <w:color w:val="000000"/>
          <w:sz w:val="28"/>
        </w:rPr>
        <w:t>
                                   (қолы)     (қолды таратып жазу)</w:t>
      </w:r>
    </w:p>
    <w:bookmarkStart w:name="z67"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8-қосымша           </w:t>
      </w:r>
    </w:p>
    <w:bookmarkEnd w:id="8"/>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10-қосымша          </w:t>
      </w:r>
    </w:p>
    <w:p>
      <w:pPr>
        <w:spacing w:after="0"/>
        <w:ind w:left="0"/>
        <w:jc w:val="both"/>
      </w:pPr>
      <w:r>
        <w:rPr>
          <w:rFonts w:ascii="Times New Roman"/>
          <w:b w:val="false"/>
          <w:i w:val="false"/>
          <w:color w:val="000000"/>
          <w:sz w:val="28"/>
        </w:rPr>
        <w:t xml:space="preserve">№ 2 нысан          </w:t>
      </w:r>
    </w:p>
    <w:p>
      <w:pPr>
        <w:spacing w:after="0"/>
        <w:ind w:left="0"/>
        <w:jc w:val="both"/>
      </w:pPr>
      <w:r>
        <w:rPr>
          <w:rFonts w:ascii="Times New Roman"/>
          <w:b/>
          <w:i w:val="false"/>
          <w:color w:val="000000"/>
          <w:sz w:val="28"/>
        </w:rPr>
        <w:t>Бірыңғай қазынашылық шотындағы</w:t>
      </w:r>
      <w:r>
        <w:br/>
      </w:r>
      <w:r>
        <w:rPr>
          <w:rFonts w:ascii="Times New Roman"/>
          <w:b w:val="false"/>
          <w:i w:val="false"/>
          <w:color w:val="000000"/>
          <w:sz w:val="28"/>
        </w:rPr>
        <w:t>
</w:t>
      </w:r>
      <w:r>
        <w:rPr>
          <w:rFonts w:ascii="Times New Roman"/>
          <w:b/>
          <w:i w:val="false"/>
          <w:color w:val="000000"/>
          <w:sz w:val="28"/>
        </w:rPr>
        <w:t>ақша қозғалысы туралы есеп</w:t>
      </w:r>
      <w:r>
        <w:br/>
      </w:r>
      <w:r>
        <w:rPr>
          <w:rFonts w:ascii="Times New Roman"/>
          <w:b w:val="false"/>
          <w:i w:val="false"/>
          <w:color w:val="000000"/>
          <w:sz w:val="28"/>
        </w:rPr>
        <w:t>
</w:t>
      </w:r>
      <w:r>
        <w:rPr>
          <w:rFonts w:ascii="Times New Roman"/>
          <w:b/>
          <w:i w:val="false"/>
          <w:color w:val="000000"/>
          <w:sz w:val="28"/>
        </w:rPr>
        <w:t>20___ жылғы «__» __________</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3"/>
        <w:gridCol w:w="1410"/>
        <w:gridCol w:w="1877"/>
      </w:tblGrid>
      <w:tr>
        <w:trPr>
          <w:trHeight w:val="705"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коды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ақша қалдығы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түсімі - барлығы (201-212 жолдың сомалары):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ақылы қызметтерінің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қайырымдылық көмектің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ақшасын уақытша орналастыру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сыртқы қарызды немесе байланысты грантты қайта айырбастау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Банкінде орналастырылған қаражаттар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Анықтауға дейінгі сомалар шоты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квазимемлекеттiк сектор субъектiлерiнің шоты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айырысудағы ақшалар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жетіспеушіліктері бойынша есеп айырысулар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шығысы - барлығы (501-512 жолдың сомалары):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ақылы қызметтерінің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қайырымдылық көмектің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ақшасын уақытша орналастыру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немесе байланысты гранттар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Банкінде орналастырылған қаражаттар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 ҚБШ</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Анықтауға дейінгі сомалар шоты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квазимемлекеттiк сектор субъектiлерiнің шоты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айырысудағы ақшалар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жетіспеушіліктері бойынша есеп айырысулар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Кезеңнің сонындағы ақша қалдығы (100 жол+200 жол+300, 400 жолдар-500 жол-600, 700 жолдар)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уәкілетті органның басшысы ______________ ___________________________</w:t>
      </w:r>
      <w:r>
        <w:br/>
      </w:r>
      <w:r>
        <w:rPr>
          <w:rFonts w:ascii="Times New Roman"/>
          <w:b w:val="false"/>
          <w:i w:val="false"/>
          <w:color w:val="000000"/>
          <w:sz w:val="28"/>
        </w:rPr>
        <w:t>
                               (қолы)        (қолды таратып жазу)</w:t>
      </w:r>
    </w:p>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w:t>
      </w:r>
      <w:r>
        <w:br/>
      </w:r>
      <w:r>
        <w:rPr>
          <w:rFonts w:ascii="Times New Roman"/>
          <w:b w:val="false"/>
          <w:i w:val="false"/>
          <w:color w:val="000000"/>
          <w:sz w:val="28"/>
        </w:rPr>
        <w:t>
құрылымдық бөлімшесінің басшысы ___________ _________________________</w:t>
      </w:r>
      <w:r>
        <w:br/>
      </w:r>
      <w:r>
        <w:rPr>
          <w:rFonts w:ascii="Times New Roman"/>
          <w:b w:val="false"/>
          <w:i w:val="false"/>
          <w:color w:val="000000"/>
          <w:sz w:val="28"/>
        </w:rPr>
        <w:t>
                                   (қолы)      (қолды таратып жазу)</w:t>
      </w:r>
    </w:p>
    <w:bookmarkStart w:name="z6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9-қосымша           </w:t>
      </w:r>
    </w:p>
    <w:bookmarkEnd w:id="9"/>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17-қосымша          </w:t>
      </w:r>
    </w:p>
    <w:p>
      <w:pPr>
        <w:spacing w:after="0"/>
        <w:ind w:left="0"/>
        <w:jc w:val="both"/>
      </w:pPr>
      <w:r>
        <w:rPr>
          <w:rFonts w:ascii="Times New Roman"/>
          <w:b w:val="false"/>
          <w:i w:val="false"/>
          <w:color w:val="000000"/>
          <w:sz w:val="28"/>
        </w:rPr>
        <w:t xml:space="preserve">№ 6 нысан          </w:t>
      </w:r>
    </w:p>
    <w:p>
      <w:pPr>
        <w:spacing w:after="0"/>
        <w:ind w:left="0"/>
        <w:jc w:val="both"/>
      </w:pPr>
      <w:r>
        <w:rPr>
          <w:rFonts w:ascii="Times New Roman"/>
          <w:b/>
          <w:i w:val="false"/>
          <w:color w:val="000000"/>
          <w:sz w:val="28"/>
        </w:rPr>
        <w:t>Шетел валютасындағы шоттар бойынша</w:t>
      </w:r>
      <w:r>
        <w:br/>
      </w:r>
      <w:r>
        <w:rPr>
          <w:rFonts w:ascii="Times New Roman"/>
          <w:b w:val="false"/>
          <w:i w:val="false"/>
          <w:color w:val="000000"/>
          <w:sz w:val="28"/>
        </w:rPr>
        <w:t>
</w:t>
      </w:r>
      <w:r>
        <w:rPr>
          <w:rFonts w:ascii="Times New Roman"/>
          <w:b/>
          <w:i w:val="false"/>
          <w:color w:val="000000"/>
          <w:sz w:val="28"/>
        </w:rPr>
        <w:t>операциялық күннің жабылуы туралы есеп</w:t>
      </w:r>
      <w:r>
        <w:br/>
      </w:r>
      <w:r>
        <w:rPr>
          <w:rFonts w:ascii="Times New Roman"/>
          <w:b w:val="false"/>
          <w:i w:val="false"/>
          <w:color w:val="000000"/>
          <w:sz w:val="28"/>
        </w:rPr>
        <w:t>
</w:t>
      </w:r>
      <w:r>
        <w:rPr>
          <w:rFonts w:ascii="Times New Roman"/>
          <w:b/>
          <w:i w:val="false"/>
          <w:color w:val="000000"/>
          <w:sz w:val="28"/>
        </w:rPr>
        <w:t>20___жылғы «__»__________</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val="false"/>
          <w:i/>
          <w:color w:val="000000"/>
          <w:sz w:val="28"/>
        </w:rPr>
        <w:t>(уәкілетті органның атауы)</w:t>
      </w:r>
    </w:p>
    <w:p>
      <w:pPr>
        <w:spacing w:after="0"/>
        <w:ind w:left="0"/>
        <w:jc w:val="both"/>
      </w:pPr>
      <w:r>
        <w:rPr>
          <w:rFonts w:ascii="Times New Roman"/>
          <w:b w:val="false"/>
          <w:i w:val="false"/>
          <w:color w:val="000000"/>
          <w:sz w:val="28"/>
        </w:rPr>
        <w:t>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4499"/>
        <w:gridCol w:w="2177"/>
        <w:gridCol w:w="2178"/>
        <w:gridCol w:w="2322"/>
        <w:gridCol w:w="2179"/>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r>
              <w:br/>
            </w:r>
            <w:r>
              <w:rPr>
                <w:rFonts w:ascii="Times New Roman"/>
                <w:b w:val="false"/>
                <w:i w:val="false"/>
                <w:color w:val="000000"/>
                <w:sz w:val="20"/>
              </w:rPr>
              <w:t>
басындағы</w:t>
            </w:r>
            <w:r>
              <w:br/>
            </w:r>
            <w:r>
              <w:rPr>
                <w:rFonts w:ascii="Times New Roman"/>
                <w:b w:val="false"/>
                <w:i w:val="false"/>
                <w:color w:val="000000"/>
                <w:sz w:val="20"/>
              </w:rPr>
              <w:t>
қалдық</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w:t>
            </w:r>
            <w:r>
              <w:br/>
            </w:r>
            <w:r>
              <w:rPr>
                <w:rFonts w:ascii="Times New Roman"/>
                <w:b w:val="false"/>
                <w:i w:val="false"/>
                <w:color w:val="000000"/>
                <w:sz w:val="20"/>
              </w:rPr>
              <w:t>
барлығы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w:t>
            </w:r>
            <w:r>
              <w:br/>
            </w:r>
            <w:r>
              <w:rPr>
                <w:rFonts w:ascii="Times New Roman"/>
                <w:b w:val="false"/>
                <w:i w:val="false"/>
                <w:color w:val="000000"/>
                <w:sz w:val="20"/>
              </w:rPr>
              <w:t>
барлығы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w:t>
            </w:r>
            <w:r>
              <w:br/>
            </w:r>
            <w:r>
              <w:rPr>
                <w:rFonts w:ascii="Times New Roman"/>
                <w:b w:val="false"/>
                <w:i w:val="false"/>
                <w:color w:val="000000"/>
                <w:sz w:val="20"/>
              </w:rPr>
              <w:t>
аяғындағы</w:t>
            </w:r>
            <w:r>
              <w:br/>
            </w:r>
            <w:r>
              <w:rPr>
                <w:rFonts w:ascii="Times New Roman"/>
                <w:b w:val="false"/>
                <w:i w:val="false"/>
                <w:color w:val="000000"/>
                <w:sz w:val="20"/>
              </w:rPr>
              <w:t>
қалдық</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 түсетін түсімдер шоты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қазынашылық</w:t>
            </w:r>
            <w:r>
              <w:br/>
            </w:r>
            <w:r>
              <w:rPr>
                <w:rFonts w:ascii="Times New Roman"/>
                <w:b w:val="false"/>
                <w:i w:val="false"/>
                <w:color w:val="000000"/>
                <w:sz w:val="20"/>
              </w:rPr>
              <w:t>
бөлімшелерінің шоты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ЕАЭО туралы шарт шеңберіндегі түсімдер шоты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басқа да шоттар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немесе байланысты гранттар шоты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құрылымдық бөлімшесінің басшысы _____________ _______________________</w:t>
      </w:r>
      <w:r>
        <w:br/>
      </w:r>
      <w:r>
        <w:rPr>
          <w:rFonts w:ascii="Times New Roman"/>
          <w:b w:val="false"/>
          <w:i w:val="false"/>
          <w:color w:val="000000"/>
          <w:sz w:val="28"/>
        </w:rPr>
        <w:t>
                                   (қолы)       (қолды таратып жазу)</w:t>
      </w:r>
    </w:p>
    <w:bookmarkStart w:name="z69"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10-қосымша          </w:t>
      </w:r>
    </w:p>
    <w:bookmarkEnd w:id="10"/>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18-қосымша          </w:t>
      </w:r>
    </w:p>
    <w:p>
      <w:pPr>
        <w:spacing w:after="0"/>
        <w:ind w:left="0"/>
        <w:jc w:val="both"/>
      </w:pPr>
      <w:r>
        <w:rPr>
          <w:rFonts w:ascii="Times New Roman"/>
          <w:b w:val="false"/>
          <w:i w:val="false"/>
          <w:color w:val="000000"/>
          <w:sz w:val="28"/>
        </w:rPr>
        <w:t xml:space="preserve">№ 2-М нысан          </w:t>
      </w:r>
    </w:p>
    <w:p>
      <w:pPr>
        <w:spacing w:after="0"/>
        <w:ind w:left="0"/>
        <w:jc w:val="both"/>
      </w:pPr>
      <w:r>
        <w:rPr>
          <w:rFonts w:ascii="Times New Roman"/>
          <w:b/>
          <w:i w:val="false"/>
          <w:color w:val="000000"/>
          <w:sz w:val="28"/>
        </w:rPr>
        <w:t>Жергілікті бюджеттің ақша қозғалысы туралы есеп</w:t>
      </w:r>
      <w:r>
        <w:br/>
      </w:r>
      <w:r>
        <w:rPr>
          <w:rFonts w:ascii="Times New Roman"/>
          <w:b w:val="false"/>
          <w:i w:val="false"/>
          <w:color w:val="000000"/>
          <w:sz w:val="28"/>
        </w:rPr>
        <w:t>
</w:t>
      </w:r>
      <w:r>
        <w:rPr>
          <w:rFonts w:ascii="Times New Roman"/>
          <w:b/>
          <w:i w:val="false"/>
          <w:color w:val="000000"/>
          <w:sz w:val="28"/>
        </w:rPr>
        <w:t>20___ жылғы «__» __________</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4"/>
        <w:gridCol w:w="1628"/>
        <w:gridCol w:w="1798"/>
      </w:tblGrid>
      <w:tr>
        <w:trPr>
          <w:trHeight w:val="705"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коды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басындағы ақша қалдығы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түсімі - барлығы (011-016 жолдың сомалары):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ҚБШ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қызметтерінің ҚБШ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көмектің ҚБШ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Ақшасын уақытша орналастыру ҚБШ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квазимемлекеттiк сектор субъектiлерiнің шоты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шығысы - барлығы (021-026 жолдың сомалары):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ҚБШ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Ақылы қызметтерінің ҚБШ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көмектің ҚБШ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Ақшасын уақытша орналастыру ҚБШ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квазимемлекеттiк сектор субъектiлерiнің шоты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жетіспеушіліктері бойынша есеп айырысулар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сонындағы ақша қалдығы (100 жол+010 жол-020 жол+030 жолдар)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w:t>
      </w:r>
      <w:r>
        <w:br/>
      </w:r>
      <w:r>
        <w:rPr>
          <w:rFonts w:ascii="Times New Roman"/>
          <w:b w:val="false"/>
          <w:i w:val="false"/>
          <w:color w:val="000000"/>
          <w:sz w:val="28"/>
        </w:rPr>
        <w:t>
құрылымдық бөлімшесінің басшысы _____________ _______________________</w:t>
      </w:r>
      <w:r>
        <w:br/>
      </w:r>
      <w:r>
        <w:rPr>
          <w:rFonts w:ascii="Times New Roman"/>
          <w:b w:val="false"/>
          <w:i w:val="false"/>
          <w:color w:val="000000"/>
          <w:sz w:val="28"/>
        </w:rPr>
        <w:t>
                                   (қолы)      (қолды таратып жазу)</w:t>
      </w:r>
    </w:p>
    <w:bookmarkStart w:name="z70"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11-қосымша          </w:t>
      </w:r>
    </w:p>
    <w:bookmarkEnd w:id="11"/>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19-қосымша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i w:val="false"/>
          <w:color w:val="000000"/>
          <w:sz w:val="28"/>
        </w:rPr>
        <w:t>Шетел валютасының шоттардың толық жазылуы</w:t>
      </w:r>
      <w:r>
        <w:br/>
      </w:r>
      <w:r>
        <w:rPr>
          <w:rFonts w:ascii="Times New Roman"/>
          <w:b w:val="false"/>
          <w:i w:val="false"/>
          <w:color w:val="000000"/>
          <w:sz w:val="28"/>
        </w:rPr>
        <w:t>
</w:t>
      </w:r>
      <w:r>
        <w:rPr>
          <w:rFonts w:ascii="Times New Roman"/>
          <w:b/>
          <w:i w:val="false"/>
          <w:color w:val="000000"/>
          <w:sz w:val="28"/>
        </w:rPr>
        <w:t>20___жылғы «__»______________</w:t>
      </w:r>
    </w:p>
    <w:p>
      <w:pPr>
        <w:spacing w:after="0"/>
        <w:ind w:left="0"/>
        <w:jc w:val="both"/>
      </w:pPr>
      <w:r>
        <w:rPr>
          <w:rFonts w:ascii="Times New Roman"/>
          <w:b w:val="false"/>
          <w:i w:val="false"/>
          <w:color w:val="000000"/>
          <w:sz w:val="28"/>
        </w:rPr>
        <w:t>Шоттың атауы:</w:t>
      </w:r>
      <w:r>
        <w:br/>
      </w:r>
      <w:r>
        <w:rPr>
          <w:rFonts w:ascii="Times New Roman"/>
          <w:b w:val="false"/>
          <w:i w:val="false"/>
          <w:color w:val="000000"/>
          <w:sz w:val="28"/>
        </w:rPr>
        <w:t>
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2118"/>
        <w:gridCol w:w="2119"/>
        <w:gridCol w:w="2085"/>
        <w:gridCol w:w="2325"/>
        <w:gridCol w:w="2824"/>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қаражаттың қозғалысы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бағамдық айырма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ағымдағы</w:t>
            </w:r>
            <w:r>
              <w:br/>
            </w:r>
            <w:r>
              <w:rPr>
                <w:rFonts w:ascii="Times New Roman"/>
                <w:b w:val="false"/>
                <w:i w:val="false"/>
                <w:color w:val="000000"/>
                <w:sz w:val="20"/>
              </w:rPr>
              <w:t>
күнге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w:t>
            </w:r>
            <w:r>
              <w:br/>
            </w:r>
            <w:r>
              <w:rPr>
                <w:rFonts w:ascii="Times New Roman"/>
                <w:b w:val="false"/>
                <w:i w:val="false"/>
                <w:color w:val="000000"/>
                <w:sz w:val="20"/>
              </w:rPr>
              <w:t>
қаражаттың қалдығы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Айналымның</w:t>
            </w:r>
            <w:r>
              <w:br/>
            </w:r>
            <w:r>
              <w:rPr>
                <w:rFonts w:ascii="Times New Roman"/>
                <w:b w:val="false"/>
                <w:i w:val="false"/>
                <w:color w:val="000000"/>
                <w:sz w:val="20"/>
              </w:rPr>
              <w:t>
барлығы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w:t>
            </w:r>
            <w:r>
              <w:br/>
            </w:r>
            <w:r>
              <w:rPr>
                <w:rFonts w:ascii="Times New Roman"/>
                <w:b w:val="false"/>
                <w:i w:val="false"/>
                <w:color w:val="000000"/>
                <w:sz w:val="20"/>
              </w:rPr>
              <w:t>
қаражаттың қалдығы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12-қосымша          </w:t>
      </w:r>
    </w:p>
    <w:bookmarkEnd w:id="12"/>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20-қосымша          </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i w:val="false"/>
          <w:color w:val="000000"/>
          <w:sz w:val="28"/>
        </w:rPr>
        <w:t>Қазынашылықтын біріктірілген ақпараттық жүйесінде операциялық</w:t>
      </w:r>
      <w:r>
        <w:br/>
      </w:r>
      <w:r>
        <w:rPr>
          <w:rFonts w:ascii="Times New Roman"/>
          <w:b w:val="false"/>
          <w:i w:val="false"/>
          <w:color w:val="000000"/>
          <w:sz w:val="28"/>
        </w:rPr>
        <w:t>
</w:t>
      </w:r>
      <w:r>
        <w:rPr>
          <w:rFonts w:ascii="Times New Roman"/>
          <w:b/>
          <w:i w:val="false"/>
          <w:color w:val="000000"/>
          <w:sz w:val="28"/>
        </w:rPr>
        <w:t>күннің жабылуы туралы есеп</w:t>
      </w:r>
      <w:r>
        <w:br/>
      </w:r>
      <w:r>
        <w:rPr>
          <w:rFonts w:ascii="Times New Roman"/>
          <w:b w:val="false"/>
          <w:i w:val="false"/>
          <w:color w:val="000000"/>
          <w:sz w:val="28"/>
        </w:rPr>
        <w:t>
</w:t>
      </w:r>
      <w:r>
        <w:rPr>
          <w:rFonts w:ascii="Times New Roman"/>
          <w:b/>
          <w:i w:val="false"/>
          <w:color w:val="000000"/>
          <w:sz w:val="28"/>
        </w:rPr>
        <w:t>20___жылғы «__»______________</w:t>
      </w:r>
    </w:p>
    <w:p>
      <w:pPr>
        <w:spacing w:after="0"/>
        <w:ind w:left="0"/>
        <w:jc w:val="both"/>
      </w:pPr>
      <w:r>
        <w:rPr>
          <w:rFonts w:ascii="Times New Roman"/>
          <w:b w:val="false"/>
          <w:i w:val="false"/>
          <w:color w:val="000000"/>
          <w:sz w:val="28"/>
        </w:rPr>
        <w:t>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355"/>
        <w:gridCol w:w="2293"/>
        <w:gridCol w:w="751"/>
        <w:gridCol w:w="751"/>
        <w:gridCol w:w="751"/>
        <w:gridCol w:w="751"/>
        <w:gridCol w:w="751"/>
        <w:gridCol w:w="751"/>
        <w:gridCol w:w="751"/>
        <w:gridCol w:w="751"/>
        <w:gridCol w:w="789"/>
        <w:gridCol w:w="789"/>
        <w:gridCol w:w="875"/>
        <w:gridCol w:w="847"/>
        <w:gridCol w:w="847"/>
        <w:gridCol w:w="847"/>
      </w:tblGrid>
      <w:tr>
        <w:trPr>
          <w:trHeight w:val="25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қаражаттар қалдығы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қаражаттар қалдығы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түсімдер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Қайтарымдар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шығыстар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келц</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Назарын алу/қайтарымдар</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банктық шоттың күннң соңындағы БҚЖ қалдығы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банктық шоттың күннің соңындағы БҚЖ қалдығы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сытрқы шоттардағы ауытқу</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ҚБАЕО-ның банк</w:t>
            </w:r>
            <w:r>
              <w:br/>
            </w:r>
            <w:r>
              <w:rPr>
                <w:rFonts w:ascii="Times New Roman"/>
                <w:b w:val="false"/>
                <w:i w:val="false"/>
                <w:color w:val="000000"/>
                <w:sz w:val="20"/>
              </w:rPr>
              <w:t>
көшірмесі бойынша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 жиыны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облыстар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қызметтерінің</w:t>
            </w:r>
            <w:r>
              <w:br/>
            </w:r>
            <w:r>
              <w:rPr>
                <w:rFonts w:ascii="Times New Roman"/>
                <w:b w:val="false"/>
                <w:i w:val="false"/>
                <w:color w:val="000000"/>
                <w:sz w:val="20"/>
              </w:rPr>
              <w:t>
ҚБШ</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көмектің ҚБШ</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Ақшаларды уақытша</w:t>
            </w:r>
            <w:r>
              <w:br/>
            </w:r>
            <w:r>
              <w:rPr>
                <w:rFonts w:ascii="Times New Roman"/>
                <w:b w:val="false"/>
                <w:i w:val="false"/>
                <w:color w:val="000000"/>
                <w:sz w:val="20"/>
              </w:rPr>
              <w:t xml:space="preserve">
орналастыру ҚБШ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 ҚБШ</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субъектiлерiнiң шоты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қарызды немесе байланысты грантты қайта айырбастау ҚБШ</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қызметтерінің ҚБШ</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w:t>
            </w:r>
            <w:r>
              <w:br/>
            </w:r>
            <w:r>
              <w:rPr>
                <w:rFonts w:ascii="Times New Roman"/>
                <w:b w:val="false"/>
                <w:i w:val="false"/>
                <w:color w:val="000000"/>
                <w:sz w:val="20"/>
              </w:rPr>
              <w:t>
көмектің ҚБШ</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Ақшаларды уақытша</w:t>
            </w:r>
            <w:r>
              <w:br/>
            </w:r>
            <w:r>
              <w:rPr>
                <w:rFonts w:ascii="Times New Roman"/>
                <w:b w:val="false"/>
                <w:i w:val="false"/>
                <w:color w:val="000000"/>
                <w:sz w:val="20"/>
              </w:rPr>
              <w:t xml:space="preserve">
орналастыру ҚБШ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w:t>
            </w:r>
            <w:r>
              <w:br/>
            </w:r>
            <w:r>
              <w:rPr>
                <w:rFonts w:ascii="Times New Roman"/>
                <w:b w:val="false"/>
                <w:i w:val="false"/>
                <w:color w:val="000000"/>
                <w:sz w:val="20"/>
              </w:rPr>
              <w:t>
сектор субъектiлерiнiң</w:t>
            </w:r>
            <w:r>
              <w:br/>
            </w:r>
            <w:r>
              <w:rPr>
                <w:rFonts w:ascii="Times New Roman"/>
                <w:b w:val="false"/>
                <w:i w:val="false"/>
                <w:color w:val="000000"/>
                <w:sz w:val="20"/>
              </w:rPr>
              <w:t xml:space="preserve">
шоты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ҚБШ</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Үкімінің депозиттері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бос бюджеттік ақшалар шоты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Есептеулердегі ақша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Анықтауға дейінгі</w:t>
            </w:r>
            <w:r>
              <w:br/>
            </w:r>
            <w:r>
              <w:rPr>
                <w:rFonts w:ascii="Times New Roman"/>
                <w:b w:val="false"/>
                <w:i w:val="false"/>
                <w:color w:val="000000"/>
                <w:sz w:val="20"/>
              </w:rPr>
              <w:t>
сомалар шоты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уәкілетті органның басшысы ______________ ___________________________</w:t>
      </w:r>
      <w:r>
        <w:br/>
      </w:r>
      <w:r>
        <w:rPr>
          <w:rFonts w:ascii="Times New Roman"/>
          <w:b w:val="false"/>
          <w:i w:val="false"/>
          <w:color w:val="000000"/>
          <w:sz w:val="28"/>
        </w:rPr>
        <w:t>
                              (қолы)          (қолды таратып жазу)</w:t>
      </w:r>
    </w:p>
    <w:bookmarkStart w:name="z72"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13-қосымша          </w:t>
      </w:r>
    </w:p>
    <w:bookmarkEnd w:id="13"/>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21-қосымша          </w:t>
      </w:r>
    </w:p>
    <w:p>
      <w:pPr>
        <w:spacing w:after="0"/>
        <w:ind w:left="0"/>
        <w:jc w:val="both"/>
      </w:pPr>
      <w:r>
        <w:rPr>
          <w:rFonts w:ascii="Times New Roman"/>
          <w:b w:val="false"/>
          <w:i w:val="false"/>
          <w:color w:val="000000"/>
          <w:sz w:val="28"/>
        </w:rPr>
        <w:t xml:space="preserve">№ 1-М нысан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i w:val="false"/>
          <w:color w:val="000000"/>
          <w:sz w:val="28"/>
        </w:rPr>
        <w:t>Инвестициялық жобалар шеңберінде сыртқы</w:t>
      </w:r>
      <w:r>
        <w:br/>
      </w:r>
      <w:r>
        <w:rPr>
          <w:rFonts w:ascii="Times New Roman"/>
          <w:b w:val="false"/>
          <w:i w:val="false"/>
          <w:color w:val="000000"/>
          <w:sz w:val="28"/>
        </w:rPr>
        <w:t>
</w:t>
      </w:r>
      <w:r>
        <w:rPr>
          <w:rFonts w:ascii="Times New Roman"/>
          <w:b/>
          <w:i w:val="false"/>
          <w:color w:val="000000"/>
          <w:sz w:val="28"/>
        </w:rPr>
        <w:t>қарыздардың жұмсалуы бойынша ақпарат</w:t>
      </w:r>
      <w:r>
        <w:br/>
      </w:r>
      <w:r>
        <w:rPr>
          <w:rFonts w:ascii="Times New Roman"/>
          <w:b w:val="false"/>
          <w:i w:val="false"/>
          <w:color w:val="000000"/>
          <w:sz w:val="28"/>
        </w:rPr>
        <w:t>
</w:t>
      </w:r>
      <w:r>
        <w:rPr>
          <w:rFonts w:ascii="Times New Roman"/>
          <w:b/>
          <w:i w:val="false"/>
          <w:color w:val="000000"/>
          <w:sz w:val="28"/>
        </w:rPr>
        <w:t>20___жылғы __________</w:t>
      </w:r>
      <w:r>
        <w:br/>
      </w:r>
      <w:r>
        <w:rPr>
          <w:rFonts w:ascii="Times New Roman"/>
          <w:b w:val="false"/>
          <w:i w:val="false"/>
          <w:color w:val="000000"/>
          <w:sz w:val="28"/>
        </w:rPr>
        <w:t>
</w:t>
      </w:r>
      <w:r>
        <w:rPr>
          <w:rFonts w:ascii="Times New Roman"/>
          <w:b/>
          <w:i w:val="false"/>
          <w:color w:val="000000"/>
          <w:sz w:val="28"/>
        </w:rPr>
        <w:t>             (айы)</w:t>
      </w:r>
    </w:p>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1888"/>
        <w:gridCol w:w="1843"/>
        <w:gridCol w:w="1287"/>
        <w:gridCol w:w="1077"/>
        <w:gridCol w:w="1242"/>
        <w:gridCol w:w="987"/>
        <w:gridCol w:w="1152"/>
        <w:gridCol w:w="1062"/>
        <w:gridCol w:w="1756"/>
      </w:tblGrid>
      <w:tr>
        <w:trPr>
          <w:trHeight w:val="360" w:hRule="atLeast"/>
        </w:trPr>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коды</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түзетілген бюджет</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жылдың жиынтық қаржылан-дыру жоспары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қаражат қалдығы</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шот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оффшорлық төлемдер бойынша</w:t>
            </w:r>
          </w:p>
        </w:tc>
        <w:tc>
          <w:tcPr>
            <w:tcW w:w="0" w:type="auto"/>
            <w:vMerge/>
            <w:tcBorders>
              <w:top w:val="nil"/>
              <w:left w:val="single" w:color="cfcfcf" w:sz="5"/>
              <w:bottom w:val="single" w:color="cfcfcf" w:sz="5"/>
              <w:right w:val="single" w:color="cfcfcf" w:sz="5"/>
            </w:tcBorders>
          </w:tcP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w:t>
            </w:r>
          </w:p>
        </w:tc>
        <w:tc>
          <w:tcPr>
            <w:tcW w:w="0" w:type="auto"/>
            <w:vMerge/>
            <w:tcBorders>
              <w:top w:val="nil"/>
              <w:left w:val="single" w:color="cfcfcf" w:sz="5"/>
              <w:bottom w:val="single" w:color="cfcfcf" w:sz="5"/>
              <w:right w:val="single" w:color="cfcfcf" w:sz="5"/>
            </w:tcBorders>
          </w:tcPr>
          <w:p/>
        </w:tc>
      </w:tr>
      <w:tr>
        <w:trPr>
          <w:trHeight w:val="30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құрылымдық бөлімшесінің басшысы ______________ ______________________</w:t>
      </w:r>
      <w:r>
        <w:br/>
      </w:r>
      <w:r>
        <w:rPr>
          <w:rFonts w:ascii="Times New Roman"/>
          <w:b w:val="false"/>
          <w:i w:val="false"/>
          <w:color w:val="000000"/>
          <w:sz w:val="28"/>
        </w:rPr>
        <w:t>
                                   (қолы)       (қолды таратып жазу)</w:t>
      </w:r>
    </w:p>
    <w:bookmarkStart w:name="z73"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14-қосымша          </w:t>
      </w:r>
    </w:p>
    <w:bookmarkEnd w:id="14"/>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22-қосымша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i w:val="false"/>
          <w:color w:val="000000"/>
          <w:sz w:val="28"/>
        </w:rPr>
        <w:t>Республикалық бюджеттен берілген кредит бойынша ақпарат</w:t>
      </w:r>
      <w:r>
        <w:br/>
      </w:r>
      <w:r>
        <w:rPr>
          <w:rFonts w:ascii="Times New Roman"/>
          <w:b w:val="false"/>
          <w:i w:val="false"/>
          <w:color w:val="000000"/>
          <w:sz w:val="28"/>
        </w:rPr>
        <w:t>
</w:t>
      </w:r>
      <w:r>
        <w:rPr>
          <w:rFonts w:ascii="Times New Roman"/>
          <w:b/>
          <w:i w:val="false"/>
          <w:color w:val="000000"/>
          <w:sz w:val="28"/>
        </w:rPr>
        <w:t>20___жылғы «__»__________</w:t>
      </w:r>
      <w:r>
        <w:br/>
      </w:r>
      <w:r>
        <w:rPr>
          <w:rFonts w:ascii="Times New Roman"/>
          <w:b w:val="false"/>
          <w:i w:val="false"/>
          <w:color w:val="000000"/>
          <w:sz w:val="28"/>
        </w:rPr>
        <w:t>
</w:t>
      </w:r>
      <w:r>
        <w:rPr>
          <w:rFonts w:ascii="Times New Roman"/>
          <w:b/>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775"/>
        <w:gridCol w:w="1374"/>
        <w:gridCol w:w="1944"/>
        <w:gridCol w:w="2505"/>
        <w:gridCol w:w="1734"/>
        <w:gridCol w:w="1570"/>
        <w:gridCol w:w="1567"/>
        <w:gridCol w:w="910"/>
      </w:tblGrid>
      <w:tr>
        <w:trPr>
          <w:trHeight w:val="129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атауы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 өтеу мерзімі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w:t>
            </w:r>
            <w:r>
              <w:br/>
            </w:r>
            <w:r>
              <w:rPr>
                <w:rFonts w:ascii="Times New Roman"/>
                <w:b w:val="false"/>
                <w:i w:val="false"/>
                <w:color w:val="000000"/>
                <w:sz w:val="20"/>
              </w:rPr>
              <w:t>
01.01.-ге негізгі борыш қалдығы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игерілгені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өтелгені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20__ж. 01. ___ негізгі борыш қалдығы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 __________________________</w:t>
      </w:r>
      <w:r>
        <w:br/>
      </w:r>
      <w:r>
        <w:rPr>
          <w:rFonts w:ascii="Times New Roman"/>
          <w:b w:val="false"/>
          <w:i w:val="false"/>
          <w:color w:val="000000"/>
          <w:sz w:val="28"/>
        </w:rPr>
        <w:t>
            (қолы)          (қолды таратып жазу)</w:t>
      </w:r>
    </w:p>
    <w:bookmarkStart w:name="z74"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15-қосымша          </w:t>
      </w:r>
    </w:p>
    <w:bookmarkEnd w:id="15"/>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23-қосымша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i w:val="false"/>
          <w:color w:val="000000"/>
          <w:sz w:val="28"/>
        </w:rPr>
        <w:t>20___жылғы «__»______________</w:t>
      </w:r>
      <w:r>
        <w:br/>
      </w:r>
      <w:r>
        <w:rPr>
          <w:rFonts w:ascii="Times New Roman"/>
          <w:b w:val="false"/>
          <w:i w:val="false"/>
          <w:color w:val="000000"/>
          <w:sz w:val="28"/>
        </w:rPr>
        <w:t>
</w:t>
      </w:r>
      <w:r>
        <w:rPr>
          <w:rFonts w:ascii="Times New Roman"/>
          <w:b/>
          <w:i w:val="false"/>
          <w:color w:val="000000"/>
          <w:sz w:val="28"/>
        </w:rPr>
        <w:t>Бірыңғай қазынашылық шоттан Ұлттық банкісіне уақытша бос</w:t>
      </w:r>
      <w:r>
        <w:br/>
      </w:r>
      <w:r>
        <w:rPr>
          <w:rFonts w:ascii="Times New Roman"/>
          <w:b w:val="false"/>
          <w:i w:val="false"/>
          <w:color w:val="000000"/>
          <w:sz w:val="28"/>
        </w:rPr>
        <w:t>
</w:t>
      </w:r>
      <w:r>
        <w:rPr>
          <w:rFonts w:ascii="Times New Roman"/>
          <w:b/>
          <w:i w:val="false"/>
          <w:color w:val="000000"/>
          <w:sz w:val="28"/>
        </w:rPr>
        <w:t>бюджеттік қаражаттарды (депозиттерді) орналастырылу бойынша</w:t>
      </w:r>
      <w:r>
        <w:br/>
      </w:r>
      <w:r>
        <w:rPr>
          <w:rFonts w:ascii="Times New Roman"/>
          <w:b w:val="false"/>
          <w:i w:val="false"/>
          <w:color w:val="000000"/>
          <w:sz w:val="28"/>
        </w:rPr>
        <w:t>
</w:t>
      </w:r>
      <w:r>
        <w:rPr>
          <w:rFonts w:ascii="Times New Roman"/>
          <w:b/>
          <w:i w:val="false"/>
          <w:color w:val="000000"/>
          <w:sz w:val="28"/>
        </w:rPr>
        <w:t>анықтама</w:t>
      </w:r>
    </w:p>
    <w:p>
      <w:pPr>
        <w:spacing w:after="0"/>
        <w:ind w:left="0"/>
        <w:jc w:val="both"/>
      </w:pPr>
      <w:r>
        <w:rPr>
          <w:rFonts w:ascii="Times New Roman"/>
          <w:b w:val="false"/>
          <w:i w:val="false"/>
          <w:color w:val="000000"/>
          <w:sz w:val="28"/>
        </w:rPr>
        <w:t>Өлшем бірлігі: 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3112"/>
        <w:gridCol w:w="3099"/>
        <w:gridCol w:w="3100"/>
        <w:gridCol w:w="3113"/>
      </w:tblGrid>
      <w:tr>
        <w:trPr>
          <w:trHeight w:val="315" w:hRule="atLeast"/>
        </w:trPr>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ҰБ 01.___ 20_ __ ж. қалдық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 айналымы</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ҰБ 01.__ 20 __ ж. қалдық сомасы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БҚШ-тан орналастыру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БҚШ-на қайтару</w:t>
            </w:r>
          </w:p>
        </w:tc>
        <w:tc>
          <w:tcPr>
            <w:tcW w:w="0" w:type="auto"/>
            <w:vMerge/>
            <w:tcBorders>
              <w:top w:val="nil"/>
              <w:left w:val="single" w:color="cfcfcf" w:sz="5"/>
              <w:bottom w:val="single" w:color="cfcfcf" w:sz="5"/>
              <w:right w:val="single" w:color="cfcfcf" w:sz="5"/>
            </w:tcBorders>
          </w:tcP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 құрылымдық</w:t>
      </w:r>
      <w:r>
        <w:br/>
      </w:r>
      <w:r>
        <w:rPr>
          <w:rFonts w:ascii="Times New Roman"/>
          <w:b w:val="false"/>
          <w:i w:val="false"/>
          <w:color w:val="000000"/>
          <w:sz w:val="28"/>
        </w:rPr>
        <w:t>
бөлімшесінің басшысы __________________ ____________________________</w:t>
      </w:r>
      <w:r>
        <w:br/>
      </w:r>
      <w:r>
        <w:rPr>
          <w:rFonts w:ascii="Times New Roman"/>
          <w:b w:val="false"/>
          <w:i w:val="false"/>
          <w:color w:val="000000"/>
          <w:sz w:val="28"/>
        </w:rPr>
        <w:t>
                          (қолы)            (қолды таратып жазу)</w:t>
      </w:r>
    </w:p>
    <w:bookmarkStart w:name="z75"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16-қосымша          </w:t>
      </w:r>
    </w:p>
    <w:bookmarkEnd w:id="16"/>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24-қосымша          </w:t>
      </w:r>
    </w:p>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Бюджеттік есепке алу шоттарының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4230"/>
        <w:gridCol w:w="2322"/>
        <w:gridCol w:w="5173"/>
      </w:tblGrid>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w:t>
            </w:r>
            <w:r>
              <w:br/>
            </w:r>
            <w:r>
              <w:rPr>
                <w:rFonts w:ascii="Times New Roman"/>
                <w:b w:val="false"/>
                <w:i w:val="false"/>
                <w:color w:val="000000"/>
                <w:sz w:val="20"/>
              </w:rPr>
              <w:t>
нөмірі</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атауы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w:t>
            </w:r>
            <w:r>
              <w:br/>
            </w:r>
            <w:r>
              <w:rPr>
                <w:rFonts w:ascii="Times New Roman"/>
                <w:b w:val="false"/>
                <w:i w:val="false"/>
                <w:color w:val="000000"/>
                <w:sz w:val="20"/>
              </w:rPr>
              <w:t>
шоттар</w:t>
            </w:r>
            <w:r>
              <w:br/>
            </w:r>
            <w:r>
              <w:rPr>
                <w:rFonts w:ascii="Times New Roman"/>
                <w:b w:val="false"/>
                <w:i w:val="false"/>
                <w:color w:val="000000"/>
                <w:sz w:val="20"/>
              </w:rPr>
              <w:t>
нөмірі</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шоттар атауы</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Ақшалай қаражаттар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қазынашылық шот</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айырысудағы ақшалар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 түрлері бойынша корреспонденттік шоттар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Банкінде орналастырылған қаражаттар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 орналастырылған ҚР ҰБ салымдар (депозиттер)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орналастырылған ҚР ҰБ салымдар (депозиттер)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ақшаны бақылау шоттары және ұлттық валютадағы басқа шоттар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шот</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шоты</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квазимемлекеттiк сектор субъектiлерiнің шоты</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квазимемлекеттiк сектор субъектiлерiнің шоты</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қарызды немесе байланысты грантты қайта айырбастау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ақылы қызметтерінің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қайырымдылық көмектің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қайырымдылық көмектің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ақшасын уақытша орналастыру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ақшасын уақытша орналастыру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қордың ҚШБ </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 ҚБШ</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Анықтауға дейінгі сомалар шоты</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қаражатты тартуға арналған шоттар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жинақтау шоттары</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шоттар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 түсетін түсімдер шоты</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қазынашылық бөлімшелерінің шоты</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ЕАЭО туралы шарт шеңберіндегі түсімдер шоты</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басқа шоттар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 немесе байланысты грант шоты</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айырысулар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 жүргізу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 бойынша шығыстарды жүргізу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қайырымдылық көмектің ҚБШ бойынша шығыстарды жүргізу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ақшаларын уақытша орналастыру ҚБШ бойынша шығыстарды жүргізу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бойынша шығыстарды жүргізу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шығыстарды жүргізу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қаражаттарын орналастыру жөніндегі есеп айырысулар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жетіспеушіліктері бойынша есеп айырысулар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есеп айырысулар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 есепке алу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қызметтерінің ҚБШ бойынша түсімдерді есепке алу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қайырымдылық көмектің ҚБШ бойынша түсімдерді есепке алу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ақшаларын уақытша орналастыру ҚБШ бойынша түсімдерді есепке алу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ҚБШ-сына түсімдерді есепке алу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түсімдерді есепке алу</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Нәтежелер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атқарылу нәтижесі</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атқарылу нәтижесі</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ақылы қызметтер бойынша атқарылу нәтижесі</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қайырымдылық көмек бойынша атқарылу нәтижесі (921)</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ақшаларын уақытша орналастыру бойынша атқарылу нәтижесі</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бойынша атқарылу нәтижесі</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Баланстан тыс шоттар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бойынша субъектілердің берешегі</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мемлекет кепілдік берген борыш, мемлекеттің кепілгерлігі бойынша міндеттемелер</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және жергілікті атқарушы органдардың резерві</w:t>
            </w:r>
          </w:p>
        </w:tc>
      </w:tr>
      <w:tr>
        <w:trPr>
          <w:trHeight w:val="315"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Аккредитивтер</w:t>
            </w:r>
          </w:p>
        </w:tc>
      </w:tr>
    </w:tbl>
    <w:bookmarkStart w:name="z76"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17-қосымша          </w:t>
      </w:r>
    </w:p>
    <w:bookmarkEnd w:id="17"/>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25-қосымша          </w:t>
      </w:r>
    </w:p>
    <w:p>
      <w:pPr>
        <w:spacing w:after="0"/>
        <w:ind w:left="0"/>
        <w:jc w:val="left"/>
      </w:pPr>
      <w:r>
        <w:rPr>
          <w:rFonts w:ascii="Times New Roman"/>
          <w:b/>
          <w:i w:val="false"/>
          <w:color w:val="000000"/>
        </w:rPr>
        <w:t xml:space="preserve"> Бірыңғай қазынашылық шотімен сыртқы қарыздардың негізгі</w:t>
      </w:r>
      <w:r>
        <w:br/>
      </w:r>
      <w:r>
        <w:rPr>
          <w:rFonts w:ascii="Times New Roman"/>
          <w:b/>
          <w:i w:val="false"/>
          <w:color w:val="000000"/>
        </w:rPr>
        <w:t>
операциялары бойынша қосалқы шоттардың корреспонденциясы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8174"/>
        <w:gridCol w:w="2466"/>
        <w:gridCol w:w="2255"/>
      </w:tblGrid>
      <w:tr>
        <w:trPr>
          <w:trHeight w:val="315"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8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шоттардың</w:t>
            </w:r>
            <w:r>
              <w:br/>
            </w:r>
            <w:r>
              <w:rPr>
                <w:rFonts w:ascii="Times New Roman"/>
                <w:b w:val="false"/>
                <w:i w:val="false"/>
                <w:color w:val="000000"/>
                <w:sz w:val="20"/>
              </w:rPr>
              <w:t>
нөмірлері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r>
              <w:br/>
            </w:r>
            <w:r>
              <w:rPr>
                <w:rFonts w:ascii="Times New Roman"/>
                <w:b w:val="false"/>
                <w:i w:val="false"/>
                <w:color w:val="000000"/>
                <w:sz w:val="20"/>
              </w:rPr>
              <w:t>
бойынша</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бойынша</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түсімдер</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шотына арналған түсімдерді есепке алу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Ұлттық қордағы ҚБШ, анықтауға дейінгі сомалар шоттарындағы түсімдерді бөлу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300, 301, 340, 360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шоттар түсімдері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қызметтердің ҚБШ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310, 311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көмектің ҚБШ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320, 321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Ақшасын уақытша орналастыру ҚБШ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330, 331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 ҚБШ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ҚБШ-на түсімдер тасымалдары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ҚБШ-нан түсімдер тасымалдары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қайтарымдар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Анықтауға дейін сомалар шоттан түсімдерді ҚБШ арасында бөлу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300, 301, 340, 310, 311, 320, 321, 330, 331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шотына түсетін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субъектiлерiнің шоттары бойынша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304, 305</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түсімдері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қарызды немесе байланысты грантты қайта айырбастау ҚБШ</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шығыстар</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ҚБШ шығыстар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300, 301</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шоттар шығыстары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шоттың шығыстары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субъектiлерiнің шоттары бойынша шығыстары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304, 305</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шығыстары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қарызды немесе байланысты грантты қайта айырбастау ҚБШ</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қызметтердің ҚБШ шығыстары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310, 311</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көмектің ҚБШ шығыстары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320, 321</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Ақшасын уақытша орналастыру ҚБШ шығыстары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330, 331</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қордың ҚБШ Үкіметтің Ұлттық Банктегі шотына аударылды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артық (қате) түскен соманы бюджеттен қайтару, оның ішінде Ұлттық қордан тартылған кепілдендірілген трансферттің бір бөлігін бір жылдың ішінде республикалық бюджеттен Ұлттық қорға қайтару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қаржыландырудың ҚБШ шығыстары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ЖБ ҚБШ кассалық шығыстарын қалпына келтіру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300,3 01</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күнді аяқтау</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 бойынша шығыстарды жүргізу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 бойынша түсімдерді жүргізу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Депозиттерге орналастыру</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БҚШ депозитке орналастыру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уақытша бос қаражаттарын депозитке орналастыру</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уақытша бос қаражаттарын аумақтық қазынашылық бөлімшелеріндегі транзиттік шотқа тарту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Банктегі депозитке транзиттік шоттан тартылған қаражаттарды аудару бойынша шығыстары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Банктегі депозитке БҚШ қаражаттарды есепке алу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валютасындағы операциялар</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түсімдері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400, 410, 420, 430, 440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бағамдық айырма есептелді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400, 410, 420, 430, 440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Терiс бағамдық айырма есептелді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400, 410, 420, 430, 440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аудару (аудару, қайта</w:t>
            </w:r>
            <w:r>
              <w:br/>
            </w:r>
            <w:r>
              <w:rPr>
                <w:rFonts w:ascii="Times New Roman"/>
                <w:b w:val="false"/>
                <w:i w:val="false"/>
                <w:color w:val="000000"/>
                <w:sz w:val="20"/>
              </w:rPr>
              <w:t>
айырбастау, қолма-қол шетел валютасын беру)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400, 410, 420, 430, 440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жылдың жабылуы</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 есептен шығару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жылындағы түсімдер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15"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жылындағы шығыстар</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bl>
    <w:bookmarkStart w:name="z77"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18-қосымша          </w:t>
      </w:r>
    </w:p>
    <w:bookmarkEnd w:id="18"/>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ережесіне       </w:t>
      </w:r>
      <w:r>
        <w:br/>
      </w:r>
      <w:r>
        <w:rPr>
          <w:rFonts w:ascii="Times New Roman"/>
          <w:b w:val="false"/>
          <w:i w:val="false"/>
          <w:color w:val="000000"/>
          <w:sz w:val="28"/>
        </w:rPr>
        <w:t xml:space="preserve">
26-қосымша          </w:t>
      </w:r>
    </w:p>
    <w:p>
      <w:pPr>
        <w:spacing w:after="0"/>
        <w:ind w:left="0"/>
        <w:jc w:val="left"/>
      </w:pPr>
      <w:r>
        <w:rPr>
          <w:rFonts w:ascii="Times New Roman"/>
          <w:b/>
          <w:i w:val="false"/>
          <w:color w:val="000000"/>
        </w:rPr>
        <w:t xml:space="preserve"> Жергілікті бюджеттің негізгі операциялары бойынша</w:t>
      </w:r>
      <w:r>
        <w:br/>
      </w:r>
      <w:r>
        <w:rPr>
          <w:rFonts w:ascii="Times New Roman"/>
          <w:b/>
          <w:i w:val="false"/>
          <w:color w:val="000000"/>
        </w:rPr>
        <w:t>
қосалқы шоттардың корреспонденциясы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8878"/>
        <w:gridCol w:w="1957"/>
        <w:gridCol w:w="1958"/>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r>
              <w:br/>
            </w:r>
            <w:r>
              <w:rPr>
                <w:rFonts w:ascii="Times New Roman"/>
                <w:b w:val="false"/>
                <w:i w:val="false"/>
                <w:color w:val="000000"/>
                <w:sz w:val="20"/>
              </w:rPr>
              <w:t>
№</w:t>
            </w:r>
          </w:p>
        </w:tc>
        <w:tc>
          <w:tcPr>
            <w:tcW w:w="8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шоттардың</w:t>
            </w:r>
            <w:r>
              <w:br/>
            </w:r>
            <w:r>
              <w:rPr>
                <w:rFonts w:ascii="Times New Roman"/>
                <w:b w:val="false"/>
                <w:i w:val="false"/>
                <w:color w:val="000000"/>
                <w:sz w:val="20"/>
              </w:rPr>
              <w:t>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r>
              <w:br/>
            </w:r>
            <w:r>
              <w:rPr>
                <w:rFonts w:ascii="Times New Roman"/>
                <w:b w:val="false"/>
                <w:i w:val="false"/>
                <w:color w:val="000000"/>
                <w:sz w:val="20"/>
              </w:rPr>
              <w:t>
бойынша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r>
              <w:br/>
            </w:r>
            <w:r>
              <w:rPr>
                <w:rFonts w:ascii="Times New Roman"/>
                <w:b w:val="false"/>
                <w:i w:val="false"/>
                <w:color w:val="000000"/>
                <w:sz w:val="20"/>
              </w:rPr>
              <w:t>
бойынша</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түсімдер</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ҚБШ арналған түсімдер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ақылы қызметтердің ҚБШ түсімдер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қайырымдылық көмектен ҚБШ түсімдер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ақшасын уақытша орналастырудың ҚБШ түсімдері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бойынша шоттар түсімдері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субъектiлерiнің шоттары бойынша түсімдер</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өзін-өзі басқару ҚБШ түсiмдері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валютадағы шығыстар</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ҚБШ шығыстары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ақылы қызметтердің ҚБШ шығыстары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қайырымдылық көмектен ҚБШ шығыстары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 ақшаларын уақытша орналастыру ҚБШ шығыстары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қарыздар бойынша шоттар шығыстары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ҚБШ кассалық шығыстарын қалпына келтіру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301, 311,</w:t>
            </w:r>
            <w:r>
              <w:br/>
            </w:r>
            <w:r>
              <w:rPr>
                <w:rFonts w:ascii="Times New Roman"/>
                <w:b w:val="false"/>
                <w:i w:val="false"/>
                <w:color w:val="000000"/>
                <w:sz w:val="20"/>
              </w:rPr>
              <w:t>
321, 331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500, 501,</w:t>
            </w:r>
            <w:r>
              <w:br/>
            </w:r>
            <w:r>
              <w:rPr>
                <w:rFonts w:ascii="Times New Roman"/>
                <w:b w:val="false"/>
                <w:i w:val="false"/>
                <w:color w:val="000000"/>
                <w:sz w:val="20"/>
              </w:rPr>
              <w:t>
502, 503</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қайтарымдар</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Квазимемлекеттiк сектор субъектiлерiнің шоттары бойынша шығыстары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ҚБШ шығыстары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Депозиттерге орналастыру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уақытша бос қаражаттарын ҚР Ұлттық банк салымдарына (депозиттерге) орналастыру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Банкіндегі салымдарға (депозиттерге) орналастырылған қаражатты ішінара немесе толық қайтару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Жетіспеушіліктер</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Жетіспеушілік, ұрланған ақша қаражаты</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301, 311,</w:t>
            </w:r>
            <w:r>
              <w:br/>
            </w:r>
            <w:r>
              <w:rPr>
                <w:rFonts w:ascii="Times New Roman"/>
                <w:b w:val="false"/>
                <w:i w:val="false"/>
                <w:color w:val="000000"/>
                <w:sz w:val="20"/>
              </w:rPr>
              <w:t>
321, 331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Жетіспеушілік, ұрланған ақша қаражатын өтеу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301, 311,</w:t>
            </w:r>
            <w:r>
              <w:br/>
            </w:r>
            <w:r>
              <w:rPr>
                <w:rFonts w:ascii="Times New Roman"/>
                <w:b w:val="false"/>
                <w:i w:val="false"/>
                <w:color w:val="000000"/>
                <w:sz w:val="20"/>
              </w:rPr>
              <w:t>
321, 331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Алшақтықтар</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бойынша алшақтықтар сомасын көрсету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Түсімдер бойынша алшақтықтар сомасын есептен шығару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Шығыстар бойынша алшақтықтар сомасын көрсету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бойынша алшақтықтар сомасын есептен шығару</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жабылуы</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аяғында есептен шығару</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жылындағы түсімдер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жылындағы шығыстар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жылындағы түсімдер ЖБ ақылы қызметтердің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 ЖБ ақылы қызметтердің</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түсімдер ЖБ қайырымдылық көмектен</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 ЖБ қайырымдылық көмектен</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түсімдер ЖБ ақшаларды уақытша орналастырудың</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 ЖБ ақшаларды уақытша орналастырудың</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түсімдер жергілікті өзін-өзі басқару ҚБШ бойынша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 жергілікті өзін-өзі басқару ҚБШ</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қаржы жылындағы түсімдер сыртқы қарыздар бойынша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жылындағы шығыстар сыртқы қарыздар бойынша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bl>
    <w:bookmarkStart w:name="z78"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19-қосымша           </w:t>
      </w:r>
    </w:p>
    <w:bookmarkEnd w:id="19"/>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color w:val="000000"/>
          <w:sz w:val="28"/>
        </w:rPr>
        <w:t>(уәкілетті органның атауы)</w:t>
      </w:r>
    </w:p>
    <w:p>
      <w:pPr>
        <w:spacing w:after="0"/>
        <w:ind w:left="0"/>
        <w:jc w:val="both"/>
      </w:pPr>
      <w:r>
        <w:rPr>
          <w:rFonts w:ascii="Times New Roman"/>
          <w:b/>
          <w:i w:val="false"/>
          <w:color w:val="000000"/>
          <w:sz w:val="28"/>
        </w:rPr>
        <w:t>20___жылғы «__»______________</w:t>
      </w:r>
      <w:r>
        <w:br/>
      </w:r>
      <w:r>
        <w:rPr>
          <w:rFonts w:ascii="Times New Roman"/>
          <w:b w:val="false"/>
          <w:i w:val="false"/>
          <w:color w:val="000000"/>
          <w:sz w:val="28"/>
        </w:rPr>
        <w:t>
</w:t>
      </w:r>
      <w:r>
        <w:rPr>
          <w:rFonts w:ascii="Times New Roman"/>
          <w:b/>
          <w:i w:val="false"/>
          <w:color w:val="000000"/>
          <w:sz w:val="28"/>
        </w:rPr>
        <w:t>Бірыңғай қазынашылық шоты бойынша</w:t>
      </w:r>
      <w:r>
        <w:br/>
      </w:r>
      <w:r>
        <w:rPr>
          <w:rFonts w:ascii="Times New Roman"/>
          <w:b w:val="false"/>
          <w:i w:val="false"/>
          <w:color w:val="000000"/>
          <w:sz w:val="28"/>
        </w:rPr>
        <w:t>
</w:t>
      </w:r>
      <w:r>
        <w:rPr>
          <w:rFonts w:ascii="Times New Roman"/>
          <w:b/>
          <w:i w:val="false"/>
          <w:color w:val="000000"/>
          <w:sz w:val="28"/>
        </w:rPr>
        <w:t>мемориалдық ордер</w:t>
      </w:r>
    </w:p>
    <w:p>
      <w:pPr>
        <w:spacing w:after="0"/>
        <w:ind w:left="0"/>
        <w:jc w:val="both"/>
      </w:pPr>
      <w:r>
        <w:rPr>
          <w:rFonts w:ascii="Times New Roman"/>
          <w:b w:val="false"/>
          <w:i w:val="false"/>
          <w:color w:val="000000"/>
          <w:sz w:val="28"/>
        </w:rPr>
        <w:t>Өлшем бірлігі: теңге, тиын</w:t>
      </w:r>
      <w:r>
        <w:br/>
      </w:r>
      <w:r>
        <w:rPr>
          <w:rFonts w:ascii="Times New Roman"/>
          <w:b w:val="false"/>
          <w:i w:val="false"/>
          <w:color w:val="000000"/>
          <w:sz w:val="28"/>
        </w:rPr>
        <w:t>
Кіріс қалдығы 20___жылғы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6266"/>
        <w:gridCol w:w="1909"/>
        <w:gridCol w:w="2289"/>
        <w:gridCol w:w="2716"/>
      </w:tblGrid>
      <w:tr>
        <w:trPr>
          <w:trHeight w:val="315"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6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шоттар нөмірі</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r>
      <w:tr>
        <w:trPr>
          <w:trHeight w:val="3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Айналымдар жиыны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күндегі сальдо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қалдығы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 құрылымдық</w:t>
      </w:r>
      <w:r>
        <w:br/>
      </w:r>
      <w:r>
        <w:rPr>
          <w:rFonts w:ascii="Times New Roman"/>
          <w:b w:val="false"/>
          <w:i w:val="false"/>
          <w:color w:val="000000"/>
          <w:sz w:val="28"/>
        </w:rPr>
        <w:t>
бөлімшесінің басшысы ___________ _____________________</w:t>
      </w:r>
      <w:r>
        <w:br/>
      </w:r>
      <w:r>
        <w:rPr>
          <w:rFonts w:ascii="Times New Roman"/>
          <w:b w:val="false"/>
          <w:i w:val="false"/>
          <w:color w:val="000000"/>
          <w:sz w:val="28"/>
        </w:rPr>
        <w:t>
                       </w:t>
      </w:r>
      <w:r>
        <w:rPr>
          <w:rFonts w:ascii="Times New Roman"/>
          <w:b w:val="false"/>
          <w:i/>
          <w:color w:val="000000"/>
          <w:sz w:val="28"/>
        </w:rPr>
        <w:t>(қолы)     (қолды таратып жазу)</w:t>
      </w:r>
    </w:p>
    <w:bookmarkStart w:name="z79"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20-қосымша           </w:t>
      </w:r>
    </w:p>
    <w:bookmarkEnd w:id="20"/>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color w:val="000000"/>
          <w:sz w:val="28"/>
        </w:rPr>
        <w:t>(уәкілетті органның атауы)</w:t>
      </w:r>
    </w:p>
    <w:p>
      <w:pPr>
        <w:spacing w:after="0"/>
        <w:ind w:left="0"/>
        <w:jc w:val="both"/>
      </w:pPr>
      <w:r>
        <w:rPr>
          <w:rFonts w:ascii="Times New Roman"/>
          <w:b/>
          <w:i w:val="false"/>
          <w:color w:val="000000"/>
          <w:sz w:val="28"/>
        </w:rPr>
        <w:t>Мемориалдық ордер</w:t>
      </w:r>
      <w:r>
        <w:br/>
      </w:r>
      <w:r>
        <w:rPr>
          <w:rFonts w:ascii="Times New Roman"/>
          <w:b w:val="false"/>
          <w:i w:val="false"/>
          <w:color w:val="000000"/>
          <w:sz w:val="28"/>
        </w:rPr>
        <w:t>
</w:t>
      </w:r>
      <w:r>
        <w:rPr>
          <w:rFonts w:ascii="Times New Roman"/>
          <w:b/>
          <w:i w:val="false"/>
          <w:color w:val="000000"/>
          <w:sz w:val="28"/>
        </w:rPr>
        <w:t>20___жылғы «__»______________</w:t>
      </w:r>
    </w:p>
    <w:p>
      <w:pPr>
        <w:spacing w:after="0"/>
        <w:ind w:left="0"/>
        <w:jc w:val="both"/>
      </w:pPr>
      <w:r>
        <w:rPr>
          <w:rFonts w:ascii="Times New Roman"/>
          <w:b w:val="false"/>
          <w:i w:val="false"/>
          <w:color w:val="000000"/>
          <w:sz w:val="28"/>
        </w:rPr>
        <w:t>Бюджет түрі:</w:t>
      </w:r>
      <w:r>
        <w:br/>
      </w:r>
      <w:r>
        <w:rPr>
          <w:rFonts w:ascii="Times New Roman"/>
          <w:b w:val="false"/>
          <w:i w:val="false"/>
          <w:color w:val="000000"/>
          <w:sz w:val="28"/>
        </w:rPr>
        <w:t>
Өлшем бірлігі: теңге, тиын</w:t>
      </w:r>
    </w:p>
    <w:p>
      <w:pPr>
        <w:spacing w:after="0"/>
        <w:ind w:left="0"/>
        <w:jc w:val="both"/>
      </w:pPr>
      <w:r>
        <w:rPr>
          <w:rFonts w:ascii="Times New Roman"/>
          <w:b w:val="false"/>
          <w:i w:val="false"/>
          <w:color w:val="000000"/>
          <w:sz w:val="28"/>
        </w:rPr>
        <w:t>Кіріс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6503"/>
        <w:gridCol w:w="1957"/>
        <w:gridCol w:w="1815"/>
        <w:gridCol w:w="2905"/>
      </w:tblGrid>
      <w:tr>
        <w:trPr>
          <w:trHeight w:val="30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шоттар нөмірі</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Айналымдар жиыны</w:t>
      </w:r>
      <w:r>
        <w:br/>
      </w:r>
      <w:r>
        <w:rPr>
          <w:rFonts w:ascii="Times New Roman"/>
          <w:b w:val="false"/>
          <w:i w:val="false"/>
          <w:color w:val="000000"/>
          <w:sz w:val="28"/>
        </w:rPr>
        <w:t>
Бір күндік сальдо</w:t>
      </w:r>
    </w:p>
    <w:p>
      <w:pPr>
        <w:spacing w:after="0"/>
        <w:ind w:left="0"/>
        <w:jc w:val="both"/>
      </w:pPr>
      <w:r>
        <w:rPr>
          <w:rFonts w:ascii="Times New Roman"/>
          <w:b w:val="false"/>
          <w:i w:val="false"/>
          <w:color w:val="000000"/>
          <w:sz w:val="28"/>
        </w:rPr>
        <w:t>Шығыс қалдығы</w:t>
      </w:r>
    </w:p>
    <w:p>
      <w:pPr>
        <w:spacing w:after="0"/>
        <w:ind w:left="0"/>
        <w:jc w:val="both"/>
      </w:pPr>
      <w:r>
        <w:rPr>
          <w:rFonts w:ascii="Times New Roman"/>
          <w:b w:val="false"/>
          <w:i w:val="false"/>
          <w:color w:val="000000"/>
          <w:sz w:val="28"/>
        </w:rPr>
        <w:t>Қосымшасы _____ парақ</w:t>
      </w:r>
    </w:p>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 құрылымдық</w:t>
      </w:r>
      <w:r>
        <w:br/>
      </w:r>
      <w:r>
        <w:rPr>
          <w:rFonts w:ascii="Times New Roman"/>
          <w:b w:val="false"/>
          <w:i w:val="false"/>
          <w:color w:val="000000"/>
          <w:sz w:val="28"/>
        </w:rPr>
        <w:t>
бөлімшесінің басшысы ______________ __________________________</w:t>
      </w:r>
      <w:r>
        <w:br/>
      </w:r>
      <w:r>
        <w:rPr>
          <w:rFonts w:ascii="Times New Roman"/>
          <w:b w:val="false"/>
          <w:i w:val="false"/>
          <w:color w:val="000000"/>
          <w:sz w:val="28"/>
        </w:rPr>
        <w:t>
                        </w:t>
      </w:r>
      <w:r>
        <w:rPr>
          <w:rFonts w:ascii="Times New Roman"/>
          <w:b w:val="false"/>
          <w:i/>
          <w:color w:val="000000"/>
          <w:sz w:val="28"/>
        </w:rPr>
        <w:t xml:space="preserve"> (қолы)        (қолды таратып жазу)</w:t>
      </w:r>
    </w:p>
    <w:bookmarkStart w:name="z80"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21-қосымша           </w:t>
      </w:r>
    </w:p>
    <w:bookmarkEnd w:id="21"/>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11-қосымша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i w:val="false"/>
          <w:color w:val="000000"/>
          <w:sz w:val="28"/>
        </w:rPr>
        <w:t>Бюджеттік кредиттерді есепке алу кітабы</w:t>
      </w:r>
    </w:p>
    <w:p>
      <w:pPr>
        <w:spacing w:after="0"/>
        <w:ind w:left="0"/>
        <w:jc w:val="both"/>
      </w:pPr>
      <w:r>
        <w:rPr>
          <w:rFonts w:ascii="Times New Roman"/>
          <w:b w:val="false"/>
          <w:i w:val="false"/>
          <w:color w:val="000000"/>
          <w:sz w:val="28"/>
        </w:rPr>
        <w:t>(теңге,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1184"/>
        <w:gridCol w:w="2558"/>
        <w:gridCol w:w="2357"/>
        <w:gridCol w:w="1805"/>
        <w:gridCol w:w="1620"/>
        <w:gridCol w:w="1654"/>
        <w:gridCol w:w="2107"/>
      </w:tblGrid>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Мемориалдық</w:t>
            </w:r>
            <w:r>
              <w:br/>
            </w:r>
            <w:r>
              <w:rPr>
                <w:rFonts w:ascii="Times New Roman"/>
                <w:b w:val="false"/>
                <w:i w:val="false"/>
                <w:color w:val="000000"/>
                <w:sz w:val="20"/>
              </w:rPr>
              <w:t>
ордердің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w:t>
            </w:r>
            <w:r>
              <w:br/>
            </w:r>
            <w:r>
              <w:rPr>
                <w:rFonts w:ascii="Times New Roman"/>
                <w:b w:val="false"/>
                <w:i w:val="false"/>
                <w:color w:val="000000"/>
                <w:sz w:val="20"/>
              </w:rPr>
              <w:t>
мазмұны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берілген (өтелген) кредиттер</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қалдық</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Қалдығы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22-қосымша           </w:t>
      </w:r>
    </w:p>
    <w:bookmarkEnd w:id="22"/>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12-қосымша           </w:t>
      </w:r>
    </w:p>
    <w:p>
      <w:pPr>
        <w:spacing w:after="0"/>
        <w:ind w:left="0"/>
        <w:jc w:val="both"/>
      </w:pPr>
      <w:r>
        <w:rPr>
          <w:rFonts w:ascii="Times New Roman"/>
          <w:b w:val="false"/>
          <w:i w:val="false"/>
          <w:color w:val="000000"/>
          <w:sz w:val="28"/>
        </w:rPr>
        <w:t xml:space="preserve">№ 3 нысан           </w:t>
      </w:r>
    </w:p>
    <w:p>
      <w:pPr>
        <w:spacing w:after="0"/>
        <w:ind w:left="0"/>
        <w:jc w:val="both"/>
      </w:pPr>
      <w:r>
        <w:rPr>
          <w:rFonts w:ascii="Times New Roman"/>
          <w:b/>
          <w:i w:val="false"/>
          <w:color w:val="000000"/>
          <w:sz w:val="28"/>
        </w:rPr>
        <w:t>Мемлекеттік және мемлекет кепілдік берген борыш,</w:t>
      </w:r>
      <w:r>
        <w:br/>
      </w:r>
      <w:r>
        <w:rPr>
          <w:rFonts w:ascii="Times New Roman"/>
          <w:b w:val="false"/>
          <w:i w:val="false"/>
          <w:color w:val="000000"/>
          <w:sz w:val="28"/>
        </w:rPr>
        <w:t>
</w:t>
      </w:r>
      <w:r>
        <w:rPr>
          <w:rFonts w:ascii="Times New Roman"/>
          <w:b/>
          <w:i w:val="false"/>
          <w:color w:val="000000"/>
          <w:sz w:val="28"/>
        </w:rPr>
        <w:t>мемлекеттің кепілгерлері бойынша қарыздары туралы есеп</w:t>
      </w:r>
      <w:r>
        <w:br/>
      </w:r>
      <w:r>
        <w:rPr>
          <w:rFonts w:ascii="Times New Roman"/>
          <w:b w:val="false"/>
          <w:i w:val="false"/>
          <w:color w:val="000000"/>
          <w:sz w:val="28"/>
        </w:rPr>
        <w:t>
</w:t>
      </w:r>
      <w:r>
        <w:rPr>
          <w:rFonts w:ascii="Times New Roman"/>
          <w:b/>
          <w:i w:val="false"/>
          <w:color w:val="000000"/>
          <w:sz w:val="28"/>
        </w:rPr>
        <w:t>20___жылғы «__»______________</w:t>
      </w:r>
    </w:p>
    <w:p>
      <w:pPr>
        <w:spacing w:after="0"/>
        <w:ind w:left="0"/>
        <w:jc w:val="both"/>
      </w:pPr>
      <w:r>
        <w:rPr>
          <w:rFonts w:ascii="Times New Roman"/>
          <w:b w:val="false"/>
          <w:i w:val="false"/>
          <w:color w:val="000000"/>
          <w:sz w:val="28"/>
        </w:rPr>
        <w:t>Кезеңділігі:________________________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0463"/>
        <w:gridCol w:w="1229"/>
        <w:gridCol w:w="1111"/>
      </w:tblGrid>
      <w:tr>
        <w:trPr>
          <w:trHeight w:val="375"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0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АҚШ долл</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борыш</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борышы</w:t>
            </w:r>
            <w:r>
              <w:rPr>
                <w:rFonts w:ascii="Times New Roman"/>
                <w:b w:val="false"/>
                <w:i w:val="false"/>
                <w:color w:val="000000"/>
                <w:vertAlign w:val="superscript"/>
              </w:rPr>
              <w:t>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борышы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жергілікті атқарушы</w:t>
            </w:r>
            <w:r>
              <w:br/>
            </w:r>
            <w:r>
              <w:rPr>
                <w:rFonts w:ascii="Times New Roman"/>
                <w:b w:val="false"/>
                <w:i w:val="false"/>
                <w:color w:val="000000"/>
                <w:sz w:val="20"/>
              </w:rPr>
              <w:t>
органдарының борышы</w:t>
            </w:r>
            <w:r>
              <w:rPr>
                <w:rFonts w:ascii="Times New Roman"/>
                <w:b w:val="false"/>
                <w:i w:val="false"/>
                <w:color w:val="000000"/>
                <w:vertAlign w:val="superscript"/>
              </w:rPr>
              <w:t>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алдындағы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кредит берушілер алдындағы борыш</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кепілдік берген борыш</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кепілгерлері бойынша міндеттемелер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мемлекеттік және мемлекет кепілдік берген борыш, мемлекеттің кепілгерлері бойынша міндеттемелері (I+II+III)</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Анықтама:</w:t>
      </w:r>
      <w:r>
        <w:br/>
      </w:r>
      <w:r>
        <w:rPr>
          <w:rFonts w:ascii="Times New Roman"/>
          <w:b w:val="false"/>
          <w:i w:val="false"/>
          <w:color w:val="000000"/>
          <w:sz w:val="28"/>
        </w:rPr>
        <w:t>
20___жылғы «__»______________ АҚШ долларының бағамы</w:t>
      </w:r>
      <w:r>
        <w:br/>
      </w:r>
      <w:r>
        <w:rPr>
          <w:rFonts w:ascii="Times New Roman"/>
          <w:b w:val="false"/>
          <w:i w:val="false"/>
          <w:color w:val="000000"/>
          <w:sz w:val="28"/>
        </w:rPr>
        <w:t>
</w:t>
      </w:r>
      <w:r>
        <w:rPr>
          <w:rFonts w:ascii="Times New Roman"/>
          <w:b w:val="false"/>
          <w:i/>
          <w:color w:val="000000"/>
          <w:sz w:val="28"/>
        </w:rPr>
        <w:t>Көзі:</w:t>
      </w:r>
    </w:p>
    <w:p>
      <w:pPr>
        <w:spacing w:after="0"/>
        <w:ind w:left="0"/>
        <w:jc w:val="both"/>
      </w:pPr>
      <w:r>
        <w:rPr>
          <w:rFonts w:ascii="Times New Roman"/>
          <w:b w:val="false"/>
          <w:i/>
          <w:color w:val="000000"/>
          <w:sz w:val="28"/>
        </w:rPr>
        <w:t>Ескерту:</w:t>
      </w:r>
      <w:r>
        <w:br/>
      </w:r>
      <w:r>
        <w:rPr>
          <w:rFonts w:ascii="Times New Roman"/>
          <w:b w:val="false"/>
          <w:i w:val="false"/>
          <w:color w:val="000000"/>
          <w:sz w:val="28"/>
        </w:rPr>
        <w:t>
1 - өзара талаптарды есептемегенде (жергілікті атқарушы органдардың Қазақстан Республикасының Yкiмeтi алдындағы борышы)</w:t>
      </w:r>
      <w:r>
        <w:br/>
      </w:r>
      <w:r>
        <w:rPr>
          <w:rFonts w:ascii="Times New Roman"/>
          <w:b w:val="false"/>
          <w:i w:val="false"/>
          <w:color w:val="000000"/>
          <w:sz w:val="28"/>
        </w:rPr>
        <w:t>
2 - жергілікті атқарушы органдардың борыштық міндеттемелер бойынша деректер базасын қалыптастыру және салыстыру процесі аяқталған сон борышты бағалау нақтылануға тиіс</w:t>
      </w:r>
    </w:p>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 құрылымдық бөлімшесінің басшысы</w:t>
      </w:r>
      <w:r>
        <w:br/>
      </w:r>
      <w:r>
        <w:rPr>
          <w:rFonts w:ascii="Times New Roman"/>
          <w:b w:val="false"/>
          <w:i w:val="false"/>
          <w:color w:val="000000"/>
          <w:sz w:val="28"/>
        </w:rPr>
        <w:t>
____________ _______________________</w:t>
      </w:r>
      <w:r>
        <w:br/>
      </w:r>
      <w:r>
        <w:rPr>
          <w:rFonts w:ascii="Times New Roman"/>
          <w:b w:val="false"/>
          <w:i w:val="false"/>
          <w:color w:val="000000"/>
          <w:sz w:val="28"/>
        </w:rPr>
        <w:t>
</w:t>
      </w:r>
      <w:r>
        <w:rPr>
          <w:rFonts w:ascii="Times New Roman"/>
          <w:b w:val="false"/>
          <w:i/>
          <w:color w:val="000000"/>
          <w:sz w:val="28"/>
        </w:rPr>
        <w:t>   (қолы)      (қолды таратып жазу)</w:t>
      </w:r>
    </w:p>
    <w:bookmarkStart w:name="z82"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23-қосымша           </w:t>
      </w:r>
    </w:p>
    <w:bookmarkEnd w:id="23"/>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13-қосымша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w:t>
      </w:r>
      <w:r>
        <w:rPr>
          <w:rFonts w:ascii="Times New Roman"/>
          <w:b w:val="false"/>
          <w:i/>
          <w:color w:val="000000"/>
          <w:sz w:val="28"/>
        </w:rPr>
        <w:t>(уәкілетті органның атауы)</w:t>
      </w:r>
    </w:p>
    <w:p>
      <w:pPr>
        <w:spacing w:after="0"/>
        <w:ind w:left="0"/>
        <w:jc w:val="both"/>
      </w:pPr>
      <w:r>
        <w:rPr>
          <w:rFonts w:ascii="Times New Roman"/>
          <w:b/>
          <w:i w:val="false"/>
          <w:color w:val="000000"/>
          <w:sz w:val="28"/>
        </w:rPr>
        <w:t>Қазақстан Республикасының Үкіметіне үкіметаралық</w:t>
      </w:r>
      <w:r>
        <w:br/>
      </w:r>
      <w:r>
        <w:rPr>
          <w:rFonts w:ascii="Times New Roman"/>
          <w:b w:val="false"/>
          <w:i w:val="false"/>
          <w:color w:val="000000"/>
          <w:sz w:val="28"/>
        </w:rPr>
        <w:t>
</w:t>
      </w:r>
      <w:r>
        <w:rPr>
          <w:rFonts w:ascii="Times New Roman"/>
          <w:b/>
          <w:i w:val="false"/>
          <w:color w:val="000000"/>
          <w:sz w:val="28"/>
        </w:rPr>
        <w:t>келісімдер бойынша берілген кредиттер бойынша есеп</w:t>
      </w:r>
      <w:r>
        <w:br/>
      </w:r>
      <w:r>
        <w:rPr>
          <w:rFonts w:ascii="Times New Roman"/>
          <w:b w:val="false"/>
          <w:i w:val="false"/>
          <w:color w:val="000000"/>
          <w:sz w:val="28"/>
        </w:rPr>
        <w:t>
</w:t>
      </w:r>
      <w:r>
        <w:rPr>
          <w:rFonts w:ascii="Times New Roman"/>
          <w:b/>
          <w:i w:val="false"/>
          <w:color w:val="000000"/>
          <w:sz w:val="28"/>
        </w:rPr>
        <w:t>20___жылғы «__»______________</w:t>
      </w:r>
    </w:p>
    <w:p>
      <w:pPr>
        <w:spacing w:after="0"/>
        <w:ind w:left="0"/>
        <w:jc w:val="both"/>
      </w:pPr>
      <w:r>
        <w:rPr>
          <w:rFonts w:ascii="Times New Roman"/>
          <w:b w:val="false"/>
          <w:i w:val="false"/>
          <w:color w:val="000000"/>
          <w:sz w:val="28"/>
        </w:rPr>
        <w:t>Өлшем бірлігі: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6"/>
        <w:gridCol w:w="2407"/>
        <w:gridCol w:w="3449"/>
        <w:gridCol w:w="1815"/>
        <w:gridCol w:w="2123"/>
      </w:tblGrid>
      <w:tr>
        <w:trPr>
          <w:trHeight w:val="705"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Тараптардың атауы</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болған күні</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w:t>
      </w:r>
      <w:r>
        <w:br/>
      </w:r>
      <w:r>
        <w:rPr>
          <w:rFonts w:ascii="Times New Roman"/>
          <w:b w:val="false"/>
          <w:i w:val="false"/>
          <w:color w:val="000000"/>
          <w:sz w:val="28"/>
        </w:rPr>
        <w:t>
құрылымдық бөлімшесінің басшысы _____________ _______________________</w:t>
      </w:r>
      <w:r>
        <w:br/>
      </w:r>
      <w:r>
        <w:rPr>
          <w:rFonts w:ascii="Times New Roman"/>
          <w:b w:val="false"/>
          <w:i w:val="false"/>
          <w:color w:val="000000"/>
          <w:sz w:val="28"/>
        </w:rPr>
        <w:t>
                                   </w:t>
      </w:r>
      <w:r>
        <w:rPr>
          <w:rFonts w:ascii="Times New Roman"/>
          <w:b w:val="false"/>
          <w:i/>
          <w:color w:val="000000"/>
          <w:sz w:val="28"/>
        </w:rPr>
        <w:t>(қолы)      (қолды таратып жазу)</w:t>
      </w:r>
    </w:p>
    <w:bookmarkStart w:name="z83"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24-қосымша          </w:t>
      </w:r>
    </w:p>
    <w:bookmarkEnd w:id="24"/>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14-қосымша          </w:t>
      </w:r>
    </w:p>
    <w:p>
      <w:pPr>
        <w:spacing w:after="0"/>
        <w:ind w:left="0"/>
        <w:jc w:val="both"/>
      </w:pPr>
      <w:r>
        <w:rPr>
          <w:rFonts w:ascii="Times New Roman"/>
          <w:b w:val="false"/>
          <w:i w:val="false"/>
          <w:color w:val="000000"/>
          <w:sz w:val="28"/>
        </w:rPr>
        <w:t xml:space="preserve">№ 5 нысан           </w:t>
      </w:r>
    </w:p>
    <w:p>
      <w:pPr>
        <w:spacing w:after="0"/>
        <w:ind w:left="0"/>
        <w:jc w:val="both"/>
      </w:pPr>
      <w:r>
        <w:rPr>
          <w:rFonts w:ascii="Times New Roman"/>
          <w:b w:val="false"/>
          <w:i w:val="false"/>
          <w:color w:val="000000"/>
          <w:sz w:val="28"/>
        </w:rPr>
        <w:t>____________________________</w:t>
      </w:r>
      <w:r>
        <w:br/>
      </w:r>
      <w:r>
        <w:rPr>
          <w:rFonts w:ascii="Times New Roman"/>
          <w:b w:val="false"/>
          <w:i w:val="false"/>
          <w:color w:val="000000"/>
          <w:sz w:val="28"/>
        </w:rPr>
        <w:t>
 </w:t>
      </w:r>
      <w:r>
        <w:rPr>
          <w:rFonts w:ascii="Times New Roman"/>
          <w:b w:val="false"/>
          <w:i/>
          <w:color w:val="000000"/>
          <w:sz w:val="28"/>
        </w:rPr>
        <w:t>(уәкілетті органның атауы)</w:t>
      </w:r>
    </w:p>
    <w:p>
      <w:pPr>
        <w:spacing w:after="0"/>
        <w:ind w:left="0"/>
        <w:jc w:val="both"/>
      </w:pPr>
      <w:r>
        <w:rPr>
          <w:rFonts w:ascii="Times New Roman"/>
          <w:b/>
          <w:i w:val="false"/>
          <w:color w:val="000000"/>
          <w:sz w:val="28"/>
        </w:rPr>
        <w:t>Сыртқы қарыздар жөніндегі есеп</w:t>
      </w:r>
      <w:r>
        <w:br/>
      </w:r>
      <w:r>
        <w:rPr>
          <w:rFonts w:ascii="Times New Roman"/>
          <w:b w:val="false"/>
          <w:i w:val="false"/>
          <w:color w:val="000000"/>
          <w:sz w:val="28"/>
        </w:rPr>
        <w:t>
</w:t>
      </w:r>
      <w:r>
        <w:rPr>
          <w:rFonts w:ascii="Times New Roman"/>
          <w:b/>
          <w:i w:val="false"/>
          <w:color w:val="000000"/>
          <w:sz w:val="28"/>
        </w:rPr>
        <w:t>20___жылғы «__» __________ жағдайы бойынша</w:t>
      </w:r>
      <w:r>
        <w:br/>
      </w:r>
      <w:r>
        <w:rPr>
          <w:rFonts w:ascii="Times New Roman"/>
          <w:b w:val="false"/>
          <w:i w:val="false"/>
          <w:color w:val="000000"/>
          <w:sz w:val="28"/>
        </w:rPr>
        <w:t>
</w:t>
      </w:r>
      <w:r>
        <w:rPr>
          <w:rFonts w:ascii="Times New Roman"/>
          <w:b/>
          <w:i w:val="false"/>
          <w:color w:val="000000"/>
          <w:sz w:val="28"/>
        </w:rPr>
        <w:t>                  (айы)</w:t>
      </w:r>
    </w:p>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1854"/>
        <w:gridCol w:w="1174"/>
        <w:gridCol w:w="1300"/>
        <w:gridCol w:w="948"/>
        <w:gridCol w:w="1880"/>
        <w:gridCol w:w="1401"/>
        <w:gridCol w:w="809"/>
        <w:gridCol w:w="1065"/>
        <w:gridCol w:w="809"/>
        <w:gridCol w:w="1065"/>
        <w:gridCol w:w="1377"/>
      </w:tblGrid>
      <w:tr>
        <w:trPr>
          <w:trHeight w:val="930" w:hRule="atLeast"/>
        </w:trPr>
        <w:tc>
          <w:tcPr>
            <w:tcW w:w="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w:t>
            </w:r>
            <w:r>
              <w:br/>
            </w:r>
            <w:r>
              <w:rPr>
                <w:rFonts w:ascii="Times New Roman"/>
                <w:b w:val="false"/>
                <w:i w:val="false"/>
                <w:color w:val="000000"/>
                <w:sz w:val="20"/>
              </w:rPr>
              <w:t>
Бағдарлама- ның және кіші</w:t>
            </w:r>
            <w:r>
              <w:br/>
            </w:r>
            <w:r>
              <w:rPr>
                <w:rFonts w:ascii="Times New Roman"/>
                <w:b w:val="false"/>
                <w:i w:val="false"/>
                <w:color w:val="000000"/>
                <w:sz w:val="20"/>
              </w:rPr>
              <w:t>
бағдарламаның</w:t>
            </w:r>
            <w:r>
              <w:br/>
            </w:r>
            <w:r>
              <w:rPr>
                <w:rFonts w:ascii="Times New Roman"/>
                <w:b w:val="false"/>
                <w:i w:val="false"/>
                <w:color w:val="000000"/>
                <w:sz w:val="20"/>
              </w:rPr>
              <w:t>
коды</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коды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Донор</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Классификация коды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қаражат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қаражат шығысы</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кезеңнің аяғын-дағы қаражат қалдығы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w:t>
            </w:r>
          </w:p>
        </w:tc>
        <w:tc>
          <w:tcPr>
            <w:tcW w:w="0" w:type="auto"/>
            <w:vMerge/>
            <w:tcBorders>
              <w:top w:val="nil"/>
              <w:left w:val="single" w:color="cfcfcf" w:sz="5"/>
              <w:bottom w:val="single" w:color="cfcfcf" w:sz="5"/>
              <w:right w:val="single" w:color="cfcfcf" w:sz="5"/>
            </w:tcBorders>
          </w:tcPr>
          <w:p/>
        </w:tc>
      </w:tr>
      <w:tr>
        <w:trPr>
          <w:trHeight w:val="30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құрылымдық бөлімшесінің басшысы _________ ___________________________</w:t>
      </w:r>
      <w:r>
        <w:br/>
      </w:r>
      <w:r>
        <w:rPr>
          <w:rFonts w:ascii="Times New Roman"/>
          <w:b w:val="false"/>
          <w:i w:val="false"/>
          <w:color w:val="000000"/>
          <w:sz w:val="28"/>
        </w:rPr>
        <w:t>
                                </w:t>
      </w:r>
      <w:r>
        <w:rPr>
          <w:rFonts w:ascii="Times New Roman"/>
          <w:b w:val="false"/>
          <w:i/>
          <w:color w:val="000000"/>
          <w:sz w:val="28"/>
        </w:rPr>
        <w:t>  (қолы)     (қолды таратып жазу)</w:t>
      </w:r>
    </w:p>
    <w:bookmarkStart w:name="z84"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25-қосымша          </w:t>
      </w:r>
    </w:p>
    <w:bookmarkEnd w:id="25"/>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15-қосымша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i w:val="false"/>
          <w:color w:val="000000"/>
          <w:sz w:val="28"/>
        </w:rPr>
        <w:t>Қазақстан Республикасы Үкіметінің және жергілікті атқарушы</w:t>
      </w:r>
      <w:r>
        <w:br/>
      </w:r>
      <w:r>
        <w:rPr>
          <w:rFonts w:ascii="Times New Roman"/>
          <w:b w:val="false"/>
          <w:i w:val="false"/>
          <w:color w:val="000000"/>
          <w:sz w:val="28"/>
        </w:rPr>
        <w:t>
</w:t>
      </w:r>
      <w:r>
        <w:rPr>
          <w:rFonts w:ascii="Times New Roman"/>
          <w:b/>
          <w:i w:val="false"/>
          <w:color w:val="000000"/>
          <w:sz w:val="28"/>
        </w:rPr>
        <w:t>органдар резервтерінің жұмсалуы жөніндегі ақпарат</w:t>
      </w:r>
      <w:r>
        <w:br/>
      </w:r>
      <w:r>
        <w:rPr>
          <w:rFonts w:ascii="Times New Roman"/>
          <w:b w:val="false"/>
          <w:i w:val="false"/>
          <w:color w:val="000000"/>
          <w:sz w:val="28"/>
        </w:rPr>
        <w:t>
</w:t>
      </w:r>
      <w:r>
        <w:rPr>
          <w:rFonts w:ascii="Times New Roman"/>
          <w:b/>
          <w:i w:val="false"/>
          <w:color w:val="000000"/>
          <w:sz w:val="28"/>
        </w:rPr>
        <w:t>20___жылғы «__» ____________</w:t>
      </w:r>
    </w:p>
    <w:p>
      <w:pPr>
        <w:spacing w:after="0"/>
        <w:ind w:left="0"/>
        <w:jc w:val="both"/>
      </w:pPr>
      <w:r>
        <w:rPr>
          <w:rFonts w:ascii="Times New Roman"/>
          <w:b w:val="false"/>
          <w:i w:val="false"/>
          <w:color w:val="000000"/>
          <w:sz w:val="28"/>
        </w:rPr>
        <w:t>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6"/>
        <w:gridCol w:w="1462"/>
        <w:gridCol w:w="1728"/>
        <w:gridCol w:w="1390"/>
        <w:gridCol w:w="2427"/>
        <w:gridCol w:w="2042"/>
        <w:gridCol w:w="1825"/>
      </w:tblGrid>
      <w:tr>
        <w:trPr>
          <w:trHeight w:val="1095" w:hRule="atLeast"/>
        </w:trPr>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Резервтін атауы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бюджет бойынша</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Нақтыланған бюджет бойынша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бастап бөлінгені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Кезеңге арналған міндеттемелер бойынша жоспар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міндеттемелер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қалдықтары (бағ.3-</w:t>
            </w:r>
            <w:r>
              <w:br/>
            </w:r>
            <w:r>
              <w:rPr>
                <w:rFonts w:ascii="Times New Roman"/>
                <w:b w:val="false"/>
                <w:i w:val="false"/>
                <w:color w:val="000000"/>
                <w:sz w:val="20"/>
              </w:rPr>
              <w:t>
бағ.4)</w:t>
            </w:r>
          </w:p>
        </w:tc>
      </w:tr>
      <w:tr>
        <w:trPr>
          <w:trHeight w:val="30" w:hRule="atLeast"/>
        </w:trPr>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0" w:hRule="atLeast"/>
        </w:trPr>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және басқа мемлекеттер аумағындағы техногендік және табиғи сипаттағы төтенше жағдайларды жоюға арналған Төтенше резерві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резерві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резерві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Бюджеттер бойынша қолма-қол ақшаның тапшылығын жабуға арналған резерв</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 уәкілетті органның</w:t>
      </w:r>
      <w:r>
        <w:br/>
      </w:r>
      <w:r>
        <w:rPr>
          <w:rFonts w:ascii="Times New Roman"/>
          <w:b w:val="false"/>
          <w:i w:val="false"/>
          <w:color w:val="000000"/>
          <w:sz w:val="28"/>
        </w:rPr>
        <w:t>
бюджеттік есепке алу бойынша құрылымдық бөлімшесінің басшысы</w:t>
      </w:r>
      <w:r>
        <w:br/>
      </w:r>
      <w:r>
        <w:rPr>
          <w:rFonts w:ascii="Times New Roman"/>
          <w:b w:val="false"/>
          <w:i w:val="false"/>
          <w:color w:val="000000"/>
          <w:sz w:val="28"/>
        </w:rPr>
        <w:t>
______________ ________________________</w:t>
      </w:r>
      <w:r>
        <w:br/>
      </w:r>
      <w:r>
        <w:rPr>
          <w:rFonts w:ascii="Times New Roman"/>
          <w:b w:val="false"/>
          <w:i w:val="false"/>
          <w:color w:val="000000"/>
          <w:sz w:val="28"/>
        </w:rPr>
        <w:t>
</w:t>
      </w:r>
      <w:r>
        <w:rPr>
          <w:rFonts w:ascii="Times New Roman"/>
          <w:b w:val="false"/>
          <w:i/>
          <w:color w:val="000000"/>
          <w:sz w:val="28"/>
        </w:rPr>
        <w:t>    (қолы)       (қолды таратып жазу)</w:t>
      </w:r>
    </w:p>
    <w:bookmarkStart w:name="z85"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31 желтоқсандағы</w:t>
      </w:r>
      <w:r>
        <w:br/>
      </w:r>
      <w:r>
        <w:rPr>
          <w:rFonts w:ascii="Times New Roman"/>
          <w:b w:val="false"/>
          <w:i w:val="false"/>
          <w:color w:val="000000"/>
          <w:sz w:val="28"/>
        </w:rPr>
        <w:t xml:space="preserve">
№ 738 бұйрығына       </w:t>
      </w:r>
      <w:r>
        <w:br/>
      </w:r>
      <w:r>
        <w:rPr>
          <w:rFonts w:ascii="Times New Roman"/>
          <w:b w:val="false"/>
          <w:i w:val="false"/>
          <w:color w:val="000000"/>
          <w:sz w:val="28"/>
        </w:rPr>
        <w:t xml:space="preserve">
26-қосымша          </w:t>
      </w:r>
    </w:p>
    <w:bookmarkEnd w:id="26"/>
    <w:p>
      <w:pPr>
        <w:spacing w:after="0"/>
        <w:ind w:left="0"/>
        <w:jc w:val="both"/>
      </w:pPr>
      <w:r>
        <w:rPr>
          <w:rFonts w:ascii="Times New Roman"/>
          <w:b w:val="false"/>
          <w:i w:val="false"/>
          <w:color w:val="000000"/>
          <w:sz w:val="28"/>
        </w:rPr>
        <w:t xml:space="preserve">Бюджеттік есепке алуды    </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16-қосымша          </w:t>
      </w:r>
    </w:p>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(уәкілетті органның атауы)</w:t>
      </w:r>
    </w:p>
    <w:p>
      <w:pPr>
        <w:spacing w:after="0"/>
        <w:ind w:left="0"/>
        <w:jc w:val="both"/>
      </w:pPr>
      <w:r>
        <w:rPr>
          <w:rFonts w:ascii="Times New Roman"/>
          <w:b/>
          <w:i w:val="false"/>
          <w:color w:val="000000"/>
          <w:sz w:val="28"/>
        </w:rPr>
        <w:t>Мемлекеттік мекемелердің аккредитивтер сомаларын есепке алу</w:t>
      </w:r>
      <w:r>
        <w:br/>
      </w:r>
      <w:r>
        <w:rPr>
          <w:rFonts w:ascii="Times New Roman"/>
          <w:b w:val="false"/>
          <w:i w:val="false"/>
          <w:color w:val="000000"/>
          <w:sz w:val="28"/>
        </w:rPr>
        <w:t>
</w:t>
      </w:r>
      <w:r>
        <w:rPr>
          <w:rFonts w:ascii="Times New Roman"/>
          <w:b/>
          <w:i w:val="false"/>
          <w:color w:val="000000"/>
          <w:sz w:val="28"/>
        </w:rPr>
        <w:t>үшін шоттарындағы қалдықтар туралы мәліметтер</w:t>
      </w:r>
      <w:r>
        <w:br/>
      </w:r>
      <w:r>
        <w:rPr>
          <w:rFonts w:ascii="Times New Roman"/>
          <w:b w:val="false"/>
          <w:i w:val="false"/>
          <w:color w:val="000000"/>
          <w:sz w:val="28"/>
        </w:rPr>
        <w:t>
</w:t>
      </w:r>
      <w:r>
        <w:rPr>
          <w:rFonts w:ascii="Times New Roman"/>
          <w:b/>
          <w:i w:val="false"/>
          <w:color w:val="000000"/>
          <w:sz w:val="28"/>
        </w:rPr>
        <w:t>20___жылғы «__» ______________</w:t>
      </w:r>
    </w:p>
    <w:p>
      <w:pPr>
        <w:spacing w:after="0"/>
        <w:ind w:left="0"/>
        <w:jc w:val="both"/>
      </w:pPr>
      <w:r>
        <w:rPr>
          <w:rFonts w:ascii="Times New Roman"/>
          <w:b w:val="false"/>
          <w:i w:val="false"/>
          <w:color w:val="000000"/>
          <w:sz w:val="28"/>
        </w:rPr>
        <w:t>Өлшем бірлігі: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9946"/>
        <w:gridCol w:w="3063"/>
      </w:tblGrid>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атауы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Бюджетті атқару жөніндегі</w:t>
      </w:r>
      <w:r>
        <w:br/>
      </w:r>
      <w:r>
        <w:rPr>
          <w:rFonts w:ascii="Times New Roman"/>
          <w:b w:val="false"/>
          <w:i w:val="false"/>
          <w:color w:val="000000"/>
          <w:sz w:val="28"/>
        </w:rPr>
        <w:t>
уәкілетті органның бюджеттік есепке алу бойынша құрылымдық</w:t>
      </w:r>
      <w:r>
        <w:br/>
      </w:r>
      <w:r>
        <w:rPr>
          <w:rFonts w:ascii="Times New Roman"/>
          <w:b w:val="false"/>
          <w:i w:val="false"/>
          <w:color w:val="000000"/>
          <w:sz w:val="28"/>
        </w:rPr>
        <w:t>
бөлімшесінің басшысы ___________ _______________________</w:t>
      </w:r>
      <w:r>
        <w:br/>
      </w:r>
      <w:r>
        <w:rPr>
          <w:rFonts w:ascii="Times New Roman"/>
          <w:b w:val="false"/>
          <w:i w:val="false"/>
          <w:color w:val="000000"/>
          <w:sz w:val="28"/>
        </w:rPr>
        <w:t>
                       (қолы)      (қолды таратып жазу)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