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b36a3" w14:textId="38b36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мемлекеттік көрсетілетін қызметтер стандарттарын бекіту туралы" Қазақстан Республикасы Ұлттық Банкі Басқармасының 2015 жылғы 30 сәуірдегі № 71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2015 жылғы 9 желтоқсандағы № 213 қаулысы. Қазақстан Республикасының Әділет министрлігінде 2016 жылы 9 ақпанда № 13025 болып тіркелді. Күші жойылды - Күші жойылды - Қазақстан Республикасы Ұлттық Банкі Басқармасының 2020 жылғы 18 мамырдағы № 71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18.05.2020 </w:t>
      </w:r>
      <w:r>
        <w:rPr>
          <w:rFonts w:ascii="Times New Roman"/>
          <w:b w:val="false"/>
          <w:i w:val="false"/>
          <w:color w:val="ff0000"/>
          <w:sz w:val="28"/>
        </w:rPr>
        <w:t>№ 71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Банкінің мемлекеттік көрсетілетін қызметтер стандарттарын бекіту туралы" Қазақстан Республикасы Ұлттық Банкі Басқармасының 2015 жылғы 30 сәуірдегі № 71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11534 тіркелген, 2015 жылғы 15 шілдеде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42) және 43) тармақшалар алып тасталсын;</w:t>
      </w:r>
    </w:p>
    <w:bookmarkEnd w:id="2"/>
    <w:bookmarkStart w:name="z5" w:id="3"/>
    <w:p>
      <w:pPr>
        <w:spacing w:after="0"/>
        <w:ind w:left="0"/>
        <w:jc w:val="both"/>
      </w:pPr>
      <w:r>
        <w:rPr>
          <w:rFonts w:ascii="Times New Roman"/>
          <w:b w:val="false"/>
          <w:i w:val="false"/>
          <w:color w:val="000000"/>
          <w:sz w:val="28"/>
        </w:rPr>
        <w:t>
      мынадай мазмұндағы 56), 57), 58) және 59) тармақшалармен толықтырылсын:</w:t>
      </w:r>
    </w:p>
    <w:bookmarkEnd w:id="3"/>
    <w:bookmarkStart w:name="z6" w:id="4"/>
    <w:p>
      <w:pPr>
        <w:spacing w:after="0"/>
        <w:ind w:left="0"/>
        <w:jc w:val="both"/>
      </w:pPr>
      <w:r>
        <w:rPr>
          <w:rFonts w:ascii="Times New Roman"/>
          <w:b w:val="false"/>
          <w:i w:val="false"/>
          <w:color w:val="000000"/>
          <w:sz w:val="28"/>
        </w:rPr>
        <w:t>
      "56) осы қаулының 56-қосымшасына сәйкес "Өмірді сақтандыру" саласы бойынша исламдық сақтандыру қызметін жүзеге асыру құқығына лицензия беру" мемлекеттік көрсетілетін қызмет стандарты;</w:t>
      </w:r>
    </w:p>
    <w:bookmarkEnd w:id="4"/>
    <w:bookmarkStart w:name="z7" w:id="5"/>
    <w:p>
      <w:pPr>
        <w:spacing w:after="0"/>
        <w:ind w:left="0"/>
        <w:jc w:val="both"/>
      </w:pPr>
      <w:r>
        <w:rPr>
          <w:rFonts w:ascii="Times New Roman"/>
          <w:b w:val="false"/>
          <w:i w:val="false"/>
          <w:color w:val="000000"/>
          <w:sz w:val="28"/>
        </w:rPr>
        <w:t>
      57) осы қаулының 57-қосымшасына сәйкес "Жалпы сақтандыру" саласы бойынша исламдық сақтандыру (қайта сақтандыру) қызметін жүзеге асыру құқығына лицензия беру" мемлекеттік көрсетілетін қызмет стандарты;</w:t>
      </w:r>
    </w:p>
    <w:bookmarkEnd w:id="5"/>
    <w:bookmarkStart w:name="z8" w:id="6"/>
    <w:p>
      <w:pPr>
        <w:spacing w:after="0"/>
        <w:ind w:left="0"/>
        <w:jc w:val="both"/>
      </w:pPr>
      <w:r>
        <w:rPr>
          <w:rFonts w:ascii="Times New Roman"/>
          <w:b w:val="false"/>
          <w:i w:val="false"/>
          <w:color w:val="000000"/>
          <w:sz w:val="28"/>
        </w:rPr>
        <w:t>
      58) осы қаулының 58-қосымшасына сәйкес "Қазақстан Республикасының заңдарында белгіленген және сақтандырудың жекелеген сыныптары болып табылатын міндетті сақтандырудың түрлері бойынша исламдық сақтандыру қызметін жүзеге асыру құқығына лицензия беру" мемлекеттік көрсетілетін қызмет стандарты;</w:t>
      </w:r>
    </w:p>
    <w:bookmarkEnd w:id="6"/>
    <w:bookmarkStart w:name="z9" w:id="7"/>
    <w:p>
      <w:pPr>
        <w:spacing w:after="0"/>
        <w:ind w:left="0"/>
        <w:jc w:val="both"/>
      </w:pPr>
      <w:r>
        <w:rPr>
          <w:rFonts w:ascii="Times New Roman"/>
          <w:b w:val="false"/>
          <w:i w:val="false"/>
          <w:color w:val="000000"/>
          <w:sz w:val="28"/>
        </w:rPr>
        <w:t>
      59) осы қаулының 59-қосымшасына сәйкес "Исламдық қайта сақтандыру жөніндегі қызметті жүзеге асыру құқығына лицензия беру" мемлекеттік көрсетілетін қызмет стандарты бекітілсін.";</w:t>
      </w:r>
    </w:p>
    <w:bookmarkEnd w:id="7"/>
    <w:bookmarkStart w:name="z10" w:id="8"/>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56-қосымшамен толықтырылсын;</w:t>
      </w:r>
    </w:p>
    <w:bookmarkEnd w:id="8"/>
    <w:bookmarkStart w:name="z11" w:id="9"/>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57-қосымшамен толықтырылсын; </w:t>
      </w:r>
    </w:p>
    <w:bookmarkEnd w:id="9"/>
    <w:bookmarkStart w:name="z12" w:id="10"/>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58-қосымшамен толықтырылсын; </w:t>
      </w:r>
    </w:p>
    <w:bookmarkEnd w:id="10"/>
    <w:bookmarkStart w:name="z13" w:id="11"/>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59-қосымшамен толықтырылсын.</w:t>
      </w:r>
    </w:p>
    <w:bookmarkEnd w:id="11"/>
    <w:bookmarkStart w:name="z14" w:id="12"/>
    <w:p>
      <w:pPr>
        <w:spacing w:after="0"/>
        <w:ind w:left="0"/>
        <w:jc w:val="both"/>
      </w:pPr>
      <w:r>
        <w:rPr>
          <w:rFonts w:ascii="Times New Roman"/>
          <w:b w:val="false"/>
          <w:i w:val="false"/>
          <w:color w:val="000000"/>
          <w:sz w:val="28"/>
        </w:rPr>
        <w:t xml:space="preserve">
      2. Мемлекеттік қызметтердің сапасын бақылау басқармасы (Бәдірленова Ж.Р.) заңнамада белгіленген тәртіппен: </w:t>
      </w:r>
    </w:p>
    <w:bookmarkEnd w:id="12"/>
    <w:bookmarkStart w:name="z15" w:id="13"/>
    <w:p>
      <w:pPr>
        <w:spacing w:after="0"/>
        <w:ind w:left="0"/>
        <w:jc w:val="both"/>
      </w:pP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Республикасының Әділет министрлігінде мемлекеттік тіркеуді;</w:t>
      </w:r>
    </w:p>
    <w:bookmarkEnd w:id="13"/>
    <w:bookmarkStart w:name="z16" w:id="14"/>
    <w:p>
      <w:pPr>
        <w:spacing w:after="0"/>
        <w:ind w:left="0"/>
        <w:jc w:val="both"/>
      </w:pPr>
      <w:r>
        <w:rPr>
          <w:rFonts w:ascii="Times New Roman"/>
          <w:b w:val="false"/>
          <w:i w:val="false"/>
          <w:color w:val="000000"/>
          <w:sz w:val="28"/>
        </w:rPr>
        <w:t>
      2) 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14"/>
    <w:bookmarkStart w:name="z17" w:id="15"/>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15"/>
    <w:bookmarkStart w:name="z18" w:id="16"/>
    <w:p>
      <w:pPr>
        <w:spacing w:after="0"/>
        <w:ind w:left="0"/>
        <w:jc w:val="both"/>
      </w:pPr>
      <w:r>
        <w:rPr>
          <w:rFonts w:ascii="Times New Roman"/>
          <w:b w:val="false"/>
          <w:i w:val="false"/>
          <w:color w:val="000000"/>
          <w:sz w:val="28"/>
        </w:rPr>
        <w:t xml:space="preserve">
      3.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16"/>
    <w:bookmarkStart w:name="z19" w:id="17"/>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Д.Т. Ғалиеваға жүктелсін.</w:t>
      </w:r>
    </w:p>
    <w:bookmarkEnd w:id="17"/>
    <w:bookmarkStart w:name="z20" w:id="18"/>
    <w:p>
      <w:pPr>
        <w:spacing w:after="0"/>
        <w:ind w:left="0"/>
        <w:jc w:val="both"/>
      </w:pPr>
      <w:r>
        <w:rPr>
          <w:rFonts w:ascii="Times New Roman"/>
          <w:b w:val="false"/>
          <w:i w:val="false"/>
          <w:color w:val="000000"/>
          <w:sz w:val="28"/>
        </w:rPr>
        <w:t>
      5. Осы қаулы, осы қаулының алғашқы ресми жарияланған күнінен кейін күнтізбелік жиырма бір күн өткен соң қолданысқа енгізілетін 1-тармағының төртінші, бесінші, алтыншы, жетінші, сегізінші, тоғызыншы, оныншы, он бірінші және он екінші абзацтарын қоспағанда,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Ақышев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xml:space="preserve">
      Министрдің міндетін атқарушы   </w:t>
      </w:r>
    </w:p>
    <w:p>
      <w:pPr>
        <w:spacing w:after="0"/>
        <w:ind w:left="0"/>
        <w:jc w:val="both"/>
      </w:pPr>
      <w:r>
        <w:rPr>
          <w:rFonts w:ascii="Times New Roman"/>
          <w:b w:val="false"/>
          <w:i w:val="false"/>
          <w:color w:val="000000"/>
          <w:sz w:val="28"/>
        </w:rPr>
        <w:t xml:space="preserve">
      ________________М. Құсайынов   </w:t>
      </w:r>
    </w:p>
    <w:p>
      <w:pPr>
        <w:spacing w:after="0"/>
        <w:ind w:left="0"/>
        <w:jc w:val="both"/>
      </w:pPr>
      <w:r>
        <w:rPr>
          <w:rFonts w:ascii="Times New Roman"/>
          <w:b w:val="false"/>
          <w:i w:val="false"/>
          <w:color w:val="000000"/>
          <w:sz w:val="28"/>
        </w:rPr>
        <w:t>
      2015 жылғы 31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9 желтоқсандағы</w:t>
            </w:r>
            <w:r>
              <w:br/>
            </w:r>
            <w:r>
              <w:rPr>
                <w:rFonts w:ascii="Times New Roman"/>
                <w:b w:val="false"/>
                <w:i w:val="false"/>
                <w:color w:val="000000"/>
                <w:sz w:val="20"/>
              </w:rPr>
              <w:t>№ 213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30 сәуірдегі</w:t>
            </w:r>
            <w:r>
              <w:br/>
            </w:r>
            <w:r>
              <w:rPr>
                <w:rFonts w:ascii="Times New Roman"/>
                <w:b w:val="false"/>
                <w:i w:val="false"/>
                <w:color w:val="000000"/>
                <w:sz w:val="20"/>
              </w:rPr>
              <w:t>№ 71 қаулысына</w:t>
            </w:r>
            <w:r>
              <w:br/>
            </w:r>
            <w:r>
              <w:rPr>
                <w:rFonts w:ascii="Times New Roman"/>
                <w:b w:val="false"/>
                <w:i w:val="false"/>
                <w:color w:val="000000"/>
                <w:sz w:val="20"/>
              </w:rPr>
              <w:t>56-қосымша</w:t>
            </w:r>
          </w:p>
        </w:tc>
      </w:tr>
    </w:tbl>
    <w:bookmarkStart w:name="z23" w:id="19"/>
    <w:p>
      <w:pPr>
        <w:spacing w:after="0"/>
        <w:ind w:left="0"/>
        <w:jc w:val="left"/>
      </w:pPr>
      <w:r>
        <w:rPr>
          <w:rFonts w:ascii="Times New Roman"/>
          <w:b/>
          <w:i w:val="false"/>
          <w:color w:val="000000"/>
        </w:rPr>
        <w:t xml:space="preserve"> "Өмірді сақтандыру" саласы бойынша исламдық сақтандыру қызметін</w:t>
      </w:r>
      <w:r>
        <w:br/>
      </w:r>
      <w:r>
        <w:rPr>
          <w:rFonts w:ascii="Times New Roman"/>
          <w:b/>
          <w:i w:val="false"/>
          <w:color w:val="000000"/>
        </w:rPr>
        <w:t>жүзеге асыру құқығына лицензия беру" мемлекеттік көрсетілетін</w:t>
      </w:r>
      <w:r>
        <w:br/>
      </w:r>
      <w:r>
        <w:rPr>
          <w:rFonts w:ascii="Times New Roman"/>
          <w:b/>
          <w:i w:val="false"/>
          <w:color w:val="000000"/>
        </w:rPr>
        <w:t>қызмет стандарты</w:t>
      </w:r>
      <w:r>
        <w:br/>
      </w:r>
      <w:r>
        <w:rPr>
          <w:rFonts w:ascii="Times New Roman"/>
          <w:b/>
          <w:i w:val="false"/>
          <w:color w:val="000000"/>
        </w:rPr>
        <w:t>1. Жалпы ережелер</w:t>
      </w:r>
    </w:p>
    <w:bookmarkEnd w:id="19"/>
    <w:bookmarkStart w:name="z25" w:id="20"/>
    <w:p>
      <w:pPr>
        <w:spacing w:after="0"/>
        <w:ind w:left="0"/>
        <w:jc w:val="both"/>
      </w:pPr>
      <w:r>
        <w:rPr>
          <w:rFonts w:ascii="Times New Roman"/>
          <w:b w:val="false"/>
          <w:i w:val="false"/>
          <w:color w:val="000000"/>
          <w:sz w:val="28"/>
        </w:rPr>
        <w:t>
      1. "Өмірді сақтандыру" саласы бойынша исламдық сақтандыру қызметін жүзеге асыру құқығына лицензия беру" мемлекеттік көрсетілетін қызметі (бұдан әрі – мемлекеттік көрсетілетін қызмет).</w:t>
      </w:r>
    </w:p>
    <w:bookmarkEnd w:id="20"/>
    <w:bookmarkStart w:name="z26" w:id="2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p>
    <w:bookmarkEnd w:id="21"/>
    <w:bookmarkStart w:name="z27" w:id="22"/>
    <w:p>
      <w:pPr>
        <w:spacing w:after="0"/>
        <w:ind w:left="0"/>
        <w:jc w:val="both"/>
      </w:pPr>
      <w:r>
        <w:rPr>
          <w:rFonts w:ascii="Times New Roman"/>
          <w:b w:val="false"/>
          <w:i w:val="false"/>
          <w:color w:val="000000"/>
          <w:sz w:val="28"/>
        </w:rPr>
        <w:t xml:space="preserve">
      3. Мемлекеттік қызметті Қазақстан Республикасы Ұлттық Банкінің орталық аппараты (бұдан әрі – көрсетілетін қызметті беруші) көрсетеді. </w:t>
      </w:r>
    </w:p>
    <w:bookmarkEnd w:id="22"/>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 көрсетілетін қызметті берушінің кеңсесі арқылы жүзеге асырылады.</w:t>
      </w:r>
    </w:p>
    <w:bookmarkStart w:name="z28" w:id="23"/>
    <w:p>
      <w:pPr>
        <w:spacing w:after="0"/>
        <w:ind w:left="0"/>
        <w:jc w:val="left"/>
      </w:pPr>
      <w:r>
        <w:rPr>
          <w:rFonts w:ascii="Times New Roman"/>
          <w:b/>
          <w:i w:val="false"/>
          <w:color w:val="000000"/>
        </w:rPr>
        <w:t xml:space="preserve"> 2. Мемлекеттік қызмет көрсетудің тәртібі</w:t>
      </w:r>
    </w:p>
    <w:bookmarkEnd w:id="23"/>
    <w:bookmarkStart w:name="z29" w:id="24"/>
    <w:p>
      <w:pPr>
        <w:spacing w:after="0"/>
        <w:ind w:left="0"/>
        <w:jc w:val="both"/>
      </w:pPr>
      <w:r>
        <w:rPr>
          <w:rFonts w:ascii="Times New Roman"/>
          <w:b w:val="false"/>
          <w:i w:val="false"/>
          <w:color w:val="000000"/>
          <w:sz w:val="28"/>
        </w:rPr>
        <w:t>
      4. Мемлекеттік қызмет көрсетудің мерзімдері:</w:t>
      </w:r>
    </w:p>
    <w:bookmarkEnd w:id="24"/>
    <w:bookmarkStart w:name="z30" w:id="25"/>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w:t>
      </w:r>
    </w:p>
    <w:bookmarkEnd w:id="25"/>
    <w:p>
      <w:pPr>
        <w:spacing w:after="0"/>
        <w:ind w:left="0"/>
        <w:jc w:val="both"/>
      </w:pPr>
      <w:r>
        <w:rPr>
          <w:rFonts w:ascii="Times New Roman"/>
          <w:b w:val="false"/>
          <w:i w:val="false"/>
          <w:color w:val="000000"/>
          <w:sz w:val="28"/>
        </w:rPr>
        <w:t>
      лицензия бергенде – 30 (отыз) жұмыс күні ішінде;</w:t>
      </w:r>
    </w:p>
    <w:p>
      <w:pPr>
        <w:spacing w:after="0"/>
        <w:ind w:left="0"/>
        <w:jc w:val="both"/>
      </w:pPr>
      <w:r>
        <w:rPr>
          <w:rFonts w:ascii="Times New Roman"/>
          <w:b w:val="false"/>
          <w:i w:val="false"/>
          <w:color w:val="000000"/>
          <w:sz w:val="28"/>
        </w:rPr>
        <w:t>
      лицензияны қайта ресімдеген кезде – 3 (үш) жұмыс күні ішінде;</w:t>
      </w:r>
    </w:p>
    <w:p>
      <w:pPr>
        <w:spacing w:after="0"/>
        <w:ind w:left="0"/>
        <w:jc w:val="both"/>
      </w:pPr>
      <w:r>
        <w:rPr>
          <w:rFonts w:ascii="Times New Roman"/>
          <w:b w:val="false"/>
          <w:i w:val="false"/>
          <w:color w:val="000000"/>
          <w:sz w:val="28"/>
        </w:rPr>
        <w:t>
      көрсетілетін қызметті алушыны бөлініп шығу немесе бөлу нысанында қайта ұйымдастырған жағдайда лицензияны қайта ресімдеген кезде – 30 (отыз) жұмыс күнінен кешіктірмей;</w:t>
      </w:r>
    </w:p>
    <w:p>
      <w:pPr>
        <w:spacing w:after="0"/>
        <w:ind w:left="0"/>
        <w:jc w:val="both"/>
      </w:pPr>
      <w:r>
        <w:rPr>
          <w:rFonts w:ascii="Times New Roman"/>
          <w:b w:val="false"/>
          <w:i w:val="false"/>
          <w:color w:val="000000"/>
          <w:sz w:val="28"/>
        </w:rPr>
        <w:t>
      лицензияның телнұсқаларын берген кезде – 2 (екі) жұмыс күні ішінде;</w:t>
      </w:r>
    </w:p>
    <w:bookmarkStart w:name="z31" w:id="26"/>
    <w:p>
      <w:pPr>
        <w:spacing w:after="0"/>
        <w:ind w:left="0"/>
        <w:jc w:val="both"/>
      </w:pPr>
      <w:r>
        <w:rPr>
          <w:rFonts w:ascii="Times New Roman"/>
          <w:b w:val="false"/>
          <w:i w:val="false"/>
          <w:color w:val="000000"/>
          <w:sz w:val="28"/>
        </w:rPr>
        <w:t>
      2) көрсетілетін қызметті алушыға қызмет көрсетудің рұқсат етілген ең ұзақ уақыты – 15 (он бес) минут.</w:t>
      </w:r>
    </w:p>
    <w:bookmarkEnd w:id="26"/>
    <w:p>
      <w:pPr>
        <w:spacing w:after="0"/>
        <w:ind w:left="0"/>
        <w:jc w:val="both"/>
      </w:pPr>
      <w:r>
        <w:rPr>
          <w:rFonts w:ascii="Times New Roman"/>
          <w:b w:val="false"/>
          <w:i w:val="false"/>
          <w:color w:val="000000"/>
          <w:sz w:val="28"/>
        </w:rPr>
        <w:t>
      Көрсетілетін қызметті беруші көрсетілетін қызметті алушыдан құжаттарды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xml:space="preserve">
      Ұсынылған құжаттардың толық болмау фактісі анықталған жағдайда, көрсетілетін қызметті беруші көрсетілетін қызметті алушының құжаттарын алған сәттен бастап 2 (екі) жұмыс күні ішінде өтінішті одан әрі қараудан жазбаша дәлелді бас тартуды береді. </w:t>
      </w:r>
    </w:p>
    <w:bookmarkStart w:name="z32" w:id="27"/>
    <w:p>
      <w:pPr>
        <w:spacing w:after="0"/>
        <w:ind w:left="0"/>
        <w:jc w:val="both"/>
      </w:pPr>
      <w:r>
        <w:rPr>
          <w:rFonts w:ascii="Times New Roman"/>
          <w:b w:val="false"/>
          <w:i w:val="false"/>
          <w:color w:val="000000"/>
          <w:sz w:val="28"/>
        </w:rPr>
        <w:t>
      5. Мемлекеттік қызмет көрсетудің нысаны: қағаз түрінде.</w:t>
      </w:r>
    </w:p>
    <w:bookmarkEnd w:id="27"/>
    <w:bookmarkStart w:name="z33" w:id="28"/>
    <w:p>
      <w:pPr>
        <w:spacing w:after="0"/>
        <w:ind w:left="0"/>
        <w:jc w:val="both"/>
      </w:pPr>
      <w:r>
        <w:rPr>
          <w:rFonts w:ascii="Times New Roman"/>
          <w:b w:val="false"/>
          <w:i w:val="false"/>
          <w:color w:val="000000"/>
          <w:sz w:val="28"/>
        </w:rPr>
        <w:t>
      6. Мемлекеттік қызмет көрсетудің нәтижесі – лицензия беру, лицензияны қайта ресімдеу, телнұсқаларын беру не осы мемлекеттік көрсетілетін қызмет стандартының 10-тармағында көзделген жағдайларда және негіздер бойынша мемлекеттік қызмет көрсетуден бас тарту туралы дәлелді жауап.</w:t>
      </w:r>
    </w:p>
    <w:bookmarkEnd w:id="28"/>
    <w:p>
      <w:pPr>
        <w:spacing w:after="0"/>
        <w:ind w:left="0"/>
        <w:jc w:val="both"/>
      </w:pPr>
      <w:r>
        <w:rPr>
          <w:rFonts w:ascii="Times New Roman"/>
          <w:b w:val="false"/>
          <w:i w:val="false"/>
          <w:color w:val="000000"/>
          <w:sz w:val="28"/>
        </w:rPr>
        <w:t>
      Мемлекеттік қызмет көрсетудің нәтижесін ұсыну нысаны: қағаз түрінде.</w:t>
      </w:r>
    </w:p>
    <w:bookmarkStart w:name="z34" w:id="29"/>
    <w:p>
      <w:pPr>
        <w:spacing w:after="0"/>
        <w:ind w:left="0"/>
        <w:jc w:val="both"/>
      </w:pPr>
      <w:r>
        <w:rPr>
          <w:rFonts w:ascii="Times New Roman"/>
          <w:b w:val="false"/>
          <w:i w:val="false"/>
          <w:color w:val="000000"/>
          <w:sz w:val="28"/>
        </w:rPr>
        <w:t>
      7. Мемлекеттік қызмет заңды тұлғаларға (бұдан әрі – көрсетілетін қызметті алушы) ақылы негізде көрсетіледі. Мемлекеттік қызметті көрсету кезінде қызметтің жекелеген түрлерімен айналысу құқығы үшін лицензиялық алым төленеді:</w:t>
      </w:r>
    </w:p>
    <w:bookmarkEnd w:id="29"/>
    <w:bookmarkStart w:name="z35" w:id="30"/>
    <w:p>
      <w:pPr>
        <w:spacing w:after="0"/>
        <w:ind w:left="0"/>
        <w:jc w:val="both"/>
      </w:pPr>
      <w:r>
        <w:rPr>
          <w:rFonts w:ascii="Times New Roman"/>
          <w:b w:val="false"/>
          <w:i w:val="false"/>
          <w:color w:val="000000"/>
          <w:sz w:val="28"/>
        </w:rPr>
        <w:t>
      1) осы қызмет түрімен айналысу құқығына лицензия беру кезіндегі лицензиялық алым 50 айлық есептік көрсеткішті (бұдан әрі – АЕК) құрайды;</w:t>
      </w:r>
    </w:p>
    <w:bookmarkEnd w:id="30"/>
    <w:bookmarkStart w:name="z36" w:id="31"/>
    <w:p>
      <w:pPr>
        <w:spacing w:after="0"/>
        <w:ind w:left="0"/>
        <w:jc w:val="both"/>
      </w:pPr>
      <w:r>
        <w:rPr>
          <w:rFonts w:ascii="Times New Roman"/>
          <w:b w:val="false"/>
          <w:i w:val="false"/>
          <w:color w:val="000000"/>
          <w:sz w:val="28"/>
        </w:rPr>
        <w:t>
      2) лицензияны қайта ресімдеу үшін лицензиялық алым лицензия беру кезіндегі мөлшерлеменің 10 пайызын құрайды, бірақ 4 АЕК-тен артық емес;</w:t>
      </w:r>
    </w:p>
    <w:bookmarkEnd w:id="31"/>
    <w:bookmarkStart w:name="z37" w:id="32"/>
    <w:p>
      <w:pPr>
        <w:spacing w:after="0"/>
        <w:ind w:left="0"/>
        <w:jc w:val="both"/>
      </w:pPr>
      <w:r>
        <w:rPr>
          <w:rFonts w:ascii="Times New Roman"/>
          <w:b w:val="false"/>
          <w:i w:val="false"/>
          <w:color w:val="000000"/>
          <w:sz w:val="28"/>
        </w:rPr>
        <w:t>
      3) лицензияның телнұсқасын беру үшін лицензиялық алым – лицензия беру кезіндегі мөлшерлеменің 100 пайызы.</w:t>
      </w:r>
    </w:p>
    <w:bookmarkEnd w:id="32"/>
    <w:p>
      <w:pPr>
        <w:spacing w:after="0"/>
        <w:ind w:left="0"/>
        <w:jc w:val="both"/>
      </w:pPr>
      <w:r>
        <w:rPr>
          <w:rFonts w:ascii="Times New Roman"/>
          <w:b w:val="false"/>
          <w:i w:val="false"/>
          <w:color w:val="000000"/>
          <w:sz w:val="28"/>
        </w:rPr>
        <w:t xml:space="preserve">
      Лицензиялық алымды төлеу қолма-қол немесе қолма-қол емес нысанда екінші деңгейдегі банктер немесе банк операцияларының жекелеген түрлерін жүзеге асыратын ұйымдар арқылы жүзеге асырылады. </w:t>
      </w:r>
    </w:p>
    <w:bookmarkStart w:name="z38" w:id="33"/>
    <w:p>
      <w:pPr>
        <w:spacing w:after="0"/>
        <w:ind w:left="0"/>
        <w:jc w:val="both"/>
      </w:pPr>
      <w:r>
        <w:rPr>
          <w:rFonts w:ascii="Times New Roman"/>
          <w:b w:val="false"/>
          <w:i w:val="false"/>
          <w:color w:val="000000"/>
          <w:sz w:val="28"/>
        </w:rPr>
        <w:t xml:space="preserve">
      8. Көрсетілетін қызметті берушінің жұмыс кестесі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w:t>
      </w:r>
    </w:p>
    <w:bookmarkEnd w:id="33"/>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 кестесі – сағат 13.00-ден 14.30-ға дейінгі түскі үзіліспен сағат 9.00-ден 17.30-ға дейін.</w:t>
      </w:r>
    </w:p>
    <w:p>
      <w:pPr>
        <w:spacing w:after="0"/>
        <w:ind w:left="0"/>
        <w:jc w:val="both"/>
      </w:pPr>
      <w:r>
        <w:rPr>
          <w:rFonts w:ascii="Times New Roman"/>
          <w:b w:val="false"/>
          <w:i w:val="false"/>
          <w:color w:val="000000"/>
          <w:sz w:val="28"/>
        </w:rPr>
        <w:t>
      Мемлекеттік қызмет кезек күтпестен, алдын ала жазылусыз және жеделдетілген қызмет көрсетусіз ұсынылады.</w:t>
      </w:r>
    </w:p>
    <w:bookmarkStart w:name="z39" w:id="34"/>
    <w:p>
      <w:pPr>
        <w:spacing w:after="0"/>
        <w:ind w:left="0"/>
        <w:jc w:val="both"/>
      </w:pPr>
      <w:r>
        <w:rPr>
          <w:rFonts w:ascii="Times New Roman"/>
          <w:b w:val="false"/>
          <w:i w:val="false"/>
          <w:color w:val="000000"/>
          <w:sz w:val="28"/>
        </w:rPr>
        <w:t>
      9. Көрсетілетін қызметті алушы көрсетілетін қызметті берушіге өтініш жасаған кезде мемлекеттік қызмет көрсету үшін қажетті құжаттар тізбесі:</w:t>
      </w:r>
    </w:p>
    <w:bookmarkEnd w:id="34"/>
    <w:p>
      <w:pPr>
        <w:spacing w:after="0"/>
        <w:ind w:left="0"/>
        <w:jc w:val="both"/>
      </w:pPr>
      <w:r>
        <w:rPr>
          <w:rFonts w:ascii="Times New Roman"/>
          <w:b w:val="false"/>
          <w:i w:val="false"/>
          <w:color w:val="000000"/>
          <w:sz w:val="28"/>
        </w:rPr>
        <w:t>
      лицензия алу үшін:</w:t>
      </w:r>
    </w:p>
    <w:bookmarkStart w:name="z40" w:id="35"/>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лицензия беру туралы өтініш;</w:t>
      </w:r>
    </w:p>
    <w:bookmarkEnd w:id="35"/>
    <w:bookmarkStart w:name="z41" w:id="36"/>
    <w:p>
      <w:pPr>
        <w:spacing w:after="0"/>
        <w:ind w:left="0"/>
        <w:jc w:val="both"/>
      </w:pPr>
      <w:r>
        <w:rPr>
          <w:rFonts w:ascii="Times New Roman"/>
          <w:b w:val="false"/>
          <w:i w:val="false"/>
          <w:color w:val="000000"/>
          <w:sz w:val="28"/>
        </w:rPr>
        <w:t>
      2) жекелеген қызмет түрлерiмен айналысу құқығы үшiн лицензиялық алымның төленгенiн растайтын құжаттың көшірмесі;</w:t>
      </w:r>
    </w:p>
    <w:bookmarkEnd w:id="36"/>
    <w:bookmarkStart w:name="z42" w:id="37"/>
    <w:p>
      <w:pPr>
        <w:spacing w:after="0"/>
        <w:ind w:left="0"/>
        <w:jc w:val="both"/>
      </w:pPr>
      <w:r>
        <w:rPr>
          <w:rFonts w:ascii="Times New Roman"/>
          <w:b w:val="false"/>
          <w:i w:val="false"/>
          <w:color w:val="000000"/>
          <w:sz w:val="28"/>
        </w:rPr>
        <w:t>
      3) барлық ұйымдастыру-техникалық, оның ішінде Қазақстан Республикасы Ұлттық Банкінің нормативтік құқықтық актілерінің талаптарына сәйкес келетін бухгалтерлік есеп пен бухгалтерлік есепті жүргізуді автоматтандыру мәселелері жөніндегі іс-шаралардың орындалғанын куәландыратын құжаттар;</w:t>
      </w:r>
    </w:p>
    <w:bookmarkEnd w:id="37"/>
    <w:bookmarkStart w:name="z43" w:id="38"/>
    <w:p>
      <w:pPr>
        <w:spacing w:after="0"/>
        <w:ind w:left="0"/>
        <w:jc w:val="both"/>
      </w:pPr>
      <w:r>
        <w:rPr>
          <w:rFonts w:ascii="Times New Roman"/>
          <w:b w:val="false"/>
          <w:i w:val="false"/>
          <w:color w:val="000000"/>
          <w:sz w:val="28"/>
        </w:rPr>
        <w:t>
      4) енгізілген барлық өзгерістермен және толықтырулармен (олар бар болса) жарғының салыстырып тексеру үшін түпнұсқаларын ұсынбаған жағдайда нотариат куәландырған көшірмесі;</w:t>
      </w:r>
    </w:p>
    <w:bookmarkEnd w:id="38"/>
    <w:bookmarkStart w:name="z44" w:id="39"/>
    <w:p>
      <w:pPr>
        <w:spacing w:after="0"/>
        <w:ind w:left="0"/>
        <w:jc w:val="both"/>
      </w:pPr>
      <w:r>
        <w:rPr>
          <w:rFonts w:ascii="Times New Roman"/>
          <w:b w:val="false"/>
          <w:i w:val="false"/>
          <w:color w:val="000000"/>
          <w:sz w:val="28"/>
        </w:rPr>
        <w:t xml:space="preserve">
      5) "Сақтандыру қызметі туралы" 2000 жылғы 18 желтоқсандағы Қазақстан Республикасының Заңы (бұдан әрі – Заң) </w:t>
      </w:r>
      <w:r>
        <w:rPr>
          <w:rFonts w:ascii="Times New Roman"/>
          <w:b w:val="false"/>
          <w:i w:val="false"/>
          <w:color w:val="000000"/>
          <w:sz w:val="28"/>
        </w:rPr>
        <w:t>34-бабының</w:t>
      </w:r>
      <w:r>
        <w:rPr>
          <w:rFonts w:ascii="Times New Roman"/>
          <w:b w:val="false"/>
          <w:i w:val="false"/>
          <w:color w:val="000000"/>
          <w:sz w:val="28"/>
        </w:rPr>
        <w:t xml:space="preserve"> талаптарына сәйкес исламдық сақтандыру (қайта сақтандыру) ұйымының басшы қызметкерлері лауазымдарына ұсынылатын адамдардың құжаттары;</w:t>
      </w:r>
    </w:p>
    <w:bookmarkEnd w:id="39"/>
    <w:bookmarkStart w:name="z45" w:id="40"/>
    <w:p>
      <w:pPr>
        <w:spacing w:after="0"/>
        <w:ind w:left="0"/>
        <w:jc w:val="both"/>
      </w:pPr>
      <w:r>
        <w:rPr>
          <w:rFonts w:ascii="Times New Roman"/>
          <w:b w:val="false"/>
          <w:i w:val="false"/>
          <w:color w:val="000000"/>
          <w:sz w:val="28"/>
        </w:rPr>
        <w:t xml:space="preserve">
      6) ең аз мөлшері Нормативтік құқықтық актілерді мемлекеттік тіркеу тізілімінде № 5331 тіркелген, Қазақстан Республикасының Қаржы нарығын және қаржы ұйымдарын реттеу мен қадағалау жөніндегі агенттігі Басқармасының 2008 жылғы 22 тамыздағы № 131 </w:t>
      </w:r>
      <w:r>
        <w:rPr>
          <w:rFonts w:ascii="Times New Roman"/>
          <w:b w:val="false"/>
          <w:i w:val="false"/>
          <w:color w:val="000000"/>
          <w:sz w:val="28"/>
        </w:rPr>
        <w:t>қаулысымен</w:t>
      </w:r>
      <w:r>
        <w:rPr>
          <w:rFonts w:ascii="Times New Roman"/>
          <w:b w:val="false"/>
          <w:i w:val="false"/>
          <w:color w:val="000000"/>
          <w:sz w:val="28"/>
        </w:rPr>
        <w:t xml:space="preserve"> бекітілген Жарғылық капиталдың, кепілдік беру қорының, төлем қабілеттілігі маржасының ең аз мөлшерiн қоса алғанда, сақтандыру (қайта сақтандыру) ұйымы және сақтандыру тобы үшiн пруденциалдық нормативтердi және өзге де сақталуға мiндеттi нормалар мен лимиттердi белгiлеу және пруденциалдық нормативтерді орындау туралы есептерді ұсыну мерзімдері жөніндегі нұсқаулықта белгіленген жарғылық капиталдың төленгенін растайтын құжаттардың көшірмелері.</w:t>
      </w:r>
    </w:p>
    <w:bookmarkEnd w:id="40"/>
    <w:p>
      <w:pPr>
        <w:spacing w:after="0"/>
        <w:ind w:left="0"/>
        <w:jc w:val="both"/>
      </w:pPr>
      <w:r>
        <w:rPr>
          <w:rFonts w:ascii="Times New Roman"/>
          <w:b w:val="false"/>
          <w:i w:val="false"/>
          <w:color w:val="000000"/>
          <w:sz w:val="28"/>
        </w:rPr>
        <w:t>
      Исламдық сақтандыру (қайта сақтандыру) ұйымының жарғылық капиталының ең төменгі мөлшерін құрылтайшылардың, акционерлердің төлегенін растайтын төлем құжаттары (төлем тапсырмалары, кіріс касса ордерлері), сондай-ақ бағалы қағаздар шығарылымын мемлекеттік тіркеу туралы куәлік оның толық төленгендігін растайтын құжаттар болып табылады;</w:t>
      </w:r>
    </w:p>
    <w:bookmarkStart w:name="z46" w:id="41"/>
    <w:p>
      <w:pPr>
        <w:spacing w:after="0"/>
        <w:ind w:left="0"/>
        <w:jc w:val="both"/>
      </w:pPr>
      <w:r>
        <w:rPr>
          <w:rFonts w:ascii="Times New Roman"/>
          <w:b w:val="false"/>
          <w:i w:val="false"/>
          <w:color w:val="000000"/>
          <w:sz w:val="28"/>
        </w:rPr>
        <w:t>
      7) мыналарды:</w:t>
      </w:r>
    </w:p>
    <w:bookmarkEnd w:id="41"/>
    <w:p>
      <w:pPr>
        <w:spacing w:after="0"/>
        <w:ind w:left="0"/>
        <w:jc w:val="both"/>
      </w:pPr>
      <w:r>
        <w:rPr>
          <w:rFonts w:ascii="Times New Roman"/>
          <w:b w:val="false"/>
          <w:i w:val="false"/>
          <w:color w:val="000000"/>
          <w:sz w:val="28"/>
        </w:rPr>
        <w:t>
      шаруашылық қызметті жүзеге асыратын бөлімшелерді қоспағанда, исламдық сақтандыру (қайта сақтандыру) ұйымы бөлімшелерінің құрылымын, міндеттерін, функцияларын және өкілеттіктерін;</w:t>
      </w:r>
    </w:p>
    <w:p>
      <w:pPr>
        <w:spacing w:after="0"/>
        <w:ind w:left="0"/>
        <w:jc w:val="both"/>
      </w:pPr>
      <w:r>
        <w:rPr>
          <w:rFonts w:ascii="Times New Roman"/>
          <w:b w:val="false"/>
          <w:i w:val="false"/>
          <w:color w:val="000000"/>
          <w:sz w:val="28"/>
        </w:rPr>
        <w:t>
      ішкі аудит қызметінің және басқа да тұрақты жұмыс істейтін органдардың құрылымын, мүшелер санын, міндеттерін, функцияларын және өкілеттіктерін;</w:t>
      </w:r>
    </w:p>
    <w:p>
      <w:pPr>
        <w:spacing w:after="0"/>
        <w:ind w:left="0"/>
        <w:jc w:val="both"/>
      </w:pPr>
      <w:r>
        <w:rPr>
          <w:rFonts w:ascii="Times New Roman"/>
          <w:b w:val="false"/>
          <w:i w:val="false"/>
          <w:color w:val="000000"/>
          <w:sz w:val="28"/>
        </w:rPr>
        <w:t>
      техникалық (сақтандыру), инвестициялық, кредиттік, операциялық, нарықтық және басқа да тәуекелдерді басқару бойынша исламдық сақтандыру (қайта сақтандыру) ұйымының саясатын ашатын тәуекелдерді басқару жүйесін;</w:t>
      </w:r>
    </w:p>
    <w:p>
      <w:pPr>
        <w:spacing w:after="0"/>
        <w:ind w:left="0"/>
        <w:jc w:val="both"/>
      </w:pPr>
      <w:r>
        <w:rPr>
          <w:rFonts w:ascii="Times New Roman"/>
          <w:b w:val="false"/>
          <w:i w:val="false"/>
          <w:color w:val="000000"/>
          <w:sz w:val="28"/>
        </w:rPr>
        <w:t>
      шаруашылық қызметті жүзеге асыратын бөлімшелерді қоспағанда, құрылымдық бөлімшелер басшыларының құқықтары мен міндеттерін;</w:t>
      </w:r>
    </w:p>
    <w:p>
      <w:pPr>
        <w:spacing w:after="0"/>
        <w:ind w:left="0"/>
        <w:jc w:val="both"/>
      </w:pPr>
      <w:r>
        <w:rPr>
          <w:rFonts w:ascii="Times New Roman"/>
          <w:b w:val="false"/>
          <w:i w:val="false"/>
          <w:color w:val="000000"/>
          <w:sz w:val="28"/>
        </w:rPr>
        <w:t>
      исламдық сақтандыру (қайта сақтандыру) ұйымының лауазымды тұлғалары мен қызметкерлерінің оның атынан және оның есебінен мәмілелерді жүзеге асырған кездегі өкілеттіктерін айқындайтын исламдық сақтандыру қызметін жүзеге асырудың ішкі қағидалары;</w:t>
      </w:r>
    </w:p>
    <w:bookmarkStart w:name="z47" w:id="42"/>
    <w:p>
      <w:pPr>
        <w:spacing w:after="0"/>
        <w:ind w:left="0"/>
        <w:jc w:val="both"/>
      </w:pPr>
      <w:r>
        <w:rPr>
          <w:rFonts w:ascii="Times New Roman"/>
          <w:b w:val="false"/>
          <w:i w:val="false"/>
          <w:color w:val="000000"/>
          <w:sz w:val="28"/>
        </w:rPr>
        <w:t>
      8) исламдық сақтандыру (қайта сақтандыру) ұйымын ашуға рұқсат алу кезінде ұсынылған бизнес-жоспарға сәйкес жүргізілген ұйымдастыру іс-шаралары туралы есеп;</w:t>
      </w:r>
    </w:p>
    <w:bookmarkEnd w:id="42"/>
    <w:bookmarkStart w:name="z48" w:id="43"/>
    <w:p>
      <w:pPr>
        <w:spacing w:after="0"/>
        <w:ind w:left="0"/>
        <w:jc w:val="both"/>
      </w:pPr>
      <w:r>
        <w:rPr>
          <w:rFonts w:ascii="Times New Roman"/>
          <w:b w:val="false"/>
          <w:i w:val="false"/>
          <w:color w:val="000000"/>
          <w:sz w:val="28"/>
        </w:rPr>
        <w:t xml:space="preserve">
      9)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исламдық сақтандыру (қайта сақтандыру) ұйымының штатында актуарийдің болуы туралы мәліметтер;</w:t>
      </w:r>
    </w:p>
    <w:bookmarkEnd w:id="43"/>
    <w:bookmarkStart w:name="z49" w:id="44"/>
    <w:p>
      <w:pPr>
        <w:spacing w:after="0"/>
        <w:ind w:left="0"/>
        <w:jc w:val="both"/>
      </w:pPr>
      <w:r>
        <w:rPr>
          <w:rFonts w:ascii="Times New Roman"/>
          <w:b w:val="false"/>
          <w:i w:val="false"/>
          <w:color w:val="000000"/>
          <w:sz w:val="28"/>
        </w:rPr>
        <w:t>
      10) исламдық сақтандыру (қайта сақтандыру) ұйымының ішкі аудит қызметі туралы ереже, онда мынадай мәліметтер қамтылады:</w:t>
      </w:r>
    </w:p>
    <w:bookmarkEnd w:id="44"/>
    <w:p>
      <w:pPr>
        <w:spacing w:after="0"/>
        <w:ind w:left="0"/>
        <w:jc w:val="both"/>
      </w:pPr>
      <w:r>
        <w:rPr>
          <w:rFonts w:ascii="Times New Roman"/>
          <w:b w:val="false"/>
          <w:i w:val="false"/>
          <w:color w:val="000000"/>
          <w:sz w:val="28"/>
        </w:rPr>
        <w:t>
      ішкі аудит қызметінің құрылымы туралы ақпарат;</w:t>
      </w:r>
    </w:p>
    <w:p>
      <w:pPr>
        <w:spacing w:after="0"/>
        <w:ind w:left="0"/>
        <w:jc w:val="both"/>
      </w:pPr>
      <w:r>
        <w:rPr>
          <w:rFonts w:ascii="Times New Roman"/>
          <w:b w:val="false"/>
          <w:i w:val="false"/>
          <w:color w:val="000000"/>
          <w:sz w:val="28"/>
        </w:rPr>
        <w:t>
      ішкі аудит қызметінің міндеттері мен функциялары;</w:t>
      </w:r>
    </w:p>
    <w:p>
      <w:pPr>
        <w:spacing w:after="0"/>
        <w:ind w:left="0"/>
        <w:jc w:val="both"/>
      </w:pPr>
      <w:r>
        <w:rPr>
          <w:rFonts w:ascii="Times New Roman"/>
          <w:b w:val="false"/>
          <w:i w:val="false"/>
          <w:color w:val="000000"/>
          <w:sz w:val="28"/>
        </w:rPr>
        <w:t>
      ішкі аудит қызметінің құқықтары мен міндеттері;</w:t>
      </w:r>
    </w:p>
    <w:p>
      <w:pPr>
        <w:spacing w:after="0"/>
        <w:ind w:left="0"/>
        <w:jc w:val="both"/>
      </w:pPr>
      <w:r>
        <w:rPr>
          <w:rFonts w:ascii="Times New Roman"/>
          <w:b w:val="false"/>
          <w:i w:val="false"/>
          <w:color w:val="000000"/>
          <w:sz w:val="28"/>
        </w:rPr>
        <w:t>
      ішкі аудит қызметінің басқа құрылымдық бөлімшелермен өзара іс-әрекет жасау тәртібі туралы ақпарат;</w:t>
      </w:r>
    </w:p>
    <w:p>
      <w:pPr>
        <w:spacing w:after="0"/>
        <w:ind w:left="0"/>
        <w:jc w:val="both"/>
      </w:pPr>
      <w:r>
        <w:rPr>
          <w:rFonts w:ascii="Times New Roman"/>
          <w:b w:val="false"/>
          <w:i w:val="false"/>
          <w:color w:val="000000"/>
          <w:sz w:val="28"/>
        </w:rPr>
        <w:t>
      өзі жүзеге асыратын қызметтің сипаты мен ауқымдарын ескере отырып, исламдық сақтандыру (қайта сақтандыру) ұйымының бүкіл қызметін немесе бөлігін аудиторлық тексеру кезеңділігі;</w:t>
      </w:r>
    </w:p>
    <w:bookmarkStart w:name="z50" w:id="45"/>
    <w:p>
      <w:pPr>
        <w:spacing w:after="0"/>
        <w:ind w:left="0"/>
        <w:jc w:val="both"/>
      </w:pPr>
      <w:r>
        <w:rPr>
          <w:rFonts w:ascii="Times New Roman"/>
          <w:b w:val="false"/>
          <w:i w:val="false"/>
          <w:color w:val="000000"/>
          <w:sz w:val="28"/>
        </w:rPr>
        <w:t>
      11) исламдық сақтандыру (қайта сақтандыру) ұйымының жалпы акционерлер жиналысының исламдық қаржыландыру қағидаттары бойынша кеңесті тағайындау туралы шешімі.</w:t>
      </w:r>
    </w:p>
    <w:bookmarkEnd w:id="45"/>
    <w:p>
      <w:pPr>
        <w:spacing w:after="0"/>
        <w:ind w:left="0"/>
        <w:jc w:val="both"/>
      </w:pPr>
      <w:r>
        <w:rPr>
          <w:rFonts w:ascii="Times New Roman"/>
          <w:b w:val="false"/>
          <w:i w:val="false"/>
          <w:color w:val="000000"/>
          <w:sz w:val="28"/>
        </w:rPr>
        <w:t>
      Осы тармақтың бірінші бөлігінде жазылған талаптар жұмыс істеп тұрған исламдық сақтандыру (қайта сақтандыру) ұйымдарына қолданылмайды.</w:t>
      </w:r>
    </w:p>
    <w:p>
      <w:pPr>
        <w:spacing w:after="0"/>
        <w:ind w:left="0"/>
        <w:jc w:val="both"/>
      </w:pPr>
      <w:r>
        <w:rPr>
          <w:rFonts w:ascii="Times New Roman"/>
          <w:b w:val="false"/>
          <w:i w:val="false"/>
          <w:color w:val="000000"/>
          <w:sz w:val="28"/>
        </w:rPr>
        <w:t>
      Сақтандырудың қосымша сыныптары бойынша исламдық сақтандыру қызметін жүзеге асыру құқығына лицензия алу үшін көрсетілетін қызметті алушы көрсетілетін қызметті берушіге мынадай құжаттарды:</w:t>
      </w:r>
    </w:p>
    <w:p>
      <w:pPr>
        <w:spacing w:after="0"/>
        <w:ind w:left="0"/>
        <w:jc w:val="both"/>
      </w:pPr>
      <w:r>
        <w:rPr>
          <w:rFonts w:ascii="Times New Roman"/>
          <w:b w:val="false"/>
          <w:i w:val="false"/>
          <w:color w:val="000000"/>
          <w:sz w:val="28"/>
        </w:rPr>
        <w:t>
      өтінішті;</w:t>
      </w:r>
    </w:p>
    <w:p>
      <w:pPr>
        <w:spacing w:after="0"/>
        <w:ind w:left="0"/>
        <w:jc w:val="both"/>
      </w:pPr>
      <w:r>
        <w:rPr>
          <w:rFonts w:ascii="Times New Roman"/>
          <w:b w:val="false"/>
          <w:i w:val="false"/>
          <w:color w:val="000000"/>
          <w:sz w:val="28"/>
        </w:rPr>
        <w:t>
      жекелеген қызмет түрлерімен айналысу құқығына лицензиялық алымның төленгенін растайтын құжаттың көшiрмесiн;</w:t>
      </w:r>
    </w:p>
    <w:p>
      <w:pPr>
        <w:spacing w:after="0"/>
        <w:ind w:left="0"/>
        <w:jc w:val="both"/>
      </w:pPr>
      <w:r>
        <w:rPr>
          <w:rFonts w:ascii="Times New Roman"/>
          <w:b w:val="false"/>
          <w:i w:val="false"/>
          <w:color w:val="000000"/>
          <w:sz w:val="28"/>
        </w:rPr>
        <w:t>
      актуарий қол қойған, сақтандырудың сыныбы (сыныптары) бойынша бизнес-жоспарды ұсынады.</w:t>
      </w:r>
    </w:p>
    <w:p>
      <w:pPr>
        <w:spacing w:after="0"/>
        <w:ind w:left="0"/>
        <w:jc w:val="both"/>
      </w:pPr>
      <w:r>
        <w:rPr>
          <w:rFonts w:ascii="Times New Roman"/>
          <w:b w:val="false"/>
          <w:i w:val="false"/>
          <w:color w:val="000000"/>
          <w:sz w:val="28"/>
        </w:rPr>
        <w:t>
      Сақтандыру сыныбы бойынша бизнес-жоспарда мынадай ақпарат:</w:t>
      </w:r>
    </w:p>
    <w:p>
      <w:pPr>
        <w:spacing w:after="0"/>
        <w:ind w:left="0"/>
        <w:jc w:val="both"/>
      </w:pPr>
      <w:r>
        <w:rPr>
          <w:rFonts w:ascii="Times New Roman"/>
          <w:b w:val="false"/>
          <w:i w:val="false"/>
          <w:color w:val="000000"/>
          <w:sz w:val="28"/>
        </w:rPr>
        <w:t>
      сақтандыру сыныбы бойынша жабылатын тәуекелдердің негізгі сипаттамалары;</w:t>
      </w:r>
    </w:p>
    <w:p>
      <w:pPr>
        <w:spacing w:after="0"/>
        <w:ind w:left="0"/>
        <w:jc w:val="both"/>
      </w:pPr>
      <w:r>
        <w:rPr>
          <w:rFonts w:ascii="Times New Roman"/>
          <w:b w:val="false"/>
          <w:i w:val="false"/>
          <w:color w:val="000000"/>
          <w:sz w:val="28"/>
        </w:rPr>
        <w:t>
      сақтандыру портфелінің құрылымындағы сақтандыру сыныбы үлесінің; сақтандыру сыныбы бойынша қызметтер көрсету нарығы сегментінің (нарық көлемінің, әлеуетті сақтанушылардың, географиялық жерінің) негізгі сипаттамалары;</w:t>
      </w:r>
    </w:p>
    <w:p>
      <w:pPr>
        <w:spacing w:after="0"/>
        <w:ind w:left="0"/>
        <w:jc w:val="both"/>
      </w:pPr>
      <w:r>
        <w:rPr>
          <w:rFonts w:ascii="Times New Roman"/>
          <w:b w:val="false"/>
          <w:i w:val="false"/>
          <w:color w:val="000000"/>
          <w:sz w:val="28"/>
        </w:rPr>
        <w:t>
      сақтандыру өнімдерін сақтандыру сыныбы шеңберінде сату тәсілдерінің негізгі сипаттамалары;</w:t>
      </w:r>
    </w:p>
    <w:p>
      <w:pPr>
        <w:spacing w:after="0"/>
        <w:ind w:left="0"/>
        <w:jc w:val="both"/>
      </w:pPr>
      <w:r>
        <w:rPr>
          <w:rFonts w:ascii="Times New Roman"/>
          <w:b w:val="false"/>
          <w:i w:val="false"/>
          <w:color w:val="000000"/>
          <w:sz w:val="28"/>
        </w:rPr>
        <w:t>
      сақтандыру тарифтерін есептеу тәртібіне және олардың экономикалық негіздемесіне қойылатын талаптар;</w:t>
      </w:r>
    </w:p>
    <w:p>
      <w:pPr>
        <w:spacing w:after="0"/>
        <w:ind w:left="0"/>
        <w:jc w:val="both"/>
      </w:pPr>
      <w:r>
        <w:rPr>
          <w:rFonts w:ascii="Times New Roman"/>
          <w:b w:val="false"/>
          <w:i w:val="false"/>
          <w:color w:val="000000"/>
          <w:sz w:val="28"/>
        </w:rPr>
        <w:t>
      осы сақтандыру сыныбы бойынша таяу екі жылға арналған пайдалар, шығындар, сақтандыру резервтерінің есептері туралы болжам, шығындылық болжамы, ең нашар және ең жақсы жағдайдағы тәуекелдерді бағалау, пруденциялық нормативтердің сақталу болжамы;</w:t>
      </w:r>
    </w:p>
    <w:p>
      <w:pPr>
        <w:spacing w:after="0"/>
        <w:ind w:left="0"/>
        <w:jc w:val="both"/>
      </w:pPr>
      <w:r>
        <w:rPr>
          <w:rFonts w:ascii="Times New Roman"/>
          <w:b w:val="false"/>
          <w:i w:val="false"/>
          <w:color w:val="000000"/>
          <w:sz w:val="28"/>
        </w:rPr>
        <w:t>
      исламдық қайта сақтандыру саясаты (исламдық қайта сақтандыру нысандары мен әдістері, исламдық қайта сақтандыру ұйымдарын бағалаудың критерийлері);</w:t>
      </w:r>
    </w:p>
    <w:p>
      <w:pPr>
        <w:spacing w:after="0"/>
        <w:ind w:left="0"/>
        <w:jc w:val="both"/>
      </w:pPr>
      <w:r>
        <w:rPr>
          <w:rFonts w:ascii="Times New Roman"/>
          <w:b w:val="false"/>
          <w:i w:val="false"/>
          <w:color w:val="000000"/>
          <w:sz w:val="28"/>
        </w:rPr>
        <w:t>
      инвестициялық саясат қамтылады.</w:t>
      </w:r>
    </w:p>
    <w:p>
      <w:pPr>
        <w:spacing w:after="0"/>
        <w:ind w:left="0"/>
        <w:jc w:val="both"/>
      </w:pPr>
      <w:r>
        <w:rPr>
          <w:rFonts w:ascii="Times New Roman"/>
          <w:b w:val="false"/>
          <w:i w:val="false"/>
          <w:color w:val="000000"/>
          <w:sz w:val="28"/>
        </w:rPr>
        <w:t>
      Инвестициялық саясат бойынша ақпаратта мынадай мәліметтерді:</w:t>
      </w:r>
    </w:p>
    <w:p>
      <w:pPr>
        <w:spacing w:after="0"/>
        <w:ind w:left="0"/>
        <w:jc w:val="both"/>
      </w:pPr>
      <w:r>
        <w:rPr>
          <w:rFonts w:ascii="Times New Roman"/>
          <w:b w:val="false"/>
          <w:i w:val="false"/>
          <w:color w:val="000000"/>
          <w:sz w:val="28"/>
        </w:rPr>
        <w:t>
      инвестициялау мақсатын;</w:t>
      </w:r>
    </w:p>
    <w:p>
      <w:pPr>
        <w:spacing w:after="0"/>
        <w:ind w:left="0"/>
        <w:jc w:val="both"/>
      </w:pPr>
      <w:r>
        <w:rPr>
          <w:rFonts w:ascii="Times New Roman"/>
          <w:b w:val="false"/>
          <w:i w:val="false"/>
          <w:color w:val="000000"/>
          <w:sz w:val="28"/>
        </w:rPr>
        <w:t>
      инвестиция түрлері бойынша әртараптандыруды және активтердің сапасын бағалауды қоса алғанда, инвестициялық портфельді және оның кірістілігін қалыптастыруды;</w:t>
      </w:r>
    </w:p>
    <w:p>
      <w:pPr>
        <w:spacing w:after="0"/>
        <w:ind w:left="0"/>
        <w:jc w:val="both"/>
      </w:pPr>
      <w:r>
        <w:rPr>
          <w:rFonts w:ascii="Times New Roman"/>
          <w:b w:val="false"/>
          <w:i w:val="false"/>
          <w:color w:val="000000"/>
          <w:sz w:val="28"/>
        </w:rPr>
        <w:t>
      активтердің түріне, сондай-ақ сырттан активтер тартуға қарай инвестициялық шектеулерді;</w:t>
      </w:r>
    </w:p>
    <w:p>
      <w:pPr>
        <w:spacing w:after="0"/>
        <w:ind w:left="0"/>
        <w:jc w:val="both"/>
      </w:pPr>
      <w:r>
        <w:rPr>
          <w:rFonts w:ascii="Times New Roman"/>
          <w:b w:val="false"/>
          <w:i w:val="false"/>
          <w:color w:val="000000"/>
          <w:sz w:val="28"/>
        </w:rPr>
        <w:t>
      инвестициялық саясатқа жауапты ұйымның тұлғаларын ашып көрсету қажет.</w:t>
      </w:r>
    </w:p>
    <w:p>
      <w:pPr>
        <w:spacing w:after="0"/>
        <w:ind w:left="0"/>
        <w:jc w:val="both"/>
      </w:pPr>
      <w:r>
        <w:rPr>
          <w:rFonts w:ascii="Times New Roman"/>
          <w:b w:val="false"/>
          <w:i w:val="false"/>
          <w:color w:val="000000"/>
          <w:sz w:val="28"/>
        </w:rPr>
        <w:t>
      Актуарий қол қойған сақтандыру сыныбы бойынша бизнес-жоспар көрсетілетін қызметті берушіге тігілген және нөмірленген бір данада беріледі. Сақтандыру сыныбы бойынша бизнес-жоспардың алғашқы бетінде жоғары оң жақ бұрышында мынадай айқындама болады: "(исламдық сақтандыру (қайта сақтандыру) ұйымның атауы) Директорлар кеңесі бекітті. 20__жылғы "__"_____________№______хаттама". Исламдық сақтандыру сыныбы бойынша бизнес-жоспардың соңғы бетінің екінші жағы исламдық сақтандыру (қайта сақтандыру) ұйымының мөрімен (болған кезде) куәландырылады.</w:t>
      </w:r>
    </w:p>
    <w:p>
      <w:pPr>
        <w:spacing w:after="0"/>
        <w:ind w:left="0"/>
        <w:jc w:val="both"/>
      </w:pPr>
      <w:r>
        <w:rPr>
          <w:rFonts w:ascii="Times New Roman"/>
          <w:b w:val="false"/>
          <w:i w:val="false"/>
          <w:color w:val="000000"/>
          <w:sz w:val="28"/>
        </w:rPr>
        <w:t>
      Сақтандырудың бірнеше сыныптары бойынша исламдық сақтандыру қызметін жүзеге асыру құқығына лицензия алуға өтініш берген кезде сақтандыру сыныптары бойынша бір бизнес-жоспар ұсынылады;</w:t>
      </w:r>
    </w:p>
    <w:p>
      <w:pPr>
        <w:spacing w:after="0"/>
        <w:ind w:left="0"/>
        <w:jc w:val="both"/>
      </w:pPr>
      <w:r>
        <w:rPr>
          <w:rFonts w:ascii="Times New Roman"/>
          <w:b w:val="false"/>
          <w:i w:val="false"/>
          <w:color w:val="000000"/>
          <w:sz w:val="28"/>
        </w:rPr>
        <w:t>
      Қазақстан Республикасының Ұлттық Банкі белгілеген тәуекелдерді басқару және ішкі бақылау жүйелерінің болуы бөлігіндегі талаптардың орындалуын растайтын құжаттарды ұсынады.</w:t>
      </w:r>
    </w:p>
    <w:p>
      <w:pPr>
        <w:spacing w:after="0"/>
        <w:ind w:left="0"/>
        <w:jc w:val="both"/>
      </w:pPr>
      <w:r>
        <w:rPr>
          <w:rFonts w:ascii="Times New Roman"/>
          <w:b w:val="false"/>
          <w:i w:val="false"/>
          <w:color w:val="000000"/>
          <w:sz w:val="28"/>
        </w:rPr>
        <w:t>
      Лицензияның телнұсқасын алу үшін мыналар:</w:t>
      </w:r>
    </w:p>
    <w:p>
      <w:pPr>
        <w:spacing w:after="0"/>
        <w:ind w:left="0"/>
        <w:jc w:val="both"/>
      </w:pPr>
      <w:r>
        <w:rPr>
          <w:rFonts w:ascii="Times New Roman"/>
          <w:b w:val="false"/>
          <w:i w:val="false"/>
          <w:color w:val="000000"/>
          <w:sz w:val="28"/>
        </w:rPr>
        <w:t>
      еркін нысанда жазылған өтініш;</w:t>
      </w:r>
    </w:p>
    <w:p>
      <w:pPr>
        <w:spacing w:after="0"/>
        <w:ind w:left="0"/>
        <w:jc w:val="both"/>
      </w:pPr>
      <w:r>
        <w:rPr>
          <w:rFonts w:ascii="Times New Roman"/>
          <w:b w:val="false"/>
          <w:i w:val="false"/>
          <w:color w:val="000000"/>
          <w:sz w:val="28"/>
        </w:rPr>
        <w:t>
      лицензияның телнұсқасын беру кезінде қызметтің жекелеген түрлерімен айналысу құқығы үшін лицензиялық алымның төленгенiн растайтын құжаттың көшірмесі ұсынылады.</w:t>
      </w:r>
    </w:p>
    <w:p>
      <w:pPr>
        <w:spacing w:after="0"/>
        <w:ind w:left="0"/>
        <w:jc w:val="both"/>
      </w:pPr>
      <w:r>
        <w:rPr>
          <w:rFonts w:ascii="Times New Roman"/>
          <w:b w:val="false"/>
          <w:i w:val="false"/>
          <w:color w:val="000000"/>
          <w:sz w:val="28"/>
        </w:rPr>
        <w:t xml:space="preserve">
      Лицензияны қайта ресімдеу үшін: </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лицензия қайта ресімделген кезде қызметтің жекелеген түрлерімен айналысу құқығы үшін лицензиялық алымның төленгенін растайтын құжаттың көшірмесі;</w:t>
      </w:r>
    </w:p>
    <w:p>
      <w:pPr>
        <w:spacing w:after="0"/>
        <w:ind w:left="0"/>
        <w:jc w:val="both"/>
      </w:pPr>
      <w:r>
        <w:rPr>
          <w:rFonts w:ascii="Times New Roman"/>
          <w:b w:val="false"/>
          <w:i w:val="false"/>
          <w:color w:val="000000"/>
          <w:sz w:val="28"/>
        </w:rPr>
        <w:t>
      лицензияланатын қызмет түрінен сақтандыру қызметінің бір немесе бірнеше сыныбы алып тасталған жағдайда, лицензияның түпнұсқасы;</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37-1-бабында</w:t>
      </w:r>
      <w:r>
        <w:rPr>
          <w:rFonts w:ascii="Times New Roman"/>
          <w:b w:val="false"/>
          <w:i w:val="false"/>
          <w:color w:val="000000"/>
          <w:sz w:val="28"/>
        </w:rPr>
        <w:t xml:space="preserve"> көзделген тәртіппен сақтандыру портфелін беруді растайтын құжаттар (лицензиядан сақтандырудың жекелеген сыныптары алып тасталған жағдайда);</w:t>
      </w:r>
    </w:p>
    <w:p>
      <w:pPr>
        <w:spacing w:after="0"/>
        <w:ind w:left="0"/>
        <w:jc w:val="both"/>
      </w:pPr>
      <w:r>
        <w:rPr>
          <w:rFonts w:ascii="Times New Roman"/>
          <w:b w:val="false"/>
          <w:i w:val="false"/>
          <w:color w:val="000000"/>
          <w:sz w:val="28"/>
        </w:rPr>
        <w:t>
      ақпараты мемлекеттік ақпараттық жүйелерде қамтылған құжаттарды қоспағанда, лицензияны қайта ресімдеу үшін негіз болған өзгерістер туралы ақпараты бар құжаттардың көшірмелері ұсынылады.</w:t>
      </w:r>
    </w:p>
    <w:bookmarkStart w:name="z51" w:id="46"/>
    <w:p>
      <w:pPr>
        <w:spacing w:after="0"/>
        <w:ind w:left="0"/>
        <w:jc w:val="both"/>
      </w:pPr>
      <w:r>
        <w:rPr>
          <w:rFonts w:ascii="Times New Roman"/>
          <w:b w:val="false"/>
          <w:i w:val="false"/>
          <w:color w:val="000000"/>
          <w:sz w:val="28"/>
        </w:rPr>
        <w:t xml:space="preserve">
      10. Мыналар: </w:t>
      </w:r>
    </w:p>
    <w:bookmarkEnd w:id="46"/>
    <w:bookmarkStart w:name="z52" w:id="47"/>
    <w:p>
      <w:pPr>
        <w:spacing w:after="0"/>
        <w:ind w:left="0"/>
        <w:jc w:val="both"/>
      </w:pPr>
      <w:r>
        <w:rPr>
          <w:rFonts w:ascii="Times New Roman"/>
          <w:b w:val="false"/>
          <w:i w:val="false"/>
          <w:color w:val="000000"/>
          <w:sz w:val="28"/>
        </w:rPr>
        <w:t>
      1) Қазақстан Республикасының:</w:t>
      </w:r>
    </w:p>
    <w:bookmarkEnd w:id="47"/>
    <w:p>
      <w:pPr>
        <w:spacing w:after="0"/>
        <w:ind w:left="0"/>
        <w:jc w:val="both"/>
      </w:pPr>
      <w:r>
        <w:rPr>
          <w:rFonts w:ascii="Times New Roman"/>
          <w:b w:val="false"/>
          <w:i w:val="false"/>
          <w:color w:val="000000"/>
          <w:sz w:val="28"/>
        </w:rPr>
        <w:t>
      сақтандырудың жаңа сыныптары мен түрлерін енгізуді;</w:t>
      </w:r>
    </w:p>
    <w:p>
      <w:pPr>
        <w:spacing w:after="0"/>
        <w:ind w:left="0"/>
        <w:jc w:val="both"/>
      </w:pPr>
      <w:r>
        <w:rPr>
          <w:rFonts w:ascii="Times New Roman"/>
          <w:b w:val="false"/>
          <w:i w:val="false"/>
          <w:color w:val="000000"/>
          <w:sz w:val="28"/>
        </w:rPr>
        <w:t>
      сақтандырудың жекелеген сыныптары мен түрлері бойынша исламдық сақтандыру қызметін жүзеге асыру тәртібін және талаптарын өзгертуді көздейтін заңнамалық актілерін қабылдау жағдайларын қоспағанда, исламдық сақтандыру (қайта сақтандыру) ұйымының исламдық сақтандыру (қайта сақтандыру) ұйымын құруға рұқсат алу кезiнде бизнес-жоспарда көрсетiлген талаптарды орындау мерзiмi аяқталғанға дейiн сақтандырудың қосымша сыныптары бойынша исламдық сақтандыру қызметiн жүзеге асыру құқығына лицензия алу үшiн көрсетілетін қызметті берушіге өтініш жасауы;</w:t>
      </w:r>
    </w:p>
    <w:bookmarkStart w:name="z53" w:id="48"/>
    <w:p>
      <w:pPr>
        <w:spacing w:after="0"/>
        <w:ind w:left="0"/>
        <w:jc w:val="both"/>
      </w:pPr>
      <w:r>
        <w:rPr>
          <w:rFonts w:ascii="Times New Roman"/>
          <w:b w:val="false"/>
          <w:i w:val="false"/>
          <w:color w:val="000000"/>
          <w:sz w:val="28"/>
        </w:rPr>
        <w:t>
      2) егер көрсетілетін қызметті алушы мемлекеттік тіркелген күнінен бастап алты ай ішінде көрсетілетін қызметті берушіге Қазақстан Республикасының заңнамасына сәйкес лицензия алу үшін өтініш жасамаған болса;</w:t>
      </w:r>
    </w:p>
    <w:bookmarkEnd w:id="48"/>
    <w:bookmarkStart w:name="z54" w:id="49"/>
    <w:p>
      <w:pPr>
        <w:spacing w:after="0"/>
        <w:ind w:left="0"/>
        <w:jc w:val="both"/>
      </w:pPr>
      <w:r>
        <w:rPr>
          <w:rFonts w:ascii="Times New Roman"/>
          <w:b w:val="false"/>
          <w:i w:val="false"/>
          <w:color w:val="000000"/>
          <w:sz w:val="28"/>
        </w:rPr>
        <w:t>
      3) ұсынылған құжаттардың Қазақстан Республикасы заңнамасының талаптарына сәйкес келмеуі;</w:t>
      </w:r>
    </w:p>
    <w:bookmarkEnd w:id="49"/>
    <w:bookmarkStart w:name="z55" w:id="50"/>
    <w:p>
      <w:pPr>
        <w:spacing w:after="0"/>
        <w:ind w:left="0"/>
        <w:jc w:val="both"/>
      </w:pPr>
      <w:r>
        <w:rPr>
          <w:rFonts w:ascii="Times New Roman"/>
          <w:b w:val="false"/>
          <w:i w:val="false"/>
          <w:color w:val="000000"/>
          <w:sz w:val="28"/>
        </w:rPr>
        <w:t>
      4) құрамына исламдық сақтандыру (қайта сақтандыру) ұйымы кіретін сақтандыру тобының өтініш бергенге дейінгі алты ай ішіндегі кезеңде белгіленген пруденциялық нормативтерді және сақталуға міндетті басқа да нормалар мен лимиттерді сақтамауы;</w:t>
      </w:r>
    </w:p>
    <w:bookmarkEnd w:id="50"/>
    <w:bookmarkStart w:name="z56" w:id="51"/>
    <w:p>
      <w:pPr>
        <w:spacing w:after="0"/>
        <w:ind w:left="0"/>
        <w:jc w:val="both"/>
      </w:pPr>
      <w:r>
        <w:rPr>
          <w:rFonts w:ascii="Times New Roman"/>
          <w:b w:val="false"/>
          <w:i w:val="false"/>
          <w:color w:val="000000"/>
          <w:sz w:val="28"/>
        </w:rPr>
        <w:t>
      5) қоғамның органдары сайлағандар ішінен басшы қызметкердің келісілмеуі (жаңадан құрылатын исламдық сақтандыру (қайта сақтандыру) ұйымы үшін);</w:t>
      </w:r>
    </w:p>
    <w:bookmarkEnd w:id="51"/>
    <w:bookmarkStart w:name="z57" w:id="52"/>
    <w:p>
      <w:pPr>
        <w:spacing w:after="0"/>
        <w:ind w:left="0"/>
        <w:jc w:val="both"/>
      </w:pPr>
      <w:r>
        <w:rPr>
          <w:rFonts w:ascii="Times New Roman"/>
          <w:b w:val="false"/>
          <w:i w:val="false"/>
          <w:color w:val="000000"/>
          <w:sz w:val="28"/>
        </w:rPr>
        <w:t>
      6) заңды тұлғалардың осы санаты үшін Қазақстан Республикасының заңдарында қызметтің түрімен айналысуға тыйым салынуы;</w:t>
      </w:r>
    </w:p>
    <w:bookmarkEnd w:id="52"/>
    <w:bookmarkStart w:name="z58" w:id="53"/>
    <w:p>
      <w:pPr>
        <w:spacing w:after="0"/>
        <w:ind w:left="0"/>
        <w:jc w:val="both"/>
      </w:pPr>
      <w:r>
        <w:rPr>
          <w:rFonts w:ascii="Times New Roman"/>
          <w:b w:val="false"/>
          <w:i w:val="false"/>
          <w:color w:val="000000"/>
          <w:sz w:val="28"/>
        </w:rPr>
        <w:t>
      7) қызмет түріне лицензия беруге өтініш берілген жағдайда қызметтің жекелеген түрлерімен айналысу құқығы үшін лицензиялық алымның енгізілмеуі;</w:t>
      </w:r>
    </w:p>
    <w:bookmarkEnd w:id="53"/>
    <w:bookmarkStart w:name="z59" w:id="54"/>
    <w:p>
      <w:pPr>
        <w:spacing w:after="0"/>
        <w:ind w:left="0"/>
        <w:jc w:val="both"/>
      </w:pPr>
      <w:r>
        <w:rPr>
          <w:rFonts w:ascii="Times New Roman"/>
          <w:b w:val="false"/>
          <w:i w:val="false"/>
          <w:color w:val="000000"/>
          <w:sz w:val="28"/>
        </w:rPr>
        <w:t>
      8) көрсетілетін қызметті алушының біліктілік талаптарына сәйкес келмеуі;</w:t>
      </w:r>
    </w:p>
    <w:bookmarkEnd w:id="54"/>
    <w:bookmarkStart w:name="z60" w:id="55"/>
    <w:p>
      <w:pPr>
        <w:spacing w:after="0"/>
        <w:ind w:left="0"/>
        <w:jc w:val="both"/>
      </w:pPr>
      <w:r>
        <w:rPr>
          <w:rFonts w:ascii="Times New Roman"/>
          <w:b w:val="false"/>
          <w:i w:val="false"/>
          <w:color w:val="000000"/>
          <w:sz w:val="28"/>
        </w:rPr>
        <w:t>
      9) көрсетілетін қызметті алушыға қатысты лицензиялауға жататын қызметті немесе қызметтің жекелеген түрлерін тоқтата тұру немесе тыйым салу туралы заңды күшіне енген сот шешімінің (үкімінің) болуы;</w:t>
      </w:r>
    </w:p>
    <w:bookmarkEnd w:id="55"/>
    <w:bookmarkStart w:name="z61" w:id="56"/>
    <w:p>
      <w:pPr>
        <w:spacing w:after="0"/>
        <w:ind w:left="0"/>
        <w:jc w:val="both"/>
      </w:pPr>
      <w:r>
        <w:rPr>
          <w:rFonts w:ascii="Times New Roman"/>
          <w:b w:val="false"/>
          <w:i w:val="false"/>
          <w:color w:val="000000"/>
          <w:sz w:val="28"/>
        </w:rPr>
        <w:t>
      10) сот орындаушысының ұйғарымы негізінде көрсетілетін қызметті алушы-борышкерге соттың лицензия беруге уақытша тыйым салуы мемлекеттік қызмет көрсетуден бас тартуға негіз болып табылады.</w:t>
      </w:r>
    </w:p>
    <w:bookmarkEnd w:id="56"/>
    <w:p>
      <w:pPr>
        <w:spacing w:after="0"/>
        <w:ind w:left="0"/>
        <w:jc w:val="both"/>
      </w:pPr>
      <w:r>
        <w:rPr>
          <w:rFonts w:ascii="Times New Roman"/>
          <w:b w:val="false"/>
          <w:i w:val="false"/>
          <w:color w:val="000000"/>
          <w:sz w:val="28"/>
        </w:rPr>
        <w:t>
      Осы тармақтың бірінші бөлігінде жазылған негіздерден басқа сақтандырудың қосымша сыныптары бойынша исламдық сақтандыру қызметін жүзеге асыру құқығына лицензия беруден бас тарту мынадай негіздер бойынша жүргізіледі:</w:t>
      </w:r>
    </w:p>
    <w:p>
      <w:pPr>
        <w:spacing w:after="0"/>
        <w:ind w:left="0"/>
        <w:jc w:val="both"/>
      </w:pPr>
      <w:r>
        <w:rPr>
          <w:rFonts w:ascii="Times New Roman"/>
          <w:b w:val="false"/>
          <w:i w:val="false"/>
          <w:color w:val="000000"/>
          <w:sz w:val="28"/>
        </w:rPr>
        <w:t>
      сақтандырудың алатын қосымша сыныбын есепке алғанда, пруденциялық нормативтердің сақталмау болжамы;</w:t>
      </w:r>
    </w:p>
    <w:p>
      <w:pPr>
        <w:spacing w:after="0"/>
        <w:ind w:left="0"/>
        <w:jc w:val="both"/>
      </w:pPr>
      <w:r>
        <w:rPr>
          <w:rFonts w:ascii="Times New Roman"/>
          <w:b w:val="false"/>
          <w:i w:val="false"/>
          <w:color w:val="000000"/>
          <w:sz w:val="28"/>
        </w:rPr>
        <w:t>
      өтініш беру күніне дейін соңғы үш ай ішінде және оны қарау кезеңінде пруденциялық нормативтердің сақталмауы;</w:t>
      </w:r>
    </w:p>
    <w:p>
      <w:pPr>
        <w:spacing w:after="0"/>
        <w:ind w:left="0"/>
        <w:jc w:val="both"/>
      </w:pPr>
      <w:r>
        <w:rPr>
          <w:rFonts w:ascii="Times New Roman"/>
          <w:b w:val="false"/>
          <w:i w:val="false"/>
          <w:color w:val="000000"/>
          <w:sz w:val="28"/>
        </w:rPr>
        <w:t>
      өтініш беру күніне исламдық сақтандыру қызметін жүзеге асыру құқығына лицензияның қолданылуын тоқтата тұру түрінде қолданыстағы санкцияның болуы.</w:t>
      </w:r>
    </w:p>
    <w:bookmarkStart w:name="z62" w:id="57"/>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тұлғаларының мемлекеттік қызмет көрсету мәселелері бойынша</w:t>
      </w:r>
      <w:r>
        <w:br/>
      </w:r>
      <w:r>
        <w:rPr>
          <w:rFonts w:ascii="Times New Roman"/>
          <w:b/>
          <w:i w:val="false"/>
          <w:color w:val="000000"/>
        </w:rPr>
        <w:t>шешімдеріне, әрекеттеріне (әрекетсіздіктеріне) шағымдану</w:t>
      </w:r>
      <w:r>
        <w:br/>
      </w:r>
      <w:r>
        <w:rPr>
          <w:rFonts w:ascii="Times New Roman"/>
          <w:b/>
          <w:i w:val="false"/>
          <w:color w:val="000000"/>
        </w:rPr>
        <w:t>тәртібі</w:t>
      </w:r>
    </w:p>
    <w:bookmarkEnd w:id="57"/>
    <w:bookmarkStart w:name="z63" w:id="58"/>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13-тармағында көрсетілген мекенжай бойынша көрсетілетін қызметті беруші басшысының атына жазбаша түрде жүргізіледі.</w:t>
      </w:r>
    </w:p>
    <w:bookmarkEnd w:id="58"/>
    <w:p>
      <w:pPr>
        <w:spacing w:after="0"/>
        <w:ind w:left="0"/>
        <w:jc w:val="both"/>
      </w:pPr>
      <w:r>
        <w:rPr>
          <w:rFonts w:ascii="Times New Roman"/>
          <w:b w:val="false"/>
          <w:i w:val="false"/>
          <w:color w:val="000000"/>
          <w:sz w:val="28"/>
        </w:rPr>
        <w:t>
      Заңды тұлғаның шағымында оның атауы, пошталық мекенжайы, шығыс нөмірі мен күні көрсетіледі.</w:t>
      </w:r>
    </w:p>
    <w:p>
      <w:pPr>
        <w:spacing w:after="0"/>
        <w:ind w:left="0"/>
        <w:jc w:val="both"/>
      </w:pPr>
      <w:r>
        <w:rPr>
          <w:rFonts w:ascii="Times New Roman"/>
          <w:b w:val="false"/>
          <w:i w:val="false"/>
          <w:color w:val="000000"/>
          <w:sz w:val="28"/>
        </w:rPr>
        <w:t>
      Шағымға көрсетілетін қызметті алушы қол қояды.</w:t>
      </w:r>
    </w:p>
    <w:p>
      <w:pPr>
        <w:spacing w:after="0"/>
        <w:ind w:left="0"/>
        <w:jc w:val="both"/>
      </w:pPr>
      <w:r>
        <w:rPr>
          <w:rFonts w:ascii="Times New Roman"/>
          <w:b w:val="false"/>
          <w:i w:val="false"/>
          <w:color w:val="000000"/>
          <w:sz w:val="28"/>
        </w:rPr>
        <w:t xml:space="preserve">
      Көрсетілетін қызметті берушінің кеңсесінде шағымды қабылдаған адамның тегі және аты-жөні, берілген шағымға алынатын жауаптың мерзімі мен орнын көрсете отырып тіркеу (мөртабан, кіріс нөмірі және күні) оның қабылданғанын растау болып табылады. </w:t>
      </w:r>
    </w:p>
    <w:p>
      <w:pPr>
        <w:spacing w:after="0"/>
        <w:ind w:left="0"/>
        <w:jc w:val="both"/>
      </w:pPr>
      <w:r>
        <w:rPr>
          <w:rFonts w:ascii="Times New Roman"/>
          <w:b w:val="false"/>
          <w:i w:val="false"/>
          <w:color w:val="000000"/>
          <w:sz w:val="28"/>
        </w:rPr>
        <w:t>
      Көрсетілетін қызметті берушінің атына келіп түскен мемлекеттік қызметтер көрсету мәселелері бойынша көрсетілетін қызметті алушының шағымы оны тіркеген күннен бастап бес жұмыс күні ішінде қаралады.</w:t>
      </w:r>
    </w:p>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шағымдана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bookmarkStart w:name="z64" w:id="59"/>
    <w:p>
      <w:pPr>
        <w:spacing w:after="0"/>
        <w:ind w:left="0"/>
        <w:jc w:val="both"/>
      </w:pPr>
      <w:r>
        <w:rPr>
          <w:rFonts w:ascii="Times New Roman"/>
          <w:b w:val="false"/>
          <w:i w:val="false"/>
          <w:color w:val="000000"/>
          <w:sz w:val="28"/>
        </w:rPr>
        <w:t>
      12. Көрсетілетін қызметті алушы көрсетілген мемлекеттік қызметтің нәтижелерімен келіспеген жағдайда, Қазақстан Республикасының заңнамасында белгіленген тәртіппен сотқа жүгінуге құқығы бар.</w:t>
      </w:r>
    </w:p>
    <w:bookmarkEnd w:id="59"/>
    <w:bookmarkStart w:name="z65" w:id="60"/>
    <w:p>
      <w:pPr>
        <w:spacing w:after="0"/>
        <w:ind w:left="0"/>
        <w:jc w:val="left"/>
      </w:pPr>
      <w:r>
        <w:rPr>
          <w:rFonts w:ascii="Times New Roman"/>
          <w:b/>
          <w:i w:val="false"/>
          <w:color w:val="000000"/>
        </w:rPr>
        <w:t xml:space="preserve"> 4. Мемлекеттік қызмет көрсетудің ерекшеліктерін ескере отырып</w:t>
      </w:r>
      <w:r>
        <w:br/>
      </w:r>
      <w:r>
        <w:rPr>
          <w:rFonts w:ascii="Times New Roman"/>
          <w:b/>
          <w:i w:val="false"/>
          <w:color w:val="000000"/>
        </w:rPr>
        <w:t>қойылатын өзге де талаптар</w:t>
      </w:r>
    </w:p>
    <w:bookmarkEnd w:id="60"/>
    <w:bookmarkStart w:name="z66" w:id="61"/>
    <w:p>
      <w:pPr>
        <w:spacing w:after="0"/>
        <w:ind w:left="0"/>
        <w:jc w:val="both"/>
      </w:pPr>
      <w:r>
        <w:rPr>
          <w:rFonts w:ascii="Times New Roman"/>
          <w:b w:val="false"/>
          <w:i w:val="false"/>
          <w:color w:val="000000"/>
          <w:sz w:val="28"/>
        </w:rPr>
        <w:t xml:space="preserve">
      13. Мемлекеттік қызметтер көрсету орындарының мекенжайлары Қазақстан Республикасы Ұлттық Банкінің www.nationalbank.kz ресми </w:t>
      </w:r>
    </w:p>
    <w:bookmarkEnd w:id="61"/>
    <w:p>
      <w:pPr>
        <w:spacing w:after="0"/>
        <w:ind w:left="0"/>
        <w:jc w:val="both"/>
      </w:pPr>
      <w:r>
        <w:rPr>
          <w:rFonts w:ascii="Times New Roman"/>
          <w:b w:val="false"/>
          <w:i w:val="false"/>
          <w:color w:val="000000"/>
          <w:sz w:val="28"/>
        </w:rPr>
        <w:t>
      интернет-ресурсында "Мемлекеттік көрсетілетін қызметтер" бөлімінде орналастырылған.</w:t>
      </w:r>
    </w:p>
    <w:bookmarkStart w:name="z67" w:id="62"/>
    <w:p>
      <w:pPr>
        <w:spacing w:after="0"/>
        <w:ind w:left="0"/>
        <w:jc w:val="both"/>
      </w:pPr>
      <w:r>
        <w:rPr>
          <w:rFonts w:ascii="Times New Roman"/>
          <w:b w:val="false"/>
          <w:i w:val="false"/>
          <w:color w:val="000000"/>
          <w:sz w:val="28"/>
        </w:rPr>
        <w:t>
      14. 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мәселелері жөніндегі бірыңғай байланыс орталығы арқылы алуға мүмкіндігі бар.</w:t>
      </w:r>
    </w:p>
    <w:bookmarkEnd w:id="62"/>
    <w:bookmarkStart w:name="z68" w:id="63"/>
    <w:p>
      <w:pPr>
        <w:spacing w:after="0"/>
        <w:ind w:left="0"/>
        <w:jc w:val="both"/>
      </w:pPr>
      <w:r>
        <w:rPr>
          <w:rFonts w:ascii="Times New Roman"/>
          <w:b w:val="false"/>
          <w:i w:val="false"/>
          <w:color w:val="000000"/>
          <w:sz w:val="28"/>
        </w:rPr>
        <w:t>
      15. Мемлекеттік қызметтер көрсету мәселелері жөніндегі анықтама қызметтерінің байланыс телефондары Қазақстан Республикасы Ұлттық Банкінің www.nationalbank.kz ресми интернет-ресурсында "Мемлекеттік көрсетілетін қызметтер" бөлімінде орналастырылған. Мемлекеттік қызметтер көрсету мәселелері жөніндегі бірыңғай байланыс орталығы: 8-800-080-7777, 1414.</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"Өмірді сақтандыру" саласы бойынша</w:t>
            </w:r>
            <w:r>
              <w:br/>
            </w:r>
            <w:r>
              <w:rPr>
                <w:rFonts w:ascii="Times New Roman"/>
                <w:b w:val="false"/>
                <w:i w:val="false"/>
                <w:color w:val="000000"/>
                <w:sz w:val="20"/>
              </w:rPr>
              <w:t>исламдық сақтандыру қызметін</w:t>
            </w:r>
            <w:r>
              <w:br/>
            </w:r>
            <w:r>
              <w:rPr>
                <w:rFonts w:ascii="Times New Roman"/>
                <w:b w:val="false"/>
                <w:i w:val="false"/>
                <w:color w:val="000000"/>
                <w:sz w:val="20"/>
              </w:rPr>
              <w:t>жүзеге асыру құқығына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 органның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(исламдық сақтандыру (қайта сақтандыру) ұйымының толық атауы және</w:t>
      </w:r>
    </w:p>
    <w:p>
      <w:pPr>
        <w:spacing w:after="0"/>
        <w:ind w:left="0"/>
        <w:jc w:val="both"/>
      </w:pPr>
      <w:r>
        <w:rPr>
          <w:rFonts w:ascii="Times New Roman"/>
          <w:b w:val="false"/>
          <w:i w:val="false"/>
          <w:color w:val="000000"/>
          <w:sz w:val="28"/>
        </w:rPr>
        <w:t>
      БСН)</w:t>
      </w:r>
    </w:p>
    <w:bookmarkStart w:name="z70" w:id="64"/>
    <w:p>
      <w:pPr>
        <w:spacing w:after="0"/>
        <w:ind w:left="0"/>
        <w:jc w:val="left"/>
      </w:pPr>
      <w:r>
        <w:rPr>
          <w:rFonts w:ascii="Times New Roman"/>
          <w:b/>
          <w:i w:val="false"/>
          <w:color w:val="000000"/>
        </w:rPr>
        <w:t xml:space="preserve"> Лицензия беру туралы өтініш</w:t>
      </w:r>
    </w:p>
    <w:bookmarkEnd w:id="64"/>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(сақтандырудың саласын, нысанын, сыныптарын, қызмет түрін көрсету</w:t>
      </w:r>
    </w:p>
    <w:p>
      <w:pPr>
        <w:spacing w:after="0"/>
        <w:ind w:left="0"/>
        <w:jc w:val="both"/>
      </w:pPr>
      <w:r>
        <w:rPr>
          <w:rFonts w:ascii="Times New Roman"/>
          <w:b w:val="false"/>
          <w:i w:val="false"/>
          <w:color w:val="000000"/>
          <w:sz w:val="28"/>
        </w:rPr>
        <w:t>
      қажет)</w:t>
      </w:r>
    </w:p>
    <w:p>
      <w:pPr>
        <w:spacing w:after="0"/>
        <w:ind w:left="0"/>
        <w:jc w:val="both"/>
      </w:pPr>
      <w:r>
        <w:rPr>
          <w:rFonts w:ascii="Times New Roman"/>
          <w:b w:val="false"/>
          <w:i w:val="false"/>
          <w:color w:val="000000"/>
          <w:sz w:val="28"/>
        </w:rPr>
        <w:t>
      жүзеге асыру құқығына лицензия беруіңізді сұраймын.</w:t>
      </w:r>
    </w:p>
    <w:p>
      <w:pPr>
        <w:spacing w:after="0"/>
        <w:ind w:left="0"/>
        <w:jc w:val="both"/>
      </w:pPr>
      <w:r>
        <w:rPr>
          <w:rFonts w:ascii="Times New Roman"/>
          <w:b w:val="false"/>
          <w:i w:val="false"/>
          <w:color w:val="000000"/>
          <w:sz w:val="28"/>
        </w:rPr>
        <w:t>
      Исламдық сақтандыру (қайта сақтандыру) ұйымы туралы мәліметтер:</w:t>
      </w:r>
    </w:p>
    <w:p>
      <w:pPr>
        <w:spacing w:after="0"/>
        <w:ind w:left="0"/>
        <w:jc w:val="both"/>
      </w:pPr>
      <w:r>
        <w:rPr>
          <w:rFonts w:ascii="Times New Roman"/>
          <w:b w:val="false"/>
          <w:i w:val="false"/>
          <w:color w:val="000000"/>
          <w:sz w:val="28"/>
        </w:rPr>
        <w:t>
      1. Атауы, орналасқан жері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(индекс, облыс, қала, аудан, көше, үйінің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(телефон, факс)</w:t>
      </w:r>
    </w:p>
    <w:p>
      <w:pPr>
        <w:spacing w:after="0"/>
        <w:ind w:left="0"/>
        <w:jc w:val="both"/>
      </w:pPr>
      <w:r>
        <w:rPr>
          <w:rFonts w:ascii="Times New Roman"/>
          <w:b w:val="false"/>
          <w:i w:val="false"/>
          <w:color w:val="000000"/>
          <w:sz w:val="28"/>
        </w:rPr>
        <w:t>
      2. Әділет органдарында исламдық сақтандыру (қайта сақтандыру)</w:t>
      </w:r>
    </w:p>
    <w:p>
      <w:pPr>
        <w:spacing w:after="0"/>
        <w:ind w:left="0"/>
        <w:jc w:val="both"/>
      </w:pPr>
      <w:r>
        <w:rPr>
          <w:rFonts w:ascii="Times New Roman"/>
          <w:b w:val="false"/>
          <w:i w:val="false"/>
          <w:color w:val="000000"/>
          <w:sz w:val="28"/>
        </w:rPr>
        <w:t>
      ұйымын мемлекеттік тіркеу (қайта тіркеу) туралы деректер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 мемлекеттік тіркеу (қайта тіркеу) туралы анықтаманың</w:t>
      </w:r>
    </w:p>
    <w:p>
      <w:pPr>
        <w:spacing w:after="0"/>
        <w:ind w:left="0"/>
        <w:jc w:val="both"/>
      </w:pPr>
      <w:r>
        <w:rPr>
          <w:rFonts w:ascii="Times New Roman"/>
          <w:b w:val="false"/>
          <w:i w:val="false"/>
          <w:color w:val="000000"/>
          <w:sz w:val="28"/>
        </w:rPr>
        <w:t>
      немесе куәліктің күні және нөмірі)</w:t>
      </w:r>
    </w:p>
    <w:p>
      <w:pPr>
        <w:spacing w:after="0"/>
        <w:ind w:left="0"/>
        <w:jc w:val="both"/>
      </w:pPr>
      <w:r>
        <w:rPr>
          <w:rFonts w:ascii="Times New Roman"/>
          <w:b w:val="false"/>
          <w:i w:val="false"/>
          <w:color w:val="000000"/>
          <w:sz w:val="28"/>
        </w:rPr>
        <w:t>
      3. Исламдық сақтандыру (қайта сақтандыру) ұйымының банк шоты</w:t>
      </w:r>
    </w:p>
    <w:p>
      <w:pPr>
        <w:spacing w:after="0"/>
        <w:ind w:left="0"/>
        <w:jc w:val="both"/>
      </w:pPr>
      <w:r>
        <w:rPr>
          <w:rFonts w:ascii="Times New Roman"/>
          <w:b w:val="false"/>
          <w:i w:val="false"/>
          <w:color w:val="000000"/>
          <w:sz w:val="28"/>
        </w:rPr>
        <w:t>
      ашылған банктің атауы және орналасқан жері, бизнес-сәйкестендіру</w:t>
      </w:r>
    </w:p>
    <w:p>
      <w:pPr>
        <w:spacing w:after="0"/>
        <w:ind w:left="0"/>
        <w:jc w:val="both"/>
      </w:pPr>
      <w:r>
        <w:rPr>
          <w:rFonts w:ascii="Times New Roman"/>
          <w:b w:val="false"/>
          <w:i w:val="false"/>
          <w:color w:val="000000"/>
          <w:sz w:val="28"/>
        </w:rPr>
        <w:t>
      нөмірі ______________________________________________________________</w:t>
      </w:r>
    </w:p>
    <w:p>
      <w:pPr>
        <w:spacing w:after="0"/>
        <w:ind w:left="0"/>
        <w:jc w:val="both"/>
      </w:pPr>
      <w:r>
        <w:rPr>
          <w:rFonts w:ascii="Times New Roman"/>
          <w:b w:val="false"/>
          <w:i w:val="false"/>
          <w:color w:val="000000"/>
          <w:sz w:val="28"/>
        </w:rPr>
        <w:t>
      4. Исламдық сақтандыру қызметін, исламдық қайта сақтандыру</w:t>
      </w:r>
    </w:p>
    <w:p>
      <w:pPr>
        <w:spacing w:after="0"/>
        <w:ind w:left="0"/>
        <w:jc w:val="both"/>
      </w:pPr>
      <w:r>
        <w:rPr>
          <w:rFonts w:ascii="Times New Roman"/>
          <w:b w:val="false"/>
          <w:i w:val="false"/>
          <w:color w:val="000000"/>
          <w:sz w:val="28"/>
        </w:rPr>
        <w:t>
      қызметін жүзеге асыру құқығына бірінші рет алған лицензия туралы</w:t>
      </w:r>
    </w:p>
    <w:p>
      <w:pPr>
        <w:spacing w:after="0"/>
        <w:ind w:left="0"/>
        <w:jc w:val="both"/>
      </w:pPr>
      <w:r>
        <w:rPr>
          <w:rFonts w:ascii="Times New Roman"/>
          <w:b w:val="false"/>
          <w:i w:val="false"/>
          <w:color w:val="000000"/>
          <w:sz w:val="28"/>
        </w:rPr>
        <w:t>
      деректер: ___________________________________________________________</w:t>
      </w:r>
    </w:p>
    <w:p>
      <w:pPr>
        <w:spacing w:after="0"/>
        <w:ind w:left="0"/>
        <w:jc w:val="both"/>
      </w:pPr>
      <w:r>
        <w:rPr>
          <w:rFonts w:ascii="Times New Roman"/>
          <w:b w:val="false"/>
          <w:i w:val="false"/>
          <w:color w:val="000000"/>
          <w:sz w:val="28"/>
        </w:rPr>
        <w:t>
                 (нөмірі, күні, лицензия берген мемлекеттік органның атауы)</w:t>
      </w:r>
    </w:p>
    <w:p>
      <w:pPr>
        <w:spacing w:after="0"/>
        <w:ind w:left="0"/>
        <w:jc w:val="both"/>
      </w:pPr>
      <w:r>
        <w:rPr>
          <w:rFonts w:ascii="Times New Roman"/>
          <w:b w:val="false"/>
          <w:i w:val="false"/>
          <w:color w:val="000000"/>
          <w:sz w:val="28"/>
        </w:rPr>
        <w:t>
      Исламдық сақтандыру (қайта сақтандыру) ұйымы және оның</w:t>
      </w:r>
    </w:p>
    <w:p>
      <w:pPr>
        <w:spacing w:after="0"/>
        <w:ind w:left="0"/>
        <w:jc w:val="both"/>
      </w:pPr>
      <w:r>
        <w:rPr>
          <w:rFonts w:ascii="Times New Roman"/>
          <w:b w:val="false"/>
          <w:i w:val="false"/>
          <w:color w:val="000000"/>
          <w:sz w:val="28"/>
        </w:rPr>
        <w:t>
      құрылтайшылары (акционерлері) өтінішке қоса берілген құжаттардың</w:t>
      </w:r>
    </w:p>
    <w:p>
      <w:pPr>
        <w:spacing w:after="0"/>
        <w:ind w:left="0"/>
        <w:jc w:val="both"/>
      </w:pPr>
      <w:r>
        <w:rPr>
          <w:rFonts w:ascii="Times New Roman"/>
          <w:b w:val="false"/>
          <w:i w:val="false"/>
          <w:color w:val="000000"/>
          <w:sz w:val="28"/>
        </w:rPr>
        <w:t>
      (ақпараттың) дәйектілігіне толық жауап береді 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Жіберілетін құжаттардың тізбесі, даналар саны және әрқайсысы</w:t>
      </w:r>
    </w:p>
    <w:p>
      <w:pPr>
        <w:spacing w:after="0"/>
        <w:ind w:left="0"/>
        <w:jc w:val="both"/>
      </w:pPr>
      <w:r>
        <w:rPr>
          <w:rFonts w:ascii="Times New Roman"/>
          <w:b w:val="false"/>
          <w:i w:val="false"/>
          <w:color w:val="000000"/>
          <w:sz w:val="28"/>
        </w:rPr>
        <w:t>
      бойынша парақтар саны: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беруге уәкілетті тұлғаның тегі, аты, әкесінің аты (ол</w:t>
      </w:r>
    </w:p>
    <w:p>
      <w:pPr>
        <w:spacing w:after="0"/>
        <w:ind w:left="0"/>
        <w:jc w:val="both"/>
      </w:pPr>
      <w:r>
        <w:rPr>
          <w:rFonts w:ascii="Times New Roman"/>
          <w:b w:val="false"/>
          <w:i w:val="false"/>
          <w:color w:val="000000"/>
          <w:sz w:val="28"/>
        </w:rPr>
        <w:t>
      болған кезде), лауазымы______________________________________________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 жылғы "__"_______________</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"Өмірді сақтандыру" саласы бойынша</w:t>
            </w:r>
            <w:r>
              <w:br/>
            </w:r>
            <w:r>
              <w:rPr>
                <w:rFonts w:ascii="Times New Roman"/>
                <w:b w:val="false"/>
                <w:i w:val="false"/>
                <w:color w:val="000000"/>
                <w:sz w:val="20"/>
              </w:rPr>
              <w:t>исламдық сақтандыру қызметін</w:t>
            </w:r>
            <w:r>
              <w:br/>
            </w:r>
            <w:r>
              <w:rPr>
                <w:rFonts w:ascii="Times New Roman"/>
                <w:b w:val="false"/>
                <w:i w:val="false"/>
                <w:color w:val="000000"/>
                <w:sz w:val="20"/>
              </w:rPr>
              <w:t>жүзеге асыру құқығына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72" w:id="65"/>
    <w:p>
      <w:pPr>
        <w:spacing w:after="0"/>
        <w:ind w:left="0"/>
        <w:jc w:val="left"/>
      </w:pPr>
      <w:r>
        <w:rPr>
          <w:rFonts w:ascii="Times New Roman"/>
          <w:b/>
          <w:i w:val="false"/>
          <w:color w:val="000000"/>
        </w:rPr>
        <w:t xml:space="preserve"> Исламдық сақтандыру (қайта сақтандыру) ұйымының штатында</w:t>
      </w:r>
      <w:r>
        <w:br/>
      </w:r>
      <w:r>
        <w:rPr>
          <w:rFonts w:ascii="Times New Roman"/>
          <w:b/>
          <w:i w:val="false"/>
          <w:color w:val="000000"/>
        </w:rPr>
        <w:t>актуарийдің болуы туралы мәліметтер</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9"/>
        <w:gridCol w:w="2489"/>
        <w:gridCol w:w="1340"/>
        <w:gridCol w:w="2489"/>
        <w:gridCol w:w="2762"/>
        <w:gridCol w:w="1341"/>
      </w:tblGrid>
      <w:tr>
        <w:trPr>
          <w:trHeight w:val="30" w:hRule="atLeast"/>
        </w:trPr>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Актуарий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кезде)</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лицензиясының күні мен нөмірі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Актуарий лауазымына тағайындау (сайлау) туралы құжаттың нөмірі мен күні</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оның ішінде жұмыс істейтін саласында біліктілікті арттыру курстары туралы мәліметтер</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емтиханын қайта тапсырғаны туралы ақпарат</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"Өмірді сақтандыру" саласы бойынша</w:t>
            </w:r>
            <w:r>
              <w:br/>
            </w:r>
            <w:r>
              <w:rPr>
                <w:rFonts w:ascii="Times New Roman"/>
                <w:b w:val="false"/>
                <w:i w:val="false"/>
                <w:color w:val="000000"/>
                <w:sz w:val="20"/>
              </w:rPr>
              <w:t>исламдық сақтандыру қызметін</w:t>
            </w:r>
            <w:r>
              <w:br/>
            </w:r>
            <w:r>
              <w:rPr>
                <w:rFonts w:ascii="Times New Roman"/>
                <w:b w:val="false"/>
                <w:i w:val="false"/>
                <w:color w:val="000000"/>
                <w:sz w:val="20"/>
              </w:rPr>
              <w:t>жүзеге асыру құқығына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 органның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(исламдық сақтандыру (қайта сақтандыру) ұйымының толық атауы)</w:t>
      </w:r>
    </w:p>
    <w:bookmarkStart w:name="z74" w:id="66"/>
    <w:p>
      <w:pPr>
        <w:spacing w:after="0"/>
        <w:ind w:left="0"/>
        <w:jc w:val="left"/>
      </w:pPr>
      <w:r>
        <w:rPr>
          <w:rFonts w:ascii="Times New Roman"/>
          <w:b/>
          <w:i w:val="false"/>
          <w:color w:val="000000"/>
        </w:rPr>
        <w:t xml:space="preserve"> Өтініш</w:t>
      </w:r>
    </w:p>
    <w:bookmarkEnd w:id="6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 байланысты</w:t>
      </w:r>
    </w:p>
    <w:p>
      <w:pPr>
        <w:spacing w:after="0"/>
        <w:ind w:left="0"/>
        <w:jc w:val="both"/>
      </w:pPr>
      <w:r>
        <w:rPr>
          <w:rFonts w:ascii="Times New Roman"/>
          <w:b w:val="false"/>
          <w:i w:val="false"/>
          <w:color w:val="000000"/>
          <w:sz w:val="28"/>
        </w:rPr>
        <w:t>
      (лицензияны қайта ресімдеу себебі көрсетілсін)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(лицензияның атауы көрсетілсін)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(сақтандыру салалары, нысандары, сыныптары, қызмет түрі көрсетілсін)</w:t>
      </w:r>
    </w:p>
    <w:p>
      <w:pPr>
        <w:spacing w:after="0"/>
        <w:ind w:left="0"/>
        <w:jc w:val="both"/>
      </w:pPr>
      <w:r>
        <w:rPr>
          <w:rFonts w:ascii="Times New Roman"/>
          <w:b w:val="false"/>
          <w:i w:val="false"/>
          <w:color w:val="000000"/>
          <w:sz w:val="28"/>
        </w:rPr>
        <w:t>
      қайта ресімдеуіңізді сұраймын.</w:t>
      </w:r>
    </w:p>
    <w:p>
      <w:pPr>
        <w:spacing w:after="0"/>
        <w:ind w:left="0"/>
        <w:jc w:val="both"/>
      </w:pPr>
      <w:r>
        <w:rPr>
          <w:rFonts w:ascii="Times New Roman"/>
          <w:b w:val="false"/>
          <w:i w:val="false"/>
          <w:color w:val="000000"/>
          <w:sz w:val="28"/>
        </w:rPr>
        <w:t>
      Исламдық сақтандыру (қайта сақтандыру) ұйымы туралы мәліметтер</w:t>
      </w:r>
    </w:p>
    <w:p>
      <w:pPr>
        <w:spacing w:after="0"/>
        <w:ind w:left="0"/>
        <w:jc w:val="both"/>
      </w:pPr>
      <w:r>
        <w:rPr>
          <w:rFonts w:ascii="Times New Roman"/>
          <w:b w:val="false"/>
          <w:i w:val="false"/>
          <w:color w:val="000000"/>
          <w:sz w:val="28"/>
        </w:rPr>
        <w:t>
      1. Атауы, орналасқан жері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(индекс, облыс, қала, аудан, көше, үй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(телефон, факс)</w:t>
      </w:r>
    </w:p>
    <w:p>
      <w:pPr>
        <w:spacing w:after="0"/>
        <w:ind w:left="0"/>
        <w:jc w:val="both"/>
      </w:pPr>
      <w:r>
        <w:rPr>
          <w:rFonts w:ascii="Times New Roman"/>
          <w:b w:val="false"/>
          <w:i w:val="false"/>
          <w:color w:val="000000"/>
          <w:sz w:val="28"/>
        </w:rPr>
        <w:t>
      2. Әділет органдарында исламдық сақтандыру (қайта сақтандыру)</w:t>
      </w:r>
    </w:p>
    <w:p>
      <w:pPr>
        <w:spacing w:after="0"/>
        <w:ind w:left="0"/>
        <w:jc w:val="both"/>
      </w:pPr>
      <w:r>
        <w:rPr>
          <w:rFonts w:ascii="Times New Roman"/>
          <w:b w:val="false"/>
          <w:i w:val="false"/>
          <w:color w:val="000000"/>
          <w:sz w:val="28"/>
        </w:rPr>
        <w:t>
      ұйымын мемлекеттік тіркеу (қайта тіркеу) туралы деректер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 мемлекеттік тіркеу (қайта тіркеу) туралы анықтаманың</w:t>
      </w:r>
    </w:p>
    <w:p>
      <w:pPr>
        <w:spacing w:after="0"/>
        <w:ind w:left="0"/>
        <w:jc w:val="both"/>
      </w:pPr>
      <w:r>
        <w:rPr>
          <w:rFonts w:ascii="Times New Roman"/>
          <w:b w:val="false"/>
          <w:i w:val="false"/>
          <w:color w:val="000000"/>
          <w:sz w:val="28"/>
        </w:rPr>
        <w:t>
      немесе куәліктің күні және нөмірі)</w:t>
      </w:r>
    </w:p>
    <w:p>
      <w:pPr>
        <w:spacing w:after="0"/>
        <w:ind w:left="0"/>
        <w:jc w:val="both"/>
      </w:pPr>
      <w:r>
        <w:rPr>
          <w:rFonts w:ascii="Times New Roman"/>
          <w:b w:val="false"/>
          <w:i w:val="false"/>
          <w:color w:val="000000"/>
          <w:sz w:val="28"/>
        </w:rPr>
        <w:t>
      3. Исламдық сақтандыру (қайта сақтандыру) ұйымының банк шоты</w:t>
      </w:r>
    </w:p>
    <w:p>
      <w:pPr>
        <w:spacing w:after="0"/>
        <w:ind w:left="0"/>
        <w:jc w:val="both"/>
      </w:pPr>
      <w:r>
        <w:rPr>
          <w:rFonts w:ascii="Times New Roman"/>
          <w:b w:val="false"/>
          <w:i w:val="false"/>
          <w:color w:val="000000"/>
          <w:sz w:val="28"/>
        </w:rPr>
        <w:t>
      ашылған банктің атауы және орналасқан жері, бизнес-сәйкестендіру</w:t>
      </w:r>
    </w:p>
    <w:p>
      <w:pPr>
        <w:spacing w:after="0"/>
        <w:ind w:left="0"/>
        <w:jc w:val="both"/>
      </w:pPr>
      <w:r>
        <w:rPr>
          <w:rFonts w:ascii="Times New Roman"/>
          <w:b w:val="false"/>
          <w:i w:val="false"/>
          <w:color w:val="000000"/>
          <w:sz w:val="28"/>
        </w:rPr>
        <w:t>
      нөмірі ______________________________________________________________</w:t>
      </w:r>
    </w:p>
    <w:p>
      <w:pPr>
        <w:spacing w:after="0"/>
        <w:ind w:left="0"/>
        <w:jc w:val="both"/>
      </w:pPr>
      <w:r>
        <w:rPr>
          <w:rFonts w:ascii="Times New Roman"/>
          <w:b w:val="false"/>
          <w:i w:val="false"/>
          <w:color w:val="000000"/>
          <w:sz w:val="28"/>
        </w:rPr>
        <w:t>
      4. Исламдық сақтандыру (қайта сақтандыру) қызметін жүзеге асыру</w:t>
      </w:r>
    </w:p>
    <w:p>
      <w:pPr>
        <w:spacing w:after="0"/>
        <w:ind w:left="0"/>
        <w:jc w:val="both"/>
      </w:pPr>
      <w:r>
        <w:rPr>
          <w:rFonts w:ascii="Times New Roman"/>
          <w:b w:val="false"/>
          <w:i w:val="false"/>
          <w:color w:val="000000"/>
          <w:sz w:val="28"/>
        </w:rPr>
        <w:t>
      құқығына бірінші рет алған лицензия туралы деректер:_________________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(нөмірі, күні, лицензия берген мемлекеттік органның атауы)</w:t>
      </w:r>
    </w:p>
    <w:p>
      <w:pPr>
        <w:spacing w:after="0"/>
        <w:ind w:left="0"/>
        <w:jc w:val="both"/>
      </w:pPr>
      <w:r>
        <w:rPr>
          <w:rFonts w:ascii="Times New Roman"/>
          <w:b w:val="false"/>
          <w:i w:val="false"/>
          <w:color w:val="000000"/>
          <w:sz w:val="28"/>
        </w:rPr>
        <w:t>
      Исламдық сақтандыру (қайта сақтандыру) ұйымы және оның</w:t>
      </w:r>
    </w:p>
    <w:p>
      <w:pPr>
        <w:spacing w:after="0"/>
        <w:ind w:left="0"/>
        <w:jc w:val="both"/>
      </w:pPr>
      <w:r>
        <w:rPr>
          <w:rFonts w:ascii="Times New Roman"/>
          <w:b w:val="false"/>
          <w:i w:val="false"/>
          <w:color w:val="000000"/>
          <w:sz w:val="28"/>
        </w:rPr>
        <w:t>
      құрылтайшылары (акционерлері) өтінішке қоса берілген құжаттардың</w:t>
      </w:r>
    </w:p>
    <w:p>
      <w:pPr>
        <w:spacing w:after="0"/>
        <w:ind w:left="0"/>
        <w:jc w:val="both"/>
      </w:pPr>
      <w:r>
        <w:rPr>
          <w:rFonts w:ascii="Times New Roman"/>
          <w:b w:val="false"/>
          <w:i w:val="false"/>
          <w:color w:val="000000"/>
          <w:sz w:val="28"/>
        </w:rPr>
        <w:t>
      (ақпараттың) дәйектілігіне толық жауап береді________________________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Жіберілетін құжаттардың тізбесі, даналар саны және әрқайсысы</w:t>
      </w:r>
    </w:p>
    <w:p>
      <w:pPr>
        <w:spacing w:after="0"/>
        <w:ind w:left="0"/>
        <w:jc w:val="both"/>
      </w:pPr>
      <w:r>
        <w:rPr>
          <w:rFonts w:ascii="Times New Roman"/>
          <w:b w:val="false"/>
          <w:i w:val="false"/>
          <w:color w:val="000000"/>
          <w:sz w:val="28"/>
        </w:rPr>
        <w:t>
      бойынша парақтар саны: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беруге уәкілетті тұлғаның тегі, аты, әкесінің аты (ол</w:t>
      </w:r>
    </w:p>
    <w:p>
      <w:pPr>
        <w:spacing w:after="0"/>
        <w:ind w:left="0"/>
        <w:jc w:val="both"/>
      </w:pPr>
      <w:r>
        <w:rPr>
          <w:rFonts w:ascii="Times New Roman"/>
          <w:b w:val="false"/>
          <w:i w:val="false"/>
          <w:color w:val="000000"/>
          <w:sz w:val="28"/>
        </w:rPr>
        <w:t>
      болған кезде), лауазымы______________________________________________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20___ жылғы "____" ______________</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9 желтоқсандағы</w:t>
            </w:r>
            <w:r>
              <w:br/>
            </w:r>
            <w:r>
              <w:rPr>
                <w:rFonts w:ascii="Times New Roman"/>
                <w:b w:val="false"/>
                <w:i w:val="false"/>
                <w:color w:val="000000"/>
                <w:sz w:val="20"/>
              </w:rPr>
              <w:t>№ 213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30 сәуірдегі</w:t>
            </w:r>
            <w:r>
              <w:br/>
            </w:r>
            <w:r>
              <w:rPr>
                <w:rFonts w:ascii="Times New Roman"/>
                <w:b w:val="false"/>
                <w:i w:val="false"/>
                <w:color w:val="000000"/>
                <w:sz w:val="20"/>
              </w:rPr>
              <w:t>№ 71 қаулысына</w:t>
            </w:r>
            <w:r>
              <w:br/>
            </w:r>
            <w:r>
              <w:rPr>
                <w:rFonts w:ascii="Times New Roman"/>
                <w:b w:val="false"/>
                <w:i w:val="false"/>
                <w:color w:val="000000"/>
                <w:sz w:val="20"/>
              </w:rPr>
              <w:t>57-қосымша</w:t>
            </w:r>
          </w:p>
        </w:tc>
      </w:tr>
    </w:tbl>
    <w:bookmarkStart w:name="z77" w:id="67"/>
    <w:p>
      <w:pPr>
        <w:spacing w:after="0"/>
        <w:ind w:left="0"/>
        <w:jc w:val="left"/>
      </w:pPr>
      <w:r>
        <w:rPr>
          <w:rFonts w:ascii="Times New Roman"/>
          <w:b/>
          <w:i w:val="false"/>
          <w:color w:val="000000"/>
        </w:rPr>
        <w:t xml:space="preserve"> "Жалпы сақтандыру" саласы бойынша исламдық сақтандыру (қайта</w:t>
      </w:r>
      <w:r>
        <w:br/>
      </w:r>
      <w:r>
        <w:rPr>
          <w:rFonts w:ascii="Times New Roman"/>
          <w:b/>
          <w:i w:val="false"/>
          <w:color w:val="000000"/>
        </w:rPr>
        <w:t>сақтандыру) қызметін жүзеге асыру құқығына лицензия беру"</w:t>
      </w:r>
      <w:r>
        <w:br/>
      </w:r>
      <w:r>
        <w:rPr>
          <w:rFonts w:ascii="Times New Roman"/>
          <w:b/>
          <w:i w:val="false"/>
          <w:color w:val="000000"/>
        </w:rPr>
        <w:t>мемлекеттік көрсетілетін қызмет стандарты</w:t>
      </w:r>
      <w:r>
        <w:br/>
      </w:r>
      <w:r>
        <w:rPr>
          <w:rFonts w:ascii="Times New Roman"/>
          <w:b/>
          <w:i w:val="false"/>
          <w:color w:val="000000"/>
        </w:rPr>
        <w:t>1. Жалпы ережелер</w:t>
      </w:r>
    </w:p>
    <w:bookmarkEnd w:id="67"/>
    <w:bookmarkStart w:name="z79" w:id="68"/>
    <w:p>
      <w:pPr>
        <w:spacing w:after="0"/>
        <w:ind w:left="0"/>
        <w:jc w:val="both"/>
      </w:pPr>
      <w:r>
        <w:rPr>
          <w:rFonts w:ascii="Times New Roman"/>
          <w:b w:val="false"/>
          <w:i w:val="false"/>
          <w:color w:val="000000"/>
          <w:sz w:val="28"/>
        </w:rPr>
        <w:t>
      1. "Жалпы сақтандыру" саласы бойынша исламдық сақтандыру (қайта сақтандыру) қызметін жүзеге асыру құқығына лицензия беру" мемлекеттік көрсетілетін қызметі (бұдан әрі – мемлекеттік көрсетілетін қызмет).</w:t>
      </w:r>
    </w:p>
    <w:bookmarkEnd w:id="68"/>
    <w:bookmarkStart w:name="z80" w:id="6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p>
    <w:bookmarkEnd w:id="69"/>
    <w:bookmarkStart w:name="z81" w:id="70"/>
    <w:p>
      <w:pPr>
        <w:spacing w:after="0"/>
        <w:ind w:left="0"/>
        <w:jc w:val="both"/>
      </w:pPr>
      <w:r>
        <w:rPr>
          <w:rFonts w:ascii="Times New Roman"/>
          <w:b w:val="false"/>
          <w:i w:val="false"/>
          <w:color w:val="000000"/>
          <w:sz w:val="28"/>
        </w:rPr>
        <w:t>
      3. Мемлекеттік қызметті Қазақстан Республикасының Ұлттық Банкі (бұдан әрі – көрсетілетін қызметті беруші) көрсетеді.</w:t>
      </w:r>
    </w:p>
    <w:bookmarkEnd w:id="70"/>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 көрсетілетін қызметті берушінің кеңсесі арқылы жүзеге асырылады.</w:t>
      </w:r>
    </w:p>
    <w:bookmarkStart w:name="z82" w:id="71"/>
    <w:p>
      <w:pPr>
        <w:spacing w:after="0"/>
        <w:ind w:left="0"/>
        <w:jc w:val="left"/>
      </w:pPr>
      <w:r>
        <w:rPr>
          <w:rFonts w:ascii="Times New Roman"/>
          <w:b/>
          <w:i w:val="false"/>
          <w:color w:val="000000"/>
        </w:rPr>
        <w:t xml:space="preserve"> 2. Мемлекеттік қызмет көрсетудің тәртібі</w:t>
      </w:r>
    </w:p>
    <w:bookmarkEnd w:id="71"/>
    <w:bookmarkStart w:name="z83" w:id="72"/>
    <w:p>
      <w:pPr>
        <w:spacing w:after="0"/>
        <w:ind w:left="0"/>
        <w:jc w:val="both"/>
      </w:pPr>
      <w:r>
        <w:rPr>
          <w:rFonts w:ascii="Times New Roman"/>
          <w:b w:val="false"/>
          <w:i w:val="false"/>
          <w:color w:val="000000"/>
          <w:sz w:val="28"/>
        </w:rPr>
        <w:t>
      4. Мемлекеттік қызмет көрсетудің мерзімдері:</w:t>
      </w:r>
    </w:p>
    <w:bookmarkEnd w:id="72"/>
    <w:bookmarkStart w:name="z84" w:id="73"/>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w:t>
      </w:r>
    </w:p>
    <w:bookmarkEnd w:id="73"/>
    <w:p>
      <w:pPr>
        <w:spacing w:after="0"/>
        <w:ind w:left="0"/>
        <w:jc w:val="both"/>
      </w:pPr>
      <w:r>
        <w:rPr>
          <w:rFonts w:ascii="Times New Roman"/>
          <w:b w:val="false"/>
          <w:i w:val="false"/>
          <w:color w:val="000000"/>
          <w:sz w:val="28"/>
        </w:rPr>
        <w:t>
      лицензия бергенде – 30 (отыз) жұмыс күні ішінде;</w:t>
      </w:r>
    </w:p>
    <w:p>
      <w:pPr>
        <w:spacing w:after="0"/>
        <w:ind w:left="0"/>
        <w:jc w:val="both"/>
      </w:pPr>
      <w:r>
        <w:rPr>
          <w:rFonts w:ascii="Times New Roman"/>
          <w:b w:val="false"/>
          <w:i w:val="false"/>
          <w:color w:val="000000"/>
          <w:sz w:val="28"/>
        </w:rPr>
        <w:t>
      лицензияны қайта ресімдеген кезде – 3 (үш) жұмыс күні ішінде;</w:t>
      </w:r>
    </w:p>
    <w:p>
      <w:pPr>
        <w:spacing w:after="0"/>
        <w:ind w:left="0"/>
        <w:jc w:val="both"/>
      </w:pPr>
      <w:r>
        <w:rPr>
          <w:rFonts w:ascii="Times New Roman"/>
          <w:b w:val="false"/>
          <w:i w:val="false"/>
          <w:color w:val="000000"/>
          <w:sz w:val="28"/>
        </w:rPr>
        <w:t>
      көрсетілетін қызметті алушыны бөлініп шығу немесе бөлу нысанында қайта ұйымдастырған жағдайда лицензияны қайта ресімдеген кезде – 30 (отыз) жұмыс күнінен кешіктірмей;</w:t>
      </w:r>
    </w:p>
    <w:p>
      <w:pPr>
        <w:spacing w:after="0"/>
        <w:ind w:left="0"/>
        <w:jc w:val="both"/>
      </w:pPr>
      <w:r>
        <w:rPr>
          <w:rFonts w:ascii="Times New Roman"/>
          <w:b w:val="false"/>
          <w:i w:val="false"/>
          <w:color w:val="000000"/>
          <w:sz w:val="28"/>
        </w:rPr>
        <w:t>
      лицензияның телнұсқаларын берген кезде – 2 (екі) жұмыс күні ішінде;</w:t>
      </w:r>
    </w:p>
    <w:bookmarkStart w:name="z85" w:id="74"/>
    <w:p>
      <w:pPr>
        <w:spacing w:after="0"/>
        <w:ind w:left="0"/>
        <w:jc w:val="both"/>
      </w:pPr>
      <w:r>
        <w:rPr>
          <w:rFonts w:ascii="Times New Roman"/>
          <w:b w:val="false"/>
          <w:i w:val="false"/>
          <w:color w:val="000000"/>
          <w:sz w:val="28"/>
        </w:rPr>
        <w:t>
      2) көрсетілетін қызметті алушыға қызмет көрсетудің рұқсат етілген ең ұзақ уақыты – 15 (он бес) минут.</w:t>
      </w:r>
    </w:p>
    <w:bookmarkEnd w:id="74"/>
    <w:p>
      <w:pPr>
        <w:spacing w:after="0"/>
        <w:ind w:left="0"/>
        <w:jc w:val="both"/>
      </w:pPr>
      <w:r>
        <w:rPr>
          <w:rFonts w:ascii="Times New Roman"/>
          <w:b w:val="false"/>
          <w:i w:val="false"/>
          <w:color w:val="000000"/>
          <w:sz w:val="28"/>
        </w:rPr>
        <w:t>
      Көрсетілетін қызметті беруші көрсетілетін қызметті алушыдан құжаттарды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xml:space="preserve">
      Ұсынылған құжаттардың толық болмау фактісі анықталған жағдайда, көрсетілетін қызметті беруші көрсетілетін қызметті алушының құжаттарын алған сәттен бастап 2 (екі) жұмыс күні ішінде өтінішті одан әрі қараудан жазбаша дәлелді бас тартуды береді. </w:t>
      </w:r>
    </w:p>
    <w:bookmarkStart w:name="z86" w:id="75"/>
    <w:p>
      <w:pPr>
        <w:spacing w:after="0"/>
        <w:ind w:left="0"/>
        <w:jc w:val="both"/>
      </w:pPr>
      <w:r>
        <w:rPr>
          <w:rFonts w:ascii="Times New Roman"/>
          <w:b w:val="false"/>
          <w:i w:val="false"/>
          <w:color w:val="000000"/>
          <w:sz w:val="28"/>
        </w:rPr>
        <w:t>
      5. Мемлекеттік қызмет көрсетудің нысаны: қағаз түрінде.</w:t>
      </w:r>
    </w:p>
    <w:bookmarkEnd w:id="75"/>
    <w:bookmarkStart w:name="z87" w:id="76"/>
    <w:p>
      <w:pPr>
        <w:spacing w:after="0"/>
        <w:ind w:left="0"/>
        <w:jc w:val="both"/>
      </w:pPr>
      <w:r>
        <w:rPr>
          <w:rFonts w:ascii="Times New Roman"/>
          <w:b w:val="false"/>
          <w:i w:val="false"/>
          <w:color w:val="000000"/>
          <w:sz w:val="28"/>
        </w:rPr>
        <w:t>
      6. Мемлекеттік қызмет көрсетудің нәтижесі – лицензия беру, лицензияны қайта ресімдеу, телнұсқаларын беру не осы мемлекеттік көрсетілетін қызмет стандартының 10-тармағында көзделген жағдайларда және негіздер бойынша мемлекеттік қызмет көрсетуден бас тарту туралы дәлелді жауап.</w:t>
      </w:r>
    </w:p>
    <w:bookmarkEnd w:id="76"/>
    <w:p>
      <w:pPr>
        <w:spacing w:after="0"/>
        <w:ind w:left="0"/>
        <w:jc w:val="both"/>
      </w:pPr>
      <w:r>
        <w:rPr>
          <w:rFonts w:ascii="Times New Roman"/>
          <w:b w:val="false"/>
          <w:i w:val="false"/>
          <w:color w:val="000000"/>
          <w:sz w:val="28"/>
        </w:rPr>
        <w:t>
      Мемлекеттік қызмет көрсетудің нәтижесін ұсыну нысаны: қағаз түрінде.</w:t>
      </w:r>
    </w:p>
    <w:bookmarkStart w:name="z88" w:id="77"/>
    <w:p>
      <w:pPr>
        <w:spacing w:after="0"/>
        <w:ind w:left="0"/>
        <w:jc w:val="both"/>
      </w:pPr>
      <w:r>
        <w:rPr>
          <w:rFonts w:ascii="Times New Roman"/>
          <w:b w:val="false"/>
          <w:i w:val="false"/>
          <w:color w:val="000000"/>
          <w:sz w:val="28"/>
        </w:rPr>
        <w:t>
      7. Мемлекеттік қызмет заңды тұлғаларға (бұдан әрі – көрсетілетін қызметті алушы) ақылы негізде көрсетіледі. Мемлекеттік қызметті көрсету кезінде қызметтің жекелеген түрлерімен айналысу құқығы үшін лицензиялық алым төленеді:</w:t>
      </w:r>
    </w:p>
    <w:bookmarkEnd w:id="77"/>
    <w:bookmarkStart w:name="z89" w:id="78"/>
    <w:p>
      <w:pPr>
        <w:spacing w:after="0"/>
        <w:ind w:left="0"/>
        <w:jc w:val="both"/>
      </w:pPr>
      <w:r>
        <w:rPr>
          <w:rFonts w:ascii="Times New Roman"/>
          <w:b w:val="false"/>
          <w:i w:val="false"/>
          <w:color w:val="000000"/>
          <w:sz w:val="28"/>
        </w:rPr>
        <w:t>
      1) осы қызмет түрімен айналысу құқығына лицензия беру кезіндегі лицензиялық алым 50 айлық есептік көрсеткішті (бұдан әрі – АЕК) құрайды;</w:t>
      </w:r>
    </w:p>
    <w:bookmarkEnd w:id="78"/>
    <w:bookmarkStart w:name="z90" w:id="79"/>
    <w:p>
      <w:pPr>
        <w:spacing w:after="0"/>
        <w:ind w:left="0"/>
        <w:jc w:val="both"/>
      </w:pPr>
      <w:r>
        <w:rPr>
          <w:rFonts w:ascii="Times New Roman"/>
          <w:b w:val="false"/>
          <w:i w:val="false"/>
          <w:color w:val="000000"/>
          <w:sz w:val="28"/>
        </w:rPr>
        <w:t>
      2) лицензияны қайта ресімдеу үшін лицензиялық алым лицензия беру кезіндегі мөлшерлеменің 10 пайызын құрайды, бірақ 4 АЕК-тен артық емес;</w:t>
      </w:r>
    </w:p>
    <w:bookmarkEnd w:id="79"/>
    <w:bookmarkStart w:name="z91" w:id="80"/>
    <w:p>
      <w:pPr>
        <w:spacing w:after="0"/>
        <w:ind w:left="0"/>
        <w:jc w:val="both"/>
      </w:pPr>
      <w:r>
        <w:rPr>
          <w:rFonts w:ascii="Times New Roman"/>
          <w:b w:val="false"/>
          <w:i w:val="false"/>
          <w:color w:val="000000"/>
          <w:sz w:val="28"/>
        </w:rPr>
        <w:t>
      3) лицензияның телнұсқасын беру үшін лицензиялық алым лицензия беру кезіндегі мөлшерлеменің 100 пайызын құрайды.</w:t>
      </w:r>
    </w:p>
    <w:bookmarkEnd w:id="80"/>
    <w:p>
      <w:pPr>
        <w:spacing w:after="0"/>
        <w:ind w:left="0"/>
        <w:jc w:val="both"/>
      </w:pPr>
      <w:r>
        <w:rPr>
          <w:rFonts w:ascii="Times New Roman"/>
          <w:b w:val="false"/>
          <w:i w:val="false"/>
          <w:color w:val="000000"/>
          <w:sz w:val="28"/>
        </w:rPr>
        <w:t xml:space="preserve">
      Лицензиялық алымды төлеу қолма-қол немесе қолма-қол емес нысанда екінші деңгейдегі банктер немесе банк операцияларының жекелеген түрлерін жүзеге асыратын ұйымдар арқылы жүзеге асырылады. </w:t>
      </w:r>
    </w:p>
    <w:bookmarkStart w:name="z92" w:id="81"/>
    <w:p>
      <w:pPr>
        <w:spacing w:after="0"/>
        <w:ind w:left="0"/>
        <w:jc w:val="both"/>
      </w:pPr>
      <w:r>
        <w:rPr>
          <w:rFonts w:ascii="Times New Roman"/>
          <w:b w:val="false"/>
          <w:i w:val="false"/>
          <w:color w:val="000000"/>
          <w:sz w:val="28"/>
        </w:rPr>
        <w:t xml:space="preserve">
      8. Көрсетілетін қызметті берушінің жұмыс кестесі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w:t>
      </w:r>
    </w:p>
    <w:bookmarkEnd w:id="81"/>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 кестесі – сағат 13.00-ден 14.30-ға дейінгі түскі үзіліспен сағат 9.00-ден 17.30-ға дейін.</w:t>
      </w:r>
    </w:p>
    <w:p>
      <w:pPr>
        <w:spacing w:after="0"/>
        <w:ind w:left="0"/>
        <w:jc w:val="both"/>
      </w:pPr>
      <w:r>
        <w:rPr>
          <w:rFonts w:ascii="Times New Roman"/>
          <w:b w:val="false"/>
          <w:i w:val="false"/>
          <w:color w:val="000000"/>
          <w:sz w:val="28"/>
        </w:rPr>
        <w:t>
      Мемлекеттік қызмет кезек күтпестен, алдын ала жазылусыз және жеделдетілген қызмет көрсетусіз ұсынылады.</w:t>
      </w:r>
    </w:p>
    <w:bookmarkStart w:name="z93" w:id="82"/>
    <w:p>
      <w:pPr>
        <w:spacing w:after="0"/>
        <w:ind w:left="0"/>
        <w:jc w:val="both"/>
      </w:pPr>
      <w:r>
        <w:rPr>
          <w:rFonts w:ascii="Times New Roman"/>
          <w:b w:val="false"/>
          <w:i w:val="false"/>
          <w:color w:val="000000"/>
          <w:sz w:val="28"/>
        </w:rPr>
        <w:t>
      9. Көрсетілетін қызметті алушы көрсетілетін қызметті берушіге өтініш жасаған кезде мемлекеттік қызмет көрсету үшін қажетті құжаттар тізбесі:</w:t>
      </w:r>
    </w:p>
    <w:bookmarkEnd w:id="82"/>
    <w:p>
      <w:pPr>
        <w:spacing w:after="0"/>
        <w:ind w:left="0"/>
        <w:jc w:val="both"/>
      </w:pPr>
      <w:r>
        <w:rPr>
          <w:rFonts w:ascii="Times New Roman"/>
          <w:b w:val="false"/>
          <w:i w:val="false"/>
          <w:color w:val="000000"/>
          <w:sz w:val="28"/>
        </w:rPr>
        <w:t>
      лицензия алу үшін:</w:t>
      </w:r>
    </w:p>
    <w:bookmarkStart w:name="z94" w:id="83"/>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лицензия беру туралы өтініш;</w:t>
      </w:r>
    </w:p>
    <w:bookmarkEnd w:id="83"/>
    <w:bookmarkStart w:name="z95" w:id="84"/>
    <w:p>
      <w:pPr>
        <w:spacing w:after="0"/>
        <w:ind w:left="0"/>
        <w:jc w:val="both"/>
      </w:pPr>
      <w:r>
        <w:rPr>
          <w:rFonts w:ascii="Times New Roman"/>
          <w:b w:val="false"/>
          <w:i w:val="false"/>
          <w:color w:val="000000"/>
          <w:sz w:val="28"/>
        </w:rPr>
        <w:t>
      2) жекелеген қызмет түрлерiмен айналысу құқығы үшiн лицензиялық алымның төленгенiн растайтын құжаттың көшірмесі;</w:t>
      </w:r>
    </w:p>
    <w:bookmarkEnd w:id="84"/>
    <w:bookmarkStart w:name="z96" w:id="85"/>
    <w:p>
      <w:pPr>
        <w:spacing w:after="0"/>
        <w:ind w:left="0"/>
        <w:jc w:val="both"/>
      </w:pPr>
      <w:r>
        <w:rPr>
          <w:rFonts w:ascii="Times New Roman"/>
          <w:b w:val="false"/>
          <w:i w:val="false"/>
          <w:color w:val="000000"/>
          <w:sz w:val="28"/>
        </w:rPr>
        <w:t>
      3) енгізілген барлық өзгерістермен және толықтырулармен (олар бар болса) жарғының салыстырып тексеру үшін түпнұсқаларын ұсынбаған жағдайда нотариат куәландырған көшірмесі;</w:t>
      </w:r>
    </w:p>
    <w:bookmarkEnd w:id="85"/>
    <w:bookmarkStart w:name="z97" w:id="86"/>
    <w:p>
      <w:pPr>
        <w:spacing w:after="0"/>
        <w:ind w:left="0"/>
        <w:jc w:val="both"/>
      </w:pPr>
      <w:r>
        <w:rPr>
          <w:rFonts w:ascii="Times New Roman"/>
          <w:b w:val="false"/>
          <w:i w:val="false"/>
          <w:color w:val="000000"/>
          <w:sz w:val="28"/>
        </w:rPr>
        <w:t>
      4) барлық ұйымдастыру-техникалық, оның ішінде Қазақстан Республикасы Ұлттық Банкінің нормативтік құқықтық актілерінің талаптарына сәйкес келетін бухгалтерлік есеп пен бухгалтерлік есепті жүргізуді автоматтандыру мәселелері жөніндегі іс-шаралардың орындалғанын куәландыратын құжаттар;</w:t>
      </w:r>
    </w:p>
    <w:bookmarkEnd w:id="86"/>
    <w:bookmarkStart w:name="z98" w:id="87"/>
    <w:p>
      <w:pPr>
        <w:spacing w:after="0"/>
        <w:ind w:left="0"/>
        <w:jc w:val="both"/>
      </w:pPr>
      <w:r>
        <w:rPr>
          <w:rFonts w:ascii="Times New Roman"/>
          <w:b w:val="false"/>
          <w:i w:val="false"/>
          <w:color w:val="000000"/>
          <w:sz w:val="28"/>
        </w:rPr>
        <w:t xml:space="preserve">
      5) "Сақтандыру қызметі туралы" 2000 жылғы 18 желтоқсандағы Қазақстан Республикасының Заңы (бұдан әрі – Заң) </w:t>
      </w:r>
      <w:r>
        <w:rPr>
          <w:rFonts w:ascii="Times New Roman"/>
          <w:b w:val="false"/>
          <w:i w:val="false"/>
          <w:color w:val="000000"/>
          <w:sz w:val="28"/>
        </w:rPr>
        <w:t>34-бабының</w:t>
      </w:r>
      <w:r>
        <w:rPr>
          <w:rFonts w:ascii="Times New Roman"/>
          <w:b w:val="false"/>
          <w:i w:val="false"/>
          <w:color w:val="000000"/>
          <w:sz w:val="28"/>
        </w:rPr>
        <w:t xml:space="preserve"> талаптарына сәйкес исламдық сақтандыру (қайта сақтандыру) ұйымының басшы қызметкерлері лауазымдарына ұсынылатын адамдардың құжаттары;</w:t>
      </w:r>
    </w:p>
    <w:bookmarkEnd w:id="87"/>
    <w:bookmarkStart w:name="z99" w:id="88"/>
    <w:p>
      <w:pPr>
        <w:spacing w:after="0"/>
        <w:ind w:left="0"/>
        <w:jc w:val="both"/>
      </w:pPr>
      <w:r>
        <w:rPr>
          <w:rFonts w:ascii="Times New Roman"/>
          <w:b w:val="false"/>
          <w:i w:val="false"/>
          <w:color w:val="000000"/>
          <w:sz w:val="28"/>
        </w:rPr>
        <w:t xml:space="preserve">
      6) ең аз мөлшері Нормативтік құқықтық актілерді мемлекеттік тіркеу тізілімінде № 5331 тіркелген, Қазақстан Республикасының Қаржы нарығын және қаржы ұйымдарын реттеу мен қадағалау жөніндегі агенттігі Басқармасының 2008 жылғы 22 тамыздағы № 131 </w:t>
      </w:r>
      <w:r>
        <w:rPr>
          <w:rFonts w:ascii="Times New Roman"/>
          <w:b w:val="false"/>
          <w:i w:val="false"/>
          <w:color w:val="000000"/>
          <w:sz w:val="28"/>
        </w:rPr>
        <w:t>қаулысымен</w:t>
      </w:r>
      <w:r>
        <w:rPr>
          <w:rFonts w:ascii="Times New Roman"/>
          <w:b w:val="false"/>
          <w:i w:val="false"/>
          <w:color w:val="000000"/>
          <w:sz w:val="28"/>
        </w:rPr>
        <w:t xml:space="preserve"> бекітілген Жарғылық капиталдың, кепілдік беру қорының, төлем қабілеттілігі маржасының ең аз мөлшерiн қоса алғанда, сақтандыру (қайта сақтандыру) ұйымы және сақтандыру тобы үшiн пруденциалдық нормативтердi және өзге де сақталуға мiндеттi нормалар мен лимиттердi белгiлеу және пруденциалдық нормативтерді орындау туралы есептерді ұсыну мерзімдері жөніндегі нұсқаулықта белгіленген жарғылық капиталдың төленгенін растайтын құжаттардың көшірмелері.</w:t>
      </w:r>
    </w:p>
    <w:bookmarkEnd w:id="88"/>
    <w:p>
      <w:pPr>
        <w:spacing w:after="0"/>
        <w:ind w:left="0"/>
        <w:jc w:val="both"/>
      </w:pPr>
      <w:r>
        <w:rPr>
          <w:rFonts w:ascii="Times New Roman"/>
          <w:b w:val="false"/>
          <w:i w:val="false"/>
          <w:color w:val="000000"/>
          <w:sz w:val="28"/>
        </w:rPr>
        <w:t>
      Исламдық сақтандыру (қайта сақтандыру) ұйымының жарғылық капиталының ең төменгі мөлшерін құрылтайшылардың, акционерлердің төлегенін растайтын төлем құжаттары (төлем тапсырмалары, кіріс касса ордерлері), сондай-ақ бағалы қағаздар шығарылымын мемлекеттік тіркеу туралы куәлік оның толық төленгендігін растайтын құжаттар болып табылады;</w:t>
      </w:r>
    </w:p>
    <w:bookmarkStart w:name="z100" w:id="89"/>
    <w:p>
      <w:pPr>
        <w:spacing w:after="0"/>
        <w:ind w:left="0"/>
        <w:jc w:val="both"/>
      </w:pPr>
      <w:r>
        <w:rPr>
          <w:rFonts w:ascii="Times New Roman"/>
          <w:b w:val="false"/>
          <w:i w:val="false"/>
          <w:color w:val="000000"/>
          <w:sz w:val="28"/>
        </w:rPr>
        <w:t xml:space="preserve">
      7) мыналарды: </w:t>
      </w:r>
    </w:p>
    <w:bookmarkEnd w:id="89"/>
    <w:p>
      <w:pPr>
        <w:spacing w:after="0"/>
        <w:ind w:left="0"/>
        <w:jc w:val="both"/>
      </w:pPr>
      <w:r>
        <w:rPr>
          <w:rFonts w:ascii="Times New Roman"/>
          <w:b w:val="false"/>
          <w:i w:val="false"/>
          <w:color w:val="000000"/>
          <w:sz w:val="28"/>
        </w:rPr>
        <w:t>
      шаруашылық қызметті жүзеге асыратын бөлімшелерді қоспағанда, исламдық сақтандыру (қайта сақтандыру) ұйымы бөлімшелерінің құрылымын, міндеттерін, функцияларын және өкілеттіктерін;</w:t>
      </w:r>
    </w:p>
    <w:p>
      <w:pPr>
        <w:spacing w:after="0"/>
        <w:ind w:left="0"/>
        <w:jc w:val="both"/>
      </w:pPr>
      <w:r>
        <w:rPr>
          <w:rFonts w:ascii="Times New Roman"/>
          <w:b w:val="false"/>
          <w:i w:val="false"/>
          <w:color w:val="000000"/>
          <w:sz w:val="28"/>
        </w:rPr>
        <w:t>
      ішкі аудит қызметінің және басқа да тұрақты жұмыс істейтін органдардың құрылымын, мүшелер санын, міндеттерін, функцияларын және өкілеттіктерін;</w:t>
      </w:r>
    </w:p>
    <w:p>
      <w:pPr>
        <w:spacing w:after="0"/>
        <w:ind w:left="0"/>
        <w:jc w:val="both"/>
      </w:pPr>
      <w:r>
        <w:rPr>
          <w:rFonts w:ascii="Times New Roman"/>
          <w:b w:val="false"/>
          <w:i w:val="false"/>
          <w:color w:val="000000"/>
          <w:sz w:val="28"/>
        </w:rPr>
        <w:t>
      техникалық (сақтандыру), инвестициялық, кредиттік, операциялық, нарықтық және басқа да тәуекелдерді басқару бойынша исламдық сақтандыру (қайта сақтандыру) ұйымының саясатын ашатын тәуекелдерді басқару жүйесін;</w:t>
      </w:r>
    </w:p>
    <w:p>
      <w:pPr>
        <w:spacing w:after="0"/>
        <w:ind w:left="0"/>
        <w:jc w:val="both"/>
      </w:pPr>
      <w:r>
        <w:rPr>
          <w:rFonts w:ascii="Times New Roman"/>
          <w:b w:val="false"/>
          <w:i w:val="false"/>
          <w:color w:val="000000"/>
          <w:sz w:val="28"/>
        </w:rPr>
        <w:t>
      шаруашылық қызметті жүзеге асыратын бөлімшелерді қоспағанда, құрылымдық бөлімшелер басшыларының құқықтары мен міндеттерін;</w:t>
      </w:r>
    </w:p>
    <w:p>
      <w:pPr>
        <w:spacing w:after="0"/>
        <w:ind w:left="0"/>
        <w:jc w:val="both"/>
      </w:pPr>
      <w:r>
        <w:rPr>
          <w:rFonts w:ascii="Times New Roman"/>
          <w:b w:val="false"/>
          <w:i w:val="false"/>
          <w:color w:val="000000"/>
          <w:sz w:val="28"/>
        </w:rPr>
        <w:t>
      исламдық сақтандыру (қайта сақтандыру) ұйымының лауазымды тұлғалары мен қызметкерлерінің оның атынан және оның есебінен мәмілелерді жүзеге асырған кездегі өкілеттіктерін айқындайтын исламдық сақтандыру қызметін жүзеге асырудың ішкі қағидалары;</w:t>
      </w:r>
    </w:p>
    <w:bookmarkStart w:name="z101" w:id="90"/>
    <w:p>
      <w:pPr>
        <w:spacing w:after="0"/>
        <w:ind w:left="0"/>
        <w:jc w:val="both"/>
      </w:pPr>
      <w:r>
        <w:rPr>
          <w:rFonts w:ascii="Times New Roman"/>
          <w:b w:val="false"/>
          <w:i w:val="false"/>
          <w:color w:val="000000"/>
          <w:sz w:val="28"/>
        </w:rPr>
        <w:t>
      8) исламдық сақтандыру (қайта сақтандыру) ұйымын ашуға рұқсат алу кезінде ұсынылған бизнес-жоспарға сәйкес жүргізілген ұйымдастыру іс-шаралары туралы есеп;</w:t>
      </w:r>
    </w:p>
    <w:bookmarkEnd w:id="90"/>
    <w:bookmarkStart w:name="z102" w:id="91"/>
    <w:p>
      <w:pPr>
        <w:spacing w:after="0"/>
        <w:ind w:left="0"/>
        <w:jc w:val="both"/>
      </w:pPr>
      <w:r>
        <w:rPr>
          <w:rFonts w:ascii="Times New Roman"/>
          <w:b w:val="false"/>
          <w:i w:val="false"/>
          <w:color w:val="000000"/>
          <w:sz w:val="28"/>
        </w:rPr>
        <w:t xml:space="preserve">
      9)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исламдық сақтандыру (қайта сақтандыру) ұйымының штатында актуарийдің болуы туралы мәліметтер;</w:t>
      </w:r>
    </w:p>
    <w:bookmarkEnd w:id="91"/>
    <w:bookmarkStart w:name="z103" w:id="92"/>
    <w:p>
      <w:pPr>
        <w:spacing w:after="0"/>
        <w:ind w:left="0"/>
        <w:jc w:val="both"/>
      </w:pPr>
      <w:r>
        <w:rPr>
          <w:rFonts w:ascii="Times New Roman"/>
          <w:b w:val="false"/>
          <w:i w:val="false"/>
          <w:color w:val="000000"/>
          <w:sz w:val="28"/>
        </w:rPr>
        <w:t>
      10) ішкі аудит қызметі туралы ереже, онда мынадай мәліметтер қамтылады:</w:t>
      </w:r>
    </w:p>
    <w:bookmarkEnd w:id="92"/>
    <w:p>
      <w:pPr>
        <w:spacing w:after="0"/>
        <w:ind w:left="0"/>
        <w:jc w:val="both"/>
      </w:pPr>
      <w:r>
        <w:rPr>
          <w:rFonts w:ascii="Times New Roman"/>
          <w:b w:val="false"/>
          <w:i w:val="false"/>
          <w:color w:val="000000"/>
          <w:sz w:val="28"/>
        </w:rPr>
        <w:t>
      ішкі аудит қызметінің құрылымы туралы ақпарат;</w:t>
      </w:r>
    </w:p>
    <w:p>
      <w:pPr>
        <w:spacing w:after="0"/>
        <w:ind w:left="0"/>
        <w:jc w:val="both"/>
      </w:pPr>
      <w:r>
        <w:rPr>
          <w:rFonts w:ascii="Times New Roman"/>
          <w:b w:val="false"/>
          <w:i w:val="false"/>
          <w:color w:val="000000"/>
          <w:sz w:val="28"/>
        </w:rPr>
        <w:t>
      ішкі аудит қызметінің міндеттері мен функциялары;</w:t>
      </w:r>
    </w:p>
    <w:p>
      <w:pPr>
        <w:spacing w:after="0"/>
        <w:ind w:left="0"/>
        <w:jc w:val="both"/>
      </w:pPr>
      <w:r>
        <w:rPr>
          <w:rFonts w:ascii="Times New Roman"/>
          <w:b w:val="false"/>
          <w:i w:val="false"/>
          <w:color w:val="000000"/>
          <w:sz w:val="28"/>
        </w:rPr>
        <w:t>
      ішкі аудит қызметінің құқықтары мен міндеттері;</w:t>
      </w:r>
    </w:p>
    <w:p>
      <w:pPr>
        <w:spacing w:after="0"/>
        <w:ind w:left="0"/>
        <w:jc w:val="both"/>
      </w:pPr>
      <w:r>
        <w:rPr>
          <w:rFonts w:ascii="Times New Roman"/>
          <w:b w:val="false"/>
          <w:i w:val="false"/>
          <w:color w:val="000000"/>
          <w:sz w:val="28"/>
        </w:rPr>
        <w:t>
      ішкі аудит қызметінің басқа құрылымдық бөлімшелермен өзара іс-әрекет жасау тәртібі туралы ақпарат;</w:t>
      </w:r>
    </w:p>
    <w:p>
      <w:pPr>
        <w:spacing w:after="0"/>
        <w:ind w:left="0"/>
        <w:jc w:val="both"/>
      </w:pPr>
      <w:r>
        <w:rPr>
          <w:rFonts w:ascii="Times New Roman"/>
          <w:b w:val="false"/>
          <w:i w:val="false"/>
          <w:color w:val="000000"/>
          <w:sz w:val="28"/>
        </w:rPr>
        <w:t>
      өзі жүзеге асыратын қызметтің сипаты мен ауқымдарын ескере отырып, исламдық сақтандыру (қайта сақтандыру) ұйымының бүкіл қызметін немесе бөлігін аудиторлық тексеру кезеңділігі;</w:t>
      </w:r>
    </w:p>
    <w:bookmarkStart w:name="z104" w:id="93"/>
    <w:p>
      <w:pPr>
        <w:spacing w:after="0"/>
        <w:ind w:left="0"/>
        <w:jc w:val="both"/>
      </w:pPr>
      <w:r>
        <w:rPr>
          <w:rFonts w:ascii="Times New Roman"/>
          <w:b w:val="false"/>
          <w:i w:val="false"/>
          <w:color w:val="000000"/>
          <w:sz w:val="28"/>
        </w:rPr>
        <w:t>
      11) исламдық сақтандыру (қайта сақтандыру) ұйымының жалпы акционерлер жиналысының исламдық қаржыландыру қағидаттары бойынша кеңесті тағайындау туралы шешімі.</w:t>
      </w:r>
    </w:p>
    <w:bookmarkEnd w:id="93"/>
    <w:p>
      <w:pPr>
        <w:spacing w:after="0"/>
        <w:ind w:left="0"/>
        <w:jc w:val="both"/>
      </w:pPr>
      <w:r>
        <w:rPr>
          <w:rFonts w:ascii="Times New Roman"/>
          <w:b w:val="false"/>
          <w:i w:val="false"/>
          <w:color w:val="000000"/>
          <w:sz w:val="28"/>
        </w:rPr>
        <w:t>
      Осы тармақтың бірінші бөлігінде жазылған талаптар жұмыс істеп тұрған исламдық сақтандыру (қайта сақтандыру) ұйымдарына қолданылмайды.</w:t>
      </w:r>
    </w:p>
    <w:p>
      <w:pPr>
        <w:spacing w:after="0"/>
        <w:ind w:left="0"/>
        <w:jc w:val="both"/>
      </w:pPr>
      <w:r>
        <w:rPr>
          <w:rFonts w:ascii="Times New Roman"/>
          <w:b w:val="false"/>
          <w:i w:val="false"/>
          <w:color w:val="000000"/>
          <w:sz w:val="28"/>
        </w:rPr>
        <w:t>
      Сақтандырудың қосымша сыныптары бойынша исламдық сақтандыру қызметін жүзеге асыру құқығына лицензия алу үшін көрсетілетін қызметті алушы көрсетілетін қызметті берушіге мынадай құжаттарды:</w:t>
      </w:r>
    </w:p>
    <w:p>
      <w:pPr>
        <w:spacing w:after="0"/>
        <w:ind w:left="0"/>
        <w:jc w:val="both"/>
      </w:pPr>
      <w:r>
        <w:rPr>
          <w:rFonts w:ascii="Times New Roman"/>
          <w:b w:val="false"/>
          <w:i w:val="false"/>
          <w:color w:val="000000"/>
          <w:sz w:val="28"/>
        </w:rPr>
        <w:t>
      өтінішті;</w:t>
      </w:r>
    </w:p>
    <w:p>
      <w:pPr>
        <w:spacing w:after="0"/>
        <w:ind w:left="0"/>
        <w:jc w:val="both"/>
      </w:pPr>
      <w:r>
        <w:rPr>
          <w:rFonts w:ascii="Times New Roman"/>
          <w:b w:val="false"/>
          <w:i w:val="false"/>
          <w:color w:val="000000"/>
          <w:sz w:val="28"/>
        </w:rPr>
        <w:t>
      жекелеген қызмет түрлерімен айналысу құқығына лицензиялық алымның төленгенін растайтын құжаттың көшiрмесiн;</w:t>
      </w:r>
    </w:p>
    <w:p>
      <w:pPr>
        <w:spacing w:after="0"/>
        <w:ind w:left="0"/>
        <w:jc w:val="both"/>
      </w:pPr>
      <w:r>
        <w:rPr>
          <w:rFonts w:ascii="Times New Roman"/>
          <w:b w:val="false"/>
          <w:i w:val="false"/>
          <w:color w:val="000000"/>
          <w:sz w:val="28"/>
        </w:rPr>
        <w:t>
      актуарий қол қойған, сақтандырудың сыныбы (сыныптары) бойынша бизнес-жоспарды ұсынады.</w:t>
      </w:r>
    </w:p>
    <w:p>
      <w:pPr>
        <w:spacing w:after="0"/>
        <w:ind w:left="0"/>
        <w:jc w:val="both"/>
      </w:pPr>
      <w:r>
        <w:rPr>
          <w:rFonts w:ascii="Times New Roman"/>
          <w:b w:val="false"/>
          <w:i w:val="false"/>
          <w:color w:val="000000"/>
          <w:sz w:val="28"/>
        </w:rPr>
        <w:t>
      Сақтандыру сыныбы бойынша бизнес-жоспарда мынадай ақпарат:</w:t>
      </w:r>
    </w:p>
    <w:p>
      <w:pPr>
        <w:spacing w:after="0"/>
        <w:ind w:left="0"/>
        <w:jc w:val="both"/>
      </w:pPr>
      <w:r>
        <w:rPr>
          <w:rFonts w:ascii="Times New Roman"/>
          <w:b w:val="false"/>
          <w:i w:val="false"/>
          <w:color w:val="000000"/>
          <w:sz w:val="28"/>
        </w:rPr>
        <w:t>
      сақтандыру сыныбы бойынша жабылатын тәуекелдердің негізгі сипаттамалары;</w:t>
      </w:r>
    </w:p>
    <w:p>
      <w:pPr>
        <w:spacing w:after="0"/>
        <w:ind w:left="0"/>
        <w:jc w:val="both"/>
      </w:pPr>
      <w:r>
        <w:rPr>
          <w:rFonts w:ascii="Times New Roman"/>
          <w:b w:val="false"/>
          <w:i w:val="false"/>
          <w:color w:val="000000"/>
          <w:sz w:val="28"/>
        </w:rPr>
        <w:t>
      сақтандыру портфелінің құрылымындағы сақтандыру сыныбы үлесінің; сақтандыру сыныбы бойынша қызметтер көрсету нарығы сегментінің (нарық көлемінің, әлеуетті сақтанушылардың, географиялық жерінің) негізгі сипаттамалары;</w:t>
      </w:r>
    </w:p>
    <w:p>
      <w:pPr>
        <w:spacing w:after="0"/>
        <w:ind w:left="0"/>
        <w:jc w:val="both"/>
      </w:pPr>
      <w:r>
        <w:rPr>
          <w:rFonts w:ascii="Times New Roman"/>
          <w:b w:val="false"/>
          <w:i w:val="false"/>
          <w:color w:val="000000"/>
          <w:sz w:val="28"/>
        </w:rPr>
        <w:t>
      сақтандыру өнімдерін сақтандыру сыныбы шеңберінде сату тәсілдерінің негізгі сипаттамалары;</w:t>
      </w:r>
    </w:p>
    <w:p>
      <w:pPr>
        <w:spacing w:after="0"/>
        <w:ind w:left="0"/>
        <w:jc w:val="both"/>
      </w:pPr>
      <w:r>
        <w:rPr>
          <w:rFonts w:ascii="Times New Roman"/>
          <w:b w:val="false"/>
          <w:i w:val="false"/>
          <w:color w:val="000000"/>
          <w:sz w:val="28"/>
        </w:rPr>
        <w:t>
      сақтандыру тарифтерін есептеу тәртібіне және олардың экономикалық негіздемесіне қойылатын талаптар;</w:t>
      </w:r>
    </w:p>
    <w:p>
      <w:pPr>
        <w:spacing w:after="0"/>
        <w:ind w:left="0"/>
        <w:jc w:val="both"/>
      </w:pPr>
      <w:r>
        <w:rPr>
          <w:rFonts w:ascii="Times New Roman"/>
          <w:b w:val="false"/>
          <w:i w:val="false"/>
          <w:color w:val="000000"/>
          <w:sz w:val="28"/>
        </w:rPr>
        <w:t>
      осы сақтандыру сыныбы бойынша таяу екі жылға арналған пайдалар, шығындар, сақтандыру резервтерінің есептері туралы болжам, шығындылық болжамы, ең нашар және ең жақсы жағдайдағы тәуекелдерді бағалау, пруденциялық нормативтердің сақталу болжамы;</w:t>
      </w:r>
    </w:p>
    <w:p>
      <w:pPr>
        <w:spacing w:after="0"/>
        <w:ind w:left="0"/>
        <w:jc w:val="both"/>
      </w:pPr>
      <w:r>
        <w:rPr>
          <w:rFonts w:ascii="Times New Roman"/>
          <w:b w:val="false"/>
          <w:i w:val="false"/>
          <w:color w:val="000000"/>
          <w:sz w:val="28"/>
        </w:rPr>
        <w:t>
      исламдық қайта сақтандыру саясаты (исламдық қайта сақтандырудың нысандары мен әдістері, исламдық қайта сақтандыру ұйымдарын бағалаудың критерийлері);</w:t>
      </w:r>
    </w:p>
    <w:p>
      <w:pPr>
        <w:spacing w:after="0"/>
        <w:ind w:left="0"/>
        <w:jc w:val="both"/>
      </w:pPr>
      <w:r>
        <w:rPr>
          <w:rFonts w:ascii="Times New Roman"/>
          <w:b w:val="false"/>
          <w:i w:val="false"/>
          <w:color w:val="000000"/>
          <w:sz w:val="28"/>
        </w:rPr>
        <w:t>
      инвестициялық саясат қамтылады.</w:t>
      </w:r>
    </w:p>
    <w:p>
      <w:pPr>
        <w:spacing w:after="0"/>
        <w:ind w:left="0"/>
        <w:jc w:val="both"/>
      </w:pPr>
      <w:r>
        <w:rPr>
          <w:rFonts w:ascii="Times New Roman"/>
          <w:b w:val="false"/>
          <w:i w:val="false"/>
          <w:color w:val="000000"/>
          <w:sz w:val="28"/>
        </w:rPr>
        <w:t>
      Инвестициялық саясат бойынша ақпаратта мынадай мәліметтерді:</w:t>
      </w:r>
    </w:p>
    <w:p>
      <w:pPr>
        <w:spacing w:after="0"/>
        <w:ind w:left="0"/>
        <w:jc w:val="both"/>
      </w:pPr>
      <w:r>
        <w:rPr>
          <w:rFonts w:ascii="Times New Roman"/>
          <w:b w:val="false"/>
          <w:i w:val="false"/>
          <w:color w:val="000000"/>
          <w:sz w:val="28"/>
        </w:rPr>
        <w:t>
      инвестициялау мақсатын;</w:t>
      </w:r>
    </w:p>
    <w:p>
      <w:pPr>
        <w:spacing w:after="0"/>
        <w:ind w:left="0"/>
        <w:jc w:val="both"/>
      </w:pPr>
      <w:r>
        <w:rPr>
          <w:rFonts w:ascii="Times New Roman"/>
          <w:b w:val="false"/>
          <w:i w:val="false"/>
          <w:color w:val="000000"/>
          <w:sz w:val="28"/>
        </w:rPr>
        <w:t>
      инвестиция түрлері бойынша әртараптандыруды және активтердің сапасын бағалауды қоса алғанда, инвестициялық портфельді және оның кірістілігін қалыптастыруды;</w:t>
      </w:r>
    </w:p>
    <w:p>
      <w:pPr>
        <w:spacing w:after="0"/>
        <w:ind w:left="0"/>
        <w:jc w:val="both"/>
      </w:pPr>
      <w:r>
        <w:rPr>
          <w:rFonts w:ascii="Times New Roman"/>
          <w:b w:val="false"/>
          <w:i w:val="false"/>
          <w:color w:val="000000"/>
          <w:sz w:val="28"/>
        </w:rPr>
        <w:t>
      активтердің түріне, сондай-ақ сырттан активтер тартуға қарай инвестициялық шектеулерді;</w:t>
      </w:r>
    </w:p>
    <w:p>
      <w:pPr>
        <w:spacing w:after="0"/>
        <w:ind w:left="0"/>
        <w:jc w:val="both"/>
      </w:pPr>
      <w:r>
        <w:rPr>
          <w:rFonts w:ascii="Times New Roman"/>
          <w:b w:val="false"/>
          <w:i w:val="false"/>
          <w:color w:val="000000"/>
          <w:sz w:val="28"/>
        </w:rPr>
        <w:t>
      инвестициялық саясатқа жауапты ұйымның тұлғаларын ашып көрсету қажет.</w:t>
      </w:r>
    </w:p>
    <w:p>
      <w:pPr>
        <w:spacing w:after="0"/>
        <w:ind w:left="0"/>
        <w:jc w:val="both"/>
      </w:pPr>
      <w:r>
        <w:rPr>
          <w:rFonts w:ascii="Times New Roman"/>
          <w:b w:val="false"/>
          <w:i w:val="false"/>
          <w:color w:val="000000"/>
          <w:sz w:val="28"/>
        </w:rPr>
        <w:t>
      Актуарий қол қойған сақтандыру сыныбы бойынша бизнес-жоспар көрсетілетін қызметті берушіге тігілген және нөмірленген бір данада беріледі. Сақтандыру сыныбы бойынша бизнес-жоспардың алғашқы бетінде жоғары оң жақ бұрышында мынадай айқындама болады: "(исламдық сақтандыру (қайта сақтандыру) ұйымның атауы) Директорлар кеңесі бекітті. 20__жылғы "__"_____________№______хаттама". Исламдық сақтандыру сыныбы бойынша бизнес-жоспардың соңғы бетінің екінші жағы исламдық сақтандыру (қайта сақтандыру) ұйымының мөрімен (болған кезде) куәландырылады.</w:t>
      </w:r>
    </w:p>
    <w:p>
      <w:pPr>
        <w:spacing w:after="0"/>
        <w:ind w:left="0"/>
        <w:jc w:val="both"/>
      </w:pPr>
      <w:r>
        <w:rPr>
          <w:rFonts w:ascii="Times New Roman"/>
          <w:b w:val="false"/>
          <w:i w:val="false"/>
          <w:color w:val="000000"/>
          <w:sz w:val="28"/>
        </w:rPr>
        <w:t>
      Сақтандырудың бірнеше сыныптары бойынша исламдық сақтандыру қызметін жүзеге асыру құқығына лицензия алуға өтініш берген кезде сақтандыру сыныптары бойынша бір бизнес-жоспар ұсынылады.</w:t>
      </w:r>
    </w:p>
    <w:p>
      <w:pPr>
        <w:spacing w:after="0"/>
        <w:ind w:left="0"/>
        <w:jc w:val="both"/>
      </w:pPr>
      <w:r>
        <w:rPr>
          <w:rFonts w:ascii="Times New Roman"/>
          <w:b w:val="false"/>
          <w:i w:val="false"/>
          <w:color w:val="000000"/>
          <w:sz w:val="28"/>
        </w:rPr>
        <w:t>
      Қазақстан Республикасының Ұлттық Банкі белгілеген тәуекелдерді басқару және ішкі бақылау жүйелерінің болуы бөлігіндегі талаптардың орындалуын растайтын құжаттарды ұсынады.</w:t>
      </w:r>
    </w:p>
    <w:p>
      <w:pPr>
        <w:spacing w:after="0"/>
        <w:ind w:left="0"/>
        <w:jc w:val="both"/>
      </w:pPr>
      <w:r>
        <w:rPr>
          <w:rFonts w:ascii="Times New Roman"/>
          <w:b w:val="false"/>
          <w:i w:val="false"/>
          <w:color w:val="000000"/>
          <w:sz w:val="28"/>
        </w:rPr>
        <w:t>
      Лицензияның телнұсқасын алу үшін мыналар:</w:t>
      </w:r>
    </w:p>
    <w:p>
      <w:pPr>
        <w:spacing w:after="0"/>
        <w:ind w:left="0"/>
        <w:jc w:val="both"/>
      </w:pPr>
      <w:r>
        <w:rPr>
          <w:rFonts w:ascii="Times New Roman"/>
          <w:b w:val="false"/>
          <w:i w:val="false"/>
          <w:color w:val="000000"/>
          <w:sz w:val="28"/>
        </w:rPr>
        <w:t>
      еркін нысанда жазылған өтініш;</w:t>
      </w:r>
    </w:p>
    <w:p>
      <w:pPr>
        <w:spacing w:after="0"/>
        <w:ind w:left="0"/>
        <w:jc w:val="both"/>
      </w:pPr>
      <w:r>
        <w:rPr>
          <w:rFonts w:ascii="Times New Roman"/>
          <w:b w:val="false"/>
          <w:i w:val="false"/>
          <w:color w:val="000000"/>
          <w:sz w:val="28"/>
        </w:rPr>
        <w:t>
      лицензияның телнұсқасын беру кезінде қызметтің жекелеген түрлерімен айналысу құқығы үшін лицензиялық алымның төленгенiн растайтын құжаттың көшірмесі ұсынылады.</w:t>
      </w:r>
    </w:p>
    <w:p>
      <w:pPr>
        <w:spacing w:after="0"/>
        <w:ind w:left="0"/>
        <w:jc w:val="both"/>
      </w:pPr>
      <w:r>
        <w:rPr>
          <w:rFonts w:ascii="Times New Roman"/>
          <w:b w:val="false"/>
          <w:i w:val="false"/>
          <w:color w:val="000000"/>
          <w:sz w:val="28"/>
        </w:rPr>
        <w:t xml:space="preserve">
      Лицензияны қайта ресімдеу үшін: </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лицензияның түпнұсқасы (лицензияланатын қызмет түрінен исламдық сақтандыру қызметінің бір немесе бірнеше сыныбы алып тасталған жағдайда);</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37-1-бабында</w:t>
      </w:r>
      <w:r>
        <w:rPr>
          <w:rFonts w:ascii="Times New Roman"/>
          <w:b w:val="false"/>
          <w:i w:val="false"/>
          <w:color w:val="000000"/>
          <w:sz w:val="28"/>
        </w:rPr>
        <w:t xml:space="preserve"> көзделген тәртіппен сақтандыру портфелін беруді растайтын құжаттар (лицензиядан сақтандырудың жекелеген сыныптары алып тасталған жағдайда);</w:t>
      </w:r>
    </w:p>
    <w:p>
      <w:pPr>
        <w:spacing w:after="0"/>
        <w:ind w:left="0"/>
        <w:jc w:val="both"/>
      </w:pPr>
      <w:r>
        <w:rPr>
          <w:rFonts w:ascii="Times New Roman"/>
          <w:b w:val="false"/>
          <w:i w:val="false"/>
          <w:color w:val="000000"/>
          <w:sz w:val="28"/>
        </w:rPr>
        <w:t>
      лицензия қайта ресімделген кезде қызметтің жекелеген түрлерімен айналысу құқығы үшін лицензиялық алымның төленгенін растайтын құжаттың көшірмесі;</w:t>
      </w:r>
    </w:p>
    <w:p>
      <w:pPr>
        <w:spacing w:after="0"/>
        <w:ind w:left="0"/>
        <w:jc w:val="both"/>
      </w:pPr>
      <w:r>
        <w:rPr>
          <w:rFonts w:ascii="Times New Roman"/>
          <w:b w:val="false"/>
          <w:i w:val="false"/>
          <w:color w:val="000000"/>
          <w:sz w:val="28"/>
        </w:rPr>
        <w:t>
      ақпараты мемлекеттік ақпараттық жүйелерде қамтылған құжаттарды қоспағанда, лицензияны қайта ресімдеу үшін негіз болған өзгерістер туралы ақпараты бар құжаттардың көшірмелері ұсынылады.</w:t>
      </w:r>
    </w:p>
    <w:bookmarkStart w:name="z105" w:id="94"/>
    <w:p>
      <w:pPr>
        <w:spacing w:after="0"/>
        <w:ind w:left="0"/>
        <w:jc w:val="both"/>
      </w:pPr>
      <w:r>
        <w:rPr>
          <w:rFonts w:ascii="Times New Roman"/>
          <w:b w:val="false"/>
          <w:i w:val="false"/>
          <w:color w:val="000000"/>
          <w:sz w:val="28"/>
        </w:rPr>
        <w:t xml:space="preserve">
      10. Мынлар: </w:t>
      </w:r>
    </w:p>
    <w:bookmarkEnd w:id="94"/>
    <w:bookmarkStart w:name="z106" w:id="95"/>
    <w:p>
      <w:pPr>
        <w:spacing w:after="0"/>
        <w:ind w:left="0"/>
        <w:jc w:val="both"/>
      </w:pPr>
      <w:r>
        <w:rPr>
          <w:rFonts w:ascii="Times New Roman"/>
          <w:b w:val="false"/>
          <w:i w:val="false"/>
          <w:color w:val="000000"/>
          <w:sz w:val="28"/>
        </w:rPr>
        <w:t>
      1) Қазақстан Республикасының:</w:t>
      </w:r>
    </w:p>
    <w:bookmarkEnd w:id="95"/>
    <w:p>
      <w:pPr>
        <w:spacing w:after="0"/>
        <w:ind w:left="0"/>
        <w:jc w:val="both"/>
      </w:pPr>
      <w:r>
        <w:rPr>
          <w:rFonts w:ascii="Times New Roman"/>
          <w:b w:val="false"/>
          <w:i w:val="false"/>
          <w:color w:val="000000"/>
          <w:sz w:val="28"/>
        </w:rPr>
        <w:t>
      сақтандырудың жаңа сыныптары мен түрлерін енгізуді;</w:t>
      </w:r>
    </w:p>
    <w:p>
      <w:pPr>
        <w:spacing w:after="0"/>
        <w:ind w:left="0"/>
        <w:jc w:val="both"/>
      </w:pPr>
      <w:r>
        <w:rPr>
          <w:rFonts w:ascii="Times New Roman"/>
          <w:b w:val="false"/>
          <w:i w:val="false"/>
          <w:color w:val="000000"/>
          <w:sz w:val="28"/>
        </w:rPr>
        <w:t xml:space="preserve">
      сақтандырудың жекелеген сыныптары мен түрлері бойынша исламдық сақтандыру қызметін жүзеге асыру тәртібін және талаптарын өзгертуді көздейтін заңнамалық актілерін қабылдау жағдайларын қоспағанда, исламдық сақтандыру (қайта сақтандыру) ұйымының исламдық сақтандыру (қайта сақтандыру) ұйымын құруға рұқсат алу кезiнде бизнес-жоспарда көрсетiлген талаптарды орындау мерзiмi аяқталғанға дейiн сақтандырудың қосымша сыныптары бойынша исламдық сақтандыру қызметiн жүзеге асыру құқығына лицензия алу үшiн көрсетілетін қызметті берушіге өтініш жасауы; </w:t>
      </w:r>
    </w:p>
    <w:bookmarkStart w:name="z107" w:id="96"/>
    <w:p>
      <w:pPr>
        <w:spacing w:after="0"/>
        <w:ind w:left="0"/>
        <w:jc w:val="both"/>
      </w:pPr>
      <w:r>
        <w:rPr>
          <w:rFonts w:ascii="Times New Roman"/>
          <w:b w:val="false"/>
          <w:i w:val="false"/>
          <w:color w:val="000000"/>
          <w:sz w:val="28"/>
        </w:rPr>
        <w:t>
      2) егер көрсетілетін қызметті алушы мемлекеттік тіркелген күнінен бастап алты ай ішінде көрсетілетін қызметті берушіге Қазақстан Республикасының заңнамасына сәйкес лицензия алу үшін өтініш жасамаған болса;</w:t>
      </w:r>
    </w:p>
    <w:bookmarkEnd w:id="96"/>
    <w:bookmarkStart w:name="z108" w:id="97"/>
    <w:p>
      <w:pPr>
        <w:spacing w:after="0"/>
        <w:ind w:left="0"/>
        <w:jc w:val="both"/>
      </w:pPr>
      <w:r>
        <w:rPr>
          <w:rFonts w:ascii="Times New Roman"/>
          <w:b w:val="false"/>
          <w:i w:val="false"/>
          <w:color w:val="000000"/>
          <w:sz w:val="28"/>
        </w:rPr>
        <w:t>
      3) ұсынылған құжаттардың Қазақстан Республикасы заңнамасының талаптарына сәйкес келмеуі;</w:t>
      </w:r>
    </w:p>
    <w:bookmarkEnd w:id="97"/>
    <w:bookmarkStart w:name="z109" w:id="98"/>
    <w:p>
      <w:pPr>
        <w:spacing w:after="0"/>
        <w:ind w:left="0"/>
        <w:jc w:val="both"/>
      </w:pPr>
      <w:r>
        <w:rPr>
          <w:rFonts w:ascii="Times New Roman"/>
          <w:b w:val="false"/>
          <w:i w:val="false"/>
          <w:color w:val="000000"/>
          <w:sz w:val="28"/>
        </w:rPr>
        <w:t>
      4) құрамына исламдық сақтандыру (қайта сақтандыру) ұйымы кіретін сақтандыру тобының өтініш бергенге дейінгі алты ай ішіндегі кезеңде белгіленген пруденциялық нормативтерді және сақталуға міндетті басқа да нормалар мен лимиттерді сақтамауы;</w:t>
      </w:r>
    </w:p>
    <w:bookmarkEnd w:id="98"/>
    <w:bookmarkStart w:name="z110" w:id="99"/>
    <w:p>
      <w:pPr>
        <w:spacing w:after="0"/>
        <w:ind w:left="0"/>
        <w:jc w:val="both"/>
      </w:pPr>
      <w:r>
        <w:rPr>
          <w:rFonts w:ascii="Times New Roman"/>
          <w:b w:val="false"/>
          <w:i w:val="false"/>
          <w:color w:val="000000"/>
          <w:sz w:val="28"/>
        </w:rPr>
        <w:t>
      5) қоғамның органдары сайлағандар ішінен басшы қызметкердің келісілмеуі (жаңадан құрылатын исламдық сақтандыру (қайта сақтандыру) ұйымы үшін);</w:t>
      </w:r>
    </w:p>
    <w:bookmarkEnd w:id="99"/>
    <w:bookmarkStart w:name="z111" w:id="100"/>
    <w:p>
      <w:pPr>
        <w:spacing w:after="0"/>
        <w:ind w:left="0"/>
        <w:jc w:val="both"/>
      </w:pPr>
      <w:r>
        <w:rPr>
          <w:rFonts w:ascii="Times New Roman"/>
          <w:b w:val="false"/>
          <w:i w:val="false"/>
          <w:color w:val="000000"/>
          <w:sz w:val="28"/>
        </w:rPr>
        <w:t>
      6) заңды тұлғалардың осы санаты үшін Қазақстан Республикасының заңдарында қызметтің түрімен айналысуға тыйым салынуы;</w:t>
      </w:r>
    </w:p>
    <w:bookmarkEnd w:id="100"/>
    <w:bookmarkStart w:name="z112" w:id="101"/>
    <w:p>
      <w:pPr>
        <w:spacing w:after="0"/>
        <w:ind w:left="0"/>
        <w:jc w:val="both"/>
      </w:pPr>
      <w:r>
        <w:rPr>
          <w:rFonts w:ascii="Times New Roman"/>
          <w:b w:val="false"/>
          <w:i w:val="false"/>
          <w:color w:val="000000"/>
          <w:sz w:val="28"/>
        </w:rPr>
        <w:t>
      7) қызмет түріне лицензия беруге өтініш берілген жағдайда қызметтің жекелеген түрлерімен айналысу құқығы үшін лицензиялық алымның енгізілмеуі;</w:t>
      </w:r>
    </w:p>
    <w:bookmarkEnd w:id="101"/>
    <w:bookmarkStart w:name="z113" w:id="102"/>
    <w:p>
      <w:pPr>
        <w:spacing w:after="0"/>
        <w:ind w:left="0"/>
        <w:jc w:val="both"/>
      </w:pPr>
      <w:r>
        <w:rPr>
          <w:rFonts w:ascii="Times New Roman"/>
          <w:b w:val="false"/>
          <w:i w:val="false"/>
          <w:color w:val="000000"/>
          <w:sz w:val="28"/>
        </w:rPr>
        <w:t>
      8) көрсетілетін қызметті алушының біліктілік талаптарына сәйкес келмеуі;</w:t>
      </w:r>
    </w:p>
    <w:bookmarkEnd w:id="102"/>
    <w:bookmarkStart w:name="z114" w:id="103"/>
    <w:p>
      <w:pPr>
        <w:spacing w:after="0"/>
        <w:ind w:left="0"/>
        <w:jc w:val="both"/>
      </w:pPr>
      <w:r>
        <w:rPr>
          <w:rFonts w:ascii="Times New Roman"/>
          <w:b w:val="false"/>
          <w:i w:val="false"/>
          <w:color w:val="000000"/>
          <w:sz w:val="28"/>
        </w:rPr>
        <w:t>
      9) көрсетілетін қызметті алушыға қатысты лицензиялауға жататын қызметті немесе қызметтің жекелеген түрлерін тоқтата тұру немесе тыйым салу туралы заңды күшіне енген сот шешімінің (үкімінің) болуы;</w:t>
      </w:r>
    </w:p>
    <w:bookmarkEnd w:id="103"/>
    <w:bookmarkStart w:name="z115" w:id="104"/>
    <w:p>
      <w:pPr>
        <w:spacing w:after="0"/>
        <w:ind w:left="0"/>
        <w:jc w:val="both"/>
      </w:pPr>
      <w:r>
        <w:rPr>
          <w:rFonts w:ascii="Times New Roman"/>
          <w:b w:val="false"/>
          <w:i w:val="false"/>
          <w:color w:val="000000"/>
          <w:sz w:val="28"/>
        </w:rPr>
        <w:t>
      10) сот орындаушысының ұйғарымы негізінде көрсетілетін қызметті алушы-борышкерге соттың лицензия беруге уақытша тыйым салуы мемлекеттік қызмет көрсетуден бас тартуға негіз болып табылады.</w:t>
      </w:r>
    </w:p>
    <w:bookmarkEnd w:id="104"/>
    <w:p>
      <w:pPr>
        <w:spacing w:after="0"/>
        <w:ind w:left="0"/>
        <w:jc w:val="both"/>
      </w:pPr>
      <w:r>
        <w:rPr>
          <w:rFonts w:ascii="Times New Roman"/>
          <w:b w:val="false"/>
          <w:i w:val="false"/>
          <w:color w:val="000000"/>
          <w:sz w:val="28"/>
        </w:rPr>
        <w:t>
      Осы тармақтың бірінші бөлігінде жазылған негіздерден басқа сақтандырудың қосымша сыныптары бойынша исламдық сақтандыру қызметін жүзеге асыру құқығына лицензия беруден бас тарту мынадай негіздер бойынша жүргізіледі:</w:t>
      </w:r>
    </w:p>
    <w:p>
      <w:pPr>
        <w:spacing w:after="0"/>
        <w:ind w:left="0"/>
        <w:jc w:val="both"/>
      </w:pPr>
      <w:r>
        <w:rPr>
          <w:rFonts w:ascii="Times New Roman"/>
          <w:b w:val="false"/>
          <w:i w:val="false"/>
          <w:color w:val="000000"/>
          <w:sz w:val="28"/>
        </w:rPr>
        <w:t>
      сақтандырудың алатын қосымша сыныбын есепке алғанда, пруденциялық нормативтердің сақталмау болжамы;</w:t>
      </w:r>
    </w:p>
    <w:p>
      <w:pPr>
        <w:spacing w:after="0"/>
        <w:ind w:left="0"/>
        <w:jc w:val="both"/>
      </w:pPr>
      <w:r>
        <w:rPr>
          <w:rFonts w:ascii="Times New Roman"/>
          <w:b w:val="false"/>
          <w:i w:val="false"/>
          <w:color w:val="000000"/>
          <w:sz w:val="28"/>
        </w:rPr>
        <w:t>
      өтініш беру күніне дейін соңғы үш ай ішінде және оны қарау кезеңінде пруденциялық нормативтердің сақталмауы;</w:t>
      </w:r>
    </w:p>
    <w:p>
      <w:pPr>
        <w:spacing w:after="0"/>
        <w:ind w:left="0"/>
        <w:jc w:val="both"/>
      </w:pPr>
      <w:r>
        <w:rPr>
          <w:rFonts w:ascii="Times New Roman"/>
          <w:b w:val="false"/>
          <w:i w:val="false"/>
          <w:color w:val="000000"/>
          <w:sz w:val="28"/>
        </w:rPr>
        <w:t>
      өтініш беру күніне исламдық сақтандыру қызметін жүзеге асыру құқығына лицензияның қолданылуын тоқтата тұру түрінде қолданыстағы санкцияның болуы.</w:t>
      </w:r>
    </w:p>
    <w:bookmarkStart w:name="z116" w:id="105"/>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тұлғаларының мемлекеттік қызмет көрсету мәселелері бойынша</w:t>
      </w:r>
      <w:r>
        <w:br/>
      </w:r>
      <w:r>
        <w:rPr>
          <w:rFonts w:ascii="Times New Roman"/>
          <w:b/>
          <w:i w:val="false"/>
          <w:color w:val="000000"/>
        </w:rPr>
        <w:t>шешімдеріне, әрекеттеріне (әрекетсіздіктеріне) шағымдану</w:t>
      </w:r>
      <w:r>
        <w:br/>
      </w:r>
      <w:r>
        <w:rPr>
          <w:rFonts w:ascii="Times New Roman"/>
          <w:b/>
          <w:i w:val="false"/>
          <w:color w:val="000000"/>
        </w:rPr>
        <w:t>тәртібі</w:t>
      </w:r>
    </w:p>
    <w:bookmarkEnd w:id="105"/>
    <w:bookmarkStart w:name="z117" w:id="106"/>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13-тармағында көрсетілген мекенжай бойынша көрсетілетін қызметті беруші басшысының атына жазбаша түрде жүргізіледі.</w:t>
      </w:r>
    </w:p>
    <w:bookmarkEnd w:id="106"/>
    <w:p>
      <w:pPr>
        <w:spacing w:after="0"/>
        <w:ind w:left="0"/>
        <w:jc w:val="both"/>
      </w:pPr>
      <w:r>
        <w:rPr>
          <w:rFonts w:ascii="Times New Roman"/>
          <w:b w:val="false"/>
          <w:i w:val="false"/>
          <w:color w:val="000000"/>
          <w:sz w:val="28"/>
        </w:rPr>
        <w:t>
      Заңды тұлғаның шағымында оның атауы, пошталық мекенжайы, шығыс нөмірі мен күні көрсетіледі.</w:t>
      </w:r>
    </w:p>
    <w:p>
      <w:pPr>
        <w:spacing w:after="0"/>
        <w:ind w:left="0"/>
        <w:jc w:val="both"/>
      </w:pPr>
      <w:r>
        <w:rPr>
          <w:rFonts w:ascii="Times New Roman"/>
          <w:b w:val="false"/>
          <w:i w:val="false"/>
          <w:color w:val="000000"/>
          <w:sz w:val="28"/>
        </w:rPr>
        <w:t>
      Шағымға көрсетілетін қызметті алушы қол қояды.</w:t>
      </w:r>
    </w:p>
    <w:p>
      <w:pPr>
        <w:spacing w:after="0"/>
        <w:ind w:left="0"/>
        <w:jc w:val="both"/>
      </w:pPr>
      <w:r>
        <w:rPr>
          <w:rFonts w:ascii="Times New Roman"/>
          <w:b w:val="false"/>
          <w:i w:val="false"/>
          <w:color w:val="000000"/>
          <w:sz w:val="28"/>
        </w:rPr>
        <w:t xml:space="preserve">
      Көрсетілетін қызметті берушінің кеңсесінде шағымды қабылдаған адамның тегі және аты-жөні, берілген шағымға алынатын жауаптың мерзімі мен орнын көрсете отырып тіркеу (мөртабан, кіріс нөмірі және күні) оның қабылданғанын растау болып табылады. </w:t>
      </w:r>
    </w:p>
    <w:p>
      <w:pPr>
        <w:spacing w:after="0"/>
        <w:ind w:left="0"/>
        <w:jc w:val="both"/>
      </w:pPr>
      <w:r>
        <w:rPr>
          <w:rFonts w:ascii="Times New Roman"/>
          <w:b w:val="false"/>
          <w:i w:val="false"/>
          <w:color w:val="000000"/>
          <w:sz w:val="28"/>
        </w:rPr>
        <w:t>
      Көрсетілетін қызметті берушінің атына келіп түскен мемлекеттік қызметтер көрсету мәселелері бойынша көрсетілетін қызметті алушының шағымы оны тіркеген күннен бастап бес жұмыс күні ішінде қаралады.</w:t>
      </w:r>
    </w:p>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шағымдана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bookmarkStart w:name="z118" w:id="107"/>
    <w:p>
      <w:pPr>
        <w:spacing w:after="0"/>
        <w:ind w:left="0"/>
        <w:jc w:val="both"/>
      </w:pPr>
      <w:r>
        <w:rPr>
          <w:rFonts w:ascii="Times New Roman"/>
          <w:b w:val="false"/>
          <w:i w:val="false"/>
          <w:color w:val="000000"/>
          <w:sz w:val="28"/>
        </w:rPr>
        <w:t>
      12. Көрсетілетін қызметті алушы көрсетілген мемлекеттік қызметтің нәтижелерімен келіспеген жағдайда, Қазақстан Республикасының заңнамасында белгіленген тәртіппен сотқа жүгінуге құқығы бар.</w:t>
      </w:r>
    </w:p>
    <w:bookmarkEnd w:id="107"/>
    <w:bookmarkStart w:name="z119" w:id="108"/>
    <w:p>
      <w:pPr>
        <w:spacing w:after="0"/>
        <w:ind w:left="0"/>
        <w:jc w:val="left"/>
      </w:pPr>
      <w:r>
        <w:rPr>
          <w:rFonts w:ascii="Times New Roman"/>
          <w:b/>
          <w:i w:val="false"/>
          <w:color w:val="000000"/>
        </w:rPr>
        <w:t xml:space="preserve"> 4. Мемлекеттік қызмет көрсетудің ерекшеліктерін ескере отырып</w:t>
      </w:r>
      <w:r>
        <w:br/>
      </w:r>
      <w:r>
        <w:rPr>
          <w:rFonts w:ascii="Times New Roman"/>
          <w:b/>
          <w:i w:val="false"/>
          <w:color w:val="000000"/>
        </w:rPr>
        <w:t>қойылатын өзге де талаптар</w:t>
      </w:r>
    </w:p>
    <w:bookmarkEnd w:id="108"/>
    <w:bookmarkStart w:name="z120" w:id="109"/>
    <w:p>
      <w:pPr>
        <w:spacing w:after="0"/>
        <w:ind w:left="0"/>
        <w:jc w:val="both"/>
      </w:pPr>
      <w:r>
        <w:rPr>
          <w:rFonts w:ascii="Times New Roman"/>
          <w:b w:val="false"/>
          <w:i w:val="false"/>
          <w:color w:val="000000"/>
          <w:sz w:val="28"/>
        </w:rPr>
        <w:t xml:space="preserve">
      13. Мемлекеттік қызметтер көрсету орындарының мекенжайлары Қазақстан Республикасы Ұлттық Банкінің www.nationalbank.kz ресми </w:t>
      </w:r>
    </w:p>
    <w:bookmarkEnd w:id="109"/>
    <w:p>
      <w:pPr>
        <w:spacing w:after="0"/>
        <w:ind w:left="0"/>
        <w:jc w:val="both"/>
      </w:pPr>
      <w:r>
        <w:rPr>
          <w:rFonts w:ascii="Times New Roman"/>
          <w:b w:val="false"/>
          <w:i w:val="false"/>
          <w:color w:val="000000"/>
          <w:sz w:val="28"/>
        </w:rPr>
        <w:t>
      интернет-ресурсында "Мемлекеттік көрсетілетін қызметтер" бөлімінде орналастырылған.</w:t>
      </w:r>
    </w:p>
    <w:bookmarkStart w:name="z121" w:id="110"/>
    <w:p>
      <w:pPr>
        <w:spacing w:after="0"/>
        <w:ind w:left="0"/>
        <w:jc w:val="both"/>
      </w:pPr>
      <w:r>
        <w:rPr>
          <w:rFonts w:ascii="Times New Roman"/>
          <w:b w:val="false"/>
          <w:i w:val="false"/>
          <w:color w:val="000000"/>
          <w:sz w:val="28"/>
        </w:rPr>
        <w:t>
      14. 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мәселелері жөніндегі бірыңғай байланыс орталығы арқылы алуға мүмкіндігі бар.</w:t>
      </w:r>
    </w:p>
    <w:bookmarkEnd w:id="110"/>
    <w:bookmarkStart w:name="z122" w:id="111"/>
    <w:p>
      <w:pPr>
        <w:spacing w:after="0"/>
        <w:ind w:left="0"/>
        <w:jc w:val="both"/>
      </w:pPr>
      <w:r>
        <w:rPr>
          <w:rFonts w:ascii="Times New Roman"/>
          <w:b w:val="false"/>
          <w:i w:val="false"/>
          <w:color w:val="000000"/>
          <w:sz w:val="28"/>
        </w:rPr>
        <w:t>
      15. Мемлекеттік қызметтер көрсету мәселелері жөніндегі анықтама қызметтерінің байланыс телефондары Қазақстан Республикасы Ұлттық Банкінің www.nationalbank.kz ресми интернет-ресурсында "Мемлекеттік көрсетілетін қызметтер" бөлімінде орналастырылған. Мемлекеттік қызметтер көрсету мәселелері жөніндегі бірыңғай байланыс орталығы: 8-800-080-7777, 1414.</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сақтандыру" саласы</w:t>
            </w:r>
            <w:r>
              <w:br/>
            </w:r>
            <w:r>
              <w:rPr>
                <w:rFonts w:ascii="Times New Roman"/>
                <w:b w:val="false"/>
                <w:i w:val="false"/>
                <w:color w:val="000000"/>
                <w:sz w:val="20"/>
              </w:rPr>
              <w:t>бойынша исламдық сақтандыру</w:t>
            </w:r>
            <w:r>
              <w:br/>
            </w:r>
            <w:r>
              <w:rPr>
                <w:rFonts w:ascii="Times New Roman"/>
                <w:b w:val="false"/>
                <w:i w:val="false"/>
                <w:color w:val="000000"/>
                <w:sz w:val="20"/>
              </w:rPr>
              <w:t>(қайта сақтандыру) қызметін</w:t>
            </w:r>
            <w:r>
              <w:br/>
            </w:r>
            <w:r>
              <w:rPr>
                <w:rFonts w:ascii="Times New Roman"/>
                <w:b w:val="false"/>
                <w:i w:val="false"/>
                <w:color w:val="000000"/>
                <w:sz w:val="20"/>
              </w:rPr>
              <w:t>жүзеге асыру құқығына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 органның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(исламдық сақтандыру (қайта сақтандыру) ұйымының толық атауы және</w:t>
      </w:r>
    </w:p>
    <w:p>
      <w:pPr>
        <w:spacing w:after="0"/>
        <w:ind w:left="0"/>
        <w:jc w:val="both"/>
      </w:pPr>
      <w:r>
        <w:rPr>
          <w:rFonts w:ascii="Times New Roman"/>
          <w:b w:val="false"/>
          <w:i w:val="false"/>
          <w:color w:val="000000"/>
          <w:sz w:val="28"/>
        </w:rPr>
        <w:t>
      БСН)</w:t>
      </w:r>
    </w:p>
    <w:bookmarkStart w:name="z124" w:id="112"/>
    <w:p>
      <w:pPr>
        <w:spacing w:after="0"/>
        <w:ind w:left="0"/>
        <w:jc w:val="left"/>
      </w:pPr>
      <w:r>
        <w:rPr>
          <w:rFonts w:ascii="Times New Roman"/>
          <w:b/>
          <w:i w:val="false"/>
          <w:color w:val="000000"/>
        </w:rPr>
        <w:t xml:space="preserve"> Лицензия беру туралы өтініш</w:t>
      </w:r>
    </w:p>
    <w:bookmarkEnd w:id="112"/>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(сақтандырудың саласын, нысанын, сыныптарын, қызмет түрін көрсету</w:t>
      </w:r>
    </w:p>
    <w:p>
      <w:pPr>
        <w:spacing w:after="0"/>
        <w:ind w:left="0"/>
        <w:jc w:val="both"/>
      </w:pPr>
      <w:r>
        <w:rPr>
          <w:rFonts w:ascii="Times New Roman"/>
          <w:b w:val="false"/>
          <w:i w:val="false"/>
          <w:color w:val="000000"/>
          <w:sz w:val="28"/>
        </w:rPr>
        <w:t>
      қажет)</w:t>
      </w:r>
    </w:p>
    <w:p>
      <w:pPr>
        <w:spacing w:after="0"/>
        <w:ind w:left="0"/>
        <w:jc w:val="both"/>
      </w:pPr>
      <w:r>
        <w:rPr>
          <w:rFonts w:ascii="Times New Roman"/>
          <w:b w:val="false"/>
          <w:i w:val="false"/>
          <w:color w:val="000000"/>
          <w:sz w:val="28"/>
        </w:rPr>
        <w:t>
      жүзеге асыру құқығына лицензия беруіңізді сұраймын.</w:t>
      </w:r>
    </w:p>
    <w:p>
      <w:pPr>
        <w:spacing w:after="0"/>
        <w:ind w:left="0"/>
        <w:jc w:val="both"/>
      </w:pPr>
      <w:r>
        <w:rPr>
          <w:rFonts w:ascii="Times New Roman"/>
          <w:b w:val="false"/>
          <w:i w:val="false"/>
          <w:color w:val="000000"/>
          <w:sz w:val="28"/>
        </w:rPr>
        <w:t>
      Исламдық сақтандыру (қайта сақтандыру) ұйымы туралы мәліметтер:</w:t>
      </w:r>
    </w:p>
    <w:p>
      <w:pPr>
        <w:spacing w:after="0"/>
        <w:ind w:left="0"/>
        <w:jc w:val="both"/>
      </w:pPr>
      <w:r>
        <w:rPr>
          <w:rFonts w:ascii="Times New Roman"/>
          <w:b w:val="false"/>
          <w:i w:val="false"/>
          <w:color w:val="000000"/>
          <w:sz w:val="28"/>
        </w:rPr>
        <w:t>
      1. Атауы, орналасқан жері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(индекс, облыс, қала, аудан, көше, үйінің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(телефон, факс)</w:t>
      </w:r>
    </w:p>
    <w:p>
      <w:pPr>
        <w:spacing w:after="0"/>
        <w:ind w:left="0"/>
        <w:jc w:val="both"/>
      </w:pPr>
      <w:r>
        <w:rPr>
          <w:rFonts w:ascii="Times New Roman"/>
          <w:b w:val="false"/>
          <w:i w:val="false"/>
          <w:color w:val="000000"/>
          <w:sz w:val="28"/>
        </w:rPr>
        <w:t>
      2. Әділет органдарында исламдық сақтандыру (қайта сақтандыру)</w:t>
      </w:r>
    </w:p>
    <w:p>
      <w:pPr>
        <w:spacing w:after="0"/>
        <w:ind w:left="0"/>
        <w:jc w:val="both"/>
      </w:pPr>
      <w:r>
        <w:rPr>
          <w:rFonts w:ascii="Times New Roman"/>
          <w:b w:val="false"/>
          <w:i w:val="false"/>
          <w:color w:val="000000"/>
          <w:sz w:val="28"/>
        </w:rPr>
        <w:t>
      ұйымын мемлекеттік тіркеу (қайта тіркеу) туралы деректер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 мемлекеттік тіркеу (қайта тіркеу) туралы анықтаманың</w:t>
      </w:r>
    </w:p>
    <w:p>
      <w:pPr>
        <w:spacing w:after="0"/>
        <w:ind w:left="0"/>
        <w:jc w:val="both"/>
      </w:pPr>
      <w:r>
        <w:rPr>
          <w:rFonts w:ascii="Times New Roman"/>
          <w:b w:val="false"/>
          <w:i w:val="false"/>
          <w:color w:val="000000"/>
          <w:sz w:val="28"/>
        </w:rPr>
        <w:t>
      немесе куәліктің күні және нөмірі)</w:t>
      </w:r>
    </w:p>
    <w:p>
      <w:pPr>
        <w:spacing w:after="0"/>
        <w:ind w:left="0"/>
        <w:jc w:val="both"/>
      </w:pPr>
      <w:r>
        <w:rPr>
          <w:rFonts w:ascii="Times New Roman"/>
          <w:b w:val="false"/>
          <w:i w:val="false"/>
          <w:color w:val="000000"/>
          <w:sz w:val="28"/>
        </w:rPr>
        <w:t>
      3. Исламдық сақтандыру (қайта сақтандыру) ұйымының банк шоты</w:t>
      </w:r>
    </w:p>
    <w:p>
      <w:pPr>
        <w:spacing w:after="0"/>
        <w:ind w:left="0"/>
        <w:jc w:val="both"/>
      </w:pPr>
      <w:r>
        <w:rPr>
          <w:rFonts w:ascii="Times New Roman"/>
          <w:b w:val="false"/>
          <w:i w:val="false"/>
          <w:color w:val="000000"/>
          <w:sz w:val="28"/>
        </w:rPr>
        <w:t>
      ашылған банктің атауы және орналасқан жері, бизнес-сәйкестендіру</w:t>
      </w:r>
    </w:p>
    <w:p>
      <w:pPr>
        <w:spacing w:after="0"/>
        <w:ind w:left="0"/>
        <w:jc w:val="both"/>
      </w:pPr>
      <w:r>
        <w:rPr>
          <w:rFonts w:ascii="Times New Roman"/>
          <w:b w:val="false"/>
          <w:i w:val="false"/>
          <w:color w:val="000000"/>
          <w:sz w:val="28"/>
        </w:rPr>
        <w:t>
      нөмірі ______________________________________________________________</w:t>
      </w:r>
    </w:p>
    <w:p>
      <w:pPr>
        <w:spacing w:after="0"/>
        <w:ind w:left="0"/>
        <w:jc w:val="both"/>
      </w:pPr>
      <w:r>
        <w:rPr>
          <w:rFonts w:ascii="Times New Roman"/>
          <w:b w:val="false"/>
          <w:i w:val="false"/>
          <w:color w:val="000000"/>
          <w:sz w:val="28"/>
        </w:rPr>
        <w:t>
      4. Исламдық сақтандыру қызметін, исламдық қайта сақтандыру</w:t>
      </w:r>
    </w:p>
    <w:p>
      <w:pPr>
        <w:spacing w:after="0"/>
        <w:ind w:left="0"/>
        <w:jc w:val="both"/>
      </w:pPr>
      <w:r>
        <w:rPr>
          <w:rFonts w:ascii="Times New Roman"/>
          <w:b w:val="false"/>
          <w:i w:val="false"/>
          <w:color w:val="000000"/>
          <w:sz w:val="28"/>
        </w:rPr>
        <w:t>
      қызметін жүзеге асыру құқығына бірінші рет алынған лицензия туралы</w:t>
      </w:r>
    </w:p>
    <w:p>
      <w:pPr>
        <w:spacing w:after="0"/>
        <w:ind w:left="0"/>
        <w:jc w:val="both"/>
      </w:pPr>
      <w:r>
        <w:rPr>
          <w:rFonts w:ascii="Times New Roman"/>
          <w:b w:val="false"/>
          <w:i w:val="false"/>
          <w:color w:val="000000"/>
          <w:sz w:val="28"/>
        </w:rPr>
        <w:t>
      деректер:____________________________________________________________</w:t>
      </w:r>
    </w:p>
    <w:p>
      <w:pPr>
        <w:spacing w:after="0"/>
        <w:ind w:left="0"/>
        <w:jc w:val="both"/>
      </w:pPr>
      <w:r>
        <w:rPr>
          <w:rFonts w:ascii="Times New Roman"/>
          <w:b w:val="false"/>
          <w:i w:val="false"/>
          <w:color w:val="000000"/>
          <w:sz w:val="28"/>
        </w:rPr>
        <w:t>
                 (нөмірі, күні, лицензия берген мемлекеттік органның атауы)</w:t>
      </w:r>
    </w:p>
    <w:p>
      <w:pPr>
        <w:spacing w:after="0"/>
        <w:ind w:left="0"/>
        <w:jc w:val="both"/>
      </w:pPr>
      <w:r>
        <w:rPr>
          <w:rFonts w:ascii="Times New Roman"/>
          <w:b w:val="false"/>
          <w:i w:val="false"/>
          <w:color w:val="000000"/>
          <w:sz w:val="28"/>
        </w:rPr>
        <w:t>
      Исламдық сақтандыру (қайта сақтандыру) ұйымы және оның</w:t>
      </w:r>
    </w:p>
    <w:p>
      <w:pPr>
        <w:spacing w:after="0"/>
        <w:ind w:left="0"/>
        <w:jc w:val="both"/>
      </w:pPr>
      <w:r>
        <w:rPr>
          <w:rFonts w:ascii="Times New Roman"/>
          <w:b w:val="false"/>
          <w:i w:val="false"/>
          <w:color w:val="000000"/>
          <w:sz w:val="28"/>
        </w:rPr>
        <w:t>
      құрылтайшылары (акционерлері) өтінішке қоса берілген құжаттардың</w:t>
      </w:r>
    </w:p>
    <w:p>
      <w:pPr>
        <w:spacing w:after="0"/>
        <w:ind w:left="0"/>
        <w:jc w:val="both"/>
      </w:pPr>
      <w:r>
        <w:rPr>
          <w:rFonts w:ascii="Times New Roman"/>
          <w:b w:val="false"/>
          <w:i w:val="false"/>
          <w:color w:val="000000"/>
          <w:sz w:val="28"/>
        </w:rPr>
        <w:t>
      (ақпараттың) дәйектілігіне толық жауап береді________________________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Жіберілетін құжаттардың тізбесі, даналар саны және әрқайсысы</w:t>
      </w:r>
    </w:p>
    <w:p>
      <w:pPr>
        <w:spacing w:after="0"/>
        <w:ind w:left="0"/>
        <w:jc w:val="both"/>
      </w:pPr>
      <w:r>
        <w:rPr>
          <w:rFonts w:ascii="Times New Roman"/>
          <w:b w:val="false"/>
          <w:i w:val="false"/>
          <w:color w:val="000000"/>
          <w:sz w:val="28"/>
        </w:rPr>
        <w:t>
      бойынша парақтар саны:_______________________________________________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беруге уәкілетті тұлғаның тегі, аты, әкесінің аты (ол</w:t>
      </w:r>
    </w:p>
    <w:p>
      <w:pPr>
        <w:spacing w:after="0"/>
        <w:ind w:left="0"/>
        <w:jc w:val="both"/>
      </w:pPr>
      <w:r>
        <w:rPr>
          <w:rFonts w:ascii="Times New Roman"/>
          <w:b w:val="false"/>
          <w:i w:val="false"/>
          <w:color w:val="000000"/>
          <w:sz w:val="28"/>
        </w:rPr>
        <w:t>
      болған кезде), лауазымы______________________________________________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 жылғы "__"_______________</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сақтандыру" саласы</w:t>
            </w:r>
            <w:r>
              <w:br/>
            </w:r>
            <w:r>
              <w:rPr>
                <w:rFonts w:ascii="Times New Roman"/>
                <w:b w:val="false"/>
                <w:i w:val="false"/>
                <w:color w:val="000000"/>
                <w:sz w:val="20"/>
              </w:rPr>
              <w:t>бойынша исламдық сақтандыру</w:t>
            </w:r>
            <w:r>
              <w:br/>
            </w:r>
            <w:r>
              <w:rPr>
                <w:rFonts w:ascii="Times New Roman"/>
                <w:b w:val="false"/>
                <w:i w:val="false"/>
                <w:color w:val="000000"/>
                <w:sz w:val="20"/>
              </w:rPr>
              <w:t>(қайта сақтандыру) қызметін</w:t>
            </w:r>
            <w:r>
              <w:br/>
            </w:r>
            <w:r>
              <w:rPr>
                <w:rFonts w:ascii="Times New Roman"/>
                <w:b w:val="false"/>
                <w:i w:val="false"/>
                <w:color w:val="000000"/>
                <w:sz w:val="20"/>
              </w:rPr>
              <w:t>жүзеге асыру құқығына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26" w:id="113"/>
    <w:p>
      <w:pPr>
        <w:spacing w:after="0"/>
        <w:ind w:left="0"/>
        <w:jc w:val="left"/>
      </w:pPr>
      <w:r>
        <w:rPr>
          <w:rFonts w:ascii="Times New Roman"/>
          <w:b/>
          <w:i w:val="false"/>
          <w:color w:val="000000"/>
        </w:rPr>
        <w:t xml:space="preserve"> Исламдық сақтандыру (қайта сақтандыру) ұйымының штатында</w:t>
      </w:r>
      <w:r>
        <w:br/>
      </w:r>
      <w:r>
        <w:rPr>
          <w:rFonts w:ascii="Times New Roman"/>
          <w:b/>
          <w:i w:val="false"/>
          <w:color w:val="000000"/>
        </w:rPr>
        <w:t>актуарийдің болуы туралы мәліметтер</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9"/>
        <w:gridCol w:w="2489"/>
        <w:gridCol w:w="1340"/>
        <w:gridCol w:w="2489"/>
        <w:gridCol w:w="2762"/>
        <w:gridCol w:w="1341"/>
      </w:tblGrid>
      <w:tr>
        <w:trPr>
          <w:trHeight w:val="30" w:hRule="atLeast"/>
        </w:trPr>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Актуарий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кезде)</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лицензиясының күні мен нөмірі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Актуарий лауазымына тағайындау (сайлау) туралы құжаттың нөмірі мен күні</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оның ішінде жұмыс істейтін саласында біліктілікті арттыру курстары туралы мәліметтер</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емтиханын қайта тапсырғаны туралы ақпарат</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сақтандыру" саласы</w:t>
            </w:r>
            <w:r>
              <w:br/>
            </w:r>
            <w:r>
              <w:rPr>
                <w:rFonts w:ascii="Times New Roman"/>
                <w:b w:val="false"/>
                <w:i w:val="false"/>
                <w:color w:val="000000"/>
                <w:sz w:val="20"/>
              </w:rPr>
              <w:t>бойынша исламдық сақтандыру</w:t>
            </w:r>
            <w:r>
              <w:br/>
            </w:r>
            <w:r>
              <w:rPr>
                <w:rFonts w:ascii="Times New Roman"/>
                <w:b w:val="false"/>
                <w:i w:val="false"/>
                <w:color w:val="000000"/>
                <w:sz w:val="20"/>
              </w:rPr>
              <w:t>(қайта сақтандыру) қызметін</w:t>
            </w:r>
            <w:r>
              <w:br/>
            </w:r>
            <w:r>
              <w:rPr>
                <w:rFonts w:ascii="Times New Roman"/>
                <w:b w:val="false"/>
                <w:i w:val="false"/>
                <w:color w:val="000000"/>
                <w:sz w:val="20"/>
              </w:rPr>
              <w:t>жүзеге асыру құқығына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 органның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(исламдық сақтандыру (қайта сақтандыру) ұйымының толық атауы)</w:t>
      </w:r>
    </w:p>
    <w:bookmarkStart w:name="z128" w:id="114"/>
    <w:p>
      <w:pPr>
        <w:spacing w:after="0"/>
        <w:ind w:left="0"/>
        <w:jc w:val="left"/>
      </w:pPr>
      <w:r>
        <w:rPr>
          <w:rFonts w:ascii="Times New Roman"/>
          <w:b/>
          <w:i w:val="false"/>
          <w:color w:val="000000"/>
        </w:rPr>
        <w:t xml:space="preserve"> Өтініш</w:t>
      </w:r>
    </w:p>
    <w:bookmarkEnd w:id="114"/>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 байланысты</w:t>
      </w:r>
    </w:p>
    <w:p>
      <w:pPr>
        <w:spacing w:after="0"/>
        <w:ind w:left="0"/>
        <w:jc w:val="both"/>
      </w:pPr>
      <w:r>
        <w:rPr>
          <w:rFonts w:ascii="Times New Roman"/>
          <w:b w:val="false"/>
          <w:i w:val="false"/>
          <w:color w:val="000000"/>
          <w:sz w:val="28"/>
        </w:rPr>
        <w:t>
      (лицензияны қайта ресімдеу себебі көрсетілсін)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(лицензияның атауы көрсетілсін)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(сақтандыру салалары, нысандары, сыныптары, қызмет түрі көрсетілсін)</w:t>
      </w:r>
    </w:p>
    <w:p>
      <w:pPr>
        <w:spacing w:after="0"/>
        <w:ind w:left="0"/>
        <w:jc w:val="both"/>
      </w:pPr>
      <w:r>
        <w:rPr>
          <w:rFonts w:ascii="Times New Roman"/>
          <w:b w:val="false"/>
          <w:i w:val="false"/>
          <w:color w:val="000000"/>
          <w:sz w:val="28"/>
        </w:rPr>
        <w:t>
      қайта ресімдеуіңізді сұраймын.</w:t>
      </w:r>
    </w:p>
    <w:p>
      <w:pPr>
        <w:spacing w:after="0"/>
        <w:ind w:left="0"/>
        <w:jc w:val="both"/>
      </w:pPr>
      <w:r>
        <w:rPr>
          <w:rFonts w:ascii="Times New Roman"/>
          <w:b w:val="false"/>
          <w:i w:val="false"/>
          <w:color w:val="000000"/>
          <w:sz w:val="28"/>
        </w:rPr>
        <w:t>
      Исламдық сақтандыру (қайта сақтандыру) ұйымы туралы мәліметтер</w:t>
      </w:r>
    </w:p>
    <w:p>
      <w:pPr>
        <w:spacing w:after="0"/>
        <w:ind w:left="0"/>
        <w:jc w:val="both"/>
      </w:pPr>
      <w:r>
        <w:rPr>
          <w:rFonts w:ascii="Times New Roman"/>
          <w:b w:val="false"/>
          <w:i w:val="false"/>
          <w:color w:val="000000"/>
          <w:sz w:val="28"/>
        </w:rPr>
        <w:t>
      1. Атауы, орналасқан жері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(индекс, облыс, қала, аудан, көше, үй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(телефон, факс)</w:t>
      </w:r>
    </w:p>
    <w:p>
      <w:pPr>
        <w:spacing w:after="0"/>
        <w:ind w:left="0"/>
        <w:jc w:val="both"/>
      </w:pPr>
      <w:r>
        <w:rPr>
          <w:rFonts w:ascii="Times New Roman"/>
          <w:b w:val="false"/>
          <w:i w:val="false"/>
          <w:color w:val="000000"/>
          <w:sz w:val="28"/>
        </w:rPr>
        <w:t>
      2. Әділет органдарында исламдық сақтандыру (қайта сақтандыру)</w:t>
      </w:r>
    </w:p>
    <w:p>
      <w:pPr>
        <w:spacing w:after="0"/>
        <w:ind w:left="0"/>
        <w:jc w:val="both"/>
      </w:pPr>
      <w:r>
        <w:rPr>
          <w:rFonts w:ascii="Times New Roman"/>
          <w:b w:val="false"/>
          <w:i w:val="false"/>
          <w:color w:val="000000"/>
          <w:sz w:val="28"/>
        </w:rPr>
        <w:t>
      ұйымын мемлекеттік тіркеу (қайта тіркеу) туралы деректер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 мемлекеттік тіркеу (қайта тіркеу) туралы анықтаманың</w:t>
      </w:r>
    </w:p>
    <w:p>
      <w:pPr>
        <w:spacing w:after="0"/>
        <w:ind w:left="0"/>
        <w:jc w:val="both"/>
      </w:pPr>
      <w:r>
        <w:rPr>
          <w:rFonts w:ascii="Times New Roman"/>
          <w:b w:val="false"/>
          <w:i w:val="false"/>
          <w:color w:val="000000"/>
          <w:sz w:val="28"/>
        </w:rPr>
        <w:t>
      немесе куәліктің күні және нөмірі)</w:t>
      </w:r>
    </w:p>
    <w:p>
      <w:pPr>
        <w:spacing w:after="0"/>
        <w:ind w:left="0"/>
        <w:jc w:val="both"/>
      </w:pPr>
      <w:r>
        <w:rPr>
          <w:rFonts w:ascii="Times New Roman"/>
          <w:b w:val="false"/>
          <w:i w:val="false"/>
          <w:color w:val="000000"/>
          <w:sz w:val="28"/>
        </w:rPr>
        <w:t>
      3. Исламдық сақтандыру (қайта сақтандыру) ұйымының банк шоты</w:t>
      </w:r>
    </w:p>
    <w:p>
      <w:pPr>
        <w:spacing w:after="0"/>
        <w:ind w:left="0"/>
        <w:jc w:val="both"/>
      </w:pPr>
      <w:r>
        <w:rPr>
          <w:rFonts w:ascii="Times New Roman"/>
          <w:b w:val="false"/>
          <w:i w:val="false"/>
          <w:color w:val="000000"/>
          <w:sz w:val="28"/>
        </w:rPr>
        <w:t>
      ашылған банктің атауы және орналасқан жері, бизнес-сәйкестендіру</w:t>
      </w:r>
    </w:p>
    <w:p>
      <w:pPr>
        <w:spacing w:after="0"/>
        <w:ind w:left="0"/>
        <w:jc w:val="both"/>
      </w:pPr>
      <w:r>
        <w:rPr>
          <w:rFonts w:ascii="Times New Roman"/>
          <w:b w:val="false"/>
          <w:i w:val="false"/>
          <w:color w:val="000000"/>
          <w:sz w:val="28"/>
        </w:rPr>
        <w:t>
      нөмірі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Исламдық сақтандыру (қайта сақтандыру) қызметін жүзеге асыру</w:t>
      </w:r>
    </w:p>
    <w:p>
      <w:pPr>
        <w:spacing w:after="0"/>
        <w:ind w:left="0"/>
        <w:jc w:val="both"/>
      </w:pPr>
      <w:r>
        <w:rPr>
          <w:rFonts w:ascii="Times New Roman"/>
          <w:b w:val="false"/>
          <w:i w:val="false"/>
          <w:color w:val="000000"/>
          <w:sz w:val="28"/>
        </w:rPr>
        <w:t>
      құқығына бірінші рет алған лицензия туралы деректер:_________________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(нөмірі, күні, лицензия берген мемлекеттік органның атауы)</w:t>
      </w:r>
    </w:p>
    <w:p>
      <w:pPr>
        <w:spacing w:after="0"/>
        <w:ind w:left="0"/>
        <w:jc w:val="both"/>
      </w:pPr>
      <w:r>
        <w:rPr>
          <w:rFonts w:ascii="Times New Roman"/>
          <w:b w:val="false"/>
          <w:i w:val="false"/>
          <w:color w:val="000000"/>
          <w:sz w:val="28"/>
        </w:rPr>
        <w:t>
      Исламдық сақтандыру (қайта сақтандыру) ұйымы және оның</w:t>
      </w:r>
    </w:p>
    <w:p>
      <w:pPr>
        <w:spacing w:after="0"/>
        <w:ind w:left="0"/>
        <w:jc w:val="both"/>
      </w:pPr>
      <w:r>
        <w:rPr>
          <w:rFonts w:ascii="Times New Roman"/>
          <w:b w:val="false"/>
          <w:i w:val="false"/>
          <w:color w:val="000000"/>
          <w:sz w:val="28"/>
        </w:rPr>
        <w:t>
      құрылтайшылары (акционерлері) өтінішке қоса берілген құжаттардың</w:t>
      </w:r>
    </w:p>
    <w:p>
      <w:pPr>
        <w:spacing w:after="0"/>
        <w:ind w:left="0"/>
        <w:jc w:val="both"/>
      </w:pPr>
      <w:r>
        <w:rPr>
          <w:rFonts w:ascii="Times New Roman"/>
          <w:b w:val="false"/>
          <w:i w:val="false"/>
          <w:color w:val="000000"/>
          <w:sz w:val="28"/>
        </w:rPr>
        <w:t>
      (ақпараттың) дәйектілігіне толық жауап береді 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Жіберілетін құжаттардың тізбесі, даналар саны және әрқайсысы</w:t>
      </w:r>
    </w:p>
    <w:p>
      <w:pPr>
        <w:spacing w:after="0"/>
        <w:ind w:left="0"/>
        <w:jc w:val="both"/>
      </w:pPr>
      <w:r>
        <w:rPr>
          <w:rFonts w:ascii="Times New Roman"/>
          <w:b w:val="false"/>
          <w:i w:val="false"/>
          <w:color w:val="000000"/>
          <w:sz w:val="28"/>
        </w:rPr>
        <w:t>
      бойынша парақтар саны: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беруге уәкілетті тұлғаның тегі, аты, әкесінің аты (ол</w:t>
      </w:r>
    </w:p>
    <w:p>
      <w:pPr>
        <w:spacing w:after="0"/>
        <w:ind w:left="0"/>
        <w:jc w:val="both"/>
      </w:pPr>
      <w:r>
        <w:rPr>
          <w:rFonts w:ascii="Times New Roman"/>
          <w:b w:val="false"/>
          <w:i w:val="false"/>
          <w:color w:val="000000"/>
          <w:sz w:val="28"/>
        </w:rPr>
        <w:t>
      болған кезде), лауазымы______________________________________________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20___ жылғы "____" ______________</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9 желтоқсандағы</w:t>
            </w:r>
            <w:r>
              <w:br/>
            </w:r>
            <w:r>
              <w:rPr>
                <w:rFonts w:ascii="Times New Roman"/>
                <w:b w:val="false"/>
                <w:i w:val="false"/>
                <w:color w:val="000000"/>
                <w:sz w:val="20"/>
              </w:rPr>
              <w:t>№ 213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30 сәуірдегі</w:t>
            </w:r>
            <w:r>
              <w:br/>
            </w:r>
            <w:r>
              <w:rPr>
                <w:rFonts w:ascii="Times New Roman"/>
                <w:b w:val="false"/>
                <w:i w:val="false"/>
                <w:color w:val="000000"/>
                <w:sz w:val="20"/>
              </w:rPr>
              <w:t>№ 71 қаулысына</w:t>
            </w:r>
            <w:r>
              <w:br/>
            </w:r>
            <w:r>
              <w:rPr>
                <w:rFonts w:ascii="Times New Roman"/>
                <w:b w:val="false"/>
                <w:i w:val="false"/>
                <w:color w:val="000000"/>
                <w:sz w:val="20"/>
              </w:rPr>
              <w:t>58-қосымша</w:t>
            </w:r>
          </w:p>
        </w:tc>
      </w:tr>
    </w:tbl>
    <w:bookmarkStart w:name="z131" w:id="115"/>
    <w:p>
      <w:pPr>
        <w:spacing w:after="0"/>
        <w:ind w:left="0"/>
        <w:jc w:val="left"/>
      </w:pPr>
      <w:r>
        <w:rPr>
          <w:rFonts w:ascii="Times New Roman"/>
          <w:b/>
          <w:i w:val="false"/>
          <w:color w:val="000000"/>
        </w:rPr>
        <w:t xml:space="preserve"> "Қазақстан Республикасының заңдарында белгіленген және</w:t>
      </w:r>
      <w:r>
        <w:br/>
      </w:r>
      <w:r>
        <w:rPr>
          <w:rFonts w:ascii="Times New Roman"/>
          <w:b/>
          <w:i w:val="false"/>
          <w:color w:val="000000"/>
        </w:rPr>
        <w:t>сақтандырудың жекелеген сыныптары болып табылатын міндетті</w:t>
      </w:r>
      <w:r>
        <w:br/>
      </w:r>
      <w:r>
        <w:rPr>
          <w:rFonts w:ascii="Times New Roman"/>
          <w:b/>
          <w:i w:val="false"/>
          <w:color w:val="000000"/>
        </w:rPr>
        <w:t>сақтандырудың түрлері бойынша исламдық сақтандыру қызметін</w:t>
      </w:r>
      <w:r>
        <w:br/>
      </w:r>
      <w:r>
        <w:rPr>
          <w:rFonts w:ascii="Times New Roman"/>
          <w:b/>
          <w:i w:val="false"/>
          <w:color w:val="000000"/>
        </w:rPr>
        <w:t>жүзеге асыру құқығына лицензия беру" мемлекеттік көрсетілетін</w:t>
      </w:r>
      <w:r>
        <w:br/>
      </w:r>
      <w:r>
        <w:rPr>
          <w:rFonts w:ascii="Times New Roman"/>
          <w:b/>
          <w:i w:val="false"/>
          <w:color w:val="000000"/>
        </w:rPr>
        <w:t>қызмет стандарты</w:t>
      </w:r>
      <w:r>
        <w:br/>
      </w:r>
      <w:r>
        <w:rPr>
          <w:rFonts w:ascii="Times New Roman"/>
          <w:b/>
          <w:i w:val="false"/>
          <w:color w:val="000000"/>
        </w:rPr>
        <w:t>1. Жалпы ережелер</w:t>
      </w:r>
    </w:p>
    <w:bookmarkEnd w:id="115"/>
    <w:bookmarkStart w:name="z133" w:id="116"/>
    <w:p>
      <w:pPr>
        <w:spacing w:after="0"/>
        <w:ind w:left="0"/>
        <w:jc w:val="both"/>
      </w:pPr>
      <w:r>
        <w:rPr>
          <w:rFonts w:ascii="Times New Roman"/>
          <w:b w:val="false"/>
          <w:i w:val="false"/>
          <w:color w:val="000000"/>
          <w:sz w:val="28"/>
        </w:rPr>
        <w:t>
      1. "Қазақстан Республикасының заңдарында белгіленген және сақтандырудың жекелеген сыныптары болып табылатын міндетті сақтандырудың түрлері бойынша исламдық сақтандыру қызметін жүзеге асыру құқығына лицензия беру" мемлекеттік көрсетілетін қызметі (бұдан әрі – мемлекеттік көрсетілетін қызмет).</w:t>
      </w:r>
    </w:p>
    <w:bookmarkEnd w:id="116"/>
    <w:bookmarkStart w:name="z134" w:id="11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p>
    <w:bookmarkEnd w:id="117"/>
    <w:bookmarkStart w:name="z135" w:id="118"/>
    <w:p>
      <w:pPr>
        <w:spacing w:after="0"/>
        <w:ind w:left="0"/>
        <w:jc w:val="both"/>
      </w:pPr>
      <w:r>
        <w:rPr>
          <w:rFonts w:ascii="Times New Roman"/>
          <w:b w:val="false"/>
          <w:i w:val="false"/>
          <w:color w:val="000000"/>
          <w:sz w:val="28"/>
        </w:rPr>
        <w:t>
      3. Мемлекеттік қызметті Қазақстан Республикасының Ұлттық Банкі (бұдан әрі – көрсетілетін қызметті беруші) көрсетеді.</w:t>
      </w:r>
    </w:p>
    <w:bookmarkEnd w:id="118"/>
    <w:p>
      <w:pPr>
        <w:spacing w:after="0"/>
        <w:ind w:left="0"/>
        <w:jc w:val="both"/>
      </w:pPr>
      <w:r>
        <w:rPr>
          <w:rFonts w:ascii="Times New Roman"/>
          <w:b w:val="false"/>
          <w:i w:val="false"/>
          <w:color w:val="000000"/>
          <w:sz w:val="28"/>
        </w:rPr>
        <w:t>
      Өтініштерді қабылдау және мемлекеттік қызметті көрсетудің нәтижесін беру көрсетілетін қызметті берушінің кеңсесі арқылы жүзеге асырылады.</w:t>
      </w:r>
    </w:p>
    <w:bookmarkStart w:name="z136" w:id="119"/>
    <w:p>
      <w:pPr>
        <w:spacing w:after="0"/>
        <w:ind w:left="0"/>
        <w:jc w:val="left"/>
      </w:pPr>
      <w:r>
        <w:rPr>
          <w:rFonts w:ascii="Times New Roman"/>
          <w:b/>
          <w:i w:val="false"/>
          <w:color w:val="000000"/>
        </w:rPr>
        <w:t xml:space="preserve"> 2. Мемлекеттік қызмет көрсетудің тәртібі</w:t>
      </w:r>
    </w:p>
    <w:bookmarkEnd w:id="119"/>
    <w:bookmarkStart w:name="z137" w:id="120"/>
    <w:p>
      <w:pPr>
        <w:spacing w:after="0"/>
        <w:ind w:left="0"/>
        <w:jc w:val="both"/>
      </w:pPr>
      <w:r>
        <w:rPr>
          <w:rFonts w:ascii="Times New Roman"/>
          <w:b w:val="false"/>
          <w:i w:val="false"/>
          <w:color w:val="000000"/>
          <w:sz w:val="28"/>
        </w:rPr>
        <w:t>
      4. Мемлекеттік қызмет көрсетудің мерзімдері:</w:t>
      </w:r>
    </w:p>
    <w:bookmarkEnd w:id="120"/>
    <w:bookmarkStart w:name="z138" w:id="121"/>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w:t>
      </w:r>
    </w:p>
    <w:bookmarkEnd w:id="121"/>
    <w:p>
      <w:pPr>
        <w:spacing w:after="0"/>
        <w:ind w:left="0"/>
        <w:jc w:val="both"/>
      </w:pPr>
      <w:r>
        <w:rPr>
          <w:rFonts w:ascii="Times New Roman"/>
          <w:b w:val="false"/>
          <w:i w:val="false"/>
          <w:color w:val="000000"/>
          <w:sz w:val="28"/>
        </w:rPr>
        <w:t>
      лицензия берген кезде – 30 (отыз) жұмыс күні ішінде;</w:t>
      </w:r>
    </w:p>
    <w:p>
      <w:pPr>
        <w:spacing w:after="0"/>
        <w:ind w:left="0"/>
        <w:jc w:val="both"/>
      </w:pPr>
      <w:r>
        <w:rPr>
          <w:rFonts w:ascii="Times New Roman"/>
          <w:b w:val="false"/>
          <w:i w:val="false"/>
          <w:color w:val="000000"/>
          <w:sz w:val="28"/>
        </w:rPr>
        <w:t>
      лицензияны қайта ресімдеген кезде – 3 (үш) жұмыс күні ішінде;</w:t>
      </w:r>
    </w:p>
    <w:p>
      <w:pPr>
        <w:spacing w:after="0"/>
        <w:ind w:left="0"/>
        <w:jc w:val="both"/>
      </w:pPr>
      <w:r>
        <w:rPr>
          <w:rFonts w:ascii="Times New Roman"/>
          <w:b w:val="false"/>
          <w:i w:val="false"/>
          <w:color w:val="000000"/>
          <w:sz w:val="28"/>
        </w:rPr>
        <w:t>
      көрсетілетін қызметті алушыны бөлініп шығу немесе бөлу нысанында қайта ұйымдастырған жағдайда лицензияны қайта ресімдеген кезде – 30 (отыз) жұмыс күнінен кешіктірмей;</w:t>
      </w:r>
    </w:p>
    <w:p>
      <w:pPr>
        <w:spacing w:after="0"/>
        <w:ind w:left="0"/>
        <w:jc w:val="both"/>
      </w:pPr>
      <w:r>
        <w:rPr>
          <w:rFonts w:ascii="Times New Roman"/>
          <w:b w:val="false"/>
          <w:i w:val="false"/>
          <w:color w:val="000000"/>
          <w:sz w:val="28"/>
        </w:rPr>
        <w:t>
      лицензияның телнұсқаларын берген кезде – 2 (екі) жұмыс күні ішінде;</w:t>
      </w:r>
    </w:p>
    <w:bookmarkStart w:name="z139" w:id="122"/>
    <w:p>
      <w:pPr>
        <w:spacing w:after="0"/>
        <w:ind w:left="0"/>
        <w:jc w:val="both"/>
      </w:pPr>
      <w:r>
        <w:rPr>
          <w:rFonts w:ascii="Times New Roman"/>
          <w:b w:val="false"/>
          <w:i w:val="false"/>
          <w:color w:val="000000"/>
          <w:sz w:val="28"/>
        </w:rPr>
        <w:t>
      2) көрсетілетін қызметті алушыға қызмет көрсетудің рұқсат етілген ең ұзақ уақыты – 15 (он бес) минут.</w:t>
      </w:r>
    </w:p>
    <w:bookmarkEnd w:id="122"/>
    <w:p>
      <w:pPr>
        <w:spacing w:after="0"/>
        <w:ind w:left="0"/>
        <w:jc w:val="both"/>
      </w:pPr>
      <w:r>
        <w:rPr>
          <w:rFonts w:ascii="Times New Roman"/>
          <w:b w:val="false"/>
          <w:i w:val="false"/>
          <w:color w:val="000000"/>
          <w:sz w:val="28"/>
        </w:rPr>
        <w:t>
      Көрсетілетін қызметті беруші көрсетілетін қызметті алушыдан құжаттарды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xml:space="preserve">
      Ұсынылған құжаттардың толық болмау фактісі анықталған жағдайда, көрсетілетін қызметті беруші көрсетілетін қызметті алушының құжаттарын алған сәттен бастап 2 (екі) жұмыс күні ішінде өтінішті одан әрі қараудан жазбаша дәлелді бас тартуды береді. </w:t>
      </w:r>
    </w:p>
    <w:bookmarkStart w:name="z140" w:id="123"/>
    <w:p>
      <w:pPr>
        <w:spacing w:after="0"/>
        <w:ind w:left="0"/>
        <w:jc w:val="both"/>
      </w:pPr>
      <w:r>
        <w:rPr>
          <w:rFonts w:ascii="Times New Roman"/>
          <w:b w:val="false"/>
          <w:i w:val="false"/>
          <w:color w:val="000000"/>
          <w:sz w:val="28"/>
        </w:rPr>
        <w:t>
      5. Мемлекеттік қызмет көрсетудің нысаны: қағаз түрінде.</w:t>
      </w:r>
    </w:p>
    <w:bookmarkEnd w:id="123"/>
    <w:bookmarkStart w:name="z141" w:id="124"/>
    <w:p>
      <w:pPr>
        <w:spacing w:after="0"/>
        <w:ind w:left="0"/>
        <w:jc w:val="both"/>
      </w:pPr>
      <w:r>
        <w:rPr>
          <w:rFonts w:ascii="Times New Roman"/>
          <w:b w:val="false"/>
          <w:i w:val="false"/>
          <w:color w:val="000000"/>
          <w:sz w:val="28"/>
        </w:rPr>
        <w:t>
      6. Мемлекеттік қызмет көрсетудің нәтижесі – лицензия беру, лицензияны қайта ресімдеу, телнұсқаларын беру не осы мемлекеттік көрсетілетін қызмет стандартының 10-тармағында көзделген жағдайларда және негіздер бойынша мемлекеттік қызмет көрсетуден бас тарту туралы дәлелді жауап.</w:t>
      </w:r>
    </w:p>
    <w:bookmarkEnd w:id="124"/>
    <w:p>
      <w:pPr>
        <w:spacing w:after="0"/>
        <w:ind w:left="0"/>
        <w:jc w:val="both"/>
      </w:pPr>
      <w:r>
        <w:rPr>
          <w:rFonts w:ascii="Times New Roman"/>
          <w:b w:val="false"/>
          <w:i w:val="false"/>
          <w:color w:val="000000"/>
          <w:sz w:val="28"/>
        </w:rPr>
        <w:t>
      Мемлекеттік қызмет көрсетудің нәтижесін ұсыну нысаны: қағаз түрінде.</w:t>
      </w:r>
    </w:p>
    <w:bookmarkStart w:name="z142" w:id="125"/>
    <w:p>
      <w:pPr>
        <w:spacing w:after="0"/>
        <w:ind w:left="0"/>
        <w:jc w:val="both"/>
      </w:pPr>
      <w:r>
        <w:rPr>
          <w:rFonts w:ascii="Times New Roman"/>
          <w:b w:val="false"/>
          <w:i w:val="false"/>
          <w:color w:val="000000"/>
          <w:sz w:val="28"/>
        </w:rPr>
        <w:t>
      7. Мемлекеттік қызмет заңды тұлғаларға (бұдан әрі – көрсетілетін қызметті алушы) ақылы негізде көрсетіледі. Мемлекеттік қызметті көрсету кезінде қызметтің жекелеген түрлерімен айналысу құқығы үшін лицензиялық алым төленеді:</w:t>
      </w:r>
    </w:p>
    <w:bookmarkEnd w:id="125"/>
    <w:bookmarkStart w:name="z143" w:id="126"/>
    <w:p>
      <w:pPr>
        <w:spacing w:after="0"/>
        <w:ind w:left="0"/>
        <w:jc w:val="both"/>
      </w:pPr>
      <w:r>
        <w:rPr>
          <w:rFonts w:ascii="Times New Roman"/>
          <w:b w:val="false"/>
          <w:i w:val="false"/>
          <w:color w:val="000000"/>
          <w:sz w:val="28"/>
        </w:rPr>
        <w:t>
      1) осы қызмет түрімен айналысу құқығына лицензия беру кезіндегі лицензиялық алым 50 айлық есептік көрсеткішті (бұдан әрі – АЕК) құрайды;</w:t>
      </w:r>
    </w:p>
    <w:bookmarkEnd w:id="126"/>
    <w:bookmarkStart w:name="z144" w:id="127"/>
    <w:p>
      <w:pPr>
        <w:spacing w:after="0"/>
        <w:ind w:left="0"/>
        <w:jc w:val="both"/>
      </w:pPr>
      <w:r>
        <w:rPr>
          <w:rFonts w:ascii="Times New Roman"/>
          <w:b w:val="false"/>
          <w:i w:val="false"/>
          <w:color w:val="000000"/>
          <w:sz w:val="28"/>
        </w:rPr>
        <w:t>
      2) лицензияны қайта ресімдеу үшін лицензиялық алым лицензия беру кезіндегі мөлшерлеменің 10 пайызын құрайды, бірақ 4 АЕК-тен артық емес;</w:t>
      </w:r>
    </w:p>
    <w:bookmarkEnd w:id="127"/>
    <w:bookmarkStart w:name="z145" w:id="128"/>
    <w:p>
      <w:pPr>
        <w:spacing w:after="0"/>
        <w:ind w:left="0"/>
        <w:jc w:val="both"/>
      </w:pPr>
      <w:r>
        <w:rPr>
          <w:rFonts w:ascii="Times New Roman"/>
          <w:b w:val="false"/>
          <w:i w:val="false"/>
          <w:color w:val="000000"/>
          <w:sz w:val="28"/>
        </w:rPr>
        <w:t>
      3) лицензияның телнұсқасын беру үшін лицензиялық алым лицензия беру кезіндегі мөлшерлеменің 100 пайызын құрайды.</w:t>
      </w:r>
    </w:p>
    <w:bookmarkEnd w:id="128"/>
    <w:p>
      <w:pPr>
        <w:spacing w:after="0"/>
        <w:ind w:left="0"/>
        <w:jc w:val="both"/>
      </w:pPr>
      <w:r>
        <w:rPr>
          <w:rFonts w:ascii="Times New Roman"/>
          <w:b w:val="false"/>
          <w:i w:val="false"/>
          <w:color w:val="000000"/>
          <w:sz w:val="28"/>
        </w:rPr>
        <w:t xml:space="preserve">
      Лицензиялық алымды төлеу қолма-қол немесе қолма-қол емес нысанда екінші деңгейдегі банктер немесе банк операцияларының жекелеген түрлерін жүзеге асыратын ұйымдар арқылы жүзеге асырылады. </w:t>
      </w:r>
    </w:p>
    <w:bookmarkStart w:name="z146" w:id="129"/>
    <w:p>
      <w:pPr>
        <w:spacing w:after="0"/>
        <w:ind w:left="0"/>
        <w:jc w:val="both"/>
      </w:pPr>
      <w:r>
        <w:rPr>
          <w:rFonts w:ascii="Times New Roman"/>
          <w:b w:val="false"/>
          <w:i w:val="false"/>
          <w:color w:val="000000"/>
          <w:sz w:val="28"/>
        </w:rPr>
        <w:t xml:space="preserve">
      8. Көрсетілетін қызметті берушінің жұмыс кестесі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 </w:t>
      </w:r>
    </w:p>
    <w:bookmarkEnd w:id="129"/>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 кестесі – сағат 13.00-ден 14.30-ға дейінгі түскі үзіліспен сағат 9.00-ден 17.30-ға дейін.</w:t>
      </w:r>
    </w:p>
    <w:p>
      <w:pPr>
        <w:spacing w:after="0"/>
        <w:ind w:left="0"/>
        <w:jc w:val="both"/>
      </w:pPr>
      <w:r>
        <w:rPr>
          <w:rFonts w:ascii="Times New Roman"/>
          <w:b w:val="false"/>
          <w:i w:val="false"/>
          <w:color w:val="000000"/>
          <w:sz w:val="28"/>
        </w:rPr>
        <w:t>
      Мемлекеттік қызмет кезек күтпестен, алдын ала жазылусыз және жеделдетілген қызмет көрсетусіз ұсынылады.</w:t>
      </w:r>
    </w:p>
    <w:bookmarkStart w:name="z147" w:id="130"/>
    <w:p>
      <w:pPr>
        <w:spacing w:after="0"/>
        <w:ind w:left="0"/>
        <w:jc w:val="both"/>
      </w:pPr>
      <w:r>
        <w:rPr>
          <w:rFonts w:ascii="Times New Roman"/>
          <w:b w:val="false"/>
          <w:i w:val="false"/>
          <w:color w:val="000000"/>
          <w:sz w:val="28"/>
        </w:rPr>
        <w:t>
      9. Көрсетілетін қызметті алушы көрсетілетін қызметті берушіге өтініш жасаған кезде мемлекеттік қызмет көрсету үшін қажетті құжаттар тізбесі:</w:t>
      </w:r>
    </w:p>
    <w:bookmarkEnd w:id="130"/>
    <w:p>
      <w:pPr>
        <w:spacing w:after="0"/>
        <w:ind w:left="0"/>
        <w:jc w:val="both"/>
      </w:pPr>
      <w:r>
        <w:rPr>
          <w:rFonts w:ascii="Times New Roman"/>
          <w:b w:val="false"/>
          <w:i w:val="false"/>
          <w:color w:val="000000"/>
          <w:sz w:val="28"/>
        </w:rPr>
        <w:t>
      лицензия алу үшін:</w:t>
      </w:r>
    </w:p>
    <w:bookmarkStart w:name="z148" w:id="131"/>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лицензия беру туралы өтініш;</w:t>
      </w:r>
    </w:p>
    <w:bookmarkEnd w:id="131"/>
    <w:bookmarkStart w:name="z149" w:id="132"/>
    <w:p>
      <w:pPr>
        <w:spacing w:after="0"/>
        <w:ind w:left="0"/>
        <w:jc w:val="both"/>
      </w:pPr>
      <w:r>
        <w:rPr>
          <w:rFonts w:ascii="Times New Roman"/>
          <w:b w:val="false"/>
          <w:i w:val="false"/>
          <w:color w:val="000000"/>
          <w:sz w:val="28"/>
        </w:rPr>
        <w:t>
      2) жекелеген қызмет түрлерiмен айналысу құқығы үшiн лицензиялық алымның төленгенiн растайтын құжаттың көшірмесі;</w:t>
      </w:r>
    </w:p>
    <w:bookmarkEnd w:id="132"/>
    <w:bookmarkStart w:name="z150" w:id="133"/>
    <w:p>
      <w:pPr>
        <w:spacing w:after="0"/>
        <w:ind w:left="0"/>
        <w:jc w:val="both"/>
      </w:pPr>
      <w:r>
        <w:rPr>
          <w:rFonts w:ascii="Times New Roman"/>
          <w:b w:val="false"/>
          <w:i w:val="false"/>
          <w:color w:val="000000"/>
          <w:sz w:val="28"/>
        </w:rPr>
        <w:t>
      3) енгізілген барлық өзгерістермен және толықтырулармен (олар бар болса) жарғының салыстырып тексеру үшін түпнұсқаларын ұсынбаған жағдайда нотариат куәландырған көшірмесі;</w:t>
      </w:r>
    </w:p>
    <w:bookmarkEnd w:id="133"/>
    <w:bookmarkStart w:name="z151" w:id="134"/>
    <w:p>
      <w:pPr>
        <w:spacing w:after="0"/>
        <w:ind w:left="0"/>
        <w:jc w:val="both"/>
      </w:pPr>
      <w:r>
        <w:rPr>
          <w:rFonts w:ascii="Times New Roman"/>
          <w:b w:val="false"/>
          <w:i w:val="false"/>
          <w:color w:val="000000"/>
          <w:sz w:val="28"/>
        </w:rPr>
        <w:t>
      4) барлық ұйымдастыру-техникалық, оның ішінде Қазақстан Республикасы Ұлттық Банкінің нормативтік құқықтық актілерінің талаптарына сәйкес келетін бухгалтерлік есеп пен бухгалтерлік есепті жүргізуді автоматтандыру мәселелері жөніндегі іс-шаралардың орындалғанын куәландыратын құжаттар;</w:t>
      </w:r>
    </w:p>
    <w:bookmarkEnd w:id="134"/>
    <w:bookmarkStart w:name="z152" w:id="135"/>
    <w:p>
      <w:pPr>
        <w:spacing w:after="0"/>
        <w:ind w:left="0"/>
        <w:jc w:val="both"/>
      </w:pPr>
      <w:r>
        <w:rPr>
          <w:rFonts w:ascii="Times New Roman"/>
          <w:b w:val="false"/>
          <w:i w:val="false"/>
          <w:color w:val="000000"/>
          <w:sz w:val="28"/>
        </w:rPr>
        <w:t xml:space="preserve">
      5) "Сақтандыру қызметі туралы" 2000 жылғы 18 желтоқсандағы Қазақстан Республикасының Заңы (бұдан әрі – Заң) </w:t>
      </w:r>
      <w:r>
        <w:rPr>
          <w:rFonts w:ascii="Times New Roman"/>
          <w:b w:val="false"/>
          <w:i w:val="false"/>
          <w:color w:val="000000"/>
          <w:sz w:val="28"/>
        </w:rPr>
        <w:t>34-бабының</w:t>
      </w:r>
      <w:r>
        <w:rPr>
          <w:rFonts w:ascii="Times New Roman"/>
          <w:b w:val="false"/>
          <w:i w:val="false"/>
          <w:color w:val="000000"/>
          <w:sz w:val="28"/>
        </w:rPr>
        <w:t xml:space="preserve"> талаптарына сәйкес исламдық сақтандыру (қайта сақтандыру) ұйымының басшы қызметкерлері лауазымдарына ұсынылатын адамдардың құжаттары;</w:t>
      </w:r>
    </w:p>
    <w:bookmarkEnd w:id="135"/>
    <w:bookmarkStart w:name="z153" w:id="136"/>
    <w:p>
      <w:pPr>
        <w:spacing w:after="0"/>
        <w:ind w:left="0"/>
        <w:jc w:val="both"/>
      </w:pPr>
      <w:r>
        <w:rPr>
          <w:rFonts w:ascii="Times New Roman"/>
          <w:b w:val="false"/>
          <w:i w:val="false"/>
          <w:color w:val="000000"/>
          <w:sz w:val="28"/>
        </w:rPr>
        <w:t xml:space="preserve">
      6) ең аз мөлшері Нормативтік құқықтық актілерді мемлекеттік тіркеу тізілімінде № 5331 тіркелген, Қазақстан Республикасының Қаржы нарығын және қаржы ұйымдарын реттеу мен қадағалау жөніндегі агенттігі Басқармасының 2008 жылғы 22 тамыздағы № 131 </w:t>
      </w:r>
      <w:r>
        <w:rPr>
          <w:rFonts w:ascii="Times New Roman"/>
          <w:b w:val="false"/>
          <w:i w:val="false"/>
          <w:color w:val="000000"/>
          <w:sz w:val="28"/>
        </w:rPr>
        <w:t>қаулысымен</w:t>
      </w:r>
      <w:r>
        <w:rPr>
          <w:rFonts w:ascii="Times New Roman"/>
          <w:b w:val="false"/>
          <w:i w:val="false"/>
          <w:color w:val="000000"/>
          <w:sz w:val="28"/>
        </w:rPr>
        <w:t xml:space="preserve"> бекітілген Жарғылық капиталдың, кепілдік беру қорының, төлем қабілеттілігі маржасының ең аз мөлшерiн қоса алғанда, сақтандыру (қайта сақтандыру) ұйымы және сақтандыру тобы үшiн пруденциалдық нормативтердi және өзге де сақталуға мiндеттi нормалар мен лимиттердi белгiлеу және пруденциалдық нормативтерді орындау туралы есептерді ұсыну мерзімдері жөніндегі нұсқаулықта белгіленген жарғылық капиталдың төленгенін растайтын құжаттардың көшірмелері.</w:t>
      </w:r>
    </w:p>
    <w:bookmarkEnd w:id="136"/>
    <w:p>
      <w:pPr>
        <w:spacing w:after="0"/>
        <w:ind w:left="0"/>
        <w:jc w:val="both"/>
      </w:pPr>
      <w:r>
        <w:rPr>
          <w:rFonts w:ascii="Times New Roman"/>
          <w:b w:val="false"/>
          <w:i w:val="false"/>
          <w:color w:val="000000"/>
          <w:sz w:val="28"/>
        </w:rPr>
        <w:t>
      Исламдық сақтандыру (қайта сақтандыру) ұйымының жарғылық капиталының ең төменгі мөлшерін құрылтайшылардың, акционерлердің төлегенін растайтын төлем құжаттары (төлем тапсырмалары, кіріс касса ордерлері), сондай-ақ бағалы қағаздар шығарылымын мемлекеттік тіркеу туралы куәлік оның толық төленгендігін растайтын құжаттар болып табылады;</w:t>
      </w:r>
    </w:p>
    <w:bookmarkStart w:name="z154" w:id="137"/>
    <w:p>
      <w:pPr>
        <w:spacing w:after="0"/>
        <w:ind w:left="0"/>
        <w:jc w:val="both"/>
      </w:pPr>
      <w:r>
        <w:rPr>
          <w:rFonts w:ascii="Times New Roman"/>
          <w:b w:val="false"/>
          <w:i w:val="false"/>
          <w:color w:val="000000"/>
          <w:sz w:val="28"/>
        </w:rPr>
        <w:t xml:space="preserve">
      7) мыналарды: </w:t>
      </w:r>
    </w:p>
    <w:bookmarkEnd w:id="137"/>
    <w:p>
      <w:pPr>
        <w:spacing w:after="0"/>
        <w:ind w:left="0"/>
        <w:jc w:val="both"/>
      </w:pPr>
      <w:r>
        <w:rPr>
          <w:rFonts w:ascii="Times New Roman"/>
          <w:b w:val="false"/>
          <w:i w:val="false"/>
          <w:color w:val="000000"/>
          <w:sz w:val="28"/>
        </w:rPr>
        <w:t>
      шаруашылық қызметті жүзеге асыратын бөлімшелерді қоспағанда, исламдық сақтандыру (қайта сақтандыру) ұйымы бөлімшелерінің құрылымын, міндеттерін, функцияларын және өкілеттіктерін;</w:t>
      </w:r>
    </w:p>
    <w:p>
      <w:pPr>
        <w:spacing w:after="0"/>
        <w:ind w:left="0"/>
        <w:jc w:val="both"/>
      </w:pPr>
      <w:r>
        <w:rPr>
          <w:rFonts w:ascii="Times New Roman"/>
          <w:b w:val="false"/>
          <w:i w:val="false"/>
          <w:color w:val="000000"/>
          <w:sz w:val="28"/>
        </w:rPr>
        <w:t>
      ішкі аудит қызметінің және басқа да тұрақты жұмыс істейтін органдардың құрылымын, мүшелер санын, міндеттерін, функцияларын және өкілеттіктерін;</w:t>
      </w:r>
    </w:p>
    <w:p>
      <w:pPr>
        <w:spacing w:after="0"/>
        <w:ind w:left="0"/>
        <w:jc w:val="both"/>
      </w:pPr>
      <w:r>
        <w:rPr>
          <w:rFonts w:ascii="Times New Roman"/>
          <w:b w:val="false"/>
          <w:i w:val="false"/>
          <w:color w:val="000000"/>
          <w:sz w:val="28"/>
        </w:rPr>
        <w:t>
      техникалық (сақтандыру), инвестициялық, кредиттік, операциялық, нарықтық және басқа да тәуекелдерді басқару бойынша исламдық сақтандыру (қайта сақтандыру) ұйымының саясатын ашатын тәуекелдерді басқару жүйесін;</w:t>
      </w:r>
    </w:p>
    <w:p>
      <w:pPr>
        <w:spacing w:after="0"/>
        <w:ind w:left="0"/>
        <w:jc w:val="both"/>
      </w:pPr>
      <w:r>
        <w:rPr>
          <w:rFonts w:ascii="Times New Roman"/>
          <w:b w:val="false"/>
          <w:i w:val="false"/>
          <w:color w:val="000000"/>
          <w:sz w:val="28"/>
        </w:rPr>
        <w:t>
      шаруашылық қызметті жүзеге асыратын бөлімшелерді қоспағанда, құрылымдық бөлімшелер басшыларының құқықтары мен міндеттерін;</w:t>
      </w:r>
    </w:p>
    <w:p>
      <w:pPr>
        <w:spacing w:after="0"/>
        <w:ind w:left="0"/>
        <w:jc w:val="both"/>
      </w:pPr>
      <w:r>
        <w:rPr>
          <w:rFonts w:ascii="Times New Roman"/>
          <w:b w:val="false"/>
          <w:i w:val="false"/>
          <w:color w:val="000000"/>
          <w:sz w:val="28"/>
        </w:rPr>
        <w:t>
      исламдық сақтандыру (қайта сақтандыру) ұйымының лауазымды тұлғалары мен қызметкерлерінің оның атынан және оның есебінен мәмілелерді жүзеге асырған кездегі өкілеттіктерін айқындайтын исламдық сақтандыру қызметін жүзеге асырудың ішкі қағидалары;</w:t>
      </w:r>
    </w:p>
    <w:p>
      <w:pPr>
        <w:spacing w:after="0"/>
        <w:ind w:left="0"/>
        <w:jc w:val="both"/>
      </w:pPr>
      <w:r>
        <w:rPr>
          <w:rFonts w:ascii="Times New Roman"/>
          <w:b w:val="false"/>
          <w:i w:val="false"/>
          <w:color w:val="000000"/>
          <w:sz w:val="28"/>
        </w:rPr>
        <w:t>
      айқындалуға тиіс;</w:t>
      </w:r>
    </w:p>
    <w:bookmarkStart w:name="z155" w:id="138"/>
    <w:p>
      <w:pPr>
        <w:spacing w:after="0"/>
        <w:ind w:left="0"/>
        <w:jc w:val="both"/>
      </w:pPr>
      <w:r>
        <w:rPr>
          <w:rFonts w:ascii="Times New Roman"/>
          <w:b w:val="false"/>
          <w:i w:val="false"/>
          <w:color w:val="000000"/>
          <w:sz w:val="28"/>
        </w:rPr>
        <w:t>
      8) исламдық сақтандыру (қайта сақтандыру) ұйымын ашуға рұқсат алу кезінде ұсынылған бизнес-жоспарға сәйкес жүргізілген ұйымдастыру іс-шаралары туралы есеп;</w:t>
      </w:r>
    </w:p>
    <w:bookmarkEnd w:id="138"/>
    <w:bookmarkStart w:name="z156" w:id="139"/>
    <w:p>
      <w:pPr>
        <w:spacing w:after="0"/>
        <w:ind w:left="0"/>
        <w:jc w:val="both"/>
      </w:pPr>
      <w:r>
        <w:rPr>
          <w:rFonts w:ascii="Times New Roman"/>
          <w:b w:val="false"/>
          <w:i w:val="false"/>
          <w:color w:val="000000"/>
          <w:sz w:val="28"/>
        </w:rPr>
        <w:t xml:space="preserve">
      9)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исламдық сақтандыру (қайта сақтандыру) ұйымының штатында актуарийдің болуы туралы мәліметтер;</w:t>
      </w:r>
    </w:p>
    <w:bookmarkEnd w:id="139"/>
    <w:bookmarkStart w:name="z157" w:id="140"/>
    <w:p>
      <w:pPr>
        <w:spacing w:after="0"/>
        <w:ind w:left="0"/>
        <w:jc w:val="both"/>
      </w:pPr>
      <w:r>
        <w:rPr>
          <w:rFonts w:ascii="Times New Roman"/>
          <w:b w:val="false"/>
          <w:i w:val="false"/>
          <w:color w:val="000000"/>
          <w:sz w:val="28"/>
        </w:rPr>
        <w:t>
      10) исламдық сақтандыру (қайта сақтандыру) ұйымының ішкі аудит қызметі туралы ереже, онда мынадай мәліметтер қамтылады:</w:t>
      </w:r>
    </w:p>
    <w:bookmarkEnd w:id="140"/>
    <w:p>
      <w:pPr>
        <w:spacing w:after="0"/>
        <w:ind w:left="0"/>
        <w:jc w:val="both"/>
      </w:pPr>
      <w:r>
        <w:rPr>
          <w:rFonts w:ascii="Times New Roman"/>
          <w:b w:val="false"/>
          <w:i w:val="false"/>
          <w:color w:val="000000"/>
          <w:sz w:val="28"/>
        </w:rPr>
        <w:t>
      ішкі аудит қызметінің құрылымы туралы ақпарат;</w:t>
      </w:r>
    </w:p>
    <w:p>
      <w:pPr>
        <w:spacing w:after="0"/>
        <w:ind w:left="0"/>
        <w:jc w:val="both"/>
      </w:pPr>
      <w:r>
        <w:rPr>
          <w:rFonts w:ascii="Times New Roman"/>
          <w:b w:val="false"/>
          <w:i w:val="false"/>
          <w:color w:val="000000"/>
          <w:sz w:val="28"/>
        </w:rPr>
        <w:t>
      ішкі аудит қызметінің міндеттері мен функциялары;</w:t>
      </w:r>
    </w:p>
    <w:p>
      <w:pPr>
        <w:spacing w:after="0"/>
        <w:ind w:left="0"/>
        <w:jc w:val="both"/>
      </w:pPr>
      <w:r>
        <w:rPr>
          <w:rFonts w:ascii="Times New Roman"/>
          <w:b w:val="false"/>
          <w:i w:val="false"/>
          <w:color w:val="000000"/>
          <w:sz w:val="28"/>
        </w:rPr>
        <w:t>
      ішкі аудит қызметінің құқықтары мен міндеттері;</w:t>
      </w:r>
    </w:p>
    <w:p>
      <w:pPr>
        <w:spacing w:after="0"/>
        <w:ind w:left="0"/>
        <w:jc w:val="both"/>
      </w:pPr>
      <w:r>
        <w:rPr>
          <w:rFonts w:ascii="Times New Roman"/>
          <w:b w:val="false"/>
          <w:i w:val="false"/>
          <w:color w:val="000000"/>
          <w:sz w:val="28"/>
        </w:rPr>
        <w:t>
      ішкі аудит қызметінің басқа құрылымдық бөлімшелермен өзара іс-әрекет жасау тәртібі туралы ақпарат;</w:t>
      </w:r>
    </w:p>
    <w:p>
      <w:pPr>
        <w:spacing w:after="0"/>
        <w:ind w:left="0"/>
        <w:jc w:val="both"/>
      </w:pPr>
      <w:r>
        <w:rPr>
          <w:rFonts w:ascii="Times New Roman"/>
          <w:b w:val="false"/>
          <w:i w:val="false"/>
          <w:color w:val="000000"/>
          <w:sz w:val="28"/>
        </w:rPr>
        <w:t>
      өзі жүзеге асыратын қызметтің сипаты мен ауқымдарын ескере отырып, исламдық сақтандыру (қайта сақтандыру) ұйымының бүкіл қызметін немесе бөлігін аудиторлық тексеру кезеңділігі;</w:t>
      </w:r>
    </w:p>
    <w:bookmarkStart w:name="z158" w:id="141"/>
    <w:p>
      <w:pPr>
        <w:spacing w:after="0"/>
        <w:ind w:left="0"/>
        <w:jc w:val="both"/>
      </w:pPr>
      <w:r>
        <w:rPr>
          <w:rFonts w:ascii="Times New Roman"/>
          <w:b w:val="false"/>
          <w:i w:val="false"/>
          <w:color w:val="000000"/>
          <w:sz w:val="28"/>
        </w:rPr>
        <w:t xml:space="preserve">
      11) егер Қазақстан Республикасының сақтандырудың міндетті түрлері бойынша заңнамалық актiлерiнде сақтандыру шарттары бойынша сақтандыру ұйымын мәжбүрлеп тарату кезінде сақтанушыларға (сақтандырылушыларға, пайда алушыларға) сақтандыру төлемдерiн жүзеге асыруға кепiлдiк беретін ұйымға исламдық сақтандыру (қайта сақтандыру) ұйымының мiндеттi қатысуы белгiленген болса, осындай ұйымға қатысу шартының нотариат куәландырған көшірмесі; </w:t>
      </w:r>
    </w:p>
    <w:bookmarkEnd w:id="141"/>
    <w:bookmarkStart w:name="z159" w:id="142"/>
    <w:p>
      <w:pPr>
        <w:spacing w:after="0"/>
        <w:ind w:left="0"/>
        <w:jc w:val="both"/>
      </w:pPr>
      <w:r>
        <w:rPr>
          <w:rFonts w:ascii="Times New Roman"/>
          <w:b w:val="false"/>
          <w:i w:val="false"/>
          <w:color w:val="000000"/>
          <w:sz w:val="28"/>
        </w:rPr>
        <w:t>
      12) Заңның және Қазақстан Республикасының сақтандырудың міндетті түрлері бойынша заңнамалық актілерінің талаптарына сәйкес дерекқорына қатысуын растайтын құжаттар;</w:t>
      </w:r>
    </w:p>
    <w:bookmarkEnd w:id="142"/>
    <w:bookmarkStart w:name="z160" w:id="143"/>
    <w:p>
      <w:pPr>
        <w:spacing w:after="0"/>
        <w:ind w:left="0"/>
        <w:jc w:val="both"/>
      </w:pPr>
      <w:r>
        <w:rPr>
          <w:rFonts w:ascii="Times New Roman"/>
          <w:b w:val="false"/>
          <w:i w:val="false"/>
          <w:color w:val="000000"/>
          <w:sz w:val="28"/>
        </w:rPr>
        <w:t>
      13) исламдық сақтандыру (қайта сақтандыру) ұйымының орналастырылған акцияларының елу пайыздан астамы мемлекетке немесе ұлттық басқарушы холдингке тікелей немесе жанама түрде тиесілі немесе сенімгерлік басқаруға берілген жағдайларды қоспағанда, ірі қатысушы - жеке тұлғаның немесе сақтандыру холдингінің бар екенін растайтын құжат;</w:t>
      </w:r>
    </w:p>
    <w:bookmarkEnd w:id="143"/>
    <w:bookmarkStart w:name="z161" w:id="144"/>
    <w:p>
      <w:pPr>
        <w:spacing w:after="0"/>
        <w:ind w:left="0"/>
        <w:jc w:val="both"/>
      </w:pPr>
      <w:r>
        <w:rPr>
          <w:rFonts w:ascii="Times New Roman"/>
          <w:b w:val="false"/>
          <w:i w:val="false"/>
          <w:color w:val="000000"/>
          <w:sz w:val="28"/>
        </w:rPr>
        <w:t>
      14) исламдық сақтандыру (қайта сақтандыру) ұйымының жалпы акционерлер жиналысының исламдық қаржыландыру қағидаттары бойынша кеңесті тағайындау туралы шешімі.</w:t>
      </w:r>
    </w:p>
    <w:bookmarkEnd w:id="144"/>
    <w:p>
      <w:pPr>
        <w:spacing w:after="0"/>
        <w:ind w:left="0"/>
        <w:jc w:val="both"/>
      </w:pPr>
      <w:r>
        <w:rPr>
          <w:rFonts w:ascii="Times New Roman"/>
          <w:b w:val="false"/>
          <w:i w:val="false"/>
          <w:color w:val="000000"/>
          <w:sz w:val="28"/>
        </w:rPr>
        <w:t>
      Осы тармақтың бірінші бөлігінің 13) тармақшасын қоспағанда, осы тармақтың бірінші бөлігінде жазылған талаптар жұмыс істеп тұрған исламдық сақтандыру (қайта сақтандыру) ұйымдарына қолданылмайды.</w:t>
      </w:r>
    </w:p>
    <w:p>
      <w:pPr>
        <w:spacing w:after="0"/>
        <w:ind w:left="0"/>
        <w:jc w:val="both"/>
      </w:pPr>
      <w:r>
        <w:rPr>
          <w:rFonts w:ascii="Times New Roman"/>
          <w:b w:val="false"/>
          <w:i w:val="false"/>
          <w:color w:val="000000"/>
          <w:sz w:val="28"/>
        </w:rPr>
        <w:t>
      Сақтандырудың қосымша сыныптары бойынша исламдық сақтандыру қызметін жүзеге асыру құқығына лицензия алу үшін көрсетілетін қызметті алушы көрсетілетін қызметті берушіге мынадай құжаттарды:</w:t>
      </w:r>
    </w:p>
    <w:p>
      <w:pPr>
        <w:spacing w:after="0"/>
        <w:ind w:left="0"/>
        <w:jc w:val="both"/>
      </w:pPr>
      <w:r>
        <w:rPr>
          <w:rFonts w:ascii="Times New Roman"/>
          <w:b w:val="false"/>
          <w:i w:val="false"/>
          <w:color w:val="000000"/>
          <w:sz w:val="28"/>
        </w:rPr>
        <w:t>
      өтінішті;</w:t>
      </w:r>
    </w:p>
    <w:p>
      <w:pPr>
        <w:spacing w:after="0"/>
        <w:ind w:left="0"/>
        <w:jc w:val="both"/>
      </w:pPr>
      <w:r>
        <w:rPr>
          <w:rFonts w:ascii="Times New Roman"/>
          <w:b w:val="false"/>
          <w:i w:val="false"/>
          <w:color w:val="000000"/>
          <w:sz w:val="28"/>
        </w:rPr>
        <w:t>
      жекелеген қызмет түрлерімен айналысу құқығына лицензиялық алымның төленгенін растайтын құжаттың көшiрмесiн;</w:t>
      </w:r>
    </w:p>
    <w:p>
      <w:pPr>
        <w:spacing w:after="0"/>
        <w:ind w:left="0"/>
        <w:jc w:val="both"/>
      </w:pPr>
      <w:r>
        <w:rPr>
          <w:rFonts w:ascii="Times New Roman"/>
          <w:b w:val="false"/>
          <w:i w:val="false"/>
          <w:color w:val="000000"/>
          <w:sz w:val="28"/>
        </w:rPr>
        <w:t>
      актуарий қол қойған, сақтандырудың сыныбы (сыныптары) бойынша бизнес-жоспарды ұсынады.</w:t>
      </w:r>
    </w:p>
    <w:p>
      <w:pPr>
        <w:spacing w:after="0"/>
        <w:ind w:left="0"/>
        <w:jc w:val="both"/>
      </w:pPr>
      <w:r>
        <w:rPr>
          <w:rFonts w:ascii="Times New Roman"/>
          <w:b w:val="false"/>
          <w:i w:val="false"/>
          <w:color w:val="000000"/>
          <w:sz w:val="28"/>
        </w:rPr>
        <w:t>
      Сақтандыру сыныбы бойынша бизнес-жоспарда мынадай ақпарат:</w:t>
      </w:r>
    </w:p>
    <w:p>
      <w:pPr>
        <w:spacing w:after="0"/>
        <w:ind w:left="0"/>
        <w:jc w:val="both"/>
      </w:pPr>
      <w:r>
        <w:rPr>
          <w:rFonts w:ascii="Times New Roman"/>
          <w:b w:val="false"/>
          <w:i w:val="false"/>
          <w:color w:val="000000"/>
          <w:sz w:val="28"/>
        </w:rPr>
        <w:t>
      сақтандыру сыныбы бойынша жабылатын тәуекелдердің негізгі сипаттамалары;</w:t>
      </w:r>
    </w:p>
    <w:p>
      <w:pPr>
        <w:spacing w:after="0"/>
        <w:ind w:left="0"/>
        <w:jc w:val="both"/>
      </w:pPr>
      <w:r>
        <w:rPr>
          <w:rFonts w:ascii="Times New Roman"/>
          <w:b w:val="false"/>
          <w:i w:val="false"/>
          <w:color w:val="000000"/>
          <w:sz w:val="28"/>
        </w:rPr>
        <w:t>
      сақтандыру портфелінің құрылымындағы сақтандыру сыныбы үлесінің; сақтандыру сыныбы бойынша қызметтер көрсету нарығы сегментінің (нарық көлемінің, әлеуетті сақтанушылардың, географиялық жерінің) негізгі сипаттамалары;</w:t>
      </w:r>
    </w:p>
    <w:p>
      <w:pPr>
        <w:spacing w:after="0"/>
        <w:ind w:left="0"/>
        <w:jc w:val="both"/>
      </w:pPr>
      <w:r>
        <w:rPr>
          <w:rFonts w:ascii="Times New Roman"/>
          <w:b w:val="false"/>
          <w:i w:val="false"/>
          <w:color w:val="000000"/>
          <w:sz w:val="28"/>
        </w:rPr>
        <w:t>
      сақтандыру өнімдерін сақтандыру сыныбы шеңберінде сату тәсілдерінің негізгі сипаттамалары;</w:t>
      </w:r>
    </w:p>
    <w:p>
      <w:pPr>
        <w:spacing w:after="0"/>
        <w:ind w:left="0"/>
        <w:jc w:val="both"/>
      </w:pPr>
      <w:r>
        <w:rPr>
          <w:rFonts w:ascii="Times New Roman"/>
          <w:b w:val="false"/>
          <w:i w:val="false"/>
          <w:color w:val="000000"/>
          <w:sz w:val="28"/>
        </w:rPr>
        <w:t>
      сақтандыру тарифтерін есептеу тәртібіне және олардың экономикалық негіздемесіне қойылатын талаптар;</w:t>
      </w:r>
    </w:p>
    <w:p>
      <w:pPr>
        <w:spacing w:after="0"/>
        <w:ind w:left="0"/>
        <w:jc w:val="both"/>
      </w:pPr>
      <w:r>
        <w:rPr>
          <w:rFonts w:ascii="Times New Roman"/>
          <w:b w:val="false"/>
          <w:i w:val="false"/>
          <w:color w:val="000000"/>
          <w:sz w:val="28"/>
        </w:rPr>
        <w:t>
      осы сақтандыру сыныбы бойынша таяу екі жылға арналған пайдалар, шығындар, сақтандыру резервтерінің есептері туралы болжам, шығындылық болжамы, ең нашар және ең жақсы жағдайдағы тәуекелдерді бағалау, пруденциялық нормативтердің сақталу болжамы;</w:t>
      </w:r>
    </w:p>
    <w:p>
      <w:pPr>
        <w:spacing w:after="0"/>
        <w:ind w:left="0"/>
        <w:jc w:val="both"/>
      </w:pPr>
      <w:r>
        <w:rPr>
          <w:rFonts w:ascii="Times New Roman"/>
          <w:b w:val="false"/>
          <w:i w:val="false"/>
          <w:color w:val="000000"/>
          <w:sz w:val="28"/>
        </w:rPr>
        <w:t>
      исламдық қайта сақтандыру саясаты (исламдық қайта сақтандыру нысандары мен әдістері, исламдық қайта сақтандыру ұйымдарын бағалау критерийлері);</w:t>
      </w:r>
    </w:p>
    <w:p>
      <w:pPr>
        <w:spacing w:after="0"/>
        <w:ind w:left="0"/>
        <w:jc w:val="both"/>
      </w:pPr>
      <w:r>
        <w:rPr>
          <w:rFonts w:ascii="Times New Roman"/>
          <w:b w:val="false"/>
          <w:i w:val="false"/>
          <w:color w:val="000000"/>
          <w:sz w:val="28"/>
        </w:rPr>
        <w:t>
      инвестициялық саясат қамтылады.</w:t>
      </w:r>
    </w:p>
    <w:p>
      <w:pPr>
        <w:spacing w:after="0"/>
        <w:ind w:left="0"/>
        <w:jc w:val="both"/>
      </w:pPr>
      <w:r>
        <w:rPr>
          <w:rFonts w:ascii="Times New Roman"/>
          <w:b w:val="false"/>
          <w:i w:val="false"/>
          <w:color w:val="000000"/>
          <w:sz w:val="28"/>
        </w:rPr>
        <w:t>
      Инвестициялық саясат бойынша ақпаратта мынадай мәліметтерді:</w:t>
      </w:r>
    </w:p>
    <w:p>
      <w:pPr>
        <w:spacing w:after="0"/>
        <w:ind w:left="0"/>
        <w:jc w:val="both"/>
      </w:pPr>
      <w:r>
        <w:rPr>
          <w:rFonts w:ascii="Times New Roman"/>
          <w:b w:val="false"/>
          <w:i w:val="false"/>
          <w:color w:val="000000"/>
          <w:sz w:val="28"/>
        </w:rPr>
        <w:t>
      инвестициялау мақсатын;</w:t>
      </w:r>
    </w:p>
    <w:p>
      <w:pPr>
        <w:spacing w:after="0"/>
        <w:ind w:left="0"/>
        <w:jc w:val="both"/>
      </w:pPr>
      <w:r>
        <w:rPr>
          <w:rFonts w:ascii="Times New Roman"/>
          <w:b w:val="false"/>
          <w:i w:val="false"/>
          <w:color w:val="000000"/>
          <w:sz w:val="28"/>
        </w:rPr>
        <w:t>
      инвестиция түрлері бойынша әртараптандыруды және активтердің сапасын бағалауды қоса алғанда, инвестициялық портфельді және оның кірістілігін қалыптастыруды;</w:t>
      </w:r>
    </w:p>
    <w:p>
      <w:pPr>
        <w:spacing w:after="0"/>
        <w:ind w:left="0"/>
        <w:jc w:val="both"/>
      </w:pPr>
      <w:r>
        <w:rPr>
          <w:rFonts w:ascii="Times New Roman"/>
          <w:b w:val="false"/>
          <w:i w:val="false"/>
          <w:color w:val="000000"/>
          <w:sz w:val="28"/>
        </w:rPr>
        <w:t>
      активтердің түріне, сондай-ақ сырттан активтер тартуға қарай инвестициялық шектеулерді;</w:t>
      </w:r>
    </w:p>
    <w:p>
      <w:pPr>
        <w:spacing w:after="0"/>
        <w:ind w:left="0"/>
        <w:jc w:val="both"/>
      </w:pPr>
      <w:r>
        <w:rPr>
          <w:rFonts w:ascii="Times New Roman"/>
          <w:b w:val="false"/>
          <w:i w:val="false"/>
          <w:color w:val="000000"/>
          <w:sz w:val="28"/>
        </w:rPr>
        <w:t>
      инвестициялық саясатқа жауапты ұйымның тұлғаларын ашып көрсету қажет.</w:t>
      </w:r>
    </w:p>
    <w:p>
      <w:pPr>
        <w:spacing w:after="0"/>
        <w:ind w:left="0"/>
        <w:jc w:val="both"/>
      </w:pPr>
      <w:r>
        <w:rPr>
          <w:rFonts w:ascii="Times New Roman"/>
          <w:b w:val="false"/>
          <w:i w:val="false"/>
          <w:color w:val="000000"/>
          <w:sz w:val="28"/>
        </w:rPr>
        <w:t>
      Актуарий қол қойған сақтандыру сыныбы бойынша бизнес-жоспар көрсетілетін қызметті берушіге тігілген және нөмірленген бір данада беріледі. Сақтандыру сыныбы бойынша бизнес-жоспардың алғашқы бетінде жоғары оң жақ бұрышында мынадай айқындама болады: "(исламдық сақтандыру (қайта сақтандыру) ұйымның атауы) Директорлар кеңесі бекітті. 20__жылғы "__"_____________№______хаттама". Исламдық сақтандыру сыныбы бойынша бизнес-жоспардың соңғы бетінің екінші жағын исламдық сақтандыру (қайта сақтандыру) ұйымының мөрімен (болған кезде) куәландырылады.</w:t>
      </w:r>
    </w:p>
    <w:p>
      <w:pPr>
        <w:spacing w:after="0"/>
        <w:ind w:left="0"/>
        <w:jc w:val="both"/>
      </w:pPr>
      <w:r>
        <w:rPr>
          <w:rFonts w:ascii="Times New Roman"/>
          <w:b w:val="false"/>
          <w:i w:val="false"/>
          <w:color w:val="000000"/>
          <w:sz w:val="28"/>
        </w:rPr>
        <w:t>
      Сақтандырудың бірнеше сыныптары бойынша исламдық сақтандыру қызметін жүзеге асыру құқығына лицензия алуға өтініш берген кезде сақтандыру сыныптары бойынша бір бизнес-жоспар ұсынылады;</w:t>
      </w:r>
    </w:p>
    <w:p>
      <w:pPr>
        <w:spacing w:after="0"/>
        <w:ind w:left="0"/>
        <w:jc w:val="both"/>
      </w:pPr>
      <w:r>
        <w:rPr>
          <w:rFonts w:ascii="Times New Roman"/>
          <w:b w:val="false"/>
          <w:i w:val="false"/>
          <w:color w:val="000000"/>
          <w:sz w:val="28"/>
        </w:rPr>
        <w:t>
      егер Қазақстан Республикасының сақтандырудың міндетті түрлері бойынша заңнамалық актiлерiнде сақтандыру ұйымын мәжбүрлеп тарату кезінде сақтанушыларға (сақтандырылушыларға, пайда алушыларға) сақтандыру төлемдерiн жүзеге асыруға кепiлдiк беретін ұйымға исламдық сақтандыру (қайта сақтандыру) ұйымының мiндеттi қатысуы белгiленген болса, осындай ұйымға қатысу шартының нотариат куәландырған көшірмесін;</w:t>
      </w:r>
    </w:p>
    <w:p>
      <w:pPr>
        <w:spacing w:after="0"/>
        <w:ind w:left="0"/>
        <w:jc w:val="both"/>
      </w:pPr>
      <w:r>
        <w:rPr>
          <w:rFonts w:ascii="Times New Roman"/>
          <w:b w:val="false"/>
          <w:i w:val="false"/>
          <w:color w:val="000000"/>
          <w:sz w:val="28"/>
        </w:rPr>
        <w:t>
      исламдық сақтандыру (қайта сақтандыру) ұйымының ірі қатысушының (ірі қатысушыларының) болуын растайтын құжатты;</w:t>
      </w:r>
    </w:p>
    <w:p>
      <w:pPr>
        <w:spacing w:after="0"/>
        <w:ind w:left="0"/>
        <w:jc w:val="both"/>
      </w:pPr>
      <w:r>
        <w:rPr>
          <w:rFonts w:ascii="Times New Roman"/>
          <w:b w:val="false"/>
          <w:i w:val="false"/>
          <w:color w:val="000000"/>
          <w:sz w:val="28"/>
        </w:rPr>
        <w:t>
      Заңның және Қазақстан Республикасының сақтандырудың міндетті түрлері бойынша заңнамалық актілерінің талаптарына сәйкес дерекқорға қатысуын растайтын құжаттарды;</w:t>
      </w:r>
    </w:p>
    <w:p>
      <w:pPr>
        <w:spacing w:after="0"/>
        <w:ind w:left="0"/>
        <w:jc w:val="both"/>
      </w:pPr>
      <w:r>
        <w:rPr>
          <w:rFonts w:ascii="Times New Roman"/>
          <w:b w:val="false"/>
          <w:i w:val="false"/>
          <w:color w:val="000000"/>
          <w:sz w:val="28"/>
        </w:rPr>
        <w:t>
      Қазақстан Республикасының Ұлттық Банкі белгілеген тәуекелдерді басқару және ішкі бақылау жүйелерінің болуы бөлігіндегі талаптардың орындалуын растайтын құжаттарды ұсынады.</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xml:space="preserve">
      көрсетілетін қызметті алушы көлік құралдары иелерінің азаматтық-құқықтық жауапкершілігін міндетті сақтандыруды жүзеге асыру құқығына лицензия алу үшін көрсетілетін қызметті берушіге "Көлік құралдары иелерінің азаматтық-құқықтық жауапкершілігін міндетті сақтандыру туралы" 2003 жылғы 1 шілдедегі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xml:space="preserve"> 1-тармағының талаптарын орындағанын растайтын құжаттарды ұсынады;</w:t>
      </w:r>
    </w:p>
    <w:p>
      <w:pPr>
        <w:spacing w:after="0"/>
        <w:ind w:left="0"/>
        <w:jc w:val="both"/>
      </w:pPr>
      <w:r>
        <w:rPr>
          <w:rFonts w:ascii="Times New Roman"/>
          <w:b w:val="false"/>
          <w:i w:val="false"/>
          <w:color w:val="000000"/>
          <w:sz w:val="28"/>
        </w:rPr>
        <w:t xml:space="preserve">
      көрсетілетін қызметті алушы тасымалдаушының жолаушылар алдындағы азаматтық-құқықтық жауапкершілігін міндетті сақтандыруды жүзеге асыру құқығына лицензия алу үшін көрсетілетін қызметті берушіге "Тасымалдаушының жолаушылар алдындағы азаматтық-құқықтық жауапкершілігін міндетті сақтандыру туралы" 2003 жылғы 1 шілдедегі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xml:space="preserve"> 1-тармағының талаптарын орындағанын растайтын құжаттарды ұсынады;</w:t>
      </w:r>
    </w:p>
    <w:p>
      <w:pPr>
        <w:spacing w:after="0"/>
        <w:ind w:left="0"/>
        <w:jc w:val="both"/>
      </w:pPr>
      <w:r>
        <w:rPr>
          <w:rFonts w:ascii="Times New Roman"/>
          <w:b w:val="false"/>
          <w:i w:val="false"/>
          <w:color w:val="000000"/>
          <w:sz w:val="28"/>
        </w:rPr>
        <w:t xml:space="preserve">
      көрсетілетін қызметті алушы жұмыс берушiнiң азаматтық-құқықтық жауапкершілігін міндетті сақтандыруды жүзеге асыру құқығына лицензия алу үшін көрсетілетін қызметті берушіге "Қызметкер еңбек (қызметтiк) мiндеттерiн атқарған кезде оны жазатайым оқиғалардан мiндеттi сақтандыру туралы" 2005 жылғы 7 ақпандағы Қазақстан Республикасы Заңының </w:t>
      </w:r>
      <w:r>
        <w:rPr>
          <w:rFonts w:ascii="Times New Roman"/>
          <w:b w:val="false"/>
          <w:i w:val="false"/>
          <w:color w:val="000000"/>
          <w:sz w:val="28"/>
        </w:rPr>
        <w:t>6-1-бабы</w:t>
      </w:r>
      <w:r>
        <w:rPr>
          <w:rFonts w:ascii="Times New Roman"/>
          <w:b w:val="false"/>
          <w:i w:val="false"/>
          <w:color w:val="000000"/>
          <w:sz w:val="28"/>
        </w:rPr>
        <w:t xml:space="preserve"> 1-тармағының талаптарын орындағанын растайтын құжаттарды ұсынады.</w:t>
      </w:r>
    </w:p>
    <w:p>
      <w:pPr>
        <w:spacing w:after="0"/>
        <w:ind w:left="0"/>
        <w:jc w:val="both"/>
      </w:pPr>
      <w:r>
        <w:rPr>
          <w:rFonts w:ascii="Times New Roman"/>
          <w:b w:val="false"/>
          <w:i w:val="false"/>
          <w:color w:val="000000"/>
          <w:sz w:val="28"/>
        </w:rPr>
        <w:t>
      Лицензияның телнұсқасын алу үшін мыналар:</w:t>
      </w:r>
    </w:p>
    <w:p>
      <w:pPr>
        <w:spacing w:after="0"/>
        <w:ind w:left="0"/>
        <w:jc w:val="both"/>
      </w:pPr>
      <w:r>
        <w:rPr>
          <w:rFonts w:ascii="Times New Roman"/>
          <w:b w:val="false"/>
          <w:i w:val="false"/>
          <w:color w:val="000000"/>
          <w:sz w:val="28"/>
        </w:rPr>
        <w:t>
      еркін нысанда жазылған өтініш;</w:t>
      </w:r>
    </w:p>
    <w:p>
      <w:pPr>
        <w:spacing w:after="0"/>
        <w:ind w:left="0"/>
        <w:jc w:val="both"/>
      </w:pPr>
      <w:r>
        <w:rPr>
          <w:rFonts w:ascii="Times New Roman"/>
          <w:b w:val="false"/>
          <w:i w:val="false"/>
          <w:color w:val="000000"/>
          <w:sz w:val="28"/>
        </w:rPr>
        <w:t>
      лицензияның телнұсқасын беру кезінде қызметтің жекелеген түрлерімен айналысу құқығы үшін лицензиялық алымның төленгенiн растайтын құжаттың көшірмесі ұсынылады.</w:t>
      </w:r>
    </w:p>
    <w:p>
      <w:pPr>
        <w:spacing w:after="0"/>
        <w:ind w:left="0"/>
        <w:jc w:val="both"/>
      </w:pPr>
      <w:r>
        <w:rPr>
          <w:rFonts w:ascii="Times New Roman"/>
          <w:b w:val="false"/>
          <w:i w:val="false"/>
          <w:color w:val="000000"/>
          <w:sz w:val="28"/>
        </w:rPr>
        <w:t xml:space="preserve">
      Лицензияны қайта ресімдеу үшін: </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лицензияның түпнұсқасы (лицензияланатын қызмет түрінен сақтандыру қызметінің бір немесе бірнеше сыныбы алып тасталған жағдайда);</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37-1-бабында</w:t>
      </w:r>
      <w:r>
        <w:rPr>
          <w:rFonts w:ascii="Times New Roman"/>
          <w:b w:val="false"/>
          <w:i w:val="false"/>
          <w:color w:val="000000"/>
          <w:sz w:val="28"/>
        </w:rPr>
        <w:t xml:space="preserve"> көзделген тәртіппен сақтандыру портфелін беруді растайтын құжаттар (лицензиядан сақтандырудың жекелеген сыныптары алып тасталған жағдайда);</w:t>
      </w:r>
    </w:p>
    <w:p>
      <w:pPr>
        <w:spacing w:after="0"/>
        <w:ind w:left="0"/>
        <w:jc w:val="both"/>
      </w:pPr>
      <w:r>
        <w:rPr>
          <w:rFonts w:ascii="Times New Roman"/>
          <w:b w:val="false"/>
          <w:i w:val="false"/>
          <w:color w:val="000000"/>
          <w:sz w:val="28"/>
        </w:rPr>
        <w:t>
      лицензия қайта ресімделген кезде қызметтің жекелеген түрлерімен айналысу құқығы үшін лицензиялық алымның төленгенін растайтын құжаттың көшірмесі;</w:t>
      </w:r>
    </w:p>
    <w:p>
      <w:pPr>
        <w:spacing w:after="0"/>
        <w:ind w:left="0"/>
        <w:jc w:val="both"/>
      </w:pPr>
      <w:r>
        <w:rPr>
          <w:rFonts w:ascii="Times New Roman"/>
          <w:b w:val="false"/>
          <w:i w:val="false"/>
          <w:color w:val="000000"/>
          <w:sz w:val="28"/>
        </w:rPr>
        <w:t>
      ақпараты мемлекеттік ақпараттық жүйелерде қамтылған құжаттарды қоспағанда, лицензияны қайта ресімдеу үшін негіз болған өзгерістер туралы ақпараты бар құжаттардың көшірмелері ұсынылады.</w:t>
      </w:r>
    </w:p>
    <w:bookmarkStart w:name="z162" w:id="145"/>
    <w:p>
      <w:pPr>
        <w:spacing w:after="0"/>
        <w:ind w:left="0"/>
        <w:jc w:val="both"/>
      </w:pPr>
      <w:r>
        <w:rPr>
          <w:rFonts w:ascii="Times New Roman"/>
          <w:b w:val="false"/>
          <w:i w:val="false"/>
          <w:color w:val="000000"/>
          <w:sz w:val="28"/>
        </w:rPr>
        <w:t xml:space="preserve">
      10. Мыналар: </w:t>
      </w:r>
    </w:p>
    <w:bookmarkEnd w:id="145"/>
    <w:bookmarkStart w:name="z163" w:id="146"/>
    <w:p>
      <w:pPr>
        <w:spacing w:after="0"/>
        <w:ind w:left="0"/>
        <w:jc w:val="both"/>
      </w:pPr>
      <w:r>
        <w:rPr>
          <w:rFonts w:ascii="Times New Roman"/>
          <w:b w:val="false"/>
          <w:i w:val="false"/>
          <w:color w:val="000000"/>
          <w:sz w:val="28"/>
        </w:rPr>
        <w:t>
      1) Қазақстан Республикасының:</w:t>
      </w:r>
    </w:p>
    <w:bookmarkEnd w:id="146"/>
    <w:p>
      <w:pPr>
        <w:spacing w:after="0"/>
        <w:ind w:left="0"/>
        <w:jc w:val="both"/>
      </w:pPr>
      <w:r>
        <w:rPr>
          <w:rFonts w:ascii="Times New Roman"/>
          <w:b w:val="false"/>
          <w:i w:val="false"/>
          <w:color w:val="000000"/>
          <w:sz w:val="28"/>
        </w:rPr>
        <w:t>
      сақтандырудың жаңа сыныптары мен түрлерін енгізуді;</w:t>
      </w:r>
    </w:p>
    <w:p>
      <w:pPr>
        <w:spacing w:after="0"/>
        <w:ind w:left="0"/>
        <w:jc w:val="both"/>
      </w:pPr>
      <w:r>
        <w:rPr>
          <w:rFonts w:ascii="Times New Roman"/>
          <w:b w:val="false"/>
          <w:i w:val="false"/>
          <w:color w:val="000000"/>
          <w:sz w:val="28"/>
        </w:rPr>
        <w:t>
      сақтандырудың жекелеген сыныптары мен түрлері бойынша исламдық сақтандыру қызметін жүзеге асыру тәртібін және талаптарын өзгертуді көздейтін заңнамалық актілерін қабылдау жағдайларын қоспағанда, исламдық сақтандыру (қайта сақтандыру) ұйымының исламдық сақтандыру (қайта сақтандыру) ұйымын құруға рұқсат алу кезiнде бизнес-жоспарда көрсетiлген талаптарды орындау мерзiмi аяқталғанға дейiн сақтандырудың қосымша сыныптары бойынша исламдық сақтандыру қызметiн жүзеге асыру құқығына лицензия алу үшiн көрсетілетін қызметті берушіге өтініш жасауы;</w:t>
      </w:r>
    </w:p>
    <w:bookmarkStart w:name="z164" w:id="147"/>
    <w:p>
      <w:pPr>
        <w:spacing w:after="0"/>
        <w:ind w:left="0"/>
        <w:jc w:val="both"/>
      </w:pPr>
      <w:r>
        <w:rPr>
          <w:rFonts w:ascii="Times New Roman"/>
          <w:b w:val="false"/>
          <w:i w:val="false"/>
          <w:color w:val="000000"/>
          <w:sz w:val="28"/>
        </w:rPr>
        <w:t>
      2) егер көрсетілетін қызметті алушы мемлекеттік тіркелген күнінен бастап алты ай ішінде көрсетілетін қызметті берушіге Қазақстан Республикасының заңнамасына сәйкес лицензия алу үшін өтініш жасамаған болса;</w:t>
      </w:r>
    </w:p>
    <w:bookmarkEnd w:id="147"/>
    <w:bookmarkStart w:name="z165" w:id="148"/>
    <w:p>
      <w:pPr>
        <w:spacing w:after="0"/>
        <w:ind w:left="0"/>
        <w:jc w:val="both"/>
      </w:pPr>
      <w:r>
        <w:rPr>
          <w:rFonts w:ascii="Times New Roman"/>
          <w:b w:val="false"/>
          <w:i w:val="false"/>
          <w:color w:val="000000"/>
          <w:sz w:val="28"/>
        </w:rPr>
        <w:t>
      3) ұсынылған құжаттардың Қазақстан Республикасы заңнамасының талаптарына сәйкес келмеуі;</w:t>
      </w:r>
    </w:p>
    <w:bookmarkEnd w:id="148"/>
    <w:bookmarkStart w:name="z166" w:id="149"/>
    <w:p>
      <w:pPr>
        <w:spacing w:after="0"/>
        <w:ind w:left="0"/>
        <w:jc w:val="both"/>
      </w:pPr>
      <w:r>
        <w:rPr>
          <w:rFonts w:ascii="Times New Roman"/>
          <w:b w:val="false"/>
          <w:i w:val="false"/>
          <w:color w:val="000000"/>
          <w:sz w:val="28"/>
        </w:rPr>
        <w:t>
      4) құрамына исламдық сақтандыру (қайта сақтандыру) ұйымы кіретін сақтандыру тобының өтініш бергенге дейінгі алты ай ішіндегі кезеңде белгіленген пруденциялық нормативтерді және сақталуға міндетті басқа да нормалар мен лимиттерді сақтамауы;</w:t>
      </w:r>
    </w:p>
    <w:bookmarkEnd w:id="149"/>
    <w:bookmarkStart w:name="z167" w:id="150"/>
    <w:p>
      <w:pPr>
        <w:spacing w:after="0"/>
        <w:ind w:left="0"/>
        <w:jc w:val="both"/>
      </w:pPr>
      <w:r>
        <w:rPr>
          <w:rFonts w:ascii="Times New Roman"/>
          <w:b w:val="false"/>
          <w:i w:val="false"/>
          <w:color w:val="000000"/>
          <w:sz w:val="28"/>
        </w:rPr>
        <w:t>
      5) қоғамның органдары сайлағандар ішінен басшы қызметкердің келісілмеуі (жаңадан құрылатын исламдық сақтандыру (қайта сақтандыру) ұйымы үшін);</w:t>
      </w:r>
    </w:p>
    <w:bookmarkEnd w:id="150"/>
    <w:bookmarkStart w:name="z168" w:id="151"/>
    <w:p>
      <w:pPr>
        <w:spacing w:after="0"/>
        <w:ind w:left="0"/>
        <w:jc w:val="both"/>
      </w:pPr>
      <w:r>
        <w:rPr>
          <w:rFonts w:ascii="Times New Roman"/>
          <w:b w:val="false"/>
          <w:i w:val="false"/>
          <w:color w:val="000000"/>
          <w:sz w:val="28"/>
        </w:rPr>
        <w:t>
      6) заңды тұлғалардың осы санаты үшін Қазақстан Республикасының заңдарында қызметтің түрімен айналысуға тыйым салынуы;</w:t>
      </w:r>
    </w:p>
    <w:bookmarkEnd w:id="151"/>
    <w:bookmarkStart w:name="z169" w:id="152"/>
    <w:p>
      <w:pPr>
        <w:spacing w:after="0"/>
        <w:ind w:left="0"/>
        <w:jc w:val="both"/>
      </w:pPr>
      <w:r>
        <w:rPr>
          <w:rFonts w:ascii="Times New Roman"/>
          <w:b w:val="false"/>
          <w:i w:val="false"/>
          <w:color w:val="000000"/>
          <w:sz w:val="28"/>
        </w:rPr>
        <w:t>
      7) қызмет түріне лицензия беруге өтініш берілген жағдайда қызметтің жекелеген түрлерімен айналысу құқығы үшін лицензиялық алымның енгізілмеуі;</w:t>
      </w:r>
    </w:p>
    <w:bookmarkEnd w:id="152"/>
    <w:bookmarkStart w:name="z170" w:id="153"/>
    <w:p>
      <w:pPr>
        <w:spacing w:after="0"/>
        <w:ind w:left="0"/>
        <w:jc w:val="both"/>
      </w:pPr>
      <w:r>
        <w:rPr>
          <w:rFonts w:ascii="Times New Roman"/>
          <w:b w:val="false"/>
          <w:i w:val="false"/>
          <w:color w:val="000000"/>
          <w:sz w:val="28"/>
        </w:rPr>
        <w:t>
      8) көрсетілетін қызметті алушының біліктілік талаптарына сәйкес келмеуі;</w:t>
      </w:r>
    </w:p>
    <w:bookmarkEnd w:id="153"/>
    <w:bookmarkStart w:name="z171" w:id="154"/>
    <w:p>
      <w:pPr>
        <w:spacing w:after="0"/>
        <w:ind w:left="0"/>
        <w:jc w:val="both"/>
      </w:pPr>
      <w:r>
        <w:rPr>
          <w:rFonts w:ascii="Times New Roman"/>
          <w:b w:val="false"/>
          <w:i w:val="false"/>
          <w:color w:val="000000"/>
          <w:sz w:val="28"/>
        </w:rPr>
        <w:t>
      9) көрсетілетін қызметті алушыға қатысты лицензиялауға жататын қызметті немесе қызметтің жекелеген түрлерін тоқтата тұру немесе тыйым салу туралы заңды күшіне енген сот шешімінің (үкімінің) болуы;</w:t>
      </w:r>
    </w:p>
    <w:bookmarkEnd w:id="154"/>
    <w:bookmarkStart w:name="z172" w:id="155"/>
    <w:p>
      <w:pPr>
        <w:spacing w:after="0"/>
        <w:ind w:left="0"/>
        <w:jc w:val="both"/>
      </w:pPr>
      <w:r>
        <w:rPr>
          <w:rFonts w:ascii="Times New Roman"/>
          <w:b w:val="false"/>
          <w:i w:val="false"/>
          <w:color w:val="000000"/>
          <w:sz w:val="28"/>
        </w:rPr>
        <w:t>
      10) сот орындаушысының ұйғарымы негізінде көрсетілетін қызметті алушы-борышкерге соттың лицензия беруге уақытша тыйым салуы мемлекеттік қызмет көрсетуден бас тартуға негіз болып табылады.</w:t>
      </w:r>
    </w:p>
    <w:bookmarkEnd w:id="155"/>
    <w:p>
      <w:pPr>
        <w:spacing w:after="0"/>
        <w:ind w:left="0"/>
        <w:jc w:val="both"/>
      </w:pPr>
      <w:r>
        <w:rPr>
          <w:rFonts w:ascii="Times New Roman"/>
          <w:b w:val="false"/>
          <w:i w:val="false"/>
          <w:color w:val="000000"/>
          <w:sz w:val="28"/>
        </w:rPr>
        <w:t>
      Осы тармақтың бірінші бөлігінде жазылған негіздерден басқа сақтандырудың қосымша сыныптары бойынша исламдық сақтандыру қызметін жүзеге асыру құқығына лицензия беруден бас тарту мынадай негіздер бойынша жүргізіледі:</w:t>
      </w:r>
    </w:p>
    <w:p>
      <w:pPr>
        <w:spacing w:after="0"/>
        <w:ind w:left="0"/>
        <w:jc w:val="both"/>
      </w:pPr>
      <w:r>
        <w:rPr>
          <w:rFonts w:ascii="Times New Roman"/>
          <w:b w:val="false"/>
          <w:i w:val="false"/>
          <w:color w:val="000000"/>
          <w:sz w:val="28"/>
        </w:rPr>
        <w:t>
      сақтандырудың алатын қосымша сыныбын есепке алғанда, пруденциялық нормативтердің сақталмау болжамы;</w:t>
      </w:r>
    </w:p>
    <w:p>
      <w:pPr>
        <w:spacing w:after="0"/>
        <w:ind w:left="0"/>
        <w:jc w:val="both"/>
      </w:pPr>
      <w:r>
        <w:rPr>
          <w:rFonts w:ascii="Times New Roman"/>
          <w:b w:val="false"/>
          <w:i w:val="false"/>
          <w:color w:val="000000"/>
          <w:sz w:val="28"/>
        </w:rPr>
        <w:t>
      өтініш беру күніне дейін соңғы үш ай ішінде және оны қарау кезеңінде пруденциялық нормативтердің сақталмауы;</w:t>
      </w:r>
    </w:p>
    <w:p>
      <w:pPr>
        <w:spacing w:after="0"/>
        <w:ind w:left="0"/>
        <w:jc w:val="both"/>
      </w:pPr>
      <w:r>
        <w:rPr>
          <w:rFonts w:ascii="Times New Roman"/>
          <w:b w:val="false"/>
          <w:i w:val="false"/>
          <w:color w:val="000000"/>
          <w:sz w:val="28"/>
        </w:rPr>
        <w:t>
      өтініш беру күніне исламдық сақтандыру қызметін жүзеге асыру құқығына лицензияның қолданылуын тоқтата тұру түрінде қолданыстағы санкцияның болуы.</w:t>
      </w:r>
    </w:p>
    <w:bookmarkStart w:name="z173" w:id="156"/>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тұлғаларының мемлекеттік қызмет көрсету мәселелері бойынша</w:t>
      </w:r>
      <w:r>
        <w:br/>
      </w:r>
      <w:r>
        <w:rPr>
          <w:rFonts w:ascii="Times New Roman"/>
          <w:b/>
          <w:i w:val="false"/>
          <w:color w:val="000000"/>
        </w:rPr>
        <w:t>шешімдеріне, әрекеттеріне (әрекетсіздіктеріне) шағымдану</w:t>
      </w:r>
      <w:r>
        <w:br/>
      </w:r>
      <w:r>
        <w:rPr>
          <w:rFonts w:ascii="Times New Roman"/>
          <w:b/>
          <w:i w:val="false"/>
          <w:color w:val="000000"/>
        </w:rPr>
        <w:t>тәртібі</w:t>
      </w:r>
    </w:p>
    <w:bookmarkEnd w:id="156"/>
    <w:bookmarkStart w:name="z174" w:id="157"/>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13-тармағында көрсетілген мекенжай бойынша көрсетілетін қызметті беруші басшысының атына жазбаша түрде жүргізіледі.</w:t>
      </w:r>
    </w:p>
    <w:bookmarkEnd w:id="157"/>
    <w:p>
      <w:pPr>
        <w:spacing w:after="0"/>
        <w:ind w:left="0"/>
        <w:jc w:val="both"/>
      </w:pPr>
      <w:r>
        <w:rPr>
          <w:rFonts w:ascii="Times New Roman"/>
          <w:b w:val="false"/>
          <w:i w:val="false"/>
          <w:color w:val="000000"/>
          <w:sz w:val="28"/>
        </w:rPr>
        <w:t>
      Заңды тұлғаның шағымында оның атауы, пошталық мекенжайы, шығыс нөмірі мен күні көрсетіледі.</w:t>
      </w:r>
    </w:p>
    <w:p>
      <w:pPr>
        <w:spacing w:after="0"/>
        <w:ind w:left="0"/>
        <w:jc w:val="both"/>
      </w:pPr>
      <w:r>
        <w:rPr>
          <w:rFonts w:ascii="Times New Roman"/>
          <w:b w:val="false"/>
          <w:i w:val="false"/>
          <w:color w:val="000000"/>
          <w:sz w:val="28"/>
        </w:rPr>
        <w:t>
      Шағымға көрсетілетін қызметті алушы қол қояды.</w:t>
      </w:r>
    </w:p>
    <w:p>
      <w:pPr>
        <w:spacing w:after="0"/>
        <w:ind w:left="0"/>
        <w:jc w:val="both"/>
      </w:pPr>
      <w:r>
        <w:rPr>
          <w:rFonts w:ascii="Times New Roman"/>
          <w:b w:val="false"/>
          <w:i w:val="false"/>
          <w:color w:val="000000"/>
          <w:sz w:val="28"/>
        </w:rPr>
        <w:t xml:space="preserve">
      Көрсетілетін қызметті берушінің кеңсесінде шағымды қабылдаған адамның тегі және аты-жөні, берілген шағымға алынатын жауаптың мерзімі мен орнын көрсете отырып тіркеу (мөртабан, кіріс нөмірі және күні) оның қабылданғанын растау болып табылады. </w:t>
      </w:r>
    </w:p>
    <w:p>
      <w:pPr>
        <w:spacing w:after="0"/>
        <w:ind w:left="0"/>
        <w:jc w:val="both"/>
      </w:pPr>
      <w:r>
        <w:rPr>
          <w:rFonts w:ascii="Times New Roman"/>
          <w:b w:val="false"/>
          <w:i w:val="false"/>
          <w:color w:val="000000"/>
          <w:sz w:val="28"/>
        </w:rPr>
        <w:t>
      Көрсетілетін қызметті берушінің атына келіп түскен мемлекеттік қызметтер көрсету мәселелері бойынша көрсетілетін қызметті алушының шағымы оны тіркеген күннен бастап бес жұмыс күні ішінде қаралады.</w:t>
      </w:r>
    </w:p>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шағымдана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bookmarkStart w:name="z175" w:id="158"/>
    <w:p>
      <w:pPr>
        <w:spacing w:after="0"/>
        <w:ind w:left="0"/>
        <w:jc w:val="both"/>
      </w:pPr>
      <w:r>
        <w:rPr>
          <w:rFonts w:ascii="Times New Roman"/>
          <w:b w:val="false"/>
          <w:i w:val="false"/>
          <w:color w:val="000000"/>
          <w:sz w:val="28"/>
        </w:rPr>
        <w:t>
      12. Көрсетілетін қызметті алушы көрсетілген мемлекеттік қызметтің нәтижелерімен келіспеген жағдайда, Қазақстан Республикасының заңнамасында белгіленген тәртіппен сотқа жүгінуге құқығы бар.</w:t>
      </w:r>
    </w:p>
    <w:bookmarkEnd w:id="158"/>
    <w:bookmarkStart w:name="z176" w:id="159"/>
    <w:p>
      <w:pPr>
        <w:spacing w:after="0"/>
        <w:ind w:left="0"/>
        <w:jc w:val="left"/>
      </w:pPr>
      <w:r>
        <w:rPr>
          <w:rFonts w:ascii="Times New Roman"/>
          <w:b/>
          <w:i w:val="false"/>
          <w:color w:val="000000"/>
        </w:rPr>
        <w:t xml:space="preserve"> 4. Мемлекеттік қызмет көрсетудің ерекшеліктерін ескере отырып</w:t>
      </w:r>
      <w:r>
        <w:br/>
      </w:r>
      <w:r>
        <w:rPr>
          <w:rFonts w:ascii="Times New Roman"/>
          <w:b/>
          <w:i w:val="false"/>
          <w:color w:val="000000"/>
        </w:rPr>
        <w:t>қойылатын өзге де талаптар</w:t>
      </w:r>
    </w:p>
    <w:bookmarkEnd w:id="159"/>
    <w:bookmarkStart w:name="z177" w:id="160"/>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ресми интернет-ресурсында "Мемлекеттік көрсетілетін қызметтер" бөлімінде орналастырылған.</w:t>
      </w:r>
    </w:p>
    <w:bookmarkEnd w:id="160"/>
    <w:bookmarkStart w:name="z178" w:id="161"/>
    <w:p>
      <w:pPr>
        <w:spacing w:after="0"/>
        <w:ind w:left="0"/>
        <w:jc w:val="both"/>
      </w:pPr>
      <w:r>
        <w:rPr>
          <w:rFonts w:ascii="Times New Roman"/>
          <w:b w:val="false"/>
          <w:i w:val="false"/>
          <w:color w:val="000000"/>
          <w:sz w:val="28"/>
        </w:rPr>
        <w:t>
      14. 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мәселелері жөніндегі бірыңғай байланыс орталығы арқылы алуға мүмкіндігі бар.</w:t>
      </w:r>
    </w:p>
    <w:bookmarkEnd w:id="161"/>
    <w:bookmarkStart w:name="z179" w:id="162"/>
    <w:p>
      <w:pPr>
        <w:spacing w:after="0"/>
        <w:ind w:left="0"/>
        <w:jc w:val="both"/>
      </w:pPr>
      <w:r>
        <w:rPr>
          <w:rFonts w:ascii="Times New Roman"/>
          <w:b w:val="false"/>
          <w:i w:val="false"/>
          <w:color w:val="000000"/>
          <w:sz w:val="28"/>
        </w:rPr>
        <w:t>
      15. Мемлекеттік қызметтер көрсету мәселелері жөніндегі анықтама қызметтерінің байланыс телефондары Қазақстан Республикасы Ұлттық Банкінің www.nationalbank.kz ресми интернет-ресурсында "Мемлекеттік көрсетілетін қызметтер" бөлімінде орналастырылған. Мемлекеттік қызметтер көрсету мәселелері жөніндегі бірыңғай байланыс орталығы: 8-800-080-7777, 1414.</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заңдарында белгіленген және</w:t>
            </w:r>
            <w:r>
              <w:br/>
            </w:r>
            <w:r>
              <w:rPr>
                <w:rFonts w:ascii="Times New Roman"/>
                <w:b w:val="false"/>
                <w:i w:val="false"/>
                <w:color w:val="000000"/>
                <w:sz w:val="20"/>
              </w:rPr>
              <w:t>сақтандырудың жекелеген сыныптары</w:t>
            </w:r>
            <w:r>
              <w:br/>
            </w:r>
            <w:r>
              <w:rPr>
                <w:rFonts w:ascii="Times New Roman"/>
                <w:b w:val="false"/>
                <w:i w:val="false"/>
                <w:color w:val="000000"/>
                <w:sz w:val="20"/>
              </w:rPr>
              <w:t>болып табылатын міндетті</w:t>
            </w:r>
            <w:r>
              <w:br/>
            </w:r>
            <w:r>
              <w:rPr>
                <w:rFonts w:ascii="Times New Roman"/>
                <w:b w:val="false"/>
                <w:i w:val="false"/>
                <w:color w:val="000000"/>
                <w:sz w:val="20"/>
              </w:rPr>
              <w:t>сақтандырудың түрлері бойынша</w:t>
            </w:r>
            <w:r>
              <w:br/>
            </w:r>
            <w:r>
              <w:rPr>
                <w:rFonts w:ascii="Times New Roman"/>
                <w:b w:val="false"/>
                <w:i w:val="false"/>
                <w:color w:val="000000"/>
                <w:sz w:val="20"/>
              </w:rPr>
              <w:t>исламдық сақтандыру қызметін</w:t>
            </w:r>
            <w:r>
              <w:br/>
            </w:r>
            <w:r>
              <w:rPr>
                <w:rFonts w:ascii="Times New Roman"/>
                <w:b w:val="false"/>
                <w:i w:val="false"/>
                <w:color w:val="000000"/>
                <w:sz w:val="20"/>
              </w:rPr>
              <w:t>жүзеге асыру құқығына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 органның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(исламдық сақтандыру (қайта сақтандыру) ұйымының толық атауы және</w:t>
      </w:r>
    </w:p>
    <w:p>
      <w:pPr>
        <w:spacing w:after="0"/>
        <w:ind w:left="0"/>
        <w:jc w:val="both"/>
      </w:pPr>
      <w:r>
        <w:rPr>
          <w:rFonts w:ascii="Times New Roman"/>
          <w:b w:val="false"/>
          <w:i w:val="false"/>
          <w:color w:val="000000"/>
          <w:sz w:val="28"/>
        </w:rPr>
        <w:t>
      БСН)</w:t>
      </w:r>
    </w:p>
    <w:bookmarkStart w:name="z181" w:id="163"/>
    <w:p>
      <w:pPr>
        <w:spacing w:after="0"/>
        <w:ind w:left="0"/>
        <w:jc w:val="left"/>
      </w:pPr>
      <w:r>
        <w:rPr>
          <w:rFonts w:ascii="Times New Roman"/>
          <w:b/>
          <w:i w:val="false"/>
          <w:color w:val="000000"/>
        </w:rPr>
        <w:t xml:space="preserve"> Лицензия беру туралы өтініш</w:t>
      </w:r>
    </w:p>
    <w:bookmarkEnd w:id="163"/>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(сақтандырудың саласын, нысанын, сыныптарын, қызмет түрін көрсету</w:t>
      </w:r>
    </w:p>
    <w:p>
      <w:pPr>
        <w:spacing w:after="0"/>
        <w:ind w:left="0"/>
        <w:jc w:val="both"/>
      </w:pPr>
      <w:r>
        <w:rPr>
          <w:rFonts w:ascii="Times New Roman"/>
          <w:b w:val="false"/>
          <w:i w:val="false"/>
          <w:color w:val="000000"/>
          <w:sz w:val="28"/>
        </w:rPr>
        <w:t>
      қажет)</w:t>
      </w:r>
    </w:p>
    <w:p>
      <w:pPr>
        <w:spacing w:after="0"/>
        <w:ind w:left="0"/>
        <w:jc w:val="both"/>
      </w:pPr>
      <w:r>
        <w:rPr>
          <w:rFonts w:ascii="Times New Roman"/>
          <w:b w:val="false"/>
          <w:i w:val="false"/>
          <w:color w:val="000000"/>
          <w:sz w:val="28"/>
        </w:rPr>
        <w:t>
      жүзеге асыру құқығына лицензия беруіңізді сұраймын.</w:t>
      </w:r>
    </w:p>
    <w:p>
      <w:pPr>
        <w:spacing w:after="0"/>
        <w:ind w:left="0"/>
        <w:jc w:val="both"/>
      </w:pPr>
      <w:r>
        <w:rPr>
          <w:rFonts w:ascii="Times New Roman"/>
          <w:b w:val="false"/>
          <w:i w:val="false"/>
          <w:color w:val="000000"/>
          <w:sz w:val="28"/>
        </w:rPr>
        <w:t>
      Исламдық сақтандыру (қайта сақтандыру) ұйымы туралы мәліметтер:</w:t>
      </w:r>
    </w:p>
    <w:p>
      <w:pPr>
        <w:spacing w:after="0"/>
        <w:ind w:left="0"/>
        <w:jc w:val="both"/>
      </w:pPr>
      <w:r>
        <w:rPr>
          <w:rFonts w:ascii="Times New Roman"/>
          <w:b w:val="false"/>
          <w:i w:val="false"/>
          <w:color w:val="000000"/>
          <w:sz w:val="28"/>
        </w:rPr>
        <w:t>
      1. Атауы, орналасқан жері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(индекс, облыс, қала, аудан, көше, үйінің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(телефон, факс)</w:t>
      </w:r>
    </w:p>
    <w:p>
      <w:pPr>
        <w:spacing w:after="0"/>
        <w:ind w:left="0"/>
        <w:jc w:val="both"/>
      </w:pPr>
      <w:r>
        <w:rPr>
          <w:rFonts w:ascii="Times New Roman"/>
          <w:b w:val="false"/>
          <w:i w:val="false"/>
          <w:color w:val="000000"/>
          <w:sz w:val="28"/>
        </w:rPr>
        <w:t>
      2. Әділет органдарында исламдық сақтандыру (қайта сақтандыру)</w:t>
      </w:r>
    </w:p>
    <w:p>
      <w:pPr>
        <w:spacing w:after="0"/>
        <w:ind w:left="0"/>
        <w:jc w:val="both"/>
      </w:pPr>
      <w:r>
        <w:rPr>
          <w:rFonts w:ascii="Times New Roman"/>
          <w:b w:val="false"/>
          <w:i w:val="false"/>
          <w:color w:val="000000"/>
          <w:sz w:val="28"/>
        </w:rPr>
        <w:t>
      ұйымын мемлекеттік тіркеу (қайта тіркеу) туралы деректер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 мемлекеттік тіркеу (қайта тіркеу) туралы анықтаманың</w:t>
      </w:r>
    </w:p>
    <w:p>
      <w:pPr>
        <w:spacing w:after="0"/>
        <w:ind w:left="0"/>
        <w:jc w:val="both"/>
      </w:pPr>
      <w:r>
        <w:rPr>
          <w:rFonts w:ascii="Times New Roman"/>
          <w:b w:val="false"/>
          <w:i w:val="false"/>
          <w:color w:val="000000"/>
          <w:sz w:val="28"/>
        </w:rPr>
        <w:t>
      немесе куәліктің күні және нөмірі)</w:t>
      </w:r>
    </w:p>
    <w:p>
      <w:pPr>
        <w:spacing w:after="0"/>
        <w:ind w:left="0"/>
        <w:jc w:val="both"/>
      </w:pPr>
      <w:r>
        <w:rPr>
          <w:rFonts w:ascii="Times New Roman"/>
          <w:b w:val="false"/>
          <w:i w:val="false"/>
          <w:color w:val="000000"/>
          <w:sz w:val="28"/>
        </w:rPr>
        <w:t>
      3. Исламдық сақтандыру (қайта сақтандыру) ұйымының банк шоты</w:t>
      </w:r>
    </w:p>
    <w:p>
      <w:pPr>
        <w:spacing w:after="0"/>
        <w:ind w:left="0"/>
        <w:jc w:val="both"/>
      </w:pPr>
      <w:r>
        <w:rPr>
          <w:rFonts w:ascii="Times New Roman"/>
          <w:b w:val="false"/>
          <w:i w:val="false"/>
          <w:color w:val="000000"/>
          <w:sz w:val="28"/>
        </w:rPr>
        <w:t>
      ашылған банктің атауы және орналасқан жері, бизнес-сәйкестендіру</w:t>
      </w:r>
    </w:p>
    <w:p>
      <w:pPr>
        <w:spacing w:after="0"/>
        <w:ind w:left="0"/>
        <w:jc w:val="both"/>
      </w:pPr>
      <w:r>
        <w:rPr>
          <w:rFonts w:ascii="Times New Roman"/>
          <w:b w:val="false"/>
          <w:i w:val="false"/>
          <w:color w:val="000000"/>
          <w:sz w:val="28"/>
        </w:rPr>
        <w:t>
      нөмірі _____________________________________________________________</w:t>
      </w:r>
    </w:p>
    <w:p>
      <w:pPr>
        <w:spacing w:after="0"/>
        <w:ind w:left="0"/>
        <w:jc w:val="both"/>
      </w:pPr>
      <w:r>
        <w:rPr>
          <w:rFonts w:ascii="Times New Roman"/>
          <w:b w:val="false"/>
          <w:i w:val="false"/>
          <w:color w:val="000000"/>
          <w:sz w:val="28"/>
        </w:rPr>
        <w:t>
      4. Исламдық сақтандыру қызметін жүзеге асыру құқығына бірінші</w:t>
      </w:r>
    </w:p>
    <w:p>
      <w:pPr>
        <w:spacing w:after="0"/>
        <w:ind w:left="0"/>
        <w:jc w:val="both"/>
      </w:pPr>
      <w:r>
        <w:rPr>
          <w:rFonts w:ascii="Times New Roman"/>
          <w:b w:val="false"/>
          <w:i w:val="false"/>
          <w:color w:val="000000"/>
          <w:sz w:val="28"/>
        </w:rPr>
        <w:t>
      рет алған лицензия туралы деректер: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(нөмірі, күні, лицензия берген мемлекеттік органның атауы)</w:t>
      </w:r>
    </w:p>
    <w:p>
      <w:pPr>
        <w:spacing w:after="0"/>
        <w:ind w:left="0"/>
        <w:jc w:val="both"/>
      </w:pPr>
      <w:r>
        <w:rPr>
          <w:rFonts w:ascii="Times New Roman"/>
          <w:b w:val="false"/>
          <w:i w:val="false"/>
          <w:color w:val="000000"/>
          <w:sz w:val="28"/>
        </w:rPr>
        <w:t>
      Исламдық сақтандыру (қайта сақтандыру) ұйымы және оның</w:t>
      </w:r>
    </w:p>
    <w:p>
      <w:pPr>
        <w:spacing w:after="0"/>
        <w:ind w:left="0"/>
        <w:jc w:val="both"/>
      </w:pPr>
      <w:r>
        <w:rPr>
          <w:rFonts w:ascii="Times New Roman"/>
          <w:b w:val="false"/>
          <w:i w:val="false"/>
          <w:color w:val="000000"/>
          <w:sz w:val="28"/>
        </w:rPr>
        <w:t>
      құрылтайшылары (акционерлері) өтінішке қоса берілген құжаттардың</w:t>
      </w:r>
    </w:p>
    <w:p>
      <w:pPr>
        <w:spacing w:after="0"/>
        <w:ind w:left="0"/>
        <w:jc w:val="both"/>
      </w:pPr>
      <w:r>
        <w:rPr>
          <w:rFonts w:ascii="Times New Roman"/>
          <w:b w:val="false"/>
          <w:i w:val="false"/>
          <w:color w:val="000000"/>
          <w:sz w:val="28"/>
        </w:rPr>
        <w:t>
      (ақпараттың) дәйектілігіне толық жауап береді 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Жіберілетін құжаттардың тізбесі, даналар саны және әрқайсысы</w:t>
      </w:r>
    </w:p>
    <w:p>
      <w:pPr>
        <w:spacing w:after="0"/>
        <w:ind w:left="0"/>
        <w:jc w:val="both"/>
      </w:pPr>
      <w:r>
        <w:rPr>
          <w:rFonts w:ascii="Times New Roman"/>
          <w:b w:val="false"/>
          <w:i w:val="false"/>
          <w:color w:val="000000"/>
          <w:sz w:val="28"/>
        </w:rPr>
        <w:t>
      бойынша парақтар саны: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беруге уәкілетті тұлғаның тегі, аты, әкесінің аты (ол</w:t>
      </w:r>
    </w:p>
    <w:p>
      <w:pPr>
        <w:spacing w:after="0"/>
        <w:ind w:left="0"/>
        <w:jc w:val="both"/>
      </w:pPr>
      <w:r>
        <w:rPr>
          <w:rFonts w:ascii="Times New Roman"/>
          <w:b w:val="false"/>
          <w:i w:val="false"/>
          <w:color w:val="000000"/>
          <w:sz w:val="28"/>
        </w:rPr>
        <w:t>
      болған кезде), лауазымы______________________________________________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 жылғы "__"_______________</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заңдарында белгіленген және</w:t>
            </w:r>
            <w:r>
              <w:br/>
            </w:r>
            <w:r>
              <w:rPr>
                <w:rFonts w:ascii="Times New Roman"/>
                <w:b w:val="false"/>
                <w:i w:val="false"/>
                <w:color w:val="000000"/>
                <w:sz w:val="20"/>
              </w:rPr>
              <w:t>сақтандырудың жекелеген сыныптары</w:t>
            </w:r>
            <w:r>
              <w:br/>
            </w:r>
            <w:r>
              <w:rPr>
                <w:rFonts w:ascii="Times New Roman"/>
                <w:b w:val="false"/>
                <w:i w:val="false"/>
                <w:color w:val="000000"/>
                <w:sz w:val="20"/>
              </w:rPr>
              <w:t>болып табылатын міндетті</w:t>
            </w:r>
            <w:r>
              <w:br/>
            </w:r>
            <w:r>
              <w:rPr>
                <w:rFonts w:ascii="Times New Roman"/>
                <w:b w:val="false"/>
                <w:i w:val="false"/>
                <w:color w:val="000000"/>
                <w:sz w:val="20"/>
              </w:rPr>
              <w:t>сақтандырудың түрлері бойынша</w:t>
            </w:r>
            <w:r>
              <w:br/>
            </w:r>
            <w:r>
              <w:rPr>
                <w:rFonts w:ascii="Times New Roman"/>
                <w:b w:val="false"/>
                <w:i w:val="false"/>
                <w:color w:val="000000"/>
                <w:sz w:val="20"/>
              </w:rPr>
              <w:t>исламдық сақтандыру қызметін</w:t>
            </w:r>
            <w:r>
              <w:br/>
            </w:r>
            <w:r>
              <w:rPr>
                <w:rFonts w:ascii="Times New Roman"/>
                <w:b w:val="false"/>
                <w:i w:val="false"/>
                <w:color w:val="000000"/>
                <w:sz w:val="20"/>
              </w:rPr>
              <w:t>жүзеге асыру құқығына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83" w:id="164"/>
    <w:p>
      <w:pPr>
        <w:spacing w:after="0"/>
        <w:ind w:left="0"/>
        <w:jc w:val="left"/>
      </w:pPr>
      <w:r>
        <w:rPr>
          <w:rFonts w:ascii="Times New Roman"/>
          <w:b/>
          <w:i w:val="false"/>
          <w:color w:val="000000"/>
        </w:rPr>
        <w:t xml:space="preserve"> Исламдық сақтандыру (қайта сақтандыру) ұйымының штатында</w:t>
      </w:r>
      <w:r>
        <w:br/>
      </w:r>
      <w:r>
        <w:rPr>
          <w:rFonts w:ascii="Times New Roman"/>
          <w:b/>
          <w:i w:val="false"/>
          <w:color w:val="000000"/>
        </w:rPr>
        <w:t>актуарийдің болуы туралы мәліметтер</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9"/>
        <w:gridCol w:w="2489"/>
        <w:gridCol w:w="1340"/>
        <w:gridCol w:w="2489"/>
        <w:gridCol w:w="2762"/>
        <w:gridCol w:w="1341"/>
      </w:tblGrid>
      <w:tr>
        <w:trPr>
          <w:trHeight w:val="30" w:hRule="atLeast"/>
        </w:trPr>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Актуарий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кезде)</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лицензиясының күні мен нөмірі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Актуарий лауазымына тағайындау (сайлау) туралы құжаттың нөмірі мен күні</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оның ішінде жұмыс істейтін саласында біліктілікті арттыру курстары туралы мәліметтер</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емтиханын қайта тапсырғаны туралы ақпарат</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заңдарында белгіленген және</w:t>
            </w:r>
            <w:r>
              <w:br/>
            </w:r>
            <w:r>
              <w:rPr>
                <w:rFonts w:ascii="Times New Roman"/>
                <w:b w:val="false"/>
                <w:i w:val="false"/>
                <w:color w:val="000000"/>
                <w:sz w:val="20"/>
              </w:rPr>
              <w:t>сақтандырудың жекелеген сыныптары</w:t>
            </w:r>
            <w:r>
              <w:br/>
            </w:r>
            <w:r>
              <w:rPr>
                <w:rFonts w:ascii="Times New Roman"/>
                <w:b w:val="false"/>
                <w:i w:val="false"/>
                <w:color w:val="000000"/>
                <w:sz w:val="20"/>
              </w:rPr>
              <w:t>болып табылатын міндетті</w:t>
            </w:r>
            <w:r>
              <w:br/>
            </w:r>
            <w:r>
              <w:rPr>
                <w:rFonts w:ascii="Times New Roman"/>
                <w:b w:val="false"/>
                <w:i w:val="false"/>
                <w:color w:val="000000"/>
                <w:sz w:val="20"/>
              </w:rPr>
              <w:t>сақтандырудың түрлері бойынша</w:t>
            </w:r>
            <w:r>
              <w:br/>
            </w:r>
            <w:r>
              <w:rPr>
                <w:rFonts w:ascii="Times New Roman"/>
                <w:b w:val="false"/>
                <w:i w:val="false"/>
                <w:color w:val="000000"/>
                <w:sz w:val="20"/>
              </w:rPr>
              <w:t>исламдық сақтандыру қызметін</w:t>
            </w:r>
            <w:r>
              <w:br/>
            </w:r>
            <w:r>
              <w:rPr>
                <w:rFonts w:ascii="Times New Roman"/>
                <w:b w:val="false"/>
                <w:i w:val="false"/>
                <w:color w:val="000000"/>
                <w:sz w:val="20"/>
              </w:rPr>
              <w:t>жүзеге асыру құқығына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 органның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(исламдық сақтандыру (қайта сақтандыру) ұйымының толық атауы)</w:t>
      </w:r>
    </w:p>
    <w:bookmarkStart w:name="z185" w:id="165"/>
    <w:p>
      <w:pPr>
        <w:spacing w:after="0"/>
        <w:ind w:left="0"/>
        <w:jc w:val="left"/>
      </w:pPr>
      <w:r>
        <w:rPr>
          <w:rFonts w:ascii="Times New Roman"/>
          <w:b/>
          <w:i w:val="false"/>
          <w:color w:val="000000"/>
        </w:rPr>
        <w:t xml:space="preserve"> Өтініш</w:t>
      </w:r>
    </w:p>
    <w:bookmarkEnd w:id="16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 байланысты</w:t>
      </w:r>
    </w:p>
    <w:p>
      <w:pPr>
        <w:spacing w:after="0"/>
        <w:ind w:left="0"/>
        <w:jc w:val="both"/>
      </w:pPr>
      <w:r>
        <w:rPr>
          <w:rFonts w:ascii="Times New Roman"/>
          <w:b w:val="false"/>
          <w:i w:val="false"/>
          <w:color w:val="000000"/>
          <w:sz w:val="28"/>
        </w:rPr>
        <w:t>
      (лицензияны қайта ресімдеу себебі көрсетілсін)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(лицензияның атауы көрсетілсін)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(сақтандыру салалары, нысандары, сыныптары, қызмет түрі көрсетілсін)</w:t>
      </w:r>
    </w:p>
    <w:p>
      <w:pPr>
        <w:spacing w:after="0"/>
        <w:ind w:left="0"/>
        <w:jc w:val="both"/>
      </w:pPr>
      <w:r>
        <w:rPr>
          <w:rFonts w:ascii="Times New Roman"/>
          <w:b w:val="false"/>
          <w:i w:val="false"/>
          <w:color w:val="000000"/>
          <w:sz w:val="28"/>
        </w:rPr>
        <w:t>
      қайта ресімдеуіңізді сұраймын.</w:t>
      </w:r>
    </w:p>
    <w:p>
      <w:pPr>
        <w:spacing w:after="0"/>
        <w:ind w:left="0"/>
        <w:jc w:val="both"/>
      </w:pPr>
      <w:r>
        <w:rPr>
          <w:rFonts w:ascii="Times New Roman"/>
          <w:b w:val="false"/>
          <w:i w:val="false"/>
          <w:color w:val="000000"/>
          <w:sz w:val="28"/>
        </w:rPr>
        <w:t>
      Исламдық сақтандыру (қайта сақтандыру) ұйымы туралы мәліметтер</w:t>
      </w:r>
    </w:p>
    <w:p>
      <w:pPr>
        <w:spacing w:after="0"/>
        <w:ind w:left="0"/>
        <w:jc w:val="both"/>
      </w:pPr>
      <w:r>
        <w:rPr>
          <w:rFonts w:ascii="Times New Roman"/>
          <w:b w:val="false"/>
          <w:i w:val="false"/>
          <w:color w:val="000000"/>
          <w:sz w:val="28"/>
        </w:rPr>
        <w:t>
      1. Атауы, орналасқан жері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(индекс, облыс, қала, аудан, көше, үй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(телефон, факс)</w:t>
      </w:r>
    </w:p>
    <w:p>
      <w:pPr>
        <w:spacing w:after="0"/>
        <w:ind w:left="0"/>
        <w:jc w:val="both"/>
      </w:pPr>
      <w:r>
        <w:rPr>
          <w:rFonts w:ascii="Times New Roman"/>
          <w:b w:val="false"/>
          <w:i w:val="false"/>
          <w:color w:val="000000"/>
          <w:sz w:val="28"/>
        </w:rPr>
        <w:t>
      2. Әділет органдарында исламдық сақтандыру (қайта сақтандыру)</w:t>
      </w:r>
    </w:p>
    <w:p>
      <w:pPr>
        <w:spacing w:after="0"/>
        <w:ind w:left="0"/>
        <w:jc w:val="both"/>
      </w:pPr>
      <w:r>
        <w:rPr>
          <w:rFonts w:ascii="Times New Roman"/>
          <w:b w:val="false"/>
          <w:i w:val="false"/>
          <w:color w:val="000000"/>
          <w:sz w:val="28"/>
        </w:rPr>
        <w:t>
      ұйымын мемлекеттік тіркеу (қайта тіркеу) туралы деректер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 мемлекеттік тіркеу (қайта тіркеу) туралы анықтаманың</w:t>
      </w:r>
    </w:p>
    <w:p>
      <w:pPr>
        <w:spacing w:after="0"/>
        <w:ind w:left="0"/>
        <w:jc w:val="both"/>
      </w:pPr>
      <w:r>
        <w:rPr>
          <w:rFonts w:ascii="Times New Roman"/>
          <w:b w:val="false"/>
          <w:i w:val="false"/>
          <w:color w:val="000000"/>
          <w:sz w:val="28"/>
        </w:rPr>
        <w:t>
      немесе куәліктің күні және нөмірі)</w:t>
      </w:r>
    </w:p>
    <w:p>
      <w:pPr>
        <w:spacing w:after="0"/>
        <w:ind w:left="0"/>
        <w:jc w:val="both"/>
      </w:pPr>
      <w:r>
        <w:rPr>
          <w:rFonts w:ascii="Times New Roman"/>
          <w:b w:val="false"/>
          <w:i w:val="false"/>
          <w:color w:val="000000"/>
          <w:sz w:val="28"/>
        </w:rPr>
        <w:t>
      3. Исламдық сақтандыру (қайта сақтандыру) ұйымының банк шоты</w:t>
      </w:r>
    </w:p>
    <w:p>
      <w:pPr>
        <w:spacing w:after="0"/>
        <w:ind w:left="0"/>
        <w:jc w:val="both"/>
      </w:pPr>
      <w:r>
        <w:rPr>
          <w:rFonts w:ascii="Times New Roman"/>
          <w:b w:val="false"/>
          <w:i w:val="false"/>
          <w:color w:val="000000"/>
          <w:sz w:val="28"/>
        </w:rPr>
        <w:t>
      ашылған банктің атауы және орналасқан жері, бизнес-сәйкестендіру</w:t>
      </w:r>
    </w:p>
    <w:p>
      <w:pPr>
        <w:spacing w:after="0"/>
        <w:ind w:left="0"/>
        <w:jc w:val="both"/>
      </w:pPr>
      <w:r>
        <w:rPr>
          <w:rFonts w:ascii="Times New Roman"/>
          <w:b w:val="false"/>
          <w:i w:val="false"/>
          <w:color w:val="000000"/>
          <w:sz w:val="28"/>
        </w:rPr>
        <w:t>
      нөмірі ______________________________________________________________</w:t>
      </w:r>
    </w:p>
    <w:p>
      <w:pPr>
        <w:spacing w:after="0"/>
        <w:ind w:left="0"/>
        <w:jc w:val="both"/>
      </w:pPr>
      <w:r>
        <w:rPr>
          <w:rFonts w:ascii="Times New Roman"/>
          <w:b w:val="false"/>
          <w:i w:val="false"/>
          <w:color w:val="000000"/>
          <w:sz w:val="28"/>
        </w:rPr>
        <w:t>
      4. Исламдық сақтандыру (қайта сақтандыру) қызметін жүзеге асыру</w:t>
      </w:r>
    </w:p>
    <w:p>
      <w:pPr>
        <w:spacing w:after="0"/>
        <w:ind w:left="0"/>
        <w:jc w:val="both"/>
      </w:pPr>
      <w:r>
        <w:rPr>
          <w:rFonts w:ascii="Times New Roman"/>
          <w:b w:val="false"/>
          <w:i w:val="false"/>
          <w:color w:val="000000"/>
          <w:sz w:val="28"/>
        </w:rPr>
        <w:t>
      құқығына бірінші рет алған лицензия туралы деректер: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(нөмірі, күні, лицензия берген мемлекеттік органның атауы)</w:t>
      </w:r>
    </w:p>
    <w:p>
      <w:pPr>
        <w:spacing w:after="0"/>
        <w:ind w:left="0"/>
        <w:jc w:val="both"/>
      </w:pPr>
      <w:r>
        <w:rPr>
          <w:rFonts w:ascii="Times New Roman"/>
          <w:b w:val="false"/>
          <w:i w:val="false"/>
          <w:color w:val="000000"/>
          <w:sz w:val="28"/>
        </w:rPr>
        <w:t>
      Исламдық сақтандыру (қайта сақтандыру) ұйымы және оның</w:t>
      </w:r>
    </w:p>
    <w:p>
      <w:pPr>
        <w:spacing w:after="0"/>
        <w:ind w:left="0"/>
        <w:jc w:val="both"/>
      </w:pPr>
      <w:r>
        <w:rPr>
          <w:rFonts w:ascii="Times New Roman"/>
          <w:b w:val="false"/>
          <w:i w:val="false"/>
          <w:color w:val="000000"/>
          <w:sz w:val="28"/>
        </w:rPr>
        <w:t>
      құрылтайшылары (акционерлері) өтінішке қоса берілген құжаттардың</w:t>
      </w:r>
    </w:p>
    <w:p>
      <w:pPr>
        <w:spacing w:after="0"/>
        <w:ind w:left="0"/>
        <w:jc w:val="both"/>
      </w:pPr>
      <w:r>
        <w:rPr>
          <w:rFonts w:ascii="Times New Roman"/>
          <w:b w:val="false"/>
          <w:i w:val="false"/>
          <w:color w:val="000000"/>
          <w:sz w:val="28"/>
        </w:rPr>
        <w:t>
      (ақпараттың) дәйектілігіне толық жауап береді 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Жіберілетін құжаттардың тізбесі, даналар саны және әрқайсысы</w:t>
      </w:r>
    </w:p>
    <w:p>
      <w:pPr>
        <w:spacing w:after="0"/>
        <w:ind w:left="0"/>
        <w:jc w:val="both"/>
      </w:pPr>
      <w:r>
        <w:rPr>
          <w:rFonts w:ascii="Times New Roman"/>
          <w:b w:val="false"/>
          <w:i w:val="false"/>
          <w:color w:val="000000"/>
          <w:sz w:val="28"/>
        </w:rPr>
        <w:t>
      бойынша парақтар саны: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беруге уәкілетті тұлғаның тегі, аты, әкесінің аты (ол</w:t>
      </w:r>
    </w:p>
    <w:p>
      <w:pPr>
        <w:spacing w:after="0"/>
        <w:ind w:left="0"/>
        <w:jc w:val="both"/>
      </w:pPr>
      <w:r>
        <w:rPr>
          <w:rFonts w:ascii="Times New Roman"/>
          <w:b w:val="false"/>
          <w:i w:val="false"/>
          <w:color w:val="000000"/>
          <w:sz w:val="28"/>
        </w:rPr>
        <w:t>
      болған кезде), лауазымы______________________________________________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20___ жылғы "____" ______________</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9 желтоқсандағы</w:t>
            </w:r>
            <w:r>
              <w:br/>
            </w:r>
            <w:r>
              <w:rPr>
                <w:rFonts w:ascii="Times New Roman"/>
                <w:b w:val="false"/>
                <w:i w:val="false"/>
                <w:color w:val="000000"/>
                <w:sz w:val="20"/>
              </w:rPr>
              <w:t>№ 213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30 сәуірдегі</w:t>
            </w:r>
            <w:r>
              <w:br/>
            </w:r>
            <w:r>
              <w:rPr>
                <w:rFonts w:ascii="Times New Roman"/>
                <w:b w:val="false"/>
                <w:i w:val="false"/>
                <w:color w:val="000000"/>
                <w:sz w:val="20"/>
              </w:rPr>
              <w:t>№ 71 қаулысына</w:t>
            </w:r>
            <w:r>
              <w:br/>
            </w:r>
            <w:r>
              <w:rPr>
                <w:rFonts w:ascii="Times New Roman"/>
                <w:b w:val="false"/>
                <w:i w:val="false"/>
                <w:color w:val="000000"/>
                <w:sz w:val="20"/>
              </w:rPr>
              <w:t>59-қосымша</w:t>
            </w:r>
          </w:p>
        </w:tc>
      </w:tr>
    </w:tbl>
    <w:bookmarkStart w:name="z188" w:id="166"/>
    <w:p>
      <w:pPr>
        <w:spacing w:after="0"/>
        <w:ind w:left="0"/>
        <w:jc w:val="left"/>
      </w:pPr>
      <w:r>
        <w:rPr>
          <w:rFonts w:ascii="Times New Roman"/>
          <w:b/>
          <w:i w:val="false"/>
          <w:color w:val="000000"/>
        </w:rPr>
        <w:t xml:space="preserve"> "Исламдық қайта сақтандыру жөніндегі қызметті жүзеге асыру</w:t>
      </w:r>
      <w:r>
        <w:br/>
      </w:r>
      <w:r>
        <w:rPr>
          <w:rFonts w:ascii="Times New Roman"/>
          <w:b/>
          <w:i w:val="false"/>
          <w:color w:val="000000"/>
        </w:rPr>
        <w:t>құқығына лицензия беру" мемлекеттік көрсетілетін қызмет</w:t>
      </w:r>
      <w:r>
        <w:br/>
      </w:r>
      <w:r>
        <w:rPr>
          <w:rFonts w:ascii="Times New Roman"/>
          <w:b/>
          <w:i w:val="false"/>
          <w:color w:val="000000"/>
        </w:rPr>
        <w:t>стандарты</w:t>
      </w:r>
      <w:r>
        <w:br/>
      </w:r>
      <w:r>
        <w:rPr>
          <w:rFonts w:ascii="Times New Roman"/>
          <w:b/>
          <w:i w:val="false"/>
          <w:color w:val="000000"/>
        </w:rPr>
        <w:t>1. Жалпы ережелер</w:t>
      </w:r>
    </w:p>
    <w:bookmarkEnd w:id="166"/>
    <w:bookmarkStart w:name="z190" w:id="167"/>
    <w:p>
      <w:pPr>
        <w:spacing w:after="0"/>
        <w:ind w:left="0"/>
        <w:jc w:val="both"/>
      </w:pPr>
      <w:r>
        <w:rPr>
          <w:rFonts w:ascii="Times New Roman"/>
          <w:b w:val="false"/>
          <w:i w:val="false"/>
          <w:color w:val="000000"/>
          <w:sz w:val="28"/>
        </w:rPr>
        <w:t>
      1. "Исламдық қайта сақтандыру жөніндегі қызметті жүзеге асыру құқығына лицензия беру" мемлекеттік көрсетілетін қызметі (бұдан әрі – мемлекеттік көрсетілетін қызмет).</w:t>
      </w:r>
    </w:p>
    <w:bookmarkEnd w:id="167"/>
    <w:bookmarkStart w:name="z191" w:id="16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Ұлттық Банкі әзірледі.</w:t>
      </w:r>
    </w:p>
    <w:bookmarkEnd w:id="168"/>
    <w:bookmarkStart w:name="z192" w:id="169"/>
    <w:p>
      <w:pPr>
        <w:spacing w:after="0"/>
        <w:ind w:left="0"/>
        <w:jc w:val="both"/>
      </w:pPr>
      <w:r>
        <w:rPr>
          <w:rFonts w:ascii="Times New Roman"/>
          <w:b w:val="false"/>
          <w:i w:val="false"/>
          <w:color w:val="000000"/>
          <w:sz w:val="28"/>
        </w:rPr>
        <w:t>
      3. Мемлекеттік қызметті Қазақстан Республикасының Ұлттық Банкі (бұдан әрі – көрсетілетін қызметті беруші) көрсетеді.</w:t>
      </w:r>
    </w:p>
    <w:bookmarkEnd w:id="169"/>
    <w:p>
      <w:pPr>
        <w:spacing w:after="0"/>
        <w:ind w:left="0"/>
        <w:jc w:val="both"/>
      </w:pPr>
      <w:r>
        <w:rPr>
          <w:rFonts w:ascii="Times New Roman"/>
          <w:b w:val="false"/>
          <w:i w:val="false"/>
          <w:color w:val="000000"/>
          <w:sz w:val="28"/>
        </w:rPr>
        <w:t>
      Өтініштерді қабылдау және мемлекеттік қызметті көрсетудің нәтижесін беру көрсетілетін қызметті берушінің кеңсесі арқылы жүзеге асырылады.</w:t>
      </w:r>
    </w:p>
    <w:bookmarkStart w:name="z193" w:id="170"/>
    <w:p>
      <w:pPr>
        <w:spacing w:after="0"/>
        <w:ind w:left="0"/>
        <w:jc w:val="left"/>
      </w:pPr>
      <w:r>
        <w:rPr>
          <w:rFonts w:ascii="Times New Roman"/>
          <w:b/>
          <w:i w:val="false"/>
          <w:color w:val="000000"/>
        </w:rPr>
        <w:t xml:space="preserve"> 2. Мемлекеттік қызмет көрсетудің тәртібі</w:t>
      </w:r>
    </w:p>
    <w:bookmarkEnd w:id="170"/>
    <w:bookmarkStart w:name="z194" w:id="171"/>
    <w:p>
      <w:pPr>
        <w:spacing w:after="0"/>
        <w:ind w:left="0"/>
        <w:jc w:val="both"/>
      </w:pPr>
      <w:r>
        <w:rPr>
          <w:rFonts w:ascii="Times New Roman"/>
          <w:b w:val="false"/>
          <w:i w:val="false"/>
          <w:color w:val="000000"/>
          <w:sz w:val="28"/>
        </w:rPr>
        <w:t>
      4. Мемлекеттік қызмет көрсетудің мерзімдері:</w:t>
      </w:r>
    </w:p>
    <w:bookmarkEnd w:id="171"/>
    <w:bookmarkStart w:name="z195" w:id="172"/>
    <w:p>
      <w:pPr>
        <w:spacing w:after="0"/>
        <w:ind w:left="0"/>
        <w:jc w:val="both"/>
      </w:pPr>
      <w:r>
        <w:rPr>
          <w:rFonts w:ascii="Times New Roman"/>
          <w:b w:val="false"/>
          <w:i w:val="false"/>
          <w:color w:val="000000"/>
          <w:sz w:val="28"/>
        </w:rPr>
        <w:t>
      1) көрсетілетін қызметті берушіге құжаттардың топтамасын тапсырған сәттен бастап:</w:t>
      </w:r>
    </w:p>
    <w:bookmarkEnd w:id="172"/>
    <w:p>
      <w:pPr>
        <w:spacing w:after="0"/>
        <w:ind w:left="0"/>
        <w:jc w:val="both"/>
      </w:pPr>
      <w:r>
        <w:rPr>
          <w:rFonts w:ascii="Times New Roman"/>
          <w:b w:val="false"/>
          <w:i w:val="false"/>
          <w:color w:val="000000"/>
          <w:sz w:val="28"/>
        </w:rPr>
        <w:t>
      лицензия берген кезде – 30 (отыз) жұмыс күні ішінде;</w:t>
      </w:r>
    </w:p>
    <w:p>
      <w:pPr>
        <w:spacing w:after="0"/>
        <w:ind w:left="0"/>
        <w:jc w:val="both"/>
      </w:pPr>
      <w:r>
        <w:rPr>
          <w:rFonts w:ascii="Times New Roman"/>
          <w:b w:val="false"/>
          <w:i w:val="false"/>
          <w:color w:val="000000"/>
          <w:sz w:val="28"/>
        </w:rPr>
        <w:t>
      лицензияны қайта ресімдеген кезде – 3 (үш) жұмыс күні ішінде;</w:t>
      </w:r>
    </w:p>
    <w:p>
      <w:pPr>
        <w:spacing w:after="0"/>
        <w:ind w:left="0"/>
        <w:jc w:val="both"/>
      </w:pPr>
      <w:r>
        <w:rPr>
          <w:rFonts w:ascii="Times New Roman"/>
          <w:b w:val="false"/>
          <w:i w:val="false"/>
          <w:color w:val="000000"/>
          <w:sz w:val="28"/>
        </w:rPr>
        <w:t>
      көрсетілетін қызметті алушы бөлініп шығу немесе бөлу нысанында қайта ұйымдастырылған жағдайда лицензияны қайта ресімдеген кезде – 30 (отыз) жұмыс күнінен кешіктірмей;</w:t>
      </w:r>
    </w:p>
    <w:p>
      <w:pPr>
        <w:spacing w:after="0"/>
        <w:ind w:left="0"/>
        <w:jc w:val="both"/>
      </w:pPr>
      <w:r>
        <w:rPr>
          <w:rFonts w:ascii="Times New Roman"/>
          <w:b w:val="false"/>
          <w:i w:val="false"/>
          <w:color w:val="000000"/>
          <w:sz w:val="28"/>
        </w:rPr>
        <w:t>
      лицензияның телнұсқаларын берген кезде – 2 (екі) жұмыс күні ішінде;</w:t>
      </w:r>
    </w:p>
    <w:bookmarkStart w:name="z196" w:id="173"/>
    <w:p>
      <w:pPr>
        <w:spacing w:after="0"/>
        <w:ind w:left="0"/>
        <w:jc w:val="both"/>
      </w:pPr>
      <w:r>
        <w:rPr>
          <w:rFonts w:ascii="Times New Roman"/>
          <w:b w:val="false"/>
          <w:i w:val="false"/>
          <w:color w:val="000000"/>
          <w:sz w:val="28"/>
        </w:rPr>
        <w:t>
      2) көрсетілетін қызметті алушыға қызмет көрсетудің рұқсат етілген ең ұзақ уақыты – 15 (он бес) минут.</w:t>
      </w:r>
    </w:p>
    <w:bookmarkEnd w:id="173"/>
    <w:p>
      <w:pPr>
        <w:spacing w:after="0"/>
        <w:ind w:left="0"/>
        <w:jc w:val="both"/>
      </w:pPr>
      <w:r>
        <w:rPr>
          <w:rFonts w:ascii="Times New Roman"/>
          <w:b w:val="false"/>
          <w:i w:val="false"/>
          <w:color w:val="000000"/>
          <w:sz w:val="28"/>
        </w:rPr>
        <w:t>
      Көрсетілетін қызметті беруші көрсетілетін қызметті алушыдан құжаттарды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көрсетілетін қызметті алушының құжаттарын алған сәттен бастап 2 (екі) жұмыс күні ішінде өтінішті одан әрі қараудан жазбаша дәлелді бас тартуды береді.</w:t>
      </w:r>
    </w:p>
    <w:bookmarkStart w:name="z197" w:id="174"/>
    <w:p>
      <w:pPr>
        <w:spacing w:after="0"/>
        <w:ind w:left="0"/>
        <w:jc w:val="both"/>
      </w:pPr>
      <w:r>
        <w:rPr>
          <w:rFonts w:ascii="Times New Roman"/>
          <w:b w:val="false"/>
          <w:i w:val="false"/>
          <w:color w:val="000000"/>
          <w:sz w:val="28"/>
        </w:rPr>
        <w:t xml:space="preserve">
      5. Мемлекеттік қызмет көрсетудің нысаны: қағаз түрінде. </w:t>
      </w:r>
    </w:p>
    <w:bookmarkEnd w:id="174"/>
    <w:bookmarkStart w:name="z198" w:id="175"/>
    <w:p>
      <w:pPr>
        <w:spacing w:after="0"/>
        <w:ind w:left="0"/>
        <w:jc w:val="both"/>
      </w:pPr>
      <w:r>
        <w:rPr>
          <w:rFonts w:ascii="Times New Roman"/>
          <w:b w:val="false"/>
          <w:i w:val="false"/>
          <w:color w:val="000000"/>
          <w:sz w:val="28"/>
        </w:rPr>
        <w:t>
      6. Мемлекеттік қызмет көрсетудің нәтижесі – лицензия беру, лицензияны қайта ресімдеу, телнұсқаларын беру не осы мемлекеттік көрсетілетін қызмет стандартының 10-тармағында көзделген жағдайларда және негіздер бойынша мемлекеттік қызмет көрсетуден бас тарту туралы дәлелді жауап.</w:t>
      </w:r>
    </w:p>
    <w:bookmarkEnd w:id="175"/>
    <w:p>
      <w:pPr>
        <w:spacing w:after="0"/>
        <w:ind w:left="0"/>
        <w:jc w:val="both"/>
      </w:pPr>
      <w:r>
        <w:rPr>
          <w:rFonts w:ascii="Times New Roman"/>
          <w:b w:val="false"/>
          <w:i w:val="false"/>
          <w:color w:val="000000"/>
          <w:sz w:val="28"/>
        </w:rPr>
        <w:t>
      Мемлекеттік қызмет көрсетудің нәтижесін ұсыну нысаны: қағаз түрінде.</w:t>
      </w:r>
    </w:p>
    <w:bookmarkStart w:name="z199" w:id="176"/>
    <w:p>
      <w:pPr>
        <w:spacing w:after="0"/>
        <w:ind w:left="0"/>
        <w:jc w:val="both"/>
      </w:pPr>
      <w:r>
        <w:rPr>
          <w:rFonts w:ascii="Times New Roman"/>
          <w:b w:val="false"/>
          <w:i w:val="false"/>
          <w:color w:val="000000"/>
          <w:sz w:val="28"/>
        </w:rPr>
        <w:t>
      7. Мемлекеттік қызмет заңды тұлғаларға (бұдан әрі – көрсетілетін қызметті алушы) ақылы негізде көрсетіледі. Мемлекеттік қызметті көрсету кезінде қызметтің жекелеген түрлерімен айналысу құқығы үшін лицензиялық алым төленеді:</w:t>
      </w:r>
    </w:p>
    <w:bookmarkEnd w:id="176"/>
    <w:bookmarkStart w:name="z200" w:id="177"/>
    <w:p>
      <w:pPr>
        <w:spacing w:after="0"/>
        <w:ind w:left="0"/>
        <w:jc w:val="both"/>
      </w:pPr>
      <w:r>
        <w:rPr>
          <w:rFonts w:ascii="Times New Roman"/>
          <w:b w:val="false"/>
          <w:i w:val="false"/>
          <w:color w:val="000000"/>
          <w:sz w:val="28"/>
        </w:rPr>
        <w:t>
      1) осы қызмет түрімен айналысу құқығына лицензия беру кезіндегі лицензиялық алым 20 айлық есептік көрсеткішті (бұдан әрі – АЕК) құрайды;</w:t>
      </w:r>
    </w:p>
    <w:bookmarkEnd w:id="177"/>
    <w:bookmarkStart w:name="z201" w:id="178"/>
    <w:p>
      <w:pPr>
        <w:spacing w:after="0"/>
        <w:ind w:left="0"/>
        <w:jc w:val="both"/>
      </w:pPr>
      <w:r>
        <w:rPr>
          <w:rFonts w:ascii="Times New Roman"/>
          <w:b w:val="false"/>
          <w:i w:val="false"/>
          <w:color w:val="000000"/>
          <w:sz w:val="28"/>
        </w:rPr>
        <w:t>
      2) лицензияны қайта ресімдеу үшін лицензиялық алым лицензия беру кезіндегі мөлшерлеменің 10 пайызын құрайды, бірақ 4 АЕК-тен артық емес;</w:t>
      </w:r>
    </w:p>
    <w:bookmarkEnd w:id="178"/>
    <w:bookmarkStart w:name="z202" w:id="179"/>
    <w:p>
      <w:pPr>
        <w:spacing w:after="0"/>
        <w:ind w:left="0"/>
        <w:jc w:val="both"/>
      </w:pPr>
      <w:r>
        <w:rPr>
          <w:rFonts w:ascii="Times New Roman"/>
          <w:b w:val="false"/>
          <w:i w:val="false"/>
          <w:color w:val="000000"/>
          <w:sz w:val="28"/>
        </w:rPr>
        <w:t xml:space="preserve">
      3) лицензияның телнұсқасын беру үшін лицензиялық алым лицензия беру кезіндегі мөлшерлеменің 100 пайызын құрайды. </w:t>
      </w:r>
    </w:p>
    <w:bookmarkEnd w:id="179"/>
    <w:p>
      <w:pPr>
        <w:spacing w:after="0"/>
        <w:ind w:left="0"/>
        <w:jc w:val="both"/>
      </w:pPr>
      <w:r>
        <w:rPr>
          <w:rFonts w:ascii="Times New Roman"/>
          <w:b w:val="false"/>
          <w:i w:val="false"/>
          <w:color w:val="000000"/>
          <w:sz w:val="28"/>
        </w:rPr>
        <w:t>
      Лицензиялық алымды төлеу қолма-қол ақша немесе қолма-қол ақшасыз нысанда екінші деңгейдегі банктер немесе банк операцияларының жекелеген түрлерін жүзеге асыратын ұйымдар арқылы жүзеге асырылады.</w:t>
      </w:r>
    </w:p>
    <w:bookmarkStart w:name="z203" w:id="180"/>
    <w:p>
      <w:pPr>
        <w:spacing w:after="0"/>
        <w:ind w:left="0"/>
        <w:jc w:val="both"/>
      </w:pP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13.00-ден 14.00-ге дейінгі түскі үзіліспен дүйсенбі – жұма аралығында сағат 9.00-ден 18.00-ге дейін.</w:t>
      </w:r>
    </w:p>
    <w:bookmarkEnd w:id="180"/>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кестесі – 13.00-ден 14.30-ға дейінгі түскі үзіліспен 9.00-ден 17.30-ға дейін;</w:t>
      </w:r>
    </w:p>
    <w:p>
      <w:pPr>
        <w:spacing w:after="0"/>
        <w:ind w:left="0"/>
        <w:jc w:val="both"/>
      </w:pPr>
      <w:r>
        <w:rPr>
          <w:rFonts w:ascii="Times New Roman"/>
          <w:b w:val="false"/>
          <w:i w:val="false"/>
          <w:color w:val="000000"/>
          <w:sz w:val="28"/>
        </w:rPr>
        <w:t>
      Мемлекеттік қызмет кезек күтпестен, алдын ала жазылусыз және жеделдетілген қызмет көрсетусіз ұсынылады.</w:t>
      </w:r>
    </w:p>
    <w:bookmarkStart w:name="z204" w:id="181"/>
    <w:p>
      <w:pPr>
        <w:spacing w:after="0"/>
        <w:ind w:left="0"/>
        <w:jc w:val="both"/>
      </w:pPr>
      <w:r>
        <w:rPr>
          <w:rFonts w:ascii="Times New Roman"/>
          <w:b w:val="false"/>
          <w:i w:val="false"/>
          <w:color w:val="000000"/>
          <w:sz w:val="28"/>
        </w:rPr>
        <w:t>
      9. Көрсетілетін қызметті алушы көрсетілетін қызметті берушіге өтініш берген кезде мемлекеттік қызмет көрсету үшін қажетті құжаттар тізбесі:</w:t>
      </w:r>
    </w:p>
    <w:bookmarkEnd w:id="181"/>
    <w:p>
      <w:pPr>
        <w:spacing w:after="0"/>
        <w:ind w:left="0"/>
        <w:jc w:val="both"/>
      </w:pPr>
      <w:r>
        <w:rPr>
          <w:rFonts w:ascii="Times New Roman"/>
          <w:b w:val="false"/>
          <w:i w:val="false"/>
          <w:color w:val="000000"/>
          <w:sz w:val="28"/>
        </w:rPr>
        <w:t>
      лицензия алу үшін:</w:t>
      </w:r>
    </w:p>
    <w:bookmarkStart w:name="z205" w:id="182"/>
    <w:p>
      <w:pPr>
        <w:spacing w:after="0"/>
        <w:ind w:left="0"/>
        <w:jc w:val="both"/>
      </w:pPr>
      <w:r>
        <w:rPr>
          <w:rFonts w:ascii="Times New Roman"/>
          <w:b w:val="false"/>
          <w:i w:val="false"/>
          <w:color w:val="000000"/>
          <w:sz w:val="28"/>
        </w:rPr>
        <w:t xml:space="preserve">
      1)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лицензия беру туралы өтініш;</w:t>
      </w:r>
    </w:p>
    <w:bookmarkEnd w:id="182"/>
    <w:bookmarkStart w:name="z206" w:id="183"/>
    <w:p>
      <w:pPr>
        <w:spacing w:after="0"/>
        <w:ind w:left="0"/>
        <w:jc w:val="both"/>
      </w:pPr>
      <w:r>
        <w:rPr>
          <w:rFonts w:ascii="Times New Roman"/>
          <w:b w:val="false"/>
          <w:i w:val="false"/>
          <w:color w:val="000000"/>
          <w:sz w:val="28"/>
        </w:rPr>
        <w:t xml:space="preserve">
      2) жекелеген қызмет түрлерiмен айналысу құқығы үшiн лицензиялық алымның төленгенiн растайтын құжаттың көшірмесі; </w:t>
      </w:r>
    </w:p>
    <w:bookmarkEnd w:id="183"/>
    <w:bookmarkStart w:name="z207" w:id="184"/>
    <w:p>
      <w:pPr>
        <w:spacing w:after="0"/>
        <w:ind w:left="0"/>
        <w:jc w:val="both"/>
      </w:pPr>
      <w:r>
        <w:rPr>
          <w:rFonts w:ascii="Times New Roman"/>
          <w:b w:val="false"/>
          <w:i w:val="false"/>
          <w:color w:val="000000"/>
          <w:sz w:val="28"/>
        </w:rPr>
        <w:t>
      3) актуарий қол қойған, исламдық сақтандыру қызметін жүзеге асыру жөніндегі бизнес-жоспар.</w:t>
      </w:r>
    </w:p>
    <w:bookmarkEnd w:id="184"/>
    <w:p>
      <w:pPr>
        <w:spacing w:after="0"/>
        <w:ind w:left="0"/>
        <w:jc w:val="both"/>
      </w:pPr>
      <w:r>
        <w:rPr>
          <w:rFonts w:ascii="Times New Roman"/>
          <w:b w:val="false"/>
          <w:i w:val="false"/>
          <w:color w:val="000000"/>
          <w:sz w:val="28"/>
        </w:rPr>
        <w:t>
      Сақтандыру нарығында актуарлық қызметті жүргізуге лицензиясы бар актуарий қол қойған, жақын арадағы екі жылға арналған исламдық қайта сақтандыру қызметін жүзеге асыру жөніндегі бизнес-жоспарда мынадай ақпарат болады:</w:t>
      </w:r>
    </w:p>
    <w:p>
      <w:pPr>
        <w:spacing w:after="0"/>
        <w:ind w:left="0"/>
        <w:jc w:val="both"/>
      </w:pPr>
      <w:r>
        <w:rPr>
          <w:rFonts w:ascii="Times New Roman"/>
          <w:b w:val="false"/>
          <w:i w:val="false"/>
          <w:color w:val="000000"/>
          <w:sz w:val="28"/>
        </w:rPr>
        <w:t>
      тәуекелдерді исламдық қайта сақтандыруға берген кезде:</w:t>
      </w:r>
    </w:p>
    <w:p>
      <w:pPr>
        <w:spacing w:after="0"/>
        <w:ind w:left="0"/>
        <w:jc w:val="both"/>
      </w:pPr>
      <w:r>
        <w:rPr>
          <w:rFonts w:ascii="Times New Roman"/>
          <w:b w:val="false"/>
          <w:i w:val="false"/>
          <w:color w:val="000000"/>
          <w:sz w:val="28"/>
        </w:rPr>
        <w:t>
      сақтандыру сыныптары бойынша исламдық қайта сақтандырудің негізгі нысандары (факультативті, облигаторлық, факультативтік-облигаторлық) және қатысу әдістері/түрлері (барабар, барабар емес), олардың арасындағы арақатынасы;</w:t>
      </w:r>
    </w:p>
    <w:p>
      <w:pPr>
        <w:spacing w:after="0"/>
        <w:ind w:left="0"/>
        <w:jc w:val="both"/>
      </w:pPr>
      <w:r>
        <w:rPr>
          <w:rFonts w:ascii="Times New Roman"/>
          <w:b w:val="false"/>
          <w:i w:val="false"/>
          <w:color w:val="000000"/>
          <w:sz w:val="28"/>
        </w:rPr>
        <w:t>
      исламдық қайта сақтандыру ұйымдарын бағалау критерийлері (рейтинг, капиталдың мөлшері және активтер деңгейі, қызметті жүзеге асыруға тиісті қадағалау органының лицензиясының болуы; исламдық қайта сақтандыру ұйымының тұрақтылығы: компанияның нарықта жұмыс істеген уақыты мен тәжірибесі, орналасқан жері, ел тәуекелдерінің болуы; исламдық қайта сақтандыру ұйымының іскерлік әлеуеті: қызмет түрлері бойынша талдау жүргізу, қомақты төлемдер бойынша талдау жүргізу, клиенттермен өзара қатынасы, баспасөзде теріс немесе оң жарияланымдардың болуы);</w:t>
      </w:r>
    </w:p>
    <w:p>
      <w:pPr>
        <w:spacing w:after="0"/>
        <w:ind w:left="0"/>
        <w:jc w:val="both"/>
      </w:pPr>
      <w:r>
        <w:rPr>
          <w:rFonts w:ascii="Times New Roman"/>
          <w:b w:val="false"/>
          <w:i w:val="false"/>
          <w:color w:val="000000"/>
          <w:sz w:val="28"/>
        </w:rPr>
        <w:t>
      исламдық қайта сақтандыру ұйымының қызметіне бақылау жасау, қайта сақтандыру талаптарын сақтауды қамтамасыз ету жүйесі қалай жүзеге асырылады;</w:t>
      </w:r>
    </w:p>
    <w:p>
      <w:pPr>
        <w:spacing w:after="0"/>
        <w:ind w:left="0"/>
        <w:jc w:val="both"/>
      </w:pPr>
      <w:r>
        <w:rPr>
          <w:rFonts w:ascii="Times New Roman"/>
          <w:b w:val="false"/>
          <w:i w:val="false"/>
          <w:color w:val="000000"/>
          <w:sz w:val="28"/>
        </w:rPr>
        <w:t>
      ынтымақтастық жасау болжанатын исламдық қайта сақтандыру ұйымдарының атауы, шетелдік қайта сақтандырушылардың болжамды үлесі;</w:t>
      </w:r>
    </w:p>
    <w:p>
      <w:pPr>
        <w:spacing w:after="0"/>
        <w:ind w:left="0"/>
        <w:jc w:val="both"/>
      </w:pPr>
      <w:r>
        <w:rPr>
          <w:rFonts w:ascii="Times New Roman"/>
          <w:b w:val="false"/>
          <w:i w:val="false"/>
          <w:color w:val="000000"/>
          <w:sz w:val="28"/>
        </w:rPr>
        <w:t>
      тәуекелдерді исламдық қайта сақтандыруға қабылдаған кезде;</w:t>
      </w:r>
    </w:p>
    <w:p>
      <w:pPr>
        <w:spacing w:after="0"/>
        <w:ind w:left="0"/>
        <w:jc w:val="both"/>
      </w:pPr>
      <w:r>
        <w:rPr>
          <w:rFonts w:ascii="Times New Roman"/>
          <w:b w:val="false"/>
          <w:i w:val="false"/>
          <w:color w:val="000000"/>
          <w:sz w:val="28"/>
        </w:rPr>
        <w:t xml:space="preserve">
      қайта сақтанушыларды бағалаудың негізгі критерийлері; </w:t>
      </w:r>
    </w:p>
    <w:p>
      <w:pPr>
        <w:spacing w:after="0"/>
        <w:ind w:left="0"/>
        <w:jc w:val="both"/>
      </w:pPr>
      <w:r>
        <w:rPr>
          <w:rFonts w:ascii="Times New Roman"/>
          <w:b w:val="false"/>
          <w:i w:val="false"/>
          <w:color w:val="000000"/>
          <w:sz w:val="28"/>
        </w:rPr>
        <w:t>
      қызметті жүзеге асыруға тиісті қадағалау органы лицензиясының болуы, қайта сақтанушыдан тәуекелдерді сақтандыруға қабылдайтын мамандардың кәсібилігі, қомақты төлемдер бойынша талдау жүргізу, баспасөзде теріс немесе оң жарияланымдардың болуы, қайта сақтанушы-ұйымға экономикалық ықпал ету шараларының болуы, бұрын осы ұйыммен жұмыс істеудегі жағымсыз тәжірибе;</w:t>
      </w:r>
    </w:p>
    <w:p>
      <w:pPr>
        <w:spacing w:after="0"/>
        <w:ind w:left="0"/>
        <w:jc w:val="both"/>
      </w:pPr>
      <w:r>
        <w:rPr>
          <w:rFonts w:ascii="Times New Roman"/>
          <w:b w:val="false"/>
          <w:i w:val="false"/>
          <w:color w:val="000000"/>
          <w:sz w:val="28"/>
        </w:rPr>
        <w:t>
      ұйымның исламдық қайта сақтандыру бойынша портфелін сипаттау (сақтандыру түрлері, әрбір түрінің үлес салмағы, сақтандыру сомаларының лимиттері, исламдық қайта сақтандыруға беру талаптары бойынша);</w:t>
      </w:r>
    </w:p>
    <w:bookmarkStart w:name="z208" w:id="185"/>
    <w:p>
      <w:pPr>
        <w:spacing w:after="0"/>
        <w:ind w:left="0"/>
        <w:jc w:val="both"/>
      </w:pPr>
      <w:r>
        <w:rPr>
          <w:rFonts w:ascii="Times New Roman"/>
          <w:b w:val="false"/>
          <w:i w:val="false"/>
          <w:color w:val="000000"/>
          <w:sz w:val="28"/>
        </w:rPr>
        <w:t>
      4) сақтандыру тәуекелдерін қайта сақтандыруға қабылдау рәсімін ашып көрсететін исламдық қайта сақтандыру ұйымының ішкі қағидалары.</w:t>
      </w:r>
    </w:p>
    <w:bookmarkEnd w:id="185"/>
    <w:p>
      <w:pPr>
        <w:spacing w:after="0"/>
        <w:ind w:left="0"/>
        <w:jc w:val="both"/>
      </w:pPr>
      <w:r>
        <w:rPr>
          <w:rFonts w:ascii="Times New Roman"/>
          <w:b w:val="false"/>
          <w:i w:val="false"/>
          <w:color w:val="000000"/>
          <w:sz w:val="28"/>
        </w:rPr>
        <w:t>
      Исламдық қайта сақтандыру ұйымының директорлар кеңесі бекіткен сақтандыру тәуекелдерін қайта сақтандыруға қабылдау жөніндегі ішкі қағидаларында мыналар айқындалады:</w:t>
      </w:r>
    </w:p>
    <w:p>
      <w:pPr>
        <w:spacing w:after="0"/>
        <w:ind w:left="0"/>
        <w:jc w:val="both"/>
      </w:pPr>
      <w:r>
        <w:rPr>
          <w:rFonts w:ascii="Times New Roman"/>
          <w:b w:val="false"/>
          <w:i w:val="false"/>
          <w:color w:val="000000"/>
          <w:sz w:val="28"/>
        </w:rPr>
        <w:t>
      тәуекелдерді қайта сақтандыруға қабылдауды жүзеге асыратын бөлімшенің құрылымы, міндеттері, функциялары және өкілеттіктері;</w:t>
      </w:r>
    </w:p>
    <w:p>
      <w:pPr>
        <w:spacing w:after="0"/>
        <w:ind w:left="0"/>
        <w:jc w:val="both"/>
      </w:pPr>
      <w:r>
        <w:rPr>
          <w:rFonts w:ascii="Times New Roman"/>
          <w:b w:val="false"/>
          <w:i w:val="false"/>
          <w:color w:val="000000"/>
          <w:sz w:val="28"/>
        </w:rPr>
        <w:t>
      исламдық қайта сақтандыру ұйымының тарифтік саясатына сәйкес сақтандыру тәуекелдерін исламдық қайта сақтандыруға қабылдау кезіндегі осы құрылымдық бөлімшенің басшысы мен қызметкерлерінің құқықтары, міндеттері, өкілеттіктері;</w:t>
      </w:r>
    </w:p>
    <w:p>
      <w:pPr>
        <w:spacing w:after="0"/>
        <w:ind w:left="0"/>
        <w:jc w:val="both"/>
      </w:pPr>
      <w:r>
        <w:rPr>
          <w:rFonts w:ascii="Times New Roman"/>
          <w:b w:val="false"/>
          <w:i w:val="false"/>
          <w:color w:val="000000"/>
          <w:sz w:val="28"/>
        </w:rPr>
        <w:t>
      сақтандыру тәуекелдерін исламдық қайта сақтандыруға қабылдау кезінде бағалау тәртібіне қойылатын талаптар;</w:t>
      </w:r>
    </w:p>
    <w:p>
      <w:pPr>
        <w:spacing w:after="0"/>
        <w:ind w:left="0"/>
        <w:jc w:val="both"/>
      </w:pPr>
      <w:r>
        <w:rPr>
          <w:rFonts w:ascii="Times New Roman"/>
          <w:b w:val="false"/>
          <w:i w:val="false"/>
          <w:color w:val="000000"/>
          <w:sz w:val="28"/>
        </w:rPr>
        <w:t>
      бизнес-процестерді сипаттау (құжаттардың өту тәртібі және исламдық қайта сақтандыру жөнінде шешімдер қабылдау бойынша жазылған рәсімдер);</w:t>
      </w:r>
    </w:p>
    <w:p>
      <w:pPr>
        <w:spacing w:after="0"/>
        <w:ind w:left="0"/>
        <w:jc w:val="both"/>
      </w:pPr>
      <w:r>
        <w:rPr>
          <w:rFonts w:ascii="Times New Roman"/>
          <w:b w:val="false"/>
          <w:i w:val="false"/>
          <w:color w:val="000000"/>
          <w:sz w:val="28"/>
        </w:rPr>
        <w:t>
      өзге мәселелер (исламдық қайта сақтандыру ұйымының ұйғаруы бойынша);</w:t>
      </w:r>
    </w:p>
    <w:bookmarkStart w:name="z209" w:id="186"/>
    <w:p>
      <w:pPr>
        <w:spacing w:after="0"/>
        <w:ind w:left="0"/>
        <w:jc w:val="both"/>
      </w:pPr>
      <w:r>
        <w:rPr>
          <w:rFonts w:ascii="Times New Roman"/>
          <w:b w:val="false"/>
          <w:i w:val="false"/>
          <w:color w:val="000000"/>
          <w:sz w:val="28"/>
        </w:rPr>
        <w:t>
      5) исламдық қайта сақтандыру ұйымы акционерлері жалпы жиналысының исламдық қаржыландыру қағидаттары жөніндегі кеңесті тағайындау туралы шешімі.</w:t>
      </w:r>
    </w:p>
    <w:bookmarkEnd w:id="186"/>
    <w:p>
      <w:pPr>
        <w:spacing w:after="0"/>
        <w:ind w:left="0"/>
        <w:jc w:val="both"/>
      </w:pPr>
      <w:r>
        <w:rPr>
          <w:rFonts w:ascii="Times New Roman"/>
          <w:b w:val="false"/>
          <w:i w:val="false"/>
          <w:color w:val="000000"/>
          <w:sz w:val="28"/>
        </w:rPr>
        <w:t>
      Лицензияның телнұсқасын алу үшін:</w:t>
      </w:r>
    </w:p>
    <w:p>
      <w:pPr>
        <w:spacing w:after="0"/>
        <w:ind w:left="0"/>
        <w:jc w:val="both"/>
      </w:pPr>
      <w:r>
        <w:rPr>
          <w:rFonts w:ascii="Times New Roman"/>
          <w:b w:val="false"/>
          <w:i w:val="false"/>
          <w:color w:val="000000"/>
          <w:sz w:val="28"/>
        </w:rPr>
        <w:t>
      еркін нысанда жазылған өтініш;</w:t>
      </w:r>
    </w:p>
    <w:p>
      <w:pPr>
        <w:spacing w:after="0"/>
        <w:ind w:left="0"/>
        <w:jc w:val="both"/>
      </w:pPr>
      <w:r>
        <w:rPr>
          <w:rFonts w:ascii="Times New Roman"/>
          <w:b w:val="false"/>
          <w:i w:val="false"/>
          <w:color w:val="000000"/>
          <w:sz w:val="28"/>
        </w:rPr>
        <w:t>
      лицензияның телнұсқасын беру кезінде жекелеген қызмет түрлерiмен айналысу құқығы үшiн лицензиялық алымның төленгенiн растайтын құжаттың көшірмесі.</w:t>
      </w:r>
    </w:p>
    <w:p>
      <w:pPr>
        <w:spacing w:after="0"/>
        <w:ind w:left="0"/>
        <w:jc w:val="both"/>
      </w:pPr>
      <w:r>
        <w:rPr>
          <w:rFonts w:ascii="Times New Roman"/>
          <w:b w:val="false"/>
          <w:i w:val="false"/>
          <w:color w:val="000000"/>
          <w:sz w:val="28"/>
        </w:rPr>
        <w:t>
      Лицензияны қайта ресімдеу үшін:</w:t>
      </w:r>
    </w:p>
    <w:p>
      <w:pPr>
        <w:spacing w:after="0"/>
        <w:ind w:left="0"/>
        <w:jc w:val="both"/>
      </w:pPr>
      <w:r>
        <w:rPr>
          <w:rFonts w:ascii="Times New Roman"/>
          <w:b w:val="false"/>
          <w:i w:val="false"/>
          <w:color w:val="000000"/>
          <w:sz w:val="28"/>
        </w:rPr>
        <w:t xml:space="preserve">
      осы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лицензияны қайта ресімдеген кезде жекелеген қызмет түрлерiмен айналысу құқығы үшiн лицензиялық алымның төленгенiн растайтын құжаттың көшірмесі;</w:t>
      </w:r>
    </w:p>
    <w:p>
      <w:pPr>
        <w:spacing w:after="0"/>
        <w:ind w:left="0"/>
        <w:jc w:val="both"/>
      </w:pPr>
      <w:r>
        <w:rPr>
          <w:rFonts w:ascii="Times New Roman"/>
          <w:b w:val="false"/>
          <w:i w:val="false"/>
          <w:color w:val="000000"/>
          <w:sz w:val="28"/>
        </w:rPr>
        <w:t>
      ішіндегі ақпарат мемлекеттік ақпараттық жүйелерде қамтылған құжаттарды қоспағанда, лицензияны қайта ресімдеуге негіз болған өзгерістер туралы ақпараты бар құжаттардың көшірмесі.</w:t>
      </w:r>
    </w:p>
    <w:bookmarkStart w:name="z210" w:id="187"/>
    <w:p>
      <w:pPr>
        <w:spacing w:after="0"/>
        <w:ind w:left="0"/>
        <w:jc w:val="both"/>
      </w:pPr>
      <w:r>
        <w:rPr>
          <w:rFonts w:ascii="Times New Roman"/>
          <w:b w:val="false"/>
          <w:i w:val="false"/>
          <w:color w:val="000000"/>
          <w:sz w:val="28"/>
        </w:rPr>
        <w:t>
      10. Мыналар:</w:t>
      </w:r>
    </w:p>
    <w:bookmarkEnd w:id="187"/>
    <w:bookmarkStart w:name="z211" w:id="188"/>
    <w:p>
      <w:pPr>
        <w:spacing w:after="0"/>
        <w:ind w:left="0"/>
        <w:jc w:val="both"/>
      </w:pPr>
      <w:r>
        <w:rPr>
          <w:rFonts w:ascii="Times New Roman"/>
          <w:b w:val="false"/>
          <w:i w:val="false"/>
          <w:color w:val="000000"/>
          <w:sz w:val="28"/>
        </w:rPr>
        <w:t>
      1) осы мемлекеттік көрсетілетін қызмет стандартының 9-тармағында белгіленген талаптардың сақталмауы;</w:t>
      </w:r>
    </w:p>
    <w:bookmarkEnd w:id="188"/>
    <w:bookmarkStart w:name="z212" w:id="189"/>
    <w:p>
      <w:pPr>
        <w:spacing w:after="0"/>
        <w:ind w:left="0"/>
        <w:jc w:val="both"/>
      </w:pPr>
      <w:r>
        <w:rPr>
          <w:rFonts w:ascii="Times New Roman"/>
          <w:b w:val="false"/>
          <w:i w:val="false"/>
          <w:color w:val="000000"/>
          <w:sz w:val="28"/>
        </w:rPr>
        <w:t>
      2) егер көрсетілетін қызметті алушы оны мемлекеттік тіркеген күннен бастап алты ай ішінде көрсетілетін қызметті берушіге Қазақстан Республикасының заңнамасына сәйкес лицензия алу үшін өтініш жасамаған болса;</w:t>
      </w:r>
    </w:p>
    <w:bookmarkEnd w:id="189"/>
    <w:bookmarkStart w:name="z213" w:id="190"/>
    <w:p>
      <w:pPr>
        <w:spacing w:after="0"/>
        <w:ind w:left="0"/>
        <w:jc w:val="both"/>
      </w:pPr>
      <w:r>
        <w:rPr>
          <w:rFonts w:ascii="Times New Roman"/>
          <w:b w:val="false"/>
          <w:i w:val="false"/>
          <w:color w:val="000000"/>
          <w:sz w:val="28"/>
        </w:rPr>
        <w:t>
      3) ұсынылған құжаттардың Қазақстан Республикасы заңнамасының талаптарына сәйкес келмеуі;</w:t>
      </w:r>
    </w:p>
    <w:bookmarkEnd w:id="190"/>
    <w:bookmarkStart w:name="z214" w:id="191"/>
    <w:p>
      <w:pPr>
        <w:spacing w:after="0"/>
        <w:ind w:left="0"/>
        <w:jc w:val="both"/>
      </w:pPr>
      <w:r>
        <w:rPr>
          <w:rFonts w:ascii="Times New Roman"/>
          <w:b w:val="false"/>
          <w:i w:val="false"/>
          <w:color w:val="000000"/>
          <w:sz w:val="28"/>
        </w:rPr>
        <w:t>
      4) құрамына исламдық қайта сақтандыру ұйымы кіретін сақтандыру тобының өтініш бергенге дейінгі алты ай ішіндегі кезеңде белгіленген пруденциялық нормативтерді және сақталуға міндетті басқа да нормалар мен лимиттерді сақтамауы;</w:t>
      </w:r>
    </w:p>
    <w:bookmarkEnd w:id="191"/>
    <w:bookmarkStart w:name="z215" w:id="192"/>
    <w:p>
      <w:pPr>
        <w:spacing w:after="0"/>
        <w:ind w:left="0"/>
        <w:jc w:val="both"/>
      </w:pPr>
      <w:r>
        <w:rPr>
          <w:rFonts w:ascii="Times New Roman"/>
          <w:b w:val="false"/>
          <w:i w:val="false"/>
          <w:color w:val="000000"/>
          <w:sz w:val="28"/>
        </w:rPr>
        <w:t>
      5) қоғам органдары сайлаған адамдардың қатарынан басшы қызметкерді келіспеу (жаңадан құрылатын исламдық қайта сақтандыру ұйымы үшін);</w:t>
      </w:r>
    </w:p>
    <w:bookmarkEnd w:id="192"/>
    <w:bookmarkStart w:name="z216" w:id="193"/>
    <w:p>
      <w:pPr>
        <w:spacing w:after="0"/>
        <w:ind w:left="0"/>
        <w:jc w:val="both"/>
      </w:pPr>
      <w:r>
        <w:rPr>
          <w:rFonts w:ascii="Times New Roman"/>
          <w:b w:val="false"/>
          <w:i w:val="false"/>
          <w:color w:val="000000"/>
          <w:sz w:val="28"/>
        </w:rPr>
        <w:t>
      6) заңды тұлғалардың осы санаты үшін Қазақстан Республикасының заңдарында қызметтің түрімен айналысуға тыйым салынуы;</w:t>
      </w:r>
    </w:p>
    <w:bookmarkEnd w:id="193"/>
    <w:bookmarkStart w:name="z217" w:id="194"/>
    <w:p>
      <w:pPr>
        <w:spacing w:after="0"/>
        <w:ind w:left="0"/>
        <w:jc w:val="both"/>
      </w:pPr>
      <w:r>
        <w:rPr>
          <w:rFonts w:ascii="Times New Roman"/>
          <w:b w:val="false"/>
          <w:i w:val="false"/>
          <w:color w:val="000000"/>
          <w:sz w:val="28"/>
        </w:rPr>
        <w:t>
      7) қызмет түріне лицензия беруге өтініш берілген жағдайда қызметтің жекелеген түрлерімен айналысу құқығы үшін лицензиялық алымның енгізілмеуі;</w:t>
      </w:r>
    </w:p>
    <w:bookmarkEnd w:id="194"/>
    <w:bookmarkStart w:name="z218" w:id="195"/>
    <w:p>
      <w:pPr>
        <w:spacing w:after="0"/>
        <w:ind w:left="0"/>
        <w:jc w:val="both"/>
      </w:pPr>
      <w:r>
        <w:rPr>
          <w:rFonts w:ascii="Times New Roman"/>
          <w:b w:val="false"/>
          <w:i w:val="false"/>
          <w:color w:val="000000"/>
          <w:sz w:val="28"/>
        </w:rPr>
        <w:t>
      8) көрсетілетін қызметті алушының біліктілік талаптарына сай келмеуі;</w:t>
      </w:r>
    </w:p>
    <w:bookmarkEnd w:id="195"/>
    <w:bookmarkStart w:name="z219" w:id="196"/>
    <w:p>
      <w:pPr>
        <w:spacing w:after="0"/>
        <w:ind w:left="0"/>
        <w:jc w:val="both"/>
      </w:pPr>
      <w:r>
        <w:rPr>
          <w:rFonts w:ascii="Times New Roman"/>
          <w:b w:val="false"/>
          <w:i w:val="false"/>
          <w:color w:val="000000"/>
          <w:sz w:val="28"/>
        </w:rPr>
        <w:t>
      9) көрсетілетін қызметті алушыға қатысты лицензиялануға жататын қызметті немесе қызметтің жекелеген түрлерін тоқтата тұру немесе оған тыйым салу туралы заңды күшіне енген сот шешімінің (үкімінің) болуы;</w:t>
      </w:r>
    </w:p>
    <w:bookmarkEnd w:id="196"/>
    <w:bookmarkStart w:name="z220" w:id="197"/>
    <w:p>
      <w:pPr>
        <w:spacing w:after="0"/>
        <w:ind w:left="0"/>
        <w:jc w:val="both"/>
      </w:pPr>
      <w:r>
        <w:rPr>
          <w:rFonts w:ascii="Times New Roman"/>
          <w:b w:val="false"/>
          <w:i w:val="false"/>
          <w:color w:val="000000"/>
          <w:sz w:val="28"/>
        </w:rPr>
        <w:t>
      10) сот орындаушысының ұсынымы негізінде борышкер-көрсетілетін қызметті алушыға лицензия беруге соттың уақытша тыйым салуы;</w:t>
      </w:r>
    </w:p>
    <w:bookmarkEnd w:id="197"/>
    <w:bookmarkStart w:name="z221" w:id="198"/>
    <w:p>
      <w:pPr>
        <w:spacing w:after="0"/>
        <w:ind w:left="0"/>
        <w:jc w:val="both"/>
      </w:pPr>
      <w:r>
        <w:rPr>
          <w:rFonts w:ascii="Times New Roman"/>
          <w:b w:val="false"/>
          <w:i w:val="false"/>
          <w:color w:val="000000"/>
          <w:sz w:val="28"/>
        </w:rPr>
        <w:t>
      11) сақтандырудың алынатын қосымша сыныбын ескергенде пруденциялық нормативтердің сақталмау болжамы;</w:t>
      </w:r>
    </w:p>
    <w:bookmarkEnd w:id="198"/>
    <w:bookmarkStart w:name="z222" w:id="199"/>
    <w:p>
      <w:pPr>
        <w:spacing w:after="0"/>
        <w:ind w:left="0"/>
        <w:jc w:val="both"/>
      </w:pPr>
      <w:r>
        <w:rPr>
          <w:rFonts w:ascii="Times New Roman"/>
          <w:b w:val="false"/>
          <w:i w:val="false"/>
          <w:color w:val="000000"/>
          <w:sz w:val="28"/>
        </w:rPr>
        <w:t>
      12) өтініш беру күніне дейінгі соңғы үш ай ішінде және оны қарау кезеңінде пруденциялық нормативтердің сақталмауы;</w:t>
      </w:r>
    </w:p>
    <w:bookmarkEnd w:id="199"/>
    <w:bookmarkStart w:name="z223" w:id="200"/>
    <w:p>
      <w:pPr>
        <w:spacing w:after="0"/>
        <w:ind w:left="0"/>
        <w:jc w:val="both"/>
      </w:pPr>
      <w:r>
        <w:rPr>
          <w:rFonts w:ascii="Times New Roman"/>
          <w:b w:val="false"/>
          <w:i w:val="false"/>
          <w:color w:val="000000"/>
          <w:sz w:val="28"/>
        </w:rPr>
        <w:t>
      13) өтініш беру күнінде исламдық сақтандыру (қайта сақтандыру) қызметін жүзеге асыру құқығына лицензияның қолданылуын тоқтата тұру түрінде қолданыстағы санкцияның болуы мемлекеттік қызмет көрсетуден бас тартуға негіз болып табылады.</w:t>
      </w:r>
    </w:p>
    <w:bookmarkEnd w:id="200"/>
    <w:bookmarkStart w:name="z224" w:id="201"/>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тұлғаларының мемлекеттік қызмет көрсету мәселелері бойынша</w:t>
      </w:r>
      <w:r>
        <w:br/>
      </w:r>
      <w:r>
        <w:rPr>
          <w:rFonts w:ascii="Times New Roman"/>
          <w:b/>
          <w:i w:val="false"/>
          <w:color w:val="000000"/>
        </w:rPr>
        <w:t>шешімдеріне, әрекеттеріне (әрекетсіздіктеріне) шағымдану</w:t>
      </w:r>
      <w:r>
        <w:br/>
      </w:r>
      <w:r>
        <w:rPr>
          <w:rFonts w:ascii="Times New Roman"/>
          <w:b/>
          <w:i w:val="false"/>
          <w:color w:val="000000"/>
        </w:rPr>
        <w:t>тәртібі</w:t>
      </w:r>
    </w:p>
    <w:bookmarkEnd w:id="201"/>
    <w:bookmarkStart w:name="z225" w:id="202"/>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осы мемлекеттік көрсетілетін қызмет стандартының 13-тармағында көрсетілген мекенжай бойынша көрсетілетін қызметті беруші басшысының атына жазбаша түрде жүргізіледі.</w:t>
      </w:r>
    </w:p>
    <w:bookmarkEnd w:id="202"/>
    <w:p>
      <w:pPr>
        <w:spacing w:after="0"/>
        <w:ind w:left="0"/>
        <w:jc w:val="both"/>
      </w:pPr>
      <w:r>
        <w:rPr>
          <w:rFonts w:ascii="Times New Roman"/>
          <w:b w:val="false"/>
          <w:i w:val="false"/>
          <w:color w:val="000000"/>
          <w:sz w:val="28"/>
        </w:rPr>
        <w:t>
      Заңды тұлғаның шағымында оның атауы, пошталық мекенжайы, шығыс нөмірі мен күні көрсетіледі.</w:t>
      </w:r>
    </w:p>
    <w:p>
      <w:pPr>
        <w:spacing w:after="0"/>
        <w:ind w:left="0"/>
        <w:jc w:val="both"/>
      </w:pPr>
      <w:r>
        <w:rPr>
          <w:rFonts w:ascii="Times New Roman"/>
          <w:b w:val="false"/>
          <w:i w:val="false"/>
          <w:color w:val="000000"/>
          <w:sz w:val="28"/>
        </w:rPr>
        <w:t>
      Шағымға көрсетілетін қызметті алушы қол қояды.</w:t>
      </w:r>
    </w:p>
    <w:p>
      <w:pPr>
        <w:spacing w:after="0"/>
        <w:ind w:left="0"/>
        <w:jc w:val="both"/>
      </w:pPr>
      <w:r>
        <w:rPr>
          <w:rFonts w:ascii="Times New Roman"/>
          <w:b w:val="false"/>
          <w:i w:val="false"/>
          <w:color w:val="000000"/>
          <w:sz w:val="28"/>
        </w:rPr>
        <w:t>
      Көрсетілетін қызметті берушінің кеңсесінде шағымды қабылдаған адамның тегі және аты-жөні, берілген шағымға алынатын жауаптың мерзімі мен орнын көрсете отырып тіркеу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атына келіп түскен мемлекеттік қызметтер көрсету мәселесі бойынша көрсетілетін қызметті алушының шағымы оны тіркеген күннен бастап бес жұмыс күні ішінде қаралады.</w:t>
      </w:r>
    </w:p>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шағымдана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қаралады.</w:t>
      </w:r>
    </w:p>
    <w:bookmarkStart w:name="z226" w:id="203"/>
    <w:p>
      <w:pPr>
        <w:spacing w:after="0"/>
        <w:ind w:left="0"/>
        <w:jc w:val="both"/>
      </w:pPr>
      <w:r>
        <w:rPr>
          <w:rFonts w:ascii="Times New Roman"/>
          <w:b w:val="false"/>
          <w:i w:val="false"/>
          <w:color w:val="000000"/>
          <w:sz w:val="28"/>
        </w:rPr>
        <w:t>
      12. Көрсетілетін қызметті алушы көрсетілген мемлекеттік қызметтің нәтижелерімен келіспеген жағдайда, Қазақстан Республикасының заңнамасында белгіленген тәртіппен сотқа жүгінуге құқығы бар.</w:t>
      </w:r>
    </w:p>
    <w:bookmarkEnd w:id="203"/>
    <w:bookmarkStart w:name="z227" w:id="204"/>
    <w:p>
      <w:pPr>
        <w:spacing w:after="0"/>
        <w:ind w:left="0"/>
        <w:jc w:val="left"/>
      </w:pPr>
      <w:r>
        <w:rPr>
          <w:rFonts w:ascii="Times New Roman"/>
          <w:b/>
          <w:i w:val="false"/>
          <w:color w:val="000000"/>
        </w:rPr>
        <w:t xml:space="preserve"> 4. Мемлекеттік қызметті көрсетудің ерекшеліктерін ескере отырып</w:t>
      </w:r>
      <w:r>
        <w:br/>
      </w:r>
      <w:r>
        <w:rPr>
          <w:rFonts w:ascii="Times New Roman"/>
          <w:b/>
          <w:i w:val="false"/>
          <w:color w:val="000000"/>
        </w:rPr>
        <w:t>қойылатын өзге талаптар</w:t>
      </w:r>
    </w:p>
    <w:bookmarkEnd w:id="204"/>
    <w:bookmarkStart w:name="z228" w:id="205"/>
    <w:p>
      <w:pPr>
        <w:spacing w:after="0"/>
        <w:ind w:left="0"/>
        <w:jc w:val="both"/>
      </w:pPr>
      <w:r>
        <w:rPr>
          <w:rFonts w:ascii="Times New Roman"/>
          <w:b w:val="false"/>
          <w:i w:val="false"/>
          <w:color w:val="000000"/>
          <w:sz w:val="28"/>
        </w:rPr>
        <w:t>
      13. Мемлекеттік қызметтер көрсету орындарының мекенжайлары Қазақстан Республикасы Ұлттық Банкінің www.nationalbank.kz ресми интернет-ресурсында "Мемлекеттік көрсетілетін қызметтер" бөлімінде орналастырылған.</w:t>
      </w:r>
    </w:p>
    <w:bookmarkEnd w:id="205"/>
    <w:bookmarkStart w:name="z229" w:id="206"/>
    <w:p>
      <w:pPr>
        <w:spacing w:after="0"/>
        <w:ind w:left="0"/>
        <w:jc w:val="both"/>
      </w:pPr>
      <w:r>
        <w:rPr>
          <w:rFonts w:ascii="Times New Roman"/>
          <w:b w:val="false"/>
          <w:i w:val="false"/>
          <w:color w:val="000000"/>
          <w:sz w:val="28"/>
        </w:rPr>
        <w:t>
      14. Көрсетілетін қызметті алушыға мемлекеттік қызметтер көрсету мәселелері жөніндегі бірыңғай байланыс орталығы арқылы қашықтан қол жеткізу режимінде мемлекеттік қызмет көрсетудің тәртібі мен мәртебесі туралы ақпаратты алуға мүмкіндігі бар.</w:t>
      </w:r>
    </w:p>
    <w:bookmarkEnd w:id="206"/>
    <w:bookmarkStart w:name="z230" w:id="207"/>
    <w:p>
      <w:pPr>
        <w:spacing w:after="0"/>
        <w:ind w:left="0"/>
        <w:jc w:val="both"/>
      </w:pPr>
      <w:r>
        <w:rPr>
          <w:rFonts w:ascii="Times New Roman"/>
          <w:b w:val="false"/>
          <w:i w:val="false"/>
          <w:color w:val="000000"/>
          <w:sz w:val="28"/>
        </w:rPr>
        <w:t>
      15. Мемлекеттік қызметтер көрсету мәселелері жөніндегі анықтама қызметтерінің байланыс телефондары Қазақстан Республикасы Ұлттық Банкінің www.nationalbank.kz ресми интернет-ресурсында "Мемлекеттік көрсетілетін қызметтер" бөлімінде орналастырылған. Мемлекеттік қызметтер көрсету мәселелері жөніндегі бірыңғай байланыс орталығы: 8-800-080-7777, 1414.</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"Исламдық қайта сақтандыру</w:t>
            </w:r>
            <w:r>
              <w:br/>
            </w:r>
            <w:r>
              <w:rPr>
                <w:rFonts w:ascii="Times New Roman"/>
                <w:b w:val="false"/>
                <w:i w:val="false"/>
                <w:color w:val="000000"/>
                <w:sz w:val="20"/>
              </w:rPr>
              <w:t>жөніндегі қызметті жүзеге асыру</w:t>
            </w:r>
            <w:r>
              <w:br/>
            </w:r>
            <w:r>
              <w:rPr>
                <w:rFonts w:ascii="Times New Roman"/>
                <w:b w:val="false"/>
                <w:i w:val="false"/>
                <w:color w:val="000000"/>
                <w:sz w:val="20"/>
              </w:rPr>
              <w:t>құқығына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 органның толық атау)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(исламдық қайта сақтандыру ұйымының толық атауы және БСН)</w:t>
      </w:r>
    </w:p>
    <w:bookmarkStart w:name="z232" w:id="208"/>
    <w:p>
      <w:pPr>
        <w:spacing w:after="0"/>
        <w:ind w:left="0"/>
        <w:jc w:val="left"/>
      </w:pPr>
      <w:r>
        <w:rPr>
          <w:rFonts w:ascii="Times New Roman"/>
          <w:b/>
          <w:i w:val="false"/>
          <w:color w:val="000000"/>
        </w:rPr>
        <w:t xml:space="preserve"> Лицензия беру туралы өтініш</w:t>
      </w:r>
    </w:p>
    <w:bookmarkEnd w:id="208"/>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(сақтандырудың саласын, нысанын, сыныптарын, қызмет түрін көрсету</w:t>
      </w:r>
    </w:p>
    <w:p>
      <w:pPr>
        <w:spacing w:after="0"/>
        <w:ind w:left="0"/>
        <w:jc w:val="both"/>
      </w:pPr>
      <w:r>
        <w:rPr>
          <w:rFonts w:ascii="Times New Roman"/>
          <w:b w:val="false"/>
          <w:i w:val="false"/>
          <w:color w:val="000000"/>
          <w:sz w:val="28"/>
        </w:rPr>
        <w:t>
      қажет)</w:t>
      </w:r>
    </w:p>
    <w:p>
      <w:pPr>
        <w:spacing w:after="0"/>
        <w:ind w:left="0"/>
        <w:jc w:val="both"/>
      </w:pPr>
      <w:r>
        <w:rPr>
          <w:rFonts w:ascii="Times New Roman"/>
          <w:b w:val="false"/>
          <w:i w:val="false"/>
          <w:color w:val="000000"/>
          <w:sz w:val="28"/>
        </w:rPr>
        <w:t>
      жүзеге асыру құқығына лицензия беруіңізді сұраймын.</w:t>
      </w:r>
    </w:p>
    <w:p>
      <w:pPr>
        <w:spacing w:after="0"/>
        <w:ind w:left="0"/>
        <w:jc w:val="both"/>
      </w:pPr>
      <w:r>
        <w:rPr>
          <w:rFonts w:ascii="Times New Roman"/>
          <w:b w:val="false"/>
          <w:i w:val="false"/>
          <w:color w:val="000000"/>
          <w:sz w:val="28"/>
        </w:rPr>
        <w:t>
      Исламдық қайта сақтандыру ұйымы туралы мәліметтер:</w:t>
      </w:r>
    </w:p>
    <w:p>
      <w:pPr>
        <w:spacing w:after="0"/>
        <w:ind w:left="0"/>
        <w:jc w:val="both"/>
      </w:pPr>
      <w:r>
        <w:rPr>
          <w:rFonts w:ascii="Times New Roman"/>
          <w:b w:val="false"/>
          <w:i w:val="false"/>
          <w:color w:val="000000"/>
          <w:sz w:val="28"/>
        </w:rPr>
        <w:t>
      1. Атауы, орналасқан жері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(индекс, облыс, қала, аудан, көше, үйінің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(телефон, факс)</w:t>
      </w:r>
    </w:p>
    <w:p>
      <w:pPr>
        <w:spacing w:after="0"/>
        <w:ind w:left="0"/>
        <w:jc w:val="both"/>
      </w:pPr>
      <w:r>
        <w:rPr>
          <w:rFonts w:ascii="Times New Roman"/>
          <w:b w:val="false"/>
          <w:i w:val="false"/>
          <w:color w:val="000000"/>
          <w:sz w:val="28"/>
        </w:rPr>
        <w:t>
      2. Әділет органдарында исламдық қайта сақтандыру ұйымын</w:t>
      </w:r>
    </w:p>
    <w:p>
      <w:pPr>
        <w:spacing w:after="0"/>
        <w:ind w:left="0"/>
        <w:jc w:val="both"/>
      </w:pPr>
      <w:r>
        <w:rPr>
          <w:rFonts w:ascii="Times New Roman"/>
          <w:b w:val="false"/>
          <w:i w:val="false"/>
          <w:color w:val="000000"/>
          <w:sz w:val="28"/>
        </w:rPr>
        <w:t>
      мемлекеттік тіркеу (қайта тіркеу) туралы деректер 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 мемлекеттік тіркеу (қайта тіркеу) туралы анықтаманың</w:t>
      </w:r>
    </w:p>
    <w:p>
      <w:pPr>
        <w:spacing w:after="0"/>
        <w:ind w:left="0"/>
        <w:jc w:val="both"/>
      </w:pPr>
      <w:r>
        <w:rPr>
          <w:rFonts w:ascii="Times New Roman"/>
          <w:b w:val="false"/>
          <w:i w:val="false"/>
          <w:color w:val="000000"/>
          <w:sz w:val="28"/>
        </w:rPr>
        <w:t>
      немесе куәліктің күні және нөмірі)</w:t>
      </w:r>
    </w:p>
    <w:p>
      <w:pPr>
        <w:spacing w:after="0"/>
        <w:ind w:left="0"/>
        <w:jc w:val="both"/>
      </w:pPr>
      <w:r>
        <w:rPr>
          <w:rFonts w:ascii="Times New Roman"/>
          <w:b w:val="false"/>
          <w:i w:val="false"/>
          <w:color w:val="000000"/>
          <w:sz w:val="28"/>
        </w:rPr>
        <w:t>
      3. Исламдық қайта сақтандыру ұйымының банк шоты ашылған банктің</w:t>
      </w:r>
    </w:p>
    <w:p>
      <w:pPr>
        <w:spacing w:after="0"/>
        <w:ind w:left="0"/>
        <w:jc w:val="both"/>
      </w:pPr>
      <w:r>
        <w:rPr>
          <w:rFonts w:ascii="Times New Roman"/>
          <w:b w:val="false"/>
          <w:i w:val="false"/>
          <w:color w:val="000000"/>
          <w:sz w:val="28"/>
        </w:rPr>
        <w:t>
      атауы және орналасқан жері, бизнес-сәйкестендіру нөмірі______________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Исламдық қайта сақтандыру қызметін жүзеге асыру құқығына</w:t>
      </w:r>
    </w:p>
    <w:p>
      <w:pPr>
        <w:spacing w:after="0"/>
        <w:ind w:left="0"/>
        <w:jc w:val="both"/>
      </w:pPr>
      <w:r>
        <w:rPr>
          <w:rFonts w:ascii="Times New Roman"/>
          <w:b w:val="false"/>
          <w:i w:val="false"/>
          <w:color w:val="000000"/>
          <w:sz w:val="28"/>
        </w:rPr>
        <w:t>
      бірінші рет алған лицензия туралы деректер: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(нөмірі, күні, лицензия берген мемлекеттік органның атауы)</w:t>
      </w:r>
    </w:p>
    <w:p>
      <w:pPr>
        <w:spacing w:after="0"/>
        <w:ind w:left="0"/>
        <w:jc w:val="both"/>
      </w:pPr>
      <w:r>
        <w:rPr>
          <w:rFonts w:ascii="Times New Roman"/>
          <w:b w:val="false"/>
          <w:i w:val="false"/>
          <w:color w:val="000000"/>
          <w:sz w:val="28"/>
        </w:rPr>
        <w:t>
      Исламдық қайта сақтандыру ұйымы және олардың құрылтайшылары</w:t>
      </w:r>
    </w:p>
    <w:p>
      <w:pPr>
        <w:spacing w:after="0"/>
        <w:ind w:left="0"/>
        <w:jc w:val="both"/>
      </w:pPr>
      <w:r>
        <w:rPr>
          <w:rFonts w:ascii="Times New Roman"/>
          <w:b w:val="false"/>
          <w:i w:val="false"/>
          <w:color w:val="000000"/>
          <w:sz w:val="28"/>
        </w:rPr>
        <w:t>
      (акционерлері) өтінішке қоса берілген құжаттардың (ақпараттың)</w:t>
      </w:r>
    </w:p>
    <w:p>
      <w:pPr>
        <w:spacing w:after="0"/>
        <w:ind w:left="0"/>
        <w:jc w:val="both"/>
      </w:pPr>
      <w:r>
        <w:rPr>
          <w:rFonts w:ascii="Times New Roman"/>
          <w:b w:val="false"/>
          <w:i w:val="false"/>
          <w:color w:val="000000"/>
          <w:sz w:val="28"/>
        </w:rPr>
        <w:t>
      дәйектілігіне толық жауап береді: 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Жіберілетін құжаттардың тізбесі, даналар саны және әрқайсысы</w:t>
      </w:r>
    </w:p>
    <w:p>
      <w:pPr>
        <w:spacing w:after="0"/>
        <w:ind w:left="0"/>
        <w:jc w:val="both"/>
      </w:pPr>
      <w:r>
        <w:rPr>
          <w:rFonts w:ascii="Times New Roman"/>
          <w:b w:val="false"/>
          <w:i w:val="false"/>
          <w:color w:val="000000"/>
          <w:sz w:val="28"/>
        </w:rPr>
        <w:t>
      бойынша парақтар саны: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беруге уәкілетті тұлғаның тегі, аты, әкесінің аты (ол</w:t>
      </w:r>
    </w:p>
    <w:p>
      <w:pPr>
        <w:spacing w:after="0"/>
        <w:ind w:left="0"/>
        <w:jc w:val="both"/>
      </w:pPr>
      <w:r>
        <w:rPr>
          <w:rFonts w:ascii="Times New Roman"/>
          <w:b w:val="false"/>
          <w:i w:val="false"/>
          <w:color w:val="000000"/>
          <w:sz w:val="28"/>
        </w:rPr>
        <w:t>
      болған кезде), лауазымы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20___ жылғы "____" ______________</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"Исламдық қайта сақтандыру</w:t>
            </w:r>
            <w:r>
              <w:br/>
            </w:r>
            <w:r>
              <w:rPr>
                <w:rFonts w:ascii="Times New Roman"/>
                <w:b w:val="false"/>
                <w:i w:val="false"/>
                <w:color w:val="000000"/>
                <w:sz w:val="20"/>
              </w:rPr>
              <w:t>жөніндегі қызметті жүзеге асыру</w:t>
            </w:r>
            <w:r>
              <w:br/>
            </w:r>
            <w:r>
              <w:rPr>
                <w:rFonts w:ascii="Times New Roman"/>
                <w:b w:val="false"/>
                <w:i w:val="false"/>
                <w:color w:val="000000"/>
                <w:sz w:val="20"/>
              </w:rPr>
              <w:t>құқығына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 органның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(исламдық қайта сақтандыру ұйымының толық атауы)</w:t>
      </w:r>
    </w:p>
    <w:bookmarkStart w:name="z234" w:id="209"/>
    <w:p>
      <w:pPr>
        <w:spacing w:after="0"/>
        <w:ind w:left="0"/>
        <w:jc w:val="left"/>
      </w:pPr>
      <w:r>
        <w:rPr>
          <w:rFonts w:ascii="Times New Roman"/>
          <w:b/>
          <w:i w:val="false"/>
          <w:color w:val="000000"/>
        </w:rPr>
        <w:t xml:space="preserve"> Өтініш</w:t>
      </w:r>
    </w:p>
    <w:bookmarkEnd w:id="209"/>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__________________________________________________________байланысты</w:t>
      </w:r>
    </w:p>
    <w:p>
      <w:pPr>
        <w:spacing w:after="0"/>
        <w:ind w:left="0"/>
        <w:jc w:val="both"/>
      </w:pPr>
      <w:r>
        <w:rPr>
          <w:rFonts w:ascii="Times New Roman"/>
          <w:b w:val="false"/>
          <w:i w:val="false"/>
          <w:color w:val="000000"/>
          <w:sz w:val="28"/>
        </w:rPr>
        <w:t>
      (лицензияны қайта ресімдеу себебі көрсетілсін)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(лицензияның атауы көрсетілсін)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(сақтандыру салалары, нысандары, сыныптары, қызмет түрі көрсетілсін)</w:t>
      </w:r>
    </w:p>
    <w:p>
      <w:pPr>
        <w:spacing w:after="0"/>
        <w:ind w:left="0"/>
        <w:jc w:val="both"/>
      </w:pPr>
      <w:r>
        <w:rPr>
          <w:rFonts w:ascii="Times New Roman"/>
          <w:b w:val="false"/>
          <w:i w:val="false"/>
          <w:color w:val="000000"/>
          <w:sz w:val="28"/>
        </w:rPr>
        <w:t>
      қайта ресімдеуіңізді сұраймын.</w:t>
      </w:r>
    </w:p>
    <w:p>
      <w:pPr>
        <w:spacing w:after="0"/>
        <w:ind w:left="0"/>
        <w:jc w:val="both"/>
      </w:pPr>
      <w:r>
        <w:rPr>
          <w:rFonts w:ascii="Times New Roman"/>
          <w:b w:val="false"/>
          <w:i w:val="false"/>
          <w:color w:val="000000"/>
          <w:sz w:val="28"/>
        </w:rPr>
        <w:t>
      Исламдық қайта сақтандыру ұйымы туралы мәліметтер</w:t>
      </w:r>
    </w:p>
    <w:p>
      <w:pPr>
        <w:spacing w:after="0"/>
        <w:ind w:left="0"/>
        <w:jc w:val="both"/>
      </w:pPr>
      <w:r>
        <w:rPr>
          <w:rFonts w:ascii="Times New Roman"/>
          <w:b w:val="false"/>
          <w:i w:val="false"/>
          <w:color w:val="000000"/>
          <w:sz w:val="28"/>
        </w:rPr>
        <w:t>
      1. Атауы, орналасқан жері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(индекс, облыс, қала, аудан, көше, үй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(телефон, факс)</w:t>
      </w:r>
    </w:p>
    <w:p>
      <w:pPr>
        <w:spacing w:after="0"/>
        <w:ind w:left="0"/>
        <w:jc w:val="both"/>
      </w:pPr>
      <w:r>
        <w:rPr>
          <w:rFonts w:ascii="Times New Roman"/>
          <w:b w:val="false"/>
          <w:i w:val="false"/>
          <w:color w:val="000000"/>
          <w:sz w:val="28"/>
        </w:rPr>
        <w:t>
      2. Әділет органдарында исламдық қайта сақтандыру ұйымын</w:t>
      </w:r>
    </w:p>
    <w:p>
      <w:pPr>
        <w:spacing w:after="0"/>
        <w:ind w:left="0"/>
        <w:jc w:val="both"/>
      </w:pPr>
      <w:r>
        <w:rPr>
          <w:rFonts w:ascii="Times New Roman"/>
          <w:b w:val="false"/>
          <w:i w:val="false"/>
          <w:color w:val="000000"/>
          <w:sz w:val="28"/>
        </w:rPr>
        <w:t>
      мемлекеттік тіркеу (қайта тіркеу) туралы деректер 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 мемлекеттік тіркеу (қайта тіркеу) туралы анықтаманың</w:t>
      </w:r>
    </w:p>
    <w:p>
      <w:pPr>
        <w:spacing w:after="0"/>
        <w:ind w:left="0"/>
        <w:jc w:val="both"/>
      </w:pPr>
      <w:r>
        <w:rPr>
          <w:rFonts w:ascii="Times New Roman"/>
          <w:b w:val="false"/>
          <w:i w:val="false"/>
          <w:color w:val="000000"/>
          <w:sz w:val="28"/>
        </w:rPr>
        <w:t>
      немесе куәліктің күні және нөмірі)</w:t>
      </w:r>
    </w:p>
    <w:p>
      <w:pPr>
        <w:spacing w:after="0"/>
        <w:ind w:left="0"/>
        <w:jc w:val="both"/>
      </w:pPr>
      <w:r>
        <w:rPr>
          <w:rFonts w:ascii="Times New Roman"/>
          <w:b w:val="false"/>
          <w:i w:val="false"/>
          <w:color w:val="000000"/>
          <w:sz w:val="28"/>
        </w:rPr>
        <w:t>
      3. Исламдық қайта сақтандыру ұйымының банк шоты ашылған банктің</w:t>
      </w:r>
    </w:p>
    <w:p>
      <w:pPr>
        <w:spacing w:after="0"/>
        <w:ind w:left="0"/>
        <w:jc w:val="both"/>
      </w:pPr>
      <w:r>
        <w:rPr>
          <w:rFonts w:ascii="Times New Roman"/>
          <w:b w:val="false"/>
          <w:i w:val="false"/>
          <w:color w:val="000000"/>
          <w:sz w:val="28"/>
        </w:rPr>
        <w:t>
      атауы және орналасқан жері, бизнес-сәйкестендіру нөмірі 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Исламдық қайта сақтандыру қызметін жүзеге асыру құқығына</w:t>
      </w:r>
    </w:p>
    <w:p>
      <w:pPr>
        <w:spacing w:after="0"/>
        <w:ind w:left="0"/>
        <w:jc w:val="both"/>
      </w:pPr>
      <w:r>
        <w:rPr>
          <w:rFonts w:ascii="Times New Roman"/>
          <w:b w:val="false"/>
          <w:i w:val="false"/>
          <w:color w:val="000000"/>
          <w:sz w:val="28"/>
        </w:rPr>
        <w:t>
      бірінші рет алған лицензия туралы деректер:__________________________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(нөмірі, күні, лицензия берген мемлекеттік органның атауы)</w:t>
      </w:r>
    </w:p>
    <w:p>
      <w:pPr>
        <w:spacing w:after="0"/>
        <w:ind w:left="0"/>
        <w:jc w:val="both"/>
      </w:pPr>
      <w:r>
        <w:rPr>
          <w:rFonts w:ascii="Times New Roman"/>
          <w:b w:val="false"/>
          <w:i w:val="false"/>
          <w:color w:val="000000"/>
          <w:sz w:val="28"/>
        </w:rPr>
        <w:t>
      Исламдық қайта сақтандыру ұйымы және оның құрылтайшылары</w:t>
      </w:r>
    </w:p>
    <w:p>
      <w:pPr>
        <w:spacing w:after="0"/>
        <w:ind w:left="0"/>
        <w:jc w:val="both"/>
      </w:pPr>
      <w:r>
        <w:rPr>
          <w:rFonts w:ascii="Times New Roman"/>
          <w:b w:val="false"/>
          <w:i w:val="false"/>
          <w:color w:val="000000"/>
          <w:sz w:val="28"/>
        </w:rPr>
        <w:t>
      (акционерлері) өтінішке қоса берілген құжаттардың (ақпараттың)</w:t>
      </w:r>
    </w:p>
    <w:p>
      <w:pPr>
        <w:spacing w:after="0"/>
        <w:ind w:left="0"/>
        <w:jc w:val="both"/>
      </w:pPr>
      <w:r>
        <w:rPr>
          <w:rFonts w:ascii="Times New Roman"/>
          <w:b w:val="false"/>
          <w:i w:val="false"/>
          <w:color w:val="000000"/>
          <w:sz w:val="28"/>
        </w:rPr>
        <w:t>
      дәйектілігіне толық жауап береді 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Жіберілетін құжаттардың тізбесі, даналар саны және әрқайсысы</w:t>
      </w:r>
    </w:p>
    <w:p>
      <w:pPr>
        <w:spacing w:after="0"/>
        <w:ind w:left="0"/>
        <w:jc w:val="both"/>
      </w:pPr>
      <w:r>
        <w:rPr>
          <w:rFonts w:ascii="Times New Roman"/>
          <w:b w:val="false"/>
          <w:i w:val="false"/>
          <w:color w:val="000000"/>
          <w:sz w:val="28"/>
        </w:rPr>
        <w:t>
      бойынша парақтар саны: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беруге уәкілетті тұлғаның тегі, аты, әкесінің аты (ол</w:t>
      </w:r>
    </w:p>
    <w:p>
      <w:pPr>
        <w:spacing w:after="0"/>
        <w:ind w:left="0"/>
        <w:jc w:val="both"/>
      </w:pPr>
      <w:r>
        <w:rPr>
          <w:rFonts w:ascii="Times New Roman"/>
          <w:b w:val="false"/>
          <w:i w:val="false"/>
          <w:color w:val="000000"/>
          <w:sz w:val="28"/>
        </w:rPr>
        <w:t>
      болған кезде), лауазымы______________________________________________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20___ жылғы "____" ______________</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(болған кезде)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