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064aa" w14:textId="8c064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әскери бөлімдері мен мекемелерінің азаматтық қызметшілері (біліктілігі бар жұмысшыларды қоспағанда) лауазымдарының тізілімін бекіту туралы</w:t>
      </w:r>
    </w:p>
    <w:p>
      <w:pPr>
        <w:spacing w:after="0"/>
        <w:ind w:left="0"/>
        <w:jc w:val="both"/>
      </w:pPr>
      <w:r>
        <w:rPr>
          <w:rFonts w:ascii="Times New Roman"/>
          <w:b w:val="false"/>
          <w:i w:val="false"/>
          <w:color w:val="000000"/>
          <w:sz w:val="28"/>
        </w:rPr>
        <w:t>Қазақстан Республикасы Қорғаныс министрінің 2015 жылғы 30 желтоқсандағы № 746 бұйрығы. Қазақстан Республикасының Әділет министрлігінде 2016 жылы 22 ақпанда № 13150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Республикасының Еңбек кодексі 139-бабының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Қарулы Күштерінің әскери бөлімдері мен мекемелерінің азаматтық қызметшілері (біліктілігі бар жұмысшыларды қоспағанда) лауазымдарының </w:t>
      </w:r>
      <w:r>
        <w:rPr>
          <w:rFonts w:ascii="Times New Roman"/>
          <w:b w:val="false"/>
          <w:i w:val="false"/>
          <w:color w:val="000000"/>
          <w:sz w:val="28"/>
        </w:rPr>
        <w:t>тізілімі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Қорғаныс министрлігі Бюджеттік жоспарлау және қаржы департаментінің бастығы:</w:t>
      </w:r>
    </w:p>
    <w:bookmarkEnd w:id="2"/>
    <w:p>
      <w:pPr>
        <w:spacing w:after="0"/>
        <w:ind w:left="0"/>
        <w:jc w:val="both"/>
      </w:pPr>
      <w:r>
        <w:rPr>
          <w:rFonts w:ascii="Times New Roman"/>
          <w:b w:val="false"/>
          <w:i w:val="false"/>
          <w:color w:val="000000"/>
          <w:sz w:val="28"/>
        </w:rPr>
        <w:t>
      1) осы бұйрықты заңнамада белгіленген тәртіппен мемлекеттік тіркеу үшін Қазақстан Республикасының Әділет министрлігіне жолдасын;</w:t>
      </w:r>
    </w:p>
    <w:p>
      <w:pPr>
        <w:spacing w:after="0"/>
        <w:ind w:left="0"/>
        <w:jc w:val="both"/>
      </w:pPr>
      <w:r>
        <w:rPr>
          <w:rFonts w:ascii="Times New Roman"/>
          <w:b w:val="false"/>
          <w:i w:val="false"/>
          <w:color w:val="000000"/>
          <w:sz w:val="28"/>
        </w:rPr>
        <w:t>
      2) осы бұйрықтың көшірмесін мемлекеттік тіркелгеннен кейін күнтізбелік он күн ішінде ресми жариялау үшін мерзімді баспасөз басылымдарына және "Әділет" ақпараттық-құқықтық жүйесіне жолдасын;</w:t>
      </w:r>
    </w:p>
    <w:p>
      <w:pPr>
        <w:spacing w:after="0"/>
        <w:ind w:left="0"/>
        <w:jc w:val="both"/>
      </w:pPr>
      <w:r>
        <w:rPr>
          <w:rFonts w:ascii="Times New Roman"/>
          <w:b w:val="false"/>
          <w:i w:val="false"/>
          <w:color w:val="000000"/>
          <w:sz w:val="28"/>
        </w:rPr>
        <w:t>
      3) бұйрықты ресми жарияланғаннан кейін Қазақстан Республикасы Қорғаныс министрлігінің интернет-ресурсына орналастырсын.</w:t>
      </w:r>
    </w:p>
    <w:bookmarkStart w:name="z4" w:id="3"/>
    <w:p>
      <w:pPr>
        <w:spacing w:after="0"/>
        <w:ind w:left="0"/>
        <w:jc w:val="both"/>
      </w:pPr>
      <w:r>
        <w:rPr>
          <w:rFonts w:ascii="Times New Roman"/>
          <w:b w:val="false"/>
          <w:i w:val="false"/>
          <w:color w:val="000000"/>
          <w:sz w:val="28"/>
        </w:rPr>
        <w:t xml:space="preserve">
      3. "Қазақстан Республикасы Қарулы Күштерінің әскери бөлімдері мен мекемелерінің азаматтық қызметшілері (біліктілігі бар жұмысшыларды қоспағанда) лауазымдарының тізілімін бекіту туралы" Қазақстан Республикасы Қорғаныс министрінің 2015 жылғы 27 қазандағы № 607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2015 жылғы 3 желтоқсандағы № 12348 болып тіркелген, Қазақстан Республикасы "Әділет" нормативтік құқықтық актілердің ақпараттық-құқықтық жүйесінде 2015 жылғы 11 желтоқсанда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Қорғаныс министрінің жетекшілік ететін орынбасарына жүктелсін.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Қорғаныс министрінің 10.11.2020 </w:t>
      </w:r>
      <w:r>
        <w:rPr>
          <w:rFonts w:ascii="Times New Roman"/>
          <w:b w:val="false"/>
          <w:i w:val="false"/>
          <w:color w:val="000000"/>
          <w:sz w:val="28"/>
        </w:rPr>
        <w:t>№ 617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5. Бұйрық лауазымды адамдарға, оларға қатысты бөлігінде жеткізілсін.</w:t>
      </w:r>
    </w:p>
    <w:bookmarkEnd w:id="5"/>
    <w:bookmarkStart w:name="z7" w:id="6"/>
    <w:p>
      <w:pPr>
        <w:spacing w:after="0"/>
        <w:ind w:left="0"/>
        <w:jc w:val="both"/>
      </w:pPr>
      <w:r>
        <w:rPr>
          <w:rFonts w:ascii="Times New Roman"/>
          <w:b w:val="false"/>
          <w:i w:val="false"/>
          <w:color w:val="000000"/>
          <w:sz w:val="28"/>
        </w:rPr>
        <w:t>
      6. Осы бұйрық алғаш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Тасмағамбетов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___________Т. Дүйсенова   </w:t>
      </w:r>
    </w:p>
    <w:p>
      <w:pPr>
        <w:spacing w:after="0"/>
        <w:ind w:left="0"/>
        <w:jc w:val="both"/>
      </w:pPr>
      <w:r>
        <w:rPr>
          <w:rFonts w:ascii="Times New Roman"/>
          <w:b w:val="false"/>
          <w:i w:val="false"/>
          <w:color w:val="000000"/>
          <w:sz w:val="28"/>
        </w:rPr>
        <w:t>
      2016 жылғы 23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746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 Қарулы Күштерінің әскери бөлімдері мен мекемелерінің азаматтық қызметшілері (біліктілігі бар жұмысшыларды қоспағанда) лауазымдарының тізілімі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1230"/>
        <w:gridCol w:w="10430"/>
      </w:tblGrid>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блогы (Басқарушы персонал)</w:t>
            </w:r>
          </w:p>
        </w:tc>
      </w:tr>
      <w:tr>
        <w:trPr>
          <w:trHeight w:val="30"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Әскери-техникалық мектеп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 клиникалық және Әскери клиникалық госпиталь басшысының медициналық қызмет көрсету сапасын бақылау жөніндегі орынбасары;</w:t>
            </w:r>
          </w:p>
          <w:p>
            <w:pPr>
              <w:spacing w:after="20"/>
              <w:ind w:left="20"/>
              <w:jc w:val="both"/>
            </w:pPr>
            <w:r>
              <w:rPr>
                <w:rFonts w:ascii="Times New Roman"/>
                <w:b w:val="false"/>
                <w:i w:val="false"/>
                <w:color w:val="000000"/>
                <w:sz w:val="20"/>
              </w:rPr>
              <w:t>
Әскери-техникалық мектеп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 емхана басшысының медициналық қызмет көрсету сапасын бақылау жөніндегі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комитеті – Армия орталық спорт клубы төрағасының орынбасары,</w:t>
            </w:r>
          </w:p>
          <w:p>
            <w:pPr>
              <w:spacing w:after="20"/>
              <w:ind w:left="20"/>
              <w:jc w:val="both"/>
            </w:pPr>
            <w:r>
              <w:rPr>
                <w:rFonts w:ascii="Times New Roman"/>
                <w:b w:val="false"/>
                <w:i w:val="false"/>
                <w:color w:val="000000"/>
                <w:sz w:val="20"/>
              </w:rPr>
              <w:t>
Әскери госпиталь, Әскери емхана басшысының медициналық қызмет көрсету сапасын бақылау жөніндегі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Жол-пайдалану учаскесінің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Жол-пайдалану учаскесі басшысының орынбасары;</w:t>
            </w:r>
          </w:p>
          <w:p>
            <w:pPr>
              <w:spacing w:after="20"/>
              <w:ind w:left="20"/>
              <w:jc w:val="both"/>
            </w:pPr>
            <w:r>
              <w:rPr>
                <w:rFonts w:ascii="Times New Roman"/>
                <w:b w:val="false"/>
                <w:i w:val="false"/>
                <w:color w:val="000000"/>
                <w:sz w:val="20"/>
              </w:rPr>
              <w:t>
Лазарет, Жеке медициналық жасақ (рота), Санитариялық-эпидемиологиялық орталық пен Санитариялық-эпидемиологиялық жасақ басшысының медициналық қызмет көрсету сапасын бақылау жөніндегі орынбасары</w:t>
            </w:r>
          </w:p>
        </w:tc>
      </w:tr>
      <w:tr>
        <w:trPr>
          <w:trHeight w:val="30"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Әскери-техникалық мектептің бас бухгалтері;</w:t>
            </w:r>
          </w:p>
          <w:p>
            <w:pPr>
              <w:spacing w:after="20"/>
              <w:ind w:left="20"/>
              <w:jc w:val="both"/>
            </w:pPr>
            <w:r>
              <w:rPr>
                <w:rFonts w:ascii="Times New Roman"/>
                <w:b w:val="false"/>
                <w:i w:val="false"/>
                <w:color w:val="000000"/>
                <w:sz w:val="20"/>
              </w:rPr>
              <w:t>
Бас әскери клиникалық және Әскери клиникалық госпиталь, Әскери медицина орталығы бөлімшесінің (медициналық) басшысы (меңгерушісі);</w:t>
            </w:r>
          </w:p>
          <w:p>
            <w:pPr>
              <w:spacing w:after="20"/>
              <w:ind w:left="20"/>
              <w:jc w:val="both"/>
            </w:pPr>
            <w:r>
              <w:rPr>
                <w:rFonts w:ascii="Times New Roman"/>
                <w:b w:val="false"/>
                <w:i w:val="false"/>
                <w:color w:val="000000"/>
                <w:sz w:val="20"/>
              </w:rPr>
              <w:t>
Әскери-техникалық мектеп филиалының басшысы; Ұлттық қорғаныс университетінің ғалым хатшысы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қорғаныс университеті, Жоғары әскери оқу орны кафедрасының басшысы (меңгерушісі); Әскери-техникалық мектеп филиалы басшысының орынбасары;</w:t>
            </w:r>
          </w:p>
          <w:p>
            <w:pPr>
              <w:spacing w:after="20"/>
              <w:ind w:left="20"/>
              <w:jc w:val="both"/>
            </w:pPr>
            <w:r>
              <w:rPr>
                <w:rFonts w:ascii="Times New Roman"/>
                <w:b w:val="false"/>
                <w:i w:val="false"/>
                <w:color w:val="000000"/>
                <w:sz w:val="20"/>
              </w:rPr>
              <w:t>
Бас әскери емхана бөлімшесінің (медициналық) басшысы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комитеті – Армия орталық спорт клубы орталығының басшысы (бастығы);</w:t>
            </w:r>
          </w:p>
          <w:p>
            <w:pPr>
              <w:spacing w:after="20"/>
              <w:ind w:left="20"/>
              <w:jc w:val="both"/>
            </w:pPr>
            <w:r>
              <w:rPr>
                <w:rFonts w:ascii="Times New Roman"/>
                <w:b w:val="false"/>
                <w:i w:val="false"/>
                <w:color w:val="000000"/>
                <w:sz w:val="20"/>
              </w:rPr>
              <w:t>
Әскери-техникалық мектеп филиалының бас бухгалтері;</w:t>
            </w:r>
          </w:p>
          <w:p>
            <w:pPr>
              <w:spacing w:after="20"/>
              <w:ind w:left="20"/>
              <w:jc w:val="both"/>
            </w:pPr>
            <w:r>
              <w:rPr>
                <w:rFonts w:ascii="Times New Roman"/>
                <w:b w:val="false"/>
                <w:i w:val="false"/>
                <w:color w:val="000000"/>
                <w:sz w:val="20"/>
              </w:rPr>
              <w:t>
Әскери госпиталь, Орталық әскери стоматологиялық емхана бөлімшесінің (медициналық) басшысы (меңгерушісі);</w:t>
            </w:r>
          </w:p>
          <w:p>
            <w:pPr>
              <w:spacing w:after="20"/>
              <w:ind w:left="20"/>
              <w:jc w:val="both"/>
            </w:pPr>
            <w:r>
              <w:rPr>
                <w:rFonts w:ascii="Times New Roman"/>
                <w:b w:val="false"/>
                <w:i w:val="false"/>
                <w:color w:val="000000"/>
                <w:sz w:val="20"/>
              </w:rPr>
              <w:t>
Ұлттық қорғаныс университеті, Жоғары оқу орны баспаханасы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түрі қолбасшысы басқармасының бас инспекторы;</w:t>
            </w:r>
          </w:p>
          <w:p>
            <w:pPr>
              <w:spacing w:after="20"/>
              <w:ind w:left="20"/>
              <w:jc w:val="both"/>
            </w:pPr>
            <w:r>
              <w:rPr>
                <w:rFonts w:ascii="Times New Roman"/>
                <w:b w:val="false"/>
                <w:i w:val="false"/>
                <w:color w:val="000000"/>
                <w:sz w:val="20"/>
              </w:rPr>
              <w:t>
Спорт комитеті – Армия орталық спорт клубы орталығы басшысының (бастығының)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күзет жасағының басшысы (бастығы)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күзет жасағы басшысының (бастығының) орынбасары</w:t>
            </w:r>
          </w:p>
        </w:tc>
      </w:tr>
      <w:tr>
        <w:trPr>
          <w:trHeight w:val="30"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қорғаныс университеті, Жоғары әскери оқу орны әдістемелік кабинетінің, кітапханасының, оқу зертханасының, бөлімінің, қызметінің басшысы (меңгерушісі);</w:t>
            </w:r>
          </w:p>
          <w:p>
            <w:pPr>
              <w:spacing w:after="20"/>
              <w:ind w:left="20"/>
              <w:jc w:val="both"/>
            </w:pPr>
            <w:r>
              <w:rPr>
                <w:rFonts w:ascii="Times New Roman"/>
                <w:b w:val="false"/>
                <w:i w:val="false"/>
                <w:color w:val="000000"/>
                <w:sz w:val="20"/>
              </w:rPr>
              <w:t>
Әскери-техникалық мектеп бөлімінің басшысы;</w:t>
            </w:r>
          </w:p>
          <w:p>
            <w:pPr>
              <w:spacing w:after="20"/>
              <w:ind w:left="20"/>
              <w:jc w:val="both"/>
            </w:pPr>
            <w:r>
              <w:rPr>
                <w:rFonts w:ascii="Times New Roman"/>
                <w:b w:val="false"/>
                <w:i w:val="false"/>
                <w:color w:val="000000"/>
                <w:sz w:val="20"/>
              </w:rPr>
              <w:t>
Ұлттық әскери-патриоттық орталық бөлімінің, қызметінің басшысы;</w:t>
            </w:r>
          </w:p>
          <w:p>
            <w:pPr>
              <w:spacing w:after="20"/>
              <w:ind w:left="20"/>
              <w:jc w:val="both"/>
            </w:pPr>
            <w:r>
              <w:rPr>
                <w:rFonts w:ascii="Times New Roman"/>
                <w:b w:val="false"/>
                <w:i w:val="false"/>
                <w:color w:val="000000"/>
                <w:sz w:val="20"/>
              </w:rPr>
              <w:t>
Бас әскери клиникалық және Әскери клиникалық госпиталь, Бас әскери емхана бөлімінің, қызметінің, кабинетінің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қорғаныс университеті, Жоғары әскери оқу орны тобының, бөлімшесінің басшысы;</w:t>
            </w:r>
          </w:p>
          <w:p>
            <w:pPr>
              <w:spacing w:after="20"/>
              <w:ind w:left="20"/>
              <w:jc w:val="both"/>
            </w:pPr>
            <w:r>
              <w:rPr>
                <w:rFonts w:ascii="Times New Roman"/>
                <w:b w:val="false"/>
                <w:i w:val="false"/>
                <w:color w:val="000000"/>
                <w:sz w:val="20"/>
              </w:rPr>
              <w:t>
Бас әскери клиникалық және Әскери клиникалық госпиталь, Бас әскери емхана, Әскери медицина орталығы бөлімшесінің (қызмет түрін қамтамасыз ететін) басшысы (меңгерушісі);</w:t>
            </w:r>
          </w:p>
          <w:p>
            <w:pPr>
              <w:spacing w:after="20"/>
              <w:ind w:left="20"/>
              <w:jc w:val="both"/>
            </w:pPr>
            <w:r>
              <w:rPr>
                <w:rFonts w:ascii="Times New Roman"/>
                <w:b w:val="false"/>
                <w:i w:val="false"/>
                <w:color w:val="000000"/>
                <w:sz w:val="20"/>
              </w:rPr>
              <w:t>
Ұлттық қорғаныс университеті, Жоғары әскери оқу орны баспаханасының басшысы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Кадет корпусы бөлімінің, қызметінің басшысы,</w:t>
            </w:r>
          </w:p>
          <w:p>
            <w:pPr>
              <w:spacing w:after="20"/>
              <w:ind w:left="20"/>
              <w:jc w:val="both"/>
            </w:pPr>
            <w:r>
              <w:rPr>
                <w:rFonts w:ascii="Times New Roman"/>
                <w:b w:val="false"/>
                <w:i w:val="false"/>
                <w:color w:val="000000"/>
                <w:sz w:val="20"/>
              </w:rPr>
              <w:t>
Спорт комитеті – Армия орталық спорт клубының бас жаттықтырушысы, бас әкімшісі, бөлім басшысы;</w:t>
            </w:r>
          </w:p>
          <w:p>
            <w:pPr>
              <w:spacing w:after="20"/>
              <w:ind w:left="20"/>
              <w:jc w:val="both"/>
            </w:pPr>
            <w:r>
              <w:rPr>
                <w:rFonts w:ascii="Times New Roman"/>
                <w:b w:val="false"/>
                <w:i w:val="false"/>
                <w:color w:val="000000"/>
                <w:sz w:val="20"/>
              </w:rPr>
              <w:t>
Орталық әскери-дәрігерлік комиссия қызметінің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істері жөніндегі департамент бөлімі, қызметі басшысының орынбасары</w:t>
            </w:r>
          </w:p>
          <w:p>
            <w:pPr>
              <w:spacing w:after="20"/>
              <w:ind w:left="20"/>
              <w:jc w:val="both"/>
            </w:pPr>
            <w:r>
              <w:rPr>
                <w:rFonts w:ascii="Times New Roman"/>
                <w:b w:val="false"/>
                <w:i w:val="false"/>
                <w:color w:val="000000"/>
                <w:sz w:val="20"/>
              </w:rPr>
              <w:t>
Спорт комитеті – Армия орталық спорт клубы бөлімі басшысының орынбасары;</w:t>
            </w:r>
          </w:p>
          <w:p>
            <w:pPr>
              <w:spacing w:after="20"/>
              <w:ind w:left="20"/>
              <w:jc w:val="both"/>
            </w:pPr>
            <w:r>
              <w:rPr>
                <w:rFonts w:ascii="Times New Roman"/>
                <w:b w:val="false"/>
                <w:i w:val="false"/>
                <w:color w:val="000000"/>
                <w:sz w:val="20"/>
              </w:rPr>
              <w:t>
Қорғаныс істері жөніндегі департамент тобының, бөлімшесінің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Жол-пайдалану учаскесінің, Аудандық пайдалану бөлімінің, әскери бөлімнің, мекеменің бас инженері, бас механигі, бас бухгалтері;</w:t>
            </w:r>
          </w:p>
          <w:p>
            <w:pPr>
              <w:spacing w:after="20"/>
              <w:ind w:left="20"/>
              <w:jc w:val="both"/>
            </w:pPr>
            <w:r>
              <w:rPr>
                <w:rFonts w:ascii="Times New Roman"/>
                <w:b w:val="false"/>
                <w:i w:val="false"/>
                <w:color w:val="000000"/>
                <w:sz w:val="20"/>
              </w:rPr>
              <w:t>
Жол-пайдалану учаскесі, Аудандық пайдалану бөлімі, әскери бөлім, мекеме бөлімінің, қызметінің басшысы;</w:t>
            </w:r>
          </w:p>
          <w:p>
            <w:pPr>
              <w:spacing w:after="20"/>
              <w:ind w:left="20"/>
              <w:jc w:val="both"/>
            </w:pPr>
            <w:r>
              <w:rPr>
                <w:rFonts w:ascii="Times New Roman"/>
                <w:b w:val="false"/>
                <w:i w:val="false"/>
                <w:color w:val="000000"/>
                <w:sz w:val="20"/>
              </w:rPr>
              <w:t>
Әскери бөлімдер мен мекемелер ведомстволық күзет жеке командасының басшысы (бастығы);</w:t>
            </w:r>
          </w:p>
          <w:p>
            <w:pPr>
              <w:spacing w:after="20"/>
              <w:ind w:left="20"/>
              <w:jc w:val="both"/>
            </w:pPr>
            <w:r>
              <w:rPr>
                <w:rFonts w:ascii="Times New Roman"/>
                <w:b w:val="false"/>
                <w:i w:val="false"/>
                <w:color w:val="000000"/>
                <w:sz w:val="20"/>
              </w:rPr>
              <w:t>
Қорғаныс істері жөніндегі басқарма мен бөлім бөлімінің, қызметінің басшысы;</w:t>
            </w:r>
          </w:p>
          <w:p>
            <w:pPr>
              <w:spacing w:after="20"/>
              <w:ind w:left="20"/>
              <w:jc w:val="both"/>
            </w:pPr>
            <w:r>
              <w:rPr>
                <w:rFonts w:ascii="Times New Roman"/>
                <w:b w:val="false"/>
                <w:i w:val="false"/>
                <w:color w:val="000000"/>
                <w:sz w:val="20"/>
              </w:rPr>
              <w:t>
"Жас ұлан" республикалық мектебі бөлімінің, қызметінің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мекеме бөлімі, қызметі басшысының орынбасары;</w:t>
            </w:r>
          </w:p>
          <w:p>
            <w:pPr>
              <w:spacing w:after="20"/>
              <w:ind w:left="20"/>
              <w:jc w:val="both"/>
            </w:pPr>
            <w:r>
              <w:rPr>
                <w:rFonts w:ascii="Times New Roman"/>
                <w:b w:val="false"/>
                <w:i w:val="false"/>
                <w:color w:val="000000"/>
                <w:sz w:val="20"/>
              </w:rPr>
              <w:t>
Жол-пайдалану учаскесі, Аудандық пайдалану бөлімі, әскери бөлім, мекеме тобының, бөлімшесінің, қызметінің басшысы;</w:t>
            </w:r>
          </w:p>
          <w:p>
            <w:pPr>
              <w:spacing w:after="20"/>
              <w:ind w:left="20"/>
              <w:jc w:val="both"/>
            </w:pPr>
            <w:r>
              <w:rPr>
                <w:rFonts w:ascii="Times New Roman"/>
                <w:b w:val="false"/>
                <w:i w:val="false"/>
                <w:color w:val="000000"/>
                <w:sz w:val="20"/>
              </w:rPr>
              <w:t>
Ведомстволық күзет жеке командасы басшысының (бастығының) орынбасары;</w:t>
            </w:r>
          </w:p>
          <w:p>
            <w:pPr>
              <w:spacing w:after="20"/>
              <w:ind w:left="20"/>
              <w:jc w:val="both"/>
            </w:pPr>
            <w:r>
              <w:rPr>
                <w:rFonts w:ascii="Times New Roman"/>
                <w:b w:val="false"/>
                <w:i w:val="false"/>
                <w:color w:val="000000"/>
                <w:sz w:val="20"/>
              </w:rPr>
              <w:t>
Әскери бөлімдер мен мекемелердің ведомстволық күзет жасағы құрамындағы команданың басшысы (бастығы);</w:t>
            </w:r>
          </w:p>
          <w:p>
            <w:pPr>
              <w:spacing w:after="20"/>
              <w:ind w:left="20"/>
              <w:jc w:val="both"/>
            </w:pPr>
            <w:r>
              <w:rPr>
                <w:rFonts w:ascii="Times New Roman"/>
                <w:b w:val="false"/>
                <w:i w:val="false"/>
                <w:color w:val="000000"/>
                <w:sz w:val="20"/>
              </w:rPr>
              <w:t>
Ұлттық қорғаныс университеті өрт сөндіру командасының басшысы;</w:t>
            </w:r>
          </w:p>
          <w:p>
            <w:pPr>
              <w:spacing w:after="20"/>
              <w:ind w:left="20"/>
              <w:jc w:val="both"/>
            </w:pPr>
            <w:r>
              <w:rPr>
                <w:rFonts w:ascii="Times New Roman"/>
                <w:b w:val="false"/>
                <w:i w:val="false"/>
                <w:color w:val="000000"/>
                <w:sz w:val="20"/>
              </w:rPr>
              <w:t>
Жол-пайдалану учаскесі, Аудандық пайдалану бөлімі, әскери бөлім, мекеме бас бухгалтерінің орынбасары;</w:t>
            </w:r>
          </w:p>
          <w:p>
            <w:pPr>
              <w:spacing w:after="20"/>
              <w:ind w:left="20"/>
              <w:jc w:val="both"/>
            </w:pPr>
            <w:r>
              <w:rPr>
                <w:rFonts w:ascii="Times New Roman"/>
                <w:b w:val="false"/>
                <w:i w:val="false"/>
                <w:color w:val="000000"/>
                <w:sz w:val="20"/>
              </w:rPr>
              <w:t>
"Жас ұлан" республикалық мектебі бөлімі, қызметі басшысының орынбасары;</w:t>
            </w:r>
          </w:p>
          <w:p>
            <w:pPr>
              <w:spacing w:after="20"/>
              <w:ind w:left="20"/>
              <w:jc w:val="both"/>
            </w:pPr>
            <w:r>
              <w:rPr>
                <w:rFonts w:ascii="Times New Roman"/>
                <w:b w:val="false"/>
                <w:i w:val="false"/>
                <w:color w:val="000000"/>
                <w:sz w:val="20"/>
              </w:rPr>
              <w:t>
"Жас ұлан" республикалық мектебі бөлімшесінің басшысы;</w:t>
            </w:r>
          </w:p>
          <w:p>
            <w:pPr>
              <w:spacing w:after="20"/>
              <w:ind w:left="20"/>
              <w:jc w:val="both"/>
            </w:pPr>
            <w:r>
              <w:rPr>
                <w:rFonts w:ascii="Times New Roman"/>
                <w:b w:val="false"/>
                <w:i w:val="false"/>
                <w:color w:val="000000"/>
                <w:sz w:val="20"/>
              </w:rPr>
              <w:t>
Санитариялық-эпидемиологиялық орталық бөлімшесінің басшысы (меңгерушісі);</w:t>
            </w:r>
          </w:p>
          <w:p>
            <w:pPr>
              <w:spacing w:after="20"/>
              <w:ind w:left="20"/>
              <w:jc w:val="both"/>
            </w:pPr>
            <w:r>
              <w:rPr>
                <w:rFonts w:ascii="Times New Roman"/>
                <w:b w:val="false"/>
                <w:i w:val="false"/>
                <w:color w:val="000000"/>
                <w:sz w:val="20"/>
              </w:rPr>
              <w:t>
Әскери бөлімдер мен мекемелер дәріханасының басшысы (меңгерушісі);</w:t>
            </w:r>
          </w:p>
          <w:p>
            <w:pPr>
              <w:spacing w:after="20"/>
              <w:ind w:left="20"/>
              <w:jc w:val="both"/>
            </w:pPr>
            <w:r>
              <w:rPr>
                <w:rFonts w:ascii="Times New Roman"/>
                <w:b w:val="false"/>
                <w:i w:val="false"/>
                <w:color w:val="000000"/>
                <w:sz w:val="20"/>
              </w:rPr>
              <w:t>
Қорғаныс істері жөніндегі басқарманың және бөлімнің топ, бөлімше басшысы;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Ескерту. Ескертпе алып тасталды - ҚР Қорғаныс министрінің 10.11.2020 </w:t>
            </w:r>
            <w:r>
              <w:rPr>
                <w:rFonts w:ascii="Times New Roman"/>
                <w:b w:val="false"/>
                <w:i w:val="false"/>
                <w:color w:val="ff0000"/>
                <w:sz w:val="20"/>
              </w:rPr>
              <w:t>№ 617</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блогы (негізгі персонал)</w:t>
            </w:r>
          </w:p>
        </w:tc>
      </w:tr>
      <w:tr>
        <w:trPr>
          <w:trHeight w:val="30"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ғылыми қызметкер;</w:t>
            </w:r>
          </w:p>
          <w:p>
            <w:pPr>
              <w:spacing w:after="20"/>
              <w:ind w:left="20"/>
              <w:jc w:val="both"/>
            </w:pPr>
            <w:r>
              <w:rPr>
                <w:rFonts w:ascii="Times New Roman"/>
                <w:b w:val="false"/>
                <w:i w:val="false"/>
                <w:color w:val="000000"/>
                <w:sz w:val="20"/>
              </w:rPr>
              <w:t>
Профессор</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ғылыми қызметкер;</w:t>
            </w:r>
          </w:p>
          <w:p>
            <w:pPr>
              <w:spacing w:after="20"/>
              <w:ind w:left="20"/>
              <w:jc w:val="both"/>
            </w:pPr>
            <w:r>
              <w:rPr>
                <w:rFonts w:ascii="Times New Roman"/>
                <w:b w:val="false"/>
                <w:i w:val="false"/>
                <w:color w:val="000000"/>
                <w:sz w:val="20"/>
              </w:rPr>
              <w:t>
Доцент;</w:t>
            </w:r>
          </w:p>
          <w:p>
            <w:pPr>
              <w:spacing w:after="20"/>
              <w:ind w:left="20"/>
              <w:jc w:val="both"/>
            </w:pPr>
            <w:r>
              <w:rPr>
                <w:rFonts w:ascii="Times New Roman"/>
                <w:b w:val="false"/>
                <w:i w:val="false"/>
                <w:color w:val="000000"/>
                <w:sz w:val="20"/>
              </w:rPr>
              <w:t>
Орталық әскери-дәрігерлік комиссияның, Әскери медицина орталығының бас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Орталықтың жетекші сарапшысы;</w:t>
            </w:r>
          </w:p>
          <w:p>
            <w:pPr>
              <w:spacing w:after="20"/>
              <w:ind w:left="20"/>
              <w:jc w:val="both"/>
            </w:pPr>
            <w:r>
              <w:rPr>
                <w:rFonts w:ascii="Times New Roman"/>
                <w:b w:val="false"/>
                <w:i w:val="false"/>
                <w:color w:val="000000"/>
                <w:sz w:val="20"/>
              </w:rPr>
              <w:t>
Аға ғылыми қызметкер;</w:t>
            </w:r>
          </w:p>
          <w:p>
            <w:pPr>
              <w:spacing w:after="20"/>
              <w:ind w:left="20"/>
              <w:jc w:val="both"/>
            </w:pPr>
            <w:r>
              <w:rPr>
                <w:rFonts w:ascii="Times New Roman"/>
                <w:b w:val="false"/>
                <w:i w:val="false"/>
                <w:color w:val="000000"/>
                <w:sz w:val="20"/>
              </w:rPr>
              <w:t>
Ұлттық қорғаныс университетінің, Жоғары әскери оқу орнының, Кадет корпусының, Әскери-техникалық мектеп, Әскери-техникалық мектептің филиалының аға оқытушысы;</w:t>
            </w:r>
          </w:p>
          <w:p>
            <w:pPr>
              <w:spacing w:after="20"/>
              <w:ind w:left="20"/>
              <w:jc w:val="both"/>
            </w:pPr>
            <w:r>
              <w:rPr>
                <w:rFonts w:ascii="Times New Roman"/>
                <w:b w:val="false"/>
                <w:i w:val="false"/>
                <w:color w:val="000000"/>
                <w:sz w:val="20"/>
              </w:rPr>
              <w:t>
Орталық әскери-дәрігерлік комиссияның, Әскери медицина орталығының жетекші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Орталықтың аға сарапшысы;</w:t>
            </w:r>
          </w:p>
          <w:p>
            <w:pPr>
              <w:spacing w:after="20"/>
              <w:ind w:left="20"/>
              <w:jc w:val="both"/>
            </w:pPr>
            <w:r>
              <w:rPr>
                <w:rFonts w:ascii="Times New Roman"/>
                <w:b w:val="false"/>
                <w:i w:val="false"/>
                <w:color w:val="000000"/>
                <w:sz w:val="20"/>
              </w:rPr>
              <w:t>
Ұлттық қорғаныс университетінің, Жоғары әскери оқу орнының ғылыми қызметкері;</w:t>
            </w:r>
          </w:p>
          <w:p>
            <w:pPr>
              <w:spacing w:after="20"/>
              <w:ind w:left="20"/>
              <w:jc w:val="both"/>
            </w:pPr>
            <w:r>
              <w:rPr>
                <w:rFonts w:ascii="Times New Roman"/>
                <w:b w:val="false"/>
                <w:i w:val="false"/>
                <w:color w:val="000000"/>
                <w:sz w:val="20"/>
              </w:rPr>
              <w:t>
Ұлттық қорғаныс университетінің, Жоғары әскери оқу орнының, Кадет корпусының, Әскери-техникалық мектептің, Әскери-техникалық мектеп филиалының оқытушысы;</w:t>
            </w:r>
          </w:p>
          <w:p>
            <w:pPr>
              <w:spacing w:after="20"/>
              <w:ind w:left="20"/>
              <w:jc w:val="both"/>
            </w:pPr>
            <w:r>
              <w:rPr>
                <w:rFonts w:ascii="Times New Roman"/>
                <w:b w:val="false"/>
                <w:i w:val="false"/>
                <w:color w:val="000000"/>
                <w:sz w:val="20"/>
              </w:rPr>
              <w:t>
Орталық әскери-дәрігерлік комиссияның, Әскери медицина орталығының аға сарапшысы;</w:t>
            </w:r>
          </w:p>
          <w:p>
            <w:pPr>
              <w:spacing w:after="20"/>
              <w:ind w:left="20"/>
              <w:jc w:val="both"/>
            </w:pPr>
            <w:r>
              <w:rPr>
                <w:rFonts w:ascii="Times New Roman"/>
                <w:b w:val="false"/>
                <w:i w:val="false"/>
                <w:color w:val="000000"/>
                <w:sz w:val="20"/>
              </w:rPr>
              <w:t>
Әскери медицина орталығының оқытушысы;</w:t>
            </w:r>
          </w:p>
          <w:p>
            <w:pPr>
              <w:spacing w:after="20"/>
              <w:ind w:left="20"/>
              <w:jc w:val="both"/>
            </w:pPr>
            <w:r>
              <w:rPr>
                <w:rFonts w:ascii="Times New Roman"/>
                <w:b w:val="false"/>
                <w:i w:val="false"/>
                <w:color w:val="000000"/>
                <w:sz w:val="20"/>
              </w:rPr>
              <w:t>
Әскери медициналық орталығының ғылыми қызметкері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сарапшысы;</w:t>
            </w:r>
          </w:p>
          <w:p>
            <w:pPr>
              <w:spacing w:after="20"/>
              <w:ind w:left="20"/>
              <w:jc w:val="both"/>
            </w:pPr>
            <w:r>
              <w:rPr>
                <w:rFonts w:ascii="Times New Roman"/>
                <w:b w:val="false"/>
                <w:i w:val="false"/>
                <w:color w:val="000000"/>
                <w:sz w:val="20"/>
              </w:rPr>
              <w:t>
Ұлттық қорғаныс университетінің кіші ғылыми қызметкері, ассистенті;</w:t>
            </w:r>
          </w:p>
          <w:p>
            <w:pPr>
              <w:spacing w:after="20"/>
              <w:ind w:left="20"/>
              <w:jc w:val="both"/>
            </w:pPr>
            <w:r>
              <w:rPr>
                <w:rFonts w:ascii="Times New Roman"/>
                <w:b w:val="false"/>
                <w:i w:val="false"/>
                <w:color w:val="000000"/>
                <w:sz w:val="20"/>
              </w:rPr>
              <w:t>
Ұлттық қорғаныс университетінің, Жоғары әскери оқу орнының, Кадет корпусының, Әскери-техникалық мектептің әдіскері;</w:t>
            </w:r>
          </w:p>
          <w:p>
            <w:pPr>
              <w:spacing w:after="20"/>
              <w:ind w:left="20"/>
              <w:jc w:val="both"/>
            </w:pPr>
            <w:r>
              <w:rPr>
                <w:rFonts w:ascii="Times New Roman"/>
                <w:b w:val="false"/>
                <w:i w:val="false"/>
                <w:color w:val="000000"/>
                <w:sz w:val="20"/>
              </w:rPr>
              <w:t>
Орталық әскери-дәрігерлік комиссияның, Әскери медицина орталығының сарапшысы;</w:t>
            </w:r>
          </w:p>
          <w:p>
            <w:pPr>
              <w:spacing w:after="20"/>
              <w:ind w:left="20"/>
              <w:jc w:val="both"/>
            </w:pPr>
            <w:r>
              <w:rPr>
                <w:rFonts w:ascii="Times New Roman"/>
                <w:b w:val="false"/>
                <w:i w:val="false"/>
                <w:color w:val="000000"/>
                <w:sz w:val="20"/>
              </w:rPr>
              <w:t>
Әскери медицина орталығының кіші ғылыми қызметкері</w:t>
            </w:r>
          </w:p>
        </w:tc>
      </w:tr>
      <w:tr>
        <w:trPr>
          <w:trHeight w:val="30"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деңгейлі жоғары санатты негізгі персонал мамандары: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түрінің, тегінің, өңірлік қолбасшылықтың, бас басқарма мен басқарманың барлық мамандықтағы инженері (негізгі қызмет түрінің);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әскери-патриоттық орталықтың, Офицерлер үйінің аккомпаниаторы, әртісі, балетмейстері, дирижері, дыбыс режиссері, концертмейстері, музыкалық жетекшісі, музыканты, музыкатанушысы, өнертанушысы, режиссері, қоюшы-режиссері, солисі, хореографы, қоюшы-операторы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архивтің мұрағатшысы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комитеті – Армия орталық спорт клубының нұсқаушысы, жаттықтырушысы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 мен мекемелер спорт кешенінің нұсқаушысы, жаттықтырушысы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 мен мекемелердің, арсеналдар мен оқ-дәрілер базаларының барлық мамандықтағы инженері (негізгі қызмет түрінің), геодезисі, шебері, жұмыс өндірушісі (прорабы)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істері жөніндегі департаменттің, басқарма мен бөлімнің инспекторы (жұмылдыру ресурстарын есептеу алу жөніндегі, жұмылдыру ресурстарының арналуы жөніндегі, жұмылдыру ресурстарын есепке алу жөніндегі және арналуы жөніндегі, әскери қызметті насихаттау және тәрбие-идеологиялық жұмыс жөніндегі, келісім шарт бойынша әскери қызметке, әскерге шақыру бойынша әскери қызметке қабылдау жөніндегі, әскери даярлық жөніндегі)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зертхананың ветеринариялық дәрігері, бактериологы, Ветеринариялық-эпизоотикалық жасақтың радиологы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деңгейлі бірінші санатты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түрінің, тегінің, өңірлік қолбасшылықтың, бас басқарма мен басқарманың барлық мамандықтағы инженері (негізгі қызмет түрінің)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әскери-патриоттық орталықтың, Офицерлер үйінің аккомпаниаторы, әртісі, балетмейстері, дирижері, дыбыс режиссері, концертмейстері, музыкалық жетекшісі, музыканты, музыкатанушысы, өнертанушысы, режиссері, қоюшы-режиссері, солисі, хореографы, қоюшы-операторы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архивтің мұрағатшысы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комитеті – Армия орталық спорт клубының нұсқаушысы, жаттықтырушысы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 мен мекемелер спорт кешенінің нұсқаушысы, жаттықтырушысы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 мен мекемелердің, арсеналдар мен оқ-дәрілер базаларының барлық мамандықтағы инженері (негізгі қызмет түрінің), геодезисі, шебері, жұмыс өндірушісі (прорабы)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істері жөніндегі департаменттің, басқарма мен бөлімнің инспекторы (жұмылдыру ресурстарын есептеу алу жөніндегі, жұмылдыру ресурстарының арналуы жөніндегі, жұмылдыру ресурстарын есепке алу жөніндегі және арналуы жөніндегі, әскери қызметті насихаттау және тәрбие-идеологиялық жұмыс жөніндегі, келісім шарт бойынша әскери қызметке, әскерге шақыру бойынша әскери қызметке қабылдау жөніндегі, әскери даярлық жөніндегі)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зертхананың ветеринариялық дәрігері, бактериологы, Ветеринариялық-эпизоотикалық жасақтың радиологы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деңгейлі екінші санатты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түрінің, тегінің, өңірлік қолбасшылықтың, бас басқарма мен басқарманың барлық мамандықтағы инженері (негізгі қызмет түрінің)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әскери-патриоттық орталықтың, Офицерлер үйінің аккомпаниаторы, әртісі, балетмейстері, дирижері, дыбыс режиссері, концертмейстері, музыкалық жетекшісі, музыканты, музыкатанушысы, өнертанушысы, режиссері, қоюшы-режиссері, солисі, хореографы, қоюшы-операторы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архивтің мұрағатшысы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комитеті – Армия орталық спорт клубының нұсқаушысы, жаттықтырушысы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 мен мекемелер спорт кешенінің нұсқаушысы, жаттықтырушысы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 мен мекемелердің, арсеналдар мен оқ-дәрілер базаларының барлық мамандықтағы инженері (негізгі қызмет түрінің), геодезисі, шебері, жұмыс өндірушісі(прорабы)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істері жөніндегі департаменттің, басқарма мен бөлімнің инспекторы (жұмылдыру ресурстарын есептеу алу жөніндегі, жұмылдыру ресурстарының арналуы жөніндегі, жұмылдыру ресурстарын есепке алу жөніндегі және арналуы жөніндегі, әскери қызметті насихаттау және тәрбие-идеологиялық жұмыс жөніндегі, келісім шарт бойынша әскери қызметке, әскерге шақыру бойынша әскери қызметке қабылдау жөніндегі, әскери даярлық жөніндегі)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зертхананың ветеринариялық дәрігері, бактериологы, Ветеринариялық-эпизоотикалық жасақтың радиологы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деңгейлі санаты жоқ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түрінің, тегінің, өңірлік қолбасшылықтың, бас басқарма мен басқарманың барлық мамандықтағы инженері (негізгі қызмет түрінің)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әскери-патриоттық орталықтың, Офицерлер үйінің аккомпаниаторы, әртісі, балетмейстері, дирижері, дыбыс режиссері, концертмейстері, музыкалық жетекшісі, музыканты, музыкатанушысы, өнертанушысы, режиссері, қоюшы-режиссері, солисі, хореографы, қоюшы-операторы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архивтің мұрағатшысы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комитеті – Армия орталық спорт клубының нұсқаушысы, жаттықтырушысы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 мен мекемелер спорт кешенінің нұсқаушысы, жаттықтырушысы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 мен мекемелердің, арсеналдар мен оқ-дәрілер базаларының барлық мамандықтағы инженері (негізгі қызмет түрінің), геодезисі, шебері, жұмыс өндірушісі(прорабы)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істері жөніндегі департаменттің, басқарма мен бөлімнің инспекторы (жұмылдыру ресурстарын есептеу алу жөніндегі, жұмылдыру ресурстарының арналуы жөніндегі, жұмылдыру ресурстарын есепке алу жөніндегі және арналуы жөніндегі, әскери қызметті насихаттау және тәрбие-идеологиялық жұмыс жөніндегі, келісім шарт бойынша әскери қызметке, әскерге шақыру бойынша әскери қызметке қабылдау жөніндегі, әскери даярлық жөніндегі)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зертхананың ветеринариялық дәрігері, бактериологы, Ветеринариялық-эпизоотикалық жасақтың радиологы</w:t>
            </w:r>
          </w:p>
        </w:tc>
      </w:tr>
      <w:tr>
        <w:trPr>
          <w:trHeight w:val="30"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деңгейлі жоғарғы санатты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түрінің, тегінің, өңірлік қолбасшылықтың, бас басқарма мен басқарманың барлық мамандықтағы инженері, барлық атаудағы техниктері (негізгі қызмет түрінің)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әскери-патриоттық орталықтың, Офицерлер үйінің аккомпаниаторы, әртісі, балетмейстері, дирижері, дыбыс режиссері, концертмейстері, музыкалық жетекшісі, музыканты, музыкатанушысы, өнертанушысы, режиссері, қоюшы-режиссері, солисі, хореографы, қоюшы-операторы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архивтің мұрағатшысы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комитеті – Армия орталық спорт клубының нұсқаушысы, жаттықтырушысы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 мен мекемелер спорт кешенінің нұсқаушысы, жаттықтырушысы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 мен мекемелердің, арсеналдар мен оқ-дәрілер базаларының барлық мамандықтағы инженері (негізгі қызмет түрінің), геодезисі, шебері, жұмыс өндірушісі(прорабы), барлық атаудағы техниктері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істері жөніндегі департаменттің, басқарма мен бөлімнің инспекторы (жұмылдыру ресурстарын есептеу алу жөніндегі, жұмылдыру ресурстарының арналуы жөніндегі, жұмылдыру ресурстарын есепке алу жөніндегі және арналуы жөніндегі, әскери қызметті насихаттау және тәрбие-идеологиялық жұмыс жөніндегі, келісім шарт бойынша әскери қызметке, әскерге шақыру бойынша әскери қызметке қабылдау жөніндегі, әскери даярлық жөніндегі)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эпизоотикалық жасақтың ветеринариялық фельдшері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деңгейлі бірінші санатты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 түрінің, тегінің, өңірлік қолбасшылықтың, бас басқарма мен басқарманың барлық мамандықтағы инженері, барлық атаудағы техниктері (негізгі қызмет түрінің)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әскери-патриоттық орталықтың, Офицерлер үйінің аккомпаниаторы, әртісі, балетмейстері, дирижері, дыбыс режиссері, концертмейстері, музыкалық жетекшісі, музыканты, музыкатанушысы, өнертанушысы, режиссері, қоюшы-режиссері, солисі, хореографы, қоюшы-операторы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архивтің мұрағатшысы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комитеті – Армия орталық спорт клубының нұсқаушысы, жаттықтырушысы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 мен мекемелер спорт кешенінің нұсқаушысы, жаттықтырушысы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 мен мекемелердің, арсеналдар мен оқ-дәрілер базаларының барлық мамандықтағы инженері (негізгі қызмет түрінің), геодезисі, шебері, жұмыс өндірушісі (прорабы), барлық атаудағы техниктері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істері жөніндегі департаменттің, басқарма мен бөлімнің инспекторы (жұмылдыру ресурстарын есептеу алу жөніндегі, жұмылдыру ресурстарының арналуы жөніндегі, жұмылдыру ресурстарын есепке алу жөніндегі және арналуы жөніндегі, әскери қызметті насихаттау және тәрбие-идеологиялық жұмыс жөніндегі, келісім шарт бойынша әскери қызметке, әскерге шақыру бойынша әскери қызметке қабылдау жөніндегі, әскери даярлық жөніндегі)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Ветеринариялық-эпизоотикалық жасақтың, Спорт комитеті – Армия орталық спорт клубының ветеринариялық фельдшері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деңгейлі екінші санатты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 түрінің, тегінің, өңірлік қолбасшылықтың, бас басқарма мен басқарманың барлық мамандықтағы инженері, барлық атаудағы техниктері (негізгі қызмет түрінің)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әскери-патриоттық орталықтың, Офицерлер үйінің аккомпаниаторы, әртісі, балетмейстері, дирижері, дыбыс режиссері, концертмейстері, музыкалық жетекшісі, музыканты, музыкатанушысы, өнертанушысы, режиссері, қоюшы-режиссері, солисі, хореографы, қоюшы-операторы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архивтің мұрағатшысы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комитеті – Армия орталық спорт клубының нұсқаушысы, жаттықтырушысы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 мен мекемелер спорт кешенінің нұсқаушысы, жаттықтырушысы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 мен мекемелердің, арсеналдар мен оқ-дәрілер базаларының барлық мамандықтағы инженері (негізгі қызмет түрінің), геодезисі, шебері, жұмыс өндірушісі (прорабы), барлық атаудағы техниктері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істері жөніндегі департаменттің, басқарма мен бөлімнің инспекторы (жұмылдыру ресурстарын есептеу алу жөніндегі, жұмылдыру ресурстарының арналуы жөніндегі, жұмылдыру ресурстарын есепке алу жөніндегі және арналуы жөніндегі, әскери қызметті насихаттау және тәрбие-идеологиялық жұмыс жөніндегі, келісім шарт бойынша әскери қызметке, әскерге шақыру бойынша әскери қызметке қабылдау жөніндегі, әскери даярлық жөніндегі)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эпизоотикалық жасақтың ветеринариялық фельдшері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деңгейлі санаты жоқ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 түрінің, тегінің, өңірлік қолбасшылықтың, бас басқарма мен басқарманың барлық мамандықтағы инженері, барлық атаудағы техниктері (негізгі қызмет түрінің)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әскери-патриоттық орталықтың, Офицерлер үйінің аккомпаниаторы, әртісі, балетмейстері, дирижері, дыбыс режиссері, концертмейстері, музыкалық жетекшісі, музыканты, музыкатанушысы, өнертанушысы, режиссері, қоюшы-режиссері, солисі, хореографы, қоюшы-операторы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архивтің мұрағатшысы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комитеті – Армия орталық спорт клубының нұсқаушысы, жаттықтырушысы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 мен мекемелер спорт кешенінің нұсқаушысы, жаттықтырушысы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 мен мекемелердің, арсеналдар мен оқ-дәрілер базаларының барлық мамандықтағы инженері (негізгі қызмет түрінің), жұмыс өндірушісі (прорабы), геодезисі, шебері, барлық атаудағы техниктері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істері жөніндегі департаменттің, басқарма мен бөлімнің инспекторы (жұмылдыру ресурстарын есептеу алу жөніндегі, жұмылдыру ресурстарының арналуы жөніндегі, жұмылдыру ресурстарын есепке алу жөніндегі және арналуы жөніндегі, әскери қызметті насихаттау және тәрбие-идеологиялық жұмыс жөніндегі, келісім шарт бойынша әскери қызметке, әскерге шақыру бойынша әскери қызметке қабылдау жөніндегі, әскери даярлық жөніндегі)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Ветеринариялық-эпизоотикалық жасақтың ветеринариялық фельдшері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w:t>
            </w:r>
          </w:p>
        </w:tc>
      </w:tr>
      <w:tr>
        <w:trPr>
          <w:trHeight w:val="30"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 жоғары деңгейлі жоғары санатты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Кадет корпусының, "Жас ұлан" республикалық мектебінің, Әскери-техникалық мектептің тәрбиешiсі;</w:t>
            </w:r>
          </w:p>
          <w:p>
            <w:pPr>
              <w:spacing w:after="20"/>
              <w:ind w:left="20"/>
              <w:jc w:val="both"/>
            </w:pPr>
            <w:r>
              <w:rPr>
                <w:rFonts w:ascii="Times New Roman"/>
                <w:b w:val="false"/>
                <w:i w:val="false"/>
                <w:color w:val="000000"/>
                <w:sz w:val="20"/>
              </w:rPr>
              <w:t>
"Жас ұлан" республикалық мектебінің әдіскері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қорғаныс университетінің, Жоғары әскери оқу орнының, Кадет корпусының, Әскери-техникалық мектептің, "Жас ұлан" республикалық мектебінің өндірістік оқыту шебері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деңгейлі бірінші санатты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Кадет корпусының, "Жас ұлан" республикалық мектебінің, Әскери-техникалық мектептің тәрбиешiсі;</w:t>
            </w:r>
          </w:p>
          <w:p>
            <w:pPr>
              <w:spacing w:after="20"/>
              <w:ind w:left="20"/>
              <w:jc w:val="both"/>
            </w:pPr>
            <w:r>
              <w:rPr>
                <w:rFonts w:ascii="Times New Roman"/>
                <w:b w:val="false"/>
                <w:i w:val="false"/>
                <w:color w:val="000000"/>
                <w:sz w:val="20"/>
              </w:rPr>
              <w:t>
"Жас ұлан" республикалық мектебінің әдіскері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қорғаныс университетінің, Жоғары әскери оқу орнының, Кадет корпусының, Әскери-техникалық мектептің, "Жас ұлан" республикалық мектебінің өндірістік оқыту шебері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деңгейлі екінші санатты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Кадет корпусының, "Жас ұлан" республикалық мектебінің, Әскери-техникалық мектептің тәрбиешiсі;</w:t>
            </w:r>
          </w:p>
          <w:p>
            <w:pPr>
              <w:spacing w:after="20"/>
              <w:ind w:left="20"/>
              <w:jc w:val="both"/>
            </w:pPr>
            <w:r>
              <w:rPr>
                <w:rFonts w:ascii="Times New Roman"/>
                <w:b w:val="false"/>
                <w:i w:val="false"/>
                <w:color w:val="000000"/>
                <w:sz w:val="20"/>
              </w:rPr>
              <w:t>
"Жас ұлан" республикалық мектебінің әдіскері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қорғаныс университетінің, Жоғары әскери оқу орнының, Кадет корпусының, Әскери-техникалық мектептің, "Жас ұлан" республикалық мектебінің өндірістік оқыту шебері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деңгейлі санаты жоқ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Кадет корпусының, "Жас ұлан" республикалық мектебінің, Әскери-техникалық мектептің тәрбиешiсі;</w:t>
            </w:r>
          </w:p>
          <w:p>
            <w:pPr>
              <w:spacing w:after="20"/>
              <w:ind w:left="20"/>
              <w:jc w:val="both"/>
            </w:pPr>
            <w:r>
              <w:rPr>
                <w:rFonts w:ascii="Times New Roman"/>
                <w:b w:val="false"/>
                <w:i w:val="false"/>
                <w:color w:val="000000"/>
                <w:sz w:val="20"/>
              </w:rPr>
              <w:t>
"Жас ұлан" республикалық мектебінің әдіскері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қорғаныс университетінің, Жоғары әскери оқу орнының, Кадет корпусының, Әскери-техникалық мектептің, "Жас ұлан" республикалық мектебінің өндірістік оқыту шебері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 жоғары деңгейлі жоғары санатты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Кадет корпусының, "Жас ұлан" республикалық мектебінің, Әскери-техникалық мектептің тәрбиешiсі;</w:t>
            </w:r>
          </w:p>
          <w:p>
            <w:pPr>
              <w:spacing w:after="20"/>
              <w:ind w:left="20"/>
              <w:jc w:val="both"/>
            </w:pPr>
            <w:r>
              <w:rPr>
                <w:rFonts w:ascii="Times New Roman"/>
                <w:b w:val="false"/>
                <w:i w:val="false"/>
                <w:color w:val="000000"/>
                <w:sz w:val="20"/>
              </w:rPr>
              <w:t>
"Жас ұлан" республикалық мектебінің әдіскері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қорғаныс университетінің, Жоғары әскери оқу орнының, Кадет корпусының, "Жас ұлан" республикалық мектебінің, Әскери-техникалық мектептің өндірістік оқыту шебері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деңгейлі екінші санатты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Кадет корпусының, "Жас ұлан" республикалық мектебінің, Әскери-техникалық мектептің тәрбиешiсі;</w:t>
            </w:r>
          </w:p>
          <w:p>
            <w:pPr>
              <w:spacing w:after="20"/>
              <w:ind w:left="20"/>
              <w:jc w:val="both"/>
            </w:pPr>
            <w:r>
              <w:rPr>
                <w:rFonts w:ascii="Times New Roman"/>
                <w:b w:val="false"/>
                <w:i w:val="false"/>
                <w:color w:val="000000"/>
                <w:sz w:val="20"/>
              </w:rPr>
              <w:t>
"Жас ұлан" республикалық мектебінің әдіскері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қорғаныс университетінің, Жоғары әскери оқу орнының, Кадет корпусының, Әскери-техникалық мектептің, "Жас ұлан" республикалық мектебінің өндірістік оқыту шебері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деңгейлі екінші санатты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Кадет корпусының, "Жас ұлан" республикалық мектебінің, Әскери-техникалық мектептің тәрбиешiсі;</w:t>
            </w:r>
          </w:p>
          <w:p>
            <w:pPr>
              <w:spacing w:after="20"/>
              <w:ind w:left="20"/>
              <w:jc w:val="both"/>
            </w:pPr>
            <w:r>
              <w:rPr>
                <w:rFonts w:ascii="Times New Roman"/>
                <w:b w:val="false"/>
                <w:i w:val="false"/>
                <w:color w:val="000000"/>
                <w:sz w:val="20"/>
              </w:rPr>
              <w:t>
"Жас ұлан" республикалық мектебінің әдіскері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қорғаныс университетінің, Жоғары әскери оқу орнының, Кадет корпусының, "Жас ұлан" республикалық мектебінің, Әскери-техникалық мектептің өндірістік оқыту шебері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деңгейлі санаты жоқ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Кадет корпусының, "Жас ұлан" республикалық мектебінің, Әскери-техникалық мектептің тәрбиешiсі;</w:t>
            </w:r>
          </w:p>
          <w:p>
            <w:pPr>
              <w:spacing w:after="20"/>
              <w:ind w:left="20"/>
              <w:jc w:val="both"/>
            </w:pPr>
            <w:r>
              <w:rPr>
                <w:rFonts w:ascii="Times New Roman"/>
                <w:b w:val="false"/>
                <w:i w:val="false"/>
                <w:color w:val="000000"/>
                <w:sz w:val="20"/>
              </w:rPr>
              <w:t>
"Жас ұлан" республикалық мектебінің әдіскері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қорғаныс университетінің, Жоғары әскери оқу орнының, Кадет корпусының, "Жас ұлан" республикалық мектебінің, Әскери-техникалық мектептің өндірістік оқыту шебері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12"/>
        <w:gridCol w:w="378"/>
        <w:gridCol w:w="11427"/>
      </w:tblGrid>
      <w:tr>
        <w:trPr>
          <w:trHeight w:val="30" w:hRule="atLeast"/>
        </w:trPr>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деңгейлі жоғары санатты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әскери-медициналық басқарманың, Бас әскери клиникалық госпитальдың, Әскери клиникалық госпитальдың, Әскери госпитальдың, Әскери емхананың (соның ішінде Бас, Стоматологиялық), Лазареттің, Жеке медициналық жасақтың (ротаның), Санитариялық-эпидемиологиялық орталықтың, Санитариялық-эпидемиологиялық жасақтың, Орталық әскери-дәрігерлік комиссияның, Әскери медицина орталығының, Спорт комитеті – Армия орталық спорт клубының, барлық әскери бөлімдер мен мекемелердің барлық мамандықтағы дәрігері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деңгейлі бірінші санатты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әскери-медициналық басқарманың, Бас әскери клиникалық госпитальдың, Әскери клиникалық госпитальдың, Әскери госпитальдың, Әскери емхананың (соның ішінде Бас, Стоматологиялық), Лазареттің, Жеке медициналық жасақтың (ротаның), Санитариялық-эпидемиологиялық орталықтың, Санитариялық-эпидемиологиялық жасақтың, Орталық әскери-дәрігерлік комиссияның, Әскери медицина орталығының, Спорт комитеті – Армия орталық спорт клубының, барлық әскери бөлімдер мен мекемелердің барлық мамандықтағы дәрігері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деңгейлі екінші санатты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әскери-медициналық басқарманың, Бас әскери клиникалық госпитальдың, Әскери клиникалық госпитальдың, Әскери госпитальдың, Әскери емхананың (соның ішінде Бас, Стоматологиялық), Лазареттің, Жеке медициналық жасақтың (ротаның), Санитариялық-эпидемиологиялық орталықтың, Санитариялық-эпидемиологиялық жасақтың, Орталық әскери-дәрігерлік комиссияның, Әскери медицина орталығының, Спорт комитеті – Армия орталық спорт клубының, барлық әскери бөлімдер мен мекемелердің барлық мамандықтарғы дәрігері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деңгейлі санаты жоқ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әскери-медициналық басқарманың, Бас әскери клиникалық госпитальдың, Әскери клиникалық госпитальдың, Әскери госпитальдың, Әскери емхананың (соның ішінде Бас, Стоматологиялық), Лазареттің, Жеке медициналық жасақтың (ротаның), Санитариялық-эпидемиологиялық орталықтың, Санитариялық-эпидемиологиялық жасақтың, Орталық әскери-дәрігерлік комиссияның, Әскери медицина орталығының, Спорт комитеті – Армия орталық спорт клубының, барлық әскери бөлімдер мен мекемелердің барлық мамандықтағы дәрігері</w:t>
            </w:r>
          </w:p>
        </w:tc>
      </w:tr>
      <w:tr>
        <w:trPr>
          <w:trHeight w:val="30" w:hRule="atLeast"/>
        </w:trPr>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деңгейлі жоғары санатты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әскери-медициналық басқарманың, Бас әскери клиникалық госпитальдың, Әскери клиникалық госпитальдың, Әскери госпитальдың, Әскери емхананың (соның ішінде Бас, Стоматологиялық), Лазареттің, Жеке медициналық жасақтың (ротаның), Санитариялық-эпидемиологиялық орталықтың, Санитариялық-эпидемиологиялық жасақтың, Орталық әскери-дәрігерлік комиссияның, Әскери медицина орталығының, Спорт комитеті - Армия орталық спорт клубының, барлық әскери бөлімдер мен мекемелердің провизоры, медициналық бикесі, зертханашысы, психологі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деңгейлі бірінші санатты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әскери-медициналық басқарманың, Бас әскери клиникалық госпитальдың, Әскери клиникалық госпитальдың, Әскери госпитальдың, Әскери емхананың (соның ішінде Бас, Стоматологиялық), Лазареттің, Жеке медициналық жасақтың (ротаның), Санитариялық-эпидемиологиялық орталықтың, Санитариялық-эпидемиологиялық жасақтың, Орталық әскери-дәрігерлік комиссияның, Әскери медицина орталығының, Спорт комитеті – Армия орталық спорт клубының, барлық әскери бөлімдер мен мекемелердің провизоры, медициналық бикесі, зертханашысы, психологі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деңгейлі екінші санатты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әскери-медициналық басқарманың, Бас әскери клиникалық госпитальдың, Әскери клиникалық госпитальдың, Әскери госпитальдың, Әскери емхананың (соның ішінде Бас, Стоматологиялық), Лазареттің, Жеке медициналық жасақтың (ротаның), Санитариялық-эпидемиологиялық орталықтың, Санитариялық-эпидемиологиялық жасақтың, Орталық әскери-дәрігерлік комиссияның, Әскери медицина орталығының, Спорт комитеті – Армия орталық спорт клубының, барлық әскери бөлімдер мен мекемелердің провизоры, медициналық бикесі, зертханашысы, психологі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деңгейлі санаты жоқ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әскери-медициналық басқарманың, Бас әскери клиникалық госпитальдың, Әскери клиникалық госпитальдың, Әскери госпитальдың, Әскери емхананың (соның ішінде Бас, Стоматологиялық), Лазареттің, Жеке медициналық жасақтың (ротаның), Санитариялық-эпидемиологиялық орталықтың, Санитариялық-эпидемиологиялық жасақтың, Орталық әскери-дәрігерлік комиссияның, Әскери медицина орталығының, Спорт комитеті – Армия орталық спорт клубының, барлық әскери бөлімдер мен мекемелердің провизоры, медициналық бикесі, зертханашысы, психологі</w:t>
            </w:r>
          </w:p>
        </w:tc>
      </w:tr>
      <w:tr>
        <w:trPr>
          <w:trHeight w:val="30" w:hRule="atLeast"/>
        </w:trPr>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деңгейлі жоғары санатты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әскери-медициналық басқарманың, Бас әскери клиникалық госпитальдың, Әскери клиникалық госпитальдың, Әскери госпитальдың, Әскери емхананың (соның ішінде Бас, Стоматологиялық), Лазареттің, Жеке медициналық жасақтың (ротаның), Санитариялық-эпидемиологиялық орталықтың, Санитариялық-эпидемиологиялық жасақтың, Орталық әскери-дәрігерлік комиссияның, Әскери медицина орталығының, барлық әскери бөлімдер мен мекемелердің, аудандық пайдалану бөлімдерінің, жол пайдалану учаскелерінің емдәм бикесі, тіс технигі, зертханашысы, медициналық бикесі, медициналық статистигі, рентген зертханашысы, фармацеві, фельдшері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деңгейлі бірінші санатты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әскери-медициналық басқарманың, Бас әскери клиникалық госпитальдың, Әскери клиникалық госпитальдың, Әскери госпитальдың, Әскери емхананың (соның ішінде Бас, Стоматологиялық), Лазареттің, Жеке медициналық жасақтың (ротаның), Санитариялық-эпидемиологиялық орталықтың, Санитариялық-эпидемиологиялық жасақтың, Орталық әскери-дәрігерлік комиссияның, Әскери медицина орталығының, барлық әскери бөлімдер мен мекемелердің, аудандық пайдалану бөлімдерінің, жол пайдалану учаскелерінің емдәм бикесі, тіс технигі, зертханашысы, медициналық бикесі, медициналық статистигі, рентген зертханашысы, фармацеві, фельдшері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деңгейлі екінші санатты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әскери-медициналық басқарманың, Бас әскери клиникалық госпитальдың, Әскери клиникалық госпитальдың, Әскери госпитальдың, Әскери емхананың (соның ішінде Бас, Стоматологиялық), Лазареттің, Жеке медициналық жасақтың (ротаның), Санитариялық-эпидемиологиялық орталықтың, Санитариялық-эпидемиологиялық жасақтың, Орталық әскери-дәрігерлік комиссияның, Әскери медицина орталығының, барлық әскери бөлімдер мен мекемелердің, аудандық пайдалану бөлімдерінің, жол пайдалану учаскелерінің емдәм бикесі, тіс технигі, зертханашысы, медициналық бикесі, медициналық статистигі, рентген зертханашысы, фармацеві, фельдшері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деңгейлі санаты жоқ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әскери-медициналық басқарманың, Бас әскери клиникалық госпитальдың, Әскери клиникалық госпитальдың, Әскери госпитальдың, Әскери емхананың (соның ішінде Бас, Стоматологиялық), Лазареттің, Жеке медициналық жасақтың (ротаның), Санитариялық-эпидемиологиялық орталықтың, Санитариялық-эпидемиологиялық жасақтың, Орталық әскери-дәрігерлік комиссияның, Әскери медицина орталығының, барлық әскери бөлімдер мен мекемелердің, аудандық пайдалану бөлімдерінің, жол пайдалану учаскелерінің емдәм бикесі, тіс технигі, зертханашысы, медициналық бикесі, медициналық статистигі, рентген зертханашысы, фармацеві, фельдшері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блогы (әкімшілік персонал)</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бөлімшелерінің меңгерушілері: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бөлімшелерінің: барлық әскери бөлімдер мен мекемелер, Арсеналдар мен Оқ-дәрілер базалары, Ұлттық әскери-патриоттық орталық базасының, кітапханасының, спорттық құрылысының, стадионының, асханасының, клубының, мәдени-бос уақыт орталығының (демалыс үйінің), бассейнінің, шеберханасының, байланыс торабының, архивінің, цехының басшысы (меңгерушісі);</w:t>
            </w:r>
          </w:p>
          <w:p>
            <w:pPr>
              <w:spacing w:after="20"/>
              <w:ind w:left="20"/>
              <w:jc w:val="both"/>
            </w:pPr>
            <w:r>
              <w:rPr>
                <w:rFonts w:ascii="Times New Roman"/>
                <w:b w:val="false"/>
                <w:i w:val="false"/>
                <w:color w:val="000000"/>
                <w:sz w:val="20"/>
              </w:rPr>
              <w:t>
Ұлттық қорғаныс университетінің, Жоғары әскери оқу орнының бас инспекторы;</w:t>
            </w:r>
          </w:p>
          <w:p>
            <w:pPr>
              <w:spacing w:after="20"/>
              <w:ind w:left="20"/>
              <w:jc w:val="both"/>
            </w:pPr>
            <w:r>
              <w:rPr>
                <w:rFonts w:ascii="Times New Roman"/>
                <w:b w:val="false"/>
                <w:i w:val="false"/>
                <w:color w:val="000000"/>
                <w:sz w:val="20"/>
              </w:rPr>
              <w:t>
Әскери - техникалық мектеп басшысының көмекшісі;</w:t>
            </w:r>
          </w:p>
          <w:p>
            <w:pPr>
              <w:spacing w:after="20"/>
              <w:ind w:left="20"/>
              <w:jc w:val="both"/>
            </w:pPr>
            <w:r>
              <w:rPr>
                <w:rFonts w:ascii="Times New Roman"/>
                <w:b w:val="false"/>
                <w:i w:val="false"/>
                <w:color w:val="000000"/>
                <w:sz w:val="20"/>
              </w:rPr>
              <w:t>
Бас басқарма, Орталық бөлімі, қызметі басшысының көмекшісі;</w:t>
            </w:r>
          </w:p>
          <w:p>
            <w:pPr>
              <w:spacing w:after="20"/>
              <w:ind w:left="20"/>
              <w:jc w:val="both"/>
            </w:pPr>
            <w:r>
              <w:rPr>
                <w:rFonts w:ascii="Times New Roman"/>
                <w:b w:val="false"/>
                <w:i w:val="false"/>
                <w:color w:val="000000"/>
                <w:sz w:val="20"/>
              </w:rPr>
              <w:t>
Қорғаныс істері жөніндегі басқарма мен бөлім басшысының көмекшісі;</w:t>
            </w:r>
          </w:p>
          <w:p>
            <w:pPr>
              <w:spacing w:after="20"/>
              <w:ind w:left="20"/>
              <w:jc w:val="both"/>
            </w:pPr>
            <w:r>
              <w:rPr>
                <w:rFonts w:ascii="Times New Roman"/>
                <w:b w:val="false"/>
                <w:i w:val="false"/>
                <w:color w:val="000000"/>
                <w:sz w:val="20"/>
              </w:rPr>
              <w:t>
Қорғаныс істері жөніндегі департаменті, Қорғаныс істері жөніндегі басқарма мен бөлім бөлімі, қызметі, бөлімшесі, тобы, бөлімі басшысының көмекшісі;</w:t>
            </w:r>
          </w:p>
          <w:p>
            <w:pPr>
              <w:spacing w:after="20"/>
              <w:ind w:left="20"/>
              <w:jc w:val="both"/>
            </w:pPr>
            <w:r>
              <w:rPr>
                <w:rFonts w:ascii="Times New Roman"/>
                <w:b w:val="false"/>
                <w:i w:val="false"/>
                <w:color w:val="000000"/>
                <w:sz w:val="20"/>
              </w:rPr>
              <w:t>
Қорғаныс істері жөніндегі департаменттің жиын пункті басшысының көмекшісі;</w:t>
            </w:r>
          </w:p>
          <w:p>
            <w:pPr>
              <w:spacing w:after="20"/>
              <w:ind w:left="20"/>
              <w:jc w:val="both"/>
            </w:pPr>
            <w:r>
              <w:rPr>
                <w:rFonts w:ascii="Times New Roman"/>
                <w:b w:val="false"/>
                <w:i w:val="false"/>
                <w:color w:val="000000"/>
                <w:sz w:val="20"/>
              </w:rPr>
              <w:t>
Барлық әскери бөлімдер мен мекемелер, Арсеналдар мен Оқ-дәрілер базалары бөлімі, бөлімшесі, тобы, қызметі, бөлімі басшысының көмекшісі;</w:t>
            </w:r>
          </w:p>
          <w:p>
            <w:pPr>
              <w:spacing w:after="20"/>
              <w:ind w:left="20"/>
              <w:jc w:val="both"/>
            </w:pPr>
            <w:r>
              <w:rPr>
                <w:rFonts w:ascii="Times New Roman"/>
                <w:b w:val="false"/>
                <w:i w:val="false"/>
                <w:color w:val="000000"/>
                <w:sz w:val="20"/>
              </w:rPr>
              <w:t>
Жол-пайдалану учаскесі, Аудандық пайдалану бөлімі бөлімшесі, тобы басшысының көмекшісі;</w:t>
            </w:r>
          </w:p>
          <w:p>
            <w:pPr>
              <w:spacing w:after="20"/>
              <w:ind w:left="20"/>
              <w:jc w:val="both"/>
            </w:pPr>
            <w:r>
              <w:rPr>
                <w:rFonts w:ascii="Times New Roman"/>
                <w:b w:val="false"/>
                <w:i w:val="false"/>
                <w:color w:val="000000"/>
                <w:sz w:val="20"/>
              </w:rPr>
              <w:t>
Ведомстволық күзет жасағы басшысының (бастығының) көмекшісі;</w:t>
            </w:r>
          </w:p>
          <w:p>
            <w:pPr>
              <w:spacing w:after="20"/>
              <w:ind w:left="20"/>
              <w:jc w:val="both"/>
            </w:pPr>
            <w:r>
              <w:rPr>
                <w:rFonts w:ascii="Times New Roman"/>
                <w:b w:val="false"/>
                <w:i w:val="false"/>
                <w:color w:val="000000"/>
                <w:sz w:val="20"/>
              </w:rPr>
              <w:t>
Барлық әскери бөлімдер мен мекемелер ведомстволық күзеті күзет тобының бастығы;</w:t>
            </w:r>
          </w:p>
          <w:p>
            <w:pPr>
              <w:spacing w:after="20"/>
              <w:ind w:left="20"/>
              <w:jc w:val="both"/>
            </w:pPr>
            <w:r>
              <w:rPr>
                <w:rFonts w:ascii="Times New Roman"/>
                <w:b w:val="false"/>
                <w:i w:val="false"/>
                <w:color w:val="000000"/>
                <w:sz w:val="20"/>
              </w:rPr>
              <w:t>
Барлық әскери бөлімдер мен мекемелер күзет тобының бастығы;</w:t>
            </w:r>
          </w:p>
          <w:p>
            <w:pPr>
              <w:spacing w:after="20"/>
              <w:ind w:left="20"/>
              <w:jc w:val="both"/>
            </w:pPr>
            <w:r>
              <w:rPr>
                <w:rFonts w:ascii="Times New Roman"/>
                <w:b w:val="false"/>
                <w:i w:val="false"/>
                <w:color w:val="000000"/>
                <w:sz w:val="20"/>
              </w:rPr>
              <w:t>
Ведомстволық күзет жасағының (жеке командасының) старшинасы;</w:t>
            </w:r>
          </w:p>
          <w:p>
            <w:pPr>
              <w:spacing w:after="20"/>
              <w:ind w:left="20"/>
              <w:jc w:val="both"/>
            </w:pPr>
            <w:r>
              <w:rPr>
                <w:rFonts w:ascii="Times New Roman"/>
                <w:b w:val="false"/>
                <w:i w:val="false"/>
                <w:color w:val="000000"/>
                <w:sz w:val="20"/>
              </w:rPr>
              <w:t>
Барлық әскери бөлімдер мен мекемелерді тылдық және пайдалану-техникалық қамтамасыз ету қоймасының, сақтау орнының басшысы;</w:t>
            </w:r>
          </w:p>
          <w:p>
            <w:pPr>
              <w:spacing w:after="20"/>
              <w:ind w:left="20"/>
              <w:jc w:val="both"/>
            </w:pPr>
            <w:r>
              <w:rPr>
                <w:rFonts w:ascii="Times New Roman"/>
                <w:b w:val="false"/>
                <w:i w:val="false"/>
                <w:color w:val="000000"/>
                <w:sz w:val="20"/>
              </w:rPr>
              <w:t>
Оқ-дәрілер мен қару-жарақты сақтау орнының, Арсеналдар мен Оқ-дәрілер базалары зертханасының басшысы;</w:t>
            </w:r>
          </w:p>
          <w:p>
            <w:pPr>
              <w:spacing w:after="20"/>
              <w:ind w:left="20"/>
              <w:jc w:val="both"/>
            </w:pPr>
            <w:r>
              <w:rPr>
                <w:rFonts w:ascii="Times New Roman"/>
                <w:b w:val="false"/>
                <w:i w:val="false"/>
                <w:color w:val="000000"/>
                <w:sz w:val="20"/>
              </w:rPr>
              <w:t>
Әскери бөлімдер мен мекемелер монша-кір жуу комбинатының басшысы;</w:t>
            </w:r>
          </w:p>
          <w:p>
            <w:pPr>
              <w:spacing w:after="20"/>
              <w:ind w:left="20"/>
              <w:jc w:val="both"/>
            </w:pPr>
            <w:r>
              <w:rPr>
                <w:rFonts w:ascii="Times New Roman"/>
                <w:b w:val="false"/>
                <w:i w:val="false"/>
                <w:color w:val="000000"/>
                <w:sz w:val="20"/>
              </w:rPr>
              <w:t>
Спорт комитеті – Армия орталық спорт клубының баспасөз хатшысы;</w:t>
            </w:r>
          </w:p>
          <w:p>
            <w:pPr>
              <w:spacing w:after="20"/>
              <w:ind w:left="20"/>
              <w:jc w:val="both"/>
            </w:pPr>
            <w:r>
              <w:rPr>
                <w:rFonts w:ascii="Times New Roman"/>
                <w:b w:val="false"/>
                <w:i w:val="false"/>
                <w:color w:val="000000"/>
                <w:sz w:val="20"/>
              </w:rPr>
              <w:t>
Ұлттық қорғаныс университеті, Жоғары әскери оқу орны, Кадет корпусы, "Жас ұлан" республикалық мектебі, Әскери-техникалық мектеп архивінің, бассейнінің, монша-кір жуу комбинатының, клубының, музейінің, шеберханасының, оқу кабинетінің, оқу шеберханасының, спорттық құрылысының (базасының), асханасының басшысы(меңгерушісі);</w:t>
            </w:r>
          </w:p>
          <w:p>
            <w:pPr>
              <w:spacing w:after="20"/>
              <w:ind w:left="20"/>
              <w:jc w:val="both"/>
            </w:pPr>
            <w:r>
              <w:rPr>
                <w:rFonts w:ascii="Times New Roman"/>
                <w:b w:val="false"/>
                <w:i w:val="false"/>
                <w:color w:val="000000"/>
                <w:sz w:val="20"/>
              </w:rPr>
              <w:t>
Кадет корпусы, "Жас ұлан" республикалық мектебі, Әскери-техникалық мектеп кітапханасының басшысы (меңгерушісі);</w:t>
            </w:r>
          </w:p>
          <w:p>
            <w:pPr>
              <w:spacing w:after="20"/>
              <w:ind w:left="20"/>
              <w:jc w:val="both"/>
            </w:pPr>
            <w:r>
              <w:rPr>
                <w:rFonts w:ascii="Times New Roman"/>
                <w:b w:val="false"/>
                <w:i w:val="false"/>
                <w:color w:val="000000"/>
                <w:sz w:val="20"/>
              </w:rPr>
              <w:t>
Жоғары әскери оқу орны бөлімі (қызметі) бастығының көмекшісі;</w:t>
            </w:r>
          </w:p>
          <w:p>
            <w:pPr>
              <w:spacing w:after="20"/>
              <w:ind w:left="20"/>
              <w:jc w:val="both"/>
            </w:pPr>
            <w:r>
              <w:rPr>
                <w:rFonts w:ascii="Times New Roman"/>
                <w:b w:val="false"/>
                <w:i w:val="false"/>
                <w:color w:val="000000"/>
                <w:sz w:val="20"/>
              </w:rPr>
              <w:t>
Барлық медициналық мекемелер басшысының көмекшісі;</w:t>
            </w:r>
          </w:p>
          <w:p>
            <w:pPr>
              <w:spacing w:after="20"/>
              <w:ind w:left="20"/>
              <w:jc w:val="both"/>
            </w:pPr>
            <w:r>
              <w:rPr>
                <w:rFonts w:ascii="Times New Roman"/>
                <w:b w:val="false"/>
                <w:i w:val="false"/>
                <w:color w:val="000000"/>
                <w:sz w:val="20"/>
              </w:rPr>
              <w:t>
Барлық медициналық мекемелер бөлімшесі басшысының көмекшісі;</w:t>
            </w:r>
          </w:p>
          <w:p>
            <w:pPr>
              <w:spacing w:after="20"/>
              <w:ind w:left="20"/>
              <w:jc w:val="both"/>
            </w:pPr>
            <w:r>
              <w:rPr>
                <w:rFonts w:ascii="Times New Roman"/>
                <w:b w:val="false"/>
                <w:i w:val="false"/>
                <w:color w:val="000000"/>
                <w:sz w:val="20"/>
              </w:rPr>
              <w:t>
Барлық медициналық мекемелер архивінің, кітапханасының, клубының, зертханасының, асханасының, қоймасының (сақтау орындарының) басшысы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деңгейлі мамандар: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түрінің, тегінің, Өңірлік қолбасшылықтың, Бас басқарма мен Басқарманың, Орталықтың мұрағатшысы, кітапханашысы, бухгалтері, барлық мамандықтағы инженері (қызмет түрін қамтамасыз ететін), инспекторы (қызмет түрін қамтамасыз ететін), механигі (қызмет түрін қамтамасыз ететін), менеджері, әдіскері, аудармашысы, референті, статистигі, мемлекеттік тілді дамыту жөніндегі маманы, психологі, экономисі, заңгер консультанты;</w:t>
            </w:r>
          </w:p>
          <w:p>
            <w:pPr>
              <w:spacing w:after="20"/>
              <w:ind w:left="20"/>
              <w:jc w:val="both"/>
            </w:pPr>
            <w:r>
              <w:rPr>
                <w:rFonts w:ascii="Times New Roman"/>
                <w:b w:val="false"/>
                <w:i w:val="false"/>
                <w:color w:val="000000"/>
                <w:sz w:val="20"/>
              </w:rPr>
              <w:t>
Әскери бөлімдер мен мекемелердің, Арсеналдар мен Оқ-дәрілер базаларының мұрағатшысы, кітапханашысы, бухгалтері, барлық мамандықтағы инженері (қызмет түрін қамтамасыз ететін), инспекторы (қызмет түрін қамтамасыз ететін), нұсқаушысы (қызмет түрін қамтамасыз ететін), зертханашысы, шебері (қызмет түрін қамтамасыз ететін), менеджері, механигі (қызмет түрін қамтамасыз ететін), аудармашысы, бағдарламашысы, психологі, редакторы, мемлекеттік тілді дамыту жөніндегі маманы, хореографы, экономисі, заңгер консультанты;</w:t>
            </w:r>
          </w:p>
          <w:p>
            <w:pPr>
              <w:spacing w:after="20"/>
              <w:ind w:left="20"/>
              <w:jc w:val="both"/>
            </w:pPr>
            <w:r>
              <w:rPr>
                <w:rFonts w:ascii="Times New Roman"/>
                <w:b w:val="false"/>
                <w:i w:val="false"/>
                <w:color w:val="000000"/>
                <w:sz w:val="20"/>
              </w:rPr>
              <w:t>
Әскери полиция бас басқармасының, бөлімінің, жасағының мұрағатшысы, кітапханашысы, бухгалтері, инспекторы (қызмет түрін қамтамасыз ететін), аудармашысы, мемлекеттік тілді дамыту жөніндегі маманы, барлық атаудағы суретшілер, экономисі, заңгер консультанты;</w:t>
            </w:r>
          </w:p>
          <w:p>
            <w:pPr>
              <w:spacing w:after="20"/>
              <w:ind w:left="20"/>
              <w:jc w:val="both"/>
            </w:pPr>
            <w:r>
              <w:rPr>
                <w:rFonts w:ascii="Times New Roman"/>
                <w:b w:val="false"/>
                <w:i w:val="false"/>
                <w:color w:val="000000"/>
                <w:sz w:val="20"/>
              </w:rPr>
              <w:t>
Қорғаныс істері жөніндегі департаменттің, Қорғаныс істері жөніндегі басқарма мен бөлімнің мұрағатшысы, кітапханашысы, бухгалтері, инспекторы (қызмет түрін қамтамасыз ететін), нұсқаушысы, аудармашысы, мемлекеттік тілді дамыту жөніндегі маманы, заңгер консультанты;</w:t>
            </w:r>
          </w:p>
          <w:p>
            <w:pPr>
              <w:spacing w:after="20"/>
              <w:ind w:left="20"/>
              <w:jc w:val="both"/>
            </w:pPr>
            <w:r>
              <w:rPr>
                <w:rFonts w:ascii="Times New Roman"/>
                <w:b w:val="false"/>
                <w:i w:val="false"/>
                <w:color w:val="000000"/>
                <w:sz w:val="20"/>
              </w:rPr>
              <w:t>
Ұлттық әскери-патриоттық орталықтың, Офицерлер үйінің мұрағатшысы, кітапханашысы, бухгалтері, барлық мамандықтағы инженері, инспекторы, шебері (соның ішінде құрал-саймандарды жөндеу жөніндегі), менеджері, музыкалық жетекшісі, референті, аудармашысы, режиссердiң көмекшiсi, мемлекеттік тілді дамыту жөніндегі маманы, экономисі, заңгер консультанты;</w:t>
            </w:r>
          </w:p>
          <w:p>
            <w:pPr>
              <w:spacing w:after="20"/>
              <w:ind w:left="20"/>
              <w:jc w:val="both"/>
            </w:pPr>
            <w:r>
              <w:rPr>
                <w:rFonts w:ascii="Times New Roman"/>
                <w:b w:val="false"/>
                <w:i w:val="false"/>
                <w:color w:val="000000"/>
                <w:sz w:val="20"/>
              </w:rPr>
              <w:t>
Орталық мұрағаттың кітапханашысы, бухгалтері, аудармашысы, мемлекеттік тілді дамыту жөніндегі маманы, экономисі, заңгер консультанты;</w:t>
            </w:r>
          </w:p>
          <w:p>
            <w:pPr>
              <w:spacing w:after="20"/>
              <w:ind w:left="20"/>
              <w:jc w:val="both"/>
            </w:pPr>
            <w:r>
              <w:rPr>
                <w:rFonts w:ascii="Times New Roman"/>
                <w:b w:val="false"/>
                <w:i w:val="false"/>
                <w:color w:val="000000"/>
                <w:sz w:val="20"/>
              </w:rPr>
              <w:t>
Орталықтың кітапханашысы, бухгалтері, аудармашысы, мемлекеттік тілді дамыту жөніндегі маманы, заңгер консультанты;</w:t>
            </w:r>
          </w:p>
          <w:p>
            <w:pPr>
              <w:spacing w:after="20"/>
              <w:ind w:left="20"/>
              <w:jc w:val="both"/>
            </w:pPr>
            <w:r>
              <w:rPr>
                <w:rFonts w:ascii="Times New Roman"/>
                <w:b w:val="false"/>
                <w:i w:val="false"/>
                <w:color w:val="000000"/>
                <w:sz w:val="20"/>
              </w:rPr>
              <w:t>
Спорт комитеті – Армия орталық спорт клубының мұрағатшысы, кітапханашысы, бухгалтері, барлық мамандықтағы инженері, инспекторы, шебері, әдіскері, менеджері, механигі, аудармашысы, психологі, референті, мемлекеттік тілді дамыту жөніндегі маманы, экономисі, заңгер консультанты;</w:t>
            </w:r>
          </w:p>
          <w:p>
            <w:pPr>
              <w:spacing w:after="20"/>
              <w:ind w:left="20"/>
              <w:jc w:val="both"/>
            </w:pPr>
            <w:r>
              <w:rPr>
                <w:rFonts w:ascii="Times New Roman"/>
                <w:b w:val="false"/>
                <w:i w:val="false"/>
                <w:color w:val="000000"/>
                <w:sz w:val="20"/>
              </w:rPr>
              <w:t>
Ұлттық қорғаныс университетінің, Жоғары әскери оқу орнының, Кадет корпусының, "Жас ұлан" республикалық мектебінің, Әскери-техникалық мектептің мұрағатшысы, кітапханашысы, библиографы, бухгалтері, барлық мамандықтағы инженері, инспекторы, нұсқаушысы, корректоры, зертханашысы, механигі, шебері, менеджері, аудармашысы, психологі, бағдарламашысы, редакторы, маманы, статистигі, әлеуметтанушысы, хореографы, барлық атаудағы суретшiлері, экономисі, заңгер консультанты;</w:t>
            </w:r>
          </w:p>
          <w:p>
            <w:pPr>
              <w:spacing w:after="20"/>
              <w:ind w:left="20"/>
              <w:jc w:val="both"/>
            </w:pPr>
            <w:r>
              <w:rPr>
                <w:rFonts w:ascii="Times New Roman"/>
                <w:b w:val="false"/>
                <w:i w:val="false"/>
                <w:color w:val="000000"/>
                <w:sz w:val="20"/>
              </w:rPr>
              <w:t>
"Жас ұлан" республикалық мектебінің нұсқаушысы (спорт, би, музыка жөніндегі);</w:t>
            </w:r>
          </w:p>
          <w:p>
            <w:pPr>
              <w:spacing w:after="20"/>
              <w:ind w:left="20"/>
              <w:jc w:val="both"/>
            </w:pPr>
            <w:r>
              <w:rPr>
                <w:rFonts w:ascii="Times New Roman"/>
                <w:b w:val="false"/>
                <w:i w:val="false"/>
                <w:color w:val="000000"/>
                <w:sz w:val="20"/>
              </w:rPr>
              <w:t>
Ұлттық қорғаныс университетінің, Жоғары әскери оқу орнының нұсқаушысы (мәдени-бос уақыт орталығының);</w:t>
            </w:r>
          </w:p>
          <w:p>
            <w:pPr>
              <w:spacing w:after="20"/>
              <w:ind w:left="20"/>
              <w:jc w:val="both"/>
            </w:pPr>
            <w:r>
              <w:rPr>
                <w:rFonts w:ascii="Times New Roman"/>
                <w:b w:val="false"/>
                <w:i w:val="false"/>
                <w:color w:val="000000"/>
                <w:sz w:val="20"/>
              </w:rPr>
              <w:t>
Бас әскери-медициналық басқарманың, Бас әскери клиникалық госпитальдың, Әскери клиникалық госпитальдың, Әскери госпитальдың, Әскери емхананың (соның ішінде Бас, Стоматологиялық), Лазареттің, Жеке медициналық жасақтың (ротаның), Санитариялық-эпидемиологиялық орталық, Санитариялық-эпидемиологиялық жасақтың, Орталық әскери-дәрігерлік комиссияның, Әскери медицина орталығы ның, барлық медициналық мекемелердің мұрағатшысы, кітапханашысы, бухгалтері, барлық мамандықтағы инженері, инспекторы, нұсқаушысы, механигі, аудармашысы, бағдарламашысы, статистигі, барлық атаудағы техниктері, экономисі, заңгер консультанты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деңгейлі мамандар: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түрінің, тегінің, Өңірлік қолбасшылықтың, Бас басқарма мен Басқарманың, мекемелердің, Орталықтың мұрағатшысы, кітапханашысы, бухгалтері, барлық мамандықтағы инженері (қызмет түрін қамтамасыз ететін), инспекторы (қызмет түрін қамтамасыз ететін), механигі (қызмет түрін қамтамасыз ететін), әдіскері, аудармашысы, психологі, референті, статистигі, мемлекеттік тілді дамыту жөніндегі маманы, технигі (қызмет түрін қамтамасыз ететін), экономисі, заңгер консультанты;</w:t>
            </w:r>
          </w:p>
          <w:p>
            <w:pPr>
              <w:spacing w:after="20"/>
              <w:ind w:left="20"/>
              <w:jc w:val="both"/>
            </w:pPr>
            <w:r>
              <w:rPr>
                <w:rFonts w:ascii="Times New Roman"/>
                <w:b w:val="false"/>
                <w:i w:val="false"/>
                <w:color w:val="000000"/>
                <w:sz w:val="20"/>
              </w:rPr>
              <w:t>
Барлық әскери бөлімдер мен мекемелердің, Арсеналдар мен Оқ-дәрілер базаларының мұрағатшысы, кітапханашысы, бухгалтері, барлық мамандықтағы инженері (қызмет түрін қамтамасыз ететін) инспекторы (қызмет түрін қамтамасыз ететін), зертханашысы, шебері (қызмет түрін қамтамасыз ететін), механигі (қызмет түрін қамтамасыз ететін), аудармашысы, бағдарламашысы, психологі, мемлекеттік тілді дамыту жөніндегі маманы, нұсқаушысы (қызмет түрін қамтамасыз ететін), хореографы, экономисі, заңгер консультанты;</w:t>
            </w:r>
          </w:p>
          <w:p>
            <w:pPr>
              <w:spacing w:after="20"/>
              <w:ind w:left="20"/>
              <w:jc w:val="both"/>
            </w:pPr>
            <w:r>
              <w:rPr>
                <w:rFonts w:ascii="Times New Roman"/>
                <w:b w:val="false"/>
                <w:i w:val="false"/>
                <w:color w:val="000000"/>
                <w:sz w:val="20"/>
              </w:rPr>
              <w:t>
Әскери полиция бас басқармасының, бөлімінің, жасағының мұрағатшысы, кітапханашысы, бухгалтері, инспекторы (қызмет түрін қамтамасыз ететін), аудармашысы, мемлекеттік тілді дамыту жөніндегі маманы, экономисі, заңгер консультанты;</w:t>
            </w:r>
          </w:p>
          <w:p>
            <w:pPr>
              <w:spacing w:after="20"/>
              <w:ind w:left="20"/>
              <w:jc w:val="both"/>
            </w:pPr>
            <w:r>
              <w:rPr>
                <w:rFonts w:ascii="Times New Roman"/>
                <w:b w:val="false"/>
                <w:i w:val="false"/>
                <w:color w:val="000000"/>
                <w:sz w:val="20"/>
              </w:rPr>
              <w:t>
Қорғаныс істері жөніндегі департаменттің, Қорғаныс істері жөніндегі басқарма мен бөлімнің мұрағатшысы, кітапханашысы, бухгалтері, инспекторы (қызмет түрін қамтамасыз ететін), нұсқаушысы, аудармашысы, мемлекеттік тілді дамыту жөніндегі маманы, заң консульті;</w:t>
            </w:r>
          </w:p>
          <w:p>
            <w:pPr>
              <w:spacing w:after="20"/>
              <w:ind w:left="20"/>
              <w:jc w:val="both"/>
            </w:pPr>
            <w:r>
              <w:rPr>
                <w:rFonts w:ascii="Times New Roman"/>
                <w:b w:val="false"/>
                <w:i w:val="false"/>
                <w:color w:val="000000"/>
                <w:sz w:val="20"/>
              </w:rPr>
              <w:t>
Ұлттық әскери-патриоттық орталықтың, Орталықтың, Офицерлер үйінің мұрағатшысы, кітапханашысы, бухгалтері, барлық мамандықтағы инженері (қызмет түрін қамтамасыз ететін), инспекторы, шебері (соның ішінде құрал-саймандарды жөндеу жөніндегі), музыкалық жетекшісі, режиссердің көмекшісі, аудармашысы, мемлекеттік тілді дамыту жөніндегі маманы, экономисі, заңгер консультанты;</w:t>
            </w:r>
          </w:p>
          <w:p>
            <w:pPr>
              <w:spacing w:after="20"/>
              <w:ind w:left="20"/>
              <w:jc w:val="both"/>
            </w:pPr>
            <w:r>
              <w:rPr>
                <w:rFonts w:ascii="Times New Roman"/>
                <w:b w:val="false"/>
                <w:i w:val="false"/>
                <w:color w:val="000000"/>
                <w:sz w:val="20"/>
              </w:rPr>
              <w:t>
Орталық мұрағаттың кітапханашысы, бухгалтері, аудармашысы, мемлекеттік тілді дамыту жөніндегі маманы, экономисі, заңгер консультанты;</w:t>
            </w:r>
          </w:p>
          <w:p>
            <w:pPr>
              <w:spacing w:after="20"/>
              <w:ind w:left="20"/>
              <w:jc w:val="both"/>
            </w:pPr>
            <w:r>
              <w:rPr>
                <w:rFonts w:ascii="Times New Roman"/>
                <w:b w:val="false"/>
                <w:i w:val="false"/>
                <w:color w:val="000000"/>
                <w:sz w:val="20"/>
              </w:rPr>
              <w:t>
Спорт комитеті – Армия орталық спорт клубының мұрағатшысы, кітапханашысы, бухгалтері, барлық мамандықтағы инженері, инспекторы, шебері, әдіскері, механигі, аудармашысы, статистигі, мемлекеттік тілді дамыту жөніндегі маманы, барлық атаудағы суретшілері, экономисі, заңгер консультанты;</w:t>
            </w:r>
          </w:p>
          <w:p>
            <w:pPr>
              <w:spacing w:after="20"/>
              <w:ind w:left="20"/>
              <w:jc w:val="both"/>
            </w:pPr>
            <w:r>
              <w:rPr>
                <w:rFonts w:ascii="Times New Roman"/>
                <w:b w:val="false"/>
                <w:i w:val="false"/>
                <w:color w:val="000000"/>
                <w:sz w:val="20"/>
              </w:rPr>
              <w:t>
Ұлттық қорғаныс университетінің, Жоғары әскери оқу орнының, Кадет корпусының, "Жас ұлан" республикалық мектебінің, Әскери-техникалық мектептің мұрағатшысы, кітапханашысы, библиографы, бухгалтері, барлық мамандықтағы инженері, инспекторы, корректоры, зертханашысы, механигі, шебері, аудармашысы, бағдарламашысы, редакторы, маманы, статистигі, әлеуметтанушысы, барлық атаудағы техниктері, хореографы, барлық атаудағы суретшiлері, экономисі, энергетигі, заңгер консультанты;</w:t>
            </w:r>
          </w:p>
          <w:p>
            <w:pPr>
              <w:spacing w:after="20"/>
              <w:ind w:left="20"/>
              <w:jc w:val="both"/>
            </w:pPr>
            <w:r>
              <w:rPr>
                <w:rFonts w:ascii="Times New Roman"/>
                <w:b w:val="false"/>
                <w:i w:val="false"/>
                <w:color w:val="000000"/>
                <w:sz w:val="20"/>
              </w:rPr>
              <w:t>
"Жас ұлан" республикалық мектебінің нұсқаушысы (спорт, би, музыка жөніндегі);</w:t>
            </w:r>
          </w:p>
          <w:p>
            <w:pPr>
              <w:spacing w:after="20"/>
              <w:ind w:left="20"/>
              <w:jc w:val="both"/>
            </w:pPr>
            <w:r>
              <w:rPr>
                <w:rFonts w:ascii="Times New Roman"/>
                <w:b w:val="false"/>
                <w:i w:val="false"/>
                <w:color w:val="000000"/>
                <w:sz w:val="20"/>
              </w:rPr>
              <w:t>
Ұлттық қорғаныс университетінің, Жоғары әскери оқу орнының (мәдени-бос уақыт орталығының) нұсқаушысы;</w:t>
            </w:r>
          </w:p>
          <w:p>
            <w:pPr>
              <w:spacing w:after="20"/>
              <w:ind w:left="20"/>
              <w:jc w:val="both"/>
            </w:pPr>
            <w:r>
              <w:rPr>
                <w:rFonts w:ascii="Times New Roman"/>
                <w:b w:val="false"/>
                <w:i w:val="false"/>
                <w:color w:val="000000"/>
                <w:sz w:val="20"/>
              </w:rPr>
              <w:t>
Бас әскери-медициналық басқарманың, Бас әскери клиникалық госпитальдың, Әскери клиникалық госпитальдың, Әскери госпитальдың, Әскери емхананың (соның ішінде Бас, Стоматологиялық), Лазареттің, Жеке медициналық жасақтың (ротаның), Санитариялық-эпидемиологиялық орталықтың, Санитариялық-эпидемиологиялық жасақтың, Орталық әскери-дәрігерлік комиссияның, Әскери медицина орталығының, барлық медициналық мекемелердің мұрағатшысы, кітапханашысы, бухгалтері, барлық мамандықтағы инженері, инспекторы, нұсқаушысы, механигі, аудармашысы, бағдарламашысы, статистигі, барлық атаудағы техниктері, экономисі, заңгер консультанты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қызмет көрсетумен айналысатын құрылымдық бөлімшенің басшысы: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түрінің, тегінің, Өңірлік қолбасшылықтың, Бас басқарма мен Басқарманың бюросы (анықтама, ақпараттық, көшіру-көбейту), гаражы, іс жүргізуі, қоймасы, шаруашылығы, бөлімі, радиоторабы;</w:t>
            </w:r>
          </w:p>
          <w:p>
            <w:pPr>
              <w:spacing w:after="20"/>
              <w:ind w:left="20"/>
              <w:jc w:val="both"/>
            </w:pPr>
            <w:r>
              <w:rPr>
                <w:rFonts w:ascii="Times New Roman"/>
                <w:b w:val="false"/>
                <w:i w:val="false"/>
                <w:color w:val="000000"/>
                <w:sz w:val="20"/>
              </w:rPr>
              <w:t>
Жол-пайдалану учаскелерінің және Аудандық пайдалану бөлімдерінің бюросы (көшіру-көбейту), гаражы, іс жүргізуі, кеңсесі, қазандығы, жатақханасы, кір жуу орны, пункті, ауысымы, қоймасы, станциясы, учаскесі, шаруашылығы;</w:t>
            </w:r>
          </w:p>
          <w:p>
            <w:pPr>
              <w:spacing w:after="20"/>
              <w:ind w:left="20"/>
              <w:jc w:val="both"/>
            </w:pPr>
            <w:r>
              <w:rPr>
                <w:rFonts w:ascii="Times New Roman"/>
                <w:b w:val="false"/>
                <w:i w:val="false"/>
                <w:color w:val="000000"/>
                <w:sz w:val="20"/>
              </w:rPr>
              <w:t>
Барлық әскери бөлімдер мен мекемелердің, Арсеналдар мен Оқ-дәрілер базаларының бюросы (көшіру-көбейту, өткізу және күзету), моншасы, гаражы, іс жүргізуі, қазандығы, зертханасы, жатақханасы, кір жуу орны, пункті, радиоторабы, қоймасы, ауысымы, учаскесі, бөлімі, шаруашылығы, фильмотекасы;</w:t>
            </w:r>
          </w:p>
          <w:p>
            <w:pPr>
              <w:spacing w:after="20"/>
              <w:ind w:left="20"/>
              <w:jc w:val="both"/>
            </w:pPr>
            <w:r>
              <w:rPr>
                <w:rFonts w:ascii="Times New Roman"/>
                <w:b w:val="false"/>
                <w:i w:val="false"/>
                <w:color w:val="000000"/>
                <w:sz w:val="20"/>
              </w:rPr>
              <w:t>
Әскери полиция бас басқармасының, бөлімінің, жасағының бюросы (көшіру-көбейту), іс жүргізуі, шаруашылығы;</w:t>
            </w:r>
          </w:p>
          <w:p>
            <w:pPr>
              <w:spacing w:after="20"/>
              <w:ind w:left="20"/>
              <w:jc w:val="both"/>
            </w:pPr>
            <w:r>
              <w:rPr>
                <w:rFonts w:ascii="Times New Roman"/>
                <w:b w:val="false"/>
                <w:i w:val="false"/>
                <w:color w:val="000000"/>
                <w:sz w:val="20"/>
              </w:rPr>
              <w:t>
Қорғаныс істері жөніндегі департаменттің, Қорғаныс істері жөніндегі басқарма мен бөлімнің бюросы (анықтама, ақпараттық, көшіру-көбейту), гаражы, іс жүргізуі, қазандығы, қоймасы, торабы, шаруашылығы, бөлімі;</w:t>
            </w:r>
          </w:p>
          <w:p>
            <w:pPr>
              <w:spacing w:after="20"/>
              <w:ind w:left="20"/>
              <w:jc w:val="both"/>
            </w:pPr>
            <w:r>
              <w:rPr>
                <w:rFonts w:ascii="Times New Roman"/>
                <w:b w:val="false"/>
                <w:i w:val="false"/>
                <w:color w:val="000000"/>
                <w:sz w:val="20"/>
              </w:rPr>
              <w:t>
Ұлттық әскери-патриоттық орталықтың, Офицерлер үйінің бюросы (ақпараттық, көшіру-көбейту), гаражы, киім бөлмесі, кір жуу орны, қоймасы, шаруашылығы, фильмотекасы;</w:t>
            </w:r>
          </w:p>
          <w:p>
            <w:pPr>
              <w:spacing w:after="20"/>
              <w:ind w:left="20"/>
              <w:jc w:val="both"/>
            </w:pPr>
            <w:r>
              <w:rPr>
                <w:rFonts w:ascii="Times New Roman"/>
                <w:b w:val="false"/>
                <w:i w:val="false"/>
                <w:color w:val="000000"/>
                <w:sz w:val="20"/>
              </w:rPr>
              <w:t>
Орталық мұрағаттың бюросы (анықтама, көшіру-көбейту), іс жүргізуі, шаруашылығы;</w:t>
            </w:r>
          </w:p>
          <w:p>
            <w:pPr>
              <w:spacing w:after="20"/>
              <w:ind w:left="20"/>
              <w:jc w:val="both"/>
            </w:pPr>
            <w:r>
              <w:rPr>
                <w:rFonts w:ascii="Times New Roman"/>
                <w:b w:val="false"/>
                <w:i w:val="false"/>
                <w:color w:val="000000"/>
                <w:sz w:val="20"/>
              </w:rPr>
              <w:t>
Орталықтың бюросы (ақпараттық, көшіру-көбейту), іс жүргізуі, шаруашылығы;</w:t>
            </w:r>
          </w:p>
          <w:p>
            <w:pPr>
              <w:spacing w:after="20"/>
              <w:ind w:left="20"/>
              <w:jc w:val="both"/>
            </w:pPr>
            <w:r>
              <w:rPr>
                <w:rFonts w:ascii="Times New Roman"/>
                <w:b w:val="false"/>
                <w:i w:val="false"/>
                <w:color w:val="000000"/>
                <w:sz w:val="20"/>
              </w:rPr>
              <w:t>
Спорт комитеті – Армия орталық спорт клубының бюросы (ақпараттық, көшіру-көбейту), гаражы, іс жүргізуі, сақтау камерасы, қазандығы, жатақханасы, кір жуу орны, қоймасы, шаруашылығы;</w:t>
            </w:r>
          </w:p>
          <w:p>
            <w:pPr>
              <w:spacing w:after="20"/>
              <w:ind w:left="20"/>
              <w:jc w:val="both"/>
            </w:pPr>
            <w:r>
              <w:rPr>
                <w:rFonts w:ascii="Times New Roman"/>
                <w:b w:val="false"/>
                <w:i w:val="false"/>
                <w:color w:val="000000"/>
                <w:sz w:val="20"/>
              </w:rPr>
              <w:t>
Ұлттық қорғаныс университетінің, Жоғары әскери оқу орнының, Кадет корпусының, "Жас ұлан" республикалық мектебінің, Әскери-техникалық мектептің бюросы (анықтама, көшіру-көбейту), гаражы, моншасы, іс жүргізуі, қазандығы жатақханасы, кір жуу орны, қоймасы, станциясы, шаруашылығы, бөлімі;</w:t>
            </w:r>
          </w:p>
          <w:p>
            <w:pPr>
              <w:spacing w:after="20"/>
              <w:ind w:left="20"/>
              <w:jc w:val="both"/>
            </w:pPr>
            <w:r>
              <w:rPr>
                <w:rFonts w:ascii="Times New Roman"/>
                <w:b w:val="false"/>
                <w:i w:val="false"/>
                <w:color w:val="000000"/>
                <w:sz w:val="20"/>
              </w:rPr>
              <w:t>
Бас әскери-медициналық басқарманың, Бас әскери клиникалық госпитальдың, Әскери клиникалық госпитальдың, Әскери госпитальдың, Әскери емхананың (соның ішінде Бас, Стоматологиялық), Лазареттің, Жеке медициналық жасақтың (ротаның), Санитариялық-эпидемиологиялық орталықтың, Санитариялық-эпидемиологиялық жасақтың, Орталық әскери-дәрігерлік комиссияның, Әскери медицина орталығының, барлық медициналық мекемелердің бюросы (ақпараттық, көшіру-көбейту), вивариясы, гаражы, іс жүргізуі, қазандығы, кір жуу орны, қоймасы, шаруашылығы, бөлімі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блогы(қосалқы персонал)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әскери бөлімдер мен мекемелердің техникалық орындаушылары: архивариусы, әкімшісі, іс жүргізушісі, рұқсаттама бюросының кезекшісі, диспетчері, кассирі, коменданты, көшірушісі, бақылаушысы, машинисткасы, механигі (дыбыс жабдығына, хабар беру техникасына қызмет көрсету жөніндегі), музей қараушысы, дыбыс операторы, операторы (көшіру-көбейту машиналарының, байланыс жүйелерінің, жарық аппаратурасының, компьютерлік техниканың (бағдарламалардың), электрондық-есептеу машиналарының, компьютерлік құрылғыларға қызмет көрсету жөніндегі, диспетчерлік қызметтің, техникалық байланыс құралдары жөніндегі, күзетшісі, медициналық бикенің көмекшісі, тіркеушісі, хатшысы, статистигі, есепке алушысы, экспедиторы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