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b3e0" w14:textId="6c9b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11 желтоқсандағы № 1018 және Қазақстан Республикасы Ұлттық экономика министрінің м.а. 2016 жылғы 6 қаңтардағы № 1 бірлескен бұйрығы. Қазақстан Республикасының Әділет министрлігінде 2016 жылы 22 ақпанда № 13162 болып тіркелді. Күші жойылды -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30.10.2018 </w:t>
      </w:r>
      <w:r>
        <w:rPr>
          <w:rFonts w:ascii="Times New Roman"/>
          <w:b w:val="false"/>
          <w:i w:val="false"/>
          <w:color w:val="ff0000"/>
          <w:sz w:val="28"/>
        </w:rPr>
        <w:t>№ 757</w:t>
      </w:r>
      <w:r>
        <w:rPr>
          <w:rFonts w:ascii="Times New Roman"/>
          <w:b w:val="false"/>
          <w:i w:val="false"/>
          <w:color w:val="ff0000"/>
          <w:sz w:val="28"/>
        </w:rPr>
        <w:t xml:space="preserve"> және ҚР Ұлттық экономика министрінің 30.10.2018 № 32 (алғаш ресми жарияланғаннан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күзет қызметін мемлекеттік бақылау бойынша тексеру парағы;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мемлекеттік бақылау бойынша тексеру парағы;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күзет сигнализациясы құралдарын монтаждау, ретке келтіру және техникалық қызмет көрсету жөніндегі қызметті мемлекеттік бақылау бойынша тексеру парағы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жолдауды;</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күнтізбелік он күн ішінде Қазақстан Республикасы нормативтік құқықтық актілерінің эталондық бақылау банкінде орналастыру үшін оның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9"/>
    <w:bookmarkStart w:name="z11" w:id="10"/>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күнтізбелік он күн ішінде Қазақстан Республикасы Ішкі істер министрлігінің ресми интернет-ресурсында және мемлекеттік органдардың интранет-порталында орналастыруды;</w:t>
      </w:r>
    </w:p>
    <w:bookmarkEnd w:id="10"/>
    <w:bookmarkStart w:name="z12" w:id="11"/>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тіркелгеннен кейін күнтізбелік он күн ішінде осы бұйрықтың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11"/>
    <w:bookmarkStart w:name="z13" w:id="12"/>
    <w:p>
      <w:pPr>
        <w:spacing w:after="0"/>
        <w:ind w:left="0"/>
        <w:jc w:val="both"/>
      </w:pPr>
      <w:r>
        <w:rPr>
          <w:rFonts w:ascii="Times New Roman"/>
          <w:b w:val="false"/>
          <w:i w:val="false"/>
          <w:color w:val="000000"/>
          <w:sz w:val="28"/>
        </w:rPr>
        <w:t xml:space="preserve">
      3.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парақтарының нысандарын бекіту туралы" Қазақстан Республикасы Ұлттық экономика министрінің 2015 жылғы 29 маусымдағы № 465 және Қазақстан Республикасы Ішкі істер министрінің 2015 жылғы 23 маусымдағы № 556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2015 жылғы 29 шілдедегі № 11784 болып тіркелген) күші жойылды деп танылсын.</w:t>
      </w:r>
    </w:p>
    <w:bookmarkEnd w:id="12"/>
    <w:bookmarkStart w:name="z14" w:id="1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Ішкі істер министрінің орынбасары Е.З. Тургумбаевқа жүктелсін. </w:t>
      </w:r>
    </w:p>
    <w:bookmarkEnd w:id="13"/>
    <w:bookmarkStart w:name="z15" w:id="14"/>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985"/>
        <w:gridCol w:w="6315"/>
      </w:tblGrid>
      <w:tr>
        <w:trPr>
          <w:trHeight w:val="30" w:hRule="atLeast"/>
        </w:trPr>
        <w:tc>
          <w:tcPr>
            <w:tcW w:w="5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________________ М. Құсайынов</w:t>
            </w:r>
          </w:p>
        </w:tc>
        <w:tc>
          <w:tcPr>
            <w:tcW w:w="6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_________________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w:t>
      </w:r>
    </w:p>
    <w:p>
      <w:pPr>
        <w:spacing w:after="0"/>
        <w:ind w:left="0"/>
        <w:jc w:val="both"/>
      </w:pPr>
      <w:r>
        <w:rPr>
          <w:rFonts w:ascii="Times New Roman"/>
          <w:b w:val="false"/>
          <w:i w:val="false"/>
          <w:color w:val="000000"/>
          <w:sz w:val="28"/>
        </w:rPr>
        <w:t xml:space="preserve">
      және арнайы есепке алу   </w:t>
      </w:r>
    </w:p>
    <w:p>
      <w:pPr>
        <w:spacing w:after="0"/>
        <w:ind w:left="0"/>
        <w:jc w:val="both"/>
      </w:pPr>
      <w:r>
        <w:rPr>
          <w:rFonts w:ascii="Times New Roman"/>
          <w:b w:val="false"/>
          <w:i w:val="false"/>
          <w:color w:val="000000"/>
          <w:sz w:val="28"/>
        </w:rPr>
        <w:t xml:space="preserve">
      жөніндегі комитетінің төрағасы   </w:t>
      </w:r>
    </w:p>
    <w:p>
      <w:pPr>
        <w:spacing w:after="0"/>
        <w:ind w:left="0"/>
        <w:jc w:val="both"/>
      </w:pPr>
      <w:r>
        <w:rPr>
          <w:rFonts w:ascii="Times New Roman"/>
          <w:b w:val="false"/>
          <w:i w:val="false"/>
          <w:color w:val="000000"/>
          <w:sz w:val="28"/>
        </w:rPr>
        <w:t xml:space="preserve">
      __________________ С. Айтпаева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2016 жылғы 6 қаңтардағы № 1 </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1018 бірлескен бұйрығына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Күзет қызметін, жеке күзет ұйымында басшы және күзетші</w:t>
      </w:r>
      <w:r>
        <w:br/>
      </w:r>
      <w:r>
        <w:rPr>
          <w:rFonts w:ascii="Times New Roman"/>
          <w:b/>
          <w:i w:val="false"/>
          <w:color w:val="000000"/>
        </w:rPr>
        <w:t>лауазымдарын атқаратын жұмыскерлерді даярлау және біліктілігін</w:t>
      </w:r>
      <w:r>
        <w:br/>
      </w:r>
      <w:r>
        <w:rPr>
          <w:rFonts w:ascii="Times New Roman"/>
          <w:b/>
          <w:i w:val="false"/>
          <w:color w:val="000000"/>
        </w:rPr>
        <w:t>арттыру жөніндегі мамандандырылған оқу орталықтарының қызметін</w:t>
      </w:r>
      <w:r>
        <w:br/>
      </w:r>
      <w:r>
        <w:rPr>
          <w:rFonts w:ascii="Times New Roman"/>
          <w:b/>
          <w:i w:val="false"/>
          <w:color w:val="000000"/>
        </w:rPr>
        <w:t>және күзет сигнализациясы құралдарын монтаждау, ретке келтіру</w:t>
      </w:r>
      <w:r>
        <w:br/>
      </w:r>
      <w:r>
        <w:rPr>
          <w:rFonts w:ascii="Times New Roman"/>
          <w:b/>
          <w:i w:val="false"/>
          <w:color w:val="000000"/>
        </w:rPr>
        <w:t>және техникалық қызмет көрсету жөніндегі қызметті мемлекеттік</w:t>
      </w:r>
      <w:r>
        <w:br/>
      </w:r>
      <w:r>
        <w:rPr>
          <w:rFonts w:ascii="Times New Roman"/>
          <w:b/>
          <w:i w:val="false"/>
          <w:color w:val="000000"/>
        </w:rPr>
        <w:t>бақылау бойынша тәуекел дәрежесін бағалау өлшемшарттары</w:t>
      </w:r>
      <w:r>
        <w:br/>
      </w:r>
      <w:r>
        <w:rPr>
          <w:rFonts w:ascii="Times New Roman"/>
          <w:b/>
          <w:i w:val="false"/>
          <w:color w:val="000000"/>
        </w:rPr>
        <w:t>1. Жалпы ережелер</w:t>
      </w:r>
    </w:p>
    <w:bookmarkEnd w:id="15"/>
    <w:bookmarkStart w:name="z18" w:id="16"/>
    <w:p>
      <w:pPr>
        <w:spacing w:after="0"/>
        <w:ind w:left="0"/>
        <w:jc w:val="both"/>
      </w:pPr>
      <w:r>
        <w:rPr>
          <w:rFonts w:ascii="Times New Roman"/>
          <w:b w:val="false"/>
          <w:i w:val="false"/>
          <w:color w:val="000000"/>
          <w:sz w:val="28"/>
        </w:rPr>
        <w:t>
      1. Осы тәуекел дәрежесін бағалау өлшемшарттары (бұдан әрі – Өлшемшарттар) күзет қызметімен,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қызметімен және күзет сигнализациясы құралдарын монтаждау, ретке келтіру және техникалық қызмет көрсету жөніндегі қызметпен айналысатын жеке кәсіпкерлік субъектілері үшін әзірленді.</w:t>
      </w:r>
    </w:p>
    <w:bookmarkEnd w:id="16"/>
    <w:bookmarkStart w:name="z19" w:id="17"/>
    <w:p>
      <w:pPr>
        <w:spacing w:after="0"/>
        <w:ind w:left="0"/>
        <w:jc w:val="both"/>
      </w:pPr>
      <w:r>
        <w:rPr>
          <w:rFonts w:ascii="Times New Roman"/>
          <w:b w:val="false"/>
          <w:i w:val="false"/>
          <w:color w:val="000000"/>
          <w:sz w:val="28"/>
        </w:rPr>
        <w:t>
      2. Осы Өлшемшарттарда мынадай ұғымдар пайдаланылады:</w:t>
      </w:r>
    </w:p>
    <w:bookmarkEnd w:id="17"/>
    <w:bookmarkStart w:name="z20" w:id="18"/>
    <w:p>
      <w:pPr>
        <w:spacing w:after="0"/>
        <w:ind w:left="0"/>
        <w:jc w:val="both"/>
      </w:pPr>
      <w:r>
        <w:rPr>
          <w:rFonts w:ascii="Times New Roman"/>
          <w:b w:val="false"/>
          <w:i w:val="false"/>
          <w:color w:val="000000"/>
          <w:sz w:val="28"/>
        </w:rPr>
        <w:t>
      1) тәуекел – тексерілетін субъектінің қызметі нәтижесінде адамның өмірі мен денсаулығына, қоршаған ортаға, жеке және заңды тұлғалардың заңды мүдделеріне, мемлекеттің мүліктік мүдделеріне, оның салдарының ауырлық дәрежесі ескерілген, зиян келтіру ықтималдығы;</w:t>
      </w:r>
    </w:p>
    <w:bookmarkEnd w:id="18"/>
    <w:bookmarkStart w:name="z21" w:id="19"/>
    <w:p>
      <w:pPr>
        <w:spacing w:after="0"/>
        <w:ind w:left="0"/>
        <w:jc w:val="both"/>
      </w:pPr>
      <w:r>
        <w:rPr>
          <w:rFonts w:ascii="Times New Roman"/>
          <w:b w:val="false"/>
          <w:i w:val="false"/>
          <w:color w:val="000000"/>
          <w:sz w:val="28"/>
        </w:rPr>
        <w:t>
      2) тәуекел дәрежесін бағалаудың объективті өлшемшарттары (бұдан әрі – объективті өлшемшарттар) – белгілі бір қызмет саласындағы тәуекел дәрежесіне байланысты тексерілетін субъектілерді іріктеу үшін пайдаланылатын және жекелеген тексерілетін субъектіге тікелей тәуелді емес тәуекел дәрежесін бағалау өлшемшарттары;</w:t>
      </w:r>
    </w:p>
    <w:bookmarkEnd w:id="19"/>
    <w:bookmarkStart w:name="z22" w:id="20"/>
    <w:p>
      <w:pPr>
        <w:spacing w:after="0"/>
        <w:ind w:left="0"/>
        <w:jc w:val="both"/>
      </w:pPr>
      <w:r>
        <w:rPr>
          <w:rFonts w:ascii="Times New Roman"/>
          <w:b w:val="false"/>
          <w:i w:val="false"/>
          <w:color w:val="000000"/>
          <w:sz w:val="28"/>
        </w:rPr>
        <w:t>
      3) тәуекел дәрежесін бағалаудың субъективті өлшемшарттары (бұдан әрі – субъективті өлшемшарттар) – нақты тексерілетін субъект қызметі нәтижелеріне байланысты тексерілетін субъектілерді іріктеу үшін пайдаланылатын тәуекел дәрежесін бағалау өлшемшарттары;</w:t>
      </w:r>
    </w:p>
    <w:bookmarkEnd w:id="20"/>
    <w:bookmarkStart w:name="z23" w:id="21"/>
    <w:p>
      <w:pPr>
        <w:spacing w:after="0"/>
        <w:ind w:left="0"/>
        <w:jc w:val="both"/>
      </w:pPr>
      <w:r>
        <w:rPr>
          <w:rFonts w:ascii="Times New Roman"/>
          <w:b w:val="false"/>
          <w:i w:val="false"/>
          <w:color w:val="000000"/>
          <w:sz w:val="28"/>
        </w:rPr>
        <w:t>
      4) тәуекелдерді бағалау жүйесі – тексерістерді тағайындау мақсатында бақылау және қадағалау органы жүргізетін іс-шаралар кешені.</w:t>
      </w:r>
    </w:p>
    <w:bookmarkEnd w:id="21"/>
    <w:bookmarkStart w:name="z24" w:id="22"/>
    <w:p>
      <w:pPr>
        <w:spacing w:after="0"/>
        <w:ind w:left="0"/>
        <w:jc w:val="both"/>
      </w:pPr>
      <w:r>
        <w:rPr>
          <w:rFonts w:ascii="Times New Roman"/>
          <w:b w:val="false"/>
          <w:i w:val="false"/>
          <w:color w:val="000000"/>
          <w:sz w:val="28"/>
        </w:rPr>
        <w:t>
      5) өрескел бұзушылықтар – заңнаманың тыйым салатын, шектейтін нормасын сақтамаумен (тыйым салынған, тыйым салынады, шектеулер, құқығы жоқ, мүмкін емес, жоқ, тиіс, тұрмайтын); мамандандырылған оқу орталықтарына және олардың филиалдарына қойылатын атыс қаруы бар болуы туралы заңнама талаптарын орындамаумен байланысты Қазақстан Республикасы нормативтік құқықтық актілерімен белгіленген бұзушылықтар; ішкі істер органдарының сұрау салуы бойынша есептерді, ақпараттарды ұсынбау немесе расталмаған ақпараттарды ұсыну, сондай-ақ тексерілетін субъекті жұмыскерінің, басшысының, құрылтайшысының немесе тексерілетін субъектінің өз кінәсінен пайда болған жағымсыз оқиғалардың болуы; расталған шағымдар мен өтініштердің болуы;</w:t>
      </w:r>
    </w:p>
    <w:bookmarkEnd w:id="22"/>
    <w:bookmarkStart w:name="z25" w:id="23"/>
    <w:p>
      <w:pPr>
        <w:spacing w:after="0"/>
        <w:ind w:left="0"/>
        <w:jc w:val="both"/>
      </w:pPr>
      <w:r>
        <w:rPr>
          <w:rFonts w:ascii="Times New Roman"/>
          <w:b w:val="false"/>
          <w:i w:val="false"/>
          <w:color w:val="000000"/>
          <w:sz w:val="28"/>
        </w:rPr>
        <w:t>
      6) елеулі бұзушылықтар – тексерілетін субъектінің Қазақстан Республикасы заңнамасының талаптарын бұзуы, оларды жасау субъект көрсететін қызметтердің сапасына әсерін тигізбейді.</w:t>
      </w:r>
    </w:p>
    <w:bookmarkEnd w:id="23"/>
    <w:bookmarkStart w:name="z26" w:id="24"/>
    <w:p>
      <w:pPr>
        <w:spacing w:after="0"/>
        <w:ind w:left="0"/>
        <w:jc w:val="both"/>
      </w:pPr>
      <w:r>
        <w:rPr>
          <w:rFonts w:ascii="Times New Roman"/>
          <w:b w:val="false"/>
          <w:i w:val="false"/>
          <w:color w:val="000000"/>
          <w:sz w:val="28"/>
        </w:rPr>
        <w:t>
      7) болмашы бұзушылықтар – тексерілетін субъектінің қызметтерді көрсетуге келісімшарттардың жазбаша нысанын жасасу бөлігінде Қазақстан Республикасының заңнамасын сақтамауы, сондай-ақ бұқаралық ақпарат құралдарында расталған тексерілетін субъект көрсетіп отырған қызметтер сапасының жағымсыз басылымдары мен жариялымдарының болуы.</w:t>
      </w:r>
    </w:p>
    <w:bookmarkEnd w:id="24"/>
    <w:bookmarkStart w:name="z27" w:id="25"/>
    <w:p>
      <w:pPr>
        <w:spacing w:after="0"/>
        <w:ind w:left="0"/>
        <w:jc w:val="both"/>
      </w:pPr>
      <w:r>
        <w:rPr>
          <w:rFonts w:ascii="Times New Roman"/>
          <w:b w:val="false"/>
          <w:i w:val="false"/>
          <w:color w:val="000000"/>
          <w:sz w:val="28"/>
        </w:rPr>
        <w:t>
      3. Ішінара тексерістер үшін тәуекел дәрежесін бағалау өлшемшарттары объективті және субъективті өлшемраттар арқылы құрылады.</w:t>
      </w:r>
    </w:p>
    <w:bookmarkEnd w:id="25"/>
    <w:bookmarkStart w:name="z28" w:id="26"/>
    <w:p>
      <w:pPr>
        <w:spacing w:after="0"/>
        <w:ind w:left="0"/>
        <w:jc w:val="both"/>
      </w:pPr>
      <w:r>
        <w:rPr>
          <w:rFonts w:ascii="Times New Roman"/>
          <w:b w:val="false"/>
          <w:i w:val="false"/>
          <w:color w:val="000000"/>
          <w:sz w:val="28"/>
        </w:rPr>
        <w:t xml:space="preserve">
      Объективті өлшемшарттарды белгілеу мынадай кезеңдер арқылы жүзеге асырылады: </w:t>
      </w:r>
    </w:p>
    <w:bookmarkEnd w:id="26"/>
    <w:bookmarkStart w:name="z29" w:id="27"/>
    <w:p>
      <w:pPr>
        <w:spacing w:after="0"/>
        <w:ind w:left="0"/>
        <w:jc w:val="both"/>
      </w:pPr>
      <w:r>
        <w:rPr>
          <w:rFonts w:ascii="Times New Roman"/>
          <w:b w:val="false"/>
          <w:i w:val="false"/>
          <w:color w:val="000000"/>
          <w:sz w:val="28"/>
        </w:rPr>
        <w:t>
      1) тәуекелді белгілеу.</w:t>
      </w:r>
    </w:p>
    <w:bookmarkEnd w:id="27"/>
    <w:bookmarkStart w:name="z30" w:id="28"/>
    <w:p>
      <w:pPr>
        <w:spacing w:after="0"/>
        <w:ind w:left="0"/>
        <w:jc w:val="both"/>
      </w:pPr>
      <w:r>
        <w:rPr>
          <w:rFonts w:ascii="Times New Roman"/>
          <w:b w:val="false"/>
          <w:i w:val="false"/>
          <w:color w:val="000000"/>
          <w:sz w:val="28"/>
        </w:rPr>
        <w:t xml:space="preserve">
      Тәуекелді белгілеу: </w:t>
      </w:r>
    </w:p>
    <w:bookmarkEnd w:id="28"/>
    <w:bookmarkStart w:name="z31" w:id="29"/>
    <w:p>
      <w:pPr>
        <w:spacing w:after="0"/>
        <w:ind w:left="0"/>
        <w:jc w:val="both"/>
      </w:pPr>
      <w:r>
        <w:rPr>
          <w:rFonts w:ascii="Times New Roman"/>
          <w:b w:val="false"/>
          <w:i w:val="false"/>
          <w:color w:val="000000"/>
          <w:sz w:val="28"/>
        </w:rPr>
        <w:t>
      реттелетін салаға (ауданға) келтірілетін зиянның болжамды жағымсыз зардаптарының ауырлық масштабтарына;</w:t>
      </w:r>
    </w:p>
    <w:bookmarkEnd w:id="29"/>
    <w:bookmarkStart w:name="z32" w:id="30"/>
    <w:p>
      <w:pPr>
        <w:spacing w:after="0"/>
        <w:ind w:left="0"/>
        <w:jc w:val="both"/>
      </w:pPr>
      <w:r>
        <w:rPr>
          <w:rFonts w:ascii="Times New Roman"/>
          <w:b w:val="false"/>
          <w:i w:val="false"/>
          <w:color w:val="000000"/>
          <w:sz w:val="28"/>
        </w:rPr>
        <w:t>
      адамның өмірі мен денсаулығына, қоршаған ортаға, жеке және заңды тұлғалардың заңды мүдделеріне, мемлекеттің мүліктік мүдделеріне қатысты қолайсыз оқиғаның орын алуы мүмкіндігіне қарай жүзеге асырылады;</w:t>
      </w:r>
    </w:p>
    <w:bookmarkEnd w:id="30"/>
    <w:bookmarkStart w:name="z33" w:id="31"/>
    <w:p>
      <w:pPr>
        <w:spacing w:after="0"/>
        <w:ind w:left="0"/>
        <w:jc w:val="both"/>
      </w:pPr>
      <w:r>
        <w:rPr>
          <w:rFonts w:ascii="Times New Roman"/>
          <w:b w:val="false"/>
          <w:i w:val="false"/>
          <w:color w:val="000000"/>
          <w:sz w:val="28"/>
        </w:rPr>
        <w:t>
      2) тексерілетін субъектілерді тәуекелдер дәрежелері (жоғарғы және жоғарыға жатпайтын) бойынша бөлу және ішінара тексерістер жүргізілетін тәуекел дәрежесін белгілеу арқылы жүзеге асырылады.</w:t>
      </w:r>
    </w:p>
    <w:bookmarkEnd w:id="31"/>
    <w:bookmarkStart w:name="z34" w:id="32"/>
    <w:p>
      <w:pPr>
        <w:spacing w:after="0"/>
        <w:ind w:left="0"/>
        <w:jc w:val="both"/>
      </w:pPr>
      <w:r>
        <w:rPr>
          <w:rFonts w:ascii="Times New Roman"/>
          <w:b w:val="false"/>
          <w:i w:val="false"/>
          <w:color w:val="000000"/>
          <w:sz w:val="28"/>
        </w:rPr>
        <w:t>
      Субъективті өлшемшарттарды белгілеу мынадай:</w:t>
      </w:r>
    </w:p>
    <w:bookmarkEnd w:id="32"/>
    <w:bookmarkStart w:name="z35" w:id="33"/>
    <w:p>
      <w:pPr>
        <w:spacing w:after="0"/>
        <w:ind w:left="0"/>
        <w:jc w:val="both"/>
      </w:pPr>
      <w:r>
        <w:rPr>
          <w:rFonts w:ascii="Times New Roman"/>
          <w:b w:val="false"/>
          <w:i w:val="false"/>
          <w:color w:val="000000"/>
          <w:sz w:val="28"/>
        </w:rPr>
        <w:t>
      1) деректер базасын құру және ақпарат жинау;</w:t>
      </w:r>
    </w:p>
    <w:bookmarkEnd w:id="33"/>
    <w:bookmarkStart w:name="z36" w:id="34"/>
    <w:p>
      <w:pPr>
        <w:spacing w:after="0"/>
        <w:ind w:left="0"/>
        <w:jc w:val="both"/>
      </w:pPr>
      <w:r>
        <w:rPr>
          <w:rFonts w:ascii="Times New Roman"/>
          <w:b w:val="false"/>
          <w:i w:val="false"/>
          <w:color w:val="000000"/>
          <w:sz w:val="28"/>
        </w:rPr>
        <w:t>
      2) ақпаратты талдау және тәуекелдерді бағалау кезеңдерін қолдану арқылы жүзеге асырылады.</w:t>
      </w:r>
    </w:p>
    <w:bookmarkEnd w:id="34"/>
    <w:bookmarkStart w:name="z37" w:id="35"/>
    <w:p>
      <w:pPr>
        <w:spacing w:after="0"/>
        <w:ind w:left="0"/>
        <w:jc w:val="left"/>
      </w:pPr>
      <w:r>
        <w:rPr>
          <w:rFonts w:ascii="Times New Roman"/>
          <w:b/>
          <w:i w:val="false"/>
          <w:color w:val="000000"/>
        </w:rPr>
        <w:t xml:space="preserve"> 2. Тәуекел дәрежесін бағалаудың объективті өлшемшарттары</w:t>
      </w:r>
    </w:p>
    <w:bookmarkEnd w:id="35"/>
    <w:bookmarkStart w:name="z38" w:id="36"/>
    <w:p>
      <w:pPr>
        <w:spacing w:after="0"/>
        <w:ind w:left="0"/>
        <w:jc w:val="both"/>
      </w:pPr>
      <w:r>
        <w:rPr>
          <w:rFonts w:ascii="Times New Roman"/>
          <w:b w:val="false"/>
          <w:i w:val="false"/>
          <w:color w:val="000000"/>
          <w:sz w:val="28"/>
        </w:rPr>
        <w:t>
      4. Объективті өлшемшарттар бойынша тексерілетін субъектілер мынадай тәуекел дәрежесіне жатады:</w:t>
      </w:r>
    </w:p>
    <w:bookmarkEnd w:id="36"/>
    <w:bookmarkStart w:name="z39" w:id="37"/>
    <w:p>
      <w:pPr>
        <w:spacing w:after="0"/>
        <w:ind w:left="0"/>
        <w:jc w:val="both"/>
      </w:pPr>
      <w:r>
        <w:rPr>
          <w:rFonts w:ascii="Times New Roman"/>
          <w:b w:val="false"/>
          <w:i w:val="false"/>
          <w:color w:val="000000"/>
          <w:sz w:val="28"/>
        </w:rPr>
        <w:t>
      тәуекелдің жоғарғы дәрежесіне:</w:t>
      </w:r>
    </w:p>
    <w:bookmarkEnd w:id="37"/>
    <w:bookmarkStart w:name="z40" w:id="38"/>
    <w:p>
      <w:pPr>
        <w:spacing w:after="0"/>
        <w:ind w:left="0"/>
        <w:jc w:val="both"/>
      </w:pPr>
      <w:r>
        <w:rPr>
          <w:rFonts w:ascii="Times New Roman"/>
          <w:b w:val="false"/>
          <w:i w:val="false"/>
          <w:color w:val="000000"/>
          <w:sz w:val="28"/>
        </w:rPr>
        <w:t>
      1) қызметтік қаруды пайдалана отырып,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 қызметін жүзеге асыратын заңды тұлғалар;</w:t>
      </w:r>
    </w:p>
    <w:bookmarkEnd w:id="38"/>
    <w:bookmarkStart w:name="z41" w:id="39"/>
    <w:p>
      <w:pPr>
        <w:spacing w:after="0"/>
        <w:ind w:left="0"/>
        <w:jc w:val="both"/>
      </w:pPr>
      <w:r>
        <w:rPr>
          <w:rFonts w:ascii="Times New Roman"/>
          <w:b w:val="false"/>
          <w:i w:val="false"/>
          <w:color w:val="000000"/>
          <w:sz w:val="28"/>
        </w:rPr>
        <w:t>
      2) екі жүз елуден астам жұмыскерлердің жылдық орташа санын құрайтын күзет қызметін, күзет сигнализациясы құралдарын монтаждау, ретке келтіру және техникалық қызмет көрсетуді,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 қызметін жүзеге асыратын заңды тұлғалар;</w:t>
      </w:r>
    </w:p>
    <w:bookmarkEnd w:id="39"/>
    <w:bookmarkStart w:name="z42" w:id="40"/>
    <w:p>
      <w:pPr>
        <w:spacing w:after="0"/>
        <w:ind w:left="0"/>
        <w:jc w:val="both"/>
      </w:pPr>
      <w:r>
        <w:rPr>
          <w:rFonts w:ascii="Times New Roman"/>
          <w:b w:val="false"/>
          <w:i w:val="false"/>
          <w:color w:val="000000"/>
          <w:sz w:val="28"/>
        </w:rPr>
        <w:t>
      3) күзет сигнализациясы құралдарын монтаждау, ретке келтіру және техникалық қызмет көрсету жөніндегі қызметті жүзеге асыратын және біруақытта қызметтік қаруды пайдалана отырып, күзет қызметімен айналысатын заңды тұлғалар жатады;</w:t>
      </w:r>
    </w:p>
    <w:bookmarkEnd w:id="40"/>
    <w:bookmarkStart w:name="z43" w:id="41"/>
    <w:p>
      <w:pPr>
        <w:spacing w:after="0"/>
        <w:ind w:left="0"/>
        <w:jc w:val="both"/>
      </w:pPr>
      <w:r>
        <w:rPr>
          <w:rFonts w:ascii="Times New Roman"/>
          <w:b w:val="false"/>
          <w:i w:val="false"/>
          <w:color w:val="000000"/>
          <w:sz w:val="28"/>
        </w:rPr>
        <w:t>
      тәуекелдің жоғарғы дәрежесіне жатпайтын тексерілетін субъектілерге:</w:t>
      </w:r>
    </w:p>
    <w:bookmarkEnd w:id="41"/>
    <w:bookmarkStart w:name="z44" w:id="42"/>
    <w:p>
      <w:pPr>
        <w:spacing w:after="0"/>
        <w:ind w:left="0"/>
        <w:jc w:val="both"/>
      </w:pPr>
      <w:r>
        <w:rPr>
          <w:rFonts w:ascii="Times New Roman"/>
          <w:b w:val="false"/>
          <w:i w:val="false"/>
          <w:color w:val="000000"/>
          <w:sz w:val="28"/>
        </w:rPr>
        <w:t>
      1) қызметтік қаруды пайдаланбай және екі жүз елуден төмен жұмыскерлердің жылдық орташа санын құрайтын тек күзет қызметін жүзеге асыратын заңды тұлғалар;</w:t>
      </w:r>
    </w:p>
    <w:bookmarkEnd w:id="42"/>
    <w:bookmarkStart w:name="z45" w:id="43"/>
    <w:p>
      <w:pPr>
        <w:spacing w:after="0"/>
        <w:ind w:left="0"/>
        <w:jc w:val="both"/>
      </w:pPr>
      <w:r>
        <w:rPr>
          <w:rFonts w:ascii="Times New Roman"/>
          <w:b w:val="false"/>
          <w:i w:val="false"/>
          <w:color w:val="000000"/>
          <w:sz w:val="28"/>
        </w:rPr>
        <w:t>
      2) екі жүз елуден төмен жұмыскерлердің жылдық орташа санын құрайтын тек күзет сигнализациясы құралдарын монтаждау, ретке келтіру және техникалық қызмет көрсету жөніндегі қызметпен айналысатын заңды және жеке тұлғалар жатады.</w:t>
      </w:r>
    </w:p>
    <w:bookmarkEnd w:id="43"/>
    <w:bookmarkStart w:name="z46" w:id="44"/>
    <w:p>
      <w:pPr>
        <w:spacing w:after="0"/>
        <w:ind w:left="0"/>
        <w:jc w:val="both"/>
      </w:pPr>
      <w:r>
        <w:rPr>
          <w:rFonts w:ascii="Times New Roman"/>
          <w:b w:val="false"/>
          <w:i w:val="false"/>
          <w:color w:val="000000"/>
          <w:sz w:val="28"/>
        </w:rPr>
        <w:t xml:space="preserve">
      Тәуекелдің жоғарғы дәржесіне жататын тексерілетін субъектілерге қатысты ішінара тексерістер, жоспардан тыс тексерістер және бақылаудың өзге нысаны жүргізіледі. </w:t>
      </w:r>
    </w:p>
    <w:bookmarkEnd w:id="44"/>
    <w:bookmarkStart w:name="z47" w:id="45"/>
    <w:p>
      <w:pPr>
        <w:spacing w:after="0"/>
        <w:ind w:left="0"/>
        <w:jc w:val="both"/>
      </w:pPr>
      <w:r>
        <w:rPr>
          <w:rFonts w:ascii="Times New Roman"/>
          <w:b w:val="false"/>
          <w:i w:val="false"/>
          <w:color w:val="000000"/>
          <w:sz w:val="28"/>
        </w:rPr>
        <w:t>
      Тәуекелдің жоғарғы дәрежесіне жатпайтын тексерілетін субъектілерге қатысты жоспардан тыс тексерістер және бақылаудың өзге нысаны жүргізіледі.</w:t>
      </w:r>
    </w:p>
    <w:bookmarkEnd w:id="45"/>
    <w:bookmarkStart w:name="z48" w:id="46"/>
    <w:p>
      <w:pPr>
        <w:spacing w:after="0"/>
        <w:ind w:left="0"/>
        <w:jc w:val="left"/>
      </w:pPr>
      <w:r>
        <w:rPr>
          <w:rFonts w:ascii="Times New Roman"/>
          <w:b/>
          <w:i w:val="false"/>
          <w:color w:val="000000"/>
        </w:rPr>
        <w:t xml:space="preserve"> 3. Тәуекел дәрежесін бағалаудың субъективті өлшемшарттары</w:t>
      </w:r>
    </w:p>
    <w:bookmarkEnd w:id="46"/>
    <w:bookmarkStart w:name="z49" w:id="47"/>
    <w:p>
      <w:pPr>
        <w:spacing w:after="0"/>
        <w:ind w:left="0"/>
        <w:jc w:val="both"/>
      </w:pPr>
      <w:r>
        <w:rPr>
          <w:rFonts w:ascii="Times New Roman"/>
          <w:b w:val="false"/>
          <w:i w:val="false"/>
          <w:color w:val="000000"/>
          <w:sz w:val="28"/>
        </w:rPr>
        <w:t>
      5. Күзет қызметін жүзеге асыратын тексерілетін субъектілердің тәуекелдер дәрежесін бағалау үшін мынадай ақпарат көздері:</w:t>
      </w:r>
    </w:p>
    <w:bookmarkEnd w:id="47"/>
    <w:bookmarkStart w:name="z50" w:id="48"/>
    <w:p>
      <w:pPr>
        <w:spacing w:after="0"/>
        <w:ind w:left="0"/>
        <w:jc w:val="both"/>
      </w:pPr>
      <w:r>
        <w:rPr>
          <w:rFonts w:ascii="Times New Roman"/>
          <w:b w:val="false"/>
          <w:i w:val="false"/>
          <w:color w:val="000000"/>
          <w:sz w:val="28"/>
        </w:rPr>
        <w:t>
      1) тексерілетін субъект ұсынатын ақпарттарға, есептерге, мәліметтерге жүргізілген мониторинг және құқық қорғау және арнаулы мемлекеттік органдар жүргізетін жедел-профилактикалық іс-шаралар нәтижелері;</w:t>
      </w:r>
    </w:p>
    <w:bookmarkEnd w:id="48"/>
    <w:bookmarkStart w:name="z51" w:id="49"/>
    <w:p>
      <w:pPr>
        <w:spacing w:after="0"/>
        <w:ind w:left="0"/>
        <w:jc w:val="both"/>
      </w:pPr>
      <w:r>
        <w:rPr>
          <w:rFonts w:ascii="Times New Roman"/>
          <w:b w:val="false"/>
          <w:i w:val="false"/>
          <w:color w:val="000000"/>
          <w:sz w:val="28"/>
        </w:rPr>
        <w:t>
      2) алдыңғы тексеріс нәтижелері.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w:t>
      </w:r>
    </w:p>
    <w:bookmarkEnd w:id="49"/>
    <w:bookmarkStart w:name="z52" w:id="50"/>
    <w:p>
      <w:pPr>
        <w:spacing w:after="0"/>
        <w:ind w:left="0"/>
        <w:jc w:val="both"/>
      </w:pPr>
      <w:r>
        <w:rPr>
          <w:rFonts w:ascii="Times New Roman"/>
          <w:b w:val="false"/>
          <w:i w:val="false"/>
          <w:color w:val="000000"/>
          <w:sz w:val="28"/>
        </w:rPr>
        <w:t>
      3) тексерілетін субъектінің кінәсінен пайда болған жағымсыз оқиғалардың болуы. Жағымсыз оқиғаларға:</w:t>
      </w:r>
    </w:p>
    <w:bookmarkEnd w:id="50"/>
    <w:bookmarkStart w:name="z53" w:id="51"/>
    <w:p>
      <w:pPr>
        <w:spacing w:after="0"/>
        <w:ind w:left="0"/>
        <w:jc w:val="both"/>
      </w:pPr>
      <w:r>
        <w:rPr>
          <w:rFonts w:ascii="Times New Roman"/>
          <w:b w:val="false"/>
          <w:i w:val="false"/>
          <w:color w:val="000000"/>
          <w:sz w:val="28"/>
        </w:rPr>
        <w:t>
      тексерілетін субъектінің жұмыскеріне, басшысына, құрылтайшысына (қатысушысына) немесе тексерілетін субъектінің өзіне қатысты қылмыстық және/немесе әкімшілік істі қозғау;</w:t>
      </w:r>
    </w:p>
    <w:bookmarkEnd w:id="51"/>
    <w:bookmarkStart w:name="z54" w:id="52"/>
    <w:p>
      <w:pPr>
        <w:spacing w:after="0"/>
        <w:ind w:left="0"/>
        <w:jc w:val="both"/>
      </w:pPr>
      <w:r>
        <w:rPr>
          <w:rFonts w:ascii="Times New Roman"/>
          <w:b w:val="false"/>
          <w:i w:val="false"/>
          <w:color w:val="000000"/>
          <w:sz w:val="28"/>
        </w:rPr>
        <w:t xml:space="preserve">
      тексерілетін субъект күзететін объектіде күзетті қамтамасыз етумен (күзет қызметтерін көрсетумен) тікелей байланысты құқық бұзушылықты, төтенше жағдайды жасау; </w:t>
      </w:r>
    </w:p>
    <w:bookmarkEnd w:id="52"/>
    <w:bookmarkStart w:name="z55" w:id="53"/>
    <w:p>
      <w:pPr>
        <w:spacing w:after="0"/>
        <w:ind w:left="0"/>
        <w:jc w:val="both"/>
      </w:pPr>
      <w:r>
        <w:rPr>
          <w:rFonts w:ascii="Times New Roman"/>
          <w:b w:val="false"/>
          <w:i w:val="false"/>
          <w:color w:val="000000"/>
          <w:sz w:val="28"/>
        </w:rPr>
        <w:t>
      қызметтік және азаматтық қаруды, арнайы құралдарды жою, жоғалту жатады;</w:t>
      </w:r>
    </w:p>
    <w:bookmarkEnd w:id="53"/>
    <w:bookmarkStart w:name="z56" w:id="54"/>
    <w:p>
      <w:pPr>
        <w:spacing w:after="0"/>
        <w:ind w:left="0"/>
        <w:jc w:val="both"/>
      </w:pPr>
      <w:r>
        <w:rPr>
          <w:rFonts w:ascii="Times New Roman"/>
          <w:b w:val="false"/>
          <w:i w:val="false"/>
          <w:color w:val="000000"/>
          <w:sz w:val="28"/>
        </w:rPr>
        <w:t>
      4) расталған шағымдар мен өтініштердің болуы;</w:t>
      </w:r>
    </w:p>
    <w:bookmarkEnd w:id="54"/>
    <w:bookmarkStart w:name="z57" w:id="55"/>
    <w:p>
      <w:pPr>
        <w:spacing w:after="0"/>
        <w:ind w:left="0"/>
        <w:jc w:val="both"/>
      </w:pPr>
      <w:r>
        <w:rPr>
          <w:rFonts w:ascii="Times New Roman"/>
          <w:b w:val="false"/>
          <w:i w:val="false"/>
          <w:color w:val="000000"/>
          <w:sz w:val="28"/>
        </w:rPr>
        <w:t>
      5) бұқаралық ақпарат құралдарындағы басылымдар мен жариялымдарды талдау пайдаланылады;</w:t>
      </w:r>
    </w:p>
    <w:bookmarkEnd w:id="55"/>
    <w:bookmarkStart w:name="z58" w:id="56"/>
    <w:p>
      <w:pPr>
        <w:spacing w:after="0"/>
        <w:ind w:left="0"/>
        <w:jc w:val="both"/>
      </w:pPr>
      <w:r>
        <w:rPr>
          <w:rFonts w:ascii="Times New Roman"/>
          <w:b w:val="false"/>
          <w:i w:val="false"/>
          <w:color w:val="000000"/>
          <w:sz w:val="28"/>
        </w:rPr>
        <w:t>
      6.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(бұдан әрі - МОО) қызметін жүзеге асыратын тексерілетін субъектілердің тәуекелдер дәрежесін бағалау үшін мынадай ақпарат көздері:</w:t>
      </w:r>
    </w:p>
    <w:bookmarkEnd w:id="56"/>
    <w:bookmarkStart w:name="z59" w:id="57"/>
    <w:p>
      <w:pPr>
        <w:spacing w:after="0"/>
        <w:ind w:left="0"/>
        <w:jc w:val="both"/>
      </w:pPr>
      <w:r>
        <w:rPr>
          <w:rFonts w:ascii="Times New Roman"/>
          <w:b w:val="false"/>
          <w:i w:val="false"/>
          <w:color w:val="000000"/>
          <w:sz w:val="28"/>
        </w:rPr>
        <w:t>
      1) тексерілетін субъект ұсынатын ақпараттарға, есептерге, мәліметтерге жүргізілген мониторинг және құқық қорғау және арнаулы мемлекеттік органдар жүргізетін жедел-профилактикалық іс-шаралар нәтижелері;</w:t>
      </w:r>
    </w:p>
    <w:bookmarkEnd w:id="57"/>
    <w:bookmarkStart w:name="z60" w:id="58"/>
    <w:p>
      <w:pPr>
        <w:spacing w:after="0"/>
        <w:ind w:left="0"/>
        <w:jc w:val="both"/>
      </w:pPr>
      <w:r>
        <w:rPr>
          <w:rFonts w:ascii="Times New Roman"/>
          <w:b w:val="false"/>
          <w:i w:val="false"/>
          <w:color w:val="000000"/>
          <w:sz w:val="28"/>
        </w:rPr>
        <w:t>
      2) алдыңғы тексеріс нәтижелері.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w:t>
      </w:r>
    </w:p>
    <w:bookmarkEnd w:id="58"/>
    <w:bookmarkStart w:name="z61" w:id="59"/>
    <w:p>
      <w:pPr>
        <w:spacing w:after="0"/>
        <w:ind w:left="0"/>
        <w:jc w:val="both"/>
      </w:pPr>
      <w:r>
        <w:rPr>
          <w:rFonts w:ascii="Times New Roman"/>
          <w:b w:val="false"/>
          <w:i w:val="false"/>
          <w:color w:val="000000"/>
          <w:sz w:val="28"/>
        </w:rPr>
        <w:t>
      3) тексерілетін субъектінің кінәсынан пайда болған жағымсыз оқиғалардың болуы. Жағымсыз оқиғаларға:</w:t>
      </w:r>
    </w:p>
    <w:bookmarkEnd w:id="59"/>
    <w:bookmarkStart w:name="z62" w:id="60"/>
    <w:p>
      <w:pPr>
        <w:spacing w:after="0"/>
        <w:ind w:left="0"/>
        <w:jc w:val="both"/>
      </w:pPr>
      <w:r>
        <w:rPr>
          <w:rFonts w:ascii="Times New Roman"/>
          <w:b w:val="false"/>
          <w:i w:val="false"/>
          <w:color w:val="000000"/>
          <w:sz w:val="28"/>
        </w:rPr>
        <w:t>
      тексерілетін субъектінің жұмыскеріне, басшысына, құрылтайшысына (қатысушысына) немесе тексерілетін субъектінің өзіне қатысты қылмыстық және/немесе әкімшілік істі қозғау;</w:t>
      </w:r>
    </w:p>
    <w:bookmarkEnd w:id="60"/>
    <w:bookmarkStart w:name="z63" w:id="61"/>
    <w:p>
      <w:pPr>
        <w:spacing w:after="0"/>
        <w:ind w:left="0"/>
        <w:jc w:val="both"/>
      </w:pPr>
      <w:r>
        <w:rPr>
          <w:rFonts w:ascii="Times New Roman"/>
          <w:b w:val="false"/>
          <w:i w:val="false"/>
          <w:color w:val="000000"/>
          <w:sz w:val="28"/>
        </w:rPr>
        <w:t>
      қызметтік және азаматтық қаруды, арнайы құралдарды жою, жоғалту жатады;</w:t>
      </w:r>
    </w:p>
    <w:bookmarkEnd w:id="61"/>
    <w:bookmarkStart w:name="z64" w:id="62"/>
    <w:p>
      <w:pPr>
        <w:spacing w:after="0"/>
        <w:ind w:left="0"/>
        <w:jc w:val="both"/>
      </w:pPr>
      <w:r>
        <w:rPr>
          <w:rFonts w:ascii="Times New Roman"/>
          <w:b w:val="false"/>
          <w:i w:val="false"/>
          <w:color w:val="000000"/>
          <w:sz w:val="28"/>
        </w:rPr>
        <w:t>
      4) расталған шағымдар мен өтініштердің болуы;</w:t>
      </w:r>
    </w:p>
    <w:bookmarkEnd w:id="62"/>
    <w:bookmarkStart w:name="z65" w:id="63"/>
    <w:p>
      <w:pPr>
        <w:spacing w:after="0"/>
        <w:ind w:left="0"/>
        <w:jc w:val="both"/>
      </w:pPr>
      <w:r>
        <w:rPr>
          <w:rFonts w:ascii="Times New Roman"/>
          <w:b w:val="false"/>
          <w:i w:val="false"/>
          <w:color w:val="000000"/>
          <w:sz w:val="28"/>
        </w:rPr>
        <w:t>
      5) бұқаралық ақпарат құралдарындағы басылымдар мен жариялымдарды талдау пайдаланылады.</w:t>
      </w:r>
    </w:p>
    <w:bookmarkEnd w:id="63"/>
    <w:bookmarkStart w:name="z66" w:id="64"/>
    <w:p>
      <w:pPr>
        <w:spacing w:after="0"/>
        <w:ind w:left="0"/>
        <w:jc w:val="both"/>
      </w:pPr>
      <w:r>
        <w:rPr>
          <w:rFonts w:ascii="Times New Roman"/>
          <w:b w:val="false"/>
          <w:i w:val="false"/>
          <w:color w:val="000000"/>
          <w:sz w:val="28"/>
        </w:rPr>
        <w:t>
      7. Күзет сигнализациясы құралдарын монтаждау, ретке келтіру және техникалық қызмет көрсету жөніндегі қызметті жүзеге асыратын тексерілетін субъектілердің тәуекелдер дәрежесін бағалау үшін мынадай ақпарат көздері:</w:t>
      </w:r>
    </w:p>
    <w:bookmarkEnd w:id="64"/>
    <w:bookmarkStart w:name="z67" w:id="65"/>
    <w:p>
      <w:pPr>
        <w:spacing w:after="0"/>
        <w:ind w:left="0"/>
        <w:jc w:val="both"/>
      </w:pPr>
      <w:r>
        <w:rPr>
          <w:rFonts w:ascii="Times New Roman"/>
          <w:b w:val="false"/>
          <w:i w:val="false"/>
          <w:color w:val="000000"/>
          <w:sz w:val="28"/>
        </w:rPr>
        <w:t>
      1) алдыңғы тексеріс нәтижелері.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w:t>
      </w:r>
    </w:p>
    <w:bookmarkEnd w:id="65"/>
    <w:bookmarkStart w:name="z68" w:id="66"/>
    <w:p>
      <w:pPr>
        <w:spacing w:after="0"/>
        <w:ind w:left="0"/>
        <w:jc w:val="both"/>
      </w:pPr>
      <w:r>
        <w:rPr>
          <w:rFonts w:ascii="Times New Roman"/>
          <w:b w:val="false"/>
          <w:i w:val="false"/>
          <w:color w:val="000000"/>
          <w:sz w:val="28"/>
        </w:rPr>
        <w:t>
      2) тексерілетін субъектінің кінәсынан пайда болған жағымсыз оқиғалардың болуы. Жағымсыз оқиғаларға: тексерілетін субъектінің жұмыскеріне, басшысына, құрылтайшысына (қатысушысына) немесе тексерілетін субъектінің өзіне қатысты қылмыстық және/немесе әкімшілік істі қозғау жатады;</w:t>
      </w:r>
    </w:p>
    <w:bookmarkEnd w:id="66"/>
    <w:bookmarkStart w:name="z69" w:id="67"/>
    <w:p>
      <w:pPr>
        <w:spacing w:after="0"/>
        <w:ind w:left="0"/>
        <w:jc w:val="both"/>
      </w:pPr>
      <w:r>
        <w:rPr>
          <w:rFonts w:ascii="Times New Roman"/>
          <w:b w:val="false"/>
          <w:i w:val="false"/>
          <w:color w:val="000000"/>
          <w:sz w:val="28"/>
        </w:rPr>
        <w:t>
      3) расталған шағымдар мен өтініштердің болуы;</w:t>
      </w:r>
    </w:p>
    <w:bookmarkEnd w:id="67"/>
    <w:bookmarkStart w:name="z70" w:id="68"/>
    <w:p>
      <w:pPr>
        <w:spacing w:after="0"/>
        <w:ind w:left="0"/>
        <w:jc w:val="both"/>
      </w:pPr>
      <w:r>
        <w:rPr>
          <w:rFonts w:ascii="Times New Roman"/>
          <w:b w:val="false"/>
          <w:i w:val="false"/>
          <w:color w:val="000000"/>
          <w:sz w:val="28"/>
        </w:rPr>
        <w:t>
      4) бұқаралық ақпарат құралдарындағы басылымдар мен жариялымдарды талдау;</w:t>
      </w:r>
    </w:p>
    <w:bookmarkEnd w:id="68"/>
    <w:bookmarkStart w:name="z71" w:id="69"/>
    <w:p>
      <w:pPr>
        <w:spacing w:after="0"/>
        <w:ind w:left="0"/>
        <w:jc w:val="both"/>
      </w:pPr>
      <w:r>
        <w:rPr>
          <w:rFonts w:ascii="Times New Roman"/>
          <w:b w:val="false"/>
          <w:i w:val="false"/>
          <w:color w:val="000000"/>
          <w:sz w:val="28"/>
        </w:rPr>
        <w:t>
      5) құқық қорғау және арнайы мемлекеттік органдар жүргізетін жедел-профилактикалық іс-шаралардың нәтижелері;</w:t>
      </w:r>
    </w:p>
    <w:bookmarkEnd w:id="69"/>
    <w:bookmarkStart w:name="z72" w:id="70"/>
    <w:p>
      <w:pPr>
        <w:spacing w:after="0"/>
        <w:ind w:left="0"/>
        <w:jc w:val="both"/>
      </w:pPr>
      <w:r>
        <w:rPr>
          <w:rFonts w:ascii="Times New Roman"/>
          <w:b w:val="false"/>
          <w:i w:val="false"/>
          <w:color w:val="000000"/>
          <w:sz w:val="28"/>
        </w:rPr>
        <w:t>
      6) бақылаудың өзге нысандарының нәтижелері пайдаланылады.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w:t>
      </w:r>
    </w:p>
    <w:bookmarkEnd w:id="70"/>
    <w:bookmarkStart w:name="z73" w:id="71"/>
    <w:p>
      <w:pPr>
        <w:spacing w:after="0"/>
        <w:ind w:left="0"/>
        <w:jc w:val="both"/>
      </w:pPr>
      <w:r>
        <w:rPr>
          <w:rFonts w:ascii="Times New Roman"/>
          <w:b w:val="false"/>
          <w:i w:val="false"/>
          <w:color w:val="000000"/>
          <w:sz w:val="28"/>
        </w:rPr>
        <w:t>
      8. Қолдағы бар ақпарат көздерді негізінде субъективтік өлшемшарттар бұзушылықтың үш дәрежесіне бөлінеді: өрескел, елеулі, болмашы.</w:t>
      </w:r>
    </w:p>
    <w:bookmarkEnd w:id="71"/>
    <w:bookmarkStart w:name="z74" w:id="72"/>
    <w:p>
      <w:pPr>
        <w:spacing w:after="0"/>
        <w:ind w:left="0"/>
        <w:jc w:val="both"/>
      </w:pPr>
      <w:r>
        <w:rPr>
          <w:rFonts w:ascii="Times New Roman"/>
          <w:b w:val="false"/>
          <w:i w:val="false"/>
          <w:color w:val="000000"/>
          <w:sz w:val="28"/>
        </w:rPr>
        <w:t>
      Бұзушылық дәрежесі субъективтік өлшемшарттарға ықтимал тәуекелге және проблеманың маңыздылығына, бұзушылықтың жекешелігне немесе жүйелігіне, бұрын қабылданған шешімдерді талдауға байланысты беріледі.</w:t>
      </w:r>
    </w:p>
    <w:bookmarkEnd w:id="72"/>
    <w:bookmarkStart w:name="z75" w:id="73"/>
    <w:p>
      <w:pPr>
        <w:spacing w:after="0"/>
        <w:ind w:left="0"/>
        <w:jc w:val="both"/>
      </w:pPr>
      <w:r>
        <w:rPr>
          <w:rFonts w:ascii="Times New Roman"/>
          <w:b w:val="false"/>
          <w:i w:val="false"/>
          <w:color w:val="000000"/>
          <w:sz w:val="28"/>
        </w:rPr>
        <w:t xml:space="preserve">
      Тәуекел дәрежесін бағалау кезінде қолданылатын субъективтік өлшемшарттар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келтірілген. </w:t>
      </w:r>
    </w:p>
    <w:bookmarkEnd w:id="73"/>
    <w:bookmarkStart w:name="z76" w:id="74"/>
    <w:p>
      <w:pPr>
        <w:spacing w:after="0"/>
        <w:ind w:left="0"/>
        <w:jc w:val="both"/>
      </w:pPr>
      <w:r>
        <w:rPr>
          <w:rFonts w:ascii="Times New Roman"/>
          <w:b w:val="false"/>
          <w:i w:val="false"/>
          <w:color w:val="000000"/>
          <w:sz w:val="28"/>
        </w:rPr>
        <w:t>
      Бір өрескел бұзушылықты анықтаған кезде тексерілетін субъектіге 100 тәуекел дәрежесінің көрсеткіші беріледі және оған қатысты ішінара тексеріс жүргізіледі.</w:t>
      </w:r>
    </w:p>
    <w:bookmarkEnd w:id="74"/>
    <w:bookmarkStart w:name="z77" w:id="75"/>
    <w:p>
      <w:pPr>
        <w:spacing w:after="0"/>
        <w:ind w:left="0"/>
        <w:jc w:val="both"/>
      </w:pPr>
      <w:r>
        <w:rPr>
          <w:rFonts w:ascii="Times New Roman"/>
          <w:b w:val="false"/>
          <w:i w:val="false"/>
          <w:color w:val="000000"/>
          <w:sz w:val="28"/>
        </w:rPr>
        <w:t>
      Егер өрескел бұзушылықтар анықталмаған жағдайда тәуекел дәрежесінің көрсеткішін анықтау үшін елеулі және болмашы дәрежедегі бұзушылықтар бойынша жиынтық көрсеткіш есептеледі.</w:t>
      </w:r>
    </w:p>
    <w:bookmarkEnd w:id="75"/>
    <w:bookmarkStart w:name="z78" w:id="76"/>
    <w:p>
      <w:pPr>
        <w:spacing w:after="0"/>
        <w:ind w:left="0"/>
        <w:jc w:val="both"/>
      </w:pPr>
      <w:r>
        <w:rPr>
          <w:rFonts w:ascii="Times New Roman"/>
          <w:b w:val="false"/>
          <w:i w:val="false"/>
          <w:color w:val="000000"/>
          <w:sz w:val="28"/>
        </w:rPr>
        <w:t>
      Орындалмаған көрсеткіштердің үлес салмағына елеулі көрсеткіштердің сомасын айқындау кезінде 0,7 коэффициенті қолданылады және мынадай формула бойынша есептеледі:</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УР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УР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жалпы саны; </w:t>
      </w:r>
    </w:p>
    <w:p>
      <w:pPr>
        <w:spacing w:after="0"/>
        <w:ind w:left="0"/>
        <w:jc w:val="both"/>
      </w:pPr>
      <w:r>
        <w:rPr>
          <w:rFonts w:ascii="Times New Roman"/>
          <w:b w:val="false"/>
          <w:i w:val="false"/>
          <w:color w:val="000000"/>
          <w:sz w:val="28"/>
        </w:rPr>
        <w:t>
      УР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perscript"/>
        </w:rPr>
        <w:t>2</w:t>
      </w:r>
      <w:r>
        <w:rPr>
          <w:rFonts w:ascii="Times New Roman"/>
          <w:b w:val="false"/>
          <w:i w:val="false"/>
          <w:color w:val="000000"/>
          <w:sz w:val="28"/>
        </w:rPr>
        <w:t xml:space="preserve"> – анықталған болмашы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 0-ден 100-ге дейінгі шкала бойынша есептеледі және төмендегі формула бойынша елеулі және болмашы бұзушылықтар көрсеткіштерін қосу қосу арқылы белгіленеді: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саны;</w:t>
      </w:r>
      <w:r>
        <w:br/>
      </w:r>
      <w:r>
        <w:rPr>
          <w:rFonts w:ascii="Times New Roman"/>
          <w:b w:val="false"/>
          <w:i w:val="false"/>
          <w:color w:val="000000"/>
          <w:sz w:val="28"/>
        </w:rPr>
        <w:t>
</w:t>
      </w:r>
      <w:r>
        <w:br/>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саны.</w:t>
      </w:r>
      <w:r>
        <w:br/>
      </w:r>
      <w:r>
        <w:rPr>
          <w:rFonts w:ascii="Times New Roman"/>
          <w:b w:val="false"/>
          <w:i w:val="false"/>
          <w:color w:val="000000"/>
          <w:sz w:val="28"/>
        </w:rPr>
        <w:t>
</w:t>
      </w:r>
    </w:p>
    <w:bookmarkStart w:name="z79" w:id="77"/>
    <w:p>
      <w:pPr>
        <w:spacing w:after="0"/>
        <w:ind w:left="0"/>
        <w:jc w:val="both"/>
      </w:pPr>
      <w:r>
        <w:rPr>
          <w:rFonts w:ascii="Times New Roman"/>
          <w:b w:val="false"/>
          <w:i w:val="false"/>
          <w:color w:val="000000"/>
          <w:sz w:val="28"/>
        </w:rPr>
        <w:t>
      9. Тәуекел дәрежесінің көрсеткіштері бойынша тексерілетін субъект мыналарға жатады:</w:t>
      </w:r>
    </w:p>
    <w:bookmarkEnd w:id="77"/>
    <w:bookmarkStart w:name="z80" w:id="78"/>
    <w:p>
      <w:pPr>
        <w:spacing w:after="0"/>
        <w:ind w:left="0"/>
        <w:jc w:val="both"/>
      </w:pPr>
      <w:r>
        <w:rPr>
          <w:rFonts w:ascii="Times New Roman"/>
          <w:b w:val="false"/>
          <w:i w:val="false"/>
          <w:color w:val="000000"/>
          <w:sz w:val="28"/>
        </w:rPr>
        <w:t>
      1) тәуекелдің жоғарғы дәрежесіне - тәуекел дәрежесінің 60-тан 100-ге дейінгі көрсеткіші кезінде және оған қатысты ішінара тексеріс жүргізіледі;</w:t>
      </w:r>
    </w:p>
    <w:bookmarkEnd w:id="78"/>
    <w:bookmarkStart w:name="z81" w:id="79"/>
    <w:p>
      <w:pPr>
        <w:spacing w:after="0"/>
        <w:ind w:left="0"/>
        <w:jc w:val="both"/>
      </w:pPr>
      <w:r>
        <w:rPr>
          <w:rFonts w:ascii="Times New Roman"/>
          <w:b w:val="false"/>
          <w:i w:val="false"/>
          <w:color w:val="000000"/>
          <w:sz w:val="28"/>
        </w:rPr>
        <w:t xml:space="preserve">
      2) тәуекелдің жоғарғы дәрежесіне жатпайтын – дәреженің 0-ден 60-қа дейінгі көрсеткіші кезінде және оған қатысты ішінара тексеріс жүргізілмейді. </w:t>
      </w:r>
    </w:p>
    <w:bookmarkEnd w:id="79"/>
    <w:bookmarkStart w:name="z82" w:id="80"/>
    <w:p>
      <w:pPr>
        <w:spacing w:after="0"/>
        <w:ind w:left="0"/>
        <w:jc w:val="both"/>
      </w:pPr>
      <w:r>
        <w:rPr>
          <w:rFonts w:ascii="Times New Roman"/>
          <w:b w:val="false"/>
          <w:i w:val="false"/>
          <w:color w:val="000000"/>
          <w:sz w:val="28"/>
        </w:rPr>
        <w:t xml:space="preserve">
      10. Ішінара тексерісті өткізу еселігі өткізілетін талдау және субъективті өлшемшарттар бойынша алынатын мәліметтерді бағалау нәтижелері бойынша анықталады және жылына бір реттен жиі болмайды. </w:t>
      </w:r>
    </w:p>
    <w:bookmarkEnd w:id="80"/>
    <w:bookmarkStart w:name="z83" w:id="81"/>
    <w:p>
      <w:pPr>
        <w:spacing w:after="0"/>
        <w:ind w:left="0"/>
        <w:jc w:val="both"/>
      </w:pPr>
      <w:r>
        <w:rPr>
          <w:rFonts w:ascii="Times New Roman"/>
          <w:b w:val="false"/>
          <w:i w:val="false"/>
          <w:color w:val="000000"/>
          <w:sz w:val="28"/>
        </w:rPr>
        <w:t>
      11. Ішінара тексерістер құқықтық статистика және арнайы есептер жөніндегі уәкілетті органға тиісті есеп беру кезеңі басталардан күнтізбелік он бес күн бұрын жолданатын реттеуші мемлекеттік органның бірінші басшысы бекіткен жүргізілген талдау және бағалау нәтижелері бойынша жарты жылға құралатын ішінара тексерістер тізімдерінің негізінде жүргізіледі.</w:t>
      </w:r>
    </w:p>
    <w:bookmarkEnd w:id="81"/>
    <w:bookmarkStart w:name="z84" w:id="82"/>
    <w:p>
      <w:pPr>
        <w:spacing w:after="0"/>
        <w:ind w:left="0"/>
        <w:jc w:val="both"/>
      </w:pPr>
      <w:r>
        <w:rPr>
          <w:rFonts w:ascii="Times New Roman"/>
          <w:b w:val="false"/>
          <w:i w:val="false"/>
          <w:color w:val="000000"/>
          <w:sz w:val="28"/>
        </w:rPr>
        <w:t>
      12. Ішінара тексерістер тізімі мыналарды:</w:t>
      </w:r>
    </w:p>
    <w:bookmarkEnd w:id="82"/>
    <w:bookmarkStart w:name="z85" w:id="83"/>
    <w:p>
      <w:pPr>
        <w:spacing w:after="0"/>
        <w:ind w:left="0"/>
        <w:jc w:val="both"/>
      </w:pPr>
      <w:r>
        <w:rPr>
          <w:rFonts w:ascii="Times New Roman"/>
          <w:b w:val="false"/>
          <w:i w:val="false"/>
          <w:color w:val="000000"/>
          <w:sz w:val="28"/>
        </w:rPr>
        <w:t>
      1) субъективті өлшемшарттар бойынша тәуекел дәрежесінің анағұрлым жоғары көрсеткіштері бар тексерілетін субъектілердің басымдылығын;</w:t>
      </w:r>
    </w:p>
    <w:bookmarkEnd w:id="83"/>
    <w:bookmarkStart w:name="z86" w:id="84"/>
    <w:p>
      <w:pPr>
        <w:spacing w:after="0"/>
        <w:ind w:left="0"/>
        <w:jc w:val="both"/>
      </w:pPr>
      <w:r>
        <w:rPr>
          <w:rFonts w:ascii="Times New Roman"/>
          <w:b w:val="false"/>
          <w:i w:val="false"/>
          <w:color w:val="000000"/>
          <w:sz w:val="28"/>
        </w:rPr>
        <w:t>
      2) тексерісті жүзеге асыратын мемлекеттік органның лауазымды адамдарының жүктемесін ескере отырып құралады.</w:t>
      </w:r>
    </w:p>
    <w:bookmarkEnd w:id="84"/>
    <w:bookmarkStart w:name="z87" w:id="85"/>
    <w:p>
      <w:pPr>
        <w:spacing w:after="0"/>
        <w:ind w:left="0"/>
        <w:jc w:val="both"/>
      </w:pPr>
      <w:r>
        <w:rPr>
          <w:rFonts w:ascii="Times New Roman"/>
          <w:b w:val="false"/>
          <w:i w:val="false"/>
          <w:color w:val="000000"/>
          <w:sz w:val="28"/>
        </w:rPr>
        <w:t>
      Талдау және бағалау кезінде бұрын ескерілген және нақты тексерілетін субъектіге қатысты пайдаланылған субъективті өлшемшарттардың деректері қолданылмайды.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 ұйымында</w:t>
            </w:r>
            <w:r>
              <w:br/>
            </w:r>
            <w:r>
              <w:rPr>
                <w:rFonts w:ascii="Times New Roman"/>
                <w:b w:val="false"/>
                <w:i w:val="false"/>
                <w:color w:val="000000"/>
                <w:sz w:val="20"/>
              </w:rPr>
              <w:t>басшы және күзетші лауазымдарын</w:t>
            </w:r>
            <w:r>
              <w:br/>
            </w:r>
            <w:r>
              <w:rPr>
                <w:rFonts w:ascii="Times New Roman"/>
                <w:b w:val="false"/>
                <w:i w:val="false"/>
                <w:color w:val="000000"/>
                <w:sz w:val="20"/>
              </w:rPr>
              <w:t>атқаратын жұмыскерлерді даярлау</w:t>
            </w:r>
            <w:r>
              <w:br/>
            </w:r>
            <w:r>
              <w:rPr>
                <w:rFonts w:ascii="Times New Roman"/>
                <w:b w:val="false"/>
                <w:i w:val="false"/>
                <w:color w:val="000000"/>
                <w:sz w:val="20"/>
              </w:rPr>
              <w:t>және біліктілігін арттыру жөніндегі</w:t>
            </w:r>
            <w:r>
              <w:br/>
            </w:r>
            <w:r>
              <w:rPr>
                <w:rFonts w:ascii="Times New Roman"/>
                <w:b w:val="false"/>
                <w:i w:val="false"/>
                <w:color w:val="000000"/>
                <w:sz w:val="20"/>
              </w:rPr>
              <w:t>мамандандырылған оқу орталықтарының</w:t>
            </w:r>
            <w:r>
              <w:br/>
            </w:r>
            <w:r>
              <w:rPr>
                <w:rFonts w:ascii="Times New Roman"/>
                <w:b w:val="false"/>
                <w:i w:val="false"/>
                <w:color w:val="000000"/>
                <w:sz w:val="20"/>
              </w:rPr>
              <w:t>қызметін және күзет сигнализациясы</w:t>
            </w:r>
            <w:r>
              <w:br/>
            </w:r>
            <w:r>
              <w:rPr>
                <w:rFonts w:ascii="Times New Roman"/>
                <w:b w:val="false"/>
                <w:i w:val="false"/>
                <w:color w:val="000000"/>
                <w:sz w:val="20"/>
              </w:rPr>
              <w:t>құралдарын монтаждау, ретке келтіру</w:t>
            </w:r>
            <w:r>
              <w:br/>
            </w:r>
            <w:r>
              <w:rPr>
                <w:rFonts w:ascii="Times New Roman"/>
                <w:b w:val="false"/>
                <w:i w:val="false"/>
                <w:color w:val="000000"/>
                <w:sz w:val="20"/>
              </w:rPr>
              <w:t>және техникалық қызмет көрсету</w:t>
            </w:r>
            <w:r>
              <w:br/>
            </w:r>
            <w:r>
              <w:rPr>
                <w:rFonts w:ascii="Times New Roman"/>
                <w:b w:val="false"/>
                <w:i w:val="false"/>
                <w:color w:val="000000"/>
                <w:sz w:val="20"/>
              </w:rPr>
              <w:t>жөніндегі қызметті мемлекеттік</w:t>
            </w:r>
            <w:r>
              <w:br/>
            </w:r>
            <w:r>
              <w:rPr>
                <w:rFonts w:ascii="Times New Roman"/>
                <w:b w:val="false"/>
                <w:i w:val="false"/>
                <w:color w:val="000000"/>
                <w:sz w:val="20"/>
              </w:rPr>
              <w:t>бақылау бойынша тәуекел дәрежесін</w:t>
            </w:r>
            <w:r>
              <w:br/>
            </w:r>
            <w:r>
              <w:rPr>
                <w:rFonts w:ascii="Times New Roman"/>
                <w:b w:val="false"/>
                <w:i w:val="false"/>
                <w:color w:val="000000"/>
                <w:sz w:val="20"/>
              </w:rPr>
              <w:t>бағалау өлшемшарттарына 1-қосымша</w:t>
            </w:r>
          </w:p>
        </w:tc>
      </w:tr>
    </w:tbl>
    <w:p>
      <w:pPr>
        <w:spacing w:after="0"/>
        <w:ind w:left="0"/>
        <w:jc w:val="left"/>
      </w:pPr>
      <w:r>
        <w:rPr>
          <w:rFonts w:ascii="Times New Roman"/>
          <w:b/>
          <w:i w:val="false"/>
          <w:color w:val="000000"/>
        </w:rPr>
        <w:t xml:space="preserve"> Күзет қызметінің тәуекел дәрежесін бағалауға көрсеткіштер</w:t>
      </w:r>
    </w:p>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14.02.2017 </w:t>
      </w:r>
      <w:r>
        <w:rPr>
          <w:rFonts w:ascii="Times New Roman"/>
          <w:b w:val="false"/>
          <w:i w:val="false"/>
          <w:color w:val="ff0000"/>
          <w:sz w:val="28"/>
        </w:rPr>
        <w:t>№ 112</w:t>
      </w:r>
      <w:r>
        <w:rPr>
          <w:rFonts w:ascii="Times New Roman"/>
          <w:b w:val="false"/>
          <w:i w:val="false"/>
          <w:color w:val="ff0000"/>
          <w:sz w:val="28"/>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дәрежесін бағалаудың субъективтік өлшемшарттары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Есептер мен мәліметтерге жүргізілген мониторинг нәтижелері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есептер, мәліметтер ұсыну туралы сұрау салуда белгіленген мерзімді бұзу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сәйкес ақпараттарды, есептерді, мәліметтерді ұсынбау немесе расталмаған ақпараттарды, есептерді, мәліметтерді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Қазақстан Республикасының азаматы болып табылмайды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ауруы, маскүнемдік немесе нашақорлық бойынша денсаулық сақтау органдарының есебінде тұратынын фактісін растайтын құжаттың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басшысының қылмыс жасағаны үшін соттылығы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36-бабы негізінде қылмыстық жауапкершіліктен босатылған адамдар жеке күзет ұйымының басшысы бола алады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болып оларға қатысты басшы лауазымға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жеке күзет ұйымының күзетшісі лауазымынан босатылған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19 жасқа толмаған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лауазымын атқаратын жеке күзет ұйымының жұмыскерлері Қазақстан Республикасының азаматтары болып табылмайды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лауазымын атқаратын жеке күзет ұйымының жұмыскерлері 19 жасқа толмаған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даярлықтан өткені туралы куәліктің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біліктілікті арттыру курстарынан өту туралы куәліктің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жұмыскерлерінің қылмыс жасағаны үшін соттылығы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денсаулық жағдайы бойынша күзет қызметімен айналысуға жарамсыз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күзетші лауазымын атқаратын жеке күзет ұйымының жұмыскерлері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лауазымын атқаратын жеке күзет ұйымының жұмыскерлері болып оларға қатысты күзетші лауазымына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жеке күзет ұйымының күзетшісі лауазымынан босатылған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жұмыскерлерінде олардың жеке басын және жеке күзет ұйымына қатыстылығын растайтын құжаттары жоқ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Күзетшілердің жеке басын және олардың жеке күзет ұйымына тиесілігін растайтын құжаттың "Жеке күзет ұйымдарының күзетші құжатының нысаны мен үлгісін бекіту туралы" Қазақстан Республикасы Ішкі істер министрінің 2015 жылғы 23 ақпандағы № 140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келмеуі:</w:t>
            </w:r>
            <w:r>
              <w:br/>
            </w:r>
            <w:r>
              <w:rPr>
                <w:rFonts w:ascii="Times New Roman"/>
                <w:b w:val="false"/>
                <w:i w:val="false"/>
                <w:color w:val="000000"/>
                <w:sz w:val="20"/>
              </w:rPr>
              <w:t>
- куәлiктiң мұқабасы көк түстi теріден, лидериннен, винилдi немесе белокроннан дайындалады;</w:t>
            </w:r>
            <w:r>
              <w:br/>
            </w:r>
            <w:r>
              <w:rPr>
                <w:rFonts w:ascii="Times New Roman"/>
                <w:b w:val="false"/>
                <w:i w:val="false"/>
                <w:color w:val="000000"/>
                <w:sz w:val="20"/>
              </w:rPr>
              <w:t>
- куәлiктiң ашылған түрдегi мөлшерi 210 х 70 мм. болады;</w:t>
            </w:r>
            <w:r>
              <w:br/>
            </w:r>
            <w:r>
              <w:rPr>
                <w:rFonts w:ascii="Times New Roman"/>
                <w:b w:val="false"/>
                <w:i w:val="false"/>
                <w:color w:val="000000"/>
                <w:sz w:val="20"/>
              </w:rPr>
              <w:t>
- сыртында, бет жағында:</w:t>
            </w:r>
            <w:r>
              <w:br/>
            </w:r>
            <w:r>
              <w:rPr>
                <w:rFonts w:ascii="Times New Roman"/>
                <w:b w:val="false"/>
                <w:i w:val="false"/>
                <w:color w:val="000000"/>
                <w:sz w:val="20"/>
              </w:rPr>
              <w:t>
</w:t>
            </w:r>
            <w:r>
              <w:rPr>
                <w:rFonts w:ascii="Times New Roman"/>
                <w:b/>
                <w:i w:val="false"/>
                <w:color w:val="000000"/>
                <w:sz w:val="20"/>
              </w:rPr>
              <w:t>"КУӘЛIК УДОСТОВЕРЕНИЕ"</w:t>
            </w:r>
            <w:r>
              <w:br/>
            </w:r>
            <w:r>
              <w:rPr>
                <w:rFonts w:ascii="Times New Roman"/>
                <w:b w:val="false"/>
                <w:i w:val="false"/>
                <w:color w:val="000000"/>
                <w:sz w:val="20"/>
              </w:rPr>
              <w:t>
деген жазу болады;</w:t>
            </w:r>
            <w:r>
              <w:br/>
            </w:r>
            <w:r>
              <w:rPr>
                <w:rFonts w:ascii="Times New Roman"/>
                <w:b w:val="false"/>
                <w:i w:val="false"/>
                <w:color w:val="000000"/>
                <w:sz w:val="20"/>
              </w:rPr>
              <w:t>
 - куәлiктiң iшкi жағына ақ түстi жапсырма қағаз жапсырылады;</w:t>
            </w:r>
            <w:r>
              <w:br/>
            </w:r>
            <w:r>
              <w:rPr>
                <w:rFonts w:ascii="Times New Roman"/>
                <w:b w:val="false"/>
                <w:i w:val="false"/>
                <w:color w:val="000000"/>
                <w:sz w:val="20"/>
              </w:rPr>
              <w:t>
- куәлiктiң жапсырмасы баспаханалық офсеттiк тәсiлмен орындалған;</w:t>
            </w:r>
            <w:r>
              <w:br/>
            </w:r>
            <w:r>
              <w:rPr>
                <w:rFonts w:ascii="Times New Roman"/>
                <w:b w:val="false"/>
                <w:i w:val="false"/>
                <w:color w:val="000000"/>
                <w:sz w:val="20"/>
              </w:rPr>
              <w:t>
- куәлiктiң жапсырмасы әр қайсысы 95 х 65 мм. екi жартыдан - сол және оң бөлiктен тұрады;</w:t>
            </w:r>
            <w:r>
              <w:br/>
            </w:r>
            <w:r>
              <w:rPr>
                <w:rFonts w:ascii="Times New Roman"/>
                <w:b w:val="false"/>
                <w:i w:val="false"/>
                <w:color w:val="000000"/>
                <w:sz w:val="20"/>
              </w:rPr>
              <w:t>
- жапсырманың сол бөлiгiнде мөлшерi 3,5 х 4,5 см. фото сурет жапсыруға арналған орын болады;</w:t>
            </w:r>
            <w:r>
              <w:br/>
            </w: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 куәлiктердiң саны және қорғалу дәрежесi Қазақстан Республикасы IIМ-мен келiсiледi</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штат саны "Күзет қызметі туралы" Қазақстан Республикасының Заңын іске асыру жөніндегі шаралар туралы" Қазақстан Республикасы Үкіметінің 2002 жылғы 5 сәуірдегі № 407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нормативтерге сәйкес келмейді: </w:t>
            </w:r>
            <w:r>
              <w:br/>
            </w:r>
            <w:r>
              <w:rPr>
                <w:rFonts w:ascii="Times New Roman"/>
                <w:b w:val="false"/>
                <w:i w:val="false"/>
                <w:color w:val="000000"/>
                <w:sz w:val="20"/>
              </w:rPr>
              <w:t>
1) стационарлық объектілерді күзету кезінде:</w:t>
            </w:r>
            <w:r>
              <w:br/>
            </w:r>
            <w:r>
              <w:rPr>
                <w:rFonts w:ascii="Times New Roman"/>
                <w:b w:val="false"/>
                <w:i w:val="false"/>
                <w:color w:val="000000"/>
                <w:sz w:val="20"/>
              </w:rPr>
              <w:t>- бір тәуліктік күзет постына 4,5 күзетшісі аспайтын штат күзет бірлігі;</w:t>
            </w:r>
            <w:r>
              <w:br/>
            </w:r>
            <w:r>
              <w:rPr>
                <w:rFonts w:ascii="Times New Roman"/>
                <w:b w:val="false"/>
                <w:i w:val="false"/>
                <w:color w:val="000000"/>
                <w:sz w:val="20"/>
              </w:rPr>
              <w:t>
- он екі сағаттық бір күзет постына 2,25-тен аспайтын штат күзет бірлігі;</w:t>
            </w:r>
            <w:r>
              <w:br/>
            </w:r>
            <w:r>
              <w:rPr>
                <w:rFonts w:ascii="Times New Roman"/>
                <w:b w:val="false"/>
                <w:i w:val="false"/>
                <w:color w:val="000000"/>
                <w:sz w:val="20"/>
              </w:rPr>
              <w:t>
- сегіз сағаттық бір күзет постына 1,5-тен аспайтын штат күзет бірлігі;</w:t>
            </w:r>
            <w:r>
              <w:br/>
            </w: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r>
              <w:br/>
            </w:r>
            <w:r>
              <w:rPr>
                <w:rFonts w:ascii="Times New Roman"/>
                <w:b w:val="false"/>
                <w:i w:val="false"/>
                <w:color w:val="000000"/>
                <w:sz w:val="20"/>
              </w:rPr>
              <w:t>
2) магистральдық құбырларды күзету кезінде:</w:t>
            </w:r>
            <w:r>
              <w:br/>
            </w: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r>
              <w:br/>
            </w: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r>
              <w:br/>
            </w: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және күзетші лауазымын атқаратын жеке күзет ұйымының жұмыскерлері қылмыстық құқық бұзушылықтар жасауға жол берген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14.02.2017 </w:t>
            </w:r>
            <w:r>
              <w:rPr>
                <w:rFonts w:ascii="Times New Roman"/>
                <w:b w:val="false"/>
                <w:i w:val="false"/>
                <w:color w:val="ff0000"/>
                <w:sz w:val="20"/>
              </w:rPr>
              <w:t>№ 112</w:t>
            </w:r>
            <w:r>
              <w:rPr>
                <w:rFonts w:ascii="Times New Roman"/>
                <w:b w:val="false"/>
                <w:i w:val="false"/>
                <w:color w:val="ff0000"/>
                <w:sz w:val="20"/>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Арнайы киімді киіп жүру келесі қағидаларын сақтамайды:</w:t>
            </w:r>
            <w:r>
              <w:br/>
            </w:r>
            <w:r>
              <w:rPr>
                <w:rFonts w:ascii="Times New Roman"/>
                <w:b w:val="false"/>
                <w:i w:val="false"/>
                <w:color w:val="000000"/>
                <w:sz w:val="20"/>
              </w:rPr>
              <w:t>
1. Күзетшілер, жүргізуші-күзетшілер арнайы киімді күзетілетін объектілерде, жүктерді алып жүру кезінде, жедел ден қоятын ұтқыр топтар құрамында қызмет өткеру кезінде киеді.</w:t>
            </w:r>
            <w:r>
              <w:br/>
            </w:r>
            <w:r>
              <w:rPr>
                <w:rFonts w:ascii="Times New Roman"/>
                <w:b w:val="false"/>
                <w:i w:val="false"/>
                <w:color w:val="000000"/>
                <w:sz w:val="20"/>
              </w:rPr>
              <w:t>
2. Әйелдердің арнайы киімі тиісті киім пішімі ерекшеліктерін ескере отырып, жалпы эскиз бойынша тігіледі.</w:t>
            </w:r>
            <w:r>
              <w:br/>
            </w:r>
            <w:r>
              <w:rPr>
                <w:rFonts w:ascii="Times New Roman"/>
                <w:b w:val="false"/>
                <w:i w:val="false"/>
                <w:color w:val="000000"/>
                <w:sz w:val="20"/>
              </w:rPr>
              <w:t>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арнайы киімсіз жүзеге асырылуы мүмкін.</w:t>
            </w:r>
            <w:r>
              <w:br/>
            </w:r>
            <w:r>
              <w:rPr>
                <w:rFonts w:ascii="Times New Roman"/>
                <w:b w:val="false"/>
                <w:i w:val="false"/>
                <w:color w:val="000000"/>
                <w:sz w:val="20"/>
              </w:rPr>
              <w:t>
4. Тараптардың келісуі бойынша күзет қызметін көрсету кеңсе үй-жайларына арналған арнайы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0"/>
              </w:rPr>
              <w:t>
5. Кеңсе үй-жайларын күзету бойынша қызмет көрсету бас киімсіз жүзеге асырылуы мүмкін.</w:t>
            </w:r>
            <w:r>
              <w:br/>
            </w:r>
            <w:r>
              <w:rPr>
                <w:rFonts w:ascii="Times New Roman"/>
                <w:b w:val="false"/>
                <w:i w:val="false"/>
                <w:color w:val="000000"/>
                <w:sz w:val="20"/>
              </w:rPr>
              <w:t>
6. Сыртқы күзет орындарында қызмет өткеретін күзетшілер:</w:t>
            </w:r>
            <w:r>
              <w:br/>
            </w:r>
            <w:r>
              <w:rPr>
                <w:rFonts w:ascii="Times New Roman"/>
                <w:b w:val="false"/>
                <w:i w:val="false"/>
                <w:color w:val="000000"/>
                <w:sz w:val="20"/>
              </w:rPr>
              <w:t>
- қыс мезгілінде ауаның температурасы төмендеген кезде - тондар (ішіктер) және аң терісінен тігілген унтылар киюге;</w:t>
            </w:r>
            <w:r>
              <w:br/>
            </w:r>
            <w:r>
              <w:rPr>
                <w:rFonts w:ascii="Times New Roman"/>
                <w:b w:val="false"/>
                <w:i w:val="false"/>
                <w:color w:val="000000"/>
                <w:sz w:val="20"/>
              </w:rPr>
              <w:t>
- арнайы киімнің (күртенің) кеудесіне және арқасына жарық шағылыстыратын жолақтар тағуға болады.</w:t>
            </w:r>
            <w:r>
              <w:br/>
            </w:r>
            <w:r>
              <w:rPr>
                <w:rFonts w:ascii="Times New Roman"/>
                <w:b w:val="false"/>
                <w:i w:val="false"/>
                <w:color w:val="000000"/>
                <w:sz w:val="20"/>
              </w:rPr>
              <w:t>
7. Жазғы уақытта күртесіз қысқа жең жейде және галстук немесе жейденің орнына футболка, шалбар және күрте киюге болады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"Жеке күзет ұйымдарының күзетші лауазымындағы қызметкерлерінің арнайы киім үлгілерін және оны киіп жүру қағидаларын бекіту туралы" Ішкі істер министрінің 2015 жылғы 23 ақпандағы № 142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келмейтін арнайы киімінің болуы:</w:t>
            </w:r>
            <w:r>
              <w:br/>
            </w:r>
            <w:r>
              <w:rPr>
                <w:rFonts w:ascii="Times New Roman"/>
                <w:b w:val="false"/>
                <w:i w:val="false"/>
                <w:color w:val="000000"/>
                <w:sz w:val="20"/>
              </w:rPr>
              <w:t>
1. Жазғы арнайы киім:</w:t>
            </w:r>
            <w:r>
              <w:br/>
            </w:r>
            <w:r>
              <w:rPr>
                <w:rFonts w:ascii="Times New Roman"/>
                <w:b w:val="false"/>
                <w:i w:val="false"/>
                <w:color w:val="000000"/>
                <w:sz w:val="20"/>
              </w:rPr>
              <w:t>
- бейсболка немесе сұр түсті кепи;</w:t>
            </w:r>
            <w:r>
              <w:br/>
            </w:r>
            <w:r>
              <w:rPr>
                <w:rFonts w:ascii="Times New Roman"/>
                <w:b w:val="false"/>
                <w:i w:val="false"/>
                <w:color w:val="000000"/>
                <w:sz w:val="20"/>
              </w:rPr>
              <w:t>
- сұр түсті күрте;</w:t>
            </w:r>
            <w:r>
              <w:br/>
            </w:r>
            <w:r>
              <w:rPr>
                <w:rFonts w:ascii="Times New Roman"/>
                <w:b w:val="false"/>
                <w:i w:val="false"/>
                <w:color w:val="000000"/>
                <w:sz w:val="20"/>
              </w:rPr>
              <w:t>
- сұр түсті қысқартылған күрте;</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сұр түсті, бітімінің төменгі жағы тарылған шалбар;</w:t>
            </w:r>
            <w:r>
              <w:br/>
            </w:r>
            <w:r>
              <w:rPr>
                <w:rFonts w:ascii="Times New Roman"/>
                <w:b w:val="false"/>
                <w:i w:val="false"/>
                <w:color w:val="000000"/>
                <w:sz w:val="20"/>
              </w:rPr>
              <w:t>
- классикалық модельдегі немесе қара түсті арнайы аяқ киім.</w:t>
            </w:r>
            <w:r>
              <w:br/>
            </w:r>
            <w:r>
              <w:rPr>
                <w:rFonts w:ascii="Times New Roman"/>
                <w:b w:val="false"/>
                <w:i w:val="false"/>
                <w:color w:val="000000"/>
                <w:sz w:val="20"/>
              </w:rPr>
              <w:t>2. Қысқы арнайы киім:</w:t>
            </w:r>
            <w:r>
              <w:br/>
            </w:r>
            <w:r>
              <w:rPr>
                <w:rFonts w:ascii="Times New Roman"/>
                <w:b w:val="false"/>
                <w:i w:val="false"/>
                <w:color w:val="000000"/>
                <w:sz w:val="20"/>
              </w:rPr>
              <w:t>
- тоқылған, сүр немесе қара (жылы күртенің жағасымен түстес) түсті бөрік;</w:t>
            </w:r>
            <w:r>
              <w:br/>
            </w: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r>
              <w:br/>
            </w: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алынатын тері жағасы бар жылы күрте сұр түсті, жылы шалбарымен;</w:t>
            </w:r>
            <w:r>
              <w:br/>
            </w:r>
            <w:r>
              <w:rPr>
                <w:rFonts w:ascii="Times New Roman"/>
                <w:b w:val="false"/>
                <w:i w:val="false"/>
                <w:color w:val="000000"/>
                <w:sz w:val="20"/>
              </w:rPr>
              <w:t>- жылы, сұр түсті, қысқартылған, табиғи жақсартылған қой терісінен немесе сұр немесе қара түсті жасанды теріден жасалған алынатын тері жағасы бар күрте сұр түсті, жылы жартылай комбинезонымен;</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классикалық модельдегі немесе арнайы қара түсті, жылы аяқ киім.</w:t>
            </w:r>
            <w:r>
              <w:br/>
            </w:r>
            <w:r>
              <w:rPr>
                <w:rFonts w:ascii="Times New Roman"/>
                <w:b w:val="false"/>
                <w:i w:val="false"/>
                <w:color w:val="000000"/>
                <w:sz w:val="20"/>
              </w:rPr>
              <w:t>
3. Кеңсе үй-жайларына арналған арнайы киім:</w:t>
            </w:r>
            <w:r>
              <w:br/>
            </w:r>
            <w:r>
              <w:rPr>
                <w:rFonts w:ascii="Times New Roman"/>
                <w:b w:val="false"/>
                <w:i w:val="false"/>
                <w:color w:val="000000"/>
                <w:sz w:val="20"/>
              </w:rPr>
              <w:t>
- ерлерге арналған күңгірт түсті бір ілме өңірлі күрте;</w:t>
            </w:r>
            <w:r>
              <w:br/>
            </w:r>
            <w:r>
              <w:rPr>
                <w:rFonts w:ascii="Times New Roman"/>
                <w:b w:val="false"/>
                <w:i w:val="false"/>
                <w:color w:val="000000"/>
                <w:sz w:val="20"/>
              </w:rPr>
              <w:t>
- төменгі жағы тарылтылған күңгірт түсті шалбар;</w:t>
            </w:r>
            <w:r>
              <w:br/>
            </w:r>
            <w:r>
              <w:rPr>
                <w:rFonts w:ascii="Times New Roman"/>
                <w:b w:val="false"/>
                <w:i w:val="false"/>
                <w:color w:val="000000"/>
                <w:sz w:val="20"/>
              </w:rPr>
              <w:t>- көгілдір немесе ақ түсті жейде;</w:t>
            </w:r>
            <w:r>
              <w:br/>
            </w:r>
            <w:r>
              <w:rPr>
                <w:rFonts w:ascii="Times New Roman"/>
                <w:b w:val="false"/>
                <w:i w:val="false"/>
                <w:color w:val="000000"/>
                <w:sz w:val="20"/>
              </w:rPr>
              <w:t>
- күңгірт түсті галстук;</w:t>
            </w:r>
            <w:r>
              <w:br/>
            </w:r>
            <w:r>
              <w:rPr>
                <w:rFonts w:ascii="Times New Roman"/>
                <w:b w:val="false"/>
                <w:i w:val="false"/>
                <w:color w:val="000000"/>
                <w:sz w:val="20"/>
              </w:rPr>
              <w:t>
- классикалық модельдегі қара түсті аяқ киім.</w:t>
            </w:r>
            <w:r>
              <w:br/>
            </w:r>
            <w:r>
              <w:rPr>
                <w:rFonts w:ascii="Times New Roman"/>
                <w:b w:val="false"/>
                <w:i w:val="false"/>
                <w:color w:val="000000"/>
                <w:sz w:val="20"/>
              </w:rPr>
              <w:t>
4. Омырау белгісі: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негізінің түсі - сұр немесе көгілдір;</w:t>
            </w:r>
            <w:r>
              <w:br/>
            </w:r>
            <w:r>
              <w:rPr>
                <w:rFonts w:ascii="Times New Roman"/>
                <w:b w:val="false"/>
                <w:i w:val="false"/>
                <w:color w:val="000000"/>
                <w:sz w:val="20"/>
              </w:rPr>
              <w:t>
- белгінің көлемі - 120x30 мм;</w:t>
            </w:r>
            <w:r>
              <w:br/>
            </w:r>
            <w:r>
              <w:rPr>
                <w:rFonts w:ascii="Times New Roman"/>
                <w:b w:val="false"/>
                <w:i w:val="false"/>
                <w:color w:val="000000"/>
                <w:sz w:val="20"/>
              </w:rPr>
              <w:t>
- белгі жейделердің, жазғы және қысқы күртелердің сол жақ омырау қалтасының жоғары жағына тағылады;</w:t>
            </w:r>
            <w:r>
              <w:br/>
            </w:r>
            <w:r>
              <w:rPr>
                <w:rFonts w:ascii="Times New Roman"/>
                <w:b w:val="false"/>
                <w:i w:val="false"/>
                <w:color w:val="000000"/>
                <w:sz w:val="20"/>
              </w:rPr>
              <w:t>-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5. Арқадағы белгі: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 белгі жиегінің түсі - сұр немесе көгілдір;</w:t>
            </w:r>
            <w:r>
              <w:br/>
            </w:r>
            <w:r>
              <w:rPr>
                <w:rFonts w:ascii="Times New Roman"/>
                <w:b w:val="false"/>
                <w:i w:val="false"/>
                <w:color w:val="000000"/>
                <w:sz w:val="20"/>
              </w:rPr>
              <w:t>
- белгінің көлемі - 280x80 мм;</w:t>
            </w:r>
            <w:r>
              <w:br/>
            </w: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6. Жеңдегі белгі:</w:t>
            </w:r>
            <w:r>
              <w:br/>
            </w:r>
            <w:r>
              <w:rPr>
                <w:rFonts w:ascii="Times New Roman"/>
                <w:b w:val="false"/>
                <w:i w:val="false"/>
                <w:color w:val="000000"/>
                <w:sz w:val="20"/>
              </w:rPr>
              <w:t>
- пішінін, түс гаммасын, материал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жазғы және қысқы күртелердің сол жеңінде иық тігісінен 120 мм төмен жапсырылады;</w:t>
            </w:r>
            <w:r>
              <w:br/>
            </w: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r>
              <w:br/>
            </w:r>
            <w:r>
              <w:rPr>
                <w:rFonts w:ascii="Times New Roman"/>
                <w:b w:val="false"/>
                <w:i w:val="false"/>
                <w:color w:val="000000"/>
                <w:sz w:val="20"/>
              </w:rPr>
              <w:t>
7. Бас киімдердегі белгілер:</w:t>
            </w:r>
            <w:r>
              <w:br/>
            </w: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r>
              <w:br/>
            </w:r>
            <w:r>
              <w:rPr>
                <w:rFonts w:ascii="Times New Roman"/>
                <w:b w:val="false"/>
                <w:i w:val="false"/>
                <w:color w:val="000000"/>
                <w:sz w:val="20"/>
              </w:rPr>
              <w:t>- сопақша белгінің көлемі - көлденеңінен 70 мм, тігінен 40 мм;</w:t>
            </w:r>
            <w:r>
              <w:br/>
            </w:r>
            <w:r>
              <w:rPr>
                <w:rFonts w:ascii="Times New Roman"/>
                <w:b w:val="false"/>
                <w:i w:val="false"/>
                <w:color w:val="000000"/>
                <w:sz w:val="20"/>
              </w:rPr>
              <w:t>
- дөңгелек белгінің диаметрі - 40 мм;</w:t>
            </w:r>
            <w:r>
              <w:br/>
            </w:r>
            <w:r>
              <w:rPr>
                <w:rFonts w:ascii="Times New Roman"/>
                <w:b w:val="false"/>
                <w:i w:val="false"/>
                <w:color w:val="000000"/>
                <w:sz w:val="20"/>
              </w:rPr>
              <w:t>
- кокарданың көлемі: биіктігі - 60 мм, ені - 40 мм;</w:t>
            </w:r>
            <w:r>
              <w:br/>
            </w:r>
            <w:r>
              <w:rPr>
                <w:rFonts w:ascii="Times New Roman"/>
                <w:b w:val="false"/>
                <w:i w:val="false"/>
                <w:color w:val="000000"/>
                <w:sz w:val="20"/>
              </w:rPr>
              <w:t>
- белгілер бас киімнің алдыңғы бөлігінің ортасына жапсырылады.</w:t>
            </w:r>
            <w:r>
              <w:br/>
            </w:r>
            <w:r>
              <w:rPr>
                <w:rFonts w:ascii="Times New Roman"/>
                <w:b w:val="false"/>
                <w:i w:val="false"/>
                <w:color w:val="000000"/>
                <w:sz w:val="20"/>
              </w:rPr>
              <w:t>
8. Кеңсе үй-жайларына арналған киімдегі белгілер:</w:t>
            </w:r>
            <w:r>
              <w:br/>
            </w:r>
            <w:r>
              <w:rPr>
                <w:rFonts w:ascii="Times New Roman"/>
                <w:b w:val="false"/>
                <w:i w:val="false"/>
                <w:color w:val="000000"/>
                <w:sz w:val="20"/>
              </w:rPr>
              <w:t>-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0"/>
              </w:rPr>
              <w:t>- пішінін, түс гаммасын, материалын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және күртелердің сол жеңінде иық тігісінің 120 мм төмен жапсырылады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ұйымына құрылтайшы құқығына болу Қазақстан Республикасының аумағында күзет қызметін бақылауды жүзеге асыру жөнінде уәкілетті органның келісім-хаттың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құрылтайшысы болатын күзет ұйымдарының үшінші тұлғаларға күзет қызметтерін көрсету фактісінің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Қазақстан Республикасы азаматтарының біруақытта біреуден аса күзет қызметімен айналысатын ұйымның құрылтайшылары, қатысушылары және (немесе) меншік иелері болып табылады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 Субъектінің құрылтайшысы (қатысушысы) үшін осы қызмет түрі – негізгі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болмаса ұйымның лауазымды адамдары болып табылмады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табылмады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 аффилиирлеген заңды тұлғалар болып табылады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сондай-ақ азаматтығы бар болса сенімгерлік басқаруында жеке күзет ұйымы бар адамдар болып табылады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қызметтік қаруды пайдаланатын жағдайда қару мен оның патрондарды сақтауға арналған үй-жайы не болмаса белгіленген талаптарға жауап беретін үй-жайларда оларды сақтауға арналған шарттың болмауы, ол мынадай талаптарға сай болуы тиiс:</w:t>
            </w:r>
            <w:r>
              <w:br/>
            </w:r>
            <w:r>
              <w:rPr>
                <w:rFonts w:ascii="Times New Roman"/>
                <w:b w:val="false"/>
                <w:i w:val="false"/>
                <w:color w:val="000000"/>
                <w:sz w:val="20"/>
              </w:rPr>
              <w:t xml:space="preserve">
 1) басқа қосалқы, қызметтік үй-жайлардан оқшау болуы керек, қабырғалары қалың, төбе жабулары мен еденi берiк болуы тиiс. Iшкi қабырғалары (қоршаулары) беріктігі жағынан арасына болат тор өткiзiлген, әрқайсысының қалыңдығы 80 мм қосарланған гипсобетонды панельдерге немесе металл тормен арматураланған, қалыңдығы кемінде 120 мм кiрпiш қабырғаға тең болуы керек. Бұрын салынған ғимараттарда болат торлармен күшейтiлген тақтай қоршаулар жасауға рұқсат етiледi; </w:t>
            </w:r>
            <w:r>
              <w:br/>
            </w:r>
            <w:r>
              <w:rPr>
                <w:rFonts w:ascii="Times New Roman"/>
                <w:b w:val="false"/>
                <w:i w:val="false"/>
                <w:color w:val="000000"/>
                <w:sz w:val="20"/>
              </w:rPr>
              <w:t>
 2) екі есiгi болуы керек, бұл ретте сыртқысы - қаңылтырдың шеттерi есiктiң жақтауына қайтарылып, екі жағы мырышты болат қаңылтырмен сомдалған, қалыңдығы кемiнде 40 мм бір қабат тақтайдан, ал iшкiсi - болат тордан жасалады.</w:t>
            </w:r>
            <w:r>
              <w:br/>
            </w:r>
            <w:r>
              <w:rPr>
                <w:rFonts w:ascii="Times New Roman"/>
                <w:b w:val="false"/>
                <w:i w:val="false"/>
                <w:color w:val="000000"/>
                <w:sz w:val="20"/>
              </w:rPr>
              <w:t>
 Сыртқы есiк екi iшкi құлыппен жабылып, мөр немесе пломбы басылуы тиiс, iшкi торлы есік - iшкi немесе аспалы құлыппен жабылады.</w:t>
            </w:r>
            <w:r>
              <w:br/>
            </w:r>
            <w:r>
              <w:rPr>
                <w:rFonts w:ascii="Times New Roman"/>
                <w:b w:val="false"/>
                <w:i w:val="false"/>
                <w:color w:val="000000"/>
                <w:sz w:val="20"/>
              </w:rPr>
              <w:t xml:space="preserve">
 Қару-жарақ бөлмесi есiгiнiң ойығы (есiктiң қорабы) болат жиекпен жақтауланады. Бұрын салынған үй-жайларда көлемi 30х40 мм-ден, қалыңдығы 5 мм-ден кем болмайтын, қабырғаға диаметрi 10-12 мм арматуралы болат шегемен он жерден қағылған бұрыштама темiрмен күшейтiлген ағаш қораптарға рұқсат беріледі; </w:t>
            </w:r>
            <w:r>
              <w:br/>
            </w:r>
            <w:r>
              <w:rPr>
                <w:rFonts w:ascii="Times New Roman"/>
                <w:b w:val="false"/>
                <w:i w:val="false"/>
                <w:color w:val="000000"/>
                <w:sz w:val="20"/>
              </w:rPr>
              <w:t>
 3) үй-жайдың iшкi жағындағы терезе ойықтарында немесе жақтауларының арасында болат тор жүргiзiледi. Бiрiншi қабатта орналасқан бөлмелерде терезелері iшкi жағынан металл немесе екi жағынан мырышты болатпен қапталған ағаш қақпақпен жабдықталады. Торлардың ұшы қабырғаға кемінде 80 мм тереңдікке дейін қағылып және бетон құйып бекiтiледi. Терезенiң қақпақтары аспалы құлыппен жабылуы керек.</w:t>
            </w:r>
            <w:r>
              <w:br/>
            </w:r>
            <w:r>
              <w:rPr>
                <w:rFonts w:ascii="Times New Roman"/>
                <w:b w:val="false"/>
                <w:i w:val="false"/>
                <w:color w:val="000000"/>
                <w:sz w:val="20"/>
              </w:rPr>
              <w:t xml:space="preserve">
 Есiк, терезе ойықтарына және қабырғаны нығайту үшiн тартылатын торлар диаметрi кемiнде 15 мм болат шыбықтан жасалады. Шыбықтардың тор көздерi кемінде 150х150 мм-ден айқастырылып дәнекерленедi; </w:t>
            </w:r>
            <w:r>
              <w:br/>
            </w:r>
            <w:r>
              <w:rPr>
                <w:rFonts w:ascii="Times New Roman"/>
                <w:b w:val="false"/>
                <w:i w:val="false"/>
                <w:color w:val="000000"/>
                <w:sz w:val="20"/>
              </w:rPr>
              <w:t xml:space="preserve">
 4) екi және одан көп күзет-өрт белгі беру құралдарымен жабдықталады, ол электр қуатымен қамтамасыз ету қалқанына жасырын сым тарту арқылы орындалады, терезелерге, есіктерге, люктерге, қабырғаларға, төбеге, еденге қару мен патрондар сақталатын сейфтерді, шкафтарды ашқанда немесе бұзғанда, сондай-ақ бөлменің iшiнде адам жүргенде iске қосылатын хабарлағыштар орнатылады. Бұл үй-жайлар кезекші бөлімдеріндегі шығарылатын жұмыс орындары бар оператор-фирмалардың iшкi істер органдары күзет бөлiмшелерiнің күзетуiне берiлiп, белгiленген тәртiппен белгі беру құралдарының орталықтандырылған бақылау пультiне қосылады. Күзету белгi беру құралдарының шлейфін темiрбетонды және бетонды құрылыс конструкциялары бойынша тек қана бөлме iшiнде құбырмен жүргiзуге рұқсат етiледi; </w:t>
            </w:r>
            <w:r>
              <w:br/>
            </w:r>
            <w:r>
              <w:rPr>
                <w:rFonts w:ascii="Times New Roman"/>
                <w:b w:val="false"/>
                <w:i w:val="false"/>
                <w:color w:val="000000"/>
                <w:sz w:val="20"/>
              </w:rPr>
              <w:t>
 5) желдеткiш терезе, люк болған жағдайда, оларға бұл жүйелер арқылы өту мүмкiндiгiн болдырмайтын көлемi 100х100 мм-ден аспайтын тор көздерi бар болат тор орнатылады. Инженерлiк желiлердi тартуға арналған қабырғалардағы тесiктердiң диаметрi 200 мм-ден аспауы керек;</w:t>
            </w:r>
            <w:r>
              <w:br/>
            </w:r>
            <w:r>
              <w:rPr>
                <w:rFonts w:ascii="Times New Roman"/>
                <w:b w:val="false"/>
                <w:i w:val="false"/>
                <w:color w:val="000000"/>
                <w:sz w:val="20"/>
              </w:rPr>
              <w:t>
 6) қару мен патрондар сақтайтын бөлмеде өртке қарсы құралдар, мүлiктердiң тiзімдемесi болуы тиiс, онда шкафтардың, металл жәшiктердiң саны, олардың нөмiрлерi және қандай мөр басылғаны көрсетiледi;</w:t>
            </w:r>
            <w:r>
              <w:br/>
            </w:r>
            <w:r>
              <w:rPr>
                <w:rFonts w:ascii="Times New Roman"/>
                <w:b w:val="false"/>
                <w:i w:val="false"/>
                <w:color w:val="000000"/>
                <w:sz w:val="20"/>
              </w:rPr>
              <w:t>
 7) қару мен оның патрондары бар қару-жарақ бөлмесi және металл шкафтар (сейфтер) кiлттерiнiң екi жинағы болуы тиiс.</w:t>
            </w:r>
            <w:r>
              <w:br/>
            </w:r>
            <w:r>
              <w:rPr>
                <w:rFonts w:ascii="Times New Roman"/>
                <w:b w:val="false"/>
                <w:i w:val="false"/>
                <w:color w:val="000000"/>
                <w:sz w:val="20"/>
              </w:rPr>
              <w:t>
 Кiлттердiң бiр жинағы қару мен оның патрондарын сақтауға жауапты адамда, екiншiсi - атына сақтау рұқсаты берiлген ұйым басшысының мөрленген сауытында ұдайы сақталады.</w:t>
            </w:r>
            <w:r>
              <w:br/>
            </w:r>
            <w:r>
              <w:rPr>
                <w:rFonts w:ascii="Times New Roman"/>
                <w:b w:val="false"/>
                <w:i w:val="false"/>
                <w:color w:val="000000"/>
                <w:sz w:val="20"/>
              </w:rPr>
              <w:t>
 Қару-жарақ бөлмесiнiң, қару мен патрондар бар металл шкафтардың, сейфтердiң кiлттерiн столдарда және бөгде адамдардың қолы жететiн өзге де жерлерде қалдыруға тыйым салынады.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арнайы мемлекеттік органдар</w:t>
            </w:r>
            <w:r>
              <w:br/>
            </w:r>
            <w:r>
              <w:rPr>
                <w:rFonts w:ascii="Times New Roman"/>
                <w:b w:val="false"/>
                <w:i w:val="false"/>
                <w:color w:val="000000"/>
                <w:sz w:val="20"/>
              </w:rPr>
              <w:t>
жүргізетін жедел-профилактикалық іс-шаралардың барысында анықталған Қазақстан Республикасы заңнамасының талаптарына сәйкес келмеуі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Алдыңғы тексеріс нәтижелері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ауруы, маскүнемдік немесе нашақорлық бойынша денсаулық сақтау органдарының есебінде тұрмайтынын фактісін растайтын құжаттың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басшысының қылмыс жасағаны үшін соттылығы жоқ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жеке күзет ұйымының басшысы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болып оларға қатысты басшы лауазымға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жеке күзет ұйымының күзетшісі лауазымынан босатылмаған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19 жасқа толған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Қазақстан Республикасының азаматтары болып табылады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19 жасқа толған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даярлықтан өткені туралы куәліктің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біліктілікті арттыру курстарынан өту туралы куәліктің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жұмыскерлерінің қылмыс жасағаны үшін соттылығы жоқ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денсаулық жағдайы бойынша күзет қызметімен айналысуға жарамды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күзетшілер лауазымын атқаратын жеке күзет ұйымының жұмыскерлері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 лауазымын атқаратын жеке күзет ұйымының жұмыскерлері болып оларға қатысты күзетші лауазымына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(463-бап);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жеке күзет ұйымының күзетшісі лауазымынан босатылмаған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жұмыскерлерінде олардың жеке басын және жеке күзет ұйымына қатыстылығын растайтын құжаттардың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Күзетшілердің жеке басын және олардың жеке күзет ұйымына тиесілігін растайтын құжаттың "Жеке күзет ұйымдарының күзетші құжатының нысаны мен үлгісін бекіту туралы" Қазақстан Республикасы Ішкі істер министрінің 2015 жылғы 23 ақпандағы № 140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келуі:</w:t>
            </w:r>
            <w:r>
              <w:br/>
            </w:r>
            <w:r>
              <w:rPr>
                <w:rFonts w:ascii="Times New Roman"/>
                <w:b w:val="false"/>
                <w:i w:val="false"/>
                <w:color w:val="000000"/>
                <w:sz w:val="20"/>
              </w:rPr>
              <w:t>
- куәлiктiң мұқабасы көк түстi теріден, лидериннен, винилдi немесе белокроннан дайындалады;</w:t>
            </w:r>
            <w:r>
              <w:br/>
            </w:r>
            <w:r>
              <w:rPr>
                <w:rFonts w:ascii="Times New Roman"/>
                <w:b w:val="false"/>
                <w:i w:val="false"/>
                <w:color w:val="000000"/>
                <w:sz w:val="20"/>
              </w:rPr>
              <w:t>
- куәлiктiң ашылған түрдегi мөлшерi 210 х 70 мм. болады;</w:t>
            </w:r>
            <w:r>
              <w:br/>
            </w:r>
            <w:r>
              <w:rPr>
                <w:rFonts w:ascii="Times New Roman"/>
                <w:b w:val="false"/>
                <w:i w:val="false"/>
                <w:color w:val="000000"/>
                <w:sz w:val="20"/>
              </w:rPr>
              <w:t>- сыртында, бет жағында:</w:t>
            </w:r>
            <w:r>
              <w:br/>
            </w:r>
            <w:r>
              <w:rPr>
                <w:rFonts w:ascii="Times New Roman"/>
                <w:b w:val="false"/>
                <w:i w:val="false"/>
                <w:color w:val="000000"/>
                <w:sz w:val="20"/>
              </w:rPr>
              <w:t>
</w:t>
            </w:r>
            <w:r>
              <w:rPr>
                <w:rFonts w:ascii="Times New Roman"/>
                <w:b/>
                <w:i w:val="false"/>
                <w:color w:val="000000"/>
                <w:sz w:val="20"/>
              </w:rPr>
              <w:t>"КУӘЛIК УДОСТОВЕРЕНИЕ"</w:t>
            </w:r>
            <w:r>
              <w:rPr>
                <w:rFonts w:ascii="Times New Roman"/>
                <w:b w:val="false"/>
                <w:i w:val="false"/>
                <w:color w:val="000000"/>
                <w:sz w:val="20"/>
              </w:rPr>
              <w:t xml:space="preserve"> деген жазу болады;</w:t>
            </w:r>
            <w:r>
              <w:br/>
            </w:r>
            <w:r>
              <w:rPr>
                <w:rFonts w:ascii="Times New Roman"/>
                <w:b w:val="false"/>
                <w:i w:val="false"/>
                <w:color w:val="000000"/>
                <w:sz w:val="20"/>
              </w:rPr>
              <w:t xml:space="preserve">
 - куәлiктiң iшкi жағына ақ түстi жапсырма қағаз жапсырылады; </w:t>
            </w:r>
            <w:r>
              <w:br/>
            </w:r>
            <w:r>
              <w:rPr>
                <w:rFonts w:ascii="Times New Roman"/>
                <w:b w:val="false"/>
                <w:i w:val="false"/>
                <w:color w:val="000000"/>
                <w:sz w:val="20"/>
              </w:rPr>
              <w:t xml:space="preserve">
- куәлiктiң жапсырмасы баспаханалық офсеттiк тәсiлмен орындалған; </w:t>
            </w:r>
            <w:r>
              <w:br/>
            </w:r>
            <w:r>
              <w:rPr>
                <w:rFonts w:ascii="Times New Roman"/>
                <w:b w:val="false"/>
                <w:i w:val="false"/>
                <w:color w:val="000000"/>
                <w:sz w:val="20"/>
              </w:rPr>
              <w:t>
- куәлiктiң жапсырмасы әр қайсысы 95 х 65 мм. екi жартыдан - сол және оң бөлiктен тұрады;</w:t>
            </w:r>
            <w:r>
              <w:br/>
            </w:r>
            <w:r>
              <w:rPr>
                <w:rFonts w:ascii="Times New Roman"/>
                <w:b w:val="false"/>
                <w:i w:val="false"/>
                <w:color w:val="000000"/>
                <w:sz w:val="20"/>
              </w:rPr>
              <w:t>
- жапсырманың сол бөлiгiнде мөлшерi 3,5 х 4,5 см. фото сурет жапсыруға арналған орын болады;</w:t>
            </w:r>
            <w:r>
              <w:br/>
            </w: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 куәлiктердiң саны және қорғалу дәрежесi Қазақстан Республикасы IIМ-мен келiсiледi</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жұмыскердің міндетті сақтандырылғанын растайтын құжаттың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штат саны "Күзет қызметі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іске асыру жөніндегі шаралар туралы" Қазақстан Республикасы Үкіметінің 2002 жылғы 5 сәуірдегі № 407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нормативтерге сәйкес келеді: </w:t>
            </w:r>
            <w:r>
              <w:br/>
            </w:r>
            <w:r>
              <w:rPr>
                <w:rFonts w:ascii="Times New Roman"/>
                <w:b w:val="false"/>
                <w:i w:val="false"/>
                <w:color w:val="000000"/>
                <w:sz w:val="20"/>
              </w:rPr>
              <w:t>
1) стационарлық объектілерді күзету кезінде:</w:t>
            </w:r>
            <w:r>
              <w:br/>
            </w:r>
            <w:r>
              <w:rPr>
                <w:rFonts w:ascii="Times New Roman"/>
                <w:b w:val="false"/>
                <w:i w:val="false"/>
                <w:color w:val="000000"/>
                <w:sz w:val="20"/>
              </w:rPr>
              <w:t>- бір тәуліктік күзет постына 4,5 күзетшісі аспайтын штат күзет бірлігі;</w:t>
            </w:r>
            <w:r>
              <w:br/>
            </w:r>
            <w:r>
              <w:rPr>
                <w:rFonts w:ascii="Times New Roman"/>
                <w:b w:val="false"/>
                <w:i w:val="false"/>
                <w:color w:val="000000"/>
                <w:sz w:val="20"/>
              </w:rPr>
              <w:t>
- он екі сағаттық бір күзет постына 2,25-тен аспайтын штат күзет бірлігі;</w:t>
            </w:r>
            <w:r>
              <w:br/>
            </w:r>
            <w:r>
              <w:rPr>
                <w:rFonts w:ascii="Times New Roman"/>
                <w:b w:val="false"/>
                <w:i w:val="false"/>
                <w:color w:val="000000"/>
                <w:sz w:val="20"/>
              </w:rPr>
              <w:t>
- сегіз сағаттық бір күзет постына 1,5-тен аспайтын штат күзет бірлігі;</w:t>
            </w:r>
            <w:r>
              <w:br/>
            </w: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r>
              <w:br/>
            </w:r>
            <w:r>
              <w:rPr>
                <w:rFonts w:ascii="Times New Roman"/>
                <w:b w:val="false"/>
                <w:i w:val="false"/>
                <w:color w:val="000000"/>
                <w:sz w:val="20"/>
              </w:rPr>
              <w:t>
2) магистральдық құбырларды күзету кезінде:</w:t>
            </w:r>
            <w:r>
              <w:br/>
            </w: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r>
              <w:br/>
            </w: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r>
              <w:br/>
            </w: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және күзетші лауазымын атқаратын жеке күзет ұйымының жұмыскерлері қылмыстық құқық бұзушылықтар жасауға жол бермеген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14.02.2017 </w:t>
            </w:r>
            <w:r>
              <w:rPr>
                <w:rFonts w:ascii="Times New Roman"/>
                <w:b w:val="false"/>
                <w:i w:val="false"/>
                <w:color w:val="ff0000"/>
                <w:sz w:val="20"/>
              </w:rPr>
              <w:t>№ 112</w:t>
            </w:r>
            <w:r>
              <w:rPr>
                <w:rFonts w:ascii="Times New Roman"/>
                <w:b w:val="false"/>
                <w:i w:val="false"/>
                <w:color w:val="ff0000"/>
                <w:sz w:val="20"/>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Арнайы киімді киіп жүру келесі қағидаларын сақтайды:</w:t>
            </w:r>
            <w:r>
              <w:br/>
            </w:r>
            <w:r>
              <w:rPr>
                <w:rFonts w:ascii="Times New Roman"/>
                <w:b w:val="false"/>
                <w:i w:val="false"/>
                <w:color w:val="000000"/>
                <w:sz w:val="20"/>
              </w:rPr>
              <w:t>
1. Күзетшілер, жүргізуші-күзетшілер арнайы киімді күзетілетін объектілерде, жүктерді алып жүру кезінде, жедел ден қоятын ұтқыр топтар құрамында қызмет өткеру кезінде киеді.</w:t>
            </w:r>
            <w:r>
              <w:br/>
            </w:r>
            <w:r>
              <w:rPr>
                <w:rFonts w:ascii="Times New Roman"/>
                <w:b w:val="false"/>
                <w:i w:val="false"/>
                <w:color w:val="000000"/>
                <w:sz w:val="20"/>
              </w:rPr>
              <w:t>
2. Әйелдердің арнайы киімі тиісті киім пішімі ерекшеліктерін ескере отырып, жалпы эскиз бойынша тігіледі.</w:t>
            </w:r>
            <w:r>
              <w:br/>
            </w: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арнайы киімсіз жүзеге асырылуы мүмкін.</w:t>
            </w:r>
            <w:r>
              <w:br/>
            </w:r>
            <w:r>
              <w:rPr>
                <w:rFonts w:ascii="Times New Roman"/>
                <w:b w:val="false"/>
                <w:i w:val="false"/>
                <w:color w:val="000000"/>
                <w:sz w:val="20"/>
              </w:rPr>
              <w:t>
4. Тараптардың келісуі бойынша күзет қызметін көрсету кеңсе үй-жайларына арналған арнайы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0"/>
              </w:rPr>
              <w:t>5. Кеңсе үй-жайларын күзету бойынша қызмет көрсету бас киімсіз жүзеге асырылуы мүмкін.</w:t>
            </w:r>
            <w:r>
              <w:br/>
            </w:r>
            <w:r>
              <w:rPr>
                <w:rFonts w:ascii="Times New Roman"/>
                <w:b w:val="false"/>
                <w:i w:val="false"/>
                <w:color w:val="000000"/>
                <w:sz w:val="20"/>
              </w:rPr>
              <w:t>
6. Сыртқы күзет орындарында қызмет өткеретін күзетшілер:</w:t>
            </w:r>
            <w:r>
              <w:br/>
            </w:r>
            <w:r>
              <w:rPr>
                <w:rFonts w:ascii="Times New Roman"/>
                <w:b w:val="false"/>
                <w:i w:val="false"/>
                <w:color w:val="000000"/>
                <w:sz w:val="20"/>
              </w:rPr>
              <w:t>- қыс мезгілінде ауаның температурасы төмендеген кезде-тондар (ішіктер) және аң терісінен тігілген унтылар киюге;</w:t>
            </w:r>
            <w:r>
              <w:br/>
            </w:r>
            <w:r>
              <w:rPr>
                <w:rFonts w:ascii="Times New Roman"/>
                <w:b w:val="false"/>
                <w:i w:val="false"/>
                <w:color w:val="000000"/>
                <w:sz w:val="20"/>
              </w:rPr>
              <w:t>- арнайы киімнің (күртенің) кеудесіне және арқасына жарық шағылыстыратын жолақтар тағуға болады.</w:t>
            </w:r>
            <w:r>
              <w:br/>
            </w:r>
            <w:r>
              <w:rPr>
                <w:rFonts w:ascii="Times New Roman"/>
                <w:b w:val="false"/>
                <w:i w:val="false"/>
                <w:color w:val="000000"/>
                <w:sz w:val="20"/>
              </w:rPr>
              <w:t>
7. Жазғы уақытта күртесіз қысқа жең жейде және галстук немесе жейденің орнына футболка, шалбар және күрте киюге болады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"Жеке күзет ұйымдарының күзетші лауазымындағы қызметкерлерінің арнайы киім үлгілерін және оны киіп жүру қағидаларын бекіту туралы" Ішкі істер министрінің 2015 жылғы 23 ақпандағы № 142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келетін арнайы киімінің болуы:</w:t>
            </w:r>
            <w:r>
              <w:br/>
            </w:r>
            <w:r>
              <w:rPr>
                <w:rFonts w:ascii="Times New Roman"/>
                <w:b w:val="false"/>
                <w:i w:val="false"/>
                <w:color w:val="000000"/>
                <w:sz w:val="20"/>
              </w:rPr>
              <w:t>
1. Жазғы арнайы киім:</w:t>
            </w:r>
            <w:r>
              <w:br/>
            </w:r>
            <w:r>
              <w:rPr>
                <w:rFonts w:ascii="Times New Roman"/>
                <w:b w:val="false"/>
                <w:i w:val="false"/>
                <w:color w:val="000000"/>
                <w:sz w:val="20"/>
              </w:rPr>
              <w:t>
- бейсболка немесе сұр түсті кепи;</w:t>
            </w:r>
            <w:r>
              <w:br/>
            </w:r>
            <w:r>
              <w:rPr>
                <w:rFonts w:ascii="Times New Roman"/>
                <w:b w:val="false"/>
                <w:i w:val="false"/>
                <w:color w:val="000000"/>
                <w:sz w:val="20"/>
              </w:rPr>
              <w:t>
- сұр түсті күрте;</w:t>
            </w:r>
            <w:r>
              <w:br/>
            </w:r>
            <w:r>
              <w:rPr>
                <w:rFonts w:ascii="Times New Roman"/>
                <w:b w:val="false"/>
                <w:i w:val="false"/>
                <w:color w:val="000000"/>
                <w:sz w:val="20"/>
              </w:rPr>
              <w:t>
- сұр түсті қысқартылған күрте;</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сұр түсті, бітімінің төменгі жағы тарылған шалбар;</w:t>
            </w:r>
            <w:r>
              <w:br/>
            </w:r>
            <w:r>
              <w:rPr>
                <w:rFonts w:ascii="Times New Roman"/>
                <w:b w:val="false"/>
                <w:i w:val="false"/>
                <w:color w:val="000000"/>
                <w:sz w:val="20"/>
              </w:rPr>
              <w:t>
- классикалық модельдегі немесе қара түсті арнайы аяқ киім.</w:t>
            </w:r>
            <w:r>
              <w:br/>
            </w:r>
            <w:r>
              <w:rPr>
                <w:rFonts w:ascii="Times New Roman"/>
                <w:b w:val="false"/>
                <w:i w:val="false"/>
                <w:color w:val="000000"/>
                <w:sz w:val="20"/>
              </w:rPr>
              <w:t>2. Қысқы арнайы киім:</w:t>
            </w:r>
            <w:r>
              <w:br/>
            </w:r>
            <w:r>
              <w:rPr>
                <w:rFonts w:ascii="Times New Roman"/>
                <w:b w:val="false"/>
                <w:i w:val="false"/>
                <w:color w:val="000000"/>
                <w:sz w:val="20"/>
              </w:rPr>
              <w:t>
- тоқылған, сүр немесе қара (жылы күртенің жағасымен түстес) түсті бөрік;</w:t>
            </w:r>
            <w:r>
              <w:br/>
            </w: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r>
              <w:br/>
            </w: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алынатын тері жағасы бар жылы күрте сұр түсті, жылы шалбарымен;</w:t>
            </w:r>
            <w:r>
              <w:br/>
            </w:r>
            <w:r>
              <w:rPr>
                <w:rFonts w:ascii="Times New Roman"/>
                <w:b w:val="false"/>
                <w:i w:val="false"/>
                <w:color w:val="000000"/>
                <w:sz w:val="20"/>
              </w:rPr>
              <w:t>- жылы, сұр түсті, қысқартылған, табиғи жақсартылған қой терісінен немесе сұр немесе қара түсті жасанды теріден жасалған алынатын тері жағасы бар күрте сұр түсті, жылы жартылай комбинезонымен;</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классикалық модельдегі немесе арнайы қара түсті, жылы аяқ киім.</w:t>
            </w:r>
            <w:r>
              <w:br/>
            </w:r>
            <w:r>
              <w:rPr>
                <w:rFonts w:ascii="Times New Roman"/>
                <w:b w:val="false"/>
                <w:i w:val="false"/>
                <w:color w:val="000000"/>
                <w:sz w:val="20"/>
              </w:rPr>
              <w:t>
3. Кеңсе үй-жайларына арналған арнайы киім:</w:t>
            </w:r>
            <w:r>
              <w:br/>
            </w:r>
            <w:r>
              <w:rPr>
                <w:rFonts w:ascii="Times New Roman"/>
                <w:b w:val="false"/>
                <w:i w:val="false"/>
                <w:color w:val="000000"/>
                <w:sz w:val="20"/>
              </w:rPr>
              <w:t>
- ерлерге арналған күңгірт түсті бір ілме өңірлі күрте;</w:t>
            </w:r>
            <w:r>
              <w:br/>
            </w:r>
            <w:r>
              <w:rPr>
                <w:rFonts w:ascii="Times New Roman"/>
                <w:b w:val="false"/>
                <w:i w:val="false"/>
                <w:color w:val="000000"/>
                <w:sz w:val="20"/>
              </w:rPr>
              <w:t>- төменгі жағы тарылтылған күңгірт түсті шалбар;</w:t>
            </w:r>
            <w:r>
              <w:br/>
            </w:r>
            <w:r>
              <w:rPr>
                <w:rFonts w:ascii="Times New Roman"/>
                <w:b w:val="false"/>
                <w:i w:val="false"/>
                <w:color w:val="000000"/>
                <w:sz w:val="20"/>
              </w:rPr>
              <w:t>- көгілдір немесе ақ түсті жейде;</w:t>
            </w:r>
            <w:r>
              <w:br/>
            </w:r>
            <w:r>
              <w:rPr>
                <w:rFonts w:ascii="Times New Roman"/>
                <w:b w:val="false"/>
                <w:i w:val="false"/>
                <w:color w:val="000000"/>
                <w:sz w:val="20"/>
              </w:rPr>
              <w:t>
- күңгірт түсті галстук;</w:t>
            </w:r>
            <w:r>
              <w:br/>
            </w:r>
            <w:r>
              <w:rPr>
                <w:rFonts w:ascii="Times New Roman"/>
                <w:b w:val="false"/>
                <w:i w:val="false"/>
                <w:color w:val="000000"/>
                <w:sz w:val="20"/>
              </w:rPr>
              <w:t>
- классикалық модельдегі қара түсті аяқ киім.</w:t>
            </w:r>
            <w:r>
              <w:br/>
            </w:r>
            <w:r>
              <w:rPr>
                <w:rFonts w:ascii="Times New Roman"/>
                <w:b w:val="false"/>
                <w:i w:val="false"/>
                <w:color w:val="000000"/>
                <w:sz w:val="20"/>
              </w:rPr>
              <w:t>
4. Омырау белгісі: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негізінің түсі - сұр немесе көгілдір;</w:t>
            </w:r>
            <w:r>
              <w:br/>
            </w:r>
            <w:r>
              <w:rPr>
                <w:rFonts w:ascii="Times New Roman"/>
                <w:b w:val="false"/>
                <w:i w:val="false"/>
                <w:color w:val="000000"/>
                <w:sz w:val="20"/>
              </w:rPr>
              <w:t>
- белгінің көлемі - 120x30 мм;</w:t>
            </w:r>
            <w:r>
              <w:br/>
            </w:r>
            <w:r>
              <w:rPr>
                <w:rFonts w:ascii="Times New Roman"/>
                <w:b w:val="false"/>
                <w:i w:val="false"/>
                <w:color w:val="000000"/>
                <w:sz w:val="20"/>
              </w:rPr>
              <w:t>
- белгі жейделердің, жазғы және қысқы күртелердің сол жақ омырау қалтасының жоғары жағына тағылады;</w:t>
            </w:r>
            <w:r>
              <w:br/>
            </w:r>
            <w:r>
              <w:rPr>
                <w:rFonts w:ascii="Times New Roman"/>
                <w:b w:val="false"/>
                <w:i w:val="false"/>
                <w:color w:val="000000"/>
                <w:sz w:val="20"/>
              </w:rPr>
              <w:t>-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5. Арқадағы белгі: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жиегінің түсі - сұр немесе көгілдір;</w:t>
            </w:r>
            <w:r>
              <w:br/>
            </w:r>
            <w:r>
              <w:rPr>
                <w:rFonts w:ascii="Times New Roman"/>
                <w:b w:val="false"/>
                <w:i w:val="false"/>
                <w:color w:val="000000"/>
                <w:sz w:val="20"/>
              </w:rPr>
              <w:t>
- белгінің көлемі - 280x80 мм;</w:t>
            </w:r>
            <w:r>
              <w:br/>
            </w: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6. Жеңдегі белгі:</w:t>
            </w:r>
            <w:r>
              <w:br/>
            </w:r>
            <w:r>
              <w:rPr>
                <w:rFonts w:ascii="Times New Roman"/>
                <w:b w:val="false"/>
                <w:i w:val="false"/>
                <w:color w:val="000000"/>
                <w:sz w:val="20"/>
              </w:rPr>
              <w:t>
- пішінін, түс гаммасын, материал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жазғы және қысқы күртелердің сол жеңінде иық тігісінен 120 мм төмен жапсырылады;</w:t>
            </w:r>
            <w:r>
              <w:br/>
            </w: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r>
              <w:br/>
            </w:r>
            <w:r>
              <w:rPr>
                <w:rFonts w:ascii="Times New Roman"/>
                <w:b w:val="false"/>
                <w:i w:val="false"/>
                <w:color w:val="000000"/>
                <w:sz w:val="20"/>
              </w:rPr>
              <w:t>
7. Бас киімдердегі белгілер:</w:t>
            </w:r>
            <w:r>
              <w:br/>
            </w: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r>
              <w:br/>
            </w:r>
            <w:r>
              <w:rPr>
                <w:rFonts w:ascii="Times New Roman"/>
                <w:b w:val="false"/>
                <w:i w:val="false"/>
                <w:color w:val="000000"/>
                <w:sz w:val="20"/>
              </w:rPr>
              <w:t>
- сопақша белгінің көлемі - көлденеңінен 70 мм, тігінен 40 мм;</w:t>
            </w:r>
            <w:r>
              <w:br/>
            </w:r>
            <w:r>
              <w:rPr>
                <w:rFonts w:ascii="Times New Roman"/>
                <w:b w:val="false"/>
                <w:i w:val="false"/>
                <w:color w:val="000000"/>
                <w:sz w:val="20"/>
              </w:rPr>
              <w:t>
- дөңгелек белгінің диаметрі - 40 мм;</w:t>
            </w:r>
            <w:r>
              <w:br/>
            </w:r>
            <w:r>
              <w:rPr>
                <w:rFonts w:ascii="Times New Roman"/>
                <w:b w:val="false"/>
                <w:i w:val="false"/>
                <w:color w:val="000000"/>
                <w:sz w:val="20"/>
              </w:rPr>
              <w:t>
- кокарданың көлемі: биіктігі - 60 мм, ені - 40 мм;</w:t>
            </w:r>
            <w:r>
              <w:br/>
            </w:r>
            <w:r>
              <w:rPr>
                <w:rFonts w:ascii="Times New Roman"/>
                <w:b w:val="false"/>
                <w:i w:val="false"/>
                <w:color w:val="000000"/>
                <w:sz w:val="20"/>
              </w:rPr>
              <w:t>
- белгілер бас киімнің алдыңғы бөлігінің ортасына жапсырылады.</w:t>
            </w:r>
            <w:r>
              <w:br/>
            </w:r>
            <w:r>
              <w:rPr>
                <w:rFonts w:ascii="Times New Roman"/>
                <w:b w:val="false"/>
                <w:i w:val="false"/>
                <w:color w:val="000000"/>
                <w:sz w:val="20"/>
              </w:rPr>
              <w:t>
8. Кеңсе үй-жайларына арналған киімдегі белгілер:</w:t>
            </w:r>
            <w:r>
              <w:br/>
            </w: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0"/>
              </w:rPr>
              <w:t>
- пішінін, түс гаммасын, материалын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және күртелердің сол жеңінде иық тігісінің 120 мм төмен жапсырылады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ұйымына құрылтайшы құқығына болу Қазақстан Республикасының аумағында күзет қызметін бақылауды жүзеге асыру жөнінде уәкілетті органның келісім-хаттың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құрылтайшысы болатын күзет ұйымдарының үшінші тұлғаларға күзет қызметтерін көрсету фактісінің жоқтығы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Қазақстан Республикасы азаматтарының біруақытта біреуден аса күзет қызметімен айналысатын ұйымның құрылтайшылары, қатысушылары және (немесе) меншік иелері болуға құқығы жоқ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 Субъектінің құрылтайшысы (қатысушысы) үшін осы қызмет түрі – негізгі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болмаса ұйымның лауазымды адамдары болып табылмайды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 аффилиирлеген заңды тұлғалар болып табылмайды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сондай-ақ азаматтығы жоқ не болмаса сенімгерлік басқаруында жеке күзет ұйымы бар адамдар болып табылмайды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қызметтік қаруды пайдаланатын жағдайда қару мен оның патрондарды сақтауға арналған үй-жайы не болмаса белгіленген талаптарға жауап беретін үй-жайларда оларды сақтауға арналған шарттың болуы, ол мынадай талаптарға сай болуы тиiс:</w:t>
            </w:r>
            <w:r>
              <w:br/>
            </w:r>
            <w:r>
              <w:rPr>
                <w:rFonts w:ascii="Times New Roman"/>
                <w:b w:val="false"/>
                <w:i w:val="false"/>
                <w:color w:val="000000"/>
                <w:sz w:val="20"/>
              </w:rPr>
              <w:t xml:space="preserve">
 1) басқа қосалқы, қызметтік үй-жайлардан оқшау болуы керек, қабырғалары қалың, төбе жабулары мен еденi берiк болуы тиiс. Iшкi қабырғалары (қоршаулары) беріктігі жағынан арасына болат тор өткiзiлген, әрқайсысының қалыңдығы 80 мм қосарланған гипсобетонды панельдерге немесе металл тормен арматураланған, қалыңдығы кемінде 120 мм кiрпiш қабырғаға тең болуы керек. Бұрын салынған ғимараттарда болат торлармен күшейтiлген тақтай қоршаулар жасауға рұқсат етiледi; </w:t>
            </w:r>
            <w:r>
              <w:br/>
            </w:r>
            <w:r>
              <w:rPr>
                <w:rFonts w:ascii="Times New Roman"/>
                <w:b w:val="false"/>
                <w:i w:val="false"/>
                <w:color w:val="000000"/>
                <w:sz w:val="20"/>
              </w:rPr>
              <w:t>
 2) екі есiгi болуы керек, бұл ретте сыртқысы - қаңылтырдың шеттерi есiктiң жақтауына қайтарылып, екі жағы мырышты болат қаңылтырмен сомдалған, қалыңдығы кемiнде 40 мм бір қабат тақтайдан, ал iшкiсi - болат тордан жасалады.</w:t>
            </w:r>
            <w:r>
              <w:br/>
            </w:r>
            <w:r>
              <w:rPr>
                <w:rFonts w:ascii="Times New Roman"/>
                <w:b w:val="false"/>
                <w:i w:val="false"/>
                <w:color w:val="000000"/>
                <w:sz w:val="20"/>
              </w:rPr>
              <w:t>
 Сыртқы есiк екi iшкi құлыппен жабылып, мөр немесе пломбы басылуы тиiс, iшкi торлы есік - iшкi немесе аспалы құлыппен жабылады.</w:t>
            </w:r>
            <w:r>
              <w:br/>
            </w:r>
            <w:r>
              <w:rPr>
                <w:rFonts w:ascii="Times New Roman"/>
                <w:b w:val="false"/>
                <w:i w:val="false"/>
                <w:color w:val="000000"/>
                <w:sz w:val="20"/>
              </w:rPr>
              <w:t>
 Қару-жарақ бөлмесi есiгiнiң ойығы (есiктiң қорабы) болат жиекпен жақтауланады. Бұрын салынған үй-жайларда көлемi 30х40 мм-ден, қалыңдығы 5 мм-ден кем болмайтын, қабырғаға диаметрi 10-12 мм арматуралы болат шегемен он жерден қағылған бұрыштама темiрмен күшейтiлген ағаш қораптарға рұқсат беріледі;</w:t>
            </w:r>
            <w:r>
              <w:br/>
            </w:r>
            <w:r>
              <w:rPr>
                <w:rFonts w:ascii="Times New Roman"/>
                <w:b w:val="false"/>
                <w:i w:val="false"/>
                <w:color w:val="000000"/>
                <w:sz w:val="20"/>
              </w:rPr>
              <w:t>
 3) үй-жайдың iшкi жағындағы терезе ойықтарында немесе жақтауларының арасында болат тор жүргiзiледi. Бiрiншi қабатта орналасқан бөлмелерде терезелері iшкi жағынан металл немесе екi жағынан мырышты болатпен қапталған ағаш қақпақпен жабдықталады. Торлардың ұшы қабырғаға кемінде 80 мм тереңдікке дейін қағылып және бетон құйып бекiтiледi. Терезенiң қақпақтары аспалы құлыппен жабылуы керек.</w:t>
            </w:r>
            <w:r>
              <w:br/>
            </w:r>
            <w:r>
              <w:rPr>
                <w:rFonts w:ascii="Times New Roman"/>
                <w:b w:val="false"/>
                <w:i w:val="false"/>
                <w:color w:val="000000"/>
                <w:sz w:val="20"/>
              </w:rPr>
              <w:t>
Есiк, терезе ойықтарына және қабырғаны нығайту үшiн тартылатын торлар диаметрi кемiнде 15 мм болат шыбықтан жасалады. Шыбықтардың тор көздерi кемінде 150х150 мм-ден айқастырылып дәнекерленедi;</w:t>
            </w:r>
            <w:r>
              <w:br/>
            </w:r>
            <w:r>
              <w:rPr>
                <w:rFonts w:ascii="Times New Roman"/>
                <w:b w:val="false"/>
                <w:i w:val="false"/>
                <w:color w:val="000000"/>
                <w:sz w:val="20"/>
              </w:rPr>
              <w:t>
 4) екi және одан көп күзет-өрт белгі беру құралдарымен жабдықталады, ол электр қуатымен қамтамасыз ету қалқанына жасырын сым тарту арқылы орындалады, терезелерге, есіктерге, люктерге, қабырғаларға, төбеге, еденге қару мен патрондар сақталатын сейфтерді, шкафтарды ашқанда немесе бұзғанда, сондай-ақ бөлменің iшiнде адам жүргенде iске қосылатын хабарлағыштар орнатылады. Бұл үй-жайлар кезекші бөлімдеріндегі шығарылатын жұмыс орындары бар оператор-фирмалардың iшкi істер органдары күзет бөлiмшелерiнің күзетуiне берiлiп, белгiленген тәртiппен белгі беру құралдарының орталықтандырылған бақылау пультiне қосылады. Күзету белгi беру құралдарының шлейфін темiрбетонды және бетонды құрылыс конструкциялары бойынша тек қана бөлме iшiнде құбырмен жүргiзуге рұқсат етiледi;</w:t>
            </w:r>
            <w:r>
              <w:br/>
            </w:r>
            <w:r>
              <w:rPr>
                <w:rFonts w:ascii="Times New Roman"/>
                <w:b w:val="false"/>
                <w:i w:val="false"/>
                <w:color w:val="000000"/>
                <w:sz w:val="20"/>
              </w:rPr>
              <w:t>
 5) желдеткiш терезе, люк болған жағдайда, оларға бұл жүйелер арқылы өту мүмкiндiгiн болдырмайтын көлемi 100х100 мм-ден аспайтын тор көздерi бар болат тор орнатылады. Инженерлiк желiлердi тартуға арналған қабырғалардағы тесiктердiң диаметрi 200 мм-ден аспауы керек;</w:t>
            </w:r>
            <w:r>
              <w:br/>
            </w:r>
            <w:r>
              <w:rPr>
                <w:rFonts w:ascii="Times New Roman"/>
                <w:b w:val="false"/>
                <w:i w:val="false"/>
                <w:color w:val="000000"/>
                <w:sz w:val="20"/>
              </w:rPr>
              <w:t xml:space="preserve">
 6) қару мен патрондар сақтайтын бөлмеде өртке қарсы құралдар, мүлiктердiң тiзімдемесi болуы тиiс, онда шкафтардың, металл жәшiктердiң саны, олардың нөмiрлерi және қандай мөр басылғаны көрсетiледi; </w:t>
            </w:r>
            <w:r>
              <w:br/>
            </w:r>
            <w:r>
              <w:rPr>
                <w:rFonts w:ascii="Times New Roman"/>
                <w:b w:val="false"/>
                <w:i w:val="false"/>
                <w:color w:val="000000"/>
                <w:sz w:val="20"/>
              </w:rPr>
              <w:t>
 7) қару мен оның патрондары бар қару-жарақ бөлмесi және металл шкафтар (сейфтер) кiлттерiнiң екi жинағы болуы тиiс.</w:t>
            </w:r>
            <w:r>
              <w:br/>
            </w:r>
            <w:r>
              <w:rPr>
                <w:rFonts w:ascii="Times New Roman"/>
                <w:b w:val="false"/>
                <w:i w:val="false"/>
                <w:color w:val="000000"/>
                <w:sz w:val="20"/>
              </w:rPr>
              <w:t>
 Кiлттердiң бiр жинағы қару мен оның патрондарын сақтауға жауапты адамда, екiншiсi - атына сақтау рұқсаты берiлген ұйым басшысының мөрленген сауытында ұдайы сақталады.</w:t>
            </w:r>
            <w:r>
              <w:br/>
            </w:r>
            <w:r>
              <w:rPr>
                <w:rFonts w:ascii="Times New Roman"/>
                <w:b w:val="false"/>
                <w:i w:val="false"/>
                <w:color w:val="000000"/>
                <w:sz w:val="20"/>
              </w:rPr>
              <w:t>
 Қару-жарақ бөлмесiнiң, қару мен патрондар бар металл шкафтардың, сейфтердiң кiлттерiн столдарда және бөгде адамдардың қолы жететiн өзге де жерлерде қалдыруға тыйым салынады.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Тексерілетін субъектінің кінәсінен пайда болған жағымсыз оқиғалардың болуы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күзетшісіне, басшысына, құрылтайшысына (қатысушысына) немесе тексерілетін субъектінің өзіне қатысты қылмыстық іс қозғау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күзетшісіне, басшысына, құрылтайшысына (қатысушысына) немесе тексерілетін субъектінің өзіне қатысты әкімшілік іс қозғау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 күзететін объектіде күзетті қамтамасыз етумен (күзет қызметтерін көрсетумен) тікелей байланысты құқық бұзушылық жасалды немесе төтенше жағдай болды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қаруды, арнаулы құралдарды жою, жоғалту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Расталған шағымдар мен өтініштердің болуы: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нәтижесі немесе бақылаудың өзге түрі арқылы жеке не болмаса заңды тұлғаның расталған шағымы немесе өтінішінің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Бұқаралық ақпарат құралдарындағы басылымдар мен жариялымдарды талдау: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жеке күзет ұйымы көрсететін күзет қызметтерінің сапасы туралы расталған жағымсыз жариялымдар мен басылымдардың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оқиғаларды анықтай отырып, бұқаралық ақпарат құралдарында расталған жағымсыз жариялымдар мен басылымдардың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 ұйымында</w:t>
            </w:r>
            <w:r>
              <w:br/>
            </w:r>
            <w:r>
              <w:rPr>
                <w:rFonts w:ascii="Times New Roman"/>
                <w:b w:val="false"/>
                <w:i w:val="false"/>
                <w:color w:val="000000"/>
                <w:sz w:val="20"/>
              </w:rPr>
              <w:t>басшы және күзетші лауазымдарын</w:t>
            </w:r>
            <w:r>
              <w:br/>
            </w:r>
            <w:r>
              <w:rPr>
                <w:rFonts w:ascii="Times New Roman"/>
                <w:b w:val="false"/>
                <w:i w:val="false"/>
                <w:color w:val="000000"/>
                <w:sz w:val="20"/>
              </w:rPr>
              <w:t>атқаратын жұмыскерлерді даярлау</w:t>
            </w:r>
            <w:r>
              <w:br/>
            </w:r>
            <w:r>
              <w:rPr>
                <w:rFonts w:ascii="Times New Roman"/>
                <w:b w:val="false"/>
                <w:i w:val="false"/>
                <w:color w:val="000000"/>
                <w:sz w:val="20"/>
              </w:rPr>
              <w:t>және біліктілігін арттыру жөніндегі</w:t>
            </w:r>
            <w:r>
              <w:br/>
            </w:r>
            <w:r>
              <w:rPr>
                <w:rFonts w:ascii="Times New Roman"/>
                <w:b w:val="false"/>
                <w:i w:val="false"/>
                <w:color w:val="000000"/>
                <w:sz w:val="20"/>
              </w:rPr>
              <w:t>мамандандырылған оқу орталықтарының</w:t>
            </w:r>
            <w:r>
              <w:br/>
            </w:r>
            <w:r>
              <w:rPr>
                <w:rFonts w:ascii="Times New Roman"/>
                <w:b w:val="false"/>
                <w:i w:val="false"/>
                <w:color w:val="000000"/>
                <w:sz w:val="20"/>
              </w:rPr>
              <w:t>қызметін және күзет сигнализациясы</w:t>
            </w:r>
            <w:r>
              <w:br/>
            </w:r>
            <w:r>
              <w:rPr>
                <w:rFonts w:ascii="Times New Roman"/>
                <w:b w:val="false"/>
                <w:i w:val="false"/>
                <w:color w:val="000000"/>
                <w:sz w:val="20"/>
              </w:rPr>
              <w:t>құралдарын монтаждау, ретке келтіру</w:t>
            </w:r>
            <w:r>
              <w:br/>
            </w:r>
            <w:r>
              <w:rPr>
                <w:rFonts w:ascii="Times New Roman"/>
                <w:b w:val="false"/>
                <w:i w:val="false"/>
                <w:color w:val="000000"/>
                <w:sz w:val="20"/>
              </w:rPr>
              <w:t>және техникалық қызмет көрсету</w:t>
            </w:r>
            <w:r>
              <w:br/>
            </w:r>
            <w:r>
              <w:rPr>
                <w:rFonts w:ascii="Times New Roman"/>
                <w:b w:val="false"/>
                <w:i w:val="false"/>
                <w:color w:val="000000"/>
                <w:sz w:val="20"/>
              </w:rPr>
              <w:t>жөніндегі қызметті мемлекеттік</w:t>
            </w:r>
            <w:r>
              <w:br/>
            </w:r>
            <w:r>
              <w:rPr>
                <w:rFonts w:ascii="Times New Roman"/>
                <w:b w:val="false"/>
                <w:i w:val="false"/>
                <w:color w:val="000000"/>
                <w:sz w:val="20"/>
              </w:rPr>
              <w:t>бақылау бойынша тәуекел дәрежесін</w:t>
            </w:r>
            <w:r>
              <w:br/>
            </w:r>
            <w:r>
              <w:rPr>
                <w:rFonts w:ascii="Times New Roman"/>
                <w:b w:val="false"/>
                <w:i w:val="false"/>
                <w:color w:val="000000"/>
                <w:sz w:val="20"/>
              </w:rPr>
              <w:t>бағалау өлшемшарттарына 2-қосымша</w:t>
            </w:r>
          </w:p>
        </w:tc>
      </w:tr>
    </w:tbl>
    <w:p>
      <w:pPr>
        <w:spacing w:after="0"/>
        <w:ind w:left="0"/>
        <w:jc w:val="left"/>
      </w:pPr>
      <w:r>
        <w:rPr>
          <w:rFonts w:ascii="Times New Roman"/>
          <w:b/>
          <w:i w:val="false"/>
          <w:color w:val="000000"/>
        </w:rPr>
        <w:t xml:space="preserve"> Жеке күзет ұйымында басшы және күзетші лауазымдарын</w:t>
      </w:r>
      <w:r>
        <w:br/>
      </w:r>
      <w:r>
        <w:rPr>
          <w:rFonts w:ascii="Times New Roman"/>
          <w:b/>
          <w:i w:val="false"/>
          <w:color w:val="000000"/>
        </w:rPr>
        <w:t>атқаратын жұмыскерлерді даярлау және біліктілігін арттыру</w:t>
      </w:r>
      <w:r>
        <w:br/>
      </w:r>
      <w:r>
        <w:rPr>
          <w:rFonts w:ascii="Times New Roman"/>
          <w:b/>
          <w:i w:val="false"/>
          <w:color w:val="000000"/>
        </w:rPr>
        <w:t>жөніндегі мамандандырылған оқу орталықтары қызметінің тәуекел</w:t>
      </w:r>
      <w:r>
        <w:br/>
      </w:r>
      <w:r>
        <w:rPr>
          <w:rFonts w:ascii="Times New Roman"/>
          <w:b/>
          <w:i w:val="false"/>
          <w:color w:val="000000"/>
        </w:rPr>
        <w:t>дәрежесін бағалауға көрсеткіштер</w:t>
      </w:r>
    </w:p>
    <w:p>
      <w:pPr>
        <w:spacing w:after="0"/>
        <w:ind w:left="0"/>
        <w:jc w:val="both"/>
      </w:pPr>
      <w:r>
        <w:rPr>
          <w:rFonts w:ascii="Times New Roman"/>
          <w:b w:val="false"/>
          <w:i w:val="false"/>
          <w:color w:val="ff0000"/>
          <w:sz w:val="28"/>
        </w:rPr>
        <w:t xml:space="preserve">
      Ескерту. 2-қосымшаға өзгеріс енгізілді – ҚР Ішкі істер министрінің 14.02.2017 </w:t>
      </w:r>
      <w:r>
        <w:rPr>
          <w:rFonts w:ascii="Times New Roman"/>
          <w:b w:val="false"/>
          <w:i w:val="false"/>
          <w:color w:val="ff0000"/>
          <w:sz w:val="28"/>
        </w:rPr>
        <w:t>№ 112</w:t>
      </w:r>
      <w:r>
        <w:rPr>
          <w:rFonts w:ascii="Times New Roman"/>
          <w:b w:val="false"/>
          <w:i w:val="false"/>
          <w:color w:val="ff0000"/>
          <w:sz w:val="28"/>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Есептер мен мәліметтерге жүргізілген мониторинг нәтижелері: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есептер, мәліметтер ұсыну туралы сұрау салуда белгіленген мерзімді бұзу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сәйкес ақпараттарды, есептерді, мәліметтерді ұсынбау немесе расталмаған ақпараттарды, есептерді, мәліметтерді ұсыну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өткізуге арналған үй-жайдың болмауы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даярлық бойынша сабақтар өткізуге арналған атыс тирінің болмауы:</w:t>
            </w:r>
            <w:r>
              <w:br/>
            </w:r>
            <w:r>
              <w:rPr>
                <w:rFonts w:ascii="Times New Roman"/>
                <w:b w:val="false"/>
                <w:i w:val="false"/>
                <w:color w:val="000000"/>
                <w:sz w:val="20"/>
              </w:rPr>
              <w:t xml:space="preserve">
Заңды тұлғалар үшін – меншік құқығында; </w:t>
            </w:r>
            <w:r>
              <w:br/>
            </w:r>
            <w:r>
              <w:rPr>
                <w:rFonts w:ascii="Times New Roman"/>
                <w:b w:val="false"/>
                <w:i w:val="false"/>
                <w:color w:val="000000"/>
                <w:sz w:val="20"/>
              </w:rPr>
              <w:t>
филиалдар үшін – меншік не болмаса жалға алу шарты құқығында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бағдарламалары мен оқу жоспарларында көзделген арнайы және техникалық құралдардың болмауы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кәсіби құзыреті шегінде оқыту дағдылары бар оқытушылардың және күзет қызметі саласында жұмыс тәжірибесі бар оқыту процесіне тартылатын мамандардың болмауы (оқу және еңбек қызметін растайтын құжаттар көшірмелері (еңбек кітапшасы; немесе тоқтату күні мен оны тоқтатудың негізі туралы жұмыс берушінің белгісі бар еңбек шарты; немесе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 немесе жұмыс беруші қол қойған, ұйымның мөрімен расталған қызметтік тізім (жұмыскердің жұмысы, еңбек қызметі туралы мәліметтер тізбесі) (болған кезде); немесе жұмыскердің еңбек қызметі туралы мәліметтер қамтылған архивтік анықтама))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ауруы, маскүнемдік немесе нашақорлық бойынша денсаулық сақтау органдарының есебінде тұратынын растайтын медициналық құжаттың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құрылтайшыларында (қатысушылары), басшыларында қылмыс жасағаны үшін соттылығы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кодексiнiң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Республикасының Қылмыстық-процестік кодексі 35-бабының бірінші бөлігі 3), 4), 9), 10) және 12) тармақтарының немесе 36-бабының негізінде қылмыстық жауапкершіліктен босатылған адамдар МОО және олардың филиалдарының құрылтайшылары (қатысушылары), басшылары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күзетші лауазымына қабылданғанға дейін бір жыл ішінде қылмыстық теріс қылық жасағаны үшін соттың айыптау үкімі шыққан немесе күзетші лауазымына қабылданғанға дейін бір жыл ішінде қылмыстық теріс қылық жасағаны үшін Қазақстан Республикасының Қылмыстық-процестік кодексінің 35-бабының бірінші бөлігі 3), 4), 9), 10) және 12) тармақтарының немесе 36-бабының негізінде қылмыстық жауапкершіліктен босатылмаған адамдар МОО және олардың филиалдарының құрылтайшылары (қатысушылары), басшылары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 адамдар МОО және олардың филиалдарының құрылтайшылары (қатысушылары), басшылары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 адамдар МОО және олардың филиалдарының құрылтайшылары (қатысушылары), басшылары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үш жыл бұрын теріс себептер бойынша жеке күзет ұйымының күзетшісі лауазымынан босатылған адамдар МОО және олардың филиалдарының құрылтайшылары (қатысушылары), басшылары бола алады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тұлғалар, шетелдің қатысуымен заңды тұлғалар, шетелдіктер, сондай-ақ азаматтығы жоқ адамдар МОО және олардың филиалдарының құрылтайшылары (қатысушылары), басшылары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 мен оның патрондарының "Жекелеген қару түрлерінің айналымына мемлекеттік бақылау жасау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жүзеге асыру жөніндегі шаралар туралы" Үкіметтің 2000 жылғы 3 тамыздағы № 1176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түрлерге, типтерге, модельдерге және санға сәйкес келмеуі:</w:t>
            </w:r>
            <w:r>
              <w:br/>
            </w:r>
            <w:r>
              <w:rPr>
                <w:rFonts w:ascii="Times New Roman"/>
                <w:b w:val="false"/>
                <w:i w:val="false"/>
                <w:color w:val="000000"/>
                <w:sz w:val="20"/>
              </w:rPr>
              <w:t>
1) Ойықты ұзын ұңғылы қарудың 5 бірліктері;</w:t>
            </w:r>
            <w:r>
              <w:br/>
            </w:r>
            <w:r>
              <w:rPr>
                <w:rFonts w:ascii="Times New Roman"/>
                <w:b w:val="false"/>
                <w:i w:val="false"/>
                <w:color w:val="000000"/>
                <w:sz w:val="20"/>
              </w:rPr>
              <w:t>
2) Ойықты қысқа ұңғылы қарудың 10 бірліктері;</w:t>
            </w:r>
            <w:r>
              <w:br/>
            </w:r>
            <w:r>
              <w:rPr>
                <w:rFonts w:ascii="Times New Roman"/>
                <w:b w:val="false"/>
                <w:i w:val="false"/>
                <w:color w:val="000000"/>
                <w:sz w:val="20"/>
              </w:rPr>
              <w:t>
3) Тегіс ұңғылы ұзын ұңғылы қарудың 7 бірліктері;</w:t>
            </w:r>
            <w:r>
              <w:br/>
            </w:r>
            <w:r>
              <w:rPr>
                <w:rFonts w:ascii="Times New Roman"/>
                <w:b w:val="false"/>
                <w:i w:val="false"/>
                <w:color w:val="000000"/>
                <w:sz w:val="20"/>
              </w:rPr>
              <w:t>
4) Тегіс ұңғылы қысқа ұңғылы қарудың 7 бірліктері;</w:t>
            </w:r>
            <w:r>
              <w:br/>
            </w:r>
            <w:r>
              <w:rPr>
                <w:rFonts w:ascii="Times New Roman"/>
                <w:b w:val="false"/>
                <w:i w:val="false"/>
                <w:color w:val="000000"/>
                <w:sz w:val="20"/>
              </w:rPr>
              <w:t>
5) Ұңғысыз жарақат салатын қарудың 5 бірліктері;</w:t>
            </w:r>
            <w:r>
              <w:br/>
            </w:r>
            <w:r>
              <w:rPr>
                <w:rFonts w:ascii="Times New Roman"/>
                <w:b w:val="false"/>
                <w:i w:val="false"/>
                <w:color w:val="000000"/>
                <w:sz w:val="20"/>
              </w:rPr>
              <w:t>
6) Электр қарудың 5 бірліктері.</w:t>
            </w:r>
            <w:r>
              <w:br/>
            </w:r>
            <w:r>
              <w:rPr>
                <w:rFonts w:ascii="Times New Roman"/>
                <w:b w:val="false"/>
                <w:i w:val="false"/>
                <w:color w:val="000000"/>
                <w:sz w:val="20"/>
              </w:rPr>
              <w:t>
 Оқ-дәрілердің нормалары:</w:t>
            </w:r>
            <w:r>
              <w:br/>
            </w: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r>
              <w:br/>
            </w: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r>
              <w:br/>
            </w: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r>
              <w:br/>
            </w:r>
            <w:r>
              <w:rPr>
                <w:rFonts w:ascii="Times New Roman"/>
                <w:b w:val="false"/>
                <w:i w:val="false"/>
                <w:color w:val="000000"/>
                <w:sz w:val="20"/>
              </w:rPr>
              <w:t>
- қарудың атуын тексеру - бір бірлік қаруға 8 патрон есебінен белгіленеді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арнайы мемлекеттік органдар жүргізетін жедел-профилактикалық іс-шаралардың барысында анықталған Қазақстан Республикасы заңнамасының талаптарына сәйкес келмеуі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Алдыңғы тексеріс нәтижелері: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өткізуге арналған үй-жайдың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даярлық бойынша сабақтар өткізуге арналған атыс тирінің болуы:</w:t>
            </w:r>
            <w:r>
              <w:br/>
            </w:r>
            <w:r>
              <w:rPr>
                <w:rFonts w:ascii="Times New Roman"/>
                <w:b w:val="false"/>
                <w:i w:val="false"/>
                <w:color w:val="000000"/>
                <w:sz w:val="20"/>
              </w:rPr>
              <w:t xml:space="preserve">
Заңды тұлғалар үшін – меншік құқығында; </w:t>
            </w:r>
            <w:r>
              <w:br/>
            </w:r>
            <w:r>
              <w:rPr>
                <w:rFonts w:ascii="Times New Roman"/>
                <w:b w:val="false"/>
                <w:i w:val="false"/>
                <w:color w:val="000000"/>
                <w:sz w:val="20"/>
              </w:rPr>
              <w:t>
филиалдар үшін – меншік не болмаса жалға алу шарты құқығында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бағдарламалары мен оқу жоспарларында көзделген арнайы және техникалық құралдардың болуы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кәсіби құзыреті шегінде оқыту дағдылары бар оқытушылардың және күзет қызметі саласында жұмыс тәжірибесі бар оқыту процесіне тартылатын мамандардың болуы (оқу және еңбек қызметін растайтын құжаттар көшірмелері (еңбек кітапшасы; немесе тоқтату күні мен оны тоқтатудың негізі туралы жұмыс берушінің белгісі бар еңбек шарты; немесе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 немесе жұмыс беруші қол қойған, ұйымның мөрімен расталған қызметтік тізім (жұмыскердің жұмысы, еңбек қызметі туралы мәліметтер тізбесі) (болған кезде); немесе жұмыскердің еңбек қызметі туралы мәліметтер қамтылған архивтік анықтама))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ауруы, маскүнемдік немесе нашақорлық бойынша денсаулық сақтау органдарының есебінде тұрмайтынын растайтын медициналық құжаттың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құрылтайшыларында (қатысушылары), басшыларында қылмыс жасағаны үшін соттылығы жоқ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кодексiнiң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Республикасының Қылмыстық-процестік кодексі 35-бабының бірінші бөлігі 3), 4), 9), 10) және 12) тармақтарының немесе 36-бабының негізінде қылмыстық жауапкершіліктен босатылған адамдар МОО және олардың филиалдарының құрылтайшылары (қатысушылары), басшылары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қатысты күзетші лауазымына қабылданғанға дейін бір жыл ішінде қылмыстық теріс қылық жасағаны үшін соттың айыптау үкімі шыққан немесе күзетші лауазымына қабылданғанға дейін бір жыл ішінде қылмыстық теріс қылық жасағаны үшін Қазақстан Республикасының Қылмыстық-процестік кодексінің 35-бабының бірінші бөлігі 3), 4), 9), 10) және 12) тармақтарының немесе 36-бабының негізінде қылмыстық жауапкершіліктен босатылған адамдар МОО және олардың филиалдарының құрылтайшылары (қатысушылары), басшылары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 адамдар МОО және олардың филиалдарының құрылтайшылары (қатысушылары), басшылары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 адамдар МОО және олардың филиалдарының құрылтайшылары (қатысушылары), басшылары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бұрын теріс себептер бойынша жеке күзет ұйымының күзетшісі лауазымынан босатылған адамдар МОО және олардың филиалдарының құрылтайшылары (қатысушылары), басшылары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тұлғалар, шетелдің қатысуымен заңды тұлғалар, шетелдіктер, сондай-ақ азаматтығы жоқ адамдар МОО және олардың филиалдарының құрылтайшылары (қатысушылары), басшылары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 мен оның патрондарының "Жекелеген қару түрлерінің айналымына мемлекеттік бақылау жасау туралы" Қазақстан Республикасының Заңын жүзеге асыру жөніндегі шаралар туралы" Үкіметтің 2000 жылғы 3 тамыздағы № 1176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түрлерге, типтерге, модельдерге және санға сәйкес келуі:</w:t>
            </w:r>
            <w:r>
              <w:br/>
            </w:r>
            <w:r>
              <w:rPr>
                <w:rFonts w:ascii="Times New Roman"/>
                <w:b w:val="false"/>
                <w:i w:val="false"/>
                <w:color w:val="000000"/>
                <w:sz w:val="20"/>
              </w:rPr>
              <w:t>
1) Ойықты ұзын ұңғылы қарудың 5 бірліктері;</w:t>
            </w:r>
            <w:r>
              <w:br/>
            </w:r>
            <w:r>
              <w:rPr>
                <w:rFonts w:ascii="Times New Roman"/>
                <w:b w:val="false"/>
                <w:i w:val="false"/>
                <w:color w:val="000000"/>
                <w:sz w:val="20"/>
              </w:rPr>
              <w:t>
2) Ойықты қысқа ұңғылы қарудың 10 бірліктері;</w:t>
            </w:r>
            <w:r>
              <w:br/>
            </w:r>
            <w:r>
              <w:rPr>
                <w:rFonts w:ascii="Times New Roman"/>
                <w:b w:val="false"/>
                <w:i w:val="false"/>
                <w:color w:val="000000"/>
                <w:sz w:val="20"/>
              </w:rPr>
              <w:t>
3) Тегіс ұңғылы ұзын ұңғылы қарудың 7 бірліктері;</w:t>
            </w:r>
            <w:r>
              <w:br/>
            </w:r>
            <w:r>
              <w:rPr>
                <w:rFonts w:ascii="Times New Roman"/>
                <w:b w:val="false"/>
                <w:i w:val="false"/>
                <w:color w:val="000000"/>
                <w:sz w:val="20"/>
              </w:rPr>
              <w:t>
4) Тегіс ұңғылы қысқа ұңғылы қарудың 7 бірліктері;</w:t>
            </w:r>
            <w:r>
              <w:br/>
            </w:r>
            <w:r>
              <w:rPr>
                <w:rFonts w:ascii="Times New Roman"/>
                <w:b w:val="false"/>
                <w:i w:val="false"/>
                <w:color w:val="000000"/>
                <w:sz w:val="20"/>
              </w:rPr>
              <w:t>
5) Ұңғысыз жарақат салатын қарудың 5 бірліктері;</w:t>
            </w:r>
            <w:r>
              <w:br/>
            </w:r>
            <w:r>
              <w:rPr>
                <w:rFonts w:ascii="Times New Roman"/>
                <w:b w:val="false"/>
                <w:i w:val="false"/>
                <w:color w:val="000000"/>
                <w:sz w:val="20"/>
              </w:rPr>
              <w:t>
6) Электр қарудың 5 бірліктері.</w:t>
            </w:r>
            <w:r>
              <w:br/>
            </w:r>
            <w:r>
              <w:rPr>
                <w:rFonts w:ascii="Times New Roman"/>
                <w:b w:val="false"/>
                <w:i w:val="false"/>
                <w:color w:val="000000"/>
                <w:sz w:val="20"/>
              </w:rPr>
              <w:t>
 Оқ-дәрілердің нормалары:</w:t>
            </w:r>
            <w:r>
              <w:br/>
            </w: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r>
              <w:br/>
            </w: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r>
              <w:br/>
            </w: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r>
              <w:br/>
            </w:r>
            <w:r>
              <w:rPr>
                <w:rFonts w:ascii="Times New Roman"/>
                <w:b w:val="false"/>
                <w:i w:val="false"/>
                <w:color w:val="000000"/>
                <w:sz w:val="20"/>
              </w:rPr>
              <w:t>
- қарудың атуын тексеру - бір бірлік қаруға 8 патрон есебінен белгіленеді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Тексерілетін субъектінің кінәсінен пайда болған жағымсыз оқиғалардың болуы: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жұмысшысына, басшысына, құрылтайшысына (қатысушысына) немесе тексерілетін субъектінің өзіне қатысты қылмыстық іс қозғау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күзетшісіне, басшысына, құрылтайшысына (қатысушысына) немесе тексерілетін субъектінің өзіне қатысты әкімшілік іс қозғау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азаматтық қаруды, арнайы құралдарды жою, жоғалту</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Расталған шағымдар мен өтініштердің болуы: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нәтижесі немесе бақылаудың өзге нысаны арқылы жеке не болмаса заңды тұлғаның расталған шағымы немесе өтінішінің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Бұқаралық ақпарат құралдарындағы басылымдар мен жариялымдарды талдау: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тексерілетін субъект көрсететін қызметтердің сапасы туралы расталған теріс жариялымдар мен басылымдардың болуы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Жағымсыз оқиғаларды анықтай отырып, бұқаралық ақпарат құралдарында теріс жариялымдар мен басылымдардың болуы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 ұйымында</w:t>
            </w:r>
            <w:r>
              <w:br/>
            </w:r>
            <w:r>
              <w:rPr>
                <w:rFonts w:ascii="Times New Roman"/>
                <w:b w:val="false"/>
                <w:i w:val="false"/>
                <w:color w:val="000000"/>
                <w:sz w:val="20"/>
              </w:rPr>
              <w:t>басшы және күзетші лауазымдарын</w:t>
            </w:r>
            <w:r>
              <w:br/>
            </w:r>
            <w:r>
              <w:rPr>
                <w:rFonts w:ascii="Times New Roman"/>
                <w:b w:val="false"/>
                <w:i w:val="false"/>
                <w:color w:val="000000"/>
                <w:sz w:val="20"/>
              </w:rPr>
              <w:t>атқаратын жұмыскерлерді даярлау</w:t>
            </w:r>
            <w:r>
              <w:br/>
            </w:r>
            <w:r>
              <w:rPr>
                <w:rFonts w:ascii="Times New Roman"/>
                <w:b w:val="false"/>
                <w:i w:val="false"/>
                <w:color w:val="000000"/>
                <w:sz w:val="20"/>
              </w:rPr>
              <w:t>және біліктілігін арттыру жөніндегі</w:t>
            </w:r>
            <w:r>
              <w:br/>
            </w:r>
            <w:r>
              <w:rPr>
                <w:rFonts w:ascii="Times New Roman"/>
                <w:b w:val="false"/>
                <w:i w:val="false"/>
                <w:color w:val="000000"/>
                <w:sz w:val="20"/>
              </w:rPr>
              <w:t>мамандандырылған оқу орталықтарының</w:t>
            </w:r>
            <w:r>
              <w:br/>
            </w:r>
            <w:r>
              <w:rPr>
                <w:rFonts w:ascii="Times New Roman"/>
                <w:b w:val="false"/>
                <w:i w:val="false"/>
                <w:color w:val="000000"/>
                <w:sz w:val="20"/>
              </w:rPr>
              <w:t>қызметін және күзет сигнализациясы</w:t>
            </w:r>
            <w:r>
              <w:br/>
            </w:r>
            <w:r>
              <w:rPr>
                <w:rFonts w:ascii="Times New Roman"/>
                <w:b w:val="false"/>
                <w:i w:val="false"/>
                <w:color w:val="000000"/>
                <w:sz w:val="20"/>
              </w:rPr>
              <w:t>құралдарын монтаждау, ретке келтіру</w:t>
            </w:r>
            <w:r>
              <w:br/>
            </w:r>
            <w:r>
              <w:rPr>
                <w:rFonts w:ascii="Times New Roman"/>
                <w:b w:val="false"/>
                <w:i w:val="false"/>
                <w:color w:val="000000"/>
                <w:sz w:val="20"/>
              </w:rPr>
              <w:t>және техникалық қызмет көрсету</w:t>
            </w:r>
            <w:r>
              <w:br/>
            </w:r>
            <w:r>
              <w:rPr>
                <w:rFonts w:ascii="Times New Roman"/>
                <w:b w:val="false"/>
                <w:i w:val="false"/>
                <w:color w:val="000000"/>
                <w:sz w:val="20"/>
              </w:rPr>
              <w:t>жөніндегі қызметті мемлекеттік</w:t>
            </w:r>
            <w:r>
              <w:br/>
            </w:r>
            <w:r>
              <w:rPr>
                <w:rFonts w:ascii="Times New Roman"/>
                <w:b w:val="false"/>
                <w:i w:val="false"/>
                <w:color w:val="000000"/>
                <w:sz w:val="20"/>
              </w:rPr>
              <w:t>бақылау бойынша тәуекел дәрежесін</w:t>
            </w:r>
            <w:r>
              <w:br/>
            </w:r>
            <w:r>
              <w:rPr>
                <w:rFonts w:ascii="Times New Roman"/>
                <w:b w:val="false"/>
                <w:i w:val="false"/>
                <w:color w:val="000000"/>
                <w:sz w:val="20"/>
              </w:rPr>
              <w:t>бағалау өлшемшарттарына 3-қосымша</w:t>
            </w:r>
          </w:p>
        </w:tc>
      </w:tr>
    </w:tbl>
    <w:p>
      <w:pPr>
        <w:spacing w:after="0"/>
        <w:ind w:left="0"/>
        <w:jc w:val="left"/>
      </w:pPr>
      <w:r>
        <w:rPr>
          <w:rFonts w:ascii="Times New Roman"/>
          <w:b/>
          <w:i w:val="false"/>
          <w:color w:val="000000"/>
        </w:rPr>
        <w:t xml:space="preserve"> Күзет сигнализациясы құралдарын монтаждау, ретке келтіру және техникалық қызмет көрсету жөніндегі қызметтін тәуекел дәрежесін бағалаудың субъективті өлшемшарттар</w:t>
      </w:r>
    </w:p>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14.02.2017 </w:t>
      </w:r>
      <w:r>
        <w:rPr>
          <w:rFonts w:ascii="Times New Roman"/>
          <w:b w:val="false"/>
          <w:i w:val="false"/>
          <w:color w:val="ff0000"/>
          <w:sz w:val="28"/>
        </w:rPr>
        <w:t>№ 112</w:t>
      </w:r>
      <w:r>
        <w:rPr>
          <w:rFonts w:ascii="Times New Roman"/>
          <w:b w:val="false"/>
          <w:i w:val="false"/>
          <w:color w:val="ff0000"/>
          <w:sz w:val="28"/>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1383"/>
        <w:gridCol w:w="360"/>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тексеріс нәтижелері: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ауруы бойынша денсаулық сақтау органдарының есебінде тұрмайтындығын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басшысының заңмен белгіленген тәртіпте өтелмеген немесе алынбаған соттылығы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басшысы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 Қазақстан Республикасының азаматтары болып табылады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ауруы бойынша денсаулық сақтау органдарының есебінде тұрмайтындығын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заңмен белгіленген тәртіпте өтелмеген немесе алынбаған соттылығы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жұмыскерлері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жұмыс саласына сәйкес келетiн жоғарғы немесе орта техникалық бiлiмiн растайтын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Республикасының азаматы болып табылады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ауруы бойынша денсаулық сақтау органдарында есепте тұрмайтындығын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заңмен белгіленген тәртіпте өтелмеген немесе алынбаған соттылығы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Тексерілетін субъектінің кінәсінен пайда болған жағымсыз оқиғалардың болуы:</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жұмысшысына, басшысына немесе тексерілетін субъектінің өзіне қатысты қылмыстық іс қозғау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жұмысшысына, басшысына немесе тексерілетін субъектінің өзіне қатысты әкімшілік іс қозғау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нәтижесі немесе бақылаудың өзге нысаны арқылы жеке не болмаса заңды тұлғаның расталған шағымы немесе өтінішінің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Бұқаралық ақпарат құралдарындағы басылымдар мен жариялымдарды талдау:</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тексерілетін субъект көрсететін қызметтердің сапасы туралы расталған теріс жариялымдар мен басылымдардың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оқиғаларды анықтай отырып, бұқаралық ақпарат құралдарында расталған теріс жариялымдар мен басылымдардың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Құқық қорғау және арнайы мемлекеттік органдар жүргізетін жедел-профилактикалық іс-шаралардың нәтижелері:</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Қазақстан Республикасы заңнамасының талаптарын бұзушылықтар анықталды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Бақылаудың өзге нысандарының нәтижелері: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болмауы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ауруы бойынша денсаулық сақтау органдарының есебінде тұратынын фактісін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басшысының заңмен белгіленген тәртіпте өтелмеген немесе алынбаған соттылығы бар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субъект басшысы бола алады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 Қазақстан Республикасының азаматтары болып табылмайды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ауруы бойынша денсаулық сақтау органдарының есебінде тұратынын фактісін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заңмен белгіленген тәртіпте өтелмеген немесе алынбаған соттылығы бар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субъект жұмыскерлері бола алады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жұмыс саласына сәйкес келетiн жоғарғы немесе орта техникалық бiлiмiн растайтын құжаты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болмауы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Республикасының азаматы болып табылмайды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ауруы бойынша денсаулық сақтау органдарында есепте тұратынын фактісін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заңмен белгіленген тәртіпте өтелмеген немесе алынбаған соттылығы бар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 Қылмыстық-процестік кодексінің </w:t>
            </w:r>
            <w:r>
              <w:rPr>
                <w:rFonts w:ascii="Times New Roman"/>
                <w:b w:val="false"/>
                <w:i w:val="false"/>
                <w:color w:val="000000"/>
                <w:sz w:val="20"/>
              </w:rPr>
              <w:t xml:space="preserve">35-бабы </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2016 жылғы 6 қаңтардағы № 1 </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1018 бірлескен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кәсіпкерлік саласындағы күзет қызметіне, күзет қызметімен айналысатын заңды тұлғаларға қатысты тексеру парағы</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14.02.2017 </w:t>
      </w:r>
      <w:r>
        <w:rPr>
          <w:rFonts w:ascii="Times New Roman"/>
          <w:b w:val="false"/>
          <w:i w:val="false"/>
          <w:color w:val="ff0000"/>
          <w:sz w:val="28"/>
        </w:rPr>
        <w:t>№ 112</w:t>
      </w:r>
      <w:r>
        <w:rPr>
          <w:rFonts w:ascii="Times New Roman"/>
          <w:b w:val="false"/>
          <w:i w:val="false"/>
          <w:color w:val="ff0000"/>
          <w:sz w:val="28"/>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Тексерісті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Тексерісті тағайындау туралы акті ____________________________________________</w:t>
      </w:r>
    </w:p>
    <w:p>
      <w:pPr>
        <w:spacing w:after="0"/>
        <w:ind w:left="0"/>
        <w:jc w:val="both"/>
      </w:pPr>
      <w:r>
        <w:rPr>
          <w:rFonts w:ascii="Times New Roman"/>
          <w:b w:val="false"/>
          <w:i w:val="false"/>
          <w:color w:val="000000"/>
          <w:sz w:val="28"/>
        </w:rPr>
        <w:t>
      (күні, №)</w:t>
      </w:r>
    </w:p>
    <w:p>
      <w:pPr>
        <w:spacing w:after="0"/>
        <w:ind w:left="0"/>
        <w:jc w:val="both"/>
      </w:pPr>
      <w:r>
        <w:rPr>
          <w:rFonts w:ascii="Times New Roman"/>
          <w:b w:val="false"/>
          <w:i w:val="false"/>
          <w:color w:val="000000"/>
          <w:sz w:val="28"/>
        </w:rPr>
        <w:t>
      Тексерілетін субъектінің атауы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ЖСН, БСН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28"/>
        <w:gridCol w:w="241"/>
        <w:gridCol w:w="241"/>
        <w:gridCol w:w="241"/>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 бар-жоғын растайтын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ауруы, маскүнемдік немесе нашақорлық бойынша денсаулық сақтау органдарының есебінде тұрмайтын фактісін растайтын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басшысының қылмыс жасағаны үшін соттылығы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жеке күзет ұйымының басшысы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болып оларға қатысты басшы лауазымға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36-бабы негізінде қылмыстық жауапкершіліктен босатылған адамдар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436-бап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жеке күзет ұйымының күзетшісі лауазымынан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19 жасқа толған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Қазақстан Республикасының азаматтары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19 жасқа толған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даярлықтан өткені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біліктілікті арттыру курстарынан өту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жұмыскерлерінің қылмыс жасағаны үшін соттылығы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денсаулық жағдайы бойынша күзет қызметімен айналысуға жарамды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күзетшілер лауазымын атқаратын жеке күзет ұйымының жұмыскерлері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 лауазымын атқаратын жеке күзет ұйымының жұмыскерлері болып оларға қатысты күзетші лауазымына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w:t>
            </w:r>
            <w:r>
              <w:br/>
            </w:r>
            <w:r>
              <w:rPr>
                <w:rFonts w:ascii="Times New Roman"/>
                <w:b w:val="false"/>
                <w:i w:val="false"/>
                <w:color w:val="000000"/>
                <w:sz w:val="20"/>
              </w:rPr>
              <w:t xml:space="preserve">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br/>
            </w:r>
            <w:r>
              <w:rPr>
                <w:rFonts w:ascii="Times New Roman"/>
                <w:b w:val="false"/>
                <w:i w:val="false"/>
                <w:color w:val="000000"/>
                <w:sz w:val="20"/>
              </w:rPr>
              <w:t>
 негізінде қылмыстық жауапкершіліктен босатылған адамдар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жеке күзет ұйымының күзетшісі лауазымынан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жұмыскерлерінде олардың жеке басын және жеке күзет ұйымына қатыстылығын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Күзетшілердің жеке басын және олардың жеке күзет ұйымына тиесілігін растайтын құжаттың "Жеке күзет ұйымдарының күзетші құжатының нысаны мен үлгісін бекіту туралы" Қазақстан Республикасы Ішкі істер министрінің 2015 жылғы 23 ақпандағы № 140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келуі:</w:t>
            </w:r>
            <w:r>
              <w:br/>
            </w:r>
            <w:r>
              <w:rPr>
                <w:rFonts w:ascii="Times New Roman"/>
                <w:b w:val="false"/>
                <w:i w:val="false"/>
                <w:color w:val="000000"/>
                <w:sz w:val="20"/>
              </w:rPr>
              <w:t>
- куәлiктiң мұқабасы көк түстi теріден, лидериннен, винилдi немесе белокроннан дайындалады;</w:t>
            </w:r>
            <w:r>
              <w:br/>
            </w:r>
            <w:r>
              <w:rPr>
                <w:rFonts w:ascii="Times New Roman"/>
                <w:b w:val="false"/>
                <w:i w:val="false"/>
                <w:color w:val="000000"/>
                <w:sz w:val="20"/>
              </w:rPr>
              <w:t>
- куәлiктiң ашылған түрдегi мөлшерi 210 х 70 мм. болады;</w:t>
            </w:r>
            <w:r>
              <w:br/>
            </w:r>
            <w:r>
              <w:rPr>
                <w:rFonts w:ascii="Times New Roman"/>
                <w:b w:val="false"/>
                <w:i w:val="false"/>
                <w:color w:val="000000"/>
                <w:sz w:val="20"/>
              </w:rPr>
              <w:t>
- сыртында, бет жағында:</w:t>
            </w:r>
            <w:r>
              <w:br/>
            </w:r>
            <w:r>
              <w:rPr>
                <w:rFonts w:ascii="Times New Roman"/>
                <w:b w:val="false"/>
                <w:i w:val="false"/>
                <w:color w:val="000000"/>
                <w:sz w:val="20"/>
              </w:rPr>
              <w:t>
</w:t>
            </w:r>
            <w:r>
              <w:rPr>
                <w:rFonts w:ascii="Times New Roman"/>
                <w:b/>
                <w:i w:val="false"/>
                <w:color w:val="000000"/>
                <w:sz w:val="20"/>
              </w:rPr>
              <w:t>"КУӘЛIК УДОСТОВЕРЕНИЕ"</w:t>
            </w:r>
            <w:r>
              <w:br/>
            </w:r>
            <w:r>
              <w:rPr>
                <w:rFonts w:ascii="Times New Roman"/>
                <w:b w:val="false"/>
                <w:i w:val="false"/>
                <w:color w:val="000000"/>
                <w:sz w:val="20"/>
              </w:rPr>
              <w:t>
деген жазу болады;</w:t>
            </w:r>
            <w:r>
              <w:br/>
            </w:r>
            <w:r>
              <w:rPr>
                <w:rFonts w:ascii="Times New Roman"/>
                <w:b w:val="false"/>
                <w:i w:val="false"/>
                <w:color w:val="000000"/>
                <w:sz w:val="20"/>
              </w:rPr>
              <w:t>
- куәлiктiң iшкi жағына ақ түстi жапсырма қағаз жапсырылады;</w:t>
            </w:r>
            <w:r>
              <w:br/>
            </w:r>
            <w:r>
              <w:rPr>
                <w:rFonts w:ascii="Times New Roman"/>
                <w:b w:val="false"/>
                <w:i w:val="false"/>
                <w:color w:val="000000"/>
                <w:sz w:val="20"/>
              </w:rPr>
              <w:t>
- куәлiктiң жапсырмасы баспаханалық офсеттiк тәсiлмен орындалған;</w:t>
            </w:r>
            <w:r>
              <w:br/>
            </w:r>
            <w:r>
              <w:rPr>
                <w:rFonts w:ascii="Times New Roman"/>
                <w:b w:val="false"/>
                <w:i w:val="false"/>
                <w:color w:val="000000"/>
                <w:sz w:val="20"/>
              </w:rPr>
              <w:t>
- куәлiктiң жапсырмасы әр қайсысы 95 х 65 мм. екi жартыдан - сол және оң бөлiктен тұрады;</w:t>
            </w:r>
            <w:r>
              <w:br/>
            </w:r>
            <w:r>
              <w:rPr>
                <w:rFonts w:ascii="Times New Roman"/>
                <w:b w:val="false"/>
                <w:i w:val="false"/>
                <w:color w:val="000000"/>
                <w:sz w:val="20"/>
              </w:rPr>
              <w:t>
- жапсырманың сол бөлiгiнде мөлшерi 3,5 х 4,5 см. фото сурет жапсыруға арналған орын болады;</w:t>
            </w:r>
            <w:r>
              <w:br/>
            </w: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 куәлiктердiң саны және қорғалу дәрежесi Қазақстан Республикасы IIМ-мен келiсiледi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жұмыскердің міндетті сақтандырылғанын растайтын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штат саны "Күзет қызметі туралы" Қазақстан Республикасының Заңын іске асыру жөніндегі шаралар туралы" Қазақстан Республикасы Үкіметінің 2002 жылғы 5 сәуірдегі № 407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нормативтерге сәйкес келеді:</w:t>
            </w:r>
            <w:r>
              <w:br/>
            </w:r>
            <w:r>
              <w:rPr>
                <w:rFonts w:ascii="Times New Roman"/>
                <w:b w:val="false"/>
                <w:i w:val="false"/>
                <w:color w:val="000000"/>
                <w:sz w:val="20"/>
              </w:rPr>
              <w:t>
1) стационарлық объектілерді күзету кезінде:</w:t>
            </w:r>
            <w:r>
              <w:br/>
            </w:r>
            <w:r>
              <w:rPr>
                <w:rFonts w:ascii="Times New Roman"/>
                <w:b w:val="false"/>
                <w:i w:val="false"/>
                <w:color w:val="000000"/>
                <w:sz w:val="20"/>
              </w:rPr>
              <w:t>
- бір тәуліктік күзет постына 4,5 күзетшісі аспайтын штат күзет бірлігі;</w:t>
            </w:r>
            <w:r>
              <w:br/>
            </w:r>
            <w:r>
              <w:rPr>
                <w:rFonts w:ascii="Times New Roman"/>
                <w:b w:val="false"/>
                <w:i w:val="false"/>
                <w:color w:val="000000"/>
                <w:sz w:val="20"/>
              </w:rPr>
              <w:t>
- он екі сағаттық бір күзет постына 2,25-тен аспайтын штат күзет бірлігі;</w:t>
            </w:r>
            <w:r>
              <w:br/>
            </w:r>
            <w:r>
              <w:rPr>
                <w:rFonts w:ascii="Times New Roman"/>
                <w:b w:val="false"/>
                <w:i w:val="false"/>
                <w:color w:val="000000"/>
                <w:sz w:val="20"/>
              </w:rPr>
              <w:t>
- сегіз сағаттық бір күзет постына 1,5-тен аспайтын штат күзет бірлігі;</w:t>
            </w:r>
            <w:r>
              <w:br/>
            </w: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r>
              <w:br/>
            </w:r>
            <w:r>
              <w:rPr>
                <w:rFonts w:ascii="Times New Roman"/>
                <w:b w:val="false"/>
                <w:i w:val="false"/>
                <w:color w:val="000000"/>
                <w:sz w:val="20"/>
              </w:rPr>
              <w:t>
2) магистральдық құбырларды күзету кезінде:</w:t>
            </w:r>
            <w:r>
              <w:br/>
            </w: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r>
              <w:br/>
            </w: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r>
              <w:br/>
            </w: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және күзетші лауазымын атқаратын жеке күзет ұйымының жұмыскерлері қылмыстық құқық бұзушылықтар жасауға жол бермеген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"Жеке күзет ұйымдарының күзетші лауазымындағы қызметкерлерінің арнайы киім үлгілерін және оны киіп жүру қағидаларын бекіту туралы" Ішкі істер министрінің 2015 жылғы 23 ақпандағы № 142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келетін арнайы киімінің болуы:</w:t>
            </w:r>
            <w:r>
              <w:br/>
            </w:r>
            <w:r>
              <w:rPr>
                <w:rFonts w:ascii="Times New Roman"/>
                <w:b w:val="false"/>
                <w:i w:val="false"/>
                <w:color w:val="000000"/>
                <w:sz w:val="20"/>
              </w:rPr>
              <w:t>
1. Жазғы арнайы киім:</w:t>
            </w:r>
            <w:r>
              <w:br/>
            </w:r>
            <w:r>
              <w:rPr>
                <w:rFonts w:ascii="Times New Roman"/>
                <w:b w:val="false"/>
                <w:i w:val="false"/>
                <w:color w:val="000000"/>
                <w:sz w:val="20"/>
              </w:rPr>
              <w:t>
- бейсболка немесе сұр түсті кепи;</w:t>
            </w:r>
            <w:r>
              <w:br/>
            </w:r>
            <w:r>
              <w:rPr>
                <w:rFonts w:ascii="Times New Roman"/>
                <w:b w:val="false"/>
                <w:i w:val="false"/>
                <w:color w:val="000000"/>
                <w:sz w:val="20"/>
              </w:rPr>
              <w:t>
- сұр түсті күрте;</w:t>
            </w:r>
            <w:r>
              <w:br/>
            </w:r>
            <w:r>
              <w:rPr>
                <w:rFonts w:ascii="Times New Roman"/>
                <w:b w:val="false"/>
                <w:i w:val="false"/>
                <w:color w:val="000000"/>
                <w:sz w:val="20"/>
              </w:rPr>
              <w:t>
- сұр түсті қысқартылған күрте;</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сұр түсті, бітімінің төменгі жағы тарылған шалбар;</w:t>
            </w:r>
            <w:r>
              <w:br/>
            </w:r>
            <w:r>
              <w:rPr>
                <w:rFonts w:ascii="Times New Roman"/>
                <w:b w:val="false"/>
                <w:i w:val="false"/>
                <w:color w:val="000000"/>
                <w:sz w:val="20"/>
              </w:rPr>
              <w:t>
- классикалық модельдегі немесе қара түсті арнайы аяқ киім.</w:t>
            </w:r>
            <w:r>
              <w:br/>
            </w:r>
            <w:r>
              <w:rPr>
                <w:rFonts w:ascii="Times New Roman"/>
                <w:b w:val="false"/>
                <w:i w:val="false"/>
                <w:color w:val="000000"/>
                <w:sz w:val="20"/>
              </w:rPr>
              <w:t>
2. Қысқы арнайы киім:</w:t>
            </w:r>
            <w:r>
              <w:br/>
            </w:r>
            <w:r>
              <w:rPr>
                <w:rFonts w:ascii="Times New Roman"/>
                <w:b w:val="false"/>
                <w:i w:val="false"/>
                <w:color w:val="000000"/>
                <w:sz w:val="20"/>
              </w:rPr>
              <w:t>
- тоқылған, сүр немесе қара (жылы күртенің жағасымен түстес) түсті бөрік;</w:t>
            </w:r>
            <w:r>
              <w:br/>
            </w: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r>
              <w:br/>
            </w: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алынатын тері жағасы бар жылы күрте сұр түсті, жылы шалбарымен;</w:t>
            </w:r>
            <w:r>
              <w:br/>
            </w:r>
            <w:r>
              <w:rPr>
                <w:rFonts w:ascii="Times New Roman"/>
                <w:b w:val="false"/>
                <w:i w:val="false"/>
                <w:color w:val="000000"/>
                <w:sz w:val="20"/>
              </w:rPr>
              <w:t>
- жылы, сұр түсті, қысқартылған, табиғи жақсартылған қой терісінен немесе сұр немесе қара түсті жасанды теріден жасалған алынатын тері жағасы бар күрте сұр түсті, жылы жартылай комбинезонымен;</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классикалық модельдегі немесе арнайы қара түсті, жылы аяқ киім.</w:t>
            </w:r>
            <w:r>
              <w:br/>
            </w:r>
            <w:r>
              <w:rPr>
                <w:rFonts w:ascii="Times New Roman"/>
                <w:b w:val="false"/>
                <w:i w:val="false"/>
                <w:color w:val="000000"/>
                <w:sz w:val="20"/>
              </w:rPr>
              <w:t>
3. Кеңсе үй-жайларына арналған арнайы киім:</w:t>
            </w:r>
            <w:r>
              <w:br/>
            </w:r>
            <w:r>
              <w:rPr>
                <w:rFonts w:ascii="Times New Roman"/>
                <w:b w:val="false"/>
                <w:i w:val="false"/>
                <w:color w:val="000000"/>
                <w:sz w:val="20"/>
              </w:rPr>
              <w:t>
- ерлерге арналған күңгірт түсті бір ілме өңірлі күрте;</w:t>
            </w:r>
            <w:r>
              <w:br/>
            </w:r>
            <w:r>
              <w:rPr>
                <w:rFonts w:ascii="Times New Roman"/>
                <w:b w:val="false"/>
                <w:i w:val="false"/>
                <w:color w:val="000000"/>
                <w:sz w:val="20"/>
              </w:rPr>
              <w:t>
- төменгі жағы тарылтылған күңгірт түсті шалбар;</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күңгірт түсті галстук;</w:t>
            </w:r>
            <w:r>
              <w:br/>
            </w:r>
            <w:r>
              <w:rPr>
                <w:rFonts w:ascii="Times New Roman"/>
                <w:b w:val="false"/>
                <w:i w:val="false"/>
                <w:color w:val="000000"/>
                <w:sz w:val="20"/>
              </w:rPr>
              <w:t>
- классикалық модельдегі қара түсті аяқ киім.</w:t>
            </w:r>
            <w:r>
              <w:br/>
            </w:r>
            <w:r>
              <w:rPr>
                <w:rFonts w:ascii="Times New Roman"/>
                <w:b w:val="false"/>
                <w:i w:val="false"/>
                <w:color w:val="000000"/>
                <w:sz w:val="20"/>
              </w:rPr>
              <w:t>
4. Омырау белгісі: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негізінің түсі - сұр немесе көгілдір;</w:t>
            </w:r>
            <w:r>
              <w:br/>
            </w:r>
            <w:r>
              <w:rPr>
                <w:rFonts w:ascii="Times New Roman"/>
                <w:b w:val="false"/>
                <w:i w:val="false"/>
                <w:color w:val="000000"/>
                <w:sz w:val="20"/>
              </w:rPr>
              <w:t>
- белгінің көлемі - 120x30 мм;</w:t>
            </w:r>
            <w:r>
              <w:br/>
            </w:r>
            <w:r>
              <w:rPr>
                <w:rFonts w:ascii="Times New Roman"/>
                <w:b w:val="false"/>
                <w:i w:val="false"/>
                <w:color w:val="000000"/>
                <w:sz w:val="20"/>
              </w:rPr>
              <w:t>
- белгі жейделердің, жазғы және қысқы күртелердің сол жақ омырау қалтасының жоғары жағына тағылады;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5. Арқадағы белгі: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жиегінің түсі - сұр немесе көгілдір;</w:t>
            </w:r>
            <w:r>
              <w:br/>
            </w:r>
            <w:r>
              <w:rPr>
                <w:rFonts w:ascii="Times New Roman"/>
                <w:b w:val="false"/>
                <w:i w:val="false"/>
                <w:color w:val="000000"/>
                <w:sz w:val="20"/>
              </w:rPr>
              <w:t>
- белгінің көлемі - 280x80 мм;</w:t>
            </w:r>
            <w:r>
              <w:br/>
            </w: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6. Жеңдегі белгі:</w:t>
            </w:r>
            <w:r>
              <w:br/>
            </w:r>
            <w:r>
              <w:rPr>
                <w:rFonts w:ascii="Times New Roman"/>
                <w:b w:val="false"/>
                <w:i w:val="false"/>
                <w:color w:val="000000"/>
                <w:sz w:val="20"/>
              </w:rPr>
              <w:t>
- пішінін, түс гаммасын, материал және дайындау тәсілін жеке күзет ұйымы белгілейді;</w:t>
            </w:r>
            <w:r>
              <w:br/>
            </w:r>
            <w:r>
              <w:rPr>
                <w:rFonts w:ascii="Times New Roman"/>
                <w:b w:val="false"/>
                <w:i w:val="false"/>
                <w:color w:val="000000"/>
                <w:sz w:val="20"/>
              </w:rPr>
              <w:t>-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жазғы және қысқы күртелердің сол жеңінде иық тігісінен 120 мм төмен жапсырылады;</w:t>
            </w:r>
            <w:r>
              <w:br/>
            </w: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r>
              <w:br/>
            </w:r>
            <w:r>
              <w:rPr>
                <w:rFonts w:ascii="Times New Roman"/>
                <w:b w:val="false"/>
                <w:i w:val="false"/>
                <w:color w:val="000000"/>
                <w:sz w:val="20"/>
              </w:rPr>
              <w:t>
7. Бас киімдердегі белгілер:</w:t>
            </w:r>
            <w:r>
              <w:br/>
            </w: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r>
              <w:br/>
            </w:r>
            <w:r>
              <w:rPr>
                <w:rFonts w:ascii="Times New Roman"/>
                <w:b w:val="false"/>
                <w:i w:val="false"/>
                <w:color w:val="000000"/>
                <w:sz w:val="20"/>
              </w:rPr>
              <w:t>
- сопақша белгінің көлемі - көлденеңінен 70 мм, тігінен 40 мм;</w:t>
            </w:r>
            <w:r>
              <w:br/>
            </w:r>
            <w:r>
              <w:rPr>
                <w:rFonts w:ascii="Times New Roman"/>
                <w:b w:val="false"/>
                <w:i w:val="false"/>
                <w:color w:val="000000"/>
                <w:sz w:val="20"/>
              </w:rPr>
              <w:t>
- дөңгелек белгінің диаметрі - 40 мм;</w:t>
            </w:r>
            <w:r>
              <w:br/>
            </w:r>
            <w:r>
              <w:rPr>
                <w:rFonts w:ascii="Times New Roman"/>
                <w:b w:val="false"/>
                <w:i w:val="false"/>
                <w:color w:val="000000"/>
                <w:sz w:val="20"/>
              </w:rPr>
              <w:t>
- кокарданың көлемі: биіктігі - 60 мм, ені - 40 мм;</w:t>
            </w:r>
            <w:r>
              <w:br/>
            </w:r>
            <w:r>
              <w:rPr>
                <w:rFonts w:ascii="Times New Roman"/>
                <w:b w:val="false"/>
                <w:i w:val="false"/>
                <w:color w:val="000000"/>
                <w:sz w:val="20"/>
              </w:rPr>
              <w:t>
- белгілер бас киімнің алдыңғы бөлігінің ортасына жапсырылады.</w:t>
            </w:r>
            <w:r>
              <w:br/>
            </w:r>
            <w:r>
              <w:rPr>
                <w:rFonts w:ascii="Times New Roman"/>
                <w:b w:val="false"/>
                <w:i w:val="false"/>
                <w:color w:val="000000"/>
                <w:sz w:val="20"/>
              </w:rPr>
              <w:t>
8. Кеңсе үй-жайларына арналған киімдегі белгілер:</w:t>
            </w:r>
            <w:r>
              <w:br/>
            </w: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0"/>
              </w:rPr>
              <w:t>
- пішінін, түс гаммасын, материалын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және күртелердің сол жеңінде иық тігісінің 120 мм төмен жапсырылады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Арнайы киімді киіп жүру келесі қағидаларын сақтайды:</w:t>
            </w:r>
            <w:r>
              <w:br/>
            </w:r>
            <w:r>
              <w:rPr>
                <w:rFonts w:ascii="Times New Roman"/>
                <w:b w:val="false"/>
                <w:i w:val="false"/>
                <w:color w:val="000000"/>
                <w:sz w:val="20"/>
              </w:rPr>
              <w:t>
1. Күзетшілер, жүргізуші-күзетшілер арнайы киімді күзетілетін объектілерде, жүктерді алып жүру кезінде, жедел ден қоятын ұтқыр топтар құрамында қызмет өткеру кезінде киеді.</w:t>
            </w:r>
            <w:r>
              <w:br/>
            </w:r>
            <w:r>
              <w:rPr>
                <w:rFonts w:ascii="Times New Roman"/>
                <w:b w:val="false"/>
                <w:i w:val="false"/>
                <w:color w:val="000000"/>
                <w:sz w:val="20"/>
              </w:rPr>
              <w:t>
2. Әйелдердің арнайы киімі тиісті киім пішімі ерекшеліктерін ескере отырып, жалпы эскиз бойынша тігіледі.</w:t>
            </w:r>
            <w:r>
              <w:br/>
            </w: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арнайы киімсіз жүзеге асырылуы мүмкін.</w:t>
            </w:r>
            <w:r>
              <w:br/>
            </w:r>
            <w:r>
              <w:rPr>
                <w:rFonts w:ascii="Times New Roman"/>
                <w:b w:val="false"/>
                <w:i w:val="false"/>
                <w:color w:val="000000"/>
                <w:sz w:val="20"/>
              </w:rPr>
              <w:t>
4. Тараптардың келісуі бойынша күзет қызметін көрсету кеңсе үй-жайларына арналған арнайы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0"/>
              </w:rPr>
              <w:t>
5. Кеңсе үй-жайларын күзету бойынша қызмет көрсету бас киімсіз жүзеге асырылуы мүмкін.</w:t>
            </w:r>
            <w:r>
              <w:br/>
            </w:r>
            <w:r>
              <w:rPr>
                <w:rFonts w:ascii="Times New Roman"/>
                <w:b w:val="false"/>
                <w:i w:val="false"/>
                <w:color w:val="000000"/>
                <w:sz w:val="20"/>
              </w:rPr>
              <w:t>
6. Сыртқы күзет орындарында қызмет өткеретін күзетшілер:</w:t>
            </w:r>
            <w:r>
              <w:br/>
            </w:r>
            <w:r>
              <w:rPr>
                <w:rFonts w:ascii="Times New Roman"/>
                <w:b w:val="false"/>
                <w:i w:val="false"/>
                <w:color w:val="000000"/>
                <w:sz w:val="20"/>
              </w:rPr>
              <w:t>
- қыс мезгілінде ауаның температурасы төмендеген кезде - тондар (ішіктер) және аң терісінен тігілген унтылар киюге;</w:t>
            </w:r>
            <w:r>
              <w:br/>
            </w:r>
            <w:r>
              <w:rPr>
                <w:rFonts w:ascii="Times New Roman"/>
                <w:b w:val="false"/>
                <w:i w:val="false"/>
                <w:color w:val="000000"/>
                <w:sz w:val="20"/>
              </w:rPr>
              <w:t>
- арнайы киімнің (күртенің) кеудесіне және арқасына жарық шағылыстыратын жолақтар тағуға болады.</w:t>
            </w:r>
            <w:r>
              <w:br/>
            </w:r>
            <w:r>
              <w:rPr>
                <w:rFonts w:ascii="Times New Roman"/>
                <w:b w:val="false"/>
                <w:i w:val="false"/>
                <w:color w:val="000000"/>
                <w:sz w:val="20"/>
              </w:rPr>
              <w:t>
7. Жазғы уақытта күртесіз қысқа жең жейде және галстук немесе жейденің орнына футболка, шалбар және күрте киюге болады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ұйымына құрылтайшы құқығына болу Қазақстан Республикасының аумағында күзет қызметін бақылауды жүзеге асыру жөнінде уәкілетті органның келісім-хаттың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құрылтайшысы болатын күзет ұйымдарының үшінші тұлғаларға күзет қызметтерін көрсету фактісінің жоқтығы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Қазақстан Республикасы азаматтарының біруақытта біреуден аса күзет қызметімен айналысатын ұйымның құрылтайшылары, қатысушылары және (немесе) меншік иелері болуға құқығы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 Субъектінің құрылтайшысы (қатысушысы) үшін осы қызмет түрі – негізгі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болмаса ұйымның лауазымды адамдары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 аффилиирлеген заңды тұлғалар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сондай-ақ азаматтығы жоқ не болмаса сенімгерлік басқаруында жеке күзет ұйымы бар адамдар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қызметтік қаруды пайдаланатын жағдайда қару мен оның патрондарды сақтауға арналған үй-жайы не болмаса белгіленген талаптарға жауап беретін үй-жайларда оларды сақтауға арналған шарттың болуы, ол мынадай талаптарға сай болуы тиiс:</w:t>
            </w:r>
            <w:r>
              <w:br/>
            </w:r>
            <w:r>
              <w:rPr>
                <w:rFonts w:ascii="Times New Roman"/>
                <w:b w:val="false"/>
                <w:i w:val="false"/>
                <w:color w:val="000000"/>
                <w:sz w:val="20"/>
              </w:rPr>
              <w:t>
1) басқа қосалқы, қызметтік үй-жайлардан оқшау болуы керек, қабырғалары қалың, төбе жабулары мен еденi берiк болуы тиiс. Iшкi қабырғалары (қоршаулары) беріктігі жағынан арасына болат тор өткiзiлген, әрқайсысының қалыңдығы 80 мм қосарланған гипсобетонды панельдерге немесе металл тормен арматураланған, қалыңдығы кемінде 120 мм кiрпiш қабырғаға тең болуы керек. Бұрын салынған ғимараттарда болат торлармен күшейтiлген тақтай қоршаулар жасауға рұқсат етiледi;</w:t>
            </w:r>
            <w:r>
              <w:br/>
            </w:r>
            <w:r>
              <w:rPr>
                <w:rFonts w:ascii="Times New Roman"/>
                <w:b w:val="false"/>
                <w:i w:val="false"/>
                <w:color w:val="000000"/>
                <w:sz w:val="20"/>
              </w:rPr>
              <w:t>
2) екі есiгi болуы керек, бұл ретте сыртқысы - қаңылтырдың шеттерi есiктiң жақтауына қайтарылып, екі жағы мырышты болат қаңылтырмен сомдалған, қалыңдығы кемiнде 40 мм бір қабат тақтайдан, ал iшкiсi - болат тордан жасалады.</w:t>
            </w:r>
            <w:r>
              <w:br/>
            </w:r>
            <w:r>
              <w:rPr>
                <w:rFonts w:ascii="Times New Roman"/>
                <w:b w:val="false"/>
                <w:i w:val="false"/>
                <w:color w:val="000000"/>
                <w:sz w:val="20"/>
              </w:rPr>
              <w:t>
Сыртқы есiк екi iшкi құлыппен жабылып, мөр немесе пломбы басылуы тиiс, iшкi торлы есік - iшкi немесе аспалы құлыппен жабылады.</w:t>
            </w:r>
            <w:r>
              <w:br/>
            </w:r>
            <w:r>
              <w:rPr>
                <w:rFonts w:ascii="Times New Roman"/>
                <w:b w:val="false"/>
                <w:i w:val="false"/>
                <w:color w:val="000000"/>
                <w:sz w:val="20"/>
              </w:rPr>
              <w:t>
Қару-жарақ бөлмесi есiгiнiң ойығы (есiктiң қорабы) болат жиекпен жақтауланады. Бұрын салынған үй-жайларда көлемi 30х40 мм-ден, қалыңдығы 5 мм-ден кем болмайтын, қабырғаға диаметрi 10-12 мм арматуралы болат шегемен он жерден қағылған бұрыштама темiрмен күшейтiлген ағаш қораптарға рұқсат беріледі;</w:t>
            </w:r>
            <w:r>
              <w:br/>
            </w:r>
            <w:r>
              <w:rPr>
                <w:rFonts w:ascii="Times New Roman"/>
                <w:b w:val="false"/>
                <w:i w:val="false"/>
                <w:color w:val="000000"/>
                <w:sz w:val="20"/>
              </w:rPr>
              <w:t>
3) үй-жайдың iшкi жағындағы терезе ойықтарында немесе жақтауларының арасында болат тор жүргiзiледi. Бiрiншi қабатта орналасқан бөлмелерде терезелері iшкi жағынан металл немесе екi жағынан мырышты болатпен қапталған ағаш қақпақпен жабдықталады. Торлардың ұшы қабырғаға кемінде 80 мм тереңдікке дейін қағылып және бетон құйып бекiтiледi. Терезенiң қақпақтары аспалы құлыппен жабылуы керек.</w:t>
            </w:r>
            <w:r>
              <w:br/>
            </w:r>
            <w:r>
              <w:rPr>
                <w:rFonts w:ascii="Times New Roman"/>
                <w:b w:val="false"/>
                <w:i w:val="false"/>
                <w:color w:val="000000"/>
                <w:sz w:val="20"/>
              </w:rPr>
              <w:t>
Есiк, терезе ойықтарына және қабырғаны нығайту үшiн тартылатын торлар диаметрi кемiнде 15 мм болат шыбықтан жасалады. Шыбықтардың тор көздерi кемінде 150х150 мм-ден айқастырылып дәнекерленедi;</w:t>
            </w:r>
            <w:r>
              <w:br/>
            </w:r>
            <w:r>
              <w:rPr>
                <w:rFonts w:ascii="Times New Roman"/>
                <w:b w:val="false"/>
                <w:i w:val="false"/>
                <w:color w:val="000000"/>
                <w:sz w:val="20"/>
              </w:rPr>
              <w:t>
4) екi және одан көп күзет-өрт белгі беру құралдарымен жабдықталады, ол электр қуатымен қамтамасыз ету қалқанына жасырын сым тарту арқылы орындалады, терезелерге, есіктерге, люктерге, қабырғаларға, төбеге, еденге қару мен патрондар сақталатын сейфтерді, шкафтарды ашқанда немесе бұзғанда, сондай-ақ бөлменің iшiнде адам жүргенде iске қосылатын хабарлағыштар орнатылады. Бұл үй-жайлар кезекші бөлімдеріндегі шығарылатын жұмыс орындары бар оператор-фирмалардың iшкi істер органдары күзет бөлiмшелерiнің күзетуiне берiлiп, белгiленген тәртiппен белгі беру құралдарының орталықтандырылған бақылау пультiне қосылады. Күзету белгi беру құралдарының шлейфін темiрбетонды және бетонды құрылыс конструкциялары бойынша тек қана бөлме iшiнде құбырмен жүргiзуге рұқсат етiледi;</w:t>
            </w:r>
            <w:r>
              <w:br/>
            </w:r>
            <w:r>
              <w:rPr>
                <w:rFonts w:ascii="Times New Roman"/>
                <w:b w:val="false"/>
                <w:i w:val="false"/>
                <w:color w:val="000000"/>
                <w:sz w:val="20"/>
              </w:rPr>
              <w:t>
5) желдеткiш терезе, люк болған жағдайда, оларға бұл жүйелер арқылы өту мүмкiндiгiн болдырмайтын көлемi 100х100 мм-ден аспайтын тор көздерi бар болат тор орнатылады. Инженерлiк желiлердi тартуға арналған қабырғалардағы тесiктердiң диаметрi 200 мм-ден аспауы керек;</w:t>
            </w:r>
            <w:r>
              <w:br/>
            </w:r>
            <w:r>
              <w:rPr>
                <w:rFonts w:ascii="Times New Roman"/>
                <w:b w:val="false"/>
                <w:i w:val="false"/>
                <w:color w:val="000000"/>
                <w:sz w:val="20"/>
              </w:rPr>
              <w:t>
6) қару мен патрондар сақтайтын бөлмеде өртке қарсы құралдар, мүлiктердiң тiзімдемесi болуы тиiс, онда шкафтардың, металл жәшiктердiң саны, олардың нөмiрлерi және қандай мөр басылғаны көрсетiледi;</w:t>
            </w:r>
            <w:r>
              <w:br/>
            </w:r>
            <w:r>
              <w:rPr>
                <w:rFonts w:ascii="Times New Roman"/>
                <w:b w:val="false"/>
                <w:i w:val="false"/>
                <w:color w:val="000000"/>
                <w:sz w:val="20"/>
              </w:rPr>
              <w:t>
7) қару мен оның патрондары бар қару-жарақ бөлмесi және металл шкафтар (сейфтер) кiлттерiнiң екi жинағы болуы тиiс.</w:t>
            </w:r>
            <w:r>
              <w:br/>
            </w:r>
            <w:r>
              <w:rPr>
                <w:rFonts w:ascii="Times New Roman"/>
                <w:b w:val="false"/>
                <w:i w:val="false"/>
                <w:color w:val="000000"/>
                <w:sz w:val="20"/>
              </w:rPr>
              <w:t>
Кiлттердiң бiр жинағы қару мен оның патрондарын сақтауға жауапты адамда, екiншiсi - атына сақтау рұқсаты берiлген ұйым басшысының мөрленген сауытында ұдайы сақталады.</w:t>
            </w:r>
            <w:r>
              <w:br/>
            </w:r>
            <w:r>
              <w:rPr>
                <w:rFonts w:ascii="Times New Roman"/>
                <w:b w:val="false"/>
                <w:i w:val="false"/>
                <w:color w:val="000000"/>
                <w:sz w:val="20"/>
              </w:rPr>
              <w:t>
Қару-жарақ бөлмесiнiң, қару мен патрондар бар металл шкафтардың, сейфтердiң кiлттерiн столдарда және бөгде адамдардың қолы жететiн өзге де жерлерде қалдыруға тыйым салынады.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мемлекеттік ақпараттық жүйелерден "Электрондық үкімет" шлюзі арқылы алынатын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2016 жылғы 6 қаңтардағы № 1 </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1018 бірлескен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Жеке кәсіпкерлік саласындағы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қызметімен айналысатын заңды тұлғаларға қатысты тексеру парағы</w:t>
      </w:r>
    </w:p>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14.02.2017 </w:t>
      </w:r>
      <w:r>
        <w:rPr>
          <w:rFonts w:ascii="Times New Roman"/>
          <w:b w:val="false"/>
          <w:i w:val="false"/>
          <w:color w:val="ff0000"/>
          <w:sz w:val="28"/>
        </w:rPr>
        <w:t>№ 112</w:t>
      </w:r>
      <w:r>
        <w:rPr>
          <w:rFonts w:ascii="Times New Roman"/>
          <w:b w:val="false"/>
          <w:i w:val="false"/>
          <w:color w:val="ff0000"/>
          <w:sz w:val="28"/>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Тексерісті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Тексерісті тағайындау туралы акті ___________________________________</w:t>
      </w:r>
    </w:p>
    <w:p>
      <w:pPr>
        <w:spacing w:after="0"/>
        <w:ind w:left="0"/>
        <w:jc w:val="both"/>
      </w:pPr>
      <w:r>
        <w:rPr>
          <w:rFonts w:ascii="Times New Roman"/>
          <w:b w:val="false"/>
          <w:i w:val="false"/>
          <w:color w:val="000000"/>
          <w:sz w:val="28"/>
        </w:rPr>
        <w:t>
      (күні, №)</w:t>
      </w:r>
    </w:p>
    <w:p>
      <w:pPr>
        <w:spacing w:after="0"/>
        <w:ind w:left="0"/>
        <w:jc w:val="both"/>
      </w:pPr>
      <w:r>
        <w:rPr>
          <w:rFonts w:ascii="Times New Roman"/>
          <w:b w:val="false"/>
          <w:i w:val="false"/>
          <w:color w:val="000000"/>
          <w:sz w:val="28"/>
        </w:rPr>
        <w:t>
      Тексерілетін субъектінің атауы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Тексерілетін субъектінің ЖСН, БСН 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62"/>
        <w:gridCol w:w="241"/>
        <w:gridCol w:w="241"/>
        <w:gridCol w:w="241"/>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өткізуге арналған үй-жайдың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өткізуге арналған атыс тирінің болуы:</w:t>
            </w:r>
            <w:r>
              <w:br/>
            </w:r>
            <w:r>
              <w:rPr>
                <w:rFonts w:ascii="Times New Roman"/>
                <w:b w:val="false"/>
                <w:i w:val="false"/>
                <w:color w:val="000000"/>
                <w:sz w:val="20"/>
              </w:rPr>
              <w:t>заңды тұлғалар үшін – меншік құқығында;</w:t>
            </w:r>
            <w:r>
              <w:br/>
            </w:r>
            <w:r>
              <w:rPr>
                <w:rFonts w:ascii="Times New Roman"/>
                <w:b w:val="false"/>
                <w:i w:val="false"/>
                <w:color w:val="000000"/>
                <w:sz w:val="20"/>
              </w:rPr>
              <w:t>
филиалдар үшін – меншік не болмаса жалға алу шарты құқығында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кәсіби құзыреті шегінде оқыту дағдылары бар оқытушылардың және күзет қызметі саласында жұмыс тәжірибесі бар оқыту процесіне тартылатын мамандардың болуы (оқу және еңбек қызметін растайтын құжаттар көшірмелері (еңбек кітапшасы; немесе тоқтату күні мен оны тоқтатудың негізі туралы жұмыс берушінің белгісі бар еңбек шарты; немесе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 немесе жұмыс беруші қол қойған, ұйымның мөрімен расталған қызметтік тізім (жұмыскердің жұмысы, еңбек қызметі туралы мәліметтер тізбесі) (болған кезде); немесе жұмыскердің еңбек қызметі туралы мәліметтер қамтылған архивтік анықтама))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ауруы, маскүнемдік немесе нашақорлық бойынша денсаулық сақтау органдарының есебінде тұрмайтынын растайтын медициналық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құрылтайшыларында (қатысушылары), басшыларында қылмыс жасағаны үшін соттылығы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қатысты лауазымға қабылданғанға дейін бір жыл ішінде қылмыстық теріс қылық жасағаны үшін соттың айыптау үкімі шыққан немесе лауазымға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лауазымға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бұрын теріс себептер бойынша жеке күзет ұйымының күзетшісі лауазымынан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тұлғалар, шетелдің қатысуымен заңды тұлғалар, шетелдіктер, сондай-ақ азаматтығы жоқ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 мен оның патрондарының "Жекелеген қару түрлерінің айналымына мемлекеттік бақылау жасау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жүзеге асыру жөніндегі шаралар туралы" Үкіметтің 2000 жылғы 3 тамыздағы № 1176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түрлерге, типтерге, модельдерге және санға сәйкес келуі:</w:t>
            </w:r>
            <w:r>
              <w:br/>
            </w:r>
            <w:r>
              <w:rPr>
                <w:rFonts w:ascii="Times New Roman"/>
                <w:b w:val="false"/>
                <w:i w:val="false"/>
                <w:color w:val="000000"/>
                <w:sz w:val="20"/>
              </w:rPr>
              <w:t>
1) Ойықты ұзын ұңғылы қарудың 5 бірліктері;</w:t>
            </w:r>
            <w:r>
              <w:br/>
            </w:r>
            <w:r>
              <w:rPr>
                <w:rFonts w:ascii="Times New Roman"/>
                <w:b w:val="false"/>
                <w:i w:val="false"/>
                <w:color w:val="000000"/>
                <w:sz w:val="20"/>
              </w:rPr>
              <w:t>
2) Ойықты қысқа ұңғылы қарудың 10 бірліктері;</w:t>
            </w:r>
            <w:r>
              <w:br/>
            </w:r>
            <w:r>
              <w:rPr>
                <w:rFonts w:ascii="Times New Roman"/>
                <w:b w:val="false"/>
                <w:i w:val="false"/>
                <w:color w:val="000000"/>
                <w:sz w:val="20"/>
              </w:rPr>
              <w:t>
3) Тегіс ұңғылы ұзын ұңғылы қарудың 7 бірліктері;</w:t>
            </w:r>
            <w:r>
              <w:br/>
            </w:r>
            <w:r>
              <w:rPr>
                <w:rFonts w:ascii="Times New Roman"/>
                <w:b w:val="false"/>
                <w:i w:val="false"/>
                <w:color w:val="000000"/>
                <w:sz w:val="20"/>
              </w:rPr>
              <w:t>
4) Тегіс ұңғылы қысқа ұңғылы қарудың 7 бірліктері;</w:t>
            </w:r>
            <w:r>
              <w:br/>
            </w:r>
            <w:r>
              <w:rPr>
                <w:rFonts w:ascii="Times New Roman"/>
                <w:b w:val="false"/>
                <w:i w:val="false"/>
                <w:color w:val="000000"/>
                <w:sz w:val="20"/>
              </w:rPr>
              <w:t>
5) Ұңғысыз жарақат салатын қарудың 5 бірліктері;</w:t>
            </w:r>
            <w:r>
              <w:br/>
            </w:r>
            <w:r>
              <w:rPr>
                <w:rFonts w:ascii="Times New Roman"/>
                <w:b w:val="false"/>
                <w:i w:val="false"/>
                <w:color w:val="000000"/>
                <w:sz w:val="20"/>
              </w:rPr>
              <w:t>
6) Электр қарудың 5 бірліктері.</w:t>
            </w:r>
            <w:r>
              <w:br/>
            </w:r>
            <w:r>
              <w:rPr>
                <w:rFonts w:ascii="Times New Roman"/>
                <w:b w:val="false"/>
                <w:i w:val="false"/>
                <w:color w:val="000000"/>
                <w:sz w:val="20"/>
              </w:rPr>
              <w:t>
 Оқ-дәрілердің нормалары:</w:t>
            </w:r>
            <w:r>
              <w:br/>
            </w: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r>
              <w:br/>
            </w:r>
            <w:r>
              <w:rPr>
                <w:rFonts w:ascii="Times New Roman"/>
                <w:b w:val="false"/>
                <w:i w:val="false"/>
                <w:color w:val="000000"/>
                <w:sz w:val="20"/>
              </w:rPr>
              <w:t>- жеке адамдардың өмірі мен денсаулығын қорғауды жүзеге асыратын күзетшілерді оқыту - оқитын қызметкерге барлық курс ішінде 500 патрон;</w:t>
            </w:r>
            <w:r>
              <w:br/>
            </w: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r>
              <w:br/>
            </w:r>
            <w:r>
              <w:rPr>
                <w:rFonts w:ascii="Times New Roman"/>
                <w:b w:val="false"/>
                <w:i w:val="false"/>
                <w:color w:val="000000"/>
                <w:sz w:val="20"/>
              </w:rPr>
              <w:t>- қарудың атуын тексеру - бір бірлік қаруға 8 патрон есебінен белгіленеді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мемлекеттік ақпараттық жүйелерден "Электрондық үкімет" шлюзі арқылы алынатын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2016 жылғы 6 қаңтардағы № 1 </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1018 бірлескен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кәсіпкерлік саласындағы күзет сигнализациясы құралдарын монтаждау, ретке келтіру және техникалық қызмет көрсету жөніндегі қызметті, күзет сигнализациясы құралдарын монтаждау, ретке келтіру және техникалық қызмет көрсетумен айналысатын жеке және заңды тұлғаларға қатысты тексеру парағы</w:t>
      </w:r>
    </w:p>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14.02.2017 </w:t>
      </w:r>
      <w:r>
        <w:rPr>
          <w:rFonts w:ascii="Times New Roman"/>
          <w:b w:val="false"/>
          <w:i w:val="false"/>
          <w:color w:val="ff0000"/>
          <w:sz w:val="28"/>
        </w:rPr>
        <w:t>№ 112</w:t>
      </w:r>
      <w:r>
        <w:rPr>
          <w:rFonts w:ascii="Times New Roman"/>
          <w:b w:val="false"/>
          <w:i w:val="false"/>
          <w:color w:val="ff0000"/>
          <w:sz w:val="28"/>
        </w:rPr>
        <w:t xml:space="preserve"> және ҚР Ұлттық экономика министрінің 03.03.2017 № 106 (алғашқы ресми жарияланған күннен кейін күнтізбелік он күн өткен соң қолданысқа енгізіледі) бірлескен бұйрығымен.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Тексерісті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Тексерісті тағайындау туралы акті ____________________________________</w:t>
      </w:r>
    </w:p>
    <w:p>
      <w:pPr>
        <w:spacing w:after="0"/>
        <w:ind w:left="0"/>
        <w:jc w:val="both"/>
      </w:pPr>
      <w:r>
        <w:rPr>
          <w:rFonts w:ascii="Times New Roman"/>
          <w:b w:val="false"/>
          <w:i w:val="false"/>
          <w:color w:val="000000"/>
          <w:sz w:val="28"/>
        </w:rPr>
        <w:t>
      (күні, №)</w:t>
      </w:r>
    </w:p>
    <w:p>
      <w:pPr>
        <w:spacing w:after="0"/>
        <w:ind w:left="0"/>
        <w:jc w:val="both"/>
      </w:pPr>
      <w:r>
        <w:rPr>
          <w:rFonts w:ascii="Times New Roman"/>
          <w:b w:val="false"/>
          <w:i w:val="false"/>
          <w:color w:val="000000"/>
          <w:sz w:val="28"/>
        </w:rPr>
        <w:t>
      Тексерілетін субъектінің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ЖСН, БСН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0312"/>
        <w:gridCol w:w="325"/>
        <w:gridCol w:w="325"/>
        <w:gridCol w:w="326"/>
        <w:gridCol w:w="326"/>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жұмысты жүргізетін маманында (бұдан әрі – субъект) жұмыс саласына сәйкес келетiн жоғары немесе орта техникалық бiлiмiн растайтын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табылады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ауруы бойынша денсаулық сақтау органдарының есебінде тұрмайтындығын растайтын медициналық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басшысының заңмен белгіленген тәртіпте өтелмеген немесе алынбаған соттылығы жоқ</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басшысы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35-бап</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 Қазақстан Республикасының азаматтары болып табылады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ауруы бойынша денсаулық сақтау органдарының есебінде тұрмайтындығын растайтын медициналық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заңмен белгіленген тәртіпте өтелмеген немесе алынбаған соттылығы жоқ</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жұмыскерлері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үщін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жұмыс саласына сәйкес келетiн жоғарғы немесе орта техникалық бiлiмiн растайтын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Республикасының азаматы болып табылады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ауруы бойынша денсаулық сақтау органдарында есепте тұрмайтындығын растайтын медициналық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заңмен белгіленген тәртіпте өтелмеген немесе алынбаған соттылығы жоқ</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36-бабы негізінде қылмыстық жауаптылықтан босатылған адамдар бола алмайды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басшысы </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мемлекеттік ақпараттық жүйелерден "Электрондық үкімет" шлюзі арқылы алынатын мәліметтер.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